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4fa45" w14:textId="664fa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Бос әкiмшiлiк мемлекеттiк лауазымдарға орналасуға конкурс өткiзудiң
Қағидасы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қызмет істері жөніндегі агенттігі төрағасының 1999 жылғы 24 қарашадағы N А-202 бұйрығы. Қазақстан Республикасы Әділет министрлігінде 1999 жылғы 30 қарашада тіркелді. Тіркеу N 986. Күші жойылды - Қазақстан Республикасы Мемлекеттік қызмет істері агенттігі Төрағасының 2013 жылғы 19 наурыздағы № 06-7/32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агенттігі Төрағасының 19.03.2013 </w:t>
      </w:r>
      <w:r>
        <w:rPr>
          <w:rFonts w:ascii="Times New Roman"/>
          <w:b w:val="false"/>
          <w:i w:val="false"/>
          <w:color w:val="ff0000"/>
          <w:sz w:val="28"/>
        </w:rPr>
        <w:t>№ 06-7/32</w:t>
      </w:r>
      <w:r>
        <w:rPr>
          <w:rFonts w:ascii="Times New Roman"/>
          <w:b w:val="false"/>
          <w:i w:val="false"/>
          <w:color w:val="ff0000"/>
          <w:sz w:val="28"/>
        </w:rPr>
        <w:t xml:space="preserve"> бұйрығымен (алғашқы ресми жариялау күнінен бастап, бірақ 2013 жылдың 26 наурызынан ерте емес қолданысқа енгізіледі).</w:t>
      </w:r>
    </w:p>
    <w:bookmarkStart w:name="z1" w:id="0"/>
    <w:p>
      <w:pPr>
        <w:spacing w:after="0"/>
        <w:ind w:left="0"/>
        <w:jc w:val="both"/>
      </w:pPr>
      <w:r>
        <w:rPr>
          <w:rFonts w:ascii="Times New Roman"/>
          <w:b w:val="false"/>
          <w:i w:val="false"/>
          <w:color w:val="000000"/>
          <w:sz w:val="28"/>
        </w:rPr>
        <w:t>
      Қазақстан Республикасы Президентінің "Мемлекеттік қызмет туралы" Қазақстан Республикасының Заңын іске асыру жөніндегі шаралар туралы" 1999 жылғы 23 тамыздағы N 72  </w:t>
      </w:r>
      <w:r>
        <w:rPr>
          <w:rFonts w:ascii="Times New Roman"/>
          <w:b w:val="false"/>
          <w:i w:val="false"/>
          <w:color w:val="000000"/>
          <w:sz w:val="28"/>
        </w:rPr>
        <w:t xml:space="preserve">өкімін </w:t>
      </w:r>
      <w:r>
        <w:rPr>
          <w:rFonts w:ascii="Times New Roman"/>
          <w:b w:val="false"/>
          <w:i w:val="false"/>
          <w:color w:val="000000"/>
          <w:sz w:val="28"/>
        </w:rPr>
        <w:t xml:space="preserve">орындау үшін Бұйырамын:  </w:t>
      </w:r>
      <w:r>
        <w:br/>
      </w:r>
      <w:r>
        <w:rPr>
          <w:rFonts w:ascii="Times New Roman"/>
          <w:b w:val="false"/>
          <w:i w:val="false"/>
          <w:color w:val="000000"/>
          <w:sz w:val="28"/>
        </w:rPr>
        <w:t xml:space="preserve">
     1. Қоса беріліп отырған Бос әкімшілік мемлекеттік лауазымға орналасуға конкурс өткізудің ережесі бекітілсін. </w:t>
      </w:r>
      <w:r>
        <w:br/>
      </w:r>
      <w:r>
        <w:rPr>
          <w:rFonts w:ascii="Times New Roman"/>
          <w:b w:val="false"/>
          <w:i w:val="false"/>
          <w:color w:val="000000"/>
          <w:sz w:val="28"/>
        </w:rPr>
        <w:t>
     2. Қазақстан Республикасы Әділет министрлігінде 1999 жылғы 16 сәуірде N 732 тіркелген, Қазақстан Республикасы Мемлекеттік қызмет істері жөніндегі агенттігі төрағасының Қазақстан Республикасының орталық атқарушы органдарындағы мемлекеттік қызметтің бос лауазымын алуға байқау өткізу туралы 1999 жылғы 15 сәуірдегі N А-33 қағидасы  </w:t>
      </w:r>
      <w:r>
        <w:rPr>
          <w:rFonts w:ascii="Times New Roman"/>
          <w:b w:val="false"/>
          <w:i w:val="false"/>
          <w:color w:val="000000"/>
          <w:sz w:val="28"/>
        </w:rPr>
        <w:t xml:space="preserve">бұйрығының </w:t>
      </w:r>
      <w:r>
        <w:rPr>
          <w:rFonts w:ascii="Times New Roman"/>
          <w:b w:val="false"/>
          <w:i w:val="false"/>
          <w:color w:val="000000"/>
          <w:sz w:val="28"/>
        </w:rPr>
        <w:t xml:space="preserve">күші жойылды деп танылсын. </w:t>
      </w:r>
      <w:r>
        <w:br/>
      </w:r>
      <w:r>
        <w:rPr>
          <w:rFonts w:ascii="Times New Roman"/>
          <w:b w:val="false"/>
          <w:i w:val="false"/>
          <w:color w:val="000000"/>
          <w:sz w:val="28"/>
        </w:rPr>
        <w:t xml:space="preserve">
     3. Осы бұйрық 2000 жылдың 1 қаңтарынан күшіне енеді.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iстері жөніндегі агенттiгi   </w:t>
      </w:r>
      <w:r>
        <w:br/>
      </w:r>
      <w:r>
        <w:rPr>
          <w:rFonts w:ascii="Times New Roman"/>
          <w:b w:val="false"/>
          <w:i w:val="false"/>
          <w:color w:val="000000"/>
          <w:sz w:val="28"/>
        </w:rPr>
        <w:t xml:space="preserve">
1999 жылғы 24 қарашада    </w:t>
      </w:r>
      <w:r>
        <w:br/>
      </w:r>
      <w:r>
        <w:rPr>
          <w:rFonts w:ascii="Times New Roman"/>
          <w:b w:val="false"/>
          <w:i w:val="false"/>
          <w:color w:val="000000"/>
          <w:sz w:val="28"/>
        </w:rPr>
        <w:t xml:space="preserve">
N А-202 бұйрығымен бекітілген </w:t>
      </w:r>
    </w:p>
    <w:p>
      <w:pPr>
        <w:spacing w:after="0"/>
        <w:ind w:left="0"/>
        <w:jc w:val="both"/>
      </w:pPr>
      <w:r>
        <w:rPr>
          <w:rFonts w:ascii="Times New Roman"/>
          <w:b w:val="false"/>
          <w:i w:val="false"/>
          <w:color w:val="ff0000"/>
          <w:sz w:val="28"/>
        </w:rPr>
        <w:t xml:space="preserve">       Ескерту: Қағидада бүкіл мәтін бойынша "мемлекеттік органның басшысы", "мемлекеттік орган басшысының" деген сөздерден кейін тиісінше ", ал жауапты хатшы лауазымы енгізілген мемлекеттік органдарда, жауапты хатшы", ", ал жауапты хатшы лауазымы енгізілген мемлекеттік органдарда, жауапты хатшының" деген сөздермен толықтырылды - ҚР Мемлекеттік қызмет істері жөніндегі агенттігінің 2007.09.03.  </w:t>
      </w:r>
      <w:r>
        <w:rPr>
          <w:rFonts w:ascii="Times New Roman"/>
          <w:b w:val="false"/>
          <w:i w:val="false"/>
          <w:color w:val="ff0000"/>
          <w:sz w:val="28"/>
        </w:rPr>
        <w:t xml:space="preserve">N 02-01-02/113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бұйрығымен . </w:t>
      </w:r>
    </w:p>
    <w:bookmarkStart w:name="z2" w:id="1"/>
    <w:p>
      <w:pPr>
        <w:spacing w:after="0"/>
        <w:ind w:left="0"/>
        <w:jc w:val="left"/>
      </w:pPr>
      <w:r>
        <w:rPr>
          <w:rFonts w:ascii="Times New Roman"/>
          <w:b/>
          <w:i w:val="false"/>
          <w:color w:val="000000"/>
        </w:rPr>
        <w:t xml:space="preserve"> 
    Бос әкiмшiлiк мемлекеттiк лауазымдарға </w:t>
      </w:r>
      <w:r>
        <w:br/>
      </w:r>
      <w:r>
        <w:rPr>
          <w:rFonts w:ascii="Times New Roman"/>
          <w:b/>
          <w:i w:val="false"/>
          <w:color w:val="000000"/>
        </w:rPr>
        <w:t xml:space="preserve">
орналасуға конкурс өткiзудiң </w:t>
      </w:r>
      <w:r>
        <w:br/>
      </w:r>
      <w:r>
        <w:rPr>
          <w:rFonts w:ascii="Times New Roman"/>
          <w:b/>
          <w:i w:val="false"/>
          <w:color w:val="000000"/>
        </w:rPr>
        <w:t xml:space="preserve">
Қағидасы </w:t>
      </w:r>
    </w:p>
    <w:bookmarkEnd w:id="1"/>
    <w:p>
      <w:pPr>
        <w:spacing w:after="0"/>
        <w:ind w:left="0"/>
        <w:jc w:val="both"/>
      </w:pPr>
      <w:r>
        <w:rPr>
          <w:rFonts w:ascii="Times New Roman"/>
          <w:b w:val="false"/>
          <w:i w:val="false"/>
          <w:color w:val="000000"/>
          <w:sz w:val="28"/>
        </w:rPr>
        <w:t>     Осы Қағида мемлекеттiк органдардағы әкiмшiлiк мемлекеттiк лауазымдарға орналасуға конкурс өткiзудiң (бұдан әрi - конкурс) шарттары мен тәртiбiн айқындайды, және "Мемлекеттiк қызмет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14-бабына сәйкес әзiрлендi.  </w:t>
      </w:r>
    </w:p>
    <w:bookmarkStart w:name="z3" w:id="2"/>
    <w:p>
      <w:pPr>
        <w:spacing w:after="0"/>
        <w:ind w:left="0"/>
        <w:jc w:val="left"/>
      </w:pPr>
      <w:r>
        <w:rPr>
          <w:rFonts w:ascii="Times New Roman"/>
          <w:b/>
          <w:i w:val="false"/>
          <w:color w:val="000000"/>
        </w:rPr>
        <w:t xml:space="preserve"> 
  1. Жалпы ережелер </w:t>
      </w:r>
    </w:p>
    <w:bookmarkEnd w:id="2"/>
    <w:bookmarkStart w:name="z4" w:id="3"/>
    <w:p>
      <w:pPr>
        <w:spacing w:after="0"/>
        <w:ind w:left="0"/>
        <w:jc w:val="both"/>
      </w:pPr>
      <w:r>
        <w:rPr>
          <w:rFonts w:ascii="Times New Roman"/>
          <w:b w:val="false"/>
          <w:i w:val="false"/>
          <w:color w:val="000000"/>
          <w:sz w:val="28"/>
        </w:rPr>
        <w:t xml:space="preserve">
       1. Әкiмшiлiк мемлекеттiк лауазымдарға орналасуға конкурс Қазақстан Республикасы азаматтарының мемлекеттiк қызметке бiрдей кiру мүмкiндiгiнiң конституциялық құқығын қамтамасыз етедi.  </w:t>
      </w:r>
    </w:p>
    <w:bookmarkEnd w:id="3"/>
    <w:bookmarkStart w:name="z5" w:id="4"/>
    <w:p>
      <w:pPr>
        <w:spacing w:after="0"/>
        <w:ind w:left="0"/>
        <w:jc w:val="both"/>
      </w:pPr>
      <w:r>
        <w:rPr>
          <w:rFonts w:ascii="Times New Roman"/>
          <w:b w:val="false"/>
          <w:i w:val="false"/>
          <w:color w:val="000000"/>
          <w:sz w:val="28"/>
        </w:rPr>
        <w:t xml:space="preserve">
     2. Конкурсты бос әкiмшiлiк мемлекеттiк лауазымдары бар мемлекеттiк орган (бұдан әрi - мемлекеттiк орган), немесе Қазақстан Республикасы Президентiнiң шешiмi бойынша мемлекеттiк қызмет iстерi жөнiндегi өкiлеттi орган (бұдан әрi - өкiлеттi орган) лауазымдардың сәйкестi санаттарына резервшiлер тiзiмi қаралғаннан кейiн өткiзедi.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Мемлекеттік қызмет істері жөніндегі агенттігінің 2001 жылғы 6 маусымдағы N 02-2-4/98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4"/>
    <w:bookmarkStart w:name="z6" w:id="5"/>
    <w:p>
      <w:pPr>
        <w:spacing w:after="0"/>
        <w:ind w:left="0"/>
        <w:jc w:val="both"/>
      </w:pPr>
      <w:r>
        <w:rPr>
          <w:rFonts w:ascii="Times New Roman"/>
          <w:b w:val="false"/>
          <w:i w:val="false"/>
          <w:color w:val="000000"/>
          <w:sz w:val="28"/>
        </w:rPr>
        <w:t xml:space="preserve">
     3. Конкурс жариялаған мемлекеттiк орган әкiмшiлiк мемлекеттiк қызметтің бос лауазымдарына орналасуға үмiткерлердi iрiктеудi жүзеге асыруға өкілетті конкурс комиссиясын құрады. </w:t>
      </w:r>
    </w:p>
    <w:bookmarkEnd w:id="5"/>
    <w:bookmarkStart w:name="z7" w:id="6"/>
    <w:p>
      <w:pPr>
        <w:spacing w:after="0"/>
        <w:ind w:left="0"/>
        <w:jc w:val="both"/>
      </w:pPr>
      <w:r>
        <w:rPr>
          <w:rFonts w:ascii="Times New Roman"/>
          <w:b w:val="false"/>
          <w:i w:val="false"/>
          <w:color w:val="000000"/>
          <w:sz w:val="28"/>
        </w:rPr>
        <w:t xml:space="preserve">
     4. Конкурс өткiзiлген кезде "Мемлекеттiк қызмет туралы" Қазақстан Республикасы Заңының және өзге де мемлекеттiк қызмет туралы заңдардың талаптары сақталуы тиiс </w:t>
      </w:r>
    </w:p>
    <w:bookmarkEnd w:id="6"/>
    <w:bookmarkStart w:name="z83" w:id="7"/>
    <w:p>
      <w:pPr>
        <w:spacing w:after="0"/>
        <w:ind w:left="0"/>
        <w:jc w:val="both"/>
      </w:pPr>
      <w:r>
        <w:rPr>
          <w:rFonts w:ascii="Times New Roman"/>
          <w:b w:val="false"/>
          <w:i w:val="false"/>
          <w:color w:val="000000"/>
          <w:sz w:val="28"/>
        </w:rPr>
        <w:t xml:space="preserve">
     4-1. Өкiлеттi орган мен оның аумақтық бөлiмшелерiнің жолдауы бойынша олардың қызметкерлері үмiткерлермен әңгiмелесуге және конкурс комиссиясының қорытынды мәжiлiсiне қатыса алады. </w:t>
      </w:r>
      <w:r>
        <w:br/>
      </w:r>
      <w:r>
        <w:rPr>
          <w:rFonts w:ascii="Times New Roman"/>
          <w:b w:val="false"/>
          <w:i w:val="false"/>
          <w:color w:val="000000"/>
          <w:sz w:val="28"/>
        </w:rPr>
        <w:t>
</w:t>
      </w:r>
      <w:r>
        <w:rPr>
          <w:rFonts w:ascii="Times New Roman"/>
          <w:b w:val="false"/>
          <w:i w:val="false"/>
          <w:color w:val="ff0000"/>
          <w:sz w:val="28"/>
        </w:rPr>
        <w:t xml:space="preserve">      Ескерту: 4-1-тармақпен толықтырылды - ҚР Мемлекеттік қызмет істері жөніндегі агенттігі Төрағасының 2006 жылғы 26 сәуірдегі N 02-01-02/64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7"/>
    <w:bookmarkStart w:name="z8" w:id="8"/>
    <w:p>
      <w:pPr>
        <w:spacing w:after="0"/>
        <w:ind w:left="0"/>
        <w:jc w:val="both"/>
      </w:pPr>
      <w:r>
        <w:rPr>
          <w:rFonts w:ascii="Times New Roman"/>
          <w:b w:val="false"/>
          <w:i w:val="false"/>
          <w:color w:val="000000"/>
          <w:sz w:val="28"/>
        </w:rPr>
        <w:t xml:space="preserve">
     5. Конкурс комиссиясының шешiмi әкiмшiлiк мемлекеттiк қызметтің бос лауазымына орналасудың немесе мұндай лауазымға орналастырудан бас тартуға негiздеме болады.   </w:t>
      </w:r>
    </w:p>
    <w:bookmarkEnd w:id="8"/>
    <w:bookmarkStart w:name="z45" w:id="9"/>
    <w:p>
      <w:pPr>
        <w:spacing w:after="0"/>
        <w:ind w:left="0"/>
        <w:jc w:val="both"/>
      </w:pPr>
      <w:r>
        <w:rPr>
          <w:rFonts w:ascii="Times New Roman"/>
          <w:b w:val="false"/>
          <w:i w:val="false"/>
          <w:color w:val="000000"/>
          <w:sz w:val="28"/>
        </w:rPr>
        <w:t xml:space="preserve">
     5-1. Мемлекеттік орган қайта ұйымдастырылған немесе таратылған жағдайда, жарияланған конкурс оның өткізудің кез келген кезеңінде ол туралы міндетті түрде бұқаралық ақпарат құралдарына жарияланып тоқтатылуға тиіс.  </w:t>
      </w:r>
      <w:r>
        <w:br/>
      </w:r>
      <w:r>
        <w:rPr>
          <w:rFonts w:ascii="Times New Roman"/>
          <w:b w:val="false"/>
          <w:i w:val="false"/>
          <w:color w:val="000000"/>
          <w:sz w:val="28"/>
        </w:rPr>
        <w:t>
</w:t>
      </w:r>
      <w:r>
        <w:rPr>
          <w:rFonts w:ascii="Times New Roman"/>
          <w:b w:val="false"/>
          <w:i w:val="false"/>
          <w:color w:val="ff0000"/>
          <w:sz w:val="28"/>
        </w:rPr>
        <w:t xml:space="preserve">      Ескерту: 5-1-тармақпен толықтырылды - ҚР Мемлекеттік қызмет істері жөніндегі агенттігі төрағасының 2003 жылғы 10 сәуірдегі N 02-01-02/44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9"/>
    <w:bookmarkStart w:name="z9" w:id="10"/>
    <w:p>
      <w:pPr>
        <w:spacing w:after="0"/>
        <w:ind w:left="0"/>
        <w:jc w:val="left"/>
      </w:pPr>
      <w:r>
        <w:rPr>
          <w:rFonts w:ascii="Times New Roman"/>
          <w:b/>
          <w:i w:val="false"/>
          <w:color w:val="000000"/>
        </w:rPr>
        <w:t xml:space="preserve"> 
  2. Конкурс өткiзудiң шарттары мен тәртiбi </w:t>
      </w:r>
    </w:p>
    <w:bookmarkEnd w:id="10"/>
    <w:bookmarkStart w:name="z10" w:id="11"/>
    <w:p>
      <w:pPr>
        <w:spacing w:after="0"/>
        <w:ind w:left="0"/>
        <w:jc w:val="both"/>
      </w:pPr>
      <w:r>
        <w:rPr>
          <w:rFonts w:ascii="Times New Roman"/>
          <w:b w:val="false"/>
          <w:i w:val="false"/>
          <w:color w:val="000000"/>
          <w:sz w:val="28"/>
        </w:rPr>
        <w:t xml:space="preserve">
     6. Конкурсқа Қазақстан Республикасының азаматтары қатысуға құқылы: </w:t>
      </w:r>
      <w:r>
        <w:br/>
      </w:r>
      <w:r>
        <w:rPr>
          <w:rFonts w:ascii="Times New Roman"/>
          <w:b w:val="false"/>
          <w:i w:val="false"/>
          <w:color w:val="000000"/>
          <w:sz w:val="28"/>
        </w:rPr>
        <w:t xml:space="preserve">
     1) жасы он сегiзден төмен емес; </w:t>
      </w:r>
      <w:r>
        <w:br/>
      </w:r>
      <w:r>
        <w:rPr>
          <w:rFonts w:ascii="Times New Roman"/>
          <w:b w:val="false"/>
          <w:i w:val="false"/>
          <w:color w:val="000000"/>
          <w:sz w:val="28"/>
        </w:rPr>
        <w:t xml:space="preserve">
     2) тиiстi бiлiмi, кәсiби дайындық деңгейi болуы және белгiленген бiлiктiлiк талаптарына сәйкес. </w:t>
      </w:r>
    </w:p>
    <w:bookmarkEnd w:id="11"/>
    <w:bookmarkStart w:name="z84" w:id="12"/>
    <w:p>
      <w:pPr>
        <w:spacing w:after="0"/>
        <w:ind w:left="0"/>
        <w:jc w:val="both"/>
      </w:pPr>
      <w:r>
        <w:rPr>
          <w:rFonts w:ascii="Times New Roman"/>
          <w:b w:val="false"/>
          <w:i w:val="false"/>
          <w:color w:val="000000"/>
          <w:sz w:val="28"/>
        </w:rPr>
        <w:t xml:space="preserve">
     7. Конкурсқа қатысуға мынадай азаматтар жiберiлмейдi: </w:t>
      </w:r>
      <w:r>
        <w:br/>
      </w:r>
      <w:r>
        <w:rPr>
          <w:rFonts w:ascii="Times New Roman"/>
          <w:b w:val="false"/>
          <w:i w:val="false"/>
          <w:color w:val="000000"/>
          <w:sz w:val="28"/>
        </w:rPr>
        <w:t xml:space="preserve">
     1) осы Қағиданың 6-тармағында белгiленген талаптарға сәйкес емес; </w:t>
      </w:r>
      <w:r>
        <w:br/>
      </w:r>
      <w:r>
        <w:rPr>
          <w:rFonts w:ascii="Times New Roman"/>
          <w:b w:val="false"/>
          <w:i w:val="false"/>
          <w:color w:val="000000"/>
          <w:sz w:val="28"/>
        </w:rPr>
        <w:t xml:space="preserve">
     2) заңдылық күшi бар сот шешiмiмен жұмыс iстеу қабiлетi төмен немесе жұмыс iстеу қабiлетi шектелген болып танылғандар; </w:t>
      </w:r>
      <w:r>
        <w:br/>
      </w:r>
      <w:r>
        <w:rPr>
          <w:rFonts w:ascii="Times New Roman"/>
          <w:b w:val="false"/>
          <w:i w:val="false"/>
          <w:color w:val="000000"/>
          <w:sz w:val="28"/>
        </w:rPr>
        <w:t xml:space="preserve">
     3) заңдылық күшi бар сот шешiмiмен белгілi бiр анықталған мерзiмге дейiн мемлекеттiк қызметтi атқару құқығынан айырылғандар; </w:t>
      </w:r>
      <w:r>
        <w:br/>
      </w:r>
      <w:r>
        <w:rPr>
          <w:rFonts w:ascii="Times New Roman"/>
          <w:b w:val="false"/>
          <w:i w:val="false"/>
          <w:color w:val="000000"/>
          <w:sz w:val="28"/>
        </w:rPr>
        <w:t xml:space="preserve">
     3-1) мемлекеттік қызметке кірер алдында екі жыл ішінде сыбайлас жемқорлық құқық бұзушылығы үшін тәртіптік жауапкершілікке тартылған; </w:t>
      </w:r>
      <w:r>
        <w:br/>
      </w:r>
      <w:r>
        <w:rPr>
          <w:rFonts w:ascii="Times New Roman"/>
          <w:b w:val="false"/>
          <w:i w:val="false"/>
          <w:color w:val="000000"/>
          <w:sz w:val="28"/>
        </w:rPr>
        <w:t xml:space="preserve">
     3-2) мемлекеттік қызметке кірер алдында бір жыл ішінде қасақана құқық бұзушылығы үшін сот тәртібімен әкімшілік жаза қолданылған; </w:t>
      </w:r>
      <w:r>
        <w:br/>
      </w:r>
      <w:r>
        <w:rPr>
          <w:rFonts w:ascii="Times New Roman"/>
          <w:b w:val="false"/>
          <w:i w:val="false"/>
          <w:color w:val="000000"/>
          <w:sz w:val="28"/>
        </w:rPr>
        <w:t xml:space="preserve">
     3-3) мемлекеттік қызметке кіргенге дейін үш жыл ішінде сыбайлас жемқорлық құқық бұзушылық жасағаны үшін сот тәртібімен әкімшілік жаза қолданылған; </w:t>
      </w:r>
      <w:r>
        <w:br/>
      </w:r>
      <w:r>
        <w:rPr>
          <w:rFonts w:ascii="Times New Roman"/>
          <w:b w:val="false"/>
          <w:i w:val="false"/>
          <w:color w:val="000000"/>
          <w:sz w:val="28"/>
        </w:rPr>
        <w:t xml:space="preserve">
     3-4) сыбайлас жемқорлық қылмыс жасаған; </w:t>
      </w:r>
      <w:r>
        <w:br/>
      </w:r>
      <w:r>
        <w:rPr>
          <w:rFonts w:ascii="Times New Roman"/>
          <w:b w:val="false"/>
          <w:i w:val="false"/>
          <w:color w:val="000000"/>
          <w:sz w:val="28"/>
        </w:rPr>
        <w:t xml:space="preserve">
     3-5) мемлекеттік қызметке кіру уақытына өтелмеген немесе заңда белгіленген тәртіппен алынбаған соттылығы бар адамдар. </w:t>
      </w:r>
      <w:r>
        <w:br/>
      </w:r>
      <w:r>
        <w:rPr>
          <w:rFonts w:ascii="Times New Roman"/>
          <w:b w:val="false"/>
          <w:i w:val="false"/>
          <w:color w:val="000000"/>
          <w:sz w:val="28"/>
        </w:rPr>
        <w:t>
     4)  </w:t>
      </w:r>
      <w:r>
        <w:rPr>
          <w:rFonts w:ascii="Times New Roman"/>
          <w:b w:val="false"/>
          <w:i w:val="false"/>
          <w:color w:val="000000"/>
          <w:sz w:val="28"/>
        </w:rPr>
        <w:t xml:space="preserve">алынып тасталды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өзгертулер енгізілді - ҚР Мемлекеттік қызмет істері жөніндегі агенттігі Төрағасының 2006 жылғы 26 сәуірдегі N 02-01-02/64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12"/>
    <w:bookmarkStart w:name="z11" w:id="13"/>
    <w:p>
      <w:pPr>
        <w:spacing w:after="0"/>
        <w:ind w:left="0"/>
        <w:jc w:val="both"/>
      </w:pPr>
      <w:r>
        <w:rPr>
          <w:rFonts w:ascii="Times New Roman"/>
          <w:b w:val="false"/>
          <w:i w:val="false"/>
          <w:color w:val="000000"/>
          <w:sz w:val="28"/>
        </w:rPr>
        <w:t xml:space="preserve">
     8-11.  </w:t>
      </w:r>
      <w:r>
        <w:rPr>
          <w:rFonts w:ascii="Times New Roman"/>
          <w:b w:val="false"/>
          <w:i w:val="false"/>
          <w:color w:val="ff0000"/>
          <w:sz w:val="28"/>
        </w:rPr>
        <w:t xml:space="preserve">Тармақтар алынып тасталды </w:t>
      </w:r>
      <w:r>
        <w:rPr>
          <w:rFonts w:ascii="Times New Roman"/>
          <w:b w:val="false"/>
          <w:i w:val="false"/>
          <w:color w:val="ff0000"/>
          <w:sz w:val="28"/>
        </w:rPr>
        <w:t xml:space="preserve">  - ҚР Мемлекеттік қызмет істері жөніндегі агенттігі төрағасының 2003 жылғы 10 сәуірдегі N 02-01-02/44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13"/>
    <w:bookmarkStart w:name="z14" w:id="14"/>
    <w:p>
      <w:pPr>
        <w:spacing w:after="0"/>
        <w:ind w:left="0"/>
        <w:jc w:val="both"/>
      </w:pPr>
      <w:r>
        <w:rPr>
          <w:rFonts w:ascii="Times New Roman"/>
          <w:b w:val="false"/>
          <w:i w:val="false"/>
          <w:color w:val="000000"/>
          <w:sz w:val="28"/>
        </w:rPr>
        <w:t xml:space="preserve">
     12. Конкурс туралы хабарландырулар жарияланғаннан кейiн мемлекеттiк органға қажеттi құжаттарын тапсырған азаматтар конкурсқа қатысушы бола алады. </w:t>
      </w:r>
    </w:p>
    <w:bookmarkEnd w:id="14"/>
    <w:bookmarkStart w:name="z15" w:id="15"/>
    <w:p>
      <w:pPr>
        <w:spacing w:after="0"/>
        <w:ind w:left="0"/>
        <w:jc w:val="both"/>
      </w:pPr>
      <w:r>
        <w:rPr>
          <w:rFonts w:ascii="Times New Roman"/>
          <w:b w:val="false"/>
          <w:i w:val="false"/>
          <w:color w:val="000000"/>
          <w:sz w:val="28"/>
        </w:rPr>
        <w:t xml:space="preserve">
     13. Конкурс комиссиясының шешiмi негiзiнде тестiлеуге жiберiлген конкурсқа қатысушылар бос әкiмшiлiк мемлекеттiк лауазымдарға орналасуға үмiткерлер (бұдан әрi - үмiткерлер) бола алады. </w:t>
      </w:r>
    </w:p>
    <w:bookmarkEnd w:id="15"/>
    <w:bookmarkStart w:name="z16" w:id="16"/>
    <w:p>
      <w:pPr>
        <w:spacing w:after="0"/>
        <w:ind w:left="0"/>
        <w:jc w:val="both"/>
      </w:pPr>
      <w:r>
        <w:rPr>
          <w:rFonts w:ascii="Times New Roman"/>
          <w:b w:val="false"/>
          <w:i w:val="false"/>
          <w:color w:val="000000"/>
          <w:sz w:val="28"/>
        </w:rPr>
        <w:t xml:space="preserve">
     14. Конкурс комиссиясы конкурсқа қатысушылар берген құжаттарды, оларды тестiлеудiң нәтижелерiн қарайтын, үмiткерлермен әңгiмелесу өткiзетiн және бос әкiмшiлiк мемлекеттiк қызметтiң лауазымдарына орналасуға үмiткерлердi түпкiлiктi iрiктеудi iске асыратын алқалы орган болып табылады. </w:t>
      </w:r>
    </w:p>
    <w:bookmarkEnd w:id="16"/>
    <w:bookmarkStart w:name="z17" w:id="17"/>
    <w:p>
      <w:pPr>
        <w:spacing w:after="0"/>
        <w:ind w:left="0"/>
        <w:jc w:val="both"/>
      </w:pPr>
      <w:r>
        <w:rPr>
          <w:rFonts w:ascii="Times New Roman"/>
          <w:b w:val="false"/>
          <w:i w:val="false"/>
          <w:color w:val="000000"/>
          <w:sz w:val="28"/>
        </w:rPr>
        <w:t xml:space="preserve">
     15. Конкурс мынадай сатылардан тұрады: </w:t>
      </w:r>
      <w:r>
        <w:br/>
      </w:r>
      <w:r>
        <w:rPr>
          <w:rFonts w:ascii="Times New Roman"/>
          <w:b w:val="false"/>
          <w:i w:val="false"/>
          <w:color w:val="000000"/>
          <w:sz w:val="28"/>
        </w:rPr>
        <w:t xml:space="preserve">
     1) мемлекеттiк орган өткiзетiн конкурс туралы хабарландыруларды жариялау; </w:t>
      </w:r>
      <w:r>
        <w:br/>
      </w:r>
      <w:r>
        <w:rPr>
          <w:rFonts w:ascii="Times New Roman"/>
          <w:b w:val="false"/>
          <w:i w:val="false"/>
          <w:color w:val="000000"/>
          <w:sz w:val="28"/>
        </w:rPr>
        <w:t xml:space="preserve">
     2) конкурс комиссиясын құру; </w:t>
      </w:r>
      <w:r>
        <w:br/>
      </w:r>
      <w:r>
        <w:rPr>
          <w:rFonts w:ascii="Times New Roman"/>
          <w:b w:val="false"/>
          <w:i w:val="false"/>
          <w:color w:val="000000"/>
          <w:sz w:val="28"/>
        </w:rPr>
        <w:t xml:space="preserve">
     3) конкурсқа қатысуға тiлек бiлдiрген азаматтардың құжаттарын  </w:t>
      </w:r>
      <w:r>
        <w:br/>
      </w:r>
      <w:r>
        <w:rPr>
          <w:rFonts w:ascii="Times New Roman"/>
          <w:b w:val="false"/>
          <w:i w:val="false"/>
          <w:color w:val="000000"/>
          <w:sz w:val="28"/>
        </w:rPr>
        <w:t xml:space="preserve">
қабылдау; </w:t>
      </w:r>
      <w:r>
        <w:br/>
      </w:r>
      <w:r>
        <w:rPr>
          <w:rFonts w:ascii="Times New Roman"/>
          <w:b w:val="false"/>
          <w:i w:val="false"/>
          <w:color w:val="000000"/>
          <w:sz w:val="28"/>
        </w:rPr>
        <w:t xml:space="preserve">
     4) конкурсқа қатысушылардың құжаттарының әкiмшiлiк </w:t>
      </w:r>
      <w:r>
        <w:br/>
      </w:r>
      <w:r>
        <w:rPr>
          <w:rFonts w:ascii="Times New Roman"/>
          <w:b w:val="false"/>
          <w:i w:val="false"/>
          <w:color w:val="000000"/>
          <w:sz w:val="28"/>
        </w:rPr>
        <w:t xml:space="preserve">
мемлекеттiк лауазымдарға белгiленген бiлiктiлiк талаптарына сәйкестiгiн алдын-ала қарау; </w:t>
      </w:r>
      <w:r>
        <w:br/>
      </w:r>
      <w:r>
        <w:rPr>
          <w:rFonts w:ascii="Times New Roman"/>
          <w:b w:val="false"/>
          <w:i w:val="false"/>
          <w:color w:val="000000"/>
          <w:sz w:val="28"/>
        </w:rPr>
        <w:t xml:space="preserve">
     5) үмiткерлердi өкiлеттi орган белгiлеген тәртiпте тестiлеу; </w:t>
      </w:r>
      <w:r>
        <w:br/>
      </w:r>
      <w:r>
        <w:rPr>
          <w:rFonts w:ascii="Times New Roman"/>
          <w:b w:val="false"/>
          <w:i w:val="false"/>
          <w:color w:val="000000"/>
          <w:sz w:val="28"/>
        </w:rPr>
        <w:t xml:space="preserve">
     6) үмiткерлермен конкурс комиссиясы өткiзетiн әңгiмелесу; </w:t>
      </w:r>
      <w:r>
        <w:br/>
      </w:r>
      <w:r>
        <w:rPr>
          <w:rFonts w:ascii="Times New Roman"/>
          <w:b w:val="false"/>
          <w:i w:val="false"/>
          <w:color w:val="000000"/>
          <w:sz w:val="28"/>
        </w:rPr>
        <w:t xml:space="preserve">
     7) конкурс комиссиясының қорытынды мәжiлiсi. </w:t>
      </w:r>
    </w:p>
    <w:bookmarkEnd w:id="17"/>
    <w:bookmarkStart w:name="z18" w:id="18"/>
    <w:p>
      <w:pPr>
        <w:spacing w:after="0"/>
        <w:ind w:left="0"/>
        <w:jc w:val="both"/>
      </w:pPr>
      <w:r>
        <w:rPr>
          <w:rFonts w:ascii="Times New Roman"/>
          <w:b w:val="false"/>
          <w:i w:val="false"/>
          <w:color w:val="000000"/>
          <w:sz w:val="28"/>
        </w:rPr>
        <w:t xml:space="preserve">
     16. Азаматтар конкурсқа қатысу шығындарын (тестiлеу өтетiн жерге келу және қайту, тұратын жер жалдау, байланыс қызметiнiң барлық түрлерiн пайдалану) өздерiнiң жеке қаражаттары есебiнен жүргiзедi.     </w:t>
      </w:r>
    </w:p>
    <w:bookmarkEnd w:id="18"/>
    <w:bookmarkStart w:name="z19" w:id="19"/>
    <w:p>
      <w:pPr>
        <w:spacing w:after="0"/>
        <w:ind w:left="0"/>
        <w:jc w:val="left"/>
      </w:pPr>
      <w:r>
        <w:rPr>
          <w:rFonts w:ascii="Times New Roman"/>
          <w:b/>
          <w:i w:val="false"/>
          <w:color w:val="000000"/>
        </w:rPr>
        <w:t xml:space="preserve"> 
  3. Конкурс туралы хабарландыру  </w:t>
      </w:r>
    </w:p>
    <w:bookmarkEnd w:id="19"/>
    <w:p>
      <w:pPr>
        <w:spacing w:after="0"/>
        <w:ind w:left="0"/>
        <w:jc w:val="both"/>
      </w:pPr>
      <w:r>
        <w:rPr>
          <w:rFonts w:ascii="Times New Roman"/>
          <w:b w:val="false"/>
          <w:i w:val="false"/>
          <w:color w:val="ff0000"/>
          <w:sz w:val="28"/>
        </w:rPr>
        <w:t xml:space="preserve">      Ескерту: 17, 18, 19 тармақтар жаңа редакцияда жазылды - ҚР Мемлекеттік қызмет істері жөніндегі агенттігінің 2000 жылғы 18 қаңтардағы N 02-1-7/3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Start w:name="z20" w:id="20"/>
    <w:p>
      <w:pPr>
        <w:spacing w:after="0"/>
        <w:ind w:left="0"/>
        <w:jc w:val="both"/>
      </w:pPr>
      <w:r>
        <w:rPr>
          <w:rFonts w:ascii="Times New Roman"/>
          <w:b w:val="false"/>
          <w:i w:val="false"/>
          <w:color w:val="000000"/>
          <w:sz w:val="28"/>
        </w:rPr>
        <w:t xml:space="preserve">
     17. Орталық мемлекеттік органдар мен олардың аумақтық бөлімшелерінде және ведомстволарда конкурс өткізу кезінде хабарландырулар Қазақстан Республикасының бүкіл аумағына таралатын мерзімді баспасөз басылымдарында жарияланады. Жергілікті мемлекеттік органдарда конкурс өткізу туралы хабарландырулар тиісті әкімшілік-аумақтық бірлік аумағына таралатын мерзімді баспасөз басылымдарында жарияланады.  </w:t>
      </w:r>
      <w:r>
        <w:br/>
      </w: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жазылды - ҚР Мемлекеттік қызмет істері жөніндегі агенттігінің 2003 жылғы 10 сәуірдегі N 02-01-02/44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20"/>
    <w:bookmarkStart w:name="z85" w:id="21"/>
    <w:p>
      <w:pPr>
        <w:spacing w:after="0"/>
        <w:ind w:left="0"/>
        <w:jc w:val="both"/>
      </w:pPr>
      <w:r>
        <w:rPr>
          <w:rFonts w:ascii="Times New Roman"/>
          <w:b w:val="false"/>
          <w:i w:val="false"/>
          <w:color w:val="000000"/>
          <w:sz w:val="28"/>
        </w:rPr>
        <w:t>
      17-1. Бос әкімшілік мемлекеттік лауазымдарға орналасуға конкурс туралы хабарландырулар жариялағаннан кейін "Мемлекеттік қызмет туралы" Қазақстан Республикасы Заңының  </w:t>
      </w:r>
      <w:r>
        <w:rPr>
          <w:rFonts w:ascii="Times New Roman"/>
          <w:b w:val="false"/>
          <w:i w:val="false"/>
          <w:color w:val="000000"/>
          <w:sz w:val="28"/>
        </w:rPr>
        <w:t xml:space="preserve">12-бабы </w:t>
      </w:r>
      <w:r>
        <w:rPr>
          <w:rFonts w:ascii="Times New Roman"/>
          <w:b w:val="false"/>
          <w:i w:val="false"/>
          <w:color w:val="000000"/>
          <w:sz w:val="28"/>
        </w:rPr>
        <w:t>2, 3-тармақтары мен  </w:t>
      </w:r>
      <w:r>
        <w:rPr>
          <w:rFonts w:ascii="Times New Roman"/>
          <w:b w:val="false"/>
          <w:i w:val="false"/>
          <w:color w:val="000000"/>
          <w:sz w:val="28"/>
        </w:rPr>
        <w:t xml:space="preserve">14-бабының </w:t>
      </w:r>
      <w:r>
        <w:rPr>
          <w:rFonts w:ascii="Times New Roman"/>
          <w:b w:val="false"/>
          <w:i w:val="false"/>
          <w:color w:val="000000"/>
          <w:sz w:val="28"/>
        </w:rPr>
        <w:t xml:space="preserve">10-тармағы бойынша конкурстық рәсімдері аяқталғанша, азаматтарды жарияланған лауазымға тағайындауға жол берілмейді. </w:t>
      </w:r>
      <w:r>
        <w:br/>
      </w:r>
      <w:r>
        <w:rPr>
          <w:rFonts w:ascii="Times New Roman"/>
          <w:b w:val="false"/>
          <w:i w:val="false"/>
          <w:color w:val="000000"/>
          <w:sz w:val="28"/>
        </w:rPr>
        <w:t>
</w:t>
      </w:r>
      <w:r>
        <w:rPr>
          <w:rFonts w:ascii="Times New Roman"/>
          <w:b w:val="false"/>
          <w:i w:val="false"/>
          <w:color w:val="ff0000"/>
          <w:sz w:val="28"/>
        </w:rPr>
        <w:t xml:space="preserve">       Ескерту: 17-тармақпен толықтырылды - ҚР Мемлекеттік қызмет істері жөніндегі агенттігі Төрағасының 2006 жылғы 26 сәуірдегі N 02-01-02/64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21"/>
    <w:bookmarkStart w:name="z21" w:id="22"/>
    <w:p>
      <w:pPr>
        <w:spacing w:after="0"/>
        <w:ind w:left="0"/>
        <w:jc w:val="both"/>
      </w:pPr>
      <w:r>
        <w:rPr>
          <w:rFonts w:ascii="Times New Roman"/>
          <w:b w:val="false"/>
          <w:i w:val="false"/>
          <w:color w:val="000000"/>
          <w:sz w:val="28"/>
        </w:rPr>
        <w:t xml:space="preserve">
     18. Конкурсты өткiзу туралы хабарландыруда мынадай мәлiметтер болуы тиiс:  </w:t>
      </w:r>
      <w:r>
        <w:br/>
      </w:r>
      <w:r>
        <w:rPr>
          <w:rFonts w:ascii="Times New Roman"/>
          <w:b w:val="false"/>
          <w:i w:val="false"/>
          <w:color w:val="000000"/>
          <w:sz w:val="28"/>
        </w:rPr>
        <w:t xml:space="preserve">
     1) мекен-жайы көрсетілген мемлекеттiк органның атауы, пошта адресi, телефондары мен факс нөмiрлерi;  </w:t>
      </w:r>
      <w:r>
        <w:br/>
      </w:r>
      <w:r>
        <w:rPr>
          <w:rFonts w:ascii="Times New Roman"/>
          <w:b w:val="false"/>
          <w:i w:val="false"/>
          <w:color w:val="000000"/>
          <w:sz w:val="28"/>
        </w:rPr>
        <w:t>
     2)  </w:t>
      </w:r>
      <w:r>
        <w:rPr>
          <w:rFonts w:ascii="Times New Roman"/>
          <w:b w:val="false"/>
          <w:i w:val="false"/>
          <w:color w:val="000000"/>
          <w:sz w:val="28"/>
        </w:rPr>
        <w:t xml:space="preserve">алынып тасталды </w:t>
      </w:r>
      <w:r>
        <w:rPr>
          <w:rFonts w:ascii="Times New Roman"/>
          <w:b w:val="false"/>
          <w:i w:val="false"/>
          <w:color w:val="000000"/>
          <w:sz w:val="28"/>
        </w:rPr>
        <w:t xml:space="preserve">;  </w:t>
      </w:r>
      <w:r>
        <w:br/>
      </w:r>
      <w:r>
        <w:rPr>
          <w:rFonts w:ascii="Times New Roman"/>
          <w:b w:val="false"/>
          <w:i w:val="false"/>
          <w:color w:val="000000"/>
          <w:sz w:val="28"/>
        </w:rPr>
        <w:t xml:space="preserve">
     3) негiзгi функциональдық мiндеттерi, қолданыстағы заңдарға сәйкес еңбек ақысының көлемi мен шарттары көрсетiлген бос лауазымдар атауы; </w:t>
      </w:r>
      <w:r>
        <w:br/>
      </w:r>
      <w:r>
        <w:rPr>
          <w:rFonts w:ascii="Times New Roman"/>
          <w:b w:val="false"/>
          <w:i w:val="false"/>
          <w:color w:val="000000"/>
          <w:sz w:val="28"/>
        </w:rPr>
        <w:t xml:space="preserve">
     4) мемлекеттiк орган анықтаған бiлiктiлiк талаптарына сәйкес  </w:t>
      </w:r>
      <w:r>
        <w:br/>
      </w:r>
      <w:r>
        <w:rPr>
          <w:rFonts w:ascii="Times New Roman"/>
          <w:b w:val="false"/>
          <w:i w:val="false"/>
          <w:color w:val="000000"/>
          <w:sz w:val="28"/>
        </w:rPr>
        <w:t xml:space="preserve">
конкурсқа қатысушыға қойылатын негiзгi талаптар; </w:t>
      </w:r>
      <w:r>
        <w:br/>
      </w:r>
      <w:r>
        <w:rPr>
          <w:rFonts w:ascii="Times New Roman"/>
          <w:b w:val="false"/>
          <w:i w:val="false"/>
          <w:color w:val="000000"/>
          <w:sz w:val="28"/>
        </w:rPr>
        <w:t xml:space="preserve">
     5) құжаттарды қабылдаудың мерзiмi (конкурс өткiзу туралы хабарландыру соңғы жарияланған кезден бастап 15 күнтiзбелiк күн); </w:t>
      </w:r>
      <w:r>
        <w:br/>
      </w:r>
      <w:r>
        <w:rPr>
          <w:rFonts w:ascii="Times New Roman"/>
          <w:b w:val="false"/>
          <w:i w:val="false"/>
          <w:color w:val="000000"/>
          <w:sz w:val="28"/>
        </w:rPr>
        <w:t>
     6)  </w:t>
      </w:r>
      <w:r>
        <w:rPr>
          <w:rFonts w:ascii="Times New Roman"/>
          <w:b w:val="false"/>
          <w:i w:val="false"/>
          <w:color w:val="000000"/>
          <w:sz w:val="28"/>
        </w:rPr>
        <w:t xml:space="preserve">алынып тасталды </w:t>
      </w:r>
      <w:r>
        <w:rPr>
          <w:rFonts w:ascii="Times New Roman"/>
          <w:b w:val="false"/>
          <w:i w:val="false"/>
          <w:color w:val="000000"/>
          <w:sz w:val="28"/>
        </w:rPr>
        <w:t xml:space="preserve">; </w:t>
      </w:r>
      <w:r>
        <w:br/>
      </w:r>
      <w:r>
        <w:rPr>
          <w:rFonts w:ascii="Times New Roman"/>
          <w:b w:val="false"/>
          <w:i w:val="false"/>
          <w:color w:val="000000"/>
          <w:sz w:val="28"/>
        </w:rPr>
        <w:t xml:space="preserve">
     7) өкiлеттi органмен немесе оның аумақтық бөлiмшелерiмен келiсiлген сынақ өткiзудің мерзiмi мен орны; </w:t>
      </w:r>
      <w:r>
        <w:br/>
      </w:r>
      <w:r>
        <w:rPr>
          <w:rFonts w:ascii="Times New Roman"/>
          <w:b w:val="false"/>
          <w:i w:val="false"/>
          <w:color w:val="000000"/>
          <w:sz w:val="28"/>
        </w:rPr>
        <w:t xml:space="preserve">
     8) әңгiмелесу өткiзудiң мерзiмi мен орны; </w:t>
      </w:r>
      <w:r>
        <w:br/>
      </w:r>
      <w:r>
        <w:rPr>
          <w:rFonts w:ascii="Times New Roman"/>
          <w:b w:val="false"/>
          <w:i w:val="false"/>
          <w:color w:val="000000"/>
          <w:sz w:val="28"/>
        </w:rPr>
        <w:t>
     9)  </w:t>
      </w:r>
      <w:r>
        <w:rPr>
          <w:rFonts w:ascii="Times New Roman"/>
          <w:b w:val="false"/>
          <w:i w:val="false"/>
          <w:color w:val="000000"/>
          <w:sz w:val="28"/>
        </w:rPr>
        <w:t xml:space="preserve">алынып тасталды </w:t>
      </w:r>
      <w:r>
        <w:rPr>
          <w:rFonts w:ascii="Times New Roman"/>
          <w:b w:val="false"/>
          <w:i w:val="false"/>
          <w:color w:val="000000"/>
          <w:sz w:val="28"/>
        </w:rPr>
        <w:t xml:space="preserve">; </w:t>
      </w:r>
      <w:r>
        <w:br/>
      </w:r>
      <w:r>
        <w:rPr>
          <w:rFonts w:ascii="Times New Roman"/>
          <w:b w:val="false"/>
          <w:i w:val="false"/>
          <w:color w:val="000000"/>
          <w:sz w:val="28"/>
        </w:rPr>
        <w:t xml:space="preserve">
     Хабарландыру Қазақстан Республикасының қолданылып жүрген заңдарына қайшы келмейтiн қосымша ақпараттармен мазмұндала алады.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өзгертулер енгізілді - ҚР Мемлекеттік қызмет істері жөніндегі агенттігінің 2000 жылғы 25 ақпандағы N 02-1-7/16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2000 жылғы 16 маусымдағы N 02-1-7/60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2003 жылғы 10 сәуірдегі N 02-01-02/44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val="false"/>
          <w:color w:val="ff0000"/>
          <w:sz w:val="28"/>
        </w:rPr>
        <w:t xml:space="preserve">2006 жылғы 26 сәуірдегі N 02-01-02/64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22"/>
    <w:bookmarkStart w:name="z22" w:id="23"/>
    <w:p>
      <w:pPr>
        <w:spacing w:after="0"/>
        <w:ind w:left="0"/>
        <w:jc w:val="both"/>
      </w:pPr>
      <w:r>
        <w:rPr>
          <w:rFonts w:ascii="Times New Roman"/>
          <w:b w:val="false"/>
          <w:i w:val="false"/>
          <w:color w:val="000000"/>
          <w:sz w:val="28"/>
        </w:rPr>
        <w:t xml:space="preserve">
     19. Бос әкімшілік мемлекеттік лауазымдарға орналасуға конкурстар туралы мәліметтер уәкілетті органның ресми WEB-сайтында орналастырылады.  </w:t>
      </w:r>
      <w:r>
        <w:br/>
      </w: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жазылды, өзгертілді - ҚР Мемлекеттік қызмет істері жөніндегі агенттігінің 2003 жылғы 10 сәуірдегі N 02-01-02/44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23"/>
    <w:bookmarkStart w:name="z23" w:id="24"/>
    <w:p>
      <w:pPr>
        <w:spacing w:after="0"/>
        <w:ind w:left="0"/>
        <w:jc w:val="left"/>
      </w:pPr>
      <w:r>
        <w:rPr>
          <w:rFonts w:ascii="Times New Roman"/>
          <w:b/>
          <w:i w:val="false"/>
          <w:color w:val="000000"/>
        </w:rPr>
        <w:t xml:space="preserve"> 
  4. Конкурс комиссиясын құру </w:t>
      </w:r>
    </w:p>
    <w:bookmarkEnd w:id="24"/>
    <w:bookmarkStart w:name="z24" w:id="25"/>
    <w:p>
      <w:pPr>
        <w:spacing w:after="0"/>
        <w:ind w:left="0"/>
        <w:jc w:val="both"/>
      </w:pPr>
      <w:r>
        <w:rPr>
          <w:rFonts w:ascii="Times New Roman"/>
          <w:b w:val="false"/>
          <w:i w:val="false"/>
          <w:color w:val="000000"/>
          <w:sz w:val="28"/>
        </w:rPr>
        <w:t xml:space="preserve">
     20. Конкурс комиссиясын осы Қағидамен анықталған тәртiппен тиiстi лауазымға тағайындауға құқығы бар тиiстi мемлекеттiк органның басшысы, ал жауапты хатшы лауазымы енгізілген мемлекеттік органдарда, жауапты хатшы құрады. </w:t>
      </w:r>
    </w:p>
    <w:bookmarkEnd w:id="25"/>
    <w:bookmarkStart w:name="z25" w:id="26"/>
    <w:p>
      <w:pPr>
        <w:spacing w:after="0"/>
        <w:ind w:left="0"/>
        <w:jc w:val="both"/>
      </w:pPr>
      <w:r>
        <w:rPr>
          <w:rFonts w:ascii="Times New Roman"/>
          <w:b w:val="false"/>
          <w:i w:val="false"/>
          <w:color w:val="000000"/>
          <w:sz w:val="28"/>
        </w:rPr>
        <w:t xml:space="preserve">
     21. Конкурс комиссиясы төрағадан, хатшыдан (кадр қызметiнiң өкiлi) және комиссия мүшелерiнен тұрады. </w:t>
      </w:r>
    </w:p>
    <w:bookmarkEnd w:id="26"/>
    <w:bookmarkStart w:name="z26" w:id="27"/>
    <w:p>
      <w:pPr>
        <w:spacing w:after="0"/>
        <w:ind w:left="0"/>
        <w:jc w:val="both"/>
      </w:pPr>
      <w:r>
        <w:rPr>
          <w:rFonts w:ascii="Times New Roman"/>
          <w:b w:val="false"/>
          <w:i w:val="false"/>
          <w:color w:val="000000"/>
          <w:sz w:val="28"/>
        </w:rPr>
        <w:t xml:space="preserve">
     22. Тиісті мемлекеттік органның басшысы, ал жауапты хатшы лауазымы енгізілген мемлекеттік органдарда, жауапты хатшы бекітетін конкурс комиссиясының құрамына мемлекеттік органның әр түрлі бөлімшелерінің басшылары, сондай-ақ мемлекеттік орган басшысының, ал жауапты хатшы лауазымы енгізілген мемлекеттік органдарда, жауапты хатшының шешімімен өзге де адамдар енгізіледі. </w:t>
      </w:r>
      <w:r>
        <w:br/>
      </w: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жазылды - ҚР Мемлекеттік қызмет істері агенттігі төрағасының 2005 жылғы 21 маусымдағы N 02-01-02/80 </w:t>
      </w:r>
      <w:r>
        <w:rPr>
          <w:rFonts w:ascii="Times New Roman"/>
          <w:b w:val="false"/>
          <w:i w:val="false"/>
          <w:color w:val="000000"/>
          <w:sz w:val="28"/>
        </w:rPr>
        <w:t xml:space="preserve">  бұйрығымен </w:t>
      </w:r>
      <w:r>
        <w:rPr>
          <w:rFonts w:ascii="Times New Roman"/>
          <w:b w:val="false"/>
          <w:i w:val="false"/>
          <w:color w:val="ff0000"/>
          <w:sz w:val="28"/>
        </w:rPr>
        <w:t xml:space="preserve">  (бұйрық ресми жарияланған күнінен бастап қолданысқа енгізіледі). </w:t>
      </w:r>
    </w:p>
    <w:bookmarkEnd w:id="27"/>
    <w:bookmarkStart w:name="z27" w:id="28"/>
    <w:p>
      <w:pPr>
        <w:spacing w:after="0"/>
        <w:ind w:left="0"/>
        <w:jc w:val="both"/>
      </w:pPr>
      <w:r>
        <w:rPr>
          <w:rFonts w:ascii="Times New Roman"/>
          <w:b w:val="false"/>
          <w:i w:val="false"/>
          <w:color w:val="000000"/>
          <w:sz w:val="28"/>
        </w:rPr>
        <w:t xml:space="preserve">
     23. Мемлекеттiк орган құрған және орталық мемлекеттiк органның аумақтық бөлiмшенің басшысына конкурстық iрiктеудi жүзеге асыратын конкурс комиссиясының құрамына орталық мемлекеттiк органның өкілдерi, және тиiстi әкiмшiлiк-аумақтық бiрлiк әкiмшiлiгiнiң өкiлi, келiсiмi бойынша кiреді. </w:t>
      </w:r>
      <w:r>
        <w:br/>
      </w:r>
      <w:r>
        <w:rPr>
          <w:rFonts w:ascii="Times New Roman"/>
          <w:b w:val="false"/>
          <w:i w:val="false"/>
          <w:color w:val="000000"/>
          <w:sz w:val="28"/>
        </w:rPr>
        <w:t>
</w:t>
      </w:r>
      <w:r>
        <w:rPr>
          <w:rFonts w:ascii="Times New Roman"/>
          <w:b w:val="false"/>
          <w:i w:val="false"/>
          <w:color w:val="ff0000"/>
          <w:sz w:val="28"/>
        </w:rPr>
        <w:t xml:space="preserve">      Ескерту: 23-тармақ өзгертілді - ҚР Мемлекеттік қызмет істері жөніндегі агенттігінің 2003 жылғы 10 сәуірдегі N 02-01-02/44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28"/>
    <w:bookmarkStart w:name="z46" w:id="29"/>
    <w:p>
      <w:pPr>
        <w:spacing w:after="0"/>
        <w:ind w:left="0"/>
        <w:jc w:val="both"/>
      </w:pPr>
      <w:r>
        <w:rPr>
          <w:rFonts w:ascii="Times New Roman"/>
          <w:b w:val="false"/>
          <w:i w:val="false"/>
          <w:color w:val="000000"/>
          <w:sz w:val="28"/>
        </w:rPr>
        <w:t xml:space="preserve">
     23-1. Конкурстық комиссияның құрамына тиісті бос лауазымға орналасу конкурсына қатысушы кіре алмайды. </w:t>
      </w:r>
      <w:r>
        <w:br/>
      </w:r>
      <w:r>
        <w:rPr>
          <w:rFonts w:ascii="Times New Roman"/>
          <w:b w:val="false"/>
          <w:i w:val="false"/>
          <w:color w:val="000000"/>
          <w:sz w:val="28"/>
        </w:rPr>
        <w:t>
</w:t>
      </w:r>
      <w:r>
        <w:rPr>
          <w:rFonts w:ascii="Times New Roman"/>
          <w:b w:val="false"/>
          <w:i w:val="false"/>
          <w:color w:val="ff0000"/>
          <w:sz w:val="28"/>
        </w:rPr>
        <w:t xml:space="preserve">      Ескерту: 23-1-тармақпен толықтырылды - ҚР Мемлекеттік қызмет істері жөніндегі агенттігінің 2003 жылғы 10 сәуірдегі N 02-01-02/44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29"/>
    <w:bookmarkStart w:name="z79" w:id="30"/>
    <w:p>
      <w:pPr>
        <w:spacing w:after="0"/>
        <w:ind w:left="0"/>
        <w:jc w:val="both"/>
      </w:pPr>
      <w:r>
        <w:rPr>
          <w:rFonts w:ascii="Times New Roman"/>
          <w:b w:val="false"/>
          <w:i w:val="false"/>
          <w:color w:val="000000"/>
          <w:sz w:val="28"/>
        </w:rPr>
        <w:t xml:space="preserve">
     23-2. Конкурс комиссиясы әр жарияланған бос мемлекеттік әкімшілік лауазым үшін сол лауазымға талаптанған үміткерлерге міндетті тәртіпте және бірдей көлемде қойылатын сұрақтардың тізбесін бекітеді. </w:t>
      </w:r>
      <w:r>
        <w:br/>
      </w:r>
      <w:r>
        <w:rPr>
          <w:rFonts w:ascii="Times New Roman"/>
          <w:b w:val="false"/>
          <w:i w:val="false"/>
          <w:color w:val="000000"/>
          <w:sz w:val="28"/>
        </w:rPr>
        <w:t>
</w:t>
      </w:r>
      <w:r>
        <w:rPr>
          <w:rFonts w:ascii="Times New Roman"/>
          <w:b w:val="false"/>
          <w:i w:val="false"/>
          <w:color w:val="ff0000"/>
          <w:sz w:val="28"/>
        </w:rPr>
        <w:t xml:space="preserve">      Ескерту: 23-2-тармақпен толықтырылды - ҚР Мемлекеттік қызмет істері агенттігі төрағасының 2005 жылғы 21 маусымдағы N 02-01-02/80 </w:t>
      </w:r>
      <w:r>
        <w:rPr>
          <w:rFonts w:ascii="Times New Roman"/>
          <w:b w:val="false"/>
          <w:i w:val="false"/>
          <w:color w:val="000000"/>
          <w:sz w:val="28"/>
        </w:rPr>
        <w:t xml:space="preserve">  бұйрығымен </w:t>
      </w:r>
      <w:r>
        <w:rPr>
          <w:rFonts w:ascii="Times New Roman"/>
          <w:b w:val="false"/>
          <w:i w:val="false"/>
          <w:color w:val="ff0000"/>
          <w:sz w:val="28"/>
        </w:rPr>
        <w:t xml:space="preserve">  (бұйрық ресми жарияланған күнінен бастап қолданысқа енгізіледі). </w:t>
      </w:r>
    </w:p>
    <w:bookmarkEnd w:id="30"/>
    <w:bookmarkStart w:name="z28" w:id="31"/>
    <w:p>
      <w:pPr>
        <w:spacing w:after="0"/>
        <w:ind w:left="0"/>
        <w:jc w:val="left"/>
      </w:pPr>
      <w:r>
        <w:rPr>
          <w:rFonts w:ascii="Times New Roman"/>
          <w:b/>
          <w:i w:val="false"/>
          <w:color w:val="000000"/>
        </w:rPr>
        <w:t xml:space="preserve"> 
  5. Құжаттарды қабылдау </w:t>
      </w:r>
    </w:p>
    <w:bookmarkEnd w:id="31"/>
    <w:bookmarkStart w:name="z29" w:id="32"/>
    <w:p>
      <w:pPr>
        <w:spacing w:after="0"/>
        <w:ind w:left="0"/>
        <w:jc w:val="both"/>
      </w:pPr>
      <w:r>
        <w:rPr>
          <w:rFonts w:ascii="Times New Roman"/>
          <w:b w:val="false"/>
          <w:i w:val="false"/>
          <w:color w:val="000000"/>
          <w:sz w:val="28"/>
        </w:rPr>
        <w:t xml:space="preserve">
     24. Конкурсқа қатысқысы келетiн азаматтар конкурс өткiзетiн мемлекеттiк органға мынадай құжаттарын тапсырады: </w:t>
      </w:r>
      <w:r>
        <w:br/>
      </w:r>
      <w:r>
        <w:rPr>
          <w:rFonts w:ascii="Times New Roman"/>
          <w:b w:val="false"/>
          <w:i w:val="false"/>
          <w:color w:val="000000"/>
          <w:sz w:val="28"/>
        </w:rPr>
        <w:t xml:space="preserve">
     1) өкiлеттi орган белгiлеген нысандағы өтiнiш (N 1 қосымша);  </w:t>
      </w:r>
      <w:r>
        <w:br/>
      </w:r>
      <w:r>
        <w:rPr>
          <w:rFonts w:ascii="Times New Roman"/>
          <w:b w:val="false"/>
          <w:i w:val="false"/>
          <w:color w:val="000000"/>
          <w:sz w:val="28"/>
        </w:rPr>
        <w:t xml:space="preserve">
     2) кадр есебi бойынша толтырылған iс парағы (нақты мекен-жайы мен телефондары, соның iшiнде байланыс, көрсетiлуi тиiс); </w:t>
      </w:r>
      <w:r>
        <w:br/>
      </w:r>
      <w:r>
        <w:rPr>
          <w:rFonts w:ascii="Times New Roman"/>
          <w:b w:val="false"/>
          <w:i w:val="false"/>
          <w:color w:val="000000"/>
          <w:sz w:val="28"/>
        </w:rPr>
        <w:t xml:space="preserve">
     3) өкiлеттi орган белгiлеген нысанда толтырылған анкета (N 2 қосымша);  </w:t>
      </w:r>
      <w:r>
        <w:br/>
      </w:r>
      <w:r>
        <w:rPr>
          <w:rFonts w:ascii="Times New Roman"/>
          <w:b w:val="false"/>
          <w:i w:val="false"/>
          <w:color w:val="000000"/>
          <w:sz w:val="28"/>
        </w:rPr>
        <w:t xml:space="preserve">
     4) бiлiмi туралы құжаттардың нотариалдық немесе өзге де заңдарда белгiленген тәртiппен куәландырылған көшiрмелерi; </w:t>
      </w:r>
      <w:r>
        <w:br/>
      </w:r>
      <w:r>
        <w:rPr>
          <w:rFonts w:ascii="Times New Roman"/>
          <w:b w:val="false"/>
          <w:i w:val="false"/>
          <w:color w:val="000000"/>
          <w:sz w:val="28"/>
        </w:rPr>
        <w:t xml:space="preserve">
     5) еңбек кiтапшасының нотариалдық немесе өзге де заңдарда белгiленген тәртiппен куәландырылған көшiрмесi; </w:t>
      </w:r>
      <w:r>
        <w:br/>
      </w:r>
      <w:r>
        <w:rPr>
          <w:rFonts w:ascii="Times New Roman"/>
          <w:b w:val="false"/>
          <w:i w:val="false"/>
          <w:color w:val="000000"/>
          <w:sz w:val="28"/>
        </w:rPr>
        <w:t xml:space="preserve">
     6) денсаулығы туралы белгiленген нысандағы анықтама; </w:t>
      </w:r>
      <w:r>
        <w:br/>
      </w:r>
      <w:r>
        <w:rPr>
          <w:rFonts w:ascii="Times New Roman"/>
          <w:b w:val="false"/>
          <w:i w:val="false"/>
          <w:color w:val="000000"/>
          <w:sz w:val="28"/>
        </w:rPr>
        <w:t xml:space="preserve">
     7) 3х4 үлгідегi 1 фотосурет; </w:t>
      </w:r>
      <w:r>
        <w:br/>
      </w:r>
      <w:r>
        <w:rPr>
          <w:rFonts w:ascii="Times New Roman"/>
          <w:b w:val="false"/>
          <w:i w:val="false"/>
          <w:color w:val="000000"/>
          <w:sz w:val="28"/>
        </w:rPr>
        <w:t xml:space="preserve">
     8) Қазақстан Республикасы азаматының жеке куәлігінің көшірмесі. </w:t>
      </w:r>
      <w:r>
        <w:br/>
      </w:r>
      <w:r>
        <w:rPr>
          <w:rFonts w:ascii="Times New Roman"/>
          <w:b w:val="false"/>
          <w:i w:val="false"/>
          <w:color w:val="000000"/>
          <w:sz w:val="28"/>
        </w:rPr>
        <w:t xml:space="preserve">
     Аталған құжаттардың біреуінің болмауы конкурс комиссиясының оларды қараудан бас тартуы үшін негіз болып табылады. </w:t>
      </w:r>
      <w:r>
        <w:br/>
      </w:r>
      <w:r>
        <w:rPr>
          <w:rFonts w:ascii="Times New Roman"/>
          <w:b w:val="false"/>
          <w:i w:val="false"/>
          <w:color w:val="000000"/>
          <w:sz w:val="28"/>
        </w:rPr>
        <w:t>
</w:t>
      </w:r>
      <w:r>
        <w:rPr>
          <w:rFonts w:ascii="Times New Roman"/>
          <w:b w:val="false"/>
          <w:i/>
          <w:color w:val="000000"/>
          <w:sz w:val="28"/>
        </w:rPr>
        <w:t xml:space="preserve">      Ескертпе </w:t>
      </w:r>
      <w:r>
        <w:rPr>
          <w:rFonts w:ascii="Times New Roman"/>
          <w:b w:val="false"/>
          <w:i w:val="false"/>
          <w:color w:val="000000"/>
          <w:sz w:val="28"/>
        </w:rPr>
        <w:t xml:space="preserve">: осы тармақтың 4) және 5) тармақшаларында аталған, мемлекеттік қызметшілер тапсыратын құжаттарды олар жұмыс істейтін мемлекеттік органдардың кадр қызметі куәландыра алады.  </w:t>
      </w:r>
      <w:r>
        <w:br/>
      </w:r>
      <w:r>
        <w:rPr>
          <w:rFonts w:ascii="Times New Roman"/>
          <w:b w:val="false"/>
          <w:i w:val="false"/>
          <w:color w:val="000000"/>
          <w:sz w:val="28"/>
        </w:rPr>
        <w:t>
</w:t>
      </w:r>
      <w:r>
        <w:rPr>
          <w:rFonts w:ascii="Times New Roman"/>
          <w:b w:val="false"/>
          <w:i w:val="false"/>
          <w:color w:val="ff0000"/>
          <w:sz w:val="28"/>
        </w:rPr>
        <w:t xml:space="preserve">      Ескерту: 24-тармаққа өзгертулер енгізілді - ҚР Мемлекеттік қызмет істері жөніндегі агенттігінің 2000 жылғы 25 ақпандағы N 02-1-7/16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2000 жылғы 3 қарашадағы N 02-1-7/154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val="false"/>
          <w:color w:val="ff0000"/>
          <w:sz w:val="28"/>
        </w:rPr>
        <w:t xml:space="preserve">2006 жылғы 26 сәуірдегі N 02-01-02/64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32"/>
    <w:bookmarkStart w:name="z30" w:id="33"/>
    <w:p>
      <w:pPr>
        <w:spacing w:after="0"/>
        <w:ind w:left="0"/>
        <w:jc w:val="both"/>
      </w:pPr>
      <w:r>
        <w:rPr>
          <w:rFonts w:ascii="Times New Roman"/>
          <w:b w:val="false"/>
          <w:i w:val="false"/>
          <w:color w:val="000000"/>
          <w:sz w:val="28"/>
        </w:rPr>
        <w:t xml:space="preserve">
     25. Азаматтар бiлiмiне еңбек тәжiрибесiне, кәсiби шеберлiгiне және мiнездемелерi туралы (бiлiктiлiгiн көтеру, ғылыми дәрежелер мен атақтар берiлуi туралы құжаттардың көшiрмелерi, мiнездемелер, кепiлдемелер, ғылыми жарияланымдар және т.б.) қосымша ақпараттарды бере алады.  </w:t>
      </w:r>
    </w:p>
    <w:bookmarkEnd w:id="33"/>
    <w:bookmarkStart w:name="z31" w:id="34"/>
    <w:p>
      <w:pPr>
        <w:spacing w:after="0"/>
        <w:ind w:left="0"/>
        <w:jc w:val="both"/>
      </w:pPr>
      <w:r>
        <w:rPr>
          <w:rFonts w:ascii="Times New Roman"/>
          <w:b w:val="false"/>
          <w:i w:val="false"/>
          <w:color w:val="000000"/>
          <w:sz w:val="28"/>
        </w:rPr>
        <w:t xml:space="preserve">
     26. Конкурс комиссиясының қарауына құжаттарды қабылдау мерзiмiнде азаматтардың өздерi әкеліп берген немесе поштамен жiберген (қоса тіркелген құжаттардың тізбесі көрсетілген құжат тігілетін папкада орналастырылған) құжаттары қабылданады. </w:t>
      </w:r>
      <w:r>
        <w:br/>
      </w:r>
      <w:r>
        <w:rPr>
          <w:rFonts w:ascii="Times New Roman"/>
          <w:b w:val="false"/>
          <w:i w:val="false"/>
          <w:color w:val="000000"/>
          <w:sz w:val="28"/>
        </w:rPr>
        <w:t>
</w:t>
      </w:r>
      <w:r>
        <w:rPr>
          <w:rFonts w:ascii="Times New Roman"/>
          <w:b w:val="false"/>
          <w:i w:val="false"/>
          <w:color w:val="ff0000"/>
          <w:sz w:val="28"/>
        </w:rPr>
        <w:t xml:space="preserve">      Ескерту: 26-тармаққа өзгертулер енгізілді - ҚР Мемлекеттік қызмет істері жөніндегі агенттігі Төрағасының 2006 жылғы 26 сәуірдегі N 02-01-02/64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34"/>
    <w:bookmarkStart w:name="z32" w:id="35"/>
    <w:p>
      <w:pPr>
        <w:spacing w:after="0"/>
        <w:ind w:left="0"/>
        <w:jc w:val="both"/>
      </w:pPr>
      <w:r>
        <w:rPr>
          <w:rFonts w:ascii="Times New Roman"/>
          <w:b w:val="false"/>
          <w:i w:val="false"/>
          <w:color w:val="000000"/>
          <w:sz w:val="28"/>
        </w:rPr>
        <w:t xml:space="preserve">
     27. Конкурстық комиссияның оң қорытындысын алған конкурсқа қатысушылардың құжаттары, конкурстық iрiктеуден өтпеген тұлғалардың кадр есебi жөнiндегi жеке iс парақтары мен өтiнiштерi және конкурстық комиссияның материалдары конкурстық комиссияның хатшысында сақталады (кадр қызметiнде).  </w:t>
      </w:r>
      <w:r>
        <w:br/>
      </w:r>
      <w:r>
        <w:rPr>
          <w:rFonts w:ascii="Times New Roman"/>
          <w:b w:val="false"/>
          <w:i w:val="false"/>
          <w:color w:val="000000"/>
          <w:sz w:val="28"/>
        </w:rPr>
        <w:t>
</w:t>
      </w:r>
      <w:r>
        <w:rPr>
          <w:rFonts w:ascii="Times New Roman"/>
          <w:b w:val="false"/>
          <w:i w:val="false"/>
          <w:color w:val="ff0000"/>
          <w:sz w:val="28"/>
        </w:rPr>
        <w:t xml:space="preserve">      Ескерту: 27 тармақ жаңа редакцияда жазылды - ҚР Мемлекеттік қызмет істері жөніндегі агенттігінің 2000 жылғы 3 қарашадағы N 02-1-7/154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35"/>
    <w:bookmarkStart w:name="z33" w:id="36"/>
    <w:p>
      <w:pPr>
        <w:spacing w:after="0"/>
        <w:ind w:left="0"/>
        <w:jc w:val="left"/>
      </w:pPr>
      <w:r>
        <w:rPr>
          <w:rFonts w:ascii="Times New Roman"/>
          <w:b/>
          <w:i w:val="false"/>
          <w:color w:val="000000"/>
        </w:rPr>
        <w:t xml:space="preserve"> 
  6. Конкурсқа қатысушылардың құжаттарын қарау  </w:t>
      </w:r>
    </w:p>
    <w:bookmarkEnd w:id="36"/>
    <w:bookmarkStart w:name="z34" w:id="37"/>
    <w:p>
      <w:pPr>
        <w:spacing w:after="0"/>
        <w:ind w:left="0"/>
        <w:jc w:val="both"/>
      </w:pPr>
      <w:r>
        <w:rPr>
          <w:rFonts w:ascii="Times New Roman"/>
          <w:b w:val="false"/>
          <w:i w:val="false"/>
          <w:color w:val="000000"/>
          <w:sz w:val="28"/>
        </w:rPr>
        <w:t xml:space="preserve">
     28. Құжаттарды қабылдау аяқталғаннан кейiн конкурстық комиссия конкурсқа қатысушылардың құжаттарын қарауды жүзеге асырады.  </w:t>
      </w:r>
    </w:p>
    <w:bookmarkEnd w:id="37"/>
    <w:bookmarkStart w:name="z35" w:id="38"/>
    <w:p>
      <w:pPr>
        <w:spacing w:after="0"/>
        <w:ind w:left="0"/>
        <w:jc w:val="both"/>
      </w:pPr>
      <w:r>
        <w:rPr>
          <w:rFonts w:ascii="Times New Roman"/>
          <w:b w:val="false"/>
          <w:i w:val="false"/>
          <w:color w:val="000000"/>
          <w:sz w:val="28"/>
        </w:rPr>
        <w:t xml:space="preserve">
     29. Конкурс комиссиясы ұсынылған құжаттардың бiлiктiлiк талаптарына және 24-тармаққа сәйкес конкурсқа қатысушыларға қойылатын талаптарға сәйкестiгiн талдайды.  </w:t>
      </w:r>
    </w:p>
    <w:bookmarkEnd w:id="38"/>
    <w:bookmarkStart w:name="z36" w:id="39"/>
    <w:p>
      <w:pPr>
        <w:spacing w:after="0"/>
        <w:ind w:left="0"/>
        <w:jc w:val="both"/>
      </w:pPr>
      <w:r>
        <w:rPr>
          <w:rFonts w:ascii="Times New Roman"/>
          <w:b w:val="false"/>
          <w:i w:val="false"/>
          <w:color w:val="000000"/>
          <w:sz w:val="28"/>
        </w:rPr>
        <w:t xml:space="preserve">
     30. Конкурстық комиссия ұсынылған құжаттарды талдау негiзiнде олардың тиiстi әкiмшiлiк мемлекеттiк лауазымға қойылған бiлiктiлiк талаптарына сәйкестiгi мен конкурсқа қатысушыларды сынаққа жiберу туралы шешiм қабылдайды, ол хаттама түрiнде ресiмделiп және комиссияның төрағасы, мүшелерi мен хатшысы қол қояды. Тестiлеуге жiберiлмеген конкурсқа қатысушыларды шешiм қабылданғаннан кейiн конкурс комиссиясы хабарландырады.  </w:t>
      </w:r>
      <w:r>
        <w:br/>
      </w:r>
      <w:r>
        <w:rPr>
          <w:rFonts w:ascii="Times New Roman"/>
          <w:b w:val="false"/>
          <w:i w:val="false"/>
          <w:color w:val="000000"/>
          <w:sz w:val="28"/>
        </w:rPr>
        <w:t>
</w:t>
      </w:r>
      <w:r>
        <w:rPr>
          <w:rFonts w:ascii="Times New Roman"/>
          <w:b w:val="false"/>
          <w:i w:val="false"/>
          <w:color w:val="ff0000"/>
          <w:sz w:val="28"/>
        </w:rPr>
        <w:t xml:space="preserve">      Ескерту: 30 тармақ өзгертілді - ҚР Мемлекеттік қызмет істері жөніндегі агенттігінің 2000 жылғы 3 қарашадағы N 02-1-7/154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39"/>
    <w:bookmarkStart w:name="z37" w:id="40"/>
    <w:p>
      <w:pPr>
        <w:spacing w:after="0"/>
        <w:ind w:left="0"/>
        <w:jc w:val="both"/>
      </w:pPr>
      <w:r>
        <w:rPr>
          <w:rFonts w:ascii="Times New Roman"/>
          <w:b w:val="false"/>
          <w:i w:val="false"/>
          <w:color w:val="000000"/>
          <w:sz w:val="28"/>
        </w:rPr>
        <w:t xml:space="preserve">
     31. Тестiлеуге жiберу туралы шешiм әр өткiзiлген конкурс бойынша конкурс комиссиясы бекiткен үмiткерлердiң тiзiмi түрiнде ресiмделедi және өкiлеттi органға немесе оның аумақтық бөлiмшесiне берiледi.  </w:t>
      </w:r>
    </w:p>
    <w:bookmarkEnd w:id="40"/>
    <w:bookmarkStart w:name="z38" w:id="41"/>
    <w:p>
      <w:pPr>
        <w:spacing w:after="0"/>
        <w:ind w:left="0"/>
        <w:jc w:val="both"/>
      </w:pPr>
      <w:r>
        <w:rPr>
          <w:rFonts w:ascii="Times New Roman"/>
          <w:b w:val="false"/>
          <w:i w:val="false"/>
          <w:color w:val="000000"/>
          <w:sz w:val="28"/>
        </w:rPr>
        <w:t xml:space="preserve">
     32. Конкурс комиссиясы, хабарландырудың жарияланған сатысында, өкiлеттi органның немесе оның аумақтық бөлiмшелерiнiң келiсiмi бойынша, тестiлеу өткiзудің кестесiн жасайды. Кестеге сәйкес конкурс комиссиясы үмiткерлерге тестiлеу өткiзудiң уақыты мен орны туралы хабарландырады.  </w:t>
      </w:r>
    </w:p>
    <w:bookmarkEnd w:id="41"/>
    <w:bookmarkStart w:name="z39" w:id="42"/>
    <w:p>
      <w:pPr>
        <w:spacing w:after="0"/>
        <w:ind w:left="0"/>
        <w:jc w:val="both"/>
      </w:pPr>
      <w:r>
        <w:rPr>
          <w:rFonts w:ascii="Times New Roman"/>
          <w:b w:val="false"/>
          <w:i w:val="false"/>
          <w:color w:val="000000"/>
          <w:sz w:val="28"/>
        </w:rPr>
        <w:t xml:space="preserve">
     33. Yмiткерлерге өкiлеттi органның өздерiнiң мекен-жайына жақын бөлiмшелерiнде тестiлеуден өту құқығы берiледi. Өкiлеттi органның өздерiнiң мекен-жайына жақын бөлiмшелерiнде тестiлеуден өткiсi келетiн үмiткерлер бұл туралы конкурс комиссиясына хабарлайды. Осының негiзiнде конкурс комиссиясы белгілi үмiткердiң тестiлеуден өтетiн орны туралы өкiлеттi орган мен оның тиiстi бөлiмшесiне хабарлайды. </w:t>
      </w:r>
      <w:r>
        <w:br/>
      </w:r>
      <w:r>
        <w:rPr>
          <w:rFonts w:ascii="Times New Roman"/>
          <w:b w:val="false"/>
          <w:i w:val="false"/>
          <w:color w:val="000000"/>
          <w:sz w:val="28"/>
        </w:rPr>
        <w:t>
</w:t>
      </w:r>
      <w:r>
        <w:rPr>
          <w:rFonts w:ascii="Times New Roman"/>
          <w:b w:val="false"/>
          <w:i w:val="false"/>
          <w:color w:val="ff0000"/>
          <w:sz w:val="28"/>
        </w:rPr>
        <w:t xml:space="preserve">      Ескерту: 33-тармаққа өзгертулер енгізілді - ҚР Мемлекеттік қызмет істері жөніндегі агенттігі Төрағасының 2006 жылғы 26 сәуірдегі N 02-01-02/64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42"/>
    <w:bookmarkStart w:name="z40" w:id="43"/>
    <w:p>
      <w:pPr>
        <w:spacing w:after="0"/>
        <w:ind w:left="0"/>
        <w:jc w:val="left"/>
      </w:pPr>
      <w:r>
        <w:rPr>
          <w:rFonts w:ascii="Times New Roman"/>
          <w:b/>
          <w:i w:val="false"/>
          <w:color w:val="000000"/>
        </w:rPr>
        <w:t xml:space="preserve"> 
  7. Yмiткерлердi тестiлеу  </w:t>
      </w:r>
    </w:p>
    <w:bookmarkEnd w:id="43"/>
    <w:bookmarkStart w:name="z41" w:id="44"/>
    <w:p>
      <w:pPr>
        <w:spacing w:after="0"/>
        <w:ind w:left="0"/>
        <w:jc w:val="both"/>
      </w:pPr>
      <w:r>
        <w:rPr>
          <w:rFonts w:ascii="Times New Roman"/>
          <w:b w:val="false"/>
          <w:i w:val="false"/>
          <w:color w:val="000000"/>
          <w:sz w:val="28"/>
        </w:rPr>
        <w:t xml:space="preserve">
     34. Тестiлеудiң мақсаты үмiткердің бiлiмi мен қабiлетiн әдiл бағалау болып табылады. </w:t>
      </w:r>
      <w:r>
        <w:br/>
      </w:r>
      <w:r>
        <w:rPr>
          <w:rFonts w:ascii="Times New Roman"/>
          <w:b w:val="false"/>
          <w:i w:val="false"/>
          <w:color w:val="000000"/>
          <w:sz w:val="28"/>
        </w:rPr>
        <w:t xml:space="preserve">
     35. Тестiлеудің тәртiбiн өкiлеттi орган анықтайды. </w:t>
      </w:r>
    </w:p>
    <w:bookmarkEnd w:id="44"/>
    <w:bookmarkStart w:name="z47" w:id="45"/>
    <w:p>
      <w:pPr>
        <w:spacing w:after="0"/>
        <w:ind w:left="0"/>
        <w:jc w:val="both"/>
      </w:pPr>
      <w:r>
        <w:rPr>
          <w:rFonts w:ascii="Times New Roman"/>
          <w:b w:val="false"/>
          <w:i w:val="false"/>
          <w:color w:val="000000"/>
          <w:sz w:val="28"/>
        </w:rPr>
        <w:t xml:space="preserve">
     35-1. Тестілеуге қатысуға жіберілген үміткерлер оны құжаттарды қабылдау мерзімі аяқталғаннан кейінгі бес жұмыс күнінің ішінде уәкілетті орган белгілеген тәртіппен өтеді. </w:t>
      </w:r>
      <w:r>
        <w:br/>
      </w:r>
      <w:r>
        <w:rPr>
          <w:rFonts w:ascii="Times New Roman"/>
          <w:b w:val="false"/>
          <w:i w:val="false"/>
          <w:color w:val="000000"/>
          <w:sz w:val="28"/>
        </w:rPr>
        <w:t>
</w:t>
      </w:r>
      <w:r>
        <w:rPr>
          <w:rFonts w:ascii="Times New Roman"/>
          <w:b w:val="false"/>
          <w:i w:val="false"/>
          <w:color w:val="ff0000"/>
          <w:sz w:val="28"/>
        </w:rPr>
        <w:t xml:space="preserve">      Ескерту: 35-1-тармақпен толықтырылды - ҚР Мемлекеттік қызмет істері жөніндегі агенттігінің 2003 жылғы 10 сәуірдегі N 02-01-02/44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45"/>
    <w:bookmarkStart w:name="z42" w:id="46"/>
    <w:p>
      <w:pPr>
        <w:spacing w:after="0"/>
        <w:ind w:left="0"/>
        <w:jc w:val="both"/>
      </w:pPr>
      <w:r>
        <w:rPr>
          <w:rFonts w:ascii="Times New Roman"/>
          <w:b w:val="false"/>
          <w:i w:val="false"/>
          <w:color w:val="000000"/>
          <w:sz w:val="28"/>
        </w:rPr>
        <w:t xml:space="preserve">
     36. Әкiмшiлiк мемлекеттiк лауазымдардың санаттарына байланысты өкiлеттi орган тестiлеудің әр түрлi бағдарламаларын белгілеуi мүмкiн. Құжаттарын әкiмшiлiк мемлекеттiк лауазымдардың әр түрлi санаттарына жататын екi немесе одан да көп бос лауазымдарға орналасуға берген және тестiлеуге жiберiлген үмiткерлер тиiстi бағдарламалар бойынша тестiленедi. </w:t>
      </w:r>
    </w:p>
    <w:bookmarkEnd w:id="46"/>
    <w:bookmarkStart w:name="z48" w:id="47"/>
    <w:p>
      <w:pPr>
        <w:spacing w:after="0"/>
        <w:ind w:left="0"/>
        <w:jc w:val="both"/>
      </w:pPr>
      <w:r>
        <w:rPr>
          <w:rFonts w:ascii="Times New Roman"/>
          <w:b w:val="false"/>
          <w:i w:val="false"/>
          <w:color w:val="000000"/>
          <w:sz w:val="28"/>
        </w:rPr>
        <w:t xml:space="preserve">
     36-1. Үміткердің белгілі бір күрделілік бағдарламасы бойынша (нормативтік құқықтық актілердің саны мен шекаралық мәнінің деңгейі бойынша) тестілеудің оң нәтижелері соңғы тестілеу бағдарламалары бірдей немесе күрделілік деңгейі төмен болған жағдайда басқа санатты бос лауазымдарға орналасу конкурсына қатысуға жарамды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36-1-тармақпен толықтырылды - ҚР Мемлекеттік қызмет істері жөніндегі агенттігінің 2003 жылғы 10 сәуірдегі N 02-01-02/44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47"/>
    <w:bookmarkStart w:name="z43" w:id="48"/>
    <w:p>
      <w:pPr>
        <w:spacing w:after="0"/>
        <w:ind w:left="0"/>
        <w:jc w:val="both"/>
      </w:pPr>
      <w:r>
        <w:rPr>
          <w:rFonts w:ascii="Times New Roman"/>
          <w:b w:val="false"/>
          <w:i w:val="false"/>
          <w:color w:val="000000"/>
          <w:sz w:val="28"/>
        </w:rPr>
        <w:t xml:space="preserve">
     37. Yмiткердiң лауазымның белгілi бiр санаты үшiн белгiленген тестiлеу бойынша тестiлеуiнiң нәтижесi, егер тестiлеудiң бағдарламасы өзгертiлмеген жағдайда, тестiлеуден өткен сәтiнен бастап 1 жыл бойы күшiнде болады. </w:t>
      </w:r>
    </w:p>
    <w:bookmarkEnd w:id="48"/>
    <w:bookmarkStart w:name="z44" w:id="49"/>
    <w:p>
      <w:pPr>
        <w:spacing w:after="0"/>
        <w:ind w:left="0"/>
        <w:jc w:val="both"/>
      </w:pPr>
      <w:r>
        <w:rPr>
          <w:rFonts w:ascii="Times New Roman"/>
          <w:b w:val="false"/>
          <w:i w:val="false"/>
          <w:color w:val="000000"/>
          <w:sz w:val="28"/>
        </w:rPr>
        <w:t xml:space="preserve">
     38. Yмiткердің алдыңғы тестiлеуден соң үш айдан кем емес мерзiмнен кейiн бiр бағдарлама бойынша қайтадан тестiлеуден өтуге құқығы болады. &lt;*&gt; </w:t>
      </w:r>
      <w:r>
        <w:br/>
      </w:r>
      <w:r>
        <w:rPr>
          <w:rFonts w:ascii="Times New Roman"/>
          <w:b w:val="false"/>
          <w:i w:val="false"/>
          <w:color w:val="000000"/>
          <w:sz w:val="28"/>
        </w:rPr>
        <w:t>
</w:t>
      </w:r>
      <w:r>
        <w:rPr>
          <w:rFonts w:ascii="Times New Roman"/>
          <w:b w:val="false"/>
          <w:i w:val="false"/>
          <w:color w:val="ff0000"/>
          <w:sz w:val="28"/>
        </w:rPr>
        <w:t xml:space="preserve">     Ескерту: 38-тармақ өзгертілді - ҚР Мемлекеттік қызмет істері жөніндегі агенттігінің 2000 жылғы 16 маусымдағы N 02-1-7/60  </w:t>
      </w:r>
      <w:r>
        <w:rPr>
          <w:rFonts w:ascii="Times New Roman"/>
          <w:b w:val="false"/>
          <w:i w:val="false"/>
          <w:color w:val="000000"/>
          <w:sz w:val="28"/>
        </w:rPr>
        <w:t xml:space="preserve">бұйрығымен </w:t>
      </w:r>
      <w:r>
        <w:rPr>
          <w:rFonts w:ascii="Times New Roman"/>
          <w:b w:val="false"/>
          <w:i w:val="false"/>
          <w:color w:val="ff0000"/>
          <w:sz w:val="28"/>
        </w:rPr>
        <w:t xml:space="preserve">; ҚР Мемлекеттік қызмет істері жөніндегі агенттігінің 2000 жылғы 3 қарашадағы N 02-1-7/154  </w:t>
      </w:r>
      <w:r>
        <w:rPr>
          <w:rFonts w:ascii="Times New Roman"/>
          <w:b w:val="false"/>
          <w:i w:val="false"/>
          <w:color w:val="000000"/>
          <w:sz w:val="28"/>
        </w:rPr>
        <w:t xml:space="preserve">бұйрығымен </w:t>
      </w:r>
      <w:r>
        <w:rPr>
          <w:rFonts w:ascii="Times New Roman"/>
          <w:b w:val="false"/>
          <w:i w:val="false"/>
          <w:color w:val="ff0000"/>
          <w:sz w:val="28"/>
        </w:rPr>
        <w:t xml:space="preserve">. </w:t>
      </w:r>
    </w:p>
    <w:bookmarkEnd w:id="49"/>
    <w:bookmarkStart w:name="z49" w:id="50"/>
    <w:p>
      <w:pPr>
        <w:spacing w:after="0"/>
        <w:ind w:left="0"/>
        <w:jc w:val="both"/>
      </w:pPr>
      <w:r>
        <w:rPr>
          <w:rFonts w:ascii="Times New Roman"/>
          <w:b w:val="false"/>
          <w:i w:val="false"/>
          <w:color w:val="000000"/>
          <w:sz w:val="28"/>
        </w:rPr>
        <w:t xml:space="preserve">
        39. Өкiлеттi орган мен оның аумақтық бөлiмшелерi тестiлеудiң нәтижелерiн тестілеуден өткен үміткерлерге және тиiстi мемлекеттiк органның конкурс комиссиясына бередi. </w:t>
      </w:r>
      <w:r>
        <w:br/>
      </w:r>
      <w:r>
        <w:rPr>
          <w:rFonts w:ascii="Times New Roman"/>
          <w:b w:val="false"/>
          <w:i w:val="false"/>
          <w:color w:val="000000"/>
          <w:sz w:val="28"/>
        </w:rPr>
        <w:t>
</w:t>
      </w:r>
      <w:r>
        <w:rPr>
          <w:rFonts w:ascii="Times New Roman"/>
          <w:b w:val="false"/>
          <w:i w:val="false"/>
          <w:color w:val="ff0000"/>
          <w:sz w:val="28"/>
        </w:rPr>
        <w:t xml:space="preserve">      Ескерту: 39-тармақ толықтырылды - ҚР Мемлекеттік қызмет істері жөніндегі агенттігінің 2003 жылғы 10 сәуірдегі N 02-01-02/44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50"/>
    <w:bookmarkStart w:name="z50" w:id="51"/>
    <w:p>
      <w:pPr>
        <w:spacing w:after="0"/>
        <w:ind w:left="0"/>
        <w:jc w:val="both"/>
      </w:pPr>
      <w:r>
        <w:rPr>
          <w:rFonts w:ascii="Times New Roman"/>
          <w:b w:val="false"/>
          <w:i w:val="false"/>
          <w:color w:val="000000"/>
          <w:sz w:val="28"/>
        </w:rPr>
        <w:t xml:space="preserve">
     40. Тестiлеуден өткiзу кезiнде лауазымның осы санаты үшiн өкiлеттi орган белгiлеген түпкiлiктi мәннен төмен емес бағалар алған үмiткерлер әңгімелесуге жiберiледi. Тестiлеу нәтижелерi негiзгi мәннен төмен болған үмiткерлер әңгiмелесуге жiберiлмейдi. Бұған қоса, әңгiмелесуге жiберiлген үмiткерлер конкурс комиссиясы өткiзетiн әңгiмелесуден өту үшiн шақырылады. </w:t>
      </w:r>
      <w:r>
        <w:br/>
      </w:r>
      <w:r>
        <w:rPr>
          <w:rFonts w:ascii="Times New Roman"/>
          <w:b w:val="false"/>
          <w:i w:val="false"/>
          <w:color w:val="000000"/>
          <w:sz w:val="28"/>
        </w:rPr>
        <w:t>
</w:t>
      </w:r>
      <w:r>
        <w:rPr>
          <w:rFonts w:ascii="Times New Roman"/>
          <w:b w:val="false"/>
          <w:i w:val="false"/>
          <w:color w:val="ff0000"/>
          <w:sz w:val="28"/>
        </w:rPr>
        <w:t xml:space="preserve">      Ескерту: 40-тармақ өзгертілді - ҚР Мемлекеттік қызмет істері жөніндегі агенттігінің 2003 жылғы 10 сәуірдегі N 02-01-02/44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51"/>
    <w:bookmarkStart w:name="z51" w:id="52"/>
    <w:p>
      <w:pPr>
        <w:spacing w:after="0"/>
        <w:ind w:left="0"/>
        <w:jc w:val="left"/>
      </w:pPr>
      <w:r>
        <w:rPr>
          <w:rFonts w:ascii="Times New Roman"/>
          <w:b/>
          <w:i w:val="false"/>
          <w:color w:val="000000"/>
        </w:rPr>
        <w:t xml:space="preserve"> 
  8. Yмiткерлермен әңгiмелесу </w:t>
      </w:r>
    </w:p>
    <w:bookmarkEnd w:id="52"/>
    <w:bookmarkStart w:name="z52" w:id="53"/>
    <w:p>
      <w:pPr>
        <w:spacing w:after="0"/>
        <w:ind w:left="0"/>
        <w:jc w:val="both"/>
      </w:pPr>
      <w:r>
        <w:rPr>
          <w:rFonts w:ascii="Times New Roman"/>
          <w:b w:val="false"/>
          <w:i w:val="false"/>
          <w:color w:val="000000"/>
          <w:sz w:val="28"/>
        </w:rPr>
        <w:t xml:space="preserve">
     41. Әңгiмелесудің мақсаты үмiткерлердiң кәсiби және жеке қасиеттерiн бағалау болып табылады. </w:t>
      </w:r>
    </w:p>
    <w:bookmarkEnd w:id="53"/>
    <w:bookmarkStart w:name="z53" w:id="54"/>
    <w:p>
      <w:pPr>
        <w:spacing w:after="0"/>
        <w:ind w:left="0"/>
        <w:jc w:val="both"/>
      </w:pPr>
      <w:r>
        <w:rPr>
          <w:rFonts w:ascii="Times New Roman"/>
          <w:b w:val="false"/>
          <w:i w:val="false"/>
          <w:color w:val="000000"/>
          <w:sz w:val="28"/>
        </w:rPr>
        <w:t xml:space="preserve">
     41-1. Әңгімелесуге жіберілген үміткерлер оны тестілеуден өткеннен кейінгі бес жұмыс күнінің ішінде конкурс жариялаған мемлекеттік органдарда өтеді. </w:t>
      </w:r>
      <w:r>
        <w:br/>
      </w:r>
      <w:r>
        <w:rPr>
          <w:rFonts w:ascii="Times New Roman"/>
          <w:b w:val="false"/>
          <w:i w:val="false"/>
          <w:color w:val="000000"/>
          <w:sz w:val="28"/>
        </w:rPr>
        <w:t>
</w:t>
      </w:r>
      <w:r>
        <w:rPr>
          <w:rFonts w:ascii="Times New Roman"/>
          <w:b w:val="false"/>
          <w:i w:val="false"/>
          <w:color w:val="ff0000"/>
          <w:sz w:val="28"/>
        </w:rPr>
        <w:t xml:space="preserve">      Ескерту: 41-1-тармақпен толықтырылды, өзгерту енгізілді - ҚР Мемлекеттік қызмет істері жөніндегі агенттігінің 2003 жылғы 10 сәуірдегі N 02-01-02/44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val="false"/>
          <w:color w:val="ff0000"/>
          <w:sz w:val="28"/>
        </w:rPr>
        <w:t xml:space="preserve">2006 жылғы 26 сәуірдегі N 02-01-02/64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54"/>
    <w:bookmarkStart w:name="z54" w:id="55"/>
    <w:p>
      <w:pPr>
        <w:spacing w:after="0"/>
        <w:ind w:left="0"/>
        <w:jc w:val="both"/>
      </w:pPr>
      <w:r>
        <w:rPr>
          <w:rFonts w:ascii="Times New Roman"/>
          <w:b w:val="false"/>
          <w:i w:val="false"/>
          <w:color w:val="000000"/>
          <w:sz w:val="28"/>
        </w:rPr>
        <w:t xml:space="preserve">
     42. Yмiткердің кәсiби және жеке қасиеттерiн бағалау кезiнде конкурс комиссиясы бiлiктiлiк талаптарына және тиiстi әкiмшiлiк мемлекеттiк қызметтің лауазымдық нұсқауларға сүйенедi. </w:t>
      </w:r>
    </w:p>
    <w:bookmarkEnd w:id="55"/>
    <w:bookmarkStart w:name="z55" w:id="56"/>
    <w:p>
      <w:pPr>
        <w:spacing w:after="0"/>
        <w:ind w:left="0"/>
        <w:jc w:val="both"/>
      </w:pPr>
      <w:r>
        <w:rPr>
          <w:rFonts w:ascii="Times New Roman"/>
          <w:b w:val="false"/>
          <w:i w:val="false"/>
          <w:color w:val="000000"/>
          <w:sz w:val="28"/>
        </w:rPr>
        <w:t xml:space="preserve">
     42-1. Әрбiр үмiткермен әңгімелесу барысы жеке түрдегі хаттамамен ресiмделедi немесе техникалық жазба құралдары көмегімен белгіленеді. </w:t>
      </w:r>
      <w:r>
        <w:br/>
      </w:r>
      <w:r>
        <w:rPr>
          <w:rFonts w:ascii="Times New Roman"/>
          <w:b w:val="false"/>
          <w:i w:val="false"/>
          <w:color w:val="000000"/>
          <w:sz w:val="28"/>
        </w:rPr>
        <w:t xml:space="preserve">
     Үмiткермен әңгімелесу хаттамасына конкурс комиссиясының төрағасы, мүшелері, үміткер, сондай-ақ хаттамалауды жүзеге асырушы хатшы қолдарын қояды. </w:t>
      </w:r>
      <w:r>
        <w:br/>
      </w:r>
      <w:r>
        <w:rPr>
          <w:rFonts w:ascii="Times New Roman"/>
          <w:b w:val="false"/>
          <w:i w:val="false"/>
          <w:color w:val="000000"/>
          <w:sz w:val="28"/>
        </w:rPr>
        <w:t xml:space="preserve">
     Конкурс комиссиясының техникалық жазба құралдарын қолданылғаны туралы конкурс комиссиясының қорытынды отырыс хаттамасында белгі жасалады. Жазба тасығыштар конкурс комиссиясының хатшысында сақталады. </w:t>
      </w:r>
      <w:r>
        <w:br/>
      </w:r>
      <w:r>
        <w:rPr>
          <w:rFonts w:ascii="Times New Roman"/>
          <w:b w:val="false"/>
          <w:i w:val="false"/>
          <w:color w:val="000000"/>
          <w:sz w:val="28"/>
        </w:rPr>
        <w:t xml:space="preserve">
     Әңгімелесу кезінде үмiткер де техникалық жазба құралдарын қолдана алады. Техникалық жазба құралдарын қолдану конкурс комиссиясы отырысының қалыпты өтуіне кедергі келтірмеуі тиіс. </w:t>
      </w:r>
      <w:r>
        <w:br/>
      </w:r>
      <w:r>
        <w:rPr>
          <w:rFonts w:ascii="Times New Roman"/>
          <w:b w:val="false"/>
          <w:i w:val="false"/>
          <w:color w:val="000000"/>
          <w:sz w:val="28"/>
        </w:rPr>
        <w:t>
</w:t>
      </w:r>
      <w:r>
        <w:rPr>
          <w:rFonts w:ascii="Times New Roman"/>
          <w:b w:val="false"/>
          <w:i w:val="false"/>
          <w:color w:val="ff0000"/>
          <w:sz w:val="28"/>
        </w:rPr>
        <w:t xml:space="preserve">      Ескерту: 22-1-тармақ жаңа редакцияда жазылды - ҚР Мемлекеттік қызмет істері жөніндегі агенттігі Төрағасының 2006 жылғы 26 сәуірдегі N 02-01-02/64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56"/>
    <w:bookmarkStart w:name="z81" w:id="57"/>
    <w:p>
      <w:pPr>
        <w:spacing w:after="0"/>
        <w:ind w:left="0"/>
        <w:jc w:val="both"/>
      </w:pPr>
      <w:r>
        <w:rPr>
          <w:rFonts w:ascii="Times New Roman"/>
          <w:b w:val="false"/>
          <w:i w:val="false"/>
          <w:color w:val="000000"/>
          <w:sz w:val="28"/>
        </w:rPr>
        <w:t xml:space="preserve">
     43. Әңгiмелесуден өткен үмiткерлердің құжаттарын конкурс комиссиясы өзiнiң қорытынды мәжiлiсiнде қарайды. </w:t>
      </w:r>
    </w:p>
    <w:bookmarkEnd w:id="57"/>
    <w:bookmarkStart w:name="z56" w:id="58"/>
    <w:p>
      <w:pPr>
        <w:spacing w:after="0"/>
        <w:ind w:left="0"/>
        <w:jc w:val="left"/>
      </w:pPr>
      <w:r>
        <w:rPr>
          <w:rFonts w:ascii="Times New Roman"/>
          <w:b/>
          <w:i w:val="false"/>
          <w:color w:val="000000"/>
        </w:rPr>
        <w:t xml:space="preserve"> 
  9. Конкурс комиссиясының қорытынды мәжiлiсi </w:t>
      </w:r>
    </w:p>
    <w:bookmarkEnd w:id="58"/>
    <w:bookmarkStart w:name="z57" w:id="59"/>
    <w:p>
      <w:pPr>
        <w:spacing w:after="0"/>
        <w:ind w:left="0"/>
        <w:jc w:val="both"/>
      </w:pPr>
      <w:r>
        <w:rPr>
          <w:rFonts w:ascii="Times New Roman"/>
          <w:b w:val="false"/>
          <w:i w:val="false"/>
          <w:color w:val="000000"/>
          <w:sz w:val="28"/>
        </w:rPr>
        <w:t xml:space="preserve">
     44. Конкурс комиссиясы қорытынды мәжiлiсiнде әңгімелесу өткiзгеннен кейiн екi жұмыс күннен кеш емес өткiзiлуi тиiс үмiткерлердi берген құжаттары, тестiлеу мен өткiзiлген әңгiмелесудiң нәтижелерi негiзiнде бағалайды және олардың қатарынан бос әкiмшiлiк лауазымға орналастыру үшiн iрiктеудi iске асырады. &lt;*&gt; </w:t>
      </w:r>
      <w:r>
        <w:br/>
      </w:r>
      <w:r>
        <w:rPr>
          <w:rFonts w:ascii="Times New Roman"/>
          <w:b w:val="false"/>
          <w:i w:val="false"/>
          <w:color w:val="000000"/>
          <w:sz w:val="28"/>
        </w:rPr>
        <w:t>
</w:t>
      </w:r>
      <w:r>
        <w:rPr>
          <w:rFonts w:ascii="Times New Roman"/>
          <w:b w:val="false"/>
          <w:i w:val="false"/>
          <w:color w:val="ff0000"/>
          <w:sz w:val="28"/>
        </w:rPr>
        <w:t xml:space="preserve">     Ескерту: 44-тармақ толықтырылды - ҚР Мемлекеттік қызмет істері жөніндегі агенттігінің 2000 жылғы 25 ақпандағы N 02-1-7/16  </w:t>
      </w:r>
      <w:r>
        <w:rPr>
          <w:rFonts w:ascii="Times New Roman"/>
          <w:b w:val="false"/>
          <w:i w:val="false"/>
          <w:color w:val="000000"/>
          <w:sz w:val="28"/>
        </w:rPr>
        <w:t xml:space="preserve">бұйрығымен </w:t>
      </w:r>
      <w:r>
        <w:rPr>
          <w:rFonts w:ascii="Times New Roman"/>
          <w:b w:val="false"/>
          <w:i w:val="false"/>
          <w:color w:val="ff0000"/>
          <w:sz w:val="28"/>
        </w:rPr>
        <w:t xml:space="preserve">, 2003 жылғы 10 сәуірдегі N 02-01-02/44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59"/>
    <w:bookmarkStart w:name="z58" w:id="60"/>
    <w:p>
      <w:pPr>
        <w:spacing w:after="0"/>
        <w:ind w:left="0"/>
        <w:jc w:val="both"/>
      </w:pPr>
      <w:r>
        <w:rPr>
          <w:rFonts w:ascii="Times New Roman"/>
          <w:b w:val="false"/>
          <w:i w:val="false"/>
          <w:color w:val="000000"/>
          <w:sz w:val="28"/>
        </w:rPr>
        <w:t xml:space="preserve">
     45. Конкурс комиссиясының шешiмi үмiткер қатыстырылмай, ашық дауыс беру жолымен қабылданады. </w:t>
      </w:r>
    </w:p>
    <w:bookmarkEnd w:id="60"/>
    <w:bookmarkStart w:name="z59" w:id="61"/>
    <w:p>
      <w:pPr>
        <w:spacing w:after="0"/>
        <w:ind w:left="0"/>
        <w:jc w:val="both"/>
      </w:pPr>
      <w:r>
        <w:rPr>
          <w:rFonts w:ascii="Times New Roman"/>
          <w:b w:val="false"/>
          <w:i w:val="false"/>
          <w:color w:val="000000"/>
          <w:sz w:val="28"/>
        </w:rPr>
        <w:t xml:space="preserve">
     46. Конкурс комиссиясының шешiмi егер мәжiлiске оның құрамының 2/3 кем емес бөлiгi қатысса, заңды деп есептеледi. </w:t>
      </w:r>
    </w:p>
    <w:bookmarkEnd w:id="61"/>
    <w:bookmarkStart w:name="z60" w:id="62"/>
    <w:p>
      <w:pPr>
        <w:spacing w:after="0"/>
        <w:ind w:left="0"/>
        <w:jc w:val="both"/>
      </w:pPr>
      <w:r>
        <w:rPr>
          <w:rFonts w:ascii="Times New Roman"/>
          <w:b w:val="false"/>
          <w:i w:val="false"/>
          <w:color w:val="000000"/>
          <w:sz w:val="28"/>
        </w:rPr>
        <w:t xml:space="preserve">
     47. Комиссия құрамынан қатысушылардың көпшiлiгi дауыс берген жағдайда үмiткер дұрыс баға алады. Дауыстар бiрдей болған жағдайда конкурс комиссиясы төрағасының дауысы шешушi болып табылады. </w:t>
      </w:r>
    </w:p>
    <w:bookmarkEnd w:id="62"/>
    <w:bookmarkStart w:name="z61" w:id="63"/>
    <w:p>
      <w:pPr>
        <w:spacing w:after="0"/>
        <w:ind w:left="0"/>
        <w:jc w:val="both"/>
      </w:pPr>
      <w:r>
        <w:rPr>
          <w:rFonts w:ascii="Times New Roman"/>
          <w:b w:val="false"/>
          <w:i w:val="false"/>
          <w:color w:val="000000"/>
          <w:sz w:val="28"/>
        </w:rPr>
        <w:t xml:space="preserve">
     48. Конкурс комиссиясының өкiлеттi органға әңгiмелесуден өткен үмiткерлердi кадр резервiне есепке алуға ұсыныстама жасауға құқығы болады. &lt;*&gt; </w:t>
      </w:r>
      <w:r>
        <w:br/>
      </w:r>
      <w:r>
        <w:rPr>
          <w:rFonts w:ascii="Times New Roman"/>
          <w:b w:val="false"/>
          <w:i w:val="false"/>
          <w:color w:val="000000"/>
          <w:sz w:val="28"/>
        </w:rPr>
        <w:t>
</w:t>
      </w:r>
      <w:r>
        <w:rPr>
          <w:rFonts w:ascii="Times New Roman"/>
          <w:b w:val="false"/>
          <w:i w:val="false"/>
          <w:color w:val="ff0000"/>
          <w:sz w:val="28"/>
        </w:rPr>
        <w:t xml:space="preserve">     Ескерту: 48-тармақ өзгертілді - ҚР Мемлекеттік қызмет істері жөніндегі агенттігінің 2000 жылғы 3 қарашадағы N 02-1-7/154  </w:t>
      </w:r>
      <w:r>
        <w:rPr>
          <w:rFonts w:ascii="Times New Roman"/>
          <w:b w:val="false"/>
          <w:i w:val="false"/>
          <w:color w:val="000000"/>
          <w:sz w:val="28"/>
        </w:rPr>
        <w:t xml:space="preserve">бұйрығымен </w:t>
      </w:r>
      <w:r>
        <w:rPr>
          <w:rFonts w:ascii="Times New Roman"/>
          <w:b w:val="false"/>
          <w:i w:val="false"/>
          <w:color w:val="ff0000"/>
          <w:sz w:val="28"/>
        </w:rPr>
        <w:t xml:space="preserve">. </w:t>
      </w:r>
    </w:p>
    <w:bookmarkEnd w:id="63"/>
    <w:bookmarkStart w:name="z62" w:id="64"/>
    <w:p>
      <w:pPr>
        <w:spacing w:after="0"/>
        <w:ind w:left="0"/>
        <w:jc w:val="both"/>
      </w:pPr>
      <w:r>
        <w:rPr>
          <w:rFonts w:ascii="Times New Roman"/>
          <w:b w:val="false"/>
          <w:i w:val="false"/>
          <w:color w:val="000000"/>
          <w:sz w:val="28"/>
        </w:rPr>
        <w:t xml:space="preserve">
     49. Талқылау барысы мен конкурс комиссиясының шешiмi конкурс комиссиясының төрағасы мен мүшелерi, сондай-ақ хаттама жасауды iске асыратын хатшының қолдары қойылған хаттама түрiнде ресiмделедi. </w:t>
      </w:r>
    </w:p>
    <w:bookmarkEnd w:id="64"/>
    <w:bookmarkStart w:name="z63" w:id="65"/>
    <w:p>
      <w:pPr>
        <w:spacing w:after="0"/>
        <w:ind w:left="0"/>
        <w:jc w:val="both"/>
      </w:pPr>
      <w:r>
        <w:rPr>
          <w:rFonts w:ascii="Times New Roman"/>
          <w:b w:val="false"/>
          <w:i w:val="false"/>
          <w:color w:val="000000"/>
          <w:sz w:val="28"/>
        </w:rPr>
        <w:t xml:space="preserve">
     50. Конкурс комиссиясы мәжiлiсi хаттамасының көшiрмесi өкiлеттi органға немесе оның аумақтық бөлiмшесiне жiберiледi. </w:t>
      </w:r>
    </w:p>
    <w:bookmarkEnd w:id="65"/>
    <w:bookmarkStart w:name="z64" w:id="66"/>
    <w:p>
      <w:pPr>
        <w:spacing w:after="0"/>
        <w:ind w:left="0"/>
        <w:jc w:val="both"/>
      </w:pPr>
      <w:r>
        <w:rPr>
          <w:rFonts w:ascii="Times New Roman"/>
          <w:b w:val="false"/>
          <w:i w:val="false"/>
          <w:color w:val="000000"/>
          <w:sz w:val="28"/>
        </w:rPr>
        <w:t xml:space="preserve">
     51. Егер конкурс нәтижесiнде конкурс комиссиясы берiлген бос лауазымдарға үмiткерлердi анықтамаса, мемлекеттiк орган қайтадан конкурс жариялауы мүмкiн. </w:t>
      </w:r>
    </w:p>
    <w:bookmarkEnd w:id="66"/>
    <w:bookmarkStart w:name="z65" w:id="67"/>
    <w:p>
      <w:pPr>
        <w:spacing w:after="0"/>
        <w:ind w:left="0"/>
        <w:jc w:val="both"/>
      </w:pPr>
      <w:r>
        <w:rPr>
          <w:rFonts w:ascii="Times New Roman"/>
          <w:b w:val="false"/>
          <w:i w:val="false"/>
          <w:color w:val="000000"/>
          <w:sz w:val="28"/>
        </w:rPr>
        <w:t xml:space="preserve">
     52. Конкурс комиссиясы әңгiмелесуден өткен үмiткерлерге конкурс нәтижесi туралы, оның аяқталғанынан кейiн 5 күн iшiнде хабарлайды. </w:t>
      </w:r>
    </w:p>
    <w:bookmarkEnd w:id="67"/>
    <w:bookmarkStart w:name="z82" w:id="68"/>
    <w:p>
      <w:pPr>
        <w:spacing w:after="0"/>
        <w:ind w:left="0"/>
        <w:jc w:val="both"/>
      </w:pPr>
      <w:r>
        <w:rPr>
          <w:rFonts w:ascii="Times New Roman"/>
          <w:b w:val="false"/>
          <w:i w:val="false"/>
          <w:color w:val="000000"/>
          <w:sz w:val="28"/>
        </w:rPr>
        <w:t xml:space="preserve">
     52-1. Конкурс комиссиясының шешімі мен конкурс комиссиясының оң шешімін алған үміткерлердің тізімі конкурс өткізілгеннен кейін 7 жұмыс күні ішінде мемлекеттік органның ақпараттық қабырғаларында, баршаға көрінетіндей жерлерге ілінеді. </w:t>
      </w:r>
      <w:r>
        <w:br/>
      </w:r>
      <w:r>
        <w:rPr>
          <w:rFonts w:ascii="Times New Roman"/>
          <w:b w:val="false"/>
          <w:i w:val="false"/>
          <w:color w:val="000000"/>
          <w:sz w:val="28"/>
        </w:rPr>
        <w:t>
</w:t>
      </w:r>
      <w:r>
        <w:rPr>
          <w:rFonts w:ascii="Times New Roman"/>
          <w:b w:val="false"/>
          <w:i w:val="false"/>
          <w:color w:val="ff0000"/>
          <w:sz w:val="28"/>
        </w:rPr>
        <w:t xml:space="preserve">      Ескерту: 52-1-тармақпен толықтырылды - ҚР Мемлекеттік қызмет істері агенттігі төрағасының 2005 жылғы 21 маусымдағы N 02-01-02/80 </w:t>
      </w:r>
      <w:r>
        <w:rPr>
          <w:rFonts w:ascii="Times New Roman"/>
          <w:b w:val="false"/>
          <w:i w:val="false"/>
          <w:color w:val="000000"/>
          <w:sz w:val="28"/>
        </w:rPr>
        <w:t xml:space="preserve">  бұйрығымен </w:t>
      </w:r>
      <w:r>
        <w:rPr>
          <w:rFonts w:ascii="Times New Roman"/>
          <w:b w:val="false"/>
          <w:i w:val="false"/>
          <w:color w:val="ff0000"/>
          <w:sz w:val="28"/>
        </w:rPr>
        <w:t xml:space="preserve">  (бұйрық ресми жарияланған күнінен бастап қолданысқа енгізіледі). </w:t>
      </w:r>
    </w:p>
    <w:bookmarkEnd w:id="68"/>
    <w:bookmarkStart w:name="z66" w:id="69"/>
    <w:p>
      <w:pPr>
        <w:spacing w:after="0"/>
        <w:ind w:left="0"/>
        <w:jc w:val="left"/>
      </w:pPr>
      <w:r>
        <w:rPr>
          <w:rFonts w:ascii="Times New Roman"/>
          <w:b/>
          <w:i w:val="false"/>
          <w:color w:val="000000"/>
        </w:rPr>
        <w:t xml:space="preserve"> 
  10. Үмiткердiң қызметке орналасуы </w:t>
      </w:r>
    </w:p>
    <w:bookmarkEnd w:id="69"/>
    <w:bookmarkStart w:name="z67" w:id="70"/>
    <w:p>
      <w:pPr>
        <w:spacing w:after="0"/>
        <w:ind w:left="0"/>
        <w:jc w:val="both"/>
      </w:pPr>
      <w:r>
        <w:rPr>
          <w:rFonts w:ascii="Times New Roman"/>
          <w:b w:val="false"/>
          <w:i w:val="false"/>
          <w:color w:val="000000"/>
          <w:sz w:val="28"/>
        </w:rPr>
        <w:t xml:space="preserve">
     53. Мемлекеттiк органның басшысы, ал жауапты хатшы лауазымы енгізілген мемлекеттік органдарда, жауапты хатшы конкурс комиссиясының дұрыс қорытындысына ие болған үмiткердi жарияланған қызметке қабылдауға мiндеттi. Бұл ретте әкiмшiлiк мемлекеттiк қызметке түсу үшiн заңдарда қарастырылған талаптар сақталуға тиiс. </w:t>
      </w:r>
      <w:r>
        <w:br/>
      </w:r>
      <w:r>
        <w:rPr>
          <w:rFonts w:ascii="Times New Roman"/>
          <w:b w:val="false"/>
          <w:i w:val="false"/>
          <w:color w:val="000000"/>
          <w:sz w:val="28"/>
        </w:rPr>
        <w:t xml:space="preserve">
      53-1. Жауапты хатшы мемлекеттік орган басшысының келісімімен, орталық атқарушы органының департаменті мен басқарма бастықтарына және аумақтық құрылымдық органдарының басшылары мен орынбасарларына жарияланған лауазымдар бойынша конкурстық комиссияның оң шешімін алған үміткерді қабылдайды. </w:t>
      </w:r>
      <w:r>
        <w:br/>
      </w:r>
      <w:r>
        <w:rPr>
          <w:rFonts w:ascii="Times New Roman"/>
          <w:b w:val="false"/>
          <w:i w:val="false"/>
          <w:color w:val="000000"/>
          <w:sz w:val="28"/>
        </w:rPr>
        <w:t>
</w:t>
      </w:r>
      <w:r>
        <w:rPr>
          <w:rFonts w:ascii="Times New Roman"/>
          <w:b w:val="false"/>
          <w:i w:val="false"/>
          <w:color w:val="ff0000"/>
          <w:sz w:val="28"/>
        </w:rPr>
        <w:t xml:space="preserve">       Ескерту: 53-1-тармақпен толықтырылды - ҚР Мемлекеттік қызмет істері жөніндегі агенттігінің 2007.09.03.  </w:t>
      </w:r>
      <w:r>
        <w:rPr>
          <w:rFonts w:ascii="Times New Roman"/>
          <w:b w:val="false"/>
          <w:i w:val="false"/>
          <w:color w:val="000000"/>
          <w:sz w:val="28"/>
        </w:rPr>
        <w:t xml:space="preserve">N 02-01-02/113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ff0000"/>
          <w:sz w:val="28"/>
        </w:rPr>
        <w:t xml:space="preserve">бұйрығымен </w:t>
      </w:r>
      <w:r>
        <w:rPr>
          <w:rFonts w:ascii="Times New Roman"/>
          <w:b w:val="false"/>
          <w:i w:val="false"/>
          <w:color w:val="ff0000"/>
          <w:sz w:val="28"/>
        </w:rPr>
        <w:t xml:space="preserve">. </w:t>
      </w:r>
    </w:p>
    <w:bookmarkEnd w:id="70"/>
    <w:bookmarkStart w:name="z68" w:id="71"/>
    <w:p>
      <w:pPr>
        <w:spacing w:after="0"/>
        <w:ind w:left="0"/>
        <w:jc w:val="both"/>
      </w:pPr>
      <w:r>
        <w:rPr>
          <w:rFonts w:ascii="Times New Roman"/>
          <w:b w:val="false"/>
          <w:i w:val="false"/>
          <w:color w:val="000000"/>
          <w:sz w:val="28"/>
        </w:rPr>
        <w:t xml:space="preserve">
       54. Мемлекеттік қызметке қабылдау кезiнде көрiнеу жалған мәлiметтерi анықталған конкурс комиссиясынан дұрыс қорытынды алған азаматты ұсыну тиiстi бос әкiмшiлiк мемлекеттiк лауазымға қабылдаудан бас тартуға негiздеме болады. </w:t>
      </w:r>
    </w:p>
    <w:bookmarkEnd w:id="71"/>
    <w:bookmarkStart w:name="z69" w:id="72"/>
    <w:p>
      <w:pPr>
        <w:spacing w:after="0"/>
        <w:ind w:left="0"/>
        <w:jc w:val="left"/>
      </w:pPr>
      <w:r>
        <w:rPr>
          <w:rFonts w:ascii="Times New Roman"/>
          <w:b/>
          <w:i w:val="false"/>
          <w:color w:val="000000"/>
        </w:rPr>
        <w:t xml:space="preserve"> 
  11. Шағым беру тәртiбi </w:t>
      </w:r>
    </w:p>
    <w:bookmarkEnd w:id="72"/>
    <w:bookmarkStart w:name="z70" w:id="73"/>
    <w:p>
      <w:pPr>
        <w:spacing w:after="0"/>
        <w:ind w:left="0"/>
        <w:jc w:val="both"/>
      </w:pPr>
      <w:r>
        <w:rPr>
          <w:rFonts w:ascii="Times New Roman"/>
          <w:b w:val="false"/>
          <w:i w:val="false"/>
          <w:color w:val="000000"/>
          <w:sz w:val="28"/>
        </w:rPr>
        <w:t xml:space="preserve">
     55. Конкурсқа қатысушылар мен үмiткерлер өкiлеттi органға немесе оның аумақтық бөлiмшесiне, болмаса сот тәртiбiнде конкурс комиссиясының шешiмiне шағым беру құқығы бар.  </w:t>
      </w:r>
    </w:p>
    <w:bookmarkEnd w:id="73"/>
    <w:bookmarkStart w:name="z71" w:id="74"/>
    <w:p>
      <w:pPr>
        <w:spacing w:after="0"/>
        <w:ind w:left="0"/>
        <w:jc w:val="both"/>
      </w:pPr>
      <w:r>
        <w:rPr>
          <w:rFonts w:ascii="Times New Roman"/>
          <w:b w:val="false"/>
          <w:i w:val="false"/>
          <w:color w:val="000000"/>
          <w:sz w:val="28"/>
        </w:rPr>
        <w:t xml:space="preserve">
     56. Өкiлеттi орган немесе оның аумақтық бөлiмшесi конкурс комиссиясының шешiмiне келiп түскен шағымды қарайды және "Мемлекеттiк қызмет туралы" Қазақстан Республикасының Заңын, осы Қағиданы, мемлекеттiк қызмет туралы басқа да заңдардың бұзылғаны анықталған жағдайда, конкурс комиссиясына қабылданған шешiмдi жоюды ұсынады. </w:t>
      </w:r>
      <w:r>
        <w:br/>
      </w:r>
      <w:r>
        <w:rPr>
          <w:rFonts w:ascii="Times New Roman"/>
          <w:b w:val="false"/>
          <w:i w:val="false"/>
          <w:color w:val="000000"/>
          <w:sz w:val="28"/>
        </w:rPr>
        <w:t>
</w:t>
      </w:r>
      <w:r>
        <w:rPr>
          <w:rFonts w:ascii="Times New Roman"/>
          <w:b w:val="false"/>
          <w:i w:val="false"/>
          <w:color w:val="ff0000"/>
          <w:sz w:val="28"/>
        </w:rPr>
        <w:t xml:space="preserve">       Ескерту: 56-тармаққа өзгерту енгізілді - ҚР Мемлекеттік қызмет істері агенттігі төрағасының 2005 жылғы 21 маусымдағы N 02-01-02/80 </w:t>
      </w:r>
      <w:r>
        <w:rPr>
          <w:rFonts w:ascii="Times New Roman"/>
          <w:b w:val="false"/>
          <w:i w:val="false"/>
          <w:color w:val="000000"/>
          <w:sz w:val="28"/>
        </w:rPr>
        <w:t xml:space="preserve">  бұйрығымен </w:t>
      </w:r>
      <w:r>
        <w:rPr>
          <w:rFonts w:ascii="Times New Roman"/>
          <w:b w:val="false"/>
          <w:i w:val="false"/>
          <w:color w:val="ff0000"/>
          <w:sz w:val="28"/>
        </w:rPr>
        <w:t xml:space="preserve">  (бұйрық ресми жарияланған күнінен бастап қолданысқа енгізіледі). </w:t>
      </w:r>
    </w:p>
    <w:bookmarkEnd w:id="74"/>
    <w:bookmarkStart w:name="z72" w:id="75"/>
    <w:p>
      <w:pPr>
        <w:spacing w:after="0"/>
        <w:ind w:left="0"/>
        <w:jc w:val="both"/>
      </w:pPr>
      <w:r>
        <w:rPr>
          <w:rFonts w:ascii="Times New Roman"/>
          <w:b w:val="false"/>
          <w:i w:val="false"/>
          <w:color w:val="000000"/>
          <w:sz w:val="28"/>
        </w:rPr>
        <w:t xml:space="preserve">
     57. Өкiлеттi органның немесе оның аумақтық бөлiмшесiнiң ұсынысын конкурс комиссиясы бұрынғы құрамымен өткiзiлген өз мәжiлiсiнде қарайды. Осы мәжiлiсте конкурс комиссиясы бұрын қабылданған шешiмiн жояды және жаңасын енгiзедi, не болмаса оны еш өзгерiссiз қалдырады. Конкурс комиссиясы қабылданған шешiм туралы, ол қабылданғаннан кейiн он күн мерзiм ішiнде, өкiлеттi органға немесе оның аумақтық бөлiмшесiне және шағым берген конкурсқа қатысушыға немесе үмiткерге хабарлайды. </w:t>
      </w:r>
    </w:p>
    <w:bookmarkEnd w:id="75"/>
    <w:bookmarkStart w:name="z73" w:id="76"/>
    <w:p>
      <w:pPr>
        <w:spacing w:after="0"/>
        <w:ind w:left="0"/>
        <w:jc w:val="both"/>
      </w:pPr>
      <w:r>
        <w:rPr>
          <w:rFonts w:ascii="Times New Roman"/>
          <w:b w:val="false"/>
          <w:i w:val="false"/>
          <w:color w:val="000000"/>
          <w:sz w:val="28"/>
        </w:rPr>
        <w:t xml:space="preserve">
     58. Конкурс комиссиясының бұрынғы қабылдаған шешiмін жоюы және жаңасын енгiзуi мемлекеттiк орган басшысының, ал жауапты хатшы лауазымы енгізілген мемлекеттік органдарда, жауапты хатшының тиiстi шешiмiн өзгертуi немесе қабылдауы үшiн негiздеме болады. </w:t>
      </w:r>
    </w:p>
    <w:bookmarkEnd w:id="76"/>
    <w:bookmarkStart w:name="z74" w:id="77"/>
    <w:p>
      <w:pPr>
        <w:spacing w:after="0"/>
        <w:ind w:left="0"/>
        <w:jc w:val="both"/>
      </w:pPr>
      <w:r>
        <w:rPr>
          <w:rFonts w:ascii="Times New Roman"/>
          <w:b w:val="false"/>
          <w:i w:val="false"/>
          <w:color w:val="000000"/>
          <w:sz w:val="28"/>
        </w:rPr>
        <w:t xml:space="preserve">
     59. Егер конкурс комиссиясы бұрынғы қабылданған шешiмдi өзгерiссiз қалдырған жағдайда, өкiлеттi орган немесе оның аумақтық бөлiмшесi, сондай-ақ шағым берген конкурсқа қатысушы немесе үмiткер осы шешiмдi сот тәртiбiнде шағым беру құқығы болады. </w:t>
      </w:r>
    </w:p>
    <w:bookmarkEnd w:id="77"/>
    <w:bookmarkStart w:name="z75" w:id="78"/>
    <w:p>
      <w:pPr>
        <w:spacing w:after="0"/>
        <w:ind w:left="0"/>
        <w:jc w:val="both"/>
      </w:pPr>
      <w:r>
        <w:rPr>
          <w:rFonts w:ascii="Times New Roman"/>
          <w:b w:val="false"/>
          <w:i w:val="false"/>
          <w:color w:val="000000"/>
          <w:sz w:val="28"/>
        </w:rPr>
        <w:t xml:space="preserve">
     60. Конкурсқа қатысушылар мен үмiткерлер өздерiне қатысты бөлiгiне, сондай-ақ өкiлеттi орган немесе оның аумақтық бөлiмшелерi конкурс құжаттарымен, тестiлеудiң және әңгiмелесудің нәтижелерiмен танысу құқығы болады. </w:t>
      </w:r>
    </w:p>
    <w:bookmarkEnd w:id="78"/>
    <w:p>
      <w:pPr>
        <w:spacing w:after="0"/>
        <w:ind w:left="0"/>
        <w:jc w:val="both"/>
      </w:pPr>
      <w:r>
        <w:rPr>
          <w:rFonts w:ascii="Times New Roman"/>
          <w:b w:val="false"/>
          <w:i w:val="false"/>
          <w:color w:val="ff0000"/>
          <w:sz w:val="28"/>
        </w:rPr>
        <w:t xml:space="preserve">      Ескерту: Қағида N 1, 2  қосымшалармен толықтырылды - ҚР Мемлекеттік қызмет істері жөніндегі агенттігінің 2000 жылғы 25 ақпандағы N 02-1-7/16  </w:t>
      </w:r>
      <w:r>
        <w:rPr>
          <w:rFonts w:ascii="Times New Roman"/>
          <w:b w:val="false"/>
          <w:i w:val="false"/>
          <w:color w:val="ff0000"/>
          <w:sz w:val="28"/>
        </w:rPr>
        <w:t xml:space="preserve">бұйрығымен </w:t>
      </w:r>
      <w:r>
        <w:rPr>
          <w:rFonts w:ascii="Times New Roman"/>
          <w:b w:val="false"/>
          <w:i w:val="false"/>
          <w:color w:val="ff0000"/>
          <w:sz w:val="28"/>
        </w:rPr>
        <w:t xml:space="preserve">. </w:t>
      </w:r>
    </w:p>
    <w:bookmarkStart w:name="z76" w:id="7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Мемлекеттiк қызмет iстерi </w:t>
      </w:r>
      <w:r>
        <w:br/>
      </w:r>
      <w:r>
        <w:rPr>
          <w:rFonts w:ascii="Times New Roman"/>
          <w:b w:val="false"/>
          <w:i w:val="false"/>
          <w:color w:val="000000"/>
          <w:sz w:val="28"/>
        </w:rPr>
        <w:t xml:space="preserve">
                                       жөнiндегі агенттiгiнің </w:t>
      </w:r>
      <w:r>
        <w:br/>
      </w:r>
      <w:r>
        <w:rPr>
          <w:rFonts w:ascii="Times New Roman"/>
          <w:b w:val="false"/>
          <w:i w:val="false"/>
          <w:color w:val="000000"/>
          <w:sz w:val="28"/>
        </w:rPr>
        <w:t xml:space="preserve">
                                       төрағасының 2000 жылғы </w:t>
      </w:r>
      <w:r>
        <w:br/>
      </w:r>
      <w:r>
        <w:rPr>
          <w:rFonts w:ascii="Times New Roman"/>
          <w:b w:val="false"/>
          <w:i w:val="false"/>
          <w:color w:val="000000"/>
          <w:sz w:val="28"/>
        </w:rPr>
        <w:t xml:space="preserve">
                                     25 ақпанындағы N 02-1-7/16 </w:t>
      </w:r>
      <w:r>
        <w:br/>
      </w:r>
      <w:r>
        <w:rPr>
          <w:rFonts w:ascii="Times New Roman"/>
          <w:b w:val="false"/>
          <w:i w:val="false"/>
          <w:color w:val="000000"/>
          <w:sz w:val="28"/>
        </w:rPr>
        <w:t xml:space="preserve">
                                       бұйрығына N 1 қосымша </w:t>
      </w:r>
    </w:p>
    <w:bookmarkEnd w:id="79"/>
    <w:p>
      <w:pPr>
        <w:spacing w:after="0"/>
        <w:ind w:left="0"/>
        <w:jc w:val="both"/>
      </w:pPr>
      <w:r>
        <w:rPr>
          <w:rFonts w:ascii="Times New Roman"/>
          <w:b w:val="false"/>
          <w:i w:val="false"/>
          <w:color w:val="000000"/>
          <w:sz w:val="28"/>
        </w:rPr>
        <w:t xml:space="preserve">__________________________________ </w:t>
      </w:r>
      <w:r>
        <w:br/>
      </w:r>
      <w:r>
        <w:rPr>
          <w:rFonts w:ascii="Times New Roman"/>
          <w:b w:val="false"/>
          <w:i w:val="false"/>
          <w:color w:val="000000"/>
          <w:sz w:val="28"/>
        </w:rPr>
        <w:t xml:space="preserve">
    (мемлекеттiк орган) </w:t>
      </w:r>
    </w:p>
    <w:p>
      <w:pPr>
        <w:spacing w:after="0"/>
        <w:ind w:left="0"/>
        <w:jc w:val="both"/>
      </w:pPr>
      <w:r>
        <w:rPr>
          <w:rFonts w:ascii="Times New Roman"/>
          <w:b/>
          <w:i w:val="false"/>
          <w:color w:val="000000"/>
          <w:sz w:val="28"/>
        </w:rPr>
        <w:t xml:space="preserve">                        Өтініші </w:t>
      </w:r>
    </w:p>
    <w:p>
      <w:pPr>
        <w:spacing w:after="0"/>
        <w:ind w:left="0"/>
        <w:jc w:val="both"/>
      </w:pPr>
      <w:r>
        <w:rPr>
          <w:rFonts w:ascii="Times New Roman"/>
          <w:b w:val="false"/>
          <w:i w:val="false"/>
          <w:color w:val="000000"/>
          <w:sz w:val="28"/>
        </w:rPr>
        <w:t xml:space="preserve">Мені бос тұрған мынадай 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 қызмет орнына тағайындалуым </w:t>
      </w:r>
      <w:r>
        <w:br/>
      </w:r>
      <w:r>
        <w:rPr>
          <w:rFonts w:ascii="Times New Roman"/>
          <w:b w:val="false"/>
          <w:i w:val="false"/>
          <w:color w:val="000000"/>
          <w:sz w:val="28"/>
        </w:rPr>
        <w:t xml:space="preserve">
үшiн байқауға жiберуiңiздi сұраймын. </w:t>
      </w:r>
      <w:r>
        <w:br/>
      </w:r>
      <w:r>
        <w:rPr>
          <w:rFonts w:ascii="Times New Roman"/>
          <w:b w:val="false"/>
          <w:i w:val="false"/>
          <w:color w:val="000000"/>
          <w:sz w:val="28"/>
        </w:rPr>
        <w:t xml:space="preserve">
     Бос әкiмшiлiк мемлекеттiк лауазымдарға орналасуға конкурс </w:t>
      </w:r>
      <w:r>
        <w:br/>
      </w:r>
      <w:r>
        <w:rPr>
          <w:rFonts w:ascii="Times New Roman"/>
          <w:b w:val="false"/>
          <w:i w:val="false"/>
          <w:color w:val="000000"/>
          <w:sz w:val="28"/>
        </w:rPr>
        <w:t xml:space="preserve">
өткiзудiң Қағидасының негiзгi талаптарымен таныстым, олармен </w:t>
      </w:r>
      <w:r>
        <w:br/>
      </w:r>
      <w:r>
        <w:rPr>
          <w:rFonts w:ascii="Times New Roman"/>
          <w:b w:val="false"/>
          <w:i w:val="false"/>
          <w:color w:val="000000"/>
          <w:sz w:val="28"/>
        </w:rPr>
        <w:t xml:space="preserve">
келiсемiн және орындауға мiндеттеме аламын. </w:t>
      </w:r>
      <w:r>
        <w:br/>
      </w:r>
      <w:r>
        <w:rPr>
          <w:rFonts w:ascii="Times New Roman"/>
          <w:b w:val="false"/>
          <w:i w:val="false"/>
          <w:color w:val="000000"/>
          <w:sz w:val="28"/>
        </w:rPr>
        <w:t xml:space="preserve">
     Ұсынылып отырған құжаттарымның дәйектiлiгiне жауап беремiн. </w:t>
      </w:r>
    </w:p>
    <w:p>
      <w:pPr>
        <w:spacing w:after="0"/>
        <w:ind w:left="0"/>
        <w:jc w:val="both"/>
      </w:pPr>
      <w:r>
        <w:rPr>
          <w:rFonts w:ascii="Times New Roman"/>
          <w:b w:val="false"/>
          <w:i w:val="false"/>
          <w:color w:val="000000"/>
          <w:sz w:val="28"/>
        </w:rPr>
        <w:t xml:space="preserve">     __________________                         _____________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     ___ _____________ 2000 ж. </w:t>
      </w:r>
    </w:p>
    <w:bookmarkStart w:name="z78" w:id="8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Мемлекеттiк қызмет iстерi </w:t>
      </w:r>
      <w:r>
        <w:br/>
      </w:r>
      <w:r>
        <w:rPr>
          <w:rFonts w:ascii="Times New Roman"/>
          <w:b w:val="false"/>
          <w:i w:val="false"/>
          <w:color w:val="000000"/>
          <w:sz w:val="28"/>
        </w:rPr>
        <w:t xml:space="preserve">
                                       жөнiндегі агенттiгiнің </w:t>
      </w:r>
      <w:r>
        <w:br/>
      </w:r>
      <w:r>
        <w:rPr>
          <w:rFonts w:ascii="Times New Roman"/>
          <w:b w:val="false"/>
          <w:i w:val="false"/>
          <w:color w:val="000000"/>
          <w:sz w:val="28"/>
        </w:rPr>
        <w:t xml:space="preserve">
                                       төрағасының 2000 жылғы </w:t>
      </w:r>
      <w:r>
        <w:br/>
      </w:r>
      <w:r>
        <w:rPr>
          <w:rFonts w:ascii="Times New Roman"/>
          <w:b w:val="false"/>
          <w:i w:val="false"/>
          <w:color w:val="000000"/>
          <w:sz w:val="28"/>
        </w:rPr>
        <w:t xml:space="preserve">
                                     25 ақпанындағы N 02-1-7/16 </w:t>
      </w:r>
      <w:r>
        <w:br/>
      </w:r>
      <w:r>
        <w:rPr>
          <w:rFonts w:ascii="Times New Roman"/>
          <w:b w:val="false"/>
          <w:i w:val="false"/>
          <w:color w:val="000000"/>
          <w:sz w:val="28"/>
        </w:rPr>
        <w:t xml:space="preserve">
                                       бұйрығына N 2 қосымша </w:t>
      </w:r>
    </w:p>
    <w:bookmarkEnd w:id="80"/>
    <w:p>
      <w:pPr>
        <w:spacing w:after="0"/>
        <w:ind w:left="0"/>
        <w:jc w:val="both"/>
      </w:pPr>
      <w:r>
        <w:rPr>
          <w:rFonts w:ascii="Times New Roman"/>
          <w:b w:val="false"/>
          <w:i w:val="false"/>
          <w:color w:val="ff0000"/>
          <w:sz w:val="28"/>
        </w:rPr>
        <w:t xml:space="preserve">       Ескерту: Қосымшаға өзгерту енгізілді - ҚР Мемлекеттік қызмет істері агенттігі төрағасының 2005 жылғы 21 маусымдағы N 02-01-02/80 </w:t>
      </w:r>
      <w:r>
        <w:rPr>
          <w:rFonts w:ascii="Times New Roman"/>
          <w:b w:val="false"/>
          <w:i w:val="false"/>
          <w:color w:val="ff0000"/>
          <w:sz w:val="28"/>
        </w:rPr>
        <w:t xml:space="preserve">  бұйрығымен </w:t>
      </w:r>
      <w:r>
        <w:rPr>
          <w:rFonts w:ascii="Times New Roman"/>
          <w:b w:val="false"/>
          <w:i w:val="false"/>
          <w:color w:val="ff0000"/>
          <w:sz w:val="28"/>
        </w:rPr>
        <w:t xml:space="preserve">  (бұйрық ресми жарияланған күнінен бастап қолданысқа енгізіледі). </w:t>
      </w:r>
    </w:p>
    <w:p>
      <w:pPr>
        <w:spacing w:after="0"/>
        <w:ind w:left="0"/>
        <w:jc w:val="both"/>
      </w:pPr>
      <w:r>
        <w:rPr>
          <w:rFonts w:ascii="Times New Roman"/>
          <w:b/>
          <w:i w:val="false"/>
          <w:color w:val="000000"/>
          <w:sz w:val="28"/>
        </w:rPr>
        <w:t xml:space="preserve">                          АНКЕТА </w:t>
      </w:r>
      <w:r>
        <w:br/>
      </w:r>
      <w:r>
        <w:rPr>
          <w:rFonts w:ascii="Times New Roman"/>
          <w:b w:val="false"/>
          <w:i w:val="false"/>
          <w:color w:val="000000"/>
          <w:sz w:val="28"/>
        </w:rPr>
        <w:t xml:space="preserve">
                     (Өз қолымен толтырылады) </w:t>
      </w:r>
    </w:p>
    <w:p>
      <w:pPr>
        <w:spacing w:after="0"/>
        <w:ind w:left="0"/>
        <w:jc w:val="both"/>
      </w:pPr>
      <w:r>
        <w:rPr>
          <w:rFonts w:ascii="Times New Roman"/>
          <w:b w:val="false"/>
          <w:i w:val="false"/>
          <w:color w:val="000000"/>
          <w:sz w:val="28"/>
        </w:rPr>
        <w:t xml:space="preserve">1. Тегi __________________________________________________________ </w:t>
      </w:r>
      <w:r>
        <w:br/>
      </w:r>
      <w:r>
        <w:rPr>
          <w:rFonts w:ascii="Times New Roman"/>
          <w:b w:val="false"/>
          <w:i w:val="false"/>
          <w:color w:val="000000"/>
          <w:sz w:val="28"/>
        </w:rPr>
        <w:t xml:space="preserve">
Аты ______________________________________________________________ </w:t>
      </w:r>
      <w:r>
        <w:br/>
      </w:r>
      <w:r>
        <w:rPr>
          <w:rFonts w:ascii="Times New Roman"/>
          <w:b w:val="false"/>
          <w:i w:val="false"/>
          <w:color w:val="000000"/>
          <w:sz w:val="28"/>
        </w:rPr>
        <w:t xml:space="preserve">
Әкесiнiң аты _____________________________________________________ </w:t>
      </w:r>
      <w:r>
        <w:br/>
      </w:r>
      <w:r>
        <w:rPr>
          <w:rFonts w:ascii="Times New Roman"/>
          <w:b w:val="false"/>
          <w:i w:val="false"/>
          <w:color w:val="000000"/>
          <w:sz w:val="28"/>
        </w:rPr>
        <w:t xml:space="preserve">
2. Азаматтығы ____________________________________________________ </w:t>
      </w:r>
      <w:r>
        <w:br/>
      </w:r>
      <w:r>
        <w:rPr>
          <w:rFonts w:ascii="Times New Roman"/>
          <w:b w:val="false"/>
          <w:i w:val="false"/>
          <w:color w:val="000000"/>
          <w:sz w:val="28"/>
        </w:rPr>
        <w:t xml:space="preserve">
Егер өзгертiлсе, уақытын көрсетiңiз ______________________________ </w:t>
      </w:r>
      <w:r>
        <w:br/>
      </w:r>
      <w:r>
        <w:rPr>
          <w:rFonts w:ascii="Times New Roman"/>
          <w:b w:val="false"/>
          <w:i w:val="false"/>
          <w:color w:val="000000"/>
          <w:sz w:val="28"/>
        </w:rPr>
        <w:t xml:space="preserve">
3. Бұрын сотталған ба едiңiз, қашан және не үшiн _________________ </w:t>
      </w:r>
      <w:r>
        <w:br/>
      </w:r>
      <w:r>
        <w:rPr>
          <w:rFonts w:ascii="Times New Roman"/>
          <w:b w:val="false"/>
          <w:i w:val="false"/>
          <w:color w:val="000000"/>
          <w:sz w:val="28"/>
        </w:rPr>
        <w:t xml:space="preserve">
4. Шет елде оқыған немесе жұмыс iстеген кезiңiз </w:t>
      </w:r>
      <w:r>
        <w:br/>
      </w:r>
      <w:r>
        <w:rPr>
          <w:rFonts w:ascii="Times New Roman"/>
          <w:b w:val="false"/>
          <w:i w:val="false"/>
          <w:color w:val="000000"/>
          <w:sz w:val="28"/>
        </w:rPr>
        <w:t xml:space="preserve">
Болған елiңiз ____________________________________________________ </w:t>
      </w:r>
      <w:r>
        <w:br/>
      </w:r>
      <w:r>
        <w:rPr>
          <w:rFonts w:ascii="Times New Roman"/>
          <w:b w:val="false"/>
          <w:i w:val="false"/>
          <w:color w:val="000000"/>
          <w:sz w:val="28"/>
        </w:rPr>
        <w:t xml:space="preserve">
Болған уақытыңыз _________________________________________________ </w:t>
      </w:r>
      <w:r>
        <w:br/>
      </w:r>
      <w:r>
        <w:rPr>
          <w:rFonts w:ascii="Times New Roman"/>
          <w:b w:val="false"/>
          <w:i w:val="false"/>
          <w:color w:val="000000"/>
          <w:sz w:val="28"/>
        </w:rPr>
        <w:t xml:space="preserve">
Жұмыс iстеген немесе оқыған жерiңiз ______________________________ </w:t>
      </w:r>
      <w:r>
        <w:br/>
      </w:r>
      <w:r>
        <w:rPr>
          <w:rFonts w:ascii="Times New Roman"/>
          <w:b w:val="false"/>
          <w:i w:val="false"/>
          <w:color w:val="000000"/>
          <w:sz w:val="28"/>
        </w:rPr>
        <w:t xml:space="preserve">
5. Соттың шешiмiмен жұмыс iстеу қабiлетiңiз төмен немесе шектелген </w:t>
      </w:r>
      <w:r>
        <w:br/>
      </w:r>
      <w:r>
        <w:rPr>
          <w:rFonts w:ascii="Times New Roman"/>
          <w:b w:val="false"/>
          <w:i w:val="false"/>
          <w:color w:val="000000"/>
          <w:sz w:val="28"/>
        </w:rPr>
        <w:t xml:space="preserve">
деп танылдыңыз ба, қашан және не үшін ____________________________ </w:t>
      </w:r>
      <w:r>
        <w:br/>
      </w:r>
      <w:r>
        <w:rPr>
          <w:rFonts w:ascii="Times New Roman"/>
          <w:b w:val="false"/>
          <w:i w:val="false"/>
          <w:color w:val="000000"/>
          <w:sz w:val="28"/>
        </w:rPr>
        <w:t xml:space="preserve">
6. Белгiлi бiр мерзiмге мемлекеттiк қызметті атқару құқынан </w:t>
      </w:r>
      <w:r>
        <w:br/>
      </w:r>
      <w:r>
        <w:rPr>
          <w:rFonts w:ascii="Times New Roman"/>
          <w:b w:val="false"/>
          <w:i w:val="false"/>
          <w:color w:val="000000"/>
          <w:sz w:val="28"/>
        </w:rPr>
        <w:t xml:space="preserve">
айырылдыңыз ба, қашан және не үшiн _______________________________ </w:t>
      </w:r>
      <w:r>
        <w:br/>
      </w:r>
      <w:r>
        <w:rPr>
          <w:rFonts w:ascii="Times New Roman"/>
          <w:b w:val="false"/>
          <w:i w:val="false"/>
          <w:color w:val="000000"/>
          <w:sz w:val="28"/>
        </w:rPr>
        <w:t xml:space="preserve">
7. Сіз мынадай: </w:t>
      </w:r>
      <w:r>
        <w:br/>
      </w:r>
      <w:r>
        <w:rPr>
          <w:rFonts w:ascii="Times New Roman"/>
          <w:b w:val="false"/>
          <w:i w:val="false"/>
          <w:color w:val="000000"/>
          <w:sz w:val="28"/>
        </w:rPr>
        <w:t xml:space="preserve">
      1) Сіз үміттенген лауазымға тікелей бағынысты; </w:t>
      </w:r>
      <w:r>
        <w:br/>
      </w:r>
      <w:r>
        <w:rPr>
          <w:rFonts w:ascii="Times New Roman"/>
          <w:b w:val="false"/>
          <w:i w:val="false"/>
          <w:color w:val="000000"/>
          <w:sz w:val="28"/>
        </w:rPr>
        <w:t xml:space="preserve">
      2) Сіз үміттенген лауазым тікелей бағынысты лауазымдарды атқаратын мемлекеттік қызметшінің жақын туысы (ата-анасы, ұлы, қызы, бала асырап алушылар, асырап алынған балалар, ата-анасы бір және ата-анасы бөлек аға-інілері мен апа-сіңлілері, атасы, әжесі, немересі, жұбайы немесе зайыбы) болып табыласыз ба________________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 2000 ж.                 __________________ </w:t>
      </w:r>
      <w:r>
        <w:br/>
      </w:r>
      <w:r>
        <w:rPr>
          <w:rFonts w:ascii="Times New Roman"/>
          <w:b w:val="false"/>
          <w:i w:val="false"/>
          <w:color w:val="000000"/>
          <w:sz w:val="28"/>
        </w:rPr>
        <w:t xml:space="preserve">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