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a35e" w14:textId="f46a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кіріс министрлігінің 1999 жылғы 3-қыркүйектегі N 1089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1999 жылғы 8 қараша N 1351 Бұйрық. Күші жойылды - Қазақстан Республикасы Қаржы министрiнiң 2004 жылғы 30 желтоқсандағы N 471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БҰЙЫРАМЫН: </w:t>
      </w:r>
      <w:r>
        <w:br/>
      </w:r>
      <w:r>
        <w:rPr>
          <w:rFonts w:ascii="Times New Roman"/>
          <w:b w:val="false"/>
          <w:i w:val="false"/>
          <w:color w:val="000000"/>
          <w:sz w:val="28"/>
        </w:rPr>
        <w:t>
</w:t>
      </w:r>
      <w:r>
        <w:rPr>
          <w:rFonts w:ascii="Times New Roman"/>
          <w:b w:val="false"/>
          <w:i/>
          <w:color w:val="800000"/>
          <w:sz w:val="28"/>
        </w:rPr>
        <w:t xml:space="preserve">     1. Қосымшаға сәйкес кейбiр нормативтiк құқықтық актiлердiң күшi жойылды деп танылсын...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color w:val="800000"/>
          <w:sz w:val="28"/>
        </w:rPr>
        <w:t xml:space="preserve">     Министр </w:t>
      </w:r>
    </w:p>
    <w:p>
      <w:pPr>
        <w:spacing w:after="0"/>
        <w:ind w:left="0"/>
        <w:jc w:val="both"/>
      </w:pPr>
      <w:r>
        <w:rPr>
          <w:rFonts w:ascii="Times New Roman"/>
          <w:b w:val="false"/>
          <w:i/>
          <w:color w:val="800000"/>
          <w:sz w:val="28"/>
        </w:rPr>
        <w:t xml:space="preserve">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министрiнiң      </w:t>
      </w:r>
      <w:r>
        <w:br/>
      </w:r>
      <w:r>
        <w:rPr>
          <w:rFonts w:ascii="Times New Roman"/>
          <w:b w:val="false"/>
          <w:i w:val="false"/>
          <w:color w:val="000000"/>
          <w:sz w:val="28"/>
        </w:rPr>
        <w:t>
</w:t>
      </w:r>
      <w:r>
        <w:rPr>
          <w:rFonts w:ascii="Times New Roman"/>
          <w:b w:val="false"/>
          <w:i/>
          <w:color w:val="800000"/>
          <w:sz w:val="28"/>
        </w:rPr>
        <w:t xml:space="preserve">2004 жылғы 30 желтоқсандағы </w:t>
      </w:r>
      <w:r>
        <w:br/>
      </w:r>
      <w:r>
        <w:rPr>
          <w:rFonts w:ascii="Times New Roman"/>
          <w:b w:val="false"/>
          <w:i w:val="false"/>
          <w:color w:val="000000"/>
          <w:sz w:val="28"/>
        </w:rPr>
        <w:t>
</w:t>
      </w:r>
      <w:r>
        <w:rPr>
          <w:rFonts w:ascii="Times New Roman"/>
          <w:b w:val="false"/>
          <w:i/>
          <w:color w:val="800000"/>
          <w:sz w:val="28"/>
        </w:rPr>
        <w:t xml:space="preserve">N 471 бұйрығына қосымша   </w:t>
      </w:r>
    </w:p>
    <w:p>
      <w:pPr>
        <w:spacing w:after="0"/>
        <w:ind w:left="0"/>
        <w:jc w:val="both"/>
      </w:pPr>
      <w:r>
        <w:rPr>
          <w:rFonts w:ascii="Times New Roman"/>
          <w:b w:val="false"/>
          <w:i/>
          <w:color w:val="800000"/>
          <w:sz w:val="28"/>
        </w:rPr>
        <w:t xml:space="preserve">Күші жойылған кейбiр нормативтiк </w:t>
      </w:r>
      <w:r>
        <w:br/>
      </w:r>
      <w:r>
        <w:rPr>
          <w:rFonts w:ascii="Times New Roman"/>
          <w:b w:val="false"/>
          <w:i w:val="false"/>
          <w:color w:val="000000"/>
          <w:sz w:val="28"/>
        </w:rPr>
        <w:t>
</w:t>
      </w:r>
      <w:r>
        <w:rPr>
          <w:rFonts w:ascii="Times New Roman"/>
          <w:b w:val="false"/>
          <w:i/>
          <w:color w:val="800000"/>
          <w:sz w:val="28"/>
        </w:rPr>
        <w:t xml:space="preserve">құқықтық актiлер тiзбесi </w:t>
      </w:r>
    </w:p>
    <w:p>
      <w:pPr>
        <w:spacing w:after="0"/>
        <w:ind w:left="0"/>
        <w:jc w:val="both"/>
      </w:pPr>
      <w:r>
        <w:rPr>
          <w:rFonts w:ascii="Times New Roman"/>
          <w:b w:val="false"/>
          <w:i/>
          <w:color w:val="800000"/>
          <w:sz w:val="28"/>
        </w:rPr>
        <w:t xml:space="preserve">     9. "Қазақстан Республикасының Мемлекеттік кiрiс министрiнiң 1999 жылғы 3 қыркүйектегi N 1089 бұйрығына өзгерiстер мен толықтыру енгiзу туралы" Қазақстан Республикасының Мемлекеттiк кiрiс министрiнiң 1999 жылғы 8 қарашадағы N 1351 бұйрығы (Нормативтiк құқықтық актiлердi мемлекеттiк тiркеу тiзiлiмiнде N 991 болып тiркелген)... </w:t>
      </w:r>
    </w:p>
    <w:p>
      <w:pPr>
        <w:spacing w:after="0"/>
        <w:ind w:left="0"/>
        <w:jc w:val="both"/>
      </w:pP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Алкоголь өнімін акциздік төлем маркілерімен таңбалау және акциздік төлем маркілерінің қозғалысына бақылау жасау, сондай-ақ акциздердің бюджетке уақтылы және толық түсу процесін жетілдіру мақсатында Бұйырамын: </w:t>
      </w:r>
      <w:r>
        <w:br/>
      </w:r>
      <w:r>
        <w:rPr>
          <w:rFonts w:ascii="Times New Roman"/>
          <w:b w:val="false"/>
          <w:i w:val="false"/>
          <w:color w:val="000000"/>
          <w:sz w:val="28"/>
        </w:rPr>
        <w:t xml:space="preserve">
     1. Қазақстан Республикасы Мемлекеттік кіріс министрлігінің 1999 жылғы 3 қыркүйектегі N 1089 </w:t>
      </w:r>
      <w:r>
        <w:rPr>
          <w:rFonts w:ascii="Times New Roman"/>
          <w:b w:val="false"/>
          <w:i w:val="false"/>
          <w:color w:val="000000"/>
          <w:sz w:val="28"/>
        </w:rPr>
        <w:t xml:space="preserve">бұйрығына </w:t>
      </w:r>
      <w:r>
        <w:rPr>
          <w:rFonts w:ascii="Times New Roman"/>
          <w:b w:val="false"/>
          <w:i w:val="false"/>
          <w:color w:val="000000"/>
          <w:sz w:val="28"/>
        </w:rPr>
        <w:t xml:space="preserve">келесі өзгерістер мен толықтыру енгізілсін: </w:t>
      </w:r>
      <w:r>
        <w:br/>
      </w:r>
      <w:r>
        <w:rPr>
          <w:rFonts w:ascii="Times New Roman"/>
          <w:b w:val="false"/>
          <w:i w:val="false"/>
          <w:color w:val="000000"/>
          <w:sz w:val="28"/>
        </w:rPr>
        <w:t xml:space="preserve">
     1) "арақтар" сөзінің атауын "алкоголь өнімі" сөзімен алмастырылсын; </w:t>
      </w:r>
      <w:r>
        <w:br/>
      </w:r>
      <w:r>
        <w:rPr>
          <w:rFonts w:ascii="Times New Roman"/>
          <w:b w:val="false"/>
          <w:i w:val="false"/>
          <w:color w:val="000000"/>
          <w:sz w:val="28"/>
        </w:rPr>
        <w:t xml:space="preserve">
     2) 1-тармақ келесі редакцияда баяндалсын: </w:t>
      </w:r>
      <w:r>
        <w:br/>
      </w:r>
      <w:r>
        <w:rPr>
          <w:rFonts w:ascii="Times New Roman"/>
          <w:b w:val="false"/>
          <w:i w:val="false"/>
          <w:color w:val="000000"/>
          <w:sz w:val="28"/>
        </w:rPr>
        <w:t xml:space="preserve">
     "1. Отандық өндірістің алкоголь өнімін таңбалауға арналған акциздік төлем маркілерінде пайдаланылатын ыдыстың сыйымдылықтарын келесідей етіп белгілеу тағайындалсын: </w:t>
      </w:r>
      <w:r>
        <w:br/>
      </w:r>
      <w:r>
        <w:rPr>
          <w:rFonts w:ascii="Times New Roman"/>
          <w:b w:val="false"/>
          <w:i w:val="false"/>
          <w:color w:val="000000"/>
          <w:sz w:val="28"/>
        </w:rPr>
        <w:t xml:space="preserve">
     0 л - 0,24 л; </w:t>
      </w:r>
      <w:r>
        <w:br/>
      </w:r>
      <w:r>
        <w:rPr>
          <w:rFonts w:ascii="Times New Roman"/>
          <w:b w:val="false"/>
          <w:i w:val="false"/>
          <w:color w:val="000000"/>
          <w:sz w:val="28"/>
        </w:rPr>
        <w:t xml:space="preserve">
     0,25 л; </w:t>
      </w:r>
      <w:r>
        <w:br/>
      </w:r>
      <w:r>
        <w:rPr>
          <w:rFonts w:ascii="Times New Roman"/>
          <w:b w:val="false"/>
          <w:i w:val="false"/>
          <w:color w:val="000000"/>
          <w:sz w:val="28"/>
        </w:rPr>
        <w:t xml:space="preserve">
     0,26 л және одан артығырақ."; </w:t>
      </w:r>
      <w:r>
        <w:br/>
      </w:r>
      <w:r>
        <w:rPr>
          <w:rFonts w:ascii="Times New Roman"/>
          <w:b w:val="false"/>
          <w:i w:val="false"/>
          <w:color w:val="000000"/>
          <w:sz w:val="28"/>
        </w:rPr>
        <w:t xml:space="preserve">
     3) 1-1. тармағы келесі мазмұнмен толықтырылсын: </w:t>
      </w:r>
      <w:r>
        <w:br/>
      </w:r>
      <w:r>
        <w:rPr>
          <w:rFonts w:ascii="Times New Roman"/>
          <w:b w:val="false"/>
          <w:i w:val="false"/>
          <w:color w:val="000000"/>
          <w:sz w:val="28"/>
        </w:rPr>
        <w:t xml:space="preserve">
     "1-1. Акциздік төлем маркілерінде пайдаланылатын ыдыстың сыйымдылықтарын таңбалау белгіленсін: </w:t>
      </w:r>
      <w:r>
        <w:br/>
      </w:r>
      <w:r>
        <w:rPr>
          <w:rFonts w:ascii="Times New Roman"/>
          <w:b w:val="false"/>
          <w:i w:val="false"/>
          <w:color w:val="000000"/>
          <w:sz w:val="28"/>
        </w:rPr>
        <w:t xml:space="preserve">
     арақтар үшін 1999 жылдың 6 қыркүйегінен; </w:t>
      </w:r>
      <w:r>
        <w:br/>
      </w:r>
      <w:r>
        <w:rPr>
          <w:rFonts w:ascii="Times New Roman"/>
          <w:b w:val="false"/>
          <w:i w:val="false"/>
          <w:color w:val="000000"/>
          <w:sz w:val="28"/>
        </w:rPr>
        <w:t xml:space="preserve">
     күшті алкогольді ішімдіктер үшін 2000 жылдың 10 қаңтарынан."; </w:t>
      </w:r>
      <w:r>
        <w:br/>
      </w:r>
      <w:r>
        <w:rPr>
          <w:rFonts w:ascii="Times New Roman"/>
          <w:b w:val="false"/>
          <w:i w:val="false"/>
          <w:color w:val="000000"/>
          <w:sz w:val="28"/>
        </w:rPr>
        <w:t xml:space="preserve">
     4) 2 тармақта: </w:t>
      </w:r>
      <w:r>
        <w:br/>
      </w:r>
      <w:r>
        <w:rPr>
          <w:rFonts w:ascii="Times New Roman"/>
          <w:b w:val="false"/>
          <w:i w:val="false"/>
          <w:color w:val="000000"/>
          <w:sz w:val="28"/>
        </w:rPr>
        <w:t xml:space="preserve">
     "1999 жылдың 6-қыркүйегі" сөзі "осы бұйрықтың 1-1 тармағында көрсетілген мерзімдерде" сөзімен алмастырылсын"; </w:t>
      </w:r>
      <w:r>
        <w:br/>
      </w:r>
      <w:r>
        <w:rPr>
          <w:rFonts w:ascii="Times New Roman"/>
          <w:b w:val="false"/>
          <w:i w:val="false"/>
          <w:color w:val="000000"/>
          <w:sz w:val="28"/>
        </w:rPr>
        <w:t xml:space="preserve">
     "арақтар" сөзі "алкоголь өнімдері" сөзімен алмастырылсын; </w:t>
      </w:r>
      <w:r>
        <w:br/>
      </w:r>
      <w:r>
        <w:rPr>
          <w:rFonts w:ascii="Times New Roman"/>
          <w:b w:val="false"/>
          <w:i w:val="false"/>
          <w:color w:val="000000"/>
          <w:sz w:val="28"/>
        </w:rPr>
        <w:t xml:space="preserve">
     5) 3-тармақтың екінші азат жолы келесі редакцияда баяндалсын: </w:t>
      </w:r>
      <w:r>
        <w:br/>
      </w:r>
      <w:r>
        <w:rPr>
          <w:rFonts w:ascii="Times New Roman"/>
          <w:b w:val="false"/>
          <w:i w:val="false"/>
          <w:color w:val="000000"/>
          <w:sz w:val="28"/>
        </w:rPr>
        <w:t xml:space="preserve">
     "пайдаланылатын ыдыстың сыйымдылықтары көрсетілген акциздік төлем маркілерін алу үшін облыстар, Алматы және Астана қалаларының Салық комитеттерінен түсетін тапсырыстарды жинау қамтамасыз етілсін: </w:t>
      </w:r>
      <w:r>
        <w:br/>
      </w:r>
      <w:r>
        <w:rPr>
          <w:rFonts w:ascii="Times New Roman"/>
          <w:b w:val="false"/>
          <w:i w:val="false"/>
          <w:color w:val="000000"/>
          <w:sz w:val="28"/>
        </w:rPr>
        <w:t xml:space="preserve">
     арақтар үшін 1999 жылдың қыркүйек-желтоқсанына, </w:t>
      </w:r>
      <w:r>
        <w:br/>
      </w:r>
      <w:r>
        <w:rPr>
          <w:rFonts w:ascii="Times New Roman"/>
          <w:b w:val="false"/>
          <w:i w:val="false"/>
          <w:color w:val="000000"/>
          <w:sz w:val="28"/>
        </w:rPr>
        <w:t xml:space="preserve">
     күшті алкогольді ішімдіктер үшін 2000 жылға;". </w:t>
      </w:r>
      <w:r>
        <w:br/>
      </w:r>
      <w:r>
        <w:rPr>
          <w:rFonts w:ascii="Times New Roman"/>
          <w:b w:val="false"/>
          <w:i w:val="false"/>
          <w:color w:val="000000"/>
          <w:sz w:val="28"/>
        </w:rPr>
        <w:t xml:space="preserve">
     2. Қазақстан Республикасы Мемлекеттік кіріс министрлігінің Әділет департаменті (К.А.Райханова) осы бұйрықты Қазақстан Республикасының Әділет министрлігінде тіркеуден өткізсін. </w:t>
      </w:r>
      <w:r>
        <w:br/>
      </w:r>
      <w:r>
        <w:rPr>
          <w:rFonts w:ascii="Times New Roman"/>
          <w:b w:val="false"/>
          <w:i w:val="false"/>
          <w:color w:val="000000"/>
          <w:sz w:val="28"/>
        </w:rPr>
        <w:t xml:space="preserve">
     3. Қазақстан Республикасы Мемлекеттік министрлігінің Әкімшілік департаменті (С.К.Елшібеков) осы бұйрықты Салық полициясы комитетінің, Кеден комитетінің, Алкоголь өнімдерінің өндірісі мен айналымына мемлекеттік бақылау жөніндегі комитетінің, Қазақстан Республикасы Мемлекеттік кіріс министрлігінің облыстар, Алматы және Астана қалалары бойынша Салық комитеттерінің бірінші басшыларына жеткізілсін.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күннен бастап күшіне 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