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b2ff" w14:textId="5a9b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экономиканың басым секторларында инвестициялық қызмет жасайтын Инвесторға мемлекеттік қолдау және ынталандыру шараларын беру туралы Шағын ауқымындағы келісім-шартты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Инвестициялар жөніндегі Агенттігінің Бұйрығы 1999 жылғы 7 желтоқсан N 25. Күші жойылды - ҚР Индустрия және сауда министрлігі Инвестициялар жөнiндегi комитетi Төрағасының 2004 жылғы 20 ақпандағы N 7-п бұйрығымен.</w:t>
      </w:r>
    </w:p>
    <w:p>
      <w:pPr>
        <w:spacing w:after="0"/>
        <w:ind w:left="0"/>
        <w:jc w:val="both"/>
      </w:pPr>
      <w:bookmarkStart w:name="z2" w:id="0"/>
      <w:r>
        <w:rPr>
          <w:rFonts w:ascii="Times New Roman"/>
          <w:b w:val="false"/>
          <w:i w:val="false"/>
          <w:color w:val="ff0000"/>
          <w:sz w:val="28"/>
        </w:rPr>
        <w:t xml:space="preserve">
ҚР Индустрия және сауда министрлігі Инвестициялар жөнiндегi комитетi Төрағасының 2004 жылғы 20 ақпандағы N 7-п бұйрығынан </w:t>
      </w:r>
      <w:r>
        <w:br/>
      </w:r>
      <w:r>
        <w:rPr>
          <w:rFonts w:ascii="Times New Roman"/>
          <w:b w:val="false"/>
          <w:i w:val="false"/>
          <w:color w:val="ff0000"/>
          <w:sz w:val="28"/>
        </w:rPr>
        <w:t xml:space="preserve">
үзінді </w:t>
      </w:r>
    </w:p>
    <w:bookmarkEnd w:id="0"/>
    <w:p>
      <w:pPr>
        <w:spacing w:after="0"/>
        <w:ind w:left="0"/>
        <w:jc w:val="both"/>
      </w:pPr>
      <w:r>
        <w:rPr>
          <w:rFonts w:ascii="Times New Roman"/>
          <w:b w:val="false"/>
          <w:i w:val="false"/>
          <w:color w:val="000000"/>
          <w:sz w:val="28"/>
        </w:rPr>
        <w:t>      "Инвестициялар туралы" 2003 жылғы 8 қаңтардағы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"Инвестициялар туралы" Қазақстан Республикасының Заңын іске асырудың кейбір мәселелері туралы" Қазақстан Республикасы Үкіметінің 2003 жылғы 8 мамырдағы N 436 </w:t>
      </w:r>
      <w:r>
        <w:rPr>
          <w:rFonts w:ascii="Times New Roman"/>
          <w:b w:val="false"/>
          <w:i w:val="false"/>
          <w:color w:val="000000"/>
          <w:sz w:val="28"/>
        </w:rPr>
        <w:t xml:space="preserve">қаулысының </w:t>
      </w:r>
      <w:r>
        <w:rPr>
          <w:rFonts w:ascii="Times New Roman"/>
          <w:b w:val="false"/>
          <w:i w:val="false"/>
          <w:color w:val="000000"/>
          <w:sz w:val="28"/>
        </w:rPr>
        <w:t xml:space="preserve"> қабылдануымен байланысты,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 27-бабының 1-тармағына сәйкес бұйырамын: </w:t>
      </w:r>
      <w:r>
        <w:br/>
      </w:r>
      <w:r>
        <w:rPr>
          <w:rFonts w:ascii="Times New Roman"/>
          <w:b w:val="false"/>
          <w:i w:val="false"/>
          <w:color w:val="000000"/>
          <w:sz w:val="28"/>
        </w:rPr>
        <w:t xml:space="preserve">
      1. Инвестициялар мәселелері жөніндегі мынадай нормативтік құқықтық актілердің күші жойылды деп танылсын: </w:t>
      </w:r>
      <w:r>
        <w:br/>
      </w:r>
      <w:r>
        <w:rPr>
          <w:rFonts w:ascii="Times New Roman"/>
          <w:b w:val="false"/>
          <w:i w:val="false"/>
          <w:color w:val="000000"/>
          <w:sz w:val="28"/>
        </w:rPr>
        <w:t xml:space="preserve">
      13) "Қазақстан Республикасында экономиканың басым секторларында инвестициялық қызмет жасайтын инвесторға мемлекеттік қолдау және ынталандыру шараларын беру туралы Шағын ауқымдағы келісім-шартты бекіту туралы" Қазақстан Республикасының Инвестициялар жөніндегі агенттігі төрағасының 1999 жылғы 7 желтоқсандағы N 25 бұйрығы (2000 жылғы 6 қаңтардағы N 1020).... </w:t>
      </w:r>
    </w:p>
    <w:p>
      <w:pPr>
        <w:spacing w:after="0"/>
        <w:ind w:left="0"/>
        <w:jc w:val="both"/>
      </w:pPr>
      <w:r>
        <w:rPr>
          <w:rFonts w:ascii="Times New Roman"/>
          <w:b w:val="false"/>
          <w:i/>
          <w:color w:val="000000"/>
          <w:sz w:val="28"/>
        </w:rPr>
        <w:t xml:space="preserve">      Төраға </w:t>
      </w:r>
      <w:r>
        <w:br/>
      </w:r>
      <w:r>
        <w:rPr>
          <w:rFonts w:ascii="Times New Roman"/>
          <w:b w:val="false"/>
          <w:i w:val="false"/>
          <w:color w:val="000000"/>
          <w:sz w:val="28"/>
        </w:rPr>
        <w:t>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"Тікелей инвестицияларды мемлекеттік қолдау туралы" Қазақстан Республикасының 1997 жылғы 28 ақпандағы Заңының 12-бабына сәйкес мемлекеттік қолдау және ынталандыру шараларын беру туралы келісім-шарттарын жасасуды тәртіпке салу және халықаралық келісімдерді реттеу құқығына, Қазақстан Республикасының нормативтік заң актілеріне негізделген келісім-шарт жасау рәсімін бірыңғай ережелерде, ұғымдарды және белгілеу мақсатында БҰЙЫРАМЫН: </w:t>
      </w:r>
      <w:r>
        <w:br/>
      </w:r>
      <w:r>
        <w:rPr>
          <w:rFonts w:ascii="Times New Roman"/>
          <w:b w:val="false"/>
          <w:i w:val="false"/>
          <w:color w:val="000000"/>
          <w:sz w:val="28"/>
        </w:rPr>
        <w:t xml:space="preserve">
      1. Қоса беріліп отырған Қазақстан Республикасында экономиканың басым секторларында инвестициялық қызмет жасайтын Инвесторға мемлекеттік қолдау және ынталандыру шараларын беру туралы Шағын ауқымындағы келісім-шартты бекіту. </w:t>
      </w:r>
      <w:r>
        <w:br/>
      </w:r>
      <w:r>
        <w:rPr>
          <w:rFonts w:ascii="Times New Roman"/>
          <w:b w:val="false"/>
          <w:i w:val="false"/>
          <w:color w:val="000000"/>
          <w:sz w:val="28"/>
        </w:rPr>
        <w:t xml:space="preserve">
      2. Қазақстан Республикасының инвестициялар жөніндегі мемлекеттік комитетінің 1999 жылғы 27 наурыздағы N 1 "Қазақстан Республикасында экономиканың басым секторларында инвестициялық қызмет жасайтын Инвесторға мемлекеттік қолдау және ынталандыру шараларын беру туралы Шағын ауқымындағы келісім-шарт" қаулысы күші жойылған боп танылсын. </w:t>
      </w:r>
      <w:r>
        <w:br/>
      </w:r>
      <w:r>
        <w:rPr>
          <w:rFonts w:ascii="Times New Roman"/>
          <w:b w:val="false"/>
          <w:i w:val="false"/>
          <w:color w:val="000000"/>
          <w:sz w:val="28"/>
        </w:rPr>
        <w:t xml:space="preserve">
      3. Осы бұйрық Қазақстан Республикасының Әділет министрлігіне мемлекеттік тіркеуге жіберілсін. </w:t>
      </w:r>
    </w:p>
    <w:p>
      <w:pPr>
        <w:spacing w:after="0"/>
        <w:ind w:left="0"/>
        <w:jc w:val="both"/>
      </w:pPr>
      <w:r>
        <w:rPr>
          <w:rFonts w:ascii="Times New Roman"/>
          <w:b w:val="false"/>
          <w:i/>
          <w:color w:val="000000"/>
          <w:sz w:val="28"/>
        </w:rPr>
        <w:t xml:space="preserve">      Төрағаның міндетін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инвестициялар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N_____"____"_____________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Шағын ауқымындағы келісім-шарт </w:t>
      </w:r>
      <w:r>
        <w:br/>
      </w:r>
      <w:r>
        <w:rPr>
          <w:rFonts w:ascii="Times New Roman"/>
          <w:b/>
          <w:i w:val="false"/>
          <w:color w:val="000000"/>
        </w:rPr>
        <w:t xml:space="preserve">
"Қазақстан Республикасында экономиканың басым </w:t>
      </w:r>
      <w:r>
        <w:br/>
      </w:r>
      <w:r>
        <w:rPr>
          <w:rFonts w:ascii="Times New Roman"/>
          <w:b/>
          <w:i w:val="false"/>
          <w:color w:val="000000"/>
        </w:rPr>
        <w:t xml:space="preserve">
секторларында инвестициялық қызмет жасайтын </w:t>
      </w:r>
      <w:r>
        <w:br/>
      </w:r>
      <w:r>
        <w:rPr>
          <w:rFonts w:ascii="Times New Roman"/>
          <w:b/>
          <w:i w:val="false"/>
          <w:color w:val="000000"/>
        </w:rPr>
        <w:t xml:space="preserve">
Инвесторға мемлекеттік қолдау және ынталандыру </w:t>
      </w:r>
      <w:r>
        <w:br/>
      </w:r>
      <w:r>
        <w:rPr>
          <w:rFonts w:ascii="Times New Roman"/>
          <w:b/>
          <w:i w:val="false"/>
          <w:color w:val="000000"/>
        </w:rPr>
        <w:t xml:space="preserve">
шараларын беру туралы" </w:t>
      </w:r>
    </w:p>
    <w:p>
      <w:pPr>
        <w:spacing w:after="0"/>
        <w:ind w:left="0"/>
        <w:jc w:val="both"/>
      </w:pPr>
      <w:r>
        <w:rPr>
          <w:rFonts w:ascii="Times New Roman"/>
          <w:b w:val="false"/>
          <w:i w:val="false"/>
          <w:color w:val="000000"/>
          <w:sz w:val="28"/>
        </w:rPr>
        <w:t xml:space="preserve">Астана қ.                                                 "___"_______ж. </w:t>
      </w:r>
      <w:r>
        <w:br/>
      </w:r>
      <w:r>
        <w:rPr>
          <w:rFonts w:ascii="Times New Roman"/>
          <w:b w:val="false"/>
          <w:i w:val="false"/>
          <w:color w:val="000000"/>
          <w:sz w:val="28"/>
        </w:rPr>
        <w:t xml:space="preserve">
     Қазақстан Республикасында инвестициялық қызметті жүзеге асыруды мемлекеттік қолдау және ынталандыру шаралары туралы осы келісім-шарт Қазақстан Республикасының инвестициялар жөніндегі агенттігі (ары қарай  - "Агенттік") атынан Республикасының инвестициялар жөніндегі агенттік төрағасы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фамилиясы) </w:t>
      </w:r>
      <w:r>
        <w:br/>
      </w:r>
      <w:r>
        <w:rPr>
          <w:rFonts w:ascii="Times New Roman"/>
          <w:b w:val="false"/>
          <w:i w:val="false"/>
          <w:color w:val="000000"/>
          <w:sz w:val="28"/>
        </w:rPr>
        <w:t xml:space="preserve">
мен_______________________________________________________________ </w:t>
      </w:r>
      <w:r>
        <w:br/>
      </w:r>
      <w:r>
        <w:rPr>
          <w:rFonts w:ascii="Times New Roman"/>
          <w:b w:val="false"/>
          <w:i w:val="false"/>
          <w:color w:val="000000"/>
          <w:sz w:val="28"/>
        </w:rPr>
        <w:t xml:space="preserve">
                    (жеке немесе заңды тұлғамен) </w:t>
      </w:r>
      <w:r>
        <w:br/>
      </w:r>
      <w:r>
        <w:rPr>
          <w:rFonts w:ascii="Times New Roman"/>
          <w:b w:val="false"/>
          <w:i w:val="false"/>
          <w:color w:val="000000"/>
          <w:sz w:val="28"/>
        </w:rPr>
        <w:t xml:space="preserve">
(ары қарай - "Инвестор") атынан___________________________________ </w:t>
      </w:r>
      <w:r>
        <w:br/>
      </w:r>
      <w:r>
        <w:rPr>
          <w:rFonts w:ascii="Times New Roman"/>
          <w:b w:val="false"/>
          <w:i w:val="false"/>
          <w:color w:val="000000"/>
          <w:sz w:val="28"/>
        </w:rPr>
        <w:t xml:space="preserve">
                              ( лауазымы, аты, жөні, фамилиясы) </w:t>
      </w:r>
      <w:r>
        <w:br/>
      </w:r>
      <w:r>
        <w:rPr>
          <w:rFonts w:ascii="Times New Roman"/>
          <w:b w:val="false"/>
          <w:i w:val="false"/>
          <w:color w:val="000000"/>
          <w:sz w:val="28"/>
        </w:rPr>
        <w:t xml:space="preserve">
жасалды. </w:t>
      </w:r>
    </w:p>
    <w:p>
      <w:pPr>
        <w:spacing w:after="0"/>
        <w:ind w:left="0"/>
        <w:jc w:val="both"/>
      </w:pPr>
      <w:r>
        <w:rPr>
          <w:rFonts w:ascii="Times New Roman"/>
          <w:b w:val="false"/>
          <w:i w:val="false"/>
          <w:color w:val="000000"/>
          <w:sz w:val="28"/>
        </w:rPr>
        <w:t xml:space="preserve">ескере отырып: </w:t>
      </w:r>
      <w:r>
        <w:br/>
      </w:r>
      <w:r>
        <w:rPr>
          <w:rFonts w:ascii="Times New Roman"/>
          <w:b w:val="false"/>
          <w:i w:val="false"/>
          <w:color w:val="000000"/>
          <w:sz w:val="28"/>
        </w:rPr>
        <w:t xml:space="preserve">
      1) Қазақстан Республикасының тікелей инвестицияларды мемлекеттік қолдау туралы заңдары Қазақстан Республикасының Конституциясына негізделе отырып, экономиканың басым секторларында тауарлар өндіруді, жұмыс атқару мен қызмет көрсетуді, жеделдете дамуды қамтамасыз ету үшін қолайлы инвестициялық ахуал жасауға бағытталған; </w:t>
      </w:r>
      <w:r>
        <w:br/>
      </w:r>
      <w:r>
        <w:rPr>
          <w:rFonts w:ascii="Times New Roman"/>
          <w:b w:val="false"/>
          <w:i w:val="false"/>
          <w:color w:val="000000"/>
          <w:sz w:val="28"/>
        </w:rPr>
        <w:t xml:space="preserve">
      2) Агенттік-тікелей инвестиция әкелетін Инвесторлар алдында Қазақстан Республикасының атынан өкіл болуға уәкілеттік берілген, келіссөздер жүргізу, келісімнің шартын белгілеу және келісім-шартқа қол қою құқығына байланысты бірден-бір мемлекеттік орган болып табылады; </w:t>
      </w:r>
      <w:r>
        <w:br/>
      </w:r>
      <w:r>
        <w:rPr>
          <w:rFonts w:ascii="Times New Roman"/>
          <w:b w:val="false"/>
          <w:i w:val="false"/>
          <w:color w:val="000000"/>
          <w:sz w:val="28"/>
        </w:rPr>
        <w:t xml:space="preserve">
      3) Осы келісім-шарт инвестициялық қызмет жасау кезіндегі Инвестор мен Агенттіктің құқықтары мен міндеттемелерін реттейді. </w:t>
      </w:r>
      <w:r>
        <w:br/>
      </w:r>
      <w:r>
        <w:rPr>
          <w:rFonts w:ascii="Times New Roman"/>
          <w:b w:val="false"/>
          <w:i w:val="false"/>
          <w:color w:val="000000"/>
          <w:sz w:val="28"/>
        </w:rPr>
        <w:t xml:space="preserve">
          Агенттік пен Инвестор төмендегідей келісім-шарт жасады: </w:t>
      </w:r>
    </w:p>
    <w:p>
      <w:pPr>
        <w:spacing w:after="0"/>
        <w:ind w:left="0"/>
        <w:jc w:val="left"/>
      </w:pPr>
      <w:r>
        <w:rPr>
          <w:rFonts w:ascii="Times New Roman"/>
          <w:b/>
          <w:i w:val="false"/>
          <w:color w:val="000000"/>
        </w:rPr>
        <w:t xml:space="preserve"> 1. Анықтамалар </w:t>
      </w:r>
    </w:p>
    <w:p>
      <w:pPr>
        <w:spacing w:after="0"/>
        <w:ind w:left="0"/>
        <w:jc w:val="both"/>
      </w:pPr>
      <w:r>
        <w:rPr>
          <w:rFonts w:ascii="Times New Roman"/>
          <w:b w:val="false"/>
          <w:i w:val="false"/>
          <w:color w:val="000000"/>
          <w:sz w:val="28"/>
        </w:rPr>
        <w:t xml:space="preserve">      Егер келісім-шарттың мәтінінде басқа түсініктер болмаса, онда төмендегі қолданылған терминдер мен сөздердің мынадай мағынасы болады: </w:t>
      </w:r>
      <w:r>
        <w:br/>
      </w:r>
      <w:r>
        <w:rPr>
          <w:rFonts w:ascii="Times New Roman"/>
          <w:b w:val="false"/>
          <w:i w:val="false"/>
          <w:color w:val="000000"/>
          <w:sz w:val="28"/>
        </w:rPr>
        <w:t xml:space="preserve">
      Инвестициялық қызмет - инвестицияларды жүзеге асыру процесімен байланысты кәсіпкерлік қызмет; </w:t>
      </w:r>
      <w:r>
        <w:br/>
      </w:r>
      <w:r>
        <w:rPr>
          <w:rFonts w:ascii="Times New Roman"/>
          <w:b w:val="false"/>
          <w:i w:val="false"/>
          <w:color w:val="000000"/>
          <w:sz w:val="28"/>
        </w:rPr>
        <w:t xml:space="preserve">
      Агенттік - Қазақстан Республикасының инвестициялар жөніндегі агенттігі; </w:t>
      </w:r>
      <w:r>
        <w:br/>
      </w:r>
      <w:r>
        <w:rPr>
          <w:rFonts w:ascii="Times New Roman"/>
          <w:b w:val="false"/>
          <w:i w:val="false"/>
          <w:color w:val="000000"/>
          <w:sz w:val="28"/>
        </w:rPr>
        <w:t xml:space="preserve">
      Инвестор - _________________________(инвестициялық қызметті жүзеге асыратын жеке немесе заңды тұлғалар); </w:t>
      </w:r>
      <w:r>
        <w:br/>
      </w:r>
      <w:r>
        <w:rPr>
          <w:rFonts w:ascii="Times New Roman"/>
          <w:b w:val="false"/>
          <w:i w:val="false"/>
          <w:color w:val="000000"/>
          <w:sz w:val="28"/>
        </w:rPr>
        <w:t xml:space="preserve">
      Бекітілген Инвестор - Агенттік пен келісім-шартқа отырған Инвестор; </w:t>
      </w:r>
      <w:r>
        <w:br/>
      </w:r>
      <w:r>
        <w:rPr>
          <w:rFonts w:ascii="Times New Roman"/>
          <w:b w:val="false"/>
          <w:i w:val="false"/>
          <w:color w:val="000000"/>
          <w:sz w:val="28"/>
        </w:rPr>
        <w:t xml:space="preserve">
      Келісім-шарт - Агенттік пен Инвестор арасындағы жасалған осы келісім-шарт; </w:t>
      </w:r>
      <w:r>
        <w:br/>
      </w:r>
      <w:r>
        <w:rPr>
          <w:rFonts w:ascii="Times New Roman"/>
          <w:b w:val="false"/>
          <w:i w:val="false"/>
          <w:color w:val="000000"/>
          <w:sz w:val="28"/>
        </w:rPr>
        <w:t xml:space="preserve">
      Келісім-шарт күшінің жыл мерзімі - Григориан күнтізбесі бойынша тізбектеле келетін 12 (он екі) айға тең кезең, Келісім-шарт мәтіні бойынша ол Келісім-шарт күшіне енген уақыттан немесе жылдан басталады; </w:t>
      </w:r>
      <w:r>
        <w:br/>
      </w:r>
      <w:r>
        <w:rPr>
          <w:rFonts w:ascii="Times New Roman"/>
          <w:b w:val="false"/>
          <w:i w:val="false"/>
          <w:color w:val="000000"/>
          <w:sz w:val="28"/>
        </w:rPr>
        <w:t xml:space="preserve">
      Қолданылатын заңдар - Қазақстан Республикасындағы заңдар және де Қазақстан Республикасы бекіткен халықаралық келісімдер; </w:t>
      </w:r>
      <w:r>
        <w:br/>
      </w:r>
      <w:r>
        <w:rPr>
          <w:rFonts w:ascii="Times New Roman"/>
          <w:b w:val="false"/>
          <w:i w:val="false"/>
          <w:color w:val="000000"/>
          <w:sz w:val="28"/>
        </w:rPr>
        <w:t xml:space="preserve">
      Табыстар - инвестициялық қызметтен түскен табыс немесе қай табыс түріне қарамағанда, соған байланысты төленетін пайда, дивиденттер, пайыздар және басқа ақы немесе заттай төлемдер қоса жатады; </w:t>
      </w:r>
      <w:r>
        <w:br/>
      </w:r>
      <w:r>
        <w:rPr>
          <w:rFonts w:ascii="Times New Roman"/>
          <w:b w:val="false"/>
          <w:i w:val="false"/>
          <w:color w:val="000000"/>
          <w:sz w:val="28"/>
        </w:rPr>
        <w:t xml:space="preserve">
      Негізгі капиталға инвестиция - материалдық өндіріс пен материалдық емес өндіріс өрістерінде, тасу, сақтау, қамсыздандыру және құрал-жабдықтарды монтаждау, және де басқа осы инвестицияға тікелей байланысы бар шығындарды қоса алғанда, қызмет мерзімі бір жылдан асатын, қырық айлық есеп көрсеткішінің құнынан артық материалдық активер; </w:t>
      </w:r>
      <w:r>
        <w:br/>
      </w:r>
      <w:r>
        <w:rPr>
          <w:rFonts w:ascii="Times New Roman"/>
          <w:b w:val="false"/>
          <w:i w:val="false"/>
          <w:color w:val="000000"/>
          <w:sz w:val="28"/>
        </w:rPr>
        <w:t xml:space="preserve">
      Форс-мажор - Еңсірілмейтін күш, келісім-шарт орындалу барысын мүмкін қылмай немесе қиындататын жағдаят (әскери қақтығыстар, табиғат апаттары, табиғи зілзала және т.б.); </w:t>
      </w:r>
      <w:r>
        <w:br/>
      </w:r>
      <w:r>
        <w:rPr>
          <w:rFonts w:ascii="Times New Roman"/>
          <w:b w:val="false"/>
          <w:i w:val="false"/>
          <w:color w:val="000000"/>
          <w:sz w:val="28"/>
        </w:rPr>
        <w:t xml:space="preserve">
      Үшінші жақ - Келісім-шарттың 11-тарауында көрсетілген Тараптарды қоспағанда, кез келген жеке немесе заңды тұлға; </w:t>
      </w:r>
      <w:r>
        <w:br/>
      </w:r>
      <w:r>
        <w:rPr>
          <w:rFonts w:ascii="Times New Roman"/>
          <w:b w:val="false"/>
          <w:i w:val="false"/>
          <w:color w:val="000000"/>
          <w:sz w:val="28"/>
        </w:rPr>
        <w:t xml:space="preserve">
      Жұмыс бағдарламасы - Осы Келісім-шартқа сәйкес және N 1 Қосымшада дайындалған инвестициялық жобаны жүзеге асырудағы жоспардың барлық түрін білдіреді; </w:t>
      </w:r>
      <w:r>
        <w:br/>
      </w:r>
      <w:r>
        <w:rPr>
          <w:rFonts w:ascii="Times New Roman"/>
          <w:b w:val="false"/>
          <w:i w:val="false"/>
          <w:color w:val="000000"/>
          <w:sz w:val="28"/>
        </w:rPr>
        <w:t xml:space="preserve">
      Мониторинг - Осы келісім-шарт бойынша Агенттік тарапынан инвестициялық қызметтің </w:t>
      </w:r>
      <w:r>
        <w:br/>
      </w:r>
      <w:r>
        <w:rPr>
          <w:rFonts w:ascii="Times New Roman"/>
          <w:b w:val="false"/>
          <w:i w:val="false"/>
          <w:color w:val="000000"/>
          <w:sz w:val="28"/>
        </w:rPr>
        <w:t xml:space="preserve">
тұрғылықты орындалуына бақылау; </w:t>
      </w:r>
      <w:r>
        <w:br/>
      </w:r>
      <w:r>
        <w:rPr>
          <w:rFonts w:ascii="Times New Roman"/>
          <w:b w:val="false"/>
          <w:i w:val="false"/>
          <w:color w:val="000000"/>
          <w:sz w:val="28"/>
        </w:rPr>
        <w:t xml:space="preserve">
      Нақты гранттар - Қазақстан Республикасының Инвесторға ақшалай емес нысанда меншік құқығымен берілетін мүлкі немесе мүліктік құқықтары; </w:t>
      </w:r>
      <w:r>
        <w:br/>
      </w:r>
      <w:r>
        <w:rPr>
          <w:rFonts w:ascii="Times New Roman"/>
          <w:b w:val="false"/>
          <w:i w:val="false"/>
          <w:color w:val="000000"/>
          <w:sz w:val="28"/>
        </w:rPr>
        <w:t xml:space="preserve">
      Преференциялар - Агенттіктің инвесторға беретін атаулы сипаттағы артықшылықтары.     </w:t>
      </w:r>
    </w:p>
    <w:p>
      <w:pPr>
        <w:spacing w:after="0"/>
        <w:ind w:left="0"/>
        <w:jc w:val="left"/>
      </w:pPr>
      <w:r>
        <w:rPr>
          <w:rFonts w:ascii="Times New Roman"/>
          <w:b/>
          <w:i w:val="false"/>
          <w:color w:val="000000"/>
        </w:rPr>
        <w:t xml:space="preserve"> 2. Келісім-шарт мақсаты </w:t>
      </w:r>
    </w:p>
    <w:p>
      <w:pPr>
        <w:spacing w:after="0"/>
        <w:ind w:left="0"/>
        <w:jc w:val="both"/>
      </w:pPr>
      <w:r>
        <w:rPr>
          <w:rFonts w:ascii="Times New Roman"/>
          <w:b w:val="false"/>
          <w:i w:val="false"/>
          <w:color w:val="000000"/>
          <w:sz w:val="28"/>
        </w:rPr>
        <w:t xml:space="preserve">      1. Осы келісім-шарт Агенттік пен Инвестордың өзара қатынасын заң жүзінде Мемлекет заңдарына сәйкес инвестициялық қызметті _____________ (экономиканың басым секторы) саласында жүзеге асыруда  мемлекеттік қолдауды және әртүрлі ынталандыру шараларын белгілейді. </w:t>
      </w:r>
    </w:p>
    <w:p>
      <w:pPr>
        <w:spacing w:after="0"/>
        <w:ind w:left="0"/>
        <w:jc w:val="left"/>
      </w:pPr>
      <w:r>
        <w:rPr>
          <w:rFonts w:ascii="Times New Roman"/>
          <w:b/>
          <w:i w:val="false"/>
          <w:color w:val="000000"/>
        </w:rPr>
        <w:t xml:space="preserve"> 3. Инвестициялық қызмет объектілері </w:t>
      </w:r>
    </w:p>
    <w:p>
      <w:pPr>
        <w:spacing w:after="0"/>
        <w:ind w:left="0"/>
        <w:jc w:val="both"/>
      </w:pPr>
      <w:r>
        <w:rPr>
          <w:rFonts w:ascii="Times New Roman"/>
          <w:b w:val="false"/>
          <w:i w:val="false"/>
          <w:color w:val="000000"/>
          <w:sz w:val="28"/>
        </w:rPr>
        <w:t xml:space="preserve">      2. Осы келісім-шарт бойынша инвестициялық қызмет объектілеріне  (қызмет түрі)______________жатады, оның ішінде:     </w:t>
      </w:r>
    </w:p>
    <w:p>
      <w:pPr>
        <w:spacing w:after="0"/>
        <w:ind w:left="0"/>
        <w:jc w:val="both"/>
      </w:pPr>
      <w:r>
        <w:rPr>
          <w:rFonts w:ascii="Times New Roman"/>
          <w:b w:val="false"/>
          <w:i w:val="false"/>
          <w:color w:val="000000"/>
          <w:sz w:val="28"/>
        </w:rPr>
        <w:t xml:space="preserve">                        Негізгі капиталға инвестиция: </w:t>
      </w:r>
      <w:r>
        <w:br/>
      </w:r>
      <w:r>
        <w:rPr>
          <w:rFonts w:ascii="Times New Roman"/>
          <w:b w:val="false"/>
          <w:i w:val="false"/>
          <w:color w:val="000000"/>
          <w:sz w:val="28"/>
        </w:rPr>
        <w:t xml:space="preserve">
----------------------------------------------- </w:t>
      </w:r>
      <w:r>
        <w:br/>
      </w:r>
      <w:r>
        <w:rPr>
          <w:rFonts w:ascii="Times New Roman"/>
          <w:b w:val="false"/>
          <w:i w:val="false"/>
          <w:color w:val="000000"/>
          <w:sz w:val="28"/>
        </w:rPr>
        <w:t xml:space="preserve">
 N   Шығын статьялары     Сомасы (АҚШ долл.)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Негізгі капиталға </w:t>
      </w:r>
      <w:r>
        <w:br/>
      </w:r>
      <w:r>
        <w:rPr>
          <w:rFonts w:ascii="Times New Roman"/>
          <w:b w:val="false"/>
          <w:i w:val="false"/>
          <w:color w:val="000000"/>
          <w:sz w:val="28"/>
        </w:rPr>
        <w:t xml:space="preserve">
     инвестицияның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Айналым капиталына инвестиция: </w:t>
      </w:r>
      <w:r>
        <w:br/>
      </w:r>
      <w:r>
        <w:rPr>
          <w:rFonts w:ascii="Times New Roman"/>
          <w:b w:val="false"/>
          <w:i w:val="false"/>
          <w:color w:val="000000"/>
          <w:sz w:val="28"/>
        </w:rPr>
        <w:t xml:space="preserve">
Ақшалай қаражат мөлшері _____________________АҚШ доллары. </w:t>
      </w:r>
      <w:r>
        <w:br/>
      </w:r>
      <w:r>
        <w:rPr>
          <w:rFonts w:ascii="Times New Roman"/>
          <w:b w:val="false"/>
          <w:i w:val="false"/>
          <w:color w:val="000000"/>
          <w:sz w:val="28"/>
        </w:rPr>
        <w:t xml:space="preserve">
      3. Тікелей инвестицияның жалпы көлемі ___________АҚШ доллары. </w:t>
      </w:r>
    </w:p>
    <w:p>
      <w:pPr>
        <w:spacing w:after="0"/>
        <w:ind w:left="0"/>
        <w:jc w:val="left"/>
      </w:pPr>
      <w:r>
        <w:rPr>
          <w:rFonts w:ascii="Times New Roman"/>
          <w:b/>
          <w:i w:val="false"/>
          <w:color w:val="000000"/>
        </w:rPr>
        <w:t xml:space="preserve"> 4. Келісім-шарт мәселесі </w:t>
      </w:r>
    </w:p>
    <w:p>
      <w:pPr>
        <w:spacing w:after="0"/>
        <w:ind w:left="0"/>
        <w:jc w:val="both"/>
      </w:pPr>
      <w:r>
        <w:rPr>
          <w:rFonts w:ascii="Times New Roman"/>
          <w:b w:val="false"/>
          <w:i w:val="false"/>
          <w:color w:val="000000"/>
          <w:sz w:val="28"/>
        </w:rPr>
        <w:t xml:space="preserve">      4. Агенттіктің Қазақстан Республикасының тікелей инвестицияларды мемлекеттік қолдау туралы заңдарында көрсетілгендей Инвесторға инвестициялық жоба аумағында жеңілдіктер беру тәртібі осы келісім-шарт мәселесі болып саналады. </w:t>
      </w:r>
      <w:r>
        <w:br/>
      </w:r>
      <w:r>
        <w:rPr>
          <w:rFonts w:ascii="Times New Roman"/>
          <w:b w:val="false"/>
          <w:i w:val="false"/>
          <w:color w:val="000000"/>
          <w:sz w:val="28"/>
        </w:rPr>
        <w:t xml:space="preserve">
      5. Қазақстан Республикасының "Тікелей инвестицияларды мемлекеттік қолдау туралы" заңына және Қазақстан Республикасының инвестициялар жөніндегі агенттігінің _____ж.________________, N_____Бұйрығына сәйкес, Инвесторға мынандай жеңілдіктер мен преференциялар беріледі: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5. Тараптардың құқықтары </w:t>
      </w:r>
    </w:p>
    <w:p>
      <w:pPr>
        <w:spacing w:after="0"/>
        <w:ind w:left="0"/>
        <w:jc w:val="both"/>
      </w:pPr>
      <w:r>
        <w:rPr>
          <w:rFonts w:ascii="Times New Roman"/>
          <w:b w:val="false"/>
          <w:i w:val="false"/>
          <w:color w:val="000000"/>
          <w:sz w:val="28"/>
        </w:rPr>
        <w:t xml:space="preserve">      6. Агенттіктің құқығы бар: </w:t>
      </w:r>
      <w:r>
        <w:br/>
      </w:r>
      <w:r>
        <w:rPr>
          <w:rFonts w:ascii="Times New Roman"/>
          <w:b w:val="false"/>
          <w:i w:val="false"/>
          <w:color w:val="000000"/>
          <w:sz w:val="28"/>
        </w:rPr>
        <w:t xml:space="preserve">
      1) Келісім-шарт бойынша инвесторлармен берілген уәкілеттілігі шеңберінде Қазақстан Республикасы атынан келіссөздер жүргізуге; </w:t>
      </w:r>
      <w:r>
        <w:br/>
      </w:r>
      <w:r>
        <w:rPr>
          <w:rFonts w:ascii="Times New Roman"/>
          <w:b w:val="false"/>
          <w:i w:val="false"/>
          <w:color w:val="000000"/>
          <w:sz w:val="28"/>
        </w:rPr>
        <w:t xml:space="preserve">
      2) осы келісім-шартқа қол қоюға және тіркеуге, және де оған өзгертулер мен толықтырулар енгізуге; </w:t>
      </w:r>
      <w:r>
        <w:br/>
      </w:r>
      <w:r>
        <w:rPr>
          <w:rFonts w:ascii="Times New Roman"/>
          <w:b w:val="false"/>
          <w:i w:val="false"/>
          <w:color w:val="000000"/>
          <w:sz w:val="28"/>
        </w:rPr>
        <w:t xml:space="preserve">
      3) келісім-шарт бойынша Инвестордың міндеттемелерінің орындалуын бақылауын қоса, инвестициялық жобаға мониторинг жүргізуге; </w:t>
      </w:r>
      <w:r>
        <w:br/>
      </w:r>
      <w:r>
        <w:rPr>
          <w:rFonts w:ascii="Times New Roman"/>
          <w:b w:val="false"/>
          <w:i w:val="false"/>
          <w:color w:val="000000"/>
          <w:sz w:val="28"/>
        </w:rPr>
        <w:t xml:space="preserve">
      4) келісім-шарттың жүзеге асуына байланысты барлық нормативтік-құқықтық актілерін, жобаға салған қаржы сомасы мен құрылатын жұмыс орындарының саны туралы бұқаралық ақпарат құралдарында жариялауға. </w:t>
      </w:r>
      <w:r>
        <w:br/>
      </w:r>
      <w:r>
        <w:rPr>
          <w:rFonts w:ascii="Times New Roman"/>
          <w:b w:val="false"/>
          <w:i w:val="false"/>
          <w:color w:val="000000"/>
          <w:sz w:val="28"/>
        </w:rPr>
        <w:t xml:space="preserve">
      7. Инвестордың құқығы бар: </w:t>
      </w:r>
      <w:r>
        <w:br/>
      </w:r>
      <w:r>
        <w:rPr>
          <w:rFonts w:ascii="Times New Roman"/>
          <w:b w:val="false"/>
          <w:i w:val="false"/>
          <w:color w:val="000000"/>
          <w:sz w:val="28"/>
        </w:rPr>
        <w:t xml:space="preserve">
      1) келісім-шарттың шаттарына қайшы келмейтін, Қазақстан Республикасы заңдарына сәйкес, келісілген инвестициялық жобаның жүзеге асуына байланысты кез келген әрекет жасауға; </w:t>
      </w:r>
      <w:r>
        <w:br/>
      </w:r>
      <w:r>
        <w:rPr>
          <w:rFonts w:ascii="Times New Roman"/>
          <w:b w:val="false"/>
          <w:i w:val="false"/>
          <w:color w:val="000000"/>
          <w:sz w:val="28"/>
        </w:rPr>
        <w:t xml:space="preserve">
      2) Қазақстан Республикасы заңдарының шеңберінде инвестициялық қызметтің жүзеге асуына керекті құрал жабдықтар мен басқа да материалдарды, активтерді импорттауға және экспорттауға; </w:t>
      </w:r>
      <w:r>
        <w:br/>
      </w:r>
      <w:r>
        <w:rPr>
          <w:rFonts w:ascii="Times New Roman"/>
          <w:b w:val="false"/>
          <w:i w:val="false"/>
          <w:color w:val="000000"/>
          <w:sz w:val="28"/>
        </w:rPr>
        <w:t xml:space="preserve">
      3) жұмыс түрлері туралы жоспарда бекітілген сома мөлшерінде Жұмыс бағдарламасына өзгерістер енгізуге. </w:t>
      </w:r>
      <w:r>
        <w:br/>
      </w:r>
      <w:r>
        <w:rPr>
          <w:rFonts w:ascii="Times New Roman"/>
          <w:b w:val="false"/>
          <w:i w:val="false"/>
          <w:color w:val="000000"/>
          <w:sz w:val="28"/>
        </w:rPr>
        <w:t xml:space="preserve">
      Агенттіктің келісімі бойынша және оның қызмет құзырында Инвесторға қосымша құқық берілуі мүмкін. </w:t>
      </w:r>
    </w:p>
    <w:p>
      <w:pPr>
        <w:spacing w:after="0"/>
        <w:ind w:left="0"/>
        <w:jc w:val="left"/>
      </w:pPr>
      <w:r>
        <w:rPr>
          <w:rFonts w:ascii="Times New Roman"/>
          <w:b/>
          <w:i w:val="false"/>
          <w:color w:val="000000"/>
        </w:rPr>
        <w:t xml:space="preserve"> 6. Тараптардың міндеттері </w:t>
      </w:r>
    </w:p>
    <w:p>
      <w:pPr>
        <w:spacing w:after="0"/>
        <w:ind w:left="0"/>
        <w:jc w:val="both"/>
      </w:pPr>
      <w:r>
        <w:rPr>
          <w:rFonts w:ascii="Times New Roman"/>
          <w:b w:val="false"/>
          <w:i w:val="false"/>
          <w:color w:val="000000"/>
          <w:sz w:val="28"/>
        </w:rPr>
        <w:t xml:space="preserve">      8. Агенттік міндетті: </w:t>
      </w:r>
      <w:r>
        <w:br/>
      </w:r>
      <w:r>
        <w:rPr>
          <w:rFonts w:ascii="Times New Roman"/>
          <w:b w:val="false"/>
          <w:i w:val="false"/>
          <w:color w:val="000000"/>
          <w:sz w:val="28"/>
        </w:rPr>
        <w:t xml:space="preserve">
      1) бекітілген инвесторларға Қазақстан Республикасында білікті қызметкерлерді, тауарлар мен көрсетілетін қызметтерді іздестіруде жәрдем көрсетуге; </w:t>
      </w:r>
      <w:r>
        <w:br/>
      </w:r>
      <w:r>
        <w:rPr>
          <w:rFonts w:ascii="Times New Roman"/>
          <w:b w:val="false"/>
          <w:i w:val="false"/>
          <w:color w:val="000000"/>
          <w:sz w:val="28"/>
        </w:rPr>
        <w:t xml:space="preserve">
      2) Қазақстан Республикасы заңдарының шеңберінде, инвестициялық қызметтің жүзеге асырылуына байланысты кедергілерді жоюға ықпалын жасауға; </w:t>
      </w:r>
      <w:r>
        <w:br/>
      </w:r>
      <w:r>
        <w:rPr>
          <w:rFonts w:ascii="Times New Roman"/>
          <w:b w:val="false"/>
          <w:i w:val="false"/>
          <w:color w:val="000000"/>
          <w:sz w:val="28"/>
        </w:rPr>
        <w:t xml:space="preserve">
      9. Инвестор міндетті: </w:t>
      </w:r>
      <w:r>
        <w:br/>
      </w:r>
      <w:r>
        <w:rPr>
          <w:rFonts w:ascii="Times New Roman"/>
          <w:b w:val="false"/>
          <w:i w:val="false"/>
          <w:color w:val="000000"/>
          <w:sz w:val="28"/>
        </w:rPr>
        <w:t xml:space="preserve">
      1) Келісім-шарттың 3-Тарауында көрсетілгендей Жұмыс бағдарламасына сәйкес инвестицияны жүзеге асыруға; </w:t>
      </w:r>
      <w:r>
        <w:br/>
      </w:r>
      <w:r>
        <w:rPr>
          <w:rFonts w:ascii="Times New Roman"/>
          <w:b w:val="false"/>
          <w:i w:val="false"/>
          <w:color w:val="000000"/>
          <w:sz w:val="28"/>
        </w:rPr>
        <w:t xml:space="preserve">
      2) Жұмыс бағдарламасына сәйкес инвестициялық қызметті бастауға және өндірісті іске қосуға; </w:t>
      </w:r>
      <w:r>
        <w:br/>
      </w:r>
      <w:r>
        <w:rPr>
          <w:rFonts w:ascii="Times New Roman"/>
          <w:b w:val="false"/>
          <w:i w:val="false"/>
          <w:color w:val="000000"/>
          <w:sz w:val="28"/>
        </w:rPr>
        <w:t xml:space="preserve">
      3) келісілген инвестициялық жобаны жүзеге асыруда Қазақстан Республикасы заңдарын сақтауға; </w:t>
      </w:r>
      <w:r>
        <w:br/>
      </w:r>
      <w:r>
        <w:rPr>
          <w:rFonts w:ascii="Times New Roman"/>
          <w:b w:val="false"/>
          <w:i w:val="false"/>
          <w:color w:val="000000"/>
          <w:sz w:val="28"/>
        </w:rPr>
        <w:t xml:space="preserve">
      4) Келісім-шарттың 5-бабында көрсетілген жеңілдіктер берілген, келісілген инвестициялық жобаның шартын бұзбауға, инвестициялық қызметтің пішінін өзгертпеуге; </w:t>
      </w:r>
      <w:r>
        <w:br/>
      </w:r>
      <w:r>
        <w:rPr>
          <w:rFonts w:ascii="Times New Roman"/>
          <w:b w:val="false"/>
          <w:i w:val="false"/>
          <w:color w:val="000000"/>
          <w:sz w:val="28"/>
        </w:rPr>
        <w:t xml:space="preserve">
      5) инвестициялық жобаны жүзеге асыруда жаңа технологияларды, озық техника мен "ноу-хауды" қолдануға, менеджмент пен маркетингтің осы заманғы әдістерін енгізуге; </w:t>
      </w:r>
      <w:r>
        <w:br/>
      </w:r>
      <w:r>
        <w:rPr>
          <w:rFonts w:ascii="Times New Roman"/>
          <w:b w:val="false"/>
          <w:i w:val="false"/>
          <w:color w:val="000000"/>
          <w:sz w:val="28"/>
        </w:rPr>
        <w:t xml:space="preserve">
      6) жергілікті мамандарды оқытып-үйретудің үздіксіз жүйесін енгізуге, олардың біліктілік деңгейін арттыруға; </w:t>
      </w:r>
      <w:r>
        <w:br/>
      </w:r>
      <w:r>
        <w:rPr>
          <w:rFonts w:ascii="Times New Roman"/>
          <w:b w:val="false"/>
          <w:i w:val="false"/>
          <w:color w:val="000000"/>
          <w:sz w:val="28"/>
        </w:rPr>
        <w:t xml:space="preserve">
      7) жаңа____жұмыс орындарын құруға; </w:t>
      </w:r>
      <w:r>
        <w:br/>
      </w:r>
      <w:r>
        <w:rPr>
          <w:rFonts w:ascii="Times New Roman"/>
          <w:b w:val="false"/>
          <w:i w:val="false"/>
          <w:color w:val="000000"/>
          <w:sz w:val="28"/>
        </w:rPr>
        <w:t xml:space="preserve">
      8) инвестициялық жобаның жүзеге асырылуы туралы ақпаратты келісім-шартта көрсетілгендей Агенттіктің талап ету тәртібі мен көлемінде, тұрақты түрде беріп тұруға.   </w:t>
      </w:r>
    </w:p>
    <w:p>
      <w:pPr>
        <w:spacing w:after="0"/>
        <w:ind w:left="0"/>
        <w:jc w:val="left"/>
      </w:pPr>
      <w:r>
        <w:rPr>
          <w:rFonts w:ascii="Times New Roman"/>
          <w:b/>
          <w:i w:val="false"/>
          <w:color w:val="000000"/>
        </w:rPr>
        <w:t xml:space="preserve"> 7. Ақпарат пен меншік иелену құқығы </w:t>
      </w:r>
    </w:p>
    <w:p>
      <w:pPr>
        <w:spacing w:after="0"/>
        <w:ind w:left="0"/>
        <w:jc w:val="both"/>
      </w:pPr>
      <w:r>
        <w:rPr>
          <w:rFonts w:ascii="Times New Roman"/>
          <w:b w:val="false"/>
          <w:i w:val="false"/>
          <w:color w:val="000000"/>
          <w:sz w:val="28"/>
        </w:rPr>
        <w:t xml:space="preserve">      10. Инвестордың өзінің инвестициялық қызметін жүзеге асыру үшін сатып алған кез келген активі мен құрал-жабдықтары және де ақпараттары, егер келісім-шартта басқаша қаралмаса Инвестордың меншігі болып табылады.     </w:t>
      </w:r>
    </w:p>
    <w:p>
      <w:pPr>
        <w:spacing w:after="0"/>
        <w:ind w:left="0"/>
        <w:jc w:val="left"/>
      </w:pPr>
      <w:r>
        <w:rPr>
          <w:rFonts w:ascii="Times New Roman"/>
          <w:b/>
          <w:i w:val="false"/>
          <w:color w:val="000000"/>
        </w:rPr>
        <w:t xml:space="preserve"> 8. Салықтар мен төлемдер </w:t>
      </w:r>
    </w:p>
    <w:p>
      <w:pPr>
        <w:spacing w:after="0"/>
        <w:ind w:left="0"/>
        <w:jc w:val="both"/>
      </w:pPr>
      <w:r>
        <w:rPr>
          <w:rFonts w:ascii="Times New Roman"/>
          <w:b w:val="false"/>
          <w:i w:val="false"/>
          <w:color w:val="000000"/>
          <w:sz w:val="28"/>
        </w:rPr>
        <w:t xml:space="preserve">      11. Инвестор салықтар мен төлемдерді Қазақстан Республикасының салық заңдырына және осы Келісім-шартқа сәйкес төлеуді міндеттенеді.     </w:t>
      </w:r>
    </w:p>
    <w:p>
      <w:pPr>
        <w:spacing w:after="0"/>
        <w:ind w:left="0"/>
        <w:jc w:val="left"/>
      </w:pPr>
      <w:r>
        <w:rPr>
          <w:rFonts w:ascii="Times New Roman"/>
          <w:b/>
          <w:i w:val="false"/>
          <w:color w:val="000000"/>
        </w:rPr>
        <w:t xml:space="preserve"> 9. Форс-мажор </w:t>
      </w:r>
    </w:p>
    <w:p>
      <w:pPr>
        <w:spacing w:after="0"/>
        <w:ind w:left="0"/>
        <w:jc w:val="both"/>
      </w:pPr>
      <w:r>
        <w:rPr>
          <w:rFonts w:ascii="Times New Roman"/>
          <w:b w:val="false"/>
          <w:i w:val="false"/>
          <w:color w:val="000000"/>
          <w:sz w:val="28"/>
        </w:rPr>
        <w:t xml:space="preserve">      12. Шарт бойынша қандай да болмасын міндеттерін орындамағаны немесе дұрыс орындамағаны үшін келісуші тараптардың ешқайсысы ешқандай жауапкершілікке тартылмайды, егер бұл орындамаушылық немесе кешігіп орындау тежеусіз күшке (форс-мажор) байланысты болса. </w:t>
      </w:r>
      <w:r>
        <w:br/>
      </w:r>
      <w:r>
        <w:rPr>
          <w:rFonts w:ascii="Times New Roman"/>
          <w:b w:val="false"/>
          <w:i w:val="false"/>
          <w:color w:val="000000"/>
          <w:sz w:val="28"/>
        </w:rPr>
        <w:t xml:space="preserve">
      13. Еңсірілмейтін күш жағдаятында кез келген бақылау шеңберінен тысқары болатын жағдаяттар жатады, мысалы: әскери қақтығыстар, табиғат апаттары, табиғи зілзала, (өрт, ірі апаттар, коммуникацияның бұзылуы және т.б.). </w:t>
      </w:r>
      <w:r>
        <w:br/>
      </w:r>
      <w:r>
        <w:rPr>
          <w:rFonts w:ascii="Times New Roman"/>
          <w:b w:val="false"/>
          <w:i w:val="false"/>
          <w:color w:val="000000"/>
          <w:sz w:val="28"/>
        </w:rPr>
        <w:t xml:space="preserve">
      14. Форс-мажор салдарынан туындаған жағдаяттармен Келісім-шарт бойынша жұмыстар толық немесе ішінара кідіртілген болса, бұл жұмыстардың жүргізілу кезеңі форс-мажор мерзіміне дейін ұзартылады және форс-мажор тоқтатылған сәттен бастап қайта жанданады. </w:t>
      </w:r>
      <w:r>
        <w:br/>
      </w:r>
      <w:r>
        <w:rPr>
          <w:rFonts w:ascii="Times New Roman"/>
          <w:b w:val="false"/>
          <w:i w:val="false"/>
          <w:color w:val="000000"/>
          <w:sz w:val="28"/>
        </w:rPr>
        <w:t xml:space="preserve">
      15. Еңсірілмейтін күш жағдаяттары пайда болған жағдайда, одан зардап шегуші Тарап бұл туралы басқа Тарапқа форс-мажорлық жағдаяттарды басталу уақыты мен сипаттамасын анықтайтын жазбаша ескертпені табыстау немесе поштамен жіберу арқылы 10 күн ішінде шұғыл түрде хабарлайды. </w:t>
      </w:r>
      <w:r>
        <w:br/>
      </w:r>
      <w:r>
        <w:rPr>
          <w:rFonts w:ascii="Times New Roman"/>
          <w:b w:val="false"/>
          <w:i w:val="false"/>
          <w:color w:val="000000"/>
          <w:sz w:val="28"/>
        </w:rPr>
        <w:t xml:space="preserve">
      16. Форс-мажор жағдаяттары пайда болған кезде Тараптар орын алған жағдайдан шығудың жолын табу үшін жедел түрде кеңес өткізеді және мұндай жағдаяттардың салдарын барынша азайту мақсатында бәрін жасайды. </w:t>
      </w:r>
    </w:p>
    <w:p>
      <w:pPr>
        <w:spacing w:after="0"/>
        <w:ind w:left="0"/>
        <w:jc w:val="left"/>
      </w:pPr>
      <w:r>
        <w:rPr>
          <w:rFonts w:ascii="Times New Roman"/>
          <w:b/>
          <w:i w:val="false"/>
          <w:color w:val="000000"/>
        </w:rPr>
        <w:t xml:space="preserve"> 10. Құпиялылық </w:t>
      </w:r>
    </w:p>
    <w:p>
      <w:pPr>
        <w:spacing w:after="0"/>
        <w:ind w:left="0"/>
        <w:jc w:val="both"/>
      </w:pPr>
      <w:r>
        <w:rPr>
          <w:rFonts w:ascii="Times New Roman"/>
          <w:b w:val="false"/>
          <w:i w:val="false"/>
          <w:color w:val="000000"/>
          <w:sz w:val="28"/>
        </w:rPr>
        <w:t xml:space="preserve">      17. Тараптар, Қазақстан Республикасының заңдарына сәйкес келісім-шартты жүзеге асырудағы жұмыстарда, келісім-шарт әрекет мерзімі кезінде барлық құжаттарда, ақпараттар мен есептерде құпиялылық шартын (11-Тараудың 11.2-бабына сәйкес) сақтайды. </w:t>
      </w:r>
      <w:r>
        <w:br/>
      </w:r>
      <w:r>
        <w:rPr>
          <w:rFonts w:ascii="Times New Roman"/>
          <w:b w:val="false"/>
          <w:i w:val="false"/>
          <w:color w:val="000000"/>
          <w:sz w:val="28"/>
        </w:rPr>
        <w:t xml:space="preserve">
      18. Тараптар екінші Тараптың келісімінсіз келісім-шарт әрекет мерзімі кезінде, келісім-шарттың мағынасына немесе инвестициялық жобаны жүзеге асыруға қатысы бар құпия деп саналатын басқа ақпаратты мына жағдайлардан бөлек бере алмайды: </w:t>
      </w:r>
      <w:r>
        <w:br/>
      </w:r>
      <w:r>
        <w:rPr>
          <w:rFonts w:ascii="Times New Roman"/>
          <w:b w:val="false"/>
          <w:i w:val="false"/>
          <w:color w:val="000000"/>
          <w:sz w:val="28"/>
        </w:rPr>
        <w:t xml:space="preserve">
      1) егер бұл ақпарат сотта істі қарау барысында пайдаланылса; </w:t>
      </w:r>
      <w:r>
        <w:br/>
      </w:r>
      <w:r>
        <w:rPr>
          <w:rFonts w:ascii="Times New Roman"/>
          <w:b w:val="false"/>
          <w:i w:val="false"/>
          <w:color w:val="000000"/>
          <w:sz w:val="28"/>
        </w:rPr>
        <w:t xml:space="preserve">
      2) ақпарат Тараптарға келісім-шарт бойынша қызмет көрсететін Үшінші жаққа бұл ақпаратты құпия деп қарап және оны Тараптардың белгілеп берген мақсаттарында және белгіленген мерзімінде ғана пайдалануға міндеттеме алу шартымен берілсе; </w:t>
      </w:r>
      <w:r>
        <w:br/>
      </w:r>
      <w:r>
        <w:rPr>
          <w:rFonts w:ascii="Times New Roman"/>
          <w:b w:val="false"/>
          <w:i w:val="false"/>
          <w:color w:val="000000"/>
          <w:sz w:val="28"/>
        </w:rPr>
        <w:t xml:space="preserve">
      3) ақпарат келісім-шарттағы Тараптарға қаржы алатын банкке немесе басқа қаржы бөлетін ұйымға, мұндай банк немесе қаржылық ұйым бұл ақпаратты құпия деп қарап және оны белгіленген мақсаттарға ғана пайдалануға міндеттеме алу шартымен берілсе; </w:t>
      </w:r>
      <w:r>
        <w:br/>
      </w:r>
      <w:r>
        <w:rPr>
          <w:rFonts w:ascii="Times New Roman"/>
          <w:b w:val="false"/>
          <w:i w:val="false"/>
          <w:color w:val="000000"/>
          <w:sz w:val="28"/>
        </w:rPr>
        <w:t xml:space="preserve">
      4) егер ақпарат салық немесе басқа кез келген ақпарат алуына мүмкіншілігі бар Қазақстан Республикасының Мемлекеттік үәкілетті органдарына, оның ішінде банк құпиясы болып есептелінетін Инвестордың кез келген банкілік, оның ішінде Қазақстан Республикасынан тысқары шет елдік банктердегі ашылған есеп-шоттары туралы берілсе; </w:t>
      </w:r>
      <w:r>
        <w:br/>
      </w:r>
      <w:r>
        <w:rPr>
          <w:rFonts w:ascii="Times New Roman"/>
          <w:b w:val="false"/>
          <w:i w:val="false"/>
          <w:color w:val="000000"/>
          <w:sz w:val="28"/>
        </w:rPr>
        <w:t xml:space="preserve">
      5) Агенттік келісім-шарт жасалған инвестициялық жобаның жүзеге асуына қатысты барлық нормативтік-құқықтық актілерін, қаржы сомасы мен құрылатын жұмыс орындарының саны туралы бұқаралық ақпарат құралдарында жарияласа. </w:t>
      </w:r>
    </w:p>
    <w:p>
      <w:pPr>
        <w:spacing w:after="0"/>
        <w:ind w:left="0"/>
        <w:jc w:val="left"/>
      </w:pPr>
      <w:r>
        <w:rPr>
          <w:rFonts w:ascii="Times New Roman"/>
          <w:b/>
          <w:i w:val="false"/>
          <w:color w:val="000000"/>
        </w:rPr>
        <w:t xml:space="preserve"> 11. Құқықтарды беру </w:t>
      </w:r>
    </w:p>
    <w:p>
      <w:pPr>
        <w:spacing w:after="0"/>
        <w:ind w:left="0"/>
        <w:jc w:val="both"/>
      </w:pPr>
      <w:r>
        <w:rPr>
          <w:rFonts w:ascii="Times New Roman"/>
          <w:b w:val="false"/>
          <w:i w:val="false"/>
          <w:color w:val="000000"/>
          <w:sz w:val="28"/>
        </w:rPr>
        <w:t xml:space="preserve">      19. Қазақстан Республикасының заңдарына сәйкес Инвесторға Келісім-шарттағы құқықтары мен міндеттерін өзінің еншілес ұйымына беруге (негізгі немесе еншілес компанияларына) Агенттіктің жазбаша рұқсатын алдын ала алғаннан кейін ғана рұқсат етіледі. </w:t>
      </w:r>
      <w:r>
        <w:br/>
      </w:r>
      <w:r>
        <w:rPr>
          <w:rFonts w:ascii="Times New Roman"/>
          <w:b w:val="false"/>
          <w:i w:val="false"/>
          <w:color w:val="000000"/>
          <w:sz w:val="28"/>
        </w:rPr>
        <w:t xml:space="preserve">
      Инвестор өзінің құқықтары мен міндеттерін бір бөлігін еншілес ұйымына бергенде, Инвестордың Агенттік алдындағы Келісім-шарт бойынша жауапкершілігін Инвестор алады; </w:t>
      </w:r>
      <w:r>
        <w:br/>
      </w:r>
      <w:r>
        <w:rPr>
          <w:rFonts w:ascii="Times New Roman"/>
          <w:b w:val="false"/>
          <w:i w:val="false"/>
          <w:color w:val="000000"/>
          <w:sz w:val="28"/>
        </w:rPr>
        <w:t xml:space="preserve">
      20. Заңды тұлға-Инвестор қайта құрылған жағдайда, осы Келісім-шарт бойынша құқықтық мұрагерлік Қазақстан Республикасының заңдарына сәйкес жүргізіледі. </w:t>
      </w:r>
    </w:p>
    <w:p>
      <w:pPr>
        <w:spacing w:after="0"/>
        <w:ind w:left="0"/>
        <w:jc w:val="left"/>
      </w:pPr>
      <w:r>
        <w:rPr>
          <w:rFonts w:ascii="Times New Roman"/>
          <w:b/>
          <w:i w:val="false"/>
          <w:color w:val="000000"/>
        </w:rPr>
        <w:t xml:space="preserve"> 12. Жобаның мониторингі </w:t>
      </w:r>
    </w:p>
    <w:p>
      <w:pPr>
        <w:spacing w:after="0"/>
        <w:ind w:left="0"/>
        <w:jc w:val="both"/>
      </w:pPr>
      <w:r>
        <w:rPr>
          <w:rFonts w:ascii="Times New Roman"/>
          <w:b w:val="false"/>
          <w:i w:val="false"/>
          <w:color w:val="000000"/>
          <w:sz w:val="28"/>
        </w:rPr>
        <w:t xml:space="preserve">      21. Инвестор, әрдайым, кварталына бір рет және келесі есеп кварталының бірінші айының 15-жұлдызынан қалдырмай, Агенттікке инвестициялық қызметтің жүзеге асуы жайында белгіленген нысанда есеп береді. </w:t>
      </w:r>
      <w:r>
        <w:br/>
      </w:r>
      <w:r>
        <w:rPr>
          <w:rFonts w:ascii="Times New Roman"/>
          <w:b w:val="false"/>
          <w:i w:val="false"/>
          <w:color w:val="000000"/>
          <w:sz w:val="28"/>
        </w:rPr>
        <w:t xml:space="preserve">
      22. Инвестор, жыл сайын наурыздың 10-жұлдызынан қалдырмай, Агенттікке дәлелденген аудиторлық қорытындысы бар, өткен жылдың қаржы-шаруашылық қызметінің нәтижесі туралы есеп береді. </w:t>
      </w:r>
      <w:r>
        <w:br/>
      </w:r>
      <w:r>
        <w:rPr>
          <w:rFonts w:ascii="Times New Roman"/>
          <w:b w:val="false"/>
          <w:i w:val="false"/>
          <w:color w:val="000000"/>
          <w:sz w:val="28"/>
        </w:rPr>
        <w:t xml:space="preserve">
      23. Инвестициялық жобаның жүзеге асуы жайындағы Инвестордың атқаруға тиісті міндеттемелерінің мониторингі Келісім-шарт пен Жұмыс бағдарламасының шартына сәйкес жүргізіледі.     </w:t>
      </w:r>
    </w:p>
    <w:p>
      <w:pPr>
        <w:spacing w:after="0"/>
        <w:ind w:left="0"/>
        <w:jc w:val="left"/>
      </w:pPr>
      <w:r>
        <w:rPr>
          <w:rFonts w:ascii="Times New Roman"/>
          <w:b/>
          <w:i w:val="false"/>
          <w:color w:val="000000"/>
        </w:rPr>
        <w:t xml:space="preserve"> 13. Төрелік </w:t>
      </w:r>
    </w:p>
    <w:p>
      <w:pPr>
        <w:spacing w:after="0"/>
        <w:ind w:left="0"/>
        <w:jc w:val="both"/>
      </w:pPr>
      <w:r>
        <w:rPr>
          <w:rFonts w:ascii="Times New Roman"/>
          <w:b w:val="false"/>
          <w:i w:val="false"/>
          <w:color w:val="000000"/>
          <w:sz w:val="28"/>
        </w:rPr>
        <w:t xml:space="preserve">      24. Тараптар инвестициялық қызметке байланысты немесе Келісім-шарттың орындалуынан немесе кез келген интерпретация жағдайынан туатын барлық даулар мен келіспеушіліктерді келіссөздер арқылы шешу үшін барлық шараларды қолданады. </w:t>
      </w:r>
      <w:r>
        <w:br/>
      </w:r>
      <w:r>
        <w:rPr>
          <w:rFonts w:ascii="Times New Roman"/>
          <w:b w:val="false"/>
          <w:i w:val="false"/>
          <w:color w:val="000000"/>
          <w:sz w:val="28"/>
        </w:rPr>
        <w:t xml:space="preserve">
      25. Егер кез келген бір тараптың екінші Тарапқа жазбаша өтінішін алған сәттен бастап екі айдың ішінде даулы мәселе нәтижелі шешілмесе, онда Тараптар даулы мәселені шешуді: </w:t>
      </w:r>
      <w:r>
        <w:br/>
      </w:r>
      <w:r>
        <w:rPr>
          <w:rFonts w:ascii="Times New Roman"/>
          <w:b w:val="false"/>
          <w:i w:val="false"/>
          <w:color w:val="000000"/>
          <w:sz w:val="28"/>
        </w:rPr>
        <w:t xml:space="preserve">
      1) заңға сәйкес уәкілділігі бар осындай дауларды қарайтын Мемлекеттің сот органдарына тапсырады; </w:t>
      </w:r>
      <w:r>
        <w:br/>
      </w:r>
      <w:r>
        <w:rPr>
          <w:rFonts w:ascii="Times New Roman"/>
          <w:b w:val="false"/>
          <w:i w:val="false"/>
          <w:color w:val="000000"/>
          <w:sz w:val="28"/>
        </w:rPr>
        <w:t xml:space="preserve">
      2) егер шетелдік Инвестордың мүддесіне сөз келіп және оның қазақстандық сот органдарында даудың қаралмауына жазбаша қарсылығы болса, онда әртүрлі шетелдік сот органдарына тапсырады. </w:t>
      </w:r>
      <w:r>
        <w:br/>
      </w:r>
      <w:r>
        <w:rPr>
          <w:rFonts w:ascii="Times New Roman"/>
          <w:b w:val="false"/>
          <w:i w:val="false"/>
          <w:color w:val="000000"/>
          <w:sz w:val="28"/>
        </w:rPr>
        <w:t xml:space="preserve">
      Инвестормен арадағы даулар Келісім-шарт бойынша Қазақстан Республикасының заңдарына сәйкес қаралады. </w:t>
      </w:r>
      <w:r>
        <w:br/>
      </w:r>
      <w:r>
        <w:rPr>
          <w:rFonts w:ascii="Times New Roman"/>
          <w:b w:val="false"/>
          <w:i w:val="false"/>
          <w:color w:val="000000"/>
          <w:sz w:val="28"/>
        </w:rPr>
        <w:t xml:space="preserve">
      26. Шыққан даулар мен келіспеушіліктер толық шешіліп болмай, Тараптар Келісім-шарттағы міндеттемелерінің орындалуынан босатылмайды.     </w:t>
      </w:r>
    </w:p>
    <w:p>
      <w:pPr>
        <w:spacing w:after="0"/>
        <w:ind w:left="0"/>
        <w:jc w:val="left"/>
      </w:pPr>
      <w:r>
        <w:rPr>
          <w:rFonts w:ascii="Times New Roman"/>
          <w:b/>
          <w:i w:val="false"/>
          <w:color w:val="000000"/>
        </w:rPr>
        <w:t xml:space="preserve"> 14. Келісім-шарт тұрақтылығының кепілділігі </w:t>
      </w:r>
    </w:p>
    <w:p>
      <w:pPr>
        <w:spacing w:after="0"/>
        <w:ind w:left="0"/>
        <w:jc w:val="both"/>
      </w:pPr>
      <w:r>
        <w:rPr>
          <w:rFonts w:ascii="Times New Roman"/>
          <w:b w:val="false"/>
          <w:i w:val="false"/>
          <w:color w:val="000000"/>
          <w:sz w:val="28"/>
        </w:rPr>
        <w:t xml:space="preserve">      27. Егер келісім-шарт жасалған соң қабылданған Қазақстан Республикасы заңдарындағы Келісім-шарттың бастапқы шартын сақтауға мүмкіншілік бермейтін, экономикалық жағдайды айқын қиындататын өзгерістер мен толықтырулар болған жағдайда, Бекітілген инвестор мен Агенттік өзара келісім бойынша Келісім-шартқа өзгерістер мен түзетулер енгізеді.     </w:t>
      </w:r>
    </w:p>
    <w:p>
      <w:pPr>
        <w:spacing w:after="0"/>
        <w:ind w:left="0"/>
        <w:jc w:val="left"/>
      </w:pPr>
      <w:r>
        <w:rPr>
          <w:rFonts w:ascii="Times New Roman"/>
          <w:b/>
          <w:i w:val="false"/>
          <w:color w:val="000000"/>
        </w:rPr>
        <w:t xml:space="preserve"> 15. Қолданылатын құқық </w:t>
      </w:r>
    </w:p>
    <w:p>
      <w:pPr>
        <w:spacing w:after="0"/>
        <w:ind w:left="0"/>
        <w:jc w:val="both"/>
      </w:pPr>
      <w:r>
        <w:rPr>
          <w:rFonts w:ascii="Times New Roman"/>
          <w:b w:val="false"/>
          <w:i w:val="false"/>
          <w:color w:val="000000"/>
          <w:sz w:val="28"/>
        </w:rPr>
        <w:t xml:space="preserve">      28. Келісім-шарт негізінде жасалған басқа келісімдер мен шарттар үшін, егер Қазақстан Республикасы қатысы бар Халықаралық Келісім-шарттарда басқаша көрсетілмесе, Қазақстан Республикасы заңдары қолданылады.     </w:t>
      </w:r>
    </w:p>
    <w:p>
      <w:pPr>
        <w:spacing w:after="0"/>
        <w:ind w:left="0"/>
        <w:jc w:val="left"/>
      </w:pPr>
      <w:r>
        <w:rPr>
          <w:rFonts w:ascii="Times New Roman"/>
          <w:b/>
          <w:i w:val="false"/>
          <w:color w:val="000000"/>
        </w:rPr>
        <w:t xml:space="preserve"> 16. Келісім-шарттың күшіне ену және қолданылу </w:t>
      </w:r>
      <w:r>
        <w:br/>
      </w:r>
      <w:r>
        <w:rPr>
          <w:rFonts w:ascii="Times New Roman"/>
          <w:b/>
          <w:i w:val="false"/>
          <w:color w:val="000000"/>
        </w:rPr>
        <w:t xml:space="preserve">
мерзімі </w:t>
      </w:r>
    </w:p>
    <w:p>
      <w:pPr>
        <w:spacing w:after="0"/>
        <w:ind w:left="0"/>
        <w:jc w:val="both"/>
      </w:pPr>
      <w:r>
        <w:rPr>
          <w:rFonts w:ascii="Times New Roman"/>
          <w:b w:val="false"/>
          <w:i w:val="false"/>
          <w:color w:val="000000"/>
          <w:sz w:val="28"/>
        </w:rPr>
        <w:t xml:space="preserve">      29. Келісім-шарттың күшіне ену мерзімі жеңілдіктердің қолдану мерзімімен белгіленген және инвестициялық жобаның қолдану мерзімімен тура келмеуі мүмкін. </w:t>
      </w:r>
      <w:r>
        <w:br/>
      </w:r>
      <w:r>
        <w:rPr>
          <w:rFonts w:ascii="Times New Roman"/>
          <w:b w:val="false"/>
          <w:i w:val="false"/>
          <w:color w:val="000000"/>
          <w:sz w:val="28"/>
        </w:rPr>
        <w:t xml:space="preserve">
      30. Осы Келісім-шарт Агенттікте тіркеуден өткен мезгілден бастап күшіне енеді. </w:t>
      </w:r>
      <w:r>
        <w:br/>
      </w:r>
      <w:r>
        <w:rPr>
          <w:rFonts w:ascii="Times New Roman"/>
          <w:b w:val="false"/>
          <w:i w:val="false"/>
          <w:color w:val="000000"/>
          <w:sz w:val="28"/>
        </w:rPr>
        <w:t xml:space="preserve">
      31. Келісім-шарт оған қол қойылғаннан кейін 15 күн ішінде тіркеуден өтеді, содан кейін Инвестор "Бекітілген инвестор" деген статус алады.     </w:t>
      </w:r>
    </w:p>
    <w:p>
      <w:pPr>
        <w:spacing w:after="0"/>
        <w:ind w:left="0"/>
        <w:jc w:val="left"/>
      </w:pPr>
      <w:r>
        <w:rPr>
          <w:rFonts w:ascii="Times New Roman"/>
          <w:b/>
          <w:i w:val="false"/>
          <w:color w:val="000000"/>
        </w:rPr>
        <w:t xml:space="preserve"> 17. Келісім-шартқа енгізілетін өзгерістер мен </w:t>
      </w:r>
      <w:r>
        <w:br/>
      </w:r>
      <w:r>
        <w:rPr>
          <w:rFonts w:ascii="Times New Roman"/>
          <w:b/>
          <w:i w:val="false"/>
          <w:color w:val="000000"/>
        </w:rPr>
        <w:t xml:space="preserve">
толықтырулар </w:t>
      </w:r>
    </w:p>
    <w:p>
      <w:pPr>
        <w:spacing w:after="0"/>
        <w:ind w:left="0"/>
        <w:jc w:val="both"/>
      </w:pPr>
      <w:r>
        <w:rPr>
          <w:rFonts w:ascii="Times New Roman"/>
          <w:b w:val="false"/>
          <w:i w:val="false"/>
          <w:color w:val="000000"/>
          <w:sz w:val="28"/>
        </w:rPr>
        <w:t xml:space="preserve">      32. Осы келісім-шартта басқаша көрсетілмесе, Келісім-шарт жағдайы Келісім-шарттың бүкіл қолдану  мерзімі кезінде өзгеріссіз қалады. </w:t>
      </w:r>
      <w:r>
        <w:br/>
      </w:r>
      <w:r>
        <w:rPr>
          <w:rFonts w:ascii="Times New Roman"/>
          <w:b w:val="false"/>
          <w:i w:val="false"/>
          <w:color w:val="000000"/>
          <w:sz w:val="28"/>
        </w:rPr>
        <w:t xml:space="preserve">
      33. Тараптар Келісім-шартқа келіссөздер мен  кеңестер кезінде өзгерістер мен толықтырулар енгізуге құқығы бар. </w:t>
      </w:r>
      <w:r>
        <w:br/>
      </w:r>
      <w:r>
        <w:rPr>
          <w:rFonts w:ascii="Times New Roman"/>
          <w:b w:val="false"/>
          <w:i w:val="false"/>
          <w:color w:val="000000"/>
          <w:sz w:val="28"/>
        </w:rPr>
        <w:t xml:space="preserve">
      Мұндай өзгерістер мен толықтырулар өзгерген және/немесе толықтырылған мәтініндегі Келісім-шарт Агенттікте тіркеуден өткен мезгілден бастап күшіне енеді, егер Тараптардың келісімі бойынша басқа одан да кеш мерзімі көрсетілмесе. </w:t>
      </w:r>
    </w:p>
    <w:p>
      <w:pPr>
        <w:spacing w:after="0"/>
        <w:ind w:left="0"/>
        <w:jc w:val="left"/>
      </w:pPr>
      <w:r>
        <w:rPr>
          <w:rFonts w:ascii="Times New Roman"/>
          <w:b/>
          <w:i w:val="false"/>
          <w:color w:val="000000"/>
        </w:rPr>
        <w:t xml:space="preserve"> 18. Келісім-шарттың әрекетін тоқтату шарттары </w:t>
      </w:r>
    </w:p>
    <w:p>
      <w:pPr>
        <w:spacing w:after="0"/>
        <w:ind w:left="0"/>
        <w:jc w:val="both"/>
      </w:pPr>
      <w:r>
        <w:rPr>
          <w:rFonts w:ascii="Times New Roman"/>
          <w:b w:val="false"/>
          <w:i w:val="false"/>
          <w:color w:val="000000"/>
          <w:sz w:val="28"/>
        </w:rPr>
        <w:t xml:space="preserve">      34. Келісім-шарттың әрекеті________________жылдың__________айының соңғы жұлдызында, Келісім-шарттың 37-бабында көрсетілген жағдайлардан басқа, Келісім-шарттың күшіне енген күнінен бастап тоқтатылады. </w:t>
      </w:r>
      <w:r>
        <w:br/>
      </w:r>
      <w:r>
        <w:rPr>
          <w:rFonts w:ascii="Times New Roman"/>
          <w:b w:val="false"/>
          <w:i w:val="false"/>
          <w:color w:val="000000"/>
          <w:sz w:val="28"/>
        </w:rPr>
        <w:t xml:space="preserve">
      35. Агентіктің келесі жағдайларда Келісім-шарттың әрекетін кідіртуге құқығы бар: </w:t>
      </w:r>
      <w:r>
        <w:br/>
      </w:r>
      <w:r>
        <w:rPr>
          <w:rFonts w:ascii="Times New Roman"/>
          <w:b w:val="false"/>
          <w:i w:val="false"/>
          <w:color w:val="000000"/>
          <w:sz w:val="28"/>
        </w:rPr>
        <w:t xml:space="preserve">
      1) Бекітілген инвестордың Агенттікке берген кез келген мәліметтерінде ақпараттарды бұрмалауы немесе қомақты фактілерді жасыруы табылса; </w:t>
      </w:r>
      <w:r>
        <w:br/>
      </w:r>
      <w:r>
        <w:rPr>
          <w:rFonts w:ascii="Times New Roman"/>
          <w:b w:val="false"/>
          <w:i w:val="false"/>
          <w:color w:val="000000"/>
          <w:sz w:val="28"/>
        </w:rPr>
        <w:t xml:space="preserve">
      2) Бекітілген инвестор Келісім-шартта көрсетілген шарттарда сақтамаса; </w:t>
      </w:r>
      <w:r>
        <w:br/>
      </w:r>
      <w:r>
        <w:rPr>
          <w:rFonts w:ascii="Times New Roman"/>
          <w:b w:val="false"/>
          <w:i w:val="false"/>
          <w:color w:val="000000"/>
          <w:sz w:val="28"/>
        </w:rPr>
        <w:t xml:space="preserve">
      3) Қазақстан Республикасы заңдарын бұзса; </w:t>
      </w:r>
      <w:r>
        <w:br/>
      </w:r>
      <w:r>
        <w:rPr>
          <w:rFonts w:ascii="Times New Roman"/>
          <w:b w:val="false"/>
          <w:i w:val="false"/>
          <w:color w:val="000000"/>
          <w:sz w:val="28"/>
        </w:rPr>
        <w:t xml:space="preserve">
      4) Инвестор, берілген салық жеңілдіктерін пайдалынып жұмыс бағдарламасында көзделмеген қызметті жүзеге асырса; </w:t>
      </w:r>
      <w:r>
        <w:br/>
      </w:r>
      <w:r>
        <w:rPr>
          <w:rFonts w:ascii="Times New Roman"/>
          <w:b w:val="false"/>
          <w:i w:val="false"/>
          <w:color w:val="000000"/>
          <w:sz w:val="28"/>
        </w:rPr>
        <w:t xml:space="preserve">
      5) Шарт әрекеті кідіртілген жағдайда Агенттік Инвесторға бұндай кідіртудің себептері туралы жазбаша ескертеді және ол себептерді жоюдың қонымды мерзімін белгілейді. </w:t>
      </w:r>
      <w:r>
        <w:br/>
      </w:r>
      <w:r>
        <w:rPr>
          <w:rFonts w:ascii="Times New Roman"/>
          <w:b w:val="false"/>
          <w:i w:val="false"/>
          <w:color w:val="000000"/>
          <w:sz w:val="28"/>
        </w:rPr>
        <w:t xml:space="preserve">
      36. Келісім-шарт мерзімінен бұрын мына жағдайларда тоқтатылады: </w:t>
      </w:r>
      <w:r>
        <w:br/>
      </w:r>
      <w:r>
        <w:rPr>
          <w:rFonts w:ascii="Times New Roman"/>
          <w:b w:val="false"/>
          <w:i w:val="false"/>
          <w:color w:val="000000"/>
          <w:sz w:val="28"/>
        </w:rPr>
        <w:t xml:space="preserve">
      1) Инвестор Келісім-шарт күшін кідірту туралы шешім қабылдауға мәжбүр еткен себептерді жоюдан бас тартса немесе бұл себептерді Агенттік белгілеп берген мерзімде жоймаса; </w:t>
      </w:r>
      <w:r>
        <w:br/>
      </w:r>
      <w:r>
        <w:rPr>
          <w:rFonts w:ascii="Times New Roman"/>
          <w:b w:val="false"/>
          <w:i w:val="false"/>
          <w:color w:val="000000"/>
          <w:sz w:val="28"/>
        </w:rPr>
        <w:t xml:space="preserve">
      2) Инвестор өзінің Келісім-шарт бойынша құқықтарын, міндеттемелері мен міндеттерін ішінара беруді осы Келісім-шарттың 12-тарауын бұза отырып жүргізсе; </w:t>
      </w:r>
      <w:r>
        <w:br/>
      </w:r>
      <w:r>
        <w:rPr>
          <w:rFonts w:ascii="Times New Roman"/>
          <w:b w:val="false"/>
          <w:i w:val="false"/>
          <w:color w:val="000000"/>
          <w:sz w:val="28"/>
        </w:rPr>
        <w:t xml:space="preserve">
      3) Инвестордың Агенттікке немесе басқа Қазақстан Республикасының мемлекеттік органына келісілген инвестициялық жобаның жүзеге асуы туралы жалған ақпарат беруге ниеттенген фактісі анықталған болса; </w:t>
      </w:r>
      <w:r>
        <w:br/>
      </w:r>
      <w:r>
        <w:rPr>
          <w:rFonts w:ascii="Times New Roman"/>
          <w:b w:val="false"/>
          <w:i w:val="false"/>
          <w:color w:val="000000"/>
          <w:sz w:val="28"/>
        </w:rPr>
        <w:t xml:space="preserve">
      4) Инвестор бұрын Келісім-шарт күшін кідіртуге апарып соққан әрекеттерді қайталаса; </w:t>
      </w:r>
      <w:r>
        <w:br/>
      </w:r>
      <w:r>
        <w:rPr>
          <w:rFonts w:ascii="Times New Roman"/>
          <w:b w:val="false"/>
          <w:i w:val="false"/>
          <w:color w:val="000000"/>
          <w:sz w:val="28"/>
        </w:rPr>
        <w:t xml:space="preserve">
      5) Қазақстан Республикасының заңдарына сәйкес Инвестор банкрот деп жарияланса; </w:t>
      </w:r>
      <w:r>
        <w:br/>
      </w:r>
      <w:r>
        <w:rPr>
          <w:rFonts w:ascii="Times New Roman"/>
          <w:b w:val="false"/>
          <w:i w:val="false"/>
          <w:color w:val="000000"/>
          <w:sz w:val="28"/>
        </w:rPr>
        <w:t xml:space="preserve">
      6) Инвестор жұмыс бағдарламасы ауқымында инвестициялық қызметті 60 күннен артық мерзімге, еңсерілмейтін күш жағдаяттарына байланысты жағдайлардан басқа, тоқтатса (форс-мажор); </w:t>
      </w:r>
      <w:r>
        <w:br/>
      </w:r>
      <w:r>
        <w:rPr>
          <w:rFonts w:ascii="Times New Roman"/>
          <w:b w:val="false"/>
          <w:i w:val="false"/>
          <w:color w:val="000000"/>
          <w:sz w:val="28"/>
        </w:rPr>
        <w:t xml:space="preserve">
      7) осы Келісім-шарт бойынша ақпараттың құпиялылығын сақтау туралы шарттар бұзылса; </w:t>
      </w:r>
      <w:r>
        <w:br/>
      </w:r>
      <w:r>
        <w:rPr>
          <w:rFonts w:ascii="Times New Roman"/>
          <w:b w:val="false"/>
          <w:i w:val="false"/>
          <w:color w:val="000000"/>
          <w:sz w:val="28"/>
        </w:rPr>
        <w:t xml:space="preserve">
      8) өндірістік кешендерге деген жойылуы мүмкін емес немесе есепсіз шығын келтіретін, қазіргі заңдарда көрсетілген талаптарды бұзғанда. </w:t>
      </w:r>
      <w:r>
        <w:br/>
      </w:r>
      <w:r>
        <w:rPr>
          <w:rFonts w:ascii="Times New Roman"/>
          <w:b w:val="false"/>
          <w:i w:val="false"/>
          <w:color w:val="000000"/>
          <w:sz w:val="28"/>
        </w:rPr>
        <w:t xml:space="preserve">
      37. Келісім-шарт өз күшін Келісім-шарттың 37-бабы бұзылған жағдайда, Инвестор Агенттіктен Келісім-шарт күшін мерзімнен бұрын жою туралы жазбаша хабар алғаннан кейін 30 күннен кейін тоқтатады. </w:t>
      </w:r>
      <w:r>
        <w:br/>
      </w:r>
      <w:r>
        <w:rPr>
          <w:rFonts w:ascii="Times New Roman"/>
          <w:b w:val="false"/>
          <w:i w:val="false"/>
          <w:color w:val="000000"/>
          <w:sz w:val="28"/>
        </w:rPr>
        <w:t xml:space="preserve">
      38. Тараптар, Инвесторға Келісім-шарт күшін тоқтату туралы жазбаша ескерту беру сәтіне дейін атқарылмай қалған ағымдағы міндеттемелерін орындаудан босатылмайды. </w:t>
      </w:r>
      <w:r>
        <w:br/>
      </w:r>
      <w:r>
        <w:rPr>
          <w:rFonts w:ascii="Times New Roman"/>
          <w:b w:val="false"/>
          <w:i w:val="false"/>
          <w:color w:val="000000"/>
          <w:sz w:val="28"/>
        </w:rPr>
        <w:t xml:space="preserve">
      39. Келісім-шарттың 37-бабы негізінде Келісім-шарт бұзылғанда, Бекітілген инвестор шыққан  шығындарды өтуге және салық пен басқа төленбей қалған Келісім-шарт бойынша жеңілдік алған төлемдердің бөлігін, Қазақстан Республикасының заңдарында көрсетілгендей, айып санкциясын қолданып төлейді.     </w:t>
      </w:r>
    </w:p>
    <w:p>
      <w:pPr>
        <w:spacing w:after="0"/>
        <w:ind w:left="0"/>
        <w:jc w:val="left"/>
      </w:pPr>
      <w:r>
        <w:rPr>
          <w:rFonts w:ascii="Times New Roman"/>
          <w:b/>
          <w:i w:val="false"/>
          <w:color w:val="000000"/>
        </w:rPr>
        <w:t xml:space="preserve"> 19. Жұмыс бағдарламасы </w:t>
      </w:r>
    </w:p>
    <w:p>
      <w:pPr>
        <w:spacing w:after="0"/>
        <w:ind w:left="0"/>
        <w:jc w:val="both"/>
      </w:pPr>
      <w:r>
        <w:rPr>
          <w:rFonts w:ascii="Times New Roman"/>
          <w:b w:val="false"/>
          <w:i w:val="false"/>
          <w:color w:val="000000"/>
          <w:sz w:val="28"/>
        </w:rPr>
        <w:t xml:space="preserve">      40. Инвестор, Агенттікпен  келісілген Жұмыс  бағдарламасы бойынша инвестициялық қызмет жүргізеді. </w:t>
      </w:r>
      <w:r>
        <w:br/>
      </w:r>
      <w:r>
        <w:rPr>
          <w:rFonts w:ascii="Times New Roman"/>
          <w:b w:val="false"/>
          <w:i w:val="false"/>
          <w:color w:val="000000"/>
          <w:sz w:val="28"/>
        </w:rPr>
        <w:t xml:space="preserve">
      41. Инвестор, келісілген Жұмыс бағдарламасына өзгертулер және/немесе толықтырулар енгізу туралы ұсыныс жасай алады. Жұмыс бағдарламасына өзгертулер, толықтырулар және түзетулер жазбаша түрде, Тараптардың өзара келісімімен енгізіледі. </w:t>
      </w:r>
    </w:p>
    <w:p>
      <w:pPr>
        <w:spacing w:after="0"/>
        <w:ind w:left="0"/>
        <w:jc w:val="left"/>
      </w:pPr>
      <w:r>
        <w:rPr>
          <w:rFonts w:ascii="Times New Roman"/>
          <w:b/>
          <w:i w:val="false"/>
          <w:color w:val="000000"/>
        </w:rPr>
        <w:t xml:space="preserve"> 20. Келісім-шарт тілі </w:t>
      </w:r>
    </w:p>
    <w:p>
      <w:pPr>
        <w:spacing w:after="0"/>
        <w:ind w:left="0"/>
        <w:jc w:val="both"/>
      </w:pPr>
      <w:r>
        <w:rPr>
          <w:rFonts w:ascii="Times New Roman"/>
          <w:b w:val="false"/>
          <w:i w:val="false"/>
          <w:color w:val="000000"/>
          <w:sz w:val="28"/>
        </w:rPr>
        <w:t xml:space="preserve">      42. Осы Келісім-шарттың мәтіні, оған тіркелген қосымшалар, қосымша тіркелген құжаттар қазақ және орыс тілдерінде қазақстандық инвестор үшін жазылады, ал шетелдік инвестор үшін қазақ, орыс, ағылшын тілдерінде барлық даналары бірдей және бірдей заң күші бар, егер Келісім-шарттың шарты бойынша басқаша қаралмаса, осы тілдердегі бір нұсқа басқаларына қарағанда кейбір баптарының немесе Келісім-шарт бойынша бүтіндей артықшылығы болуы мүмкін. </w:t>
      </w:r>
      <w:r>
        <w:br/>
      </w:r>
      <w:r>
        <w:rPr>
          <w:rFonts w:ascii="Times New Roman"/>
          <w:b w:val="false"/>
          <w:i w:val="false"/>
          <w:color w:val="000000"/>
          <w:sz w:val="28"/>
        </w:rPr>
        <w:t xml:space="preserve">
      43. Тараптар_____________ тілі қатынас тілі ретінде қолданылады деп келіседі. Келісім-шарт күшіне енген күннен бастап, инвестициялық жобаның жүзеге асуына қатысты техникалық құжаттар мен ақпараттар_______________ тілінде жасалынады. </w:t>
      </w:r>
      <w:r>
        <w:br/>
      </w:r>
      <w:r>
        <w:rPr>
          <w:rFonts w:ascii="Times New Roman"/>
          <w:b w:val="false"/>
          <w:i w:val="false"/>
          <w:color w:val="000000"/>
          <w:sz w:val="28"/>
        </w:rPr>
        <w:t xml:space="preserve">
      44. Осы келісім-шарттың әкімшілік қызметке қатысты құжаттама мен ақпараттары қазақ және орыс тілдерінде жүргізіледі. </w:t>
      </w:r>
    </w:p>
    <w:p>
      <w:pPr>
        <w:spacing w:after="0"/>
        <w:ind w:left="0"/>
        <w:jc w:val="left"/>
      </w:pPr>
      <w:r>
        <w:rPr>
          <w:rFonts w:ascii="Times New Roman"/>
          <w:b/>
          <w:i w:val="false"/>
          <w:color w:val="000000"/>
        </w:rPr>
        <w:t xml:space="preserve"> 21. Қосымша ережелер </w:t>
      </w:r>
      <w:r>
        <w:br/>
      </w:r>
      <w:r>
        <w:rPr>
          <w:rFonts w:ascii="Times New Roman"/>
          <w:b/>
          <w:i w:val="false"/>
          <w:color w:val="000000"/>
        </w:rPr>
        <w:t>
 </w:t>
      </w:r>
    </w:p>
    <w:p>
      <w:pPr>
        <w:spacing w:after="0"/>
        <w:ind w:left="0"/>
        <w:jc w:val="both"/>
      </w:pPr>
      <w:r>
        <w:rPr>
          <w:rFonts w:ascii="Times New Roman"/>
          <w:b w:val="false"/>
          <w:i w:val="false"/>
          <w:color w:val="000000"/>
          <w:sz w:val="28"/>
        </w:rPr>
        <w:t xml:space="preserve">      45. Осы Шартты жүзеге асыруға байланысты талап етілетін барлық жазбаша ескертпелер мен құжаттар Тараптардың әрқайсысына тиісті дәрежеде ұсынылған және  жеткізілген деп, оларды алу фактісі бойынша есептеленеді. </w:t>
      </w:r>
      <w:r>
        <w:br/>
      </w:r>
      <w:r>
        <w:rPr>
          <w:rFonts w:ascii="Times New Roman"/>
          <w:b w:val="false"/>
          <w:i w:val="false"/>
          <w:color w:val="000000"/>
          <w:sz w:val="28"/>
        </w:rPr>
        <w:t xml:space="preserve">
      46. Жазбаша ескертпелер мен құжаттар қолға  тапсырылады немесе төмендегі мекен жайларға поштамен, тапсырысты авиапоштамен, факспен, телекс немесе телеграф арқылы жіберіледі: </w:t>
      </w:r>
      <w:r>
        <w:br/>
      </w:r>
      <w:r>
        <w:rPr>
          <w:rFonts w:ascii="Times New Roman"/>
          <w:b w:val="false"/>
          <w:i w:val="false"/>
          <w:color w:val="000000"/>
          <w:sz w:val="28"/>
        </w:rPr>
        <w:t xml:space="preserve">
      Агенттік: Қазақстан Республикасының инвестициялар жөніндегі агенттігі, </w:t>
      </w:r>
      <w:r>
        <w:br/>
      </w:r>
      <w:r>
        <w:rPr>
          <w:rFonts w:ascii="Times New Roman"/>
          <w:b w:val="false"/>
          <w:i w:val="false"/>
          <w:color w:val="000000"/>
          <w:sz w:val="28"/>
        </w:rPr>
        <w:t xml:space="preserve">
      Астана қ-сы, Бейбітшілік к-сі.10, </w:t>
      </w:r>
      <w:r>
        <w:br/>
      </w:r>
      <w:r>
        <w:rPr>
          <w:rFonts w:ascii="Times New Roman"/>
          <w:b w:val="false"/>
          <w:i w:val="false"/>
          <w:color w:val="000000"/>
          <w:sz w:val="28"/>
        </w:rPr>
        <w:t xml:space="preserve">
      телефон 391261, телефакс 391270.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Агенттік төрағасы:_________________(аты, жөні, фамилиясы) </w:t>
      </w:r>
      <w:r>
        <w:br/>
      </w:r>
      <w:r>
        <w:rPr>
          <w:rFonts w:ascii="Times New Roman"/>
          <w:b w:val="false"/>
          <w:i w:val="false"/>
          <w:color w:val="000000"/>
          <w:sz w:val="28"/>
        </w:rPr>
        <w:t xml:space="preserve">
Инвестор:_______________________(атауы, заңды мекен жайы) </w:t>
      </w:r>
      <w:r>
        <w:br/>
      </w:r>
      <w:r>
        <w:rPr>
          <w:rFonts w:ascii="Times New Roman"/>
          <w:b w:val="false"/>
          <w:i w:val="false"/>
          <w:color w:val="000000"/>
          <w:sz w:val="28"/>
        </w:rPr>
        <w:t xml:space="preserve">
Инвестор басшысы: ______________ (аты, жөні, фамилиясы)     </w:t>
      </w:r>
    </w:p>
    <w:p>
      <w:pPr>
        <w:spacing w:after="0"/>
        <w:ind w:left="0"/>
        <w:jc w:val="both"/>
      </w:pPr>
      <w:r>
        <w:rPr>
          <w:rFonts w:ascii="Times New Roman"/>
          <w:b w:val="false"/>
          <w:i w:val="false"/>
          <w:color w:val="000000"/>
          <w:sz w:val="28"/>
        </w:rPr>
        <w:t xml:space="preserve">      47. Осы келісім-шарттағы мекен жайлар өзгерген жағдайда Тараптардың әрқайсысы өзге Тарапты жазбаша түрде хабардар етеді. </w:t>
      </w:r>
      <w:r>
        <w:br/>
      </w:r>
      <w:r>
        <w:rPr>
          <w:rFonts w:ascii="Times New Roman"/>
          <w:b w:val="false"/>
          <w:i w:val="false"/>
          <w:color w:val="000000"/>
          <w:sz w:val="28"/>
        </w:rPr>
        <w:t xml:space="preserve">
      48. Келісім-шарттың барлық қосымшалары оның құрамдас бөліктері ретінде қаралады. Қосымшалардың және Келісім-шарттың өзінің ережелерінің арасында қандай да болмасын айырмашылық болған жағдайда Келісім-шарт басым мәнге ие болады. </w:t>
      </w:r>
      <w:r>
        <w:br/>
      </w:r>
      <w:r>
        <w:rPr>
          <w:rFonts w:ascii="Times New Roman"/>
          <w:b w:val="false"/>
          <w:i w:val="false"/>
          <w:color w:val="000000"/>
          <w:sz w:val="28"/>
        </w:rPr>
        <w:t xml:space="preserve">
      49. Осы Келісім-шарт 1999 жылғы ____________________ Қазақстан Республикасы, Астана қаласында, тараптардың өкілетті өкілі арасында жасалды.     </w:t>
      </w:r>
    </w:p>
    <w:p>
      <w:pPr>
        <w:spacing w:after="0"/>
        <w:ind w:left="0"/>
        <w:jc w:val="both"/>
      </w:pPr>
      <w:r>
        <w:rPr>
          <w:rFonts w:ascii="Times New Roman"/>
          <w:b w:val="false"/>
          <w:i w:val="false"/>
          <w:color w:val="000000"/>
          <w:sz w:val="28"/>
        </w:rPr>
        <w:t xml:space="preserve">      Агенттік:                                    Инвестор: </w:t>
      </w:r>
      <w:r>
        <w:br/>
      </w:r>
      <w:r>
        <w:rPr>
          <w:rFonts w:ascii="Times New Roman"/>
          <w:b w:val="false"/>
          <w:i w:val="false"/>
          <w:color w:val="000000"/>
          <w:sz w:val="28"/>
        </w:rPr>
        <w:t xml:space="preserve">
Қолы__________________МО.                      Қолы___________МО. </w:t>
      </w:r>
      <w:r>
        <w:br/>
      </w:r>
      <w:r>
        <w:rPr>
          <w:rFonts w:ascii="Times New Roman"/>
          <w:b w:val="false"/>
          <w:i w:val="false"/>
          <w:color w:val="000000"/>
          <w:sz w:val="28"/>
        </w:rPr>
        <w:t xml:space="preserve">
                                           _______жылдың_________   </w:t>
      </w:r>
      <w:r>
        <w:br/>
      </w:r>
      <w:r>
        <w:rPr>
          <w:rFonts w:ascii="Times New Roman"/>
          <w:b w:val="false"/>
          <w:i w:val="false"/>
          <w:color w:val="000000"/>
          <w:sz w:val="28"/>
        </w:rPr>
        <w:t xml:space="preserve">
                                            N_____Келісім-шартқа </w:t>
      </w:r>
    </w:p>
    <w:p>
      <w:pPr>
        <w:spacing w:after="0"/>
        <w:ind w:left="0"/>
        <w:jc w:val="both"/>
      </w:pPr>
      <w:r>
        <w:rPr>
          <w:rFonts w:ascii="Times New Roman"/>
          <w:b w:val="false"/>
          <w:i w:val="false"/>
          <w:color w:val="000000"/>
          <w:sz w:val="28"/>
        </w:rPr>
        <w:t xml:space="preserve">1 Қосымша </w:t>
      </w:r>
    </w:p>
    <w:p>
      <w:pPr>
        <w:spacing w:after="0"/>
        <w:ind w:left="0"/>
        <w:jc w:val="left"/>
      </w:pPr>
      <w:r>
        <w:rPr>
          <w:rFonts w:ascii="Times New Roman"/>
          <w:b/>
          <w:i w:val="false"/>
          <w:color w:val="000000"/>
        </w:rPr>
        <w:t xml:space="preserve"> (жобаның аты)_____________________ </w:t>
      </w:r>
      <w:r>
        <w:br/>
      </w:r>
      <w:r>
        <w:rPr>
          <w:rFonts w:ascii="Times New Roman"/>
          <w:b/>
          <w:i w:val="false"/>
          <w:color w:val="000000"/>
        </w:rPr>
        <w:t xml:space="preserve">
инвестициялық жобаның </w:t>
      </w:r>
      <w:r>
        <w:br/>
      </w:r>
      <w:r>
        <w:rPr>
          <w:rFonts w:ascii="Times New Roman"/>
          <w:b/>
          <w:i w:val="false"/>
          <w:color w:val="000000"/>
        </w:rPr>
        <w:t xml:space="preserve">
Жұмыс бағдарламасы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Жұмыстардың       Күнтізбелік жыл              Күнтізбелік жыл </w:t>
      </w:r>
      <w:r>
        <w:br/>
      </w:r>
      <w:r>
        <w:rPr>
          <w:rFonts w:ascii="Times New Roman"/>
          <w:b w:val="false"/>
          <w:i w:val="false"/>
          <w:color w:val="000000"/>
          <w:sz w:val="28"/>
        </w:rPr>
        <w:t xml:space="preserve">
     атауы                        Сомасы АҚШ долларымен </w:t>
      </w:r>
      <w:r>
        <w:br/>
      </w:r>
      <w:r>
        <w:rPr>
          <w:rFonts w:ascii="Times New Roman"/>
          <w:b w:val="false"/>
          <w:i w:val="false"/>
          <w:color w:val="000000"/>
          <w:sz w:val="28"/>
        </w:rPr>
        <w:t xml:space="preserve">
--------------------------------------------------------------------                   1кв   2кв   3кв   4кв      1кв   2кв   3кв   4кв ---------------------------------------------------------------------------------------------------------------------------------------- </w:t>
      </w:r>
      <w:r>
        <w:br/>
      </w:r>
      <w:r>
        <w:rPr>
          <w:rFonts w:ascii="Times New Roman"/>
          <w:b w:val="false"/>
          <w:i w:val="false"/>
          <w:color w:val="000000"/>
          <w:sz w:val="28"/>
        </w:rPr>
        <w:t xml:space="preserve">
     Агенттік:                                       Инвестор: </w:t>
      </w:r>
    </w:p>
    <w:p>
      <w:pPr>
        <w:spacing w:after="0"/>
        <w:ind w:left="0"/>
        <w:jc w:val="both"/>
      </w:pPr>
      <w:r>
        <w:rPr>
          <w:rFonts w:ascii="Times New Roman"/>
          <w:b w:val="false"/>
          <w:i w:val="false"/>
          <w:color w:val="000000"/>
          <w:sz w:val="28"/>
        </w:rPr>
        <w:t xml:space="preserve">     Қолы __________ МО.                           Қолы________МО.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