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929a" w14:textId="9d29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және банк операцияларының жекелеген түрлерін жүзеге асыратын ұйымдардың басшы қызметкерлеріне келісім беру тәртібі мен шарттары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1999 жылғы 7 қазандағы N 334 қаулысы. Қазақстан Республикасының Әділет министрлігінде 2000 жылғы 18 қаңтарда тіркелді. Тіркеу N 1028. Күші жойылды - Қазақстан Республикасының Қаржы рыногын және қаржылық ұйымдарды реттеу мен қадағалау жөніндегі агенттігінің 2004 жылғы 12 маусымдағы N 159 қаулысымен. V042955</w:t>
      </w:r>
    </w:p>
    <w:p>
      <w:pPr>
        <w:spacing w:after="0"/>
        <w:ind w:left="0"/>
        <w:jc w:val="both"/>
      </w:pPr>
      <w:r>
        <w:rPr>
          <w:rFonts w:ascii="Times New Roman"/>
          <w:b w:val="false"/>
          <w:i w:val="false"/>
          <w:color w:val="000000"/>
          <w:sz w:val="28"/>
        </w:rPr>
        <w:t>
</w:t>
      </w:r>
      <w:r>
        <w:rPr>
          <w:rFonts w:ascii="Times New Roman"/>
          <w:b w:val="false"/>
          <w:i w:val="false"/>
          <w:color w:val="000000"/>
          <w:sz w:val="28"/>
        </w:rPr>
        <w:t>
      Банк қызметiнiң нормативтiк құқықтық базасын жетiлдiру мақсатында және қолданылып жүрген заңдарға енгізiлген өзгерiстер мен толықтыруларды ескере отырып, Қазақстан Республикасы Ұлттық Банкiнің Басқармасы қаулы етеді: 
</w:t>
      </w:r>
      <w:r>
        <w:br/>
      </w:r>
      <w:r>
        <w:rPr>
          <w:rFonts w:ascii="Times New Roman"/>
          <w:b w:val="false"/>
          <w:i w:val="false"/>
          <w:color w:val="000000"/>
          <w:sz w:val="28"/>
        </w:rPr>
        <w:t>
      1. Екiншi деңгейдегі банктердің және банк операцияларының жекелеген түрлерiн жүзеге асыратын ұйымдардың басшы қызметкерлерiне келiсiм беру тәртiбi мен шарттары туралы нұсқаулық бекiтiлсiн және Қазақстан Республикасының Әдiлет министрлiгiнде мемлекеттiк тiркеуден өткiзiлген күннен бастап күшiне енгiзiлсiн. 
</w:t>
      </w:r>
      <w:r>
        <w:br/>
      </w:r>
      <w:r>
        <w:rPr>
          <w:rFonts w:ascii="Times New Roman"/>
          <w:b w:val="false"/>
          <w:i w:val="false"/>
          <w:color w:val="000000"/>
          <w:sz w:val="28"/>
        </w:rPr>
        <w:t>
      2. Осы қаулы және Екiншi деңгейдегi банктердің және банк операцияларының жекелеген түрлерiн жүзеге асыратын ұйымдардың басшы қызметкерлерiн тағайындауға келiсiм беру тәртiбi мен шарттары туралы нұсқаулық күшiне енген күннен бастап Қазақстан Республикасы Ұлттық Банкi Басқармасының 1996 жылғы 27 қыркүйектегi N 229  
</w:t>
      </w:r>
      <w:r>
        <w:rPr>
          <w:rFonts w:ascii="Times New Roman"/>
          <w:b w:val="false"/>
          <w:i w:val="false"/>
          <w:color w:val="000000"/>
          <w:sz w:val="28"/>
        </w:rPr>
        <w:t xml:space="preserve"> қаулысымен </w:t>
      </w:r>
      <w:r>
        <w:rPr>
          <w:rFonts w:ascii="Times New Roman"/>
          <w:b w:val="false"/>
          <w:i w:val="false"/>
          <w:color w:val="000000"/>
          <w:sz w:val="28"/>
        </w:rPr>
        <w:t>
 бекiтiлген Екiншi деңгейдегi банктердің басшылық қызметiне тағайындалатын кандидатуралармен келiсу тәртiбi және Қазақстан Республикасы Ұлттық Банкiнiң Бiлiктiлiк комиссиясының өкiлеттiктерi туралы ереженiң(1997 жылғы 5 желтоқсандағы N 413 өзгерiстерiмен және толықтыруларымен қоса) күшi жойылды деп саналсын. 
</w:t>
      </w:r>
      <w:r>
        <w:br/>
      </w:r>
      <w:r>
        <w:rPr>
          <w:rFonts w:ascii="Times New Roman"/>
          <w:b w:val="false"/>
          <w:i w:val="false"/>
          <w:color w:val="000000"/>
          <w:sz w:val="28"/>
        </w:rPr>
        <w:t>
      3. Заң департаментi (Шәрiпов С.Б.) Банктердi қадағалау департаментiмен (Жұмағұлов Б.Қ.) бiрлесiп осы қаулыны және Екiншi деңгейдегi банктердің және банк операцияларының жекелеген түрлерiн жүзеге асыратын ұйымдардың басшы қызметкерлерiне келiсiм беру тәртібі мен шарттары туралы нұсқаулықты Қазақстан Республикасының Әділет министрлігінде тіркеуден өткізсін. 
</w:t>
      </w:r>
      <w:r>
        <w:br/>
      </w:r>
      <w:r>
        <w:rPr>
          <w:rFonts w:ascii="Times New Roman"/>
          <w:b w:val="false"/>
          <w:i w:val="false"/>
          <w:color w:val="000000"/>
          <w:sz w:val="28"/>
        </w:rPr>
        <w:t>
      4. Банктерді қадағалау департаменті (Жұмағұлов Б.Қ.) Қазақстан Республикасының Әділет министрлігінде мемлекеттік тіркеуден өткізілген күннен бастап екі апта мерзімде осы қаулыны және Екінші деңгейдегі банктердің және банк операцияларының жекелеген түрлерін жүзеге асыратын ұйымдардың басшы қызметкерлеріне келісім беру тәртібі мен шарттары туралы нұсқаулықты Қазақстан Республикасы Ұлттық Банкінің облыстық филиалдарына, екінші деңгейдегі банктерге және банк операцияларының жекелеген түрлерін жүзеге асыратын ұйымдарға жіберсін. 
</w:t>
      </w:r>
      <w:r>
        <w:br/>
      </w:r>
      <w:r>
        <w:rPr>
          <w:rFonts w:ascii="Times New Roman"/>
          <w:b w:val="false"/>
          <w:i w:val="false"/>
          <w:color w:val="000000"/>
          <w:sz w:val="28"/>
        </w:rPr>
        <w:t>
      5. Осы қаулының орындалуына бақылау жасау Қазақстан Республикасының Ұлттық Банкі Төрағасының орынбасары М.Т.Құдышевке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1999 жылғы 7 қазандағы  
</w:t>
      </w:r>
      <w:r>
        <w:br/>
      </w:r>
      <w:r>
        <w:rPr>
          <w:rFonts w:ascii="Times New Roman"/>
          <w:b w:val="false"/>
          <w:i w:val="false"/>
          <w:color w:val="000000"/>
          <w:sz w:val="28"/>
        </w:rPr>
        <w:t>
N 334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Екiншi деңгейдегi банктердiң және банк операцияларының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жекелеген түрлерiн жүзеге асыратын ұйымдардың басшы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қызметкерлерiне келiсiм беру тәртiбi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шарттары туралы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Мәтін бойынша "Ұлттық Банктің", "Ұлттық Банкпен", "Ұлттық Банк" деген сөздер тиісінше "уәкілетті органның", "уәкілетті органмен", "уәкілетті орган", "Банктердi қадағалау департаментi", "Банктердi қадағалау департаментiне" деген сөздер тиісінше "уәкілетті бөлім", "уәкілетті бөлімшеге" деген сөздермен ауыстырылды - ҚР Ұлттық Банкі Басқармасының 2003 жылғы 2 желтоқсандағы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Нұсқаулық "
</w:t>
      </w:r>
      <w:r>
        <w:rPr>
          <w:rFonts w:ascii="Times New Roman"/>
          <w:b w:val="false"/>
          <w:i w:val="false"/>
          <w:color w:val="000000"/>
          <w:sz w:val="28"/>
        </w:rPr>
        <w:t xml:space="preserve"> Қаржы рыногын </w:t>
      </w:r>
      <w:r>
        <w:rPr>
          <w:rFonts w:ascii="Times New Roman"/>
          <w:b w:val="false"/>
          <w:i w:val="false"/>
          <w:color w:val="000000"/>
          <w:sz w:val="28"/>
        </w:rPr>
        <w:t>
 және қаржылық ұйымдарды мемлекеттік реттеу мен қадағалау туралы", "Қазақстан Республикасының 
</w:t>
      </w:r>
      <w:r>
        <w:rPr>
          <w:rFonts w:ascii="Times New Roman"/>
          <w:b w:val="false"/>
          <w:i w:val="false"/>
          <w:color w:val="000000"/>
          <w:sz w:val="28"/>
        </w:rPr>
        <w:t xml:space="preserve"> Ұлттық Банкі </w:t>
      </w:r>
      <w:r>
        <w:rPr>
          <w:rFonts w:ascii="Times New Roman"/>
          <w:b w:val="false"/>
          <w:i w:val="false"/>
          <w:color w:val="000000"/>
          <w:sz w:val="28"/>
        </w:rPr>
        <w:t>
 туралы", "Қазақстан Республикасындағы
</w:t>
      </w:r>
      <w:r>
        <w:rPr>
          <w:rFonts w:ascii="Times New Roman"/>
          <w:b w:val="false"/>
          <w:i w:val="false"/>
          <w:color w:val="000000"/>
          <w:sz w:val="28"/>
        </w:rPr>
        <w:t xml:space="preserve"> банктер және банк қызметi </w:t>
      </w:r>
      <w:r>
        <w:rPr>
          <w:rFonts w:ascii="Times New Roman"/>
          <w:b w:val="false"/>
          <w:i w:val="false"/>
          <w:color w:val="000000"/>
          <w:sz w:val="28"/>
        </w:rPr>
        <w:t>
  туралы" (бұдан әрі - Банктер туралы заң), "
</w:t>
      </w:r>
      <w:r>
        <w:rPr>
          <w:rFonts w:ascii="Times New Roman"/>
          <w:b w:val="false"/>
          <w:i w:val="false"/>
          <w:color w:val="000000"/>
          <w:sz w:val="28"/>
        </w:rPr>
        <w:t xml:space="preserve"> Акционерлік қоғамдар </w:t>
      </w:r>
      <w:r>
        <w:rPr>
          <w:rFonts w:ascii="Times New Roman"/>
          <w:b w:val="false"/>
          <w:i w:val="false"/>
          <w:color w:val="000000"/>
          <w:sz w:val="28"/>
        </w:rPr>
        <w:t>
 туралы", "
</w:t>
      </w:r>
      <w:r>
        <w:rPr>
          <w:rFonts w:ascii="Times New Roman"/>
          <w:b w:val="false"/>
          <w:i w:val="false"/>
          <w:color w:val="000000"/>
          <w:sz w:val="28"/>
        </w:rPr>
        <w:t xml:space="preserve"> Жауапкершілігі шектеулі </w:t>
      </w:r>
      <w:r>
        <w:rPr>
          <w:rFonts w:ascii="Times New Roman"/>
          <w:b w:val="false"/>
          <w:i w:val="false"/>
          <w:color w:val="000000"/>
          <w:sz w:val="28"/>
        </w:rPr>
        <w:t>
 және қосымша жауапкершілігі бар серіктестіктер туралы" Қазақстан Республикасының Заңдарына, өзге де нормативтік құқықтық актілеріне сәйкес әзірленді және кредиттік серіктестіктер мен ломбардтарды қоспағанда екінші деңгейдегі банктердің (бұдан әрі - банктер) және банк операцияларының жекелеген түрлерін жүзеге асыратын ұйымдардың (бұдан әрі - банктік емес ұйымдар) басшы қызметкерлерін, банктер мен банктік емес ұйымдардың басшы қызметкерлері лауазымына тағайындау немесе сайлау үшін ұсынылған кандидаттарды қаржы рыногын және қаржылық ұйымдарды реттеу мен қадағалауды жүзеге асыратын уәкілетті органмен (бұдан әрі - уәкілетті орган) келісу тәртібін, сондай-ақ уәкілетті органның Біліктілік комиссиясының өкілеттігін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жазылды - ҚР Ұлттық Банкі Басқармасының 2003 жылғы 2 желтоқсандағы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Банктердiң және банктiк емес ұйымдардың басшы қызметкерлерiне тағайындау немесе сайлау үшiн ұсынылған банктердiң және банктiк емес ұйымдардың басшы қызметкерлерi Банктер туралы 
</w:t>
      </w:r>
      <w:r>
        <w:rPr>
          <w:rFonts w:ascii="Times New Roman"/>
          <w:b w:val="false"/>
          <w:i w:val="false"/>
          <w:color w:val="000000"/>
          <w:sz w:val="28"/>
        </w:rPr>
        <w:t xml:space="preserve"> заңда </w:t>
      </w:r>
      <w:r>
        <w:rPr>
          <w:rFonts w:ascii="Times New Roman"/>
          <w:b w:val="false"/>
          <w:i w:val="false"/>
          <w:color w:val="000000"/>
          <w:sz w:val="28"/>
        </w:rPr>
        <w:t>
 белгiленген талаптарға сай келуге тиiс және уәкілетті орган келiсiм беруi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Ұлттық Банкі Басқармасының 2003 жылғы 2 желтоқсандағы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Банктiң басшы қызметкерлерi - директорлар кеңесiнiң төрағасы және мүшелерi, банк басқармасының төрағасы, оның орынбасарлары және соған теңестiрiлген банктiң құрылымдық бөлiмшелерiне жетекшiлiк ететiн басшы қызметкерлері, банктiң бас бухгалтерi немесе соған теңестiрiлген, банктiң құрылымдық бөлiмшесiнiң бухгалтерлiк есеп жүргiзетiн басшысы, сондай-ақ оның орынбасарлары, банк филиалының бiрiншi басшысы және бас бухгалтерi немесе соған теңестiрiлген, банк филиалының құрылымдық бөлiмшесiнiң бухгалтерлiк есеп жүргiзетiн басшысы, банктiк емес ұйымның басшы қызметкерлерi - банктiк емес ұйымның директорлар кеңесiнiң төрағасы (егер банктiк емес ұйымның жарғысында директорлар кеңесiнiң болуы көзделсе), атқарушы органының басшысы және бас бухгалтерi немесе соған теңестiрiлген, банктiк емес ұйымның құрылымдық бөлiмшесiнiң бухгалтерлiк есеп жүргiзетiн басшысы қызметiне олардың кандидатуралары бойынша уәкілетті органның келiсiмi болғанда ғана тағайындалады немесе сайланады. 
</w:t>
      </w:r>
      <w:r>
        <w:br/>
      </w:r>
      <w:r>
        <w:rPr>
          <w:rFonts w:ascii="Times New Roman"/>
          <w:b w:val="false"/>
          <w:i w:val="false"/>
          <w:color w:val="000000"/>
          <w:sz w:val="28"/>
        </w:rPr>
        <w:t>
      Кейбiр жағдайда банктiң немесе банктiк емес ұйымның басшы қызметкерiне сайланған немесе тағайындаған адамның кандидатурасы уәкілетті органмен алдын ала келiсiлмесе, банк немесе банктiк емес Ұйым банктiң немесе банктiк емес ұйымның уәкiлеттi органы басшы қызметкер тағайындалғаны немесе сайланғаны туралы шешiм қабылдаған күннен бастап 30 күннiң iшiнде тиiстi құжаттарды осы Нұсқаулықта белгiленген тәртiппен уәкілетті органның келiсiм беруi үшiн ұсынуға мiндеттi. Осы Нұсқаулықта белгiленген талаптарға сәйкес уәкілетті органның келiсiм беруi үшiн жiберiлген құжаттардың толық пакетi уәкілетті органға келiп түскен күн құжаттар берiлген күн деп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Ұлттық Банкі Басқармасының 2003 жылғы 2 желтоқсандағы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Банктiң, банктiк емес Ұйымның басшы қызметкерлерi үш айдан астам уақытқа дейiн уәкілетті органның келiсiмiн алмаса, өз мiндеттерiн орындауына болмайды, сондай-ақ жоғарыда көрсетiлген мерзiмнен асқаннан кейiн құжаттарға бiрiншi немесе екiншi болып қол қою құқығын пайдалана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Банктiң немесе банктiк емес ұйымның басшы қызметкерлерiнiң кандидатурасымен келiсу кезеңiнде қолданылып жүрген банк заңдарының талаптарына сәйкес жұмысқа қайта қабылданатын адамдар мерзiмдi еңбек шарты бойынша мiндеттер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Банктiң немесе банктiк емес ұйымның басшы қызметкерлерінің кандидатурасына ұсынылған адам қызметтік мiндеттерiн дұрыс атқаруына қарамастан уәкілетті орган оны тағайындауға немесе сайлауға келiсiм беруден бас тартқан жағдайда, банк немесе банктiк емес ұйым уәкілетті органның шешiмiн алған кезден бастап 30 күн iшiнде осы нұсқаулықтың 4-тармағында көрсетiлген уәкілетті органның келiсiмiнсiз банктiң немесе банктiк емес ұйымның басшы қызметкерлерiнiң лауазымдық мiндетiн атқаруға болатын барынша шектi мерзiмдi мiндеттi түрде сақтай отырып аталған қызметкердi атқарып отырған қызметiнен босатуға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7. Банктердiң немесе банктiк емес ұйымдардың басшы қызметкерлерiн тағайындауға немесе сайлауға келiсiм беру туралы, банктердiң немесе банктiк емес ұйымдардың басшы қызметкерлерiн тағайындауға немесе сайлауға келiсiм беруден бас тарту немесе оны қайта қарау туралы уәкілетті органның шешiмiн уәкілетті органның Бiлiктiлiк комиссиясы (бұдан әрi - Комиссия) қабылдайды. 
</w:t>
      </w:r>
      <w:r>
        <w:br/>
      </w:r>
      <w:r>
        <w:rPr>
          <w:rFonts w:ascii="Times New Roman"/>
          <w:b w:val="false"/>
          <w:i w:val="false"/>
          <w:color w:val="000000"/>
          <w:sz w:val="28"/>
        </w:rPr>
        <w:t>
      Қажет болған жағдайда, аталған мәселелердi уәкілетті органның Басқармасы қарауы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Комиссияның қарауы үшiн кандидатураларды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келiсу және материалдарды дайындау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уәкілетті органға құжаттар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Банктердiң немесе банктiк емес ұйымдардың басшы қызметкерлерiн тағайындауға немесе сайлауға келiсiм беру туралы және банктердiң немесе банктiк емес ұйымдардың басшы қызметкерлерiн тағайындауға немесе сайлауға жататын кандидатураларды келiсу үшiн банк немесе банктiк емес ұйым уәкілетті бөлімшеге мына құжаттарды бередi: 
</w:t>
      </w:r>
      <w:r>
        <w:br/>
      </w:r>
      <w:r>
        <w:rPr>
          <w:rFonts w:ascii="Times New Roman"/>
          <w:b w:val="false"/>
          <w:i w:val="false"/>
          <w:color w:val="000000"/>
          <w:sz w:val="28"/>
        </w:rPr>
        <w:t>
      1) банктiң немесе банктiк емес ұйымның басшы қызметкер немесе басшы қызметкер лауазымына кандидатура тағайындауға немесе сайлауға келiсiм беру туралы өтiнiшi; 
</w:t>
      </w:r>
      <w:r>
        <w:br/>
      </w:r>
      <w:r>
        <w:rPr>
          <w:rFonts w:ascii="Times New Roman"/>
          <w:b w:val="false"/>
          <w:i w:val="false"/>
          <w:color w:val="000000"/>
          <w:sz w:val="28"/>
        </w:rPr>
        <w:t>
      2) басшы қызметкер тағайындау немесе сайлау туралы немесе басшы қызметкердiң кандидатурасын уәкілетті органмен келiсуге ұсыну туралы банктiң немесе банктiк емес ұйымның тиiстi уәкiлеттi органының шешiмiн куәландыратын құжат; 
</w:t>
      </w:r>
      <w:r>
        <w:br/>
      </w:r>
      <w:r>
        <w:rPr>
          <w:rFonts w:ascii="Times New Roman"/>
          <w:b w:val="false"/>
          <w:i w:val="false"/>
          <w:color w:val="000000"/>
          <w:sz w:val="28"/>
        </w:rPr>
        <w:t>
      3) басшы қызметкерлер немесе басшы қызметкерлер лауазымына кандидаттар туралы осы Нұсқаулықтың 1 және 2-қосымшаларында көрсетiлген нысандар бойынша деректер; 
</w:t>
      </w:r>
      <w:r>
        <w:br/>
      </w:r>
      <w:r>
        <w:rPr>
          <w:rFonts w:ascii="Times New Roman"/>
          <w:b w:val="false"/>
          <w:i w:val="false"/>
          <w:color w:val="000000"/>
          <w:sz w:val="28"/>
        </w:rPr>
        <w:t>
      4) басшы қызметкерлердiң немесе басшы қызметкерлер лауазымына кандидаттардың бiлiмi туралы дипломының және еңбек кiтапшасының нотариус куәландырған көшiрмелерi немесе тиiстi бiлiмi бар екенiн растайтын және еңбек қызметi сипатталған нотариус куәландырған құжаттар. 
</w:t>
      </w:r>
      <w:r>
        <w:br/>
      </w:r>
      <w:r>
        <w:rPr>
          <w:rFonts w:ascii="Times New Roman"/>
          <w:b w:val="false"/>
          <w:i w:val="false"/>
          <w:color w:val="000000"/>
          <w:sz w:val="28"/>
        </w:rPr>
        <w:t>
      Көрсетiлген құжаттармен қатар басшы қызметкерлерге немесе басшы қызметкерлер лауазымына кандидаттарға кем дегенде екi адамнан осы нұсқаулықтың 3-қосымшасында көрсетiлген нысан бойынша кепiлдемелер ұсынуға мiндеттi. 
</w:t>
      </w:r>
      <w:r>
        <w:br/>
      </w:r>
      <w:r>
        <w:rPr>
          <w:rFonts w:ascii="Times New Roman"/>
          <w:b w:val="false"/>
          <w:i w:val="false"/>
          <w:color w:val="000000"/>
          <w:sz w:val="28"/>
        </w:rPr>
        <w:t>
      Банктiң директорлар кеңесiнiң төрағасы мен мүшелерiнiң және банктiк емес ұйымдардың басшы қызметкерлерiнiң кандидатураларын келiскенде, осы нұсқаулықта көрсетiлгеннен басқа жағдайда кепiлдемелер ұсыну талап етiлмейдi. 
</w:t>
      </w:r>
      <w:r>
        <w:br/>
      </w:r>
      <w:r>
        <w:rPr>
          <w:rFonts w:ascii="Times New Roman"/>
          <w:b w:val="false"/>
          <w:i w:val="false"/>
          <w:color w:val="000000"/>
          <w:sz w:val="28"/>
        </w:rPr>
        <w:t>
      Олардың тағайындалуына немесе сайлануына уәкілетті органның келiсiмiн алған банктердiң басшы қызметкерлерi ғана, сондай-ақ салық қызметi органдарының және мемлекеттiк қаржы басқару органдарының немесе олардың бөлiмшелерiнiң басшы қызметкерлерi кепiлдемеші болуы мүмкiн. 
</w:t>
      </w:r>
      <w:r>
        <w:br/>
      </w:r>
      <w:r>
        <w:rPr>
          <w:rFonts w:ascii="Times New Roman"/>
          <w:b w:val="false"/>
          <w:i w:val="false"/>
          <w:color w:val="000000"/>
          <w:sz w:val="28"/>
        </w:rPr>
        <w:t>
      Еншiлес банктердiң Қазақстан Республикасының азаматы емес басшы қызметкерлерiнiң тiзiмiн, бас банктi қоспағанда, уәкілетті орган бекiтетiн рейтинг агенттiктерiнiң бiрiнен алынған кредит қабiлеттiлiгiнiң рейтингi Қазақстан Республикасының тәуелсiз рейтингiнен төмен болмайтын шетел банктерiнiң басшыларынан кепiлдеме алып беруiне болады. 
</w:t>
      </w:r>
      <w:r>
        <w:br/>
      </w:r>
      <w:r>
        <w:rPr>
          <w:rFonts w:ascii="Times New Roman"/>
          <w:b w:val="false"/>
          <w:i w:val="false"/>
          <w:color w:val="000000"/>
          <w:sz w:val="28"/>
        </w:rPr>
        <w:t>
      Шетел қатысатын банктердiң директорлар кеңесiнiң төрағалығына кандидатураларды келiскенде кепiлдемелердiң түпнұсқасын және кепiлдеме шет тiлiнде берiлген жағдайда, оның нотариус куәландырған аудармасын ұсыну қажет, мұндайда кепiлдемешi адамдар жоғарыда аталғандардан басқа, резиденттерi шетел қатысатын банктiң акционерлерi болып табылатын тиiстi мемлекеттiң банктiк қадағалауының уәкiлеттi органдарының өкiлдерi бола алады. 
</w:t>
      </w:r>
      <w:r>
        <w:br/>
      </w:r>
      <w:r>
        <w:rPr>
          <w:rFonts w:ascii="Times New Roman"/>
          <w:b w:val="false"/>
          <w:i w:val="false"/>
          <w:color w:val="000000"/>
          <w:sz w:val="28"/>
        </w:rPr>
        <w:t>
      Кандидатураны келiсу туралы өтiнетiн банктің немесе банк операцияларының жекелеген түрлерiн жүргiзетiн ұйымның басшы қызметкерi немесе кандидатурамен туысқандық қатынастармен байланысқан адам кепiлдемешi бола алмайды. Бiр ұйымның қызметкерлерiне 2 және одан да көп кепiлдеме беруге тыйым салынады.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өзгерту енгізілді - ҚР Ұлттық Банкі Басқармасының 2003 жылғы 2 желтоқсандағы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Комиссия кандидатураларды көзбе-көз де сырттай да қарауға құқылы. Комиссияның кандидатураны көзбе-көз келiсу iс-жосығы тесттен өткiзудi және осы Нұсқаулықта көрсетiлген жағдайларда, кандидатуралармен Комиссия мәжiлiсiнде әңгiмелесудi қамтиды. 
</w:t>
      </w:r>
      <w:r>
        <w:br/>
      </w:r>
      <w:r>
        <w:rPr>
          <w:rFonts w:ascii="Times New Roman"/>
          <w:b w:val="false"/>
          <w:i w:val="false"/>
          <w:color w:val="000000"/>
          <w:sz w:val="28"/>
        </w:rPr>
        <w:t>
      Банктің директорлар кеңесiнiң төрағалығына және мүшелiгiне банктiк емес ұйымның директорлар кеңесiнiң төрағалығына кандидатураларды келiсу сырттай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Уәкілетті бөлім банк немесе банктiк емес ұйым ұсынған құжаттардың толықтығын және дұрыстығын тексерiп, олар уәкілетті бөлімшеге түскен күннен бастап 15 жұмыс күнi iшiнде Комиссияға әрбiр келiсiлетiн кандидатураны келiсу түрiн көрсетiп (көзбе-көз не сырттай) өтiнген банкке немесе банктiк емес ұйымға банктiң немесе банктiк емес ұйымның басшы қызметкерлерiн уәкілетті органға тесттен өтуге шақыру туралы бiр уақытта жазбаша ескертiп, осы Нұсқаулықтың 4-қосымшасында көрсетiлген нысанға сәйкес жазбаша қорытынды ұсынады. 
</w:t>
      </w:r>
      <w:r>
        <w:br/>
      </w:r>
      <w:r>
        <w:rPr>
          <w:rFonts w:ascii="Times New Roman"/>
          <w:b w:val="false"/>
          <w:i w:val="false"/>
          <w:color w:val="000000"/>
          <w:sz w:val="28"/>
        </w:rPr>
        <w:t>
      Уәкілетті органға ұсынылған құжаттар осы нұсқаулықтың талаптарына сай болмаған жағдайда құжаттар қайтарылады. 
</w:t>
      </w:r>
      <w:r>
        <w:br/>
      </w:r>
      <w:r>
        <w:rPr>
          <w:rFonts w:ascii="Times New Roman"/>
          <w:b w:val="false"/>
          <w:i w:val="false"/>
          <w:color w:val="000000"/>
          <w:sz w:val="28"/>
        </w:rPr>
        <w:t>
      Уәкілетті органға ұсынылған құжаттар осы нұсқаулықтың талаптарына сай келмеген жағдайда, құжаттар банкке немесе банктiк емес ұйымға қайта ресiмдеуге жiберiледi. Банк немесе банктiк емес ұйым кандидатураны Уәкілетті органмен келiсу үшiн қажеттi құжаттарды осы Нұсқаулықта көзделген мерзiм шегiнде қайта ресiмдеудi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ҚР Ұлттық Банкі Басқармасының 2003 жылғы 2 желтоқсандағы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Комиссия кандидатураны көзбе-көз келiскенде ол адам уәкілетті бөлім жүзеге асыратын тесттен өтуге мiндеттi. 
</w:t>
      </w:r>
      <w:r>
        <w:br/>
      </w:r>
      <w:r>
        <w:rPr>
          <w:rFonts w:ascii="Times New Roman"/>
          <w:b w:val="false"/>
          <w:i w:val="false"/>
          <w:color w:val="000000"/>
          <w:sz w:val="28"/>
        </w:rPr>
        <w:t>
      Тесттен, өткiзу кандидатураға компьютерлiк немесе жазбаша нысанда сұрақ қойылып, тестiк сұрақтарға ұсынылған жауаптардың бiреуiн таңдауы арқылы жүргiзiледi. 
</w:t>
      </w:r>
      <w:r>
        <w:br/>
      </w:r>
      <w:r>
        <w:rPr>
          <w:rFonts w:ascii="Times New Roman"/>
          <w:b w:val="false"/>
          <w:i w:val="false"/>
          <w:color w:val="000000"/>
          <w:sz w:val="28"/>
        </w:rPr>
        <w:t>
      Тестiк сұрақтардың ең аз дегенде 3 нұсқасының жауабы болуы керек, сонымен бiрге олардың бiреуi ғана дұрыс болуға тиiс. 
</w:t>
      </w:r>
      <w:r>
        <w:br/>
      </w:r>
      <w:r>
        <w:rPr>
          <w:rFonts w:ascii="Times New Roman"/>
          <w:b w:val="false"/>
          <w:i w:val="false"/>
          <w:color w:val="000000"/>
          <w:sz w:val="28"/>
        </w:rPr>
        <w:t>
      Кандидатураны тесттен өткiзу кезiнде тестiк 30 сұраққа жауап беру ұсынылады. Тесттен өткiзу мерзiмi 30 минутпен шектеледi.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өзгерту енгізілді - ҚР Ұлттық Банкі Басқармасының 2003 жылғы 2 желтоқсандағы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Қажет болған кезде алдын ала жазбаша тапсырыс бойынша уәкілетті бөлім тесттен өтушiге орыс және ағылшын тілдерiн бiлетiн аудармашы бередi. 
</w:t>
      </w:r>
      <w:r>
        <w:br/>
      </w:r>
      <w:r>
        <w:rPr>
          <w:rFonts w:ascii="Times New Roman"/>
          <w:b w:val="false"/>
          <w:i w:val="false"/>
          <w:color w:val="000000"/>
          <w:sz w:val="28"/>
        </w:rPr>
        <w:t>
      Кандидатты тесттен өткiзу уақытында тестен өтушiмен бiр үй-жайда болуға уәкілетті бөлімшесiнің қызметкерлерi мен уәкілетті бөлім ұсынған аудармашыға ғана рұқсат етiледi. 
</w:t>
      </w:r>
      <w:r>
        <w:br/>
      </w:r>
      <w:r>
        <w:rPr>
          <w:rFonts w:ascii="Times New Roman"/>
          <w:b w:val="false"/>
          <w:i w:val="false"/>
          <w:color w:val="000000"/>
          <w:sz w:val="28"/>
        </w:rPr>
        <w:t>
      Кандидаттарға тесттен өту кезiнде қандай да бiр жазбаша, электронды немесе басқа ақпараттық материалдарды пайдалануға тыйым салынады. Осы тармақта жазылған талаптарды бұзу тестiң нәтижелi өтпегенiне теңестiрiледi.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Тестiң нәтижесiз болуы басшы қызметкер лауазымына тағайындауға немесе сайлауға ұсынылған банктiң немесе банктiк емес ұйымның басшы қызметкерiн немесе кандидатты банк заңдарын жеткiлiктi меңгермеген деп тануға және басшы қызметкерге тағайындауға (сайлауға) келiсiм беруден бас тартуға негiз болып танылады. 
</w:t>
      </w:r>
      <w:r>
        <w:br/>
      </w:r>
      <w:r>
        <w:rPr>
          <w:rFonts w:ascii="Times New Roman"/>
          <w:b w:val="false"/>
          <w:i w:val="false"/>
          <w:color w:val="000000"/>
          <w:sz w:val="28"/>
        </w:rPr>
        <w:t>
      Кандидатураға сұрақ қою кезiнде тестiк сұрақтарға 60 проценттен кем дұрыс жауап алған кезде тест нәтижесiз өттi, ал кандидатура Комиссияның мәжiлiсiне пiкiрлесуге жiберiлмейдi деп танылады. 
</w:t>
      </w:r>
      <w:r>
        <w:br/>
      </w:r>
      <w:r>
        <w:rPr>
          <w:rFonts w:ascii="Times New Roman"/>
          <w:b w:val="false"/>
          <w:i w:val="false"/>
          <w:color w:val="000000"/>
          <w:sz w:val="28"/>
        </w:rPr>
        <w:t>
      Кандидатураға сұрақ қою кезiнде тестiк сұрақтарға 60 проценттен аса дұрыс жауап алған кезде тест нәтижелi өттi, ал кандидатура Комиссияның мәжiлiсiне пiкiрлесуге жiберiледi деп танылады. 
</w:t>
      </w:r>
      <w:r>
        <w:br/>
      </w:r>
      <w:r>
        <w:rPr>
          <w:rFonts w:ascii="Times New Roman"/>
          <w:b w:val="false"/>
          <w:i w:val="false"/>
          <w:color w:val="000000"/>
          <w:sz w:val="28"/>
        </w:rPr>
        <w:t>
      Уәкілетті бөлім кандидатты тестен өткiзу нәтижесiн басқа қажеттi материалдармен бiрге Комиссияның қарауына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Кандидатуралардың iскерлiк қабiлетiн және кәсiби дайындығының деңгейiн сипаттайтын, сондай-ақ банктердің немесе банктiк емес ұйымдардың басшы қызметкерлерiн тағайындауға қатысты негiздерге байланысты мәлiметтердi зерделеу мақсатында уәкілетті бөлімшенің қызметкерлерi банктердің немесе банктiк емес ұйымдардың басшы қызметкерлерi жөнiндегi мәлiметтердi электрондық базада толық көлемде көрсетедi.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 енгізілді - ҚР Ұлттық Банкі Басқармасының 2003 жылғы 2 желтоқсандағы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Уәкілетті органға, банктерге және банктiк емес ұйымдарға ұсынылатын қол қою және банктердiң және банктiк емес ұйымдардың мөр бедерлерiнiң үлгiсi бар құжаттарда уәкілетті органмен келiсiмнен өткен басшы қызметкерлердің қолдарының үлгiлерi болуға тиiс. 
</w:t>
      </w:r>
      <w:r>
        <w:br/>
      </w:r>
      <w:r>
        <w:rPr>
          <w:rFonts w:ascii="Times New Roman"/>
          <w:b w:val="false"/>
          <w:i w:val="false"/>
          <w:color w:val="000000"/>
          <w:sz w:val="28"/>
        </w:rPr>
        <w:t>
      Банктер мен банктiк емес ұйымдардың қол қою және мөр бедерiнiң үлгiлерi бар құжат уәкілетті органға алдын ала ұсынылуға тиiс. Осы Нұсқаулыққа сәйкес басшы қызметкердің қол қоюға құқығы бар болған жағдайда, уәкілетті бөлiмшенiң тиiстi басшылары қол қою және мөр бедерiнiң үлгiлерi бар құжаттарға бұрыштама қойылған күнді көрсете отырып жоғары оң жақ бұрышына бұрыштама қояды, қажет болған жағдайда банктiң басшы қызметкерiнiң қол қою құқығының ең ұзақ мерзiмi көрсетiледi, бұл мерзiм аяқталғаннан кейiн басшы қызметкердiң мұндай құқығы болмайды.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15-тармаққа өзгерту енгізілді - ҚР Ұлттық Банкі Басқармасының 2003 жылғы 2 желтоқсандағы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Банктер мен банктiк емес ұйымдардың басшы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 тағайындауға немесе сайлауға келiсiм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беруден бас тарту және бұрынғы берiлген келiсiмдi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 қарау негiздемесi және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Банктер туралы заңның 
</w:t>
      </w:r>
      <w:r>
        <w:rPr>
          <w:rFonts w:ascii="Times New Roman"/>
          <w:b w:val="false"/>
          <w:i w:val="false"/>
          <w:color w:val="000000"/>
          <w:sz w:val="28"/>
        </w:rPr>
        <w:t xml:space="preserve"> 20-бабында </w:t>
      </w:r>
      <w:r>
        <w:rPr>
          <w:rFonts w:ascii="Times New Roman"/>
          <w:b w:val="false"/>
          <w:i w:val="false"/>
          <w:color w:val="000000"/>
          <w:sz w:val="28"/>
        </w:rPr>
        <w:t>
 белгiленген негiздер болған жағдайда Уәкілетті орган банктер мен банктiк емес ұйымдардың басшы қызметкерлерiн тағайындауға немесе сайлауға келiсiм беруден бас тартуға және бұрынғы берiлген келiсiмдi қайта қарауға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 енгізілді - ҚР Ұлттық Банкі Басқармасының 2003 жылғы 2 желтоқсандағы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Банктің немесе банктiк емес ұйымның басшы қызметкерiнiң кәсiби жарамдылығы туралы мәселенi шешкен кезде Комиссия уәкілетті органның немесе оның бөлiмшелерiнiң тексеруiмен анықталған қосымша мәлiметтердi, оған қоса банктің немесе банктiк емес ұйымның қызметi банк заңдарын бұзуға немесе қаржы жағдайын нашарлатуға әкелiп соққан банктердің және банктiк емес ұйымдардың басшы қызметкерлерi туралы мәлiметтердi зерделеуге құқылы. 
</w:t>
      </w:r>
      <w:r>
        <w:br/>
      </w:r>
      <w:r>
        <w:rPr>
          <w:rFonts w:ascii="Times New Roman"/>
          <w:b w:val="false"/>
          <w:i w:val="false"/>
          <w:color w:val="000000"/>
          <w:sz w:val="28"/>
        </w:rPr>
        <w:t>
      Комиссия өтiнiш берушi банктен немесе банктiк емес ұйымнан және үшiншi тұлғадан банктің немесе банктiк емес ұйымның қосымша мәлiметтерiн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18. Комиссия мәжiлiсiне келмеген жағдайда осы адамның кандидатурасымен келiсу Комиссияның келесi мәжiлiсiне қалдырылады. Ол адам келесi жолы да келмесе, Комиссия бұл кандидатураны келiсу туралы мәселенi банк немесе банктiк емес ұйым кандидаттың Комиссия мәжiлiсiне келмеу себебi көрсетiлген қосымша өтiнiш бергенге дейiн қарамауға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19. Жекелеген жағдайларда, кандидатқа басшылық қызметке деген өзiнiң iскерлiк қабiлетiн көрсету мүмкiндiгiн беруге байланысты келiсiм берудi кейiнге қалдыру қажет болғанда заңда белгiленген үш ай мерзiм шегiнде, банктің немесе банктiк емес ұйымның өтiнiшi бойынша келiсiм беру туралы мәселенi мұнан кейiнгi мәселе шешілгенге дейiн қарамауға құқылы, мұндайда құжаттардың толық пакетiн өтiнiш берушi банкке немесе банктiк емес ұйымға қайтару көзделедi.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20. Банктiң немесе банктiк емес ұйымның басшы қызметкерiн тағайындауға (сайлауға) бұрынғы берiлген келiсiмдi қайта қарау үшiн негiз болған жағдайда уәкілетті бөлім мұндай фактiлер туралы банкке жазбаша хабарлайды және сонымен бiрге банктен қажеттi құжаттар берудi талап етуге құқылы. Банк үш аптаның iшiнде уәкілетті органға талап етiлген құжаттармен қоса жазбаша түсiндiрме беруге мiндеттi және пакеттi қаралатын мәселеге қатысы бар басқа да құжаттармен толықтыруға құқылы. 
</w:t>
      </w:r>
      <w:r>
        <w:br/>
      </w:r>
      <w:r>
        <w:rPr>
          <w:rFonts w:ascii="Times New Roman"/>
          <w:b w:val="false"/>
          <w:i w:val="false"/>
          <w:color w:val="000000"/>
          <w:sz w:val="28"/>
        </w:rPr>
        <w:t>
      Уәкілетті бөлім басшы қызметкер тағайындауға (сайлауға) бұрынғы берiлген келiсiмдi қайта қарау үшiн басшы қызметкер кандидатурасы бойынша тиiстi жазбаша қорытынды жасайды және осы мәселе жөнiндегi басқа құжаттармен бiрге оны Комиссияның кезектi мәжiлiсiнде қарауға бередi, сонымен қатар Комиссия мәжiлiсiнде банктiң басшы қызметкерiн тағайындауға (сайлауға) келiсiм берудi қайта қарау үшiн оны уәкілетті органға шақыру туралы тиiстi банктiң немесе банктiк емес ұйымның жазбаша хабарламасын да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Комиссияның өкiлеттiгi, құрамы және шешiмi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Комиссияның құрамы уәкілетті орган басшысының бұйрығымен бекітіледі.
</w:t>
      </w:r>
      <w:r>
        <w:br/>
      </w:r>
      <w:r>
        <w:rPr>
          <w:rFonts w:ascii="Times New Roman"/>
          <w:b w:val="false"/>
          <w:i w:val="false"/>
          <w:color w:val="000000"/>
          <w:sz w:val="28"/>
        </w:rPr>
        <w:t>
      Комиссия мәжiлiстерiне хаттама жүргiзiп отыру үшiн уәкілетті бөлімшесінің қызметкерлерiнен дауыс беру құқығы жоқ хатшы қатысады.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өзгерту енгізілді - ҚР Ұлттық Банкі Басқармасының 2003 жылғы 2 желтоқсандағы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Комиссияның жұмысын ұйымдастыруды және оның қызметiнiң нәтижелерiн ресiмдеудi, оған қоса банктермен немесе банктiк емес ұйымдармен осы мәселе жөнiнде хат жазысуды уәкілетті бөлім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алынып тасталды - ҚР Ұлттық Банкі Басқармасының 2003 жылғы 2 желтоқсандағы N 410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Комиссия өз мәжiлiстерiн қажеттiлiгiне қарай өткiзiп отырады, бiрақ әр тоқсанда бiр реттен сирек болмауға тиiс және егер мәжiлiске оның мүшелерiнiң кем дегенде 2/3-i қатысқан болса, ол құқылы болып саналады. Шешiм мәжiлiске қатысқан Комиссия мүшелерiнiң жай көпшiлiк даусымен қабылданады. Дауыс тең болған жағдайда Комиссия төрағасының дауысы шешушi дауыс болып табылады. Комиссия Төрағасы болмаған жағдайда мәжiлiстi оның орынбасары жүргiзуге құқылы. Күн тәртiбiне сәйкес тиiстi мәселе қаралған Комиссия мәжiлiсiнiң хатталған күнi Комиссия шешiмiнiң қабылданған және күшiне енген күнi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Комиссияның шешiмi мәжiлiс хаттамасына енгiзiледi. Егер Комиссия мүшесiнiң қаралатын мәселе жөнiнде ерекше пiкiрi болса, ол хаттамада көрсетiлуге тиiс. Комиссия банкке оның басшы қызметкерiне немесе басшы қызметкер лауазымы кандидатына қатысты кеңес беруге құқылы, соның негiзiнде уәкілетті орган банк заңдарында белгiленген тәртiппен банкке ықпал етудiң шектеу шараларын немесе санкциялар қолдануға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26. Банк және банктiк емес ұйым немесе басқа да мүдделi тұлғалар Комиссия шешiмi жөнiнде уәкілетті органның Басқармасына шағым бере алады. Осы мәселе жөнiндегi уәкілетті орган Басқармасының қаулысы уәкілетті органның түпкiлiктi шешiмi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Уәкілетті бөлім екi апта мерзiмде банкке немесе банктiк емес ұйымға уәкілетті орган қабылдаған шешiм туралы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Банк, банктiк емес ұйым немесе басқа да мүдделi тұлғалар уәкілетті органның банктік немесе банктiк емес ұйымның басшы қызметкерлерiнiң кандидатурасына ұсынылған адамды тағайындауға немесе сайлауға келiсiм беруден бас тарту туралы немесе берiлген келiсiмдi заңдарда белгiленген тәртiппен қайта қарау туралы шешiмiне шағым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29. Уәкілетті орган осы Нұсқаулықта белгiленген талаптарды бұзғаны үшiн банкке немесе банктiк емес ұйымға қолданылып жүрген банк заңдарында көзделген санкцияларды немесе басқа да ықпал ету шараларын қолдануға құқылы.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(суреті)
</w:t>
      </w:r>
    </w:p>
    <w:p>
      <w:pPr>
        <w:spacing w:after="0"/>
        <w:ind w:left="0"/>
        <w:jc w:val="both"/>
      </w:pPr>
      <w:r>
        <w:rPr>
          <w:rFonts w:ascii="Times New Roman"/>
          <w:b w:val="false"/>
          <w:i w:val="false"/>
          <w:color w:val="000000"/>
          <w:sz w:val="28"/>
        </w:rPr>
        <w:t>
1999 жылғы "___"_______ жағдай бойынша
</w:t>
      </w:r>
      <w:r>
        <w:br/>
      </w:r>
      <w:r>
        <w:rPr>
          <w:rFonts w:ascii="Times New Roman"/>
          <w:b w:val="false"/>
          <w:i w:val="false"/>
          <w:color w:val="000000"/>
          <w:sz w:val="28"/>
        </w:rPr>
        <w:t>
___________________________________________
</w:t>
      </w:r>
      <w:r>
        <w:br/>
      </w:r>
      <w:r>
        <w:rPr>
          <w:rFonts w:ascii="Times New Roman"/>
          <w:b w:val="false"/>
          <w:i w:val="false"/>
          <w:color w:val="000000"/>
          <w:sz w:val="28"/>
        </w:rPr>
        <w:t>
(банктің (банктік емес ұйымның) атауы)
</w:t>
      </w:r>
      <w:r>
        <w:br/>
      </w:r>
      <w:r>
        <w:rPr>
          <w:rFonts w:ascii="Times New Roman"/>
          <w:b w:val="false"/>
          <w:i w:val="false"/>
          <w:color w:val="000000"/>
          <w:sz w:val="28"/>
        </w:rPr>
        <w:t>
_______________________________ лауазымына
</w:t>
      </w:r>
      <w:r>
        <w:br/>
      </w:r>
      <w:r>
        <w:rPr>
          <w:rFonts w:ascii="Times New Roman"/>
          <w:b w:val="false"/>
          <w:i w:val="false"/>
          <w:color w:val="000000"/>
          <w:sz w:val="28"/>
        </w:rPr>
        <w:t>
директорлар кеңесінің
</w:t>
      </w:r>
    </w:p>
    <w:p>
      <w:pPr>
        <w:spacing w:after="0"/>
        <w:ind w:left="0"/>
        <w:jc w:val="both"/>
      </w:pPr>
      <w:r>
        <w:rPr>
          <w:rFonts w:ascii="Times New Roman"/>
          <w:b w:val="false"/>
          <w:i w:val="false"/>
          <w:color w:val="000000"/>
          <w:sz w:val="28"/>
        </w:rPr>
        <w:t>
</w:t>
      </w:r>
      <w:r>
        <w:rPr>
          <w:rFonts w:ascii="Times New Roman"/>
          <w:b/>
          <w:i w:val="false"/>
          <w:color w:val="000000"/>
          <w:sz w:val="28"/>
        </w:rPr>
        <w:t>
кандидат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Аты-жөні _______________________________________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2. Туған күні және жері __________________________________
</w:t>
      </w:r>
      <w:r>
        <w:br/>
      </w:r>
      <w:r>
        <w:rPr>
          <w:rFonts w:ascii="Times New Roman"/>
          <w:b w:val="false"/>
          <w:i w:val="false"/>
          <w:color w:val="000000"/>
          <w:sz w:val="28"/>
        </w:rPr>
        <w:t>
     3. Азаматтығы ____________________________________________
</w:t>
      </w:r>
      <w:r>
        <w:br/>
      </w:r>
      <w:r>
        <w:rPr>
          <w:rFonts w:ascii="Times New Roman"/>
          <w:b w:val="false"/>
          <w:i w:val="false"/>
          <w:color w:val="000000"/>
          <w:sz w:val="28"/>
        </w:rPr>
        <w:t>
     4. Жеке басын куәландыратын құжаттың толық деректемелері__
</w:t>
      </w:r>
      <w:r>
        <w:br/>
      </w:r>
      <w:r>
        <w:rPr>
          <w:rFonts w:ascii="Times New Roman"/>
          <w:b w:val="false"/>
          <w:i w:val="false"/>
          <w:color w:val="000000"/>
          <w:sz w:val="28"/>
        </w:rPr>
        <w:t>
     5. Негізгі жұмыс орнының толық мекен-жайы, байланыс телефоны
</w:t>
      </w:r>
      <w:r>
        <w:br/>
      </w:r>
      <w:r>
        <w:rPr>
          <w:rFonts w:ascii="Times New Roman"/>
          <w:b w:val="false"/>
          <w:i w:val="false"/>
          <w:color w:val="000000"/>
          <w:sz w:val="28"/>
        </w:rPr>
        <w:t>
(код, жұмыстағы немесе үйдегі)________________
</w:t>
      </w:r>
      <w:r>
        <w:br/>
      </w:r>
      <w:r>
        <w:rPr>
          <w:rFonts w:ascii="Times New Roman"/>
          <w:b w:val="false"/>
          <w:i w:val="false"/>
          <w:color w:val="000000"/>
          <w:sz w:val="28"/>
        </w:rPr>
        <w:t>
     6. Білімі туралы мәліметтер (біліктілігін көтеру курстарын
</w:t>
      </w:r>
      <w:r>
        <w:br/>
      </w:r>
      <w:r>
        <w:rPr>
          <w:rFonts w:ascii="Times New Roman"/>
          <w:b w:val="false"/>
          <w:i w:val="false"/>
          <w:color w:val="000000"/>
          <w:sz w:val="28"/>
        </w:rPr>
        <w:t>
қоса алғанда):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Р/к   Оқу орнының,   Оқыған   Берілген   Білімі     Оқу
</w:t>
      </w:r>
      <w:r>
        <w:br/>
      </w:r>
      <w:r>
        <w:rPr>
          <w:rFonts w:ascii="Times New Roman"/>
          <w:b w:val="false"/>
          <w:i w:val="false"/>
          <w:color w:val="000000"/>
          <w:sz w:val="28"/>
        </w:rPr>
        <w:t>
     N     факультеттің   кезеңі   мамандығы  туралы     орнының
</w:t>
      </w:r>
      <w:r>
        <w:br/>
      </w:r>
      <w:r>
        <w:rPr>
          <w:rFonts w:ascii="Times New Roman"/>
          <w:b w:val="false"/>
          <w:i w:val="false"/>
          <w:color w:val="000000"/>
          <w:sz w:val="28"/>
        </w:rPr>
        <w:t>
           немесе                             дипломның  мекен-жайы
</w:t>
      </w:r>
      <w:r>
        <w:br/>
      </w:r>
      <w:r>
        <w:rPr>
          <w:rFonts w:ascii="Times New Roman"/>
          <w:b w:val="false"/>
          <w:i w:val="false"/>
          <w:color w:val="000000"/>
          <w:sz w:val="28"/>
        </w:rPr>
        <w:t>
           бөлімнің                           сертификат.
</w:t>
      </w:r>
      <w:r>
        <w:br/>
      </w:r>
      <w:r>
        <w:rPr>
          <w:rFonts w:ascii="Times New Roman"/>
          <w:b w:val="false"/>
          <w:i w:val="false"/>
          <w:color w:val="000000"/>
          <w:sz w:val="28"/>
        </w:rPr>
        <w:t>
           атауы                              тың дерек.
</w:t>
      </w:r>
      <w:r>
        <w:br/>
      </w:r>
      <w:r>
        <w:rPr>
          <w:rFonts w:ascii="Times New Roman"/>
          <w:b w:val="false"/>
          <w:i w:val="false"/>
          <w:color w:val="000000"/>
          <w:sz w:val="28"/>
        </w:rPr>
        <w:t>
                                              темелері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7. Өмірбаяны туралы мәліметтер: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Р/к N   Ұйымның    Лауазымы   Жұмыс     Лауазымдық міндеттері
</w:t>
      </w:r>
      <w:r>
        <w:br/>
      </w:r>
      <w:r>
        <w:rPr>
          <w:rFonts w:ascii="Times New Roman"/>
          <w:b w:val="false"/>
          <w:i w:val="false"/>
          <w:color w:val="000000"/>
          <w:sz w:val="28"/>
        </w:rPr>
        <w:t>
             атауы және            істеген
</w:t>
      </w:r>
      <w:r>
        <w:br/>
      </w:r>
      <w:r>
        <w:rPr>
          <w:rFonts w:ascii="Times New Roman"/>
          <w:b w:val="false"/>
          <w:i w:val="false"/>
          <w:color w:val="000000"/>
          <w:sz w:val="28"/>
        </w:rPr>
        <w:t>
             мекен-жайы            кезеңі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8. Заңды тұлғалардың жарғылық капиталына тікелей немесе жанама 
</w:t>
      </w:r>
      <w:r>
        <w:br/>
      </w:r>
      <w:r>
        <w:rPr>
          <w:rFonts w:ascii="Times New Roman"/>
          <w:b w:val="false"/>
          <w:i w:val="false"/>
          <w:color w:val="000000"/>
          <w:sz w:val="28"/>
        </w:rPr>
        <w:t>
қатысуы: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Р/к N  Заңды тұлғалардың  Заңды тұлғалар  Осы ұйымның
</w:t>
      </w:r>
      <w:r>
        <w:br/>
      </w:r>
      <w:r>
        <w:rPr>
          <w:rFonts w:ascii="Times New Roman"/>
          <w:b w:val="false"/>
          <w:i w:val="false"/>
          <w:color w:val="000000"/>
          <w:sz w:val="28"/>
        </w:rPr>
        <w:t>
            атауы және мекен-  қызметінің      жарғылық
</w:t>
      </w:r>
      <w:r>
        <w:br/>
      </w:r>
      <w:r>
        <w:rPr>
          <w:rFonts w:ascii="Times New Roman"/>
          <w:b w:val="false"/>
          <w:i w:val="false"/>
          <w:color w:val="000000"/>
          <w:sz w:val="28"/>
        </w:rPr>
        <w:t>
            жайы               жарғылық        капиталындағы
</w:t>
      </w:r>
      <w:r>
        <w:br/>
      </w:r>
      <w:r>
        <w:rPr>
          <w:rFonts w:ascii="Times New Roman"/>
          <w:b w:val="false"/>
          <w:i w:val="false"/>
          <w:color w:val="000000"/>
          <w:sz w:val="28"/>
        </w:rPr>
        <w:t>
                               түрлері         Сіздің қатысу сомаңыз
</w:t>
      </w:r>
      <w:r>
        <w:br/>
      </w:r>
      <w:r>
        <w:rPr>
          <w:rFonts w:ascii="Times New Roman"/>
          <w:b w:val="false"/>
          <w:i w:val="false"/>
          <w:color w:val="000000"/>
          <w:sz w:val="28"/>
        </w:rPr>
        <w:t>
                                               және үлесіңіз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9. Алған кредиттері мен несиелері туралы мәліметтер: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Р/к N   Кредит   Кредит   Кредит   Кредит   Осы     Кредит не.
</w:t>
      </w:r>
      <w:r>
        <w:br/>
      </w:r>
      <w:r>
        <w:rPr>
          <w:rFonts w:ascii="Times New Roman"/>
          <w:b w:val="false"/>
          <w:i w:val="false"/>
          <w:color w:val="000000"/>
          <w:sz w:val="28"/>
        </w:rPr>
        <w:t>
             немесе   немесе   немесе   немесе   сәтке   месе несие
</w:t>
      </w:r>
      <w:r>
        <w:br/>
      </w:r>
      <w:r>
        <w:rPr>
          <w:rFonts w:ascii="Times New Roman"/>
          <w:b w:val="false"/>
          <w:i w:val="false"/>
          <w:color w:val="000000"/>
          <w:sz w:val="28"/>
        </w:rPr>
        <w:t>
             несие    несие    несие    несие   берешек  бойынша
</w:t>
      </w:r>
      <w:r>
        <w:br/>
      </w:r>
      <w:r>
        <w:rPr>
          <w:rFonts w:ascii="Times New Roman"/>
          <w:b w:val="false"/>
          <w:i w:val="false"/>
          <w:color w:val="000000"/>
          <w:sz w:val="28"/>
        </w:rPr>
        <w:t>
             берген   бойынша  берілген өтелген  сомасы  сыйақы
</w:t>
      </w:r>
      <w:r>
        <w:br/>
      </w:r>
      <w:r>
        <w:rPr>
          <w:rFonts w:ascii="Times New Roman"/>
          <w:b w:val="false"/>
          <w:i w:val="false"/>
          <w:color w:val="000000"/>
          <w:sz w:val="28"/>
        </w:rPr>
        <w:t>
             тұлғаның негізгі  күн      күн              (мүдде) 
</w:t>
      </w:r>
      <w:r>
        <w:br/>
      </w:r>
      <w:r>
        <w:rPr>
          <w:rFonts w:ascii="Times New Roman"/>
          <w:b w:val="false"/>
          <w:i w:val="false"/>
          <w:color w:val="000000"/>
          <w:sz w:val="28"/>
        </w:rPr>
        <w:t>
             атау     борышы.                            ставкасы
</w:t>
      </w:r>
      <w:r>
        <w:br/>
      </w:r>
      <w:r>
        <w:rPr>
          <w:rFonts w:ascii="Times New Roman"/>
          <w:b w:val="false"/>
          <w:i w:val="false"/>
          <w:color w:val="000000"/>
          <w:sz w:val="28"/>
        </w:rPr>
        <w:t>
             немесе   ның                                (жылдық %)
</w:t>
      </w:r>
      <w:r>
        <w:br/>
      </w:r>
      <w:r>
        <w:rPr>
          <w:rFonts w:ascii="Times New Roman"/>
          <w:b w:val="false"/>
          <w:i w:val="false"/>
          <w:color w:val="000000"/>
          <w:sz w:val="28"/>
        </w:rPr>
        <w:t>
             аты және сомасы                              мекен-
</w:t>
      </w:r>
      <w:r>
        <w:br/>
      </w:r>
      <w:r>
        <w:rPr>
          <w:rFonts w:ascii="Times New Roman"/>
          <w:b w:val="false"/>
          <w:i w:val="false"/>
          <w:color w:val="000000"/>
          <w:sz w:val="28"/>
        </w:rPr>
        <w:t>
                                                          жайы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10. Сіздің заң тәртібімен белгіленген өтелмеген немесе
</w:t>
      </w:r>
      <w:r>
        <w:br/>
      </w:r>
      <w:r>
        <w:rPr>
          <w:rFonts w:ascii="Times New Roman"/>
          <w:b w:val="false"/>
          <w:i w:val="false"/>
          <w:color w:val="000000"/>
          <w:sz w:val="28"/>
        </w:rPr>
        <w:t>
алынбаған жазаңыз бар ма ________________________________________
</w:t>
      </w:r>
      <w:r>
        <w:br/>
      </w:r>
      <w:r>
        <w:rPr>
          <w:rFonts w:ascii="Times New Roman"/>
          <w:b w:val="false"/>
          <w:i w:val="false"/>
          <w:color w:val="000000"/>
          <w:sz w:val="28"/>
        </w:rPr>
        <w:t>
    11. Сіз банк қызметіне байланысты заңды бұзғаныңыз үшін
</w:t>
      </w:r>
      <w:r>
        <w:br/>
      </w:r>
      <w:r>
        <w:rPr>
          <w:rFonts w:ascii="Times New Roman"/>
          <w:b w:val="false"/>
          <w:i w:val="false"/>
          <w:color w:val="000000"/>
          <w:sz w:val="28"/>
        </w:rPr>
        <w:t>
әкімшілік жауапқа тартылдыңыз ба_________________________________
</w:t>
      </w:r>
      <w:r>
        <w:br/>
      </w:r>
      <w:r>
        <w:rPr>
          <w:rFonts w:ascii="Times New Roman"/>
          <w:b w:val="false"/>
          <w:i w:val="false"/>
          <w:color w:val="000000"/>
          <w:sz w:val="28"/>
        </w:rPr>
        <w:t>
    12. Сіз бұрын мәжбүрлі таратылған немесе банкрот болып танылған 
</w:t>
      </w:r>
      <w:r>
        <w:br/>
      </w:r>
      <w:r>
        <w:rPr>
          <w:rFonts w:ascii="Times New Roman"/>
          <w:b w:val="false"/>
          <w:i w:val="false"/>
          <w:color w:val="000000"/>
          <w:sz w:val="28"/>
        </w:rPr>
        <w:t>
банктің немесе басқа заңды тұлғаның басшы қызметкері болдыңыз ба___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(ұйымның атауы, лауазымы, жұмыс істеген кезеңі, тарату/банкрот
</w:t>
      </w:r>
      <w:r>
        <w:br/>
      </w:r>
      <w:r>
        <w:rPr>
          <w:rFonts w:ascii="Times New Roman"/>
          <w:b w:val="false"/>
          <w:i w:val="false"/>
          <w:color w:val="000000"/>
          <w:sz w:val="28"/>
        </w:rPr>
        <w:t>
болу себебі)
</w:t>
      </w:r>
      <w:r>
        <w:br/>
      </w:r>
      <w:r>
        <w:rPr>
          <w:rFonts w:ascii="Times New Roman"/>
          <w:b w:val="false"/>
          <w:i w:val="false"/>
          <w:color w:val="000000"/>
          <w:sz w:val="28"/>
        </w:rPr>
        <w:t>
    13. Банктің (банктік емес ұйымның) Директорлар кеңесінде Сізге 
</w:t>
      </w:r>
      <w:r>
        <w:br/>
      </w:r>
      <w:r>
        <w:rPr>
          <w:rFonts w:ascii="Times New Roman"/>
          <w:b w:val="false"/>
          <w:i w:val="false"/>
          <w:color w:val="000000"/>
          <w:sz w:val="28"/>
        </w:rPr>
        <w:t>
жүктелген міндеттер _________________________________________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Мен, ___________________________________________________
</w:t>
      </w:r>
      <w:r>
        <w:br/>
      </w:r>
      <w:r>
        <w:rPr>
          <w:rFonts w:ascii="Times New Roman"/>
          <w:b w:val="false"/>
          <w:i w:val="false"/>
          <w:color w:val="000000"/>
          <w:sz w:val="28"/>
        </w:rPr>
        <w:t>
                         (Аты-жөні)
</w:t>
      </w:r>
      <w:r>
        <w:br/>
      </w:r>
      <w:r>
        <w:rPr>
          <w:rFonts w:ascii="Times New Roman"/>
          <w:b w:val="false"/>
          <w:i w:val="false"/>
          <w:color w:val="000000"/>
          <w:sz w:val="28"/>
        </w:rPr>
        <w:t>
     осы ақпаратты ұқыпты тексергенімді және оның дұрыстығы мен
</w:t>
      </w:r>
      <w:r>
        <w:br/>
      </w:r>
      <w:r>
        <w:rPr>
          <w:rFonts w:ascii="Times New Roman"/>
          <w:b w:val="false"/>
          <w:i w:val="false"/>
          <w:color w:val="000000"/>
          <w:sz w:val="28"/>
        </w:rPr>
        <w:t>
толықтығын растаймын, мен ұсынған күмәнді мәліметтердің болуы мені
</w:t>
      </w:r>
      <w:r>
        <w:br/>
      </w:r>
      <w:r>
        <w:rPr>
          <w:rFonts w:ascii="Times New Roman"/>
          <w:b w:val="false"/>
          <w:i w:val="false"/>
          <w:color w:val="000000"/>
          <w:sz w:val="28"/>
        </w:rPr>
        <w:t>
тағайындауға (сайлауға) келісімді қайта қарауға негіз болатынын және
</w:t>
      </w:r>
      <w:r>
        <w:br/>
      </w:r>
      <w:r>
        <w:rPr>
          <w:rFonts w:ascii="Times New Roman"/>
          <w:b w:val="false"/>
          <w:i w:val="false"/>
          <w:color w:val="000000"/>
          <w:sz w:val="28"/>
        </w:rPr>
        <w:t>
бұдан әрі Қазақстан Республикасының заңдарына сәйкес маған қатысты
</w:t>
      </w:r>
      <w:r>
        <w:br/>
      </w:r>
      <w:r>
        <w:rPr>
          <w:rFonts w:ascii="Times New Roman"/>
          <w:b w:val="false"/>
          <w:i w:val="false"/>
          <w:color w:val="000000"/>
          <w:sz w:val="28"/>
        </w:rPr>
        <w:t>
санкциялар қолданылуы мүмкін екендігін мойындаймын.     
</w:t>
      </w:r>
    </w:p>
    <w:p>
      <w:pPr>
        <w:spacing w:after="0"/>
        <w:ind w:left="0"/>
        <w:jc w:val="both"/>
      </w:pPr>
      <w:r>
        <w:rPr>
          <w:rFonts w:ascii="Times New Roman"/>
          <w:b w:val="false"/>
          <w:i w:val="false"/>
          <w:color w:val="000000"/>
          <w:sz w:val="28"/>
        </w:rPr>
        <w:t>
     Қолы ____________________.  Күні_____________________.    
</w:t>
      </w:r>
    </w:p>
    <w:p>
      <w:pPr>
        <w:spacing w:after="0"/>
        <w:ind w:left="0"/>
        <w:jc w:val="both"/>
      </w:pP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(суреті)
</w:t>
      </w:r>
    </w:p>
    <w:p>
      <w:pPr>
        <w:spacing w:after="0"/>
        <w:ind w:left="0"/>
        <w:jc w:val="both"/>
      </w:pPr>
      <w:r>
        <w:rPr>
          <w:rFonts w:ascii="Times New Roman"/>
          <w:b w:val="false"/>
          <w:i w:val="false"/>
          <w:color w:val="000000"/>
          <w:sz w:val="28"/>
        </w:rPr>
        <w:t>
___________________________________________________
</w:t>
      </w:r>
      <w:r>
        <w:br/>
      </w:r>
      <w:r>
        <w:rPr>
          <w:rFonts w:ascii="Times New Roman"/>
          <w:b w:val="false"/>
          <w:i w:val="false"/>
          <w:color w:val="000000"/>
          <w:sz w:val="28"/>
        </w:rPr>
        <w:t>
(банктің банктік емес ұйымның)
</w:t>
      </w:r>
      <w:r>
        <w:br/>
      </w:r>
      <w:r>
        <w:rPr>
          <w:rFonts w:ascii="Times New Roman"/>
          <w:b w:val="false"/>
          <w:i w:val="false"/>
          <w:color w:val="000000"/>
          <w:sz w:val="28"/>
        </w:rPr>
        <w:t>
_____________________________________ лауазымына     
</w:t>
      </w:r>
    </w:p>
    <w:p>
      <w:pPr>
        <w:spacing w:after="0"/>
        <w:ind w:left="0"/>
        <w:jc w:val="both"/>
      </w:pPr>
      <w:r>
        <w:rPr>
          <w:rFonts w:ascii="Times New Roman"/>
          <w:b w:val="false"/>
          <w:i w:val="false"/>
          <w:color w:val="000000"/>
          <w:sz w:val="28"/>
        </w:rPr>
        <w:t>
</w:t>
      </w:r>
      <w:r>
        <w:rPr>
          <w:rFonts w:ascii="Times New Roman"/>
          <w:b/>
          <w:i w:val="false"/>
          <w:color w:val="000000"/>
          <w:sz w:val="28"/>
        </w:rPr>
        <w:t>
кандидат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Өмірбаяндық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Аты-жөні__________________________________________________
</w:t>
      </w:r>
      <w:r>
        <w:br/>
      </w:r>
      <w:r>
        <w:rPr>
          <w:rFonts w:ascii="Times New Roman"/>
          <w:b w:val="false"/>
          <w:i w:val="false"/>
          <w:color w:val="000000"/>
          <w:sz w:val="28"/>
        </w:rPr>
        <w:t>
     2. Үйінің мекен-жайы (почта индексін көрсете отырып, толық)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3. Туған күні және жері______________________________________
</w:t>
      </w:r>
      <w:r>
        <w:br/>
      </w:r>
      <w:r>
        <w:rPr>
          <w:rFonts w:ascii="Times New Roman"/>
          <w:b w:val="false"/>
          <w:i w:val="false"/>
          <w:color w:val="000000"/>
          <w:sz w:val="28"/>
        </w:rPr>
        <w:t>
     4. Азаматтығы________________________________________________
</w:t>
      </w:r>
      <w:r>
        <w:br/>
      </w:r>
      <w:r>
        <w:rPr>
          <w:rFonts w:ascii="Times New Roman"/>
          <w:b w:val="false"/>
          <w:i w:val="false"/>
          <w:color w:val="000000"/>
          <w:sz w:val="28"/>
        </w:rPr>
        <w:t>
     5. Жеке басын куәландыратын құжаттың толық деректемелері_____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6. Байланыс телефонының номері (кодын көрсету керек, жұмысының
</w:t>
      </w:r>
      <w:r>
        <w:br/>
      </w:r>
      <w:r>
        <w:rPr>
          <w:rFonts w:ascii="Times New Roman"/>
          <w:b w:val="false"/>
          <w:i w:val="false"/>
          <w:color w:val="000000"/>
          <w:sz w:val="28"/>
        </w:rPr>
        <w:t>
        немесе үйінің)____________________________________________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7. Жақын туыстары туралы мәліметтер (әкесі, анасы, балалары, 
</w:t>
      </w:r>
      <w:r>
        <w:br/>
      </w:r>
      <w:r>
        <w:rPr>
          <w:rFonts w:ascii="Times New Roman"/>
          <w:b w:val="false"/>
          <w:i w:val="false"/>
          <w:color w:val="000000"/>
          <w:sz w:val="28"/>
        </w:rPr>
        <w:t>
     аға-інісі, апа-сіңілісі, жұбайы)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Р/к N   Аты-жөні   Туған жылы   туыстық    Жұмыс орыны
</w:t>
      </w:r>
      <w:r>
        <w:br/>
      </w:r>
      <w:r>
        <w:rPr>
          <w:rFonts w:ascii="Times New Roman"/>
          <w:b w:val="false"/>
          <w:i w:val="false"/>
          <w:color w:val="000000"/>
          <w:sz w:val="28"/>
        </w:rPr>
        <w:t>
                                     қатынасы   лауазымы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8. Сіздің бұрын пайдаланған фамилияларыңыз туралы мәліметтер: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Р/к N     Фамилия     Пайдаланған     Өзгерту себебі
</w:t>
      </w:r>
      <w:r>
        <w:br/>
      </w:r>
      <w:r>
        <w:rPr>
          <w:rFonts w:ascii="Times New Roman"/>
          <w:b w:val="false"/>
          <w:i w:val="false"/>
          <w:color w:val="000000"/>
          <w:sz w:val="28"/>
        </w:rPr>
        <w:t>
                           кезең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Білімі және жұмыс тәжірибесі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9. Білімі туралы мәліметтер (біліктілігін көтеру курстарын
</w:t>
      </w:r>
      <w:r>
        <w:br/>
      </w:r>
      <w:r>
        <w:rPr>
          <w:rFonts w:ascii="Times New Roman"/>
          <w:b w:val="false"/>
          <w:i w:val="false"/>
          <w:color w:val="000000"/>
          <w:sz w:val="28"/>
        </w:rPr>
        <w:t>
қоса алғанда)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Р/к N  Оқу           Оқыған   Берілген    Білімі      Оқу
</w:t>
      </w:r>
      <w:r>
        <w:br/>
      </w:r>
      <w:r>
        <w:rPr>
          <w:rFonts w:ascii="Times New Roman"/>
          <w:b w:val="false"/>
          <w:i w:val="false"/>
          <w:color w:val="000000"/>
          <w:sz w:val="28"/>
        </w:rPr>
        <w:t>
            орнының       кезеңі   мамандығы   туралы      орнының
</w:t>
      </w:r>
      <w:r>
        <w:br/>
      </w:r>
      <w:r>
        <w:rPr>
          <w:rFonts w:ascii="Times New Roman"/>
          <w:b w:val="false"/>
          <w:i w:val="false"/>
          <w:color w:val="000000"/>
          <w:sz w:val="28"/>
        </w:rPr>
        <w:t>
            факультеттің                      дипломның,  мекен-жайы
</w:t>
      </w:r>
      <w:r>
        <w:br/>
      </w:r>
      <w:r>
        <w:rPr>
          <w:rFonts w:ascii="Times New Roman"/>
          <w:b w:val="false"/>
          <w:i w:val="false"/>
          <w:color w:val="000000"/>
          <w:sz w:val="28"/>
        </w:rPr>
        <w:t>
            немесе                             сертификат. 
</w:t>
      </w:r>
      <w:r>
        <w:br/>
      </w:r>
      <w:r>
        <w:rPr>
          <w:rFonts w:ascii="Times New Roman"/>
          <w:b w:val="false"/>
          <w:i w:val="false"/>
          <w:color w:val="000000"/>
          <w:sz w:val="28"/>
        </w:rPr>
        <w:t>
            бөлімнің                           тың дерек.
</w:t>
      </w:r>
      <w:r>
        <w:br/>
      </w:r>
      <w:r>
        <w:rPr>
          <w:rFonts w:ascii="Times New Roman"/>
          <w:b w:val="false"/>
          <w:i w:val="false"/>
          <w:color w:val="000000"/>
          <w:sz w:val="28"/>
        </w:rPr>
        <w:t>
            атауы                              темелері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10. Қоғамдық және ғылыми қызметтері туралы қосымша мәліметтер: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     
</w:t>
      </w:r>
    </w:p>
    <w:p>
      <w:pPr>
        <w:spacing w:after="0"/>
        <w:ind w:left="0"/>
        <w:jc w:val="both"/>
      </w:pPr>
      <w:r>
        <w:rPr>
          <w:rFonts w:ascii="Times New Roman"/>
          <w:b w:val="false"/>
          <w:i w:val="false"/>
          <w:color w:val="000000"/>
          <w:sz w:val="28"/>
        </w:rPr>
        <w:t>
     11. Шет тілдерін білуі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(тіл және игеру дәрежесі)
</w:t>
      </w:r>
      <w:r>
        <w:br/>
      </w:r>
      <w:r>
        <w:rPr>
          <w:rFonts w:ascii="Times New Roman"/>
          <w:b w:val="false"/>
          <w:i w:val="false"/>
          <w:color w:val="000000"/>
          <w:sz w:val="28"/>
        </w:rPr>
        <w:t>
     12. Өмірбаяны туралы мәліметтер: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Р/к N   Ұйымның       Лауазымы   Жұмыс    Лауазымдық
</w:t>
      </w:r>
      <w:r>
        <w:br/>
      </w:r>
      <w:r>
        <w:rPr>
          <w:rFonts w:ascii="Times New Roman"/>
          <w:b w:val="false"/>
          <w:i w:val="false"/>
          <w:color w:val="000000"/>
          <w:sz w:val="28"/>
        </w:rPr>
        <w:t>
             атауы және               істеген  міндеттері
</w:t>
      </w:r>
      <w:r>
        <w:br/>
      </w:r>
      <w:r>
        <w:rPr>
          <w:rFonts w:ascii="Times New Roman"/>
          <w:b w:val="false"/>
          <w:i w:val="false"/>
          <w:color w:val="000000"/>
          <w:sz w:val="28"/>
        </w:rPr>
        <w:t>
             мекен-жайы               кезеңі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13. Сіздің банкте (банктік емес ұйымда) лауазымдық міндеттер
</w:t>
      </w:r>
      <w:r>
        <w:br/>
      </w:r>
      <w:r>
        <w:rPr>
          <w:rFonts w:ascii="Times New Roman"/>
          <w:b w:val="false"/>
          <w:i w:val="false"/>
          <w:color w:val="000000"/>
          <w:sz w:val="28"/>
        </w:rPr>
        <w:t>
атқару үшін мына аумақта біліміңіз толық жеткілікті ме: (иә/жоқ)
</w:t>
      </w:r>
      <w:r>
        <w:br/>
      </w:r>
      <w:r>
        <w:rPr>
          <w:rFonts w:ascii="Times New Roman"/>
          <w:b w:val="false"/>
          <w:i w:val="false"/>
          <w:color w:val="000000"/>
          <w:sz w:val="28"/>
        </w:rPr>
        <w:t>
     - Қазақстан Республикасының банк заңдары ____________
</w:t>
      </w:r>
      <w:r>
        <w:br/>
      </w:r>
      <w:r>
        <w:rPr>
          <w:rFonts w:ascii="Times New Roman"/>
          <w:b w:val="false"/>
          <w:i w:val="false"/>
          <w:color w:val="000000"/>
          <w:sz w:val="28"/>
        </w:rPr>
        <w:t>
     - Қазақстан Республикасы және банктерінің (банктік емес
</w:t>
      </w:r>
      <w:r>
        <w:br/>
      </w:r>
      <w:r>
        <w:rPr>
          <w:rFonts w:ascii="Times New Roman"/>
          <w:b w:val="false"/>
          <w:i w:val="false"/>
          <w:color w:val="000000"/>
          <w:sz w:val="28"/>
        </w:rPr>
        <w:t>
ұйымдарының) бухгалтерлік есебі және есеп беруі __________
</w:t>
      </w:r>
      <w:r>
        <w:br/>
      </w:r>
      <w:r>
        <w:rPr>
          <w:rFonts w:ascii="Times New Roman"/>
          <w:b w:val="false"/>
          <w:i w:val="false"/>
          <w:color w:val="000000"/>
          <w:sz w:val="28"/>
        </w:rPr>
        <w:t>
     - Қазақстан Республикасының валюталық реттеуі _________
</w:t>
      </w:r>
      <w:r>
        <w:br/>
      </w:r>
      <w:r>
        <w:rPr>
          <w:rFonts w:ascii="Times New Roman"/>
          <w:b w:val="false"/>
          <w:i w:val="false"/>
          <w:color w:val="000000"/>
          <w:sz w:val="28"/>
        </w:rPr>
        <w:t>
     - Қазақстан Республикасының салық заңдары  ________
</w:t>
      </w:r>
      <w:r>
        <w:br/>
      </w:r>
      <w:r>
        <w:rPr>
          <w:rFonts w:ascii="Times New Roman"/>
          <w:b w:val="false"/>
          <w:i w:val="false"/>
          <w:color w:val="000000"/>
          <w:sz w:val="28"/>
        </w:rPr>
        <w:t>
     - Қазақстан Республикасының азаматтық заңдары _________
</w:t>
      </w:r>
      <w:r>
        <w:br/>
      </w:r>
      <w:r>
        <w:rPr>
          <w:rFonts w:ascii="Times New Roman"/>
          <w:b w:val="false"/>
          <w:i w:val="false"/>
          <w:color w:val="000000"/>
          <w:sz w:val="28"/>
        </w:rPr>
        <w:t>
     - Қазақстан Республикасының құнды қағаздар рыногы туралы
</w:t>
      </w:r>
      <w:r>
        <w:br/>
      </w:r>
      <w:r>
        <w:rPr>
          <w:rFonts w:ascii="Times New Roman"/>
          <w:b w:val="false"/>
          <w:i w:val="false"/>
          <w:color w:val="000000"/>
          <w:sz w:val="28"/>
        </w:rPr>
        <w:t>
заңдары ____
</w:t>
      </w:r>
      <w:r>
        <w:br/>
      </w:r>
      <w:r>
        <w:rPr>
          <w:rFonts w:ascii="Times New Roman"/>
          <w:b w:val="false"/>
          <w:i w:val="false"/>
          <w:color w:val="000000"/>
          <w:sz w:val="28"/>
        </w:rPr>
        <w:t>
     14. Сіздің біліктілігіңіз бен іскерлігіңізді әділ анықтау үшін
</w:t>
      </w:r>
      <w:r>
        <w:br/>
      </w:r>
      <w:r>
        <w:rPr>
          <w:rFonts w:ascii="Times New Roman"/>
          <w:b w:val="false"/>
          <w:i w:val="false"/>
          <w:color w:val="000000"/>
          <w:sz w:val="28"/>
        </w:rPr>
        <w:t>
Сіз маңызды деп санайтын кез-келген басқа ақпарат: _____________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15. Сіздің келісіміңіз туралы өтініш жасаушы банкпен (банктік
</w:t>
      </w:r>
      <w:r>
        <w:br/>
      </w:r>
      <w:r>
        <w:rPr>
          <w:rFonts w:ascii="Times New Roman"/>
          <w:b w:val="false"/>
          <w:i w:val="false"/>
          <w:color w:val="000000"/>
          <w:sz w:val="28"/>
        </w:rPr>
        <w:t>
емес ұйыммен) қаржылық өзара қатынасыңызды сипаттаңыз: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Кандидатқа қосымша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16. Заңды тұлғалардың жарғылық капиталына тікелей немесе
</w:t>
      </w:r>
      <w:r>
        <w:br/>
      </w:r>
      <w:r>
        <w:rPr>
          <w:rFonts w:ascii="Times New Roman"/>
          <w:b w:val="false"/>
          <w:i w:val="false"/>
          <w:color w:val="000000"/>
          <w:sz w:val="28"/>
        </w:rPr>
        <w:t>
жанама қатысуы: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Р/к N  Заңды тұлғалардың   Заңды тұлғалар   Осы ұйымның
</w:t>
      </w:r>
      <w:r>
        <w:br/>
      </w:r>
      <w:r>
        <w:rPr>
          <w:rFonts w:ascii="Times New Roman"/>
          <w:b w:val="false"/>
          <w:i w:val="false"/>
          <w:color w:val="000000"/>
          <w:sz w:val="28"/>
        </w:rPr>
        <w:t>
            атауы және мекен-   қызметінің       жарғылық
</w:t>
      </w:r>
      <w:r>
        <w:br/>
      </w:r>
      <w:r>
        <w:rPr>
          <w:rFonts w:ascii="Times New Roman"/>
          <w:b w:val="false"/>
          <w:i w:val="false"/>
          <w:color w:val="000000"/>
          <w:sz w:val="28"/>
        </w:rPr>
        <w:t>
            жайы                жарғылық         капиталындағы
</w:t>
      </w:r>
      <w:r>
        <w:br/>
      </w:r>
      <w:r>
        <w:rPr>
          <w:rFonts w:ascii="Times New Roman"/>
          <w:b w:val="false"/>
          <w:i w:val="false"/>
          <w:color w:val="000000"/>
          <w:sz w:val="28"/>
        </w:rPr>
        <w:t>
                                түрлері          Сіздің қатысу
</w:t>
      </w:r>
      <w:r>
        <w:br/>
      </w:r>
      <w:r>
        <w:rPr>
          <w:rFonts w:ascii="Times New Roman"/>
          <w:b w:val="false"/>
          <w:i w:val="false"/>
          <w:color w:val="000000"/>
          <w:sz w:val="28"/>
        </w:rPr>
        <w:t>
                                                 сомаңыз және
</w:t>
      </w:r>
      <w:r>
        <w:br/>
      </w:r>
      <w:r>
        <w:rPr>
          <w:rFonts w:ascii="Times New Roman"/>
          <w:b w:val="false"/>
          <w:i w:val="false"/>
          <w:color w:val="000000"/>
          <w:sz w:val="28"/>
        </w:rPr>
        <w:t>
                                                 үлесіңіз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17. Аталған кредиттері мен несиелері туралы мәліметтер: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Р/к N   Кредит   Кредит   Кредит   Кредит   Осы    Кредит не.
</w:t>
      </w:r>
      <w:r>
        <w:br/>
      </w:r>
      <w:r>
        <w:rPr>
          <w:rFonts w:ascii="Times New Roman"/>
          <w:b w:val="false"/>
          <w:i w:val="false"/>
          <w:color w:val="000000"/>
          <w:sz w:val="28"/>
        </w:rPr>
        <w:t>
             немесе   немесе   немесе   немесе   сәтке  месе несие
</w:t>
      </w:r>
      <w:r>
        <w:br/>
      </w:r>
      <w:r>
        <w:rPr>
          <w:rFonts w:ascii="Times New Roman"/>
          <w:b w:val="false"/>
          <w:i w:val="false"/>
          <w:color w:val="000000"/>
          <w:sz w:val="28"/>
        </w:rPr>
        <w:t>
             несие    несие    несие    несие   берешек бойынша
</w:t>
      </w:r>
      <w:r>
        <w:br/>
      </w:r>
      <w:r>
        <w:rPr>
          <w:rFonts w:ascii="Times New Roman"/>
          <w:b w:val="false"/>
          <w:i w:val="false"/>
          <w:color w:val="000000"/>
          <w:sz w:val="28"/>
        </w:rPr>
        <w:t>
             берген   бойынша  берілген өтелген  сомасы сыйақы
</w:t>
      </w:r>
      <w:r>
        <w:br/>
      </w:r>
      <w:r>
        <w:rPr>
          <w:rFonts w:ascii="Times New Roman"/>
          <w:b w:val="false"/>
          <w:i w:val="false"/>
          <w:color w:val="000000"/>
          <w:sz w:val="28"/>
        </w:rPr>
        <w:t>
             тұлғаның негізгі  күн      күн              (мүдде) 
</w:t>
      </w:r>
      <w:r>
        <w:br/>
      </w:r>
      <w:r>
        <w:rPr>
          <w:rFonts w:ascii="Times New Roman"/>
          <w:b w:val="false"/>
          <w:i w:val="false"/>
          <w:color w:val="000000"/>
          <w:sz w:val="28"/>
        </w:rPr>
        <w:t>
             атауы    борышы.                            ставкасы
</w:t>
      </w:r>
      <w:r>
        <w:br/>
      </w:r>
      <w:r>
        <w:rPr>
          <w:rFonts w:ascii="Times New Roman"/>
          <w:b w:val="false"/>
          <w:i w:val="false"/>
          <w:color w:val="000000"/>
          <w:sz w:val="28"/>
        </w:rPr>
        <w:t>
             немесе   ның                                (жылдық %)
</w:t>
      </w:r>
      <w:r>
        <w:br/>
      </w:r>
      <w:r>
        <w:rPr>
          <w:rFonts w:ascii="Times New Roman"/>
          <w:b w:val="false"/>
          <w:i w:val="false"/>
          <w:color w:val="000000"/>
          <w:sz w:val="28"/>
        </w:rPr>
        <w:t>
             аты және сомасы
</w:t>
      </w:r>
      <w:r>
        <w:br/>
      </w:r>
      <w:r>
        <w:rPr>
          <w:rFonts w:ascii="Times New Roman"/>
          <w:b w:val="false"/>
          <w:i w:val="false"/>
          <w:color w:val="000000"/>
          <w:sz w:val="28"/>
        </w:rPr>
        <w:t>
             мекен-
</w:t>
      </w:r>
      <w:r>
        <w:br/>
      </w:r>
      <w:r>
        <w:rPr>
          <w:rFonts w:ascii="Times New Roman"/>
          <w:b w:val="false"/>
          <w:i w:val="false"/>
          <w:color w:val="000000"/>
          <w:sz w:val="28"/>
        </w:rPr>
        <w:t>
             жайы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18. Сіздің заң тәртібімен белгіленген өтелмеген немесе 
</w:t>
      </w:r>
      <w:r>
        <w:br/>
      </w:r>
      <w:r>
        <w:rPr>
          <w:rFonts w:ascii="Times New Roman"/>
          <w:b w:val="false"/>
          <w:i w:val="false"/>
          <w:color w:val="000000"/>
          <w:sz w:val="28"/>
        </w:rPr>
        <w:t>
алынбаған жазаңыз бар ма ________________________________________
</w:t>
      </w:r>
      <w:r>
        <w:br/>
      </w:r>
      <w:r>
        <w:rPr>
          <w:rFonts w:ascii="Times New Roman"/>
          <w:b w:val="false"/>
          <w:i w:val="false"/>
          <w:color w:val="000000"/>
          <w:sz w:val="28"/>
        </w:rPr>
        <w:t>
     19. Сіз банк қызметіне байланысты заңды бұзғаныңыз үшін 
</w:t>
      </w:r>
      <w:r>
        <w:br/>
      </w:r>
      <w:r>
        <w:rPr>
          <w:rFonts w:ascii="Times New Roman"/>
          <w:b w:val="false"/>
          <w:i w:val="false"/>
          <w:color w:val="000000"/>
          <w:sz w:val="28"/>
        </w:rPr>
        <w:t>
әкімшілік жауапқа тартылдыңыз ба ________________________________
</w:t>
      </w:r>
      <w:r>
        <w:br/>
      </w:r>
      <w:r>
        <w:rPr>
          <w:rFonts w:ascii="Times New Roman"/>
          <w:b w:val="false"/>
          <w:i w:val="false"/>
          <w:color w:val="000000"/>
          <w:sz w:val="28"/>
        </w:rPr>
        <w:t>
     20. Сіз бұрын мәжбүрлі таратылған немесе банкрот болып танылған
</w:t>
      </w:r>
      <w:r>
        <w:br/>
      </w:r>
      <w:r>
        <w:rPr>
          <w:rFonts w:ascii="Times New Roman"/>
          <w:b w:val="false"/>
          <w:i w:val="false"/>
          <w:color w:val="000000"/>
          <w:sz w:val="28"/>
        </w:rPr>
        <w:t>
банктің немесе басқа заңды тұлғаның басшы қызметкері болдыңыз ба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(ұйымның атауы, лауазымы, жұмыс істеген кезеңі, тарату/банкрот болу 
</w:t>
      </w:r>
      <w:r>
        <w:br/>
      </w:r>
      <w:r>
        <w:rPr>
          <w:rFonts w:ascii="Times New Roman"/>
          <w:b w:val="false"/>
          <w:i w:val="false"/>
          <w:color w:val="000000"/>
          <w:sz w:val="28"/>
        </w:rPr>
        <w:t>
себебі)
</w:t>
      </w:r>
      <w:r>
        <w:br/>
      </w:r>
      <w:r>
        <w:rPr>
          <w:rFonts w:ascii="Times New Roman"/>
          <w:b w:val="false"/>
          <w:i w:val="false"/>
          <w:color w:val="000000"/>
          <w:sz w:val="28"/>
        </w:rPr>
        <w:t>
     21. Банкте (банктік емес ұйымда)  Сізге жүктелген міндеттер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22. Ұсынушы адамдар туралы мәліметтер 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Мен, _____________________________________________________
</w:t>
      </w:r>
      <w:r>
        <w:br/>
      </w:r>
      <w:r>
        <w:rPr>
          <w:rFonts w:ascii="Times New Roman"/>
          <w:b w:val="false"/>
          <w:i w:val="false"/>
          <w:color w:val="000000"/>
          <w:sz w:val="28"/>
        </w:rPr>
        <w:t>
                            (Аты-жөні)
</w:t>
      </w:r>
      <w:r>
        <w:br/>
      </w:r>
      <w:r>
        <w:rPr>
          <w:rFonts w:ascii="Times New Roman"/>
          <w:b w:val="false"/>
          <w:i w:val="false"/>
          <w:color w:val="000000"/>
          <w:sz w:val="28"/>
        </w:rPr>
        <w:t>
     осы ақпаратты ұқыпты тексергенімді және оның дұрыстығы мен
</w:t>
      </w:r>
      <w:r>
        <w:br/>
      </w:r>
      <w:r>
        <w:rPr>
          <w:rFonts w:ascii="Times New Roman"/>
          <w:b w:val="false"/>
          <w:i w:val="false"/>
          <w:color w:val="000000"/>
          <w:sz w:val="28"/>
        </w:rPr>
        <w:t>
толықтығын растаймын, мен ұсынған күмәнді мәліметтердің болуы мені
</w:t>
      </w:r>
      <w:r>
        <w:br/>
      </w:r>
      <w:r>
        <w:rPr>
          <w:rFonts w:ascii="Times New Roman"/>
          <w:b w:val="false"/>
          <w:i w:val="false"/>
          <w:color w:val="000000"/>
          <w:sz w:val="28"/>
        </w:rPr>
        <w:t>
тағайындауға (сайлауға) келісімді қайта қарауға негіз болатынын және
</w:t>
      </w:r>
      <w:r>
        <w:br/>
      </w:r>
      <w:r>
        <w:rPr>
          <w:rFonts w:ascii="Times New Roman"/>
          <w:b w:val="false"/>
          <w:i w:val="false"/>
          <w:color w:val="000000"/>
          <w:sz w:val="28"/>
        </w:rPr>
        <w:t>
бұдан әрі Қазақстан Республикасының заңдарына сәйкес маған қатысты
</w:t>
      </w:r>
      <w:r>
        <w:br/>
      </w:r>
      <w:r>
        <w:rPr>
          <w:rFonts w:ascii="Times New Roman"/>
          <w:b w:val="false"/>
          <w:i w:val="false"/>
          <w:color w:val="000000"/>
          <w:sz w:val="28"/>
        </w:rPr>
        <w:t>
санкциялар қолданылуы мүмкін екендігін мойындаймын.     
</w:t>
      </w:r>
    </w:p>
    <w:p>
      <w:pPr>
        <w:spacing w:after="0"/>
        <w:ind w:left="0"/>
        <w:jc w:val="both"/>
      </w:pPr>
      <w:r>
        <w:rPr>
          <w:rFonts w:ascii="Times New Roman"/>
          <w:b w:val="false"/>
          <w:i w:val="false"/>
          <w:color w:val="000000"/>
          <w:sz w:val="28"/>
        </w:rPr>
        <w:t>
     Қолы __________________.    Күні _____________________.     
</w:t>
      </w:r>
    </w:p>
    <w:p>
      <w:pPr>
        <w:spacing w:after="0"/>
        <w:ind w:left="0"/>
        <w:jc w:val="both"/>
      </w:pP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Кепілдеме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(қызметі)
</w:t>
      </w:r>
    </w:p>
    <w:p>
      <w:pPr>
        <w:spacing w:after="0"/>
        <w:ind w:left="0"/>
        <w:jc w:val="both"/>
      </w:pPr>
      <w:r>
        <w:rPr>
          <w:rFonts w:ascii="Times New Roman"/>
          <w:b w:val="false"/>
          <w:i w:val="false"/>
          <w:color w:val="000000"/>
          <w:sz w:val="28"/>
        </w:rPr>
        <w:t>
     қызметіне тағайындалатын (сайланатын)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(аты-жөні)
</w:t>
      </w:r>
      <w:r>
        <w:br/>
      </w:r>
      <w:r>
        <w:rPr>
          <w:rFonts w:ascii="Times New Roman"/>
          <w:b w:val="false"/>
          <w:i w:val="false"/>
          <w:color w:val="000000"/>
          <w:sz w:val="28"/>
        </w:rPr>
        <w:t>
Мен, ____________________________________________________________
</w:t>
      </w:r>
      <w:r>
        <w:br/>
      </w:r>
      <w:r>
        <w:rPr>
          <w:rFonts w:ascii="Times New Roman"/>
          <w:b w:val="false"/>
          <w:i w:val="false"/>
          <w:color w:val="000000"/>
          <w:sz w:val="28"/>
        </w:rPr>
        <w:t>
                             (аты-жөні)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Осы кепілдемені берушінің қызметі 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Кепілдеме берушінің жұмыс орны __________________________________
</w:t>
      </w:r>
      <w:r>
        <w:br/>
      </w:r>
      <w:r>
        <w:rPr>
          <w:rFonts w:ascii="Times New Roman"/>
          <w:b w:val="false"/>
          <w:i w:val="false"/>
          <w:color w:val="000000"/>
          <w:sz w:val="28"/>
        </w:rPr>
        <w:t>
 Байланыс телефоны (коды, жұмысы немесе үйі ) ____________________
</w:t>
      </w:r>
      <w:r>
        <w:br/>
      </w:r>
      <w:r>
        <w:rPr>
          <w:rFonts w:ascii="Times New Roman"/>
          <w:b w:val="false"/>
          <w:i w:val="false"/>
          <w:color w:val="000000"/>
          <w:sz w:val="28"/>
        </w:rPr>
        <w:t>
 Кепілдеме берушінің қолы ______________   Күні 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Есіңізде болсын!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Сіздің кепілдемеңізде банктің басшы қызметіне тағайындалатын 
</w:t>
      </w:r>
      <w:r>
        <w:br/>
      </w:r>
      <w:r>
        <w:rPr>
          <w:rFonts w:ascii="Times New Roman"/>
          <w:b w:val="false"/>
          <w:i w:val="false"/>
          <w:color w:val="000000"/>
          <w:sz w:val="28"/>
        </w:rPr>
        <w:t>
немесе сайланатын осы кандидатураның іскерлік беделі, іскерлік
</w:t>
      </w:r>
      <w:r>
        <w:br/>
      </w:r>
      <w:r>
        <w:rPr>
          <w:rFonts w:ascii="Times New Roman"/>
          <w:b w:val="false"/>
          <w:i w:val="false"/>
          <w:color w:val="000000"/>
          <w:sz w:val="28"/>
        </w:rPr>
        <w:t>
қабілеті, кәсіби біліктілігі, іскерлік байланысты және осы қызметке
</w:t>
      </w:r>
      <w:r>
        <w:br/>
      </w:r>
      <w:r>
        <w:rPr>
          <w:rFonts w:ascii="Times New Roman"/>
          <w:b w:val="false"/>
          <w:i w:val="false"/>
          <w:color w:val="000000"/>
          <w:sz w:val="28"/>
        </w:rPr>
        <w:t>
тағайындаудың немесе сайлаудың дұрыстығы туралы пікіріңіз болуы
</w:t>
      </w:r>
      <w:r>
        <w:br/>
      </w:r>
      <w:r>
        <w:rPr>
          <w:rFonts w:ascii="Times New Roman"/>
          <w:b w:val="false"/>
          <w:i w:val="false"/>
          <w:color w:val="000000"/>
          <w:sz w:val="28"/>
        </w:rPr>
        <w:t>
керек, мұның осы кандидатураны әділетті бағалауға пайдасы тиеді.
</w:t>
      </w:r>
    </w:p>
    <w:p>
      <w:pPr>
        <w:spacing w:after="0"/>
        <w:ind w:left="0"/>
        <w:jc w:val="both"/>
      </w:pP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Біліктілік комиссиясы мәжілісінің қарауына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Ұсыныс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(басшы қызметкердің немесе кандидаттың лауазымы)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(банктің немесе банктік емес ұйымның атауы)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Аты-жөні:___________________________________________________
</w:t>
      </w:r>
      <w:r>
        <w:br/>
      </w:r>
      <w:r>
        <w:rPr>
          <w:rFonts w:ascii="Times New Roman"/>
          <w:b w:val="false"/>
          <w:i w:val="false"/>
          <w:color w:val="000000"/>
          <w:sz w:val="28"/>
        </w:rPr>
        <w:t>
     Туған күні:_________________________________________________
</w:t>
      </w:r>
      <w:r>
        <w:br/>
      </w:r>
      <w:r>
        <w:rPr>
          <w:rFonts w:ascii="Times New Roman"/>
          <w:b w:val="false"/>
          <w:i w:val="false"/>
          <w:color w:val="000000"/>
          <w:sz w:val="28"/>
        </w:rPr>
        <w:t>
     Білімі:_____________________________________________________
</w:t>
      </w:r>
      <w:r>
        <w:br/>
      </w:r>
      <w:r>
        <w:rPr>
          <w:rFonts w:ascii="Times New Roman"/>
          <w:b w:val="false"/>
          <w:i w:val="false"/>
          <w:color w:val="000000"/>
          <w:sz w:val="28"/>
        </w:rPr>
        <w:t>
     Банктік стажы:______________________________________________
</w:t>
      </w:r>
      <w:r>
        <w:br/>
      </w:r>
      <w:r>
        <w:rPr>
          <w:rFonts w:ascii="Times New Roman"/>
          <w:b w:val="false"/>
          <w:i w:val="false"/>
          <w:color w:val="000000"/>
          <w:sz w:val="28"/>
        </w:rPr>
        <w:t>
     Еңбек жолы туралы мәліметтер: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N        Қызмет кезеңі         Ұйымның атауы, атқарған қызметі
</w:t>
      </w:r>
      <w:r>
        <w:br/>
      </w:r>
      <w:r>
        <w:rPr>
          <w:rFonts w:ascii="Times New Roman"/>
          <w:b w:val="false"/>
          <w:i w:val="false"/>
          <w:color w:val="000000"/>
          <w:sz w:val="28"/>
        </w:rPr>
        <w:t>
     р/с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        // ж. - // ж.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2.        // ж. - // ж.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Ұсыныстар: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N      Ұсынған адамның аты-жөні   Ұсынған адамның ұсыныс берген
</w:t>
      </w:r>
      <w:r>
        <w:br/>
      </w:r>
      <w:r>
        <w:rPr>
          <w:rFonts w:ascii="Times New Roman"/>
          <w:b w:val="false"/>
          <w:i w:val="false"/>
          <w:color w:val="000000"/>
          <w:sz w:val="28"/>
        </w:rPr>
        <w:t>
     р/с                                    кездегі атқарған қызметі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2.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Банктерді қадағалау департаменті жоғарыда айтылғандарды ескере отырып,____________________________________________________________
</w:t>
      </w:r>
      <w:r>
        <w:br/>
      </w:r>
      <w:r>
        <w:rPr>
          <w:rFonts w:ascii="Times New Roman"/>
          <w:b w:val="false"/>
          <w:i w:val="false"/>
          <w:color w:val="000000"/>
          <w:sz w:val="28"/>
        </w:rPr>
        <w:t>
                     (кандидатураның аты-жөні)
</w:t>
      </w:r>
      <w:r>
        <w:br/>
      </w:r>
      <w:r>
        <w:rPr>
          <w:rFonts w:ascii="Times New Roman"/>
          <w:b w:val="false"/>
          <w:i w:val="false"/>
          <w:color w:val="000000"/>
          <w:sz w:val="28"/>
        </w:rPr>
        <w:t>
     кандидатурасын ______________________________________________
</w:t>
      </w:r>
      <w:r>
        <w:br/>
      </w:r>
      <w:r>
        <w:rPr>
          <w:rFonts w:ascii="Times New Roman"/>
          <w:b w:val="false"/>
          <w:i w:val="false"/>
          <w:color w:val="000000"/>
          <w:sz w:val="28"/>
        </w:rPr>
        <w:t>
     ___________________________________________________ лауазымына
</w:t>
      </w:r>
      <w:r>
        <w:br/>
      </w:r>
      <w:r>
        <w:rPr>
          <w:rFonts w:ascii="Times New Roman"/>
          <w:b w:val="false"/>
          <w:i w:val="false"/>
          <w:color w:val="000000"/>
          <w:sz w:val="28"/>
        </w:rPr>
        <w:t>
         (лауазым және банктің/банктік емес ұйым атауы)
</w:t>
      </w:r>
      <w:r>
        <w:br/>
      </w:r>
      <w:r>
        <w:rPr>
          <w:rFonts w:ascii="Times New Roman"/>
          <w:b w:val="false"/>
          <w:i w:val="false"/>
          <w:color w:val="000000"/>
          <w:sz w:val="28"/>
        </w:rPr>
        <w:t>
    көзбе-көз/сырттай келісуге болады/келісу қажет деп санайды.     
</w:t>
      </w:r>
    </w:p>
    <w:p>
      <w:pPr>
        <w:spacing w:after="0"/>
        <w:ind w:left="0"/>
        <w:jc w:val="both"/>
      </w:pPr>
      <w:r>
        <w:rPr>
          <w:rFonts w:ascii="Times New Roman"/>
          <w:b w:val="false"/>
          <w:i w:val="false"/>
          <w:color w:val="000000"/>
          <w:sz w:val="28"/>
        </w:rPr>
        <w:t>
     _______ жылғы "____"____________           Келісілсін
</w:t>
      </w:r>
    </w:p>
    <w:p>
      <w:pPr>
        <w:spacing w:after="0"/>
        <w:ind w:left="0"/>
        <w:jc w:val="both"/>
      </w:pPr>
      <w:r>
        <w:rPr>
          <w:rFonts w:ascii="Times New Roman"/>
          <w:b w:val="false"/>
          <w:i w:val="false"/>
          <w:color w:val="000000"/>
          <w:sz w:val="28"/>
        </w:rPr>
        <w:t>
     Комиссия мәжілісінің N___ хаттамасы        Қабылданбасын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