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73c05" w14:textId="6b73c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әкiмшiлiк лауазымдардың санаттарына үлгiлiк білiктiлiк талаптары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қызмет істері жөніндегі агенттігі 1999 жылғы 30 желтоқсан N А-242 бұйрығы. Қазақстан Республикасы Әділет министрлігінде 2000 жылғы 21 қаңтарда N 1029 тіркелді. Күші жойылды - ҚР Мемлекеттік қызмет істері жөніндегі агенттігі төрағасының 2003 жылғы 17 наурыздағы N 02-01-02/27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"Мемлекеттiк қызмет туралы" Қазақстан Республикасының 1999 жылғы 23 шілдедегi 
</w:t>
      </w:r>
      <w:r>
        <w:rPr>
          <w:rFonts w:ascii="Times New Roman"/>
          <w:b w:val="false"/>
          <w:i w:val="false"/>
          <w:color w:val="000000"/>
          <w:sz w:val="28"/>
        </w:rPr>
        <w:t xml:space="preserve"> Заңының </w:t>
      </w:r>
      <w:r>
        <w:rPr>
          <w:rFonts w:ascii="Times New Roman"/>
          <w:b w:val="false"/>
          <w:i w:val="false"/>
          <w:color w:val="000000"/>
          <w:sz w:val="28"/>
        </w:rPr>
        <w:t>
 5-бабы 1-тармағының 3-тармақшасына және Қазақстан Республикасы Президентiнiң "Мемлекеттiк қызмет туралы" Қазақстан Республикасының Заңын iске асыру жөнiндегi шаралар туралы" 1999 жылғы 23 тамыздағы N 72 
</w:t>
      </w:r>
      <w:r>
        <w:rPr>
          <w:rFonts w:ascii="Times New Roman"/>
          <w:b w:val="false"/>
          <w:i w:val="false"/>
          <w:color w:val="000000"/>
          <w:sz w:val="28"/>
        </w:rPr>
        <w:t xml:space="preserve"> Өкiмi </w:t>
      </w:r>
      <w:r>
        <w:rPr>
          <w:rFonts w:ascii="Times New Roman"/>
          <w:b w:val="false"/>
          <w:i w:val="false"/>
          <w:color w:val="000000"/>
          <w:sz w:val="28"/>
        </w:rPr>
        <w:t>
 4-тармағының 2-тармақшасына сәйкес бұйрық етемін: 
</w:t>
      </w:r>
      <w:r>
        <w:br/>
      </w:r>
      <w:r>
        <w:rPr>
          <w:rFonts w:ascii="Times New Roman"/>
          <w:b w:val="false"/>
          <w:i w:val="false"/>
          <w:color w:val="000000"/>
          <w:sz w:val="28"/>
        </w:rPr>
        <w:t>
      1. Қоса берілiп отырғандар бекiтілсiн. 
</w:t>
      </w:r>
      <w:r>
        <w:br/>
      </w:r>
      <w:r>
        <w:rPr>
          <w:rFonts w:ascii="Times New Roman"/>
          <w:b w:val="false"/>
          <w:i w:val="false"/>
          <w:color w:val="000000"/>
          <w:sz w:val="28"/>
        </w:rPr>
        <w:t>
      1) А санатының тобына жатқызылған мемлекеттiк әкiмшілiк лауазымдардың санаттарына үлгілік бiлiктілiк талаптары;
</w:t>
      </w:r>
      <w:r>
        <w:br/>
      </w:r>
      <w:r>
        <w:rPr>
          <w:rFonts w:ascii="Times New Roman"/>
          <w:b w:val="false"/>
          <w:i w:val="false"/>
          <w:color w:val="000000"/>
          <w:sz w:val="28"/>
        </w:rPr>
        <w:t>
      2) В санатының тобына жатқызылған мемлекеттiк әкiмшілiк лауазымдардың санаттарына үлгiлiк білiктілiк талаптары;
</w:t>
      </w:r>
      <w:r>
        <w:br/>
      </w:r>
      <w:r>
        <w:rPr>
          <w:rFonts w:ascii="Times New Roman"/>
          <w:b w:val="false"/>
          <w:i w:val="false"/>
          <w:color w:val="000000"/>
          <w:sz w:val="28"/>
        </w:rPr>
        <w:t>
      3) С санатының тобына жатқызылған мемлекеттiк әкiмшілiк лауазымдардың санаттарына үлгiлiк бiлiктiлiк талаптары;
</w:t>
      </w:r>
      <w:r>
        <w:br/>
      </w:r>
      <w:r>
        <w:rPr>
          <w:rFonts w:ascii="Times New Roman"/>
          <w:b w:val="false"/>
          <w:i w:val="false"/>
          <w:color w:val="000000"/>
          <w:sz w:val="28"/>
        </w:rPr>
        <w:t>
      4) Д санатының тобына жатқызылған мемлекеттiк әкiмшiлiк лауазымдардың санаттарына үлгiлiк білiктiлiк талаптары;
</w:t>
      </w:r>
      <w:r>
        <w:br/>
      </w:r>
      <w:r>
        <w:rPr>
          <w:rFonts w:ascii="Times New Roman"/>
          <w:b w:val="false"/>
          <w:i w:val="false"/>
          <w:color w:val="000000"/>
          <w:sz w:val="28"/>
        </w:rPr>
        <w:t>
      5) Е санатының тобына жатқызылған мемлекеттiк әкiмшiлік лауазымдардың санаттарына үлгiлiк бiлiктiлiк талаптары.
</w:t>
      </w:r>
      <w:r>
        <w:br/>
      </w:r>
      <w:r>
        <w:rPr>
          <w:rFonts w:ascii="Times New Roman"/>
          <w:b w:val="false"/>
          <w:i w:val="false"/>
          <w:color w:val="000000"/>
          <w:sz w:val="28"/>
        </w:rPr>
        <w:t>
      2. Осы бұйрық 2000 жылдың 1 қаңтарынан бастап күшiне енедi.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Мемлекеттiк қызмет iстерi
</w:t>
      </w:r>
      <w:r>
        <w:br/>
      </w:r>
      <w:r>
        <w:rPr>
          <w:rFonts w:ascii="Times New Roman"/>
          <w:b w:val="false"/>
          <w:i w:val="false"/>
          <w:color w:val="000000"/>
          <w:sz w:val="28"/>
        </w:rPr>
        <w:t>
жөнiндегi агенттiгiнің
</w:t>
      </w:r>
      <w:r>
        <w:br/>
      </w:r>
      <w:r>
        <w:rPr>
          <w:rFonts w:ascii="Times New Roman"/>
          <w:b w:val="false"/>
          <w:i w:val="false"/>
          <w:color w:val="000000"/>
          <w:sz w:val="28"/>
        </w:rPr>
        <w:t>
1999 жылғы 30 желтоқсанда
</w:t>
      </w:r>
      <w:r>
        <w:br/>
      </w:r>
      <w:r>
        <w:rPr>
          <w:rFonts w:ascii="Times New Roman"/>
          <w:b w:val="false"/>
          <w:i w:val="false"/>
          <w:color w:val="000000"/>
          <w:sz w:val="28"/>
        </w:rPr>
        <w:t>
N А-242 бұйрығымен бекiтiлген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санатының тобына жатқызылған мемлекеттiк әкiмшiлiк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лауазымдардың санаттарына үлгілік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бiлiктiлiк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үлгiлiк бiлiктiлiк талаптары мемлекеттiк әкiмшiлiк лауазымдардың А санаты тобына белгіленген және осы санаттарға жатқызылатын лауазымдарға орналасуға үмiткер азаматтарға қолданылады.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Мемлекеттiк органдар мемлекеттiк әкiмшілiк лауазымдардың санаттарына осы үлгілiк білiктілiк талаптарының (бұдан әрi - санаттарға үлгілiк білiктілiк талаптары) негiзiнде, өздерiнiң штаттық кестелерiнде қарастырылған мемлекеттiк әкiмшiлiк лауазымдарға бiлiктілiк талаптарын (бұдан әрi - лауазымдарға бiлiктілiк талаптары) әзiрлейдi және бекiтедi.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Лауазымдарға білiктілiк талаптары өздерiнiң функционалдық ерекшелiктерiн ескере отырып, санаттарға үлгілiк бiлiктілік талаптарын нақтылайды. 
</w:t>
      </w:r>
      <w:r>
        <w:br/>
      </w:r>
      <w:r>
        <w:rPr>
          <w:rFonts w:ascii="Times New Roman"/>
          <w:b w:val="false"/>
          <w:i w:val="false"/>
          <w:color w:val="000000"/>
          <w:sz w:val="28"/>
        </w:rPr>
        <w:t>
      Лауазымдардың білiктiлiк талаптары, жекелеген әкiмшiлiк мемлекеттiк лауазымдарға заң актiлерiнде көзделген өзге де жағдайларды қоспағанда, санаттардың үлгiлiк бiлiктiлiк талаптарына қайшы келмеуi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Мемлекеттiк әкiмшілiк лауазымдардың санаттарына мынадай үлгiлiк бiлiктiлiк талаптары белгiленедi: 
</w:t>
      </w:r>
      <w:r>
        <w:br/>
      </w:r>
      <w:r>
        <w:rPr>
          <w:rFonts w:ascii="Times New Roman"/>
          <w:b w:val="false"/>
          <w:i w:val="false"/>
          <w:color w:val="000000"/>
          <w:sz w:val="28"/>
        </w:rPr>
        <w:t>
      1) А-1 санаты үшiн: білiмi - кәсiби жоғары. Мемлекеттік қызмет стажы - үш жылдан кем емес немесе осы санаттың нақты лауазымының функциональдық бағыттарына сәйкес салаларда бес жылдан кем емес жұмыс тәжiрибесi.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Қазақстанның 
</w:t>
      </w:r>
      <w:r>
        <w:rPr>
          <w:rFonts w:ascii="Times New Roman"/>
          <w:b w:val="false"/>
          <w:i w:val="false"/>
          <w:color w:val="000000"/>
          <w:sz w:val="28"/>
        </w:rPr>
        <w:t xml:space="preserve"> 2030 </w:t>
      </w:r>
      <w:r>
        <w:rPr>
          <w:rFonts w:ascii="Times New Roman"/>
          <w:b w:val="false"/>
          <w:i w:val="false"/>
          <w:color w:val="000000"/>
          <w:sz w:val="28"/>
        </w:rPr>
        <w:t>
 жылға дейiнгi стратегиялық дамуын, Қазақстан Республикасының "Қазақстан Республикасы Президентi туралы" Конституциялық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"Әкiмшiлiк рәсімдер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"Нормативтiк құқықтық актiлер туралы" 
</w:t>
      </w:r>
      <w:r>
        <w:rPr>
          <w:rFonts w:ascii="Times New Roman"/>
          <w:b w:val="false"/>
          <w:i w:val="false"/>
          <w:color w:val="000000"/>
          <w:sz w:val="28"/>
        </w:rPr>
        <w:t xml:space="preserve"> Заңы </w:t>
      </w:r>
      <w:r>
        <w:rPr>
          <w:rFonts w:ascii="Times New Roman"/>
          <w:b w:val="false"/>
          <w:i w:val="false"/>
          <w:color w:val="000000"/>
          <w:sz w:val="28"/>
        </w:rPr>
        <w:t>
, "
</w:t>
      </w:r>
      <w:r>
        <w:rPr>
          <w:rFonts w:ascii="Times New Roman"/>
          <w:b w:val="false"/>
          <w:i w:val="false"/>
          <w:color w:val="000000"/>
          <w:sz w:val="28"/>
        </w:rPr>
        <w:t xml:space="preserve"> Мемлекеттiк қызмет туралы </w:t>
      </w:r>
      <w:r>
        <w:rPr>
          <w:rFonts w:ascii="Times New Roman"/>
          <w:b w:val="false"/>
          <w:i w:val="false"/>
          <w:color w:val="000000"/>
          <w:sz w:val="28"/>
        </w:rPr>
        <w:t>
", "Сыбайлас жемқорлыққа қарсы күрес"  
</w:t>
      </w:r>
      <w:r>
        <w:rPr>
          <w:rFonts w:ascii="Times New Roman"/>
          <w:b w:val="false"/>
          <w:i w:val="false"/>
          <w:color w:val="000000"/>
          <w:sz w:val="28"/>
        </w:rPr>
        <w:t xml:space="preserve"> Заңдарын </w:t>
      </w:r>
      <w:r>
        <w:rPr>
          <w:rFonts w:ascii="Times New Roman"/>
          <w:b w:val="false"/>
          <w:i w:val="false"/>
          <w:color w:val="000000"/>
          <w:sz w:val="28"/>
        </w:rPr>
        <w:t>
, 2000 жылғы 21 қаңтардың N 328 Қазақстан Республикасы Президентiнiң "Қазақстан Республикасы Мемлекеттiк қызметшiлерiнiң қызмет этикасы ережелерiн бекiту туралы" 
</w:t>
      </w:r>
      <w:r>
        <w:rPr>
          <w:rFonts w:ascii="Times New Roman"/>
          <w:b w:val="false"/>
          <w:i w:val="false"/>
          <w:color w:val="000000"/>
          <w:sz w:val="28"/>
        </w:rPr>
        <w:t xml:space="preserve"> Жарлығын </w:t>
      </w:r>
      <w:r>
        <w:rPr>
          <w:rFonts w:ascii="Times New Roman"/>
          <w:b w:val="false"/>
          <w:i w:val="false"/>
          <w:color w:val="000000"/>
          <w:sz w:val="28"/>
        </w:rPr>
        <w:t>
, Қазақстан Республикасының аталмыш санаттардың мемлекеттiк лауазымдарын мамандандыруға сәйкес салаларына қатынасын реттейтiн заңдар мен нормативтiк құқықтық актілерiн білу. 
</w:t>
      </w:r>
      <w:r>
        <w:br/>
      </w:r>
      <w:r>
        <w:rPr>
          <w:rFonts w:ascii="Times New Roman"/>
          <w:b w:val="false"/>
          <w:i w:val="false"/>
          <w:color w:val="000000"/>
          <w:sz w:val="28"/>
        </w:rPr>
        <w:t>
      Аталмыш санаттың лауазымдары бойынша функциональдық мiндеттердi атқару үшiн қажеттi, өзге де мiндеттi бiлiмдер. 
</w:t>
      </w:r>
      <w:r>
        <w:br/>
      </w:r>
      <w:r>
        <w:rPr>
          <w:rFonts w:ascii="Times New Roman"/>
          <w:b w:val="false"/>
          <w:i w:val="false"/>
          <w:color w:val="000000"/>
          <w:sz w:val="28"/>
        </w:rPr>
        <w:t>
      2) А-2, А-3 санаттары үшiн: бiлiмi - кәсiби жоғары. Мемлекеттiк қызмет стажы - екi жылдан кем емес немесе осы санаттардың нақты лауазымының функциональдық бағыттарына сәйкес салаларда үш жылдан кем емес жұмыс тәжiрибесi. 
</w:t>
      </w:r>
      <w:r>
        <w:br/>
      </w:r>
      <w:r>
        <w:rPr>
          <w:rFonts w:ascii="Times New Roman"/>
          <w:b w:val="false"/>
          <w:i w:val="false"/>
          <w:color w:val="000000"/>
          <w:sz w:val="28"/>
        </w:rPr>
        <w:t>
      Қазақстан Республикасының Конституциясын, Қазақстанның 2030 жылға дейiнгi стратегиялық дамуын, Қазақстан Республикасының "Қазақстан Республикасы Президентi туралы" Конституциялық Заңы, Қазақстан Республикасының "Әкiмшiлiк рәсімдер туралы" Заңы, Қазақстан Республикасының "Нормативтiк құқықтық актiлер туралы" Заңы, "Мемлекеттiк қызмет туралы", "Сыбайлас жемқорлыққа қарсы күрес" Заңдарын, 2000 жылғы 21 қаңтардың N 328 Қазақстан Республикасы Президентiнiң "Қазақстан Республикасы Мемлекеттiк қызметшiлерiнiң қызмет этикасы ережелерiн бекiту туралы" Жарлығын, Қазақстан Республикасының аталмыш санаттардың мемлекеттiк лауазымдарын мамандандыруға сәйкес салаларына қатынасын реттейтін заңдар мен нормативтiк құқықтық актiлерiн бiлу. 
</w:t>
      </w:r>
      <w:r>
        <w:br/>
      </w:r>
      <w:r>
        <w:rPr>
          <w:rFonts w:ascii="Times New Roman"/>
          <w:b w:val="false"/>
          <w:i w:val="false"/>
          <w:color w:val="000000"/>
          <w:sz w:val="28"/>
        </w:rPr>
        <w:t>
      Аталмыш санаттардың лауазымдары бойынша функциональдық мiндеттердi атқару үшiн қажеттi, өзге де мiндеттi бiлiмдер. 
</w:t>
      </w:r>
      <w:r>
        <w:br/>
      </w:r>
      <w:r>
        <w:rPr>
          <w:rFonts w:ascii="Times New Roman"/>
          <w:b w:val="false"/>
          <w:i w:val="false"/>
          <w:color w:val="000000"/>
          <w:sz w:val="28"/>
        </w:rPr>
        <w:t>
      3) А-4 санаты үшiн: бiлiмi - кәсiби жоғары. Мемлекеттiк қызмет стажы - бiр жылдан кем емес немесе осы санаттардың нақты лауазымының функциональдық бағыттарына сәйкес салаларда үш жылдан кем емес жұмыс тәжiрибесi. 
</w:t>
      </w:r>
      <w:r>
        <w:br/>
      </w:r>
      <w:r>
        <w:rPr>
          <w:rFonts w:ascii="Times New Roman"/>
          <w:b w:val="false"/>
          <w:i w:val="false"/>
          <w:color w:val="000000"/>
          <w:sz w:val="28"/>
        </w:rPr>
        <w:t>
      Қазақстан Республикасының Конституциясын, Қазақстанның 2030 жылға дейiнгi стратегиялық дамуын, Қазақстан Республикасының "Қазақстан Республикасы Президентi туралы" Конституциялық Заңы, Қазақстан Республикасының "Әкiмшiлiк рәсімдер туралы" Заңы, Қазақстан Республикасының "Нормативтiк құқықтық актiлер туралы" Заңы, "Мемлекеттiк қызмет туралы", "Сыбайлас жемқорлыққа қарсы күрес" Заңдарын, 2000 жылғы 21 қаңтардың N 328 Қазақстан Республикасы Президентiнiң "Қазақстан Республикасы Мемлекеттiк қызметшiлерiнiң қызмет этикасы ережелерiн бекiту туралы" Жарлығын, Қазақстан Республикасының аталмыш санаттардың мемлекеттiк лауазымдарын мамандандыруға сәйкес салаларына қатынасын реттейтiн заңдар мен нормативтiк құқықтық актiлерiн бiлу. 
</w:t>
      </w:r>
      <w:r>
        <w:br/>
      </w:r>
      <w:r>
        <w:rPr>
          <w:rFonts w:ascii="Times New Roman"/>
          <w:b w:val="false"/>
          <w:i w:val="false"/>
          <w:color w:val="000000"/>
          <w:sz w:val="28"/>
        </w:rPr>
        <w:t>
      Аталмыш санаттардың лауазымдары бойынша функциональдық міндеттердi атқару үшiн қажеттi, өзге де мiндеттi бiлiмдер. 
</w:t>
      </w:r>
      <w:r>
        <w:br/>
      </w:r>
      <w:r>
        <w:rPr>
          <w:rFonts w:ascii="Times New Roman"/>
          <w:b w:val="false"/>
          <w:i w:val="false"/>
          <w:color w:val="000000"/>
          <w:sz w:val="28"/>
        </w:rPr>
        <w:t>
      4) А-5 санаты үшiн: бiлiмi - кәсiби жоғары. Бiр жылдан кем емес мемлекеттiк қызмет стажы немесе аталмыш санаттардың нақты лауазымының функциональдық бағыттарына сәйкес салаларда үш жылдан кем емес жұмыс тәжiрибесi немесе мемлекеттiк қызметшiлердi мемлекеттiк тапсырыс негiзiнде даярлау және қайта даярлаудың мемлекеттiк бағдарламасы бойынша оқыту. 
</w:t>
      </w:r>
      <w:r>
        <w:br/>
      </w:r>
      <w:r>
        <w:rPr>
          <w:rFonts w:ascii="Times New Roman"/>
          <w:b w:val="false"/>
          <w:i w:val="false"/>
          <w:color w:val="000000"/>
          <w:sz w:val="28"/>
        </w:rPr>
        <w:t>
      Қазақстан Республикасының Конституциясын, Қазақстанның 2030 жылға дейiнгi стратегиялық дамуын, Қазақстан Республикасының "Қазақстан Республикасы Президентi туралы" Конституциялық Заңы, Қазақстан Республикасының "Әкiмшiлiк рәсімдер туралы" Заңы, Қазақстан Республикасының "Нормативтiк құқықтық актiлер туралы" Заңы, "Мемлекеттiк қызмет туралы", "Сыбайлас жемқорлыққа қарсы күрес" Заңдарын, 2000 жылғы 21 қаңтардың N 328 Қазақстан Республикасы Президентiнiң "Қазақстан Республикасы Мемлекеттiк қызметшiлерiнiң қызмет этикасы ережелерiн бекiту туралы" Жарлығын, Қазақстан Республикасының аталмыш санаттардың мемлекеттiк лауазымдарын мамандандыруға сәйкес салаларына қатынасын реттейтiн заңдар мен нормативтiк құқықтық актiлерiн бiлу. 
</w:t>
      </w:r>
      <w:r>
        <w:br/>
      </w:r>
      <w:r>
        <w:rPr>
          <w:rFonts w:ascii="Times New Roman"/>
          <w:b w:val="false"/>
          <w:i w:val="false"/>
          <w:color w:val="000000"/>
          <w:sz w:val="28"/>
        </w:rPr>
        <w:t>
      Аталмыш санаттардың лауазымдары бойынша функциональдық мiндеттердi атқару үшiн қажеттi, өзге де мiндеттi бiлiмдер. 
</w:t>
      </w:r>
      <w:r>
        <w:br/>
      </w:r>
      <w:r>
        <w:rPr>
          <w:rFonts w:ascii="Times New Roman"/>
          <w:b w:val="false"/>
          <w:i w:val="false"/>
          <w:color w:val="000000"/>
          <w:sz w:val="28"/>
        </w:rPr>
        <w:t>
      5) А-6, А-7 санаттары үшiн: бiлiмi - кәсiби жоғары. Аталмыш санаттардың нақты лауазымының функциональдық бағыттарына сәйкес салаларда үш жылдан кем емес жұмыс тәжiрибесi бар немесе мемлекеттiк қызмет стажы бiр жылдан кем емес және бiлiктілiгiн көтеру жағдайы болса орта кәсiби бiлiммен де жiберiледi. 
</w:t>
      </w:r>
      <w:r>
        <w:br/>
      </w:r>
      <w:r>
        <w:rPr>
          <w:rFonts w:ascii="Times New Roman"/>
          <w:b w:val="false"/>
          <w:i w:val="false"/>
          <w:color w:val="000000"/>
          <w:sz w:val="28"/>
        </w:rPr>
        <w:t>
      Қазақстан Республикасының Конституциясын, Қазақстанның 2030 жылға дейiнгi стратегиялық дамуын, Қазақстан Республикасының "Қазақстан Республикасы Президентi туралы" Конституциялық Заңы, Қазақстан Республикасының "Әкiмшiлiк рәсімдер туралы" Заңы, Қазақстан Республикасының "Нормативтiк құқықтық актiлер туралы" Заңы,"Мемлекеттiк қызмет туралы", "Сыбайлас жемқорлыққа қарсы күрес" Заңдарын, 2000 жылғы 21 қаңтардың N 328 Қазақстан Республикасы Президентiнiң "Қазақстан Республикасы Мемлекеттiк қызметшiлерiнiң қызмет этикасы ережелерiн бекiту туралы" Жарлығын, Қазақстан Республикасының аталмыш санаттардың мемлекеттiк лауазымдарын мамандандыруға сәйкес салаларына қатынасын реттейтiн заңдар мен нормативтiк құқықтық актілерiн бiлу. 
</w:t>
      </w:r>
      <w:r>
        <w:br/>
      </w:r>
      <w:r>
        <w:rPr>
          <w:rFonts w:ascii="Times New Roman"/>
          <w:b w:val="false"/>
          <w:i w:val="false"/>
          <w:color w:val="000000"/>
          <w:sz w:val="28"/>
        </w:rPr>
        <w:t>
      Аталмыш санаттардың лауазымдары бойынша функциональдық мiндеттердi атқару үшiн қажеттi, өзге де міндетті бiлiмдер.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 тармақ толықтырылды, өзгертілді - ҚР Мемлекеттік қызмет істері жөніндегі агенттігінің 2000 жылғы 6 қыркүйектегі N 02-1-7/121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2001 жылғы 25 желтоқсандағы N 02-2-4/179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2002 жылғы 16 қыркүйектегі N 02-2-4/129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Мемлекеттiк қызмет iстерi
</w:t>
      </w:r>
      <w:r>
        <w:br/>
      </w:r>
      <w:r>
        <w:rPr>
          <w:rFonts w:ascii="Times New Roman"/>
          <w:b w:val="false"/>
          <w:i w:val="false"/>
          <w:color w:val="000000"/>
          <w:sz w:val="28"/>
        </w:rPr>
        <w:t>
жөнiндегi агенттiгiнің
</w:t>
      </w:r>
      <w:r>
        <w:br/>
      </w:r>
      <w:r>
        <w:rPr>
          <w:rFonts w:ascii="Times New Roman"/>
          <w:b w:val="false"/>
          <w:i w:val="false"/>
          <w:color w:val="000000"/>
          <w:sz w:val="28"/>
        </w:rPr>
        <w:t>
1999 жылғы 30 желтоқсанда
</w:t>
      </w:r>
      <w:r>
        <w:br/>
      </w:r>
      <w:r>
        <w:rPr>
          <w:rFonts w:ascii="Times New Roman"/>
          <w:b w:val="false"/>
          <w:i w:val="false"/>
          <w:color w:val="000000"/>
          <w:sz w:val="28"/>
        </w:rPr>
        <w:t>
N А-242 бұйрығымен бекiтiлген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санатының тобына жатқызылған мемлекеттiк әкiмшiлiк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лауазымдардың санаттарына үлгiлiк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бiлiктілік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үлгiлiк бiлiктiлiк талаптары мемлекеттiк әкiмшiлiк лауазымдардың В санаты тобына белгіленген және осы санаттарға жатқызылатын лауазымдарға орналасуға үмiткер азаматтарға қолданылады.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Мемлекеттiк органдар мемлекеттiк әкiмшiлiк лауазымдардың санаттарына осы үлгiлiк бiлiктілiк талаптарының (бұдан әрi - санаттарға үлгiлiк бiлiктiлiк талаптары) негiзiнде, өздерiнiң штаттық кестелерінде қарастырылған мемлекеттiк әкiмшiлiк лауазымдарға бiлiктiлiк талаптарын (бұдан әрi - лауазымдарға бiлiктiлiк талаптары) әзiрлейдi және бекiтедi.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Лауазымдарға бiлiктілiк талаптары өздерiнiң функционалдық ерекшелiктерiн ескере отырып, санаттарға үлгілiк білiктiлiк талаптарын нақтылайды. 
</w:t>
      </w:r>
      <w:r>
        <w:br/>
      </w:r>
      <w:r>
        <w:rPr>
          <w:rFonts w:ascii="Times New Roman"/>
          <w:b w:val="false"/>
          <w:i w:val="false"/>
          <w:color w:val="000000"/>
          <w:sz w:val="28"/>
        </w:rPr>
        <w:t>
      Лауазымдардың бiлiктілiк талаптары, жекелеген әкiмшiлiк мемлекеттiк лауазымдарға заң актілерінде көзделген өзге де жағдайларды қоспағанда, санаттардың үлгiлiк бiлiктiлiк талаптарына қайшы келмеуi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Мемлекеттiк әкiмшiлiк лауазымдардың санаттарына мынадай үлгiлiк білiктілiк талаптары белгіленедi: 
</w:t>
      </w:r>
      <w:r>
        <w:br/>
      </w:r>
      <w:r>
        <w:rPr>
          <w:rFonts w:ascii="Times New Roman"/>
          <w:b w:val="false"/>
          <w:i w:val="false"/>
          <w:color w:val="000000"/>
          <w:sz w:val="28"/>
        </w:rPr>
        <w:t>
      1) В-1, В-2 санаттары үшiн: бiлiмi - кәсiби жоғары. Мемлекеттiк қызмет стажы - үш жылдан кем емес немесе осы санаттардың нақты лауазымының функциональдық бағыттарына сәйкес салаларда бес жылдан кем емес жұмыс тәжiрибесi.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Қазақстанның 
</w:t>
      </w:r>
      <w:r>
        <w:rPr>
          <w:rFonts w:ascii="Times New Roman"/>
          <w:b w:val="false"/>
          <w:i w:val="false"/>
          <w:color w:val="000000"/>
          <w:sz w:val="28"/>
        </w:rPr>
        <w:t xml:space="preserve"> 2030 </w:t>
      </w:r>
      <w:r>
        <w:rPr>
          <w:rFonts w:ascii="Times New Roman"/>
          <w:b w:val="false"/>
          <w:i w:val="false"/>
          <w:color w:val="000000"/>
          <w:sz w:val="28"/>
        </w:rPr>
        <w:t>
 жылға дейiнгi стратегиялық дамуын, Қазақстан Республикасының "Әкiмшiлiк рәсімдер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"Нормативтiк құқықтық актiлер туралы" 
</w:t>
      </w:r>
      <w:r>
        <w:rPr>
          <w:rFonts w:ascii="Times New Roman"/>
          <w:b w:val="false"/>
          <w:i w:val="false"/>
          <w:color w:val="000000"/>
          <w:sz w:val="28"/>
        </w:rPr>
        <w:t xml:space="preserve"> Заңы </w:t>
      </w:r>
      <w:r>
        <w:rPr>
          <w:rFonts w:ascii="Times New Roman"/>
          <w:b w:val="false"/>
          <w:i w:val="false"/>
          <w:color w:val="000000"/>
          <w:sz w:val="28"/>
        </w:rPr>
        <w:t>
, "
</w:t>
      </w:r>
      <w:r>
        <w:rPr>
          <w:rFonts w:ascii="Times New Roman"/>
          <w:b w:val="false"/>
          <w:i w:val="false"/>
          <w:color w:val="000000"/>
          <w:sz w:val="28"/>
        </w:rPr>
        <w:t xml:space="preserve"> Мемлекеттiк қызмет туралы </w:t>
      </w:r>
      <w:r>
        <w:rPr>
          <w:rFonts w:ascii="Times New Roman"/>
          <w:b w:val="false"/>
          <w:i w:val="false"/>
          <w:color w:val="000000"/>
          <w:sz w:val="28"/>
        </w:rPr>
        <w:t>
", "Сыбайлас жемқорлыққа қарсы күрес" 
</w:t>
      </w:r>
      <w:r>
        <w:rPr>
          <w:rFonts w:ascii="Times New Roman"/>
          <w:b w:val="false"/>
          <w:i w:val="false"/>
          <w:color w:val="000000"/>
          <w:sz w:val="28"/>
        </w:rPr>
        <w:t xml:space="preserve"> Заңдарын </w:t>
      </w:r>
      <w:r>
        <w:rPr>
          <w:rFonts w:ascii="Times New Roman"/>
          <w:b w:val="false"/>
          <w:i w:val="false"/>
          <w:color w:val="000000"/>
          <w:sz w:val="28"/>
        </w:rPr>
        <w:t>
, 2000 жылғы 21 қаңтардың N 328 Қазақстан Республикасы Президентiнiң "Қазақстан Республикасы Мемлекеттiк қызметшiлерiнiң қызмет этикасы ережелерiн бекiту туралы" 
</w:t>
      </w:r>
      <w:r>
        <w:rPr>
          <w:rFonts w:ascii="Times New Roman"/>
          <w:b w:val="false"/>
          <w:i w:val="false"/>
          <w:color w:val="000000"/>
          <w:sz w:val="28"/>
        </w:rPr>
        <w:t xml:space="preserve"> Жарлығын </w:t>
      </w:r>
      <w:r>
        <w:rPr>
          <w:rFonts w:ascii="Times New Roman"/>
          <w:b w:val="false"/>
          <w:i w:val="false"/>
          <w:color w:val="000000"/>
          <w:sz w:val="28"/>
        </w:rPr>
        <w:t>
, Қазақстан Республикасының аталмыш санаттардың мемлекеттiк лауазымдарын мамандандыруға сәйкес салаларына қатынасын реттейтiн заңдар мен нормативтiк құқықтық актілерiн білу. 
</w:t>
      </w:r>
      <w:r>
        <w:br/>
      </w:r>
      <w:r>
        <w:rPr>
          <w:rFonts w:ascii="Times New Roman"/>
          <w:b w:val="false"/>
          <w:i w:val="false"/>
          <w:color w:val="000000"/>
          <w:sz w:val="28"/>
        </w:rPr>
        <w:t>
      Аталмыш санаттардың лауазымдары бойынша функциональдық мiндеттердi атқару үшiн қажеттi, өзге де мiндеттi білiмдер. 
</w:t>
      </w:r>
      <w:r>
        <w:br/>
      </w:r>
      <w:r>
        <w:rPr>
          <w:rFonts w:ascii="Times New Roman"/>
          <w:b w:val="false"/>
          <w:i w:val="false"/>
          <w:color w:val="000000"/>
          <w:sz w:val="28"/>
        </w:rPr>
        <w:t>
      2) В-3, В-4 санаты үшiн: бiлiмi - кәсiби жоғары. Мемлекеттiк қызмет стажы - екi жылдан кем емес немесе осы санаттың нақты лауазымының функциональдық бағыттарына сәйкес салаларда үш жылдан кем емес жұмыс тәжiрибесi. 
</w:t>
      </w:r>
      <w:r>
        <w:br/>
      </w:r>
      <w:r>
        <w:rPr>
          <w:rFonts w:ascii="Times New Roman"/>
          <w:b w:val="false"/>
          <w:i w:val="false"/>
          <w:color w:val="000000"/>
          <w:sz w:val="28"/>
        </w:rPr>
        <w:t>
      Қазақстан Республикасының Конституциясын, Қазақстанның 2030 жылға дейiнгi стратегиялық дамуын, Қазақстан Республикасының "Әкiмшiлiк рәсімдер туралы" Заңы, Қазақстан Республикасының "Нормативтiк құқықтық актiлер туралы" Заңы, "Мемлекеттiк қызмет туралы", "Сыбайлас жемқорлыққа қарсы күрес" Заңдарын, 2000 жылғы 21 қаңтардың N 328 Қазақстан Республикасы Президентiнiң "Қазақстан Республикасы Мемлекеттiк қызметшiлерiнiң қызмет этикасы ережелерiн бекiту туралы" Жарлығын, Қазақстан Республикасының аталмыш санаттардың мемлекеттiк лауазымдарын мамандандыруға сәйкес салаларына қатынасын реттейтiн заңдар мен нормативтiк құқықтық актiлерiн бiлу. 
</w:t>
      </w:r>
      <w:r>
        <w:br/>
      </w:r>
      <w:r>
        <w:rPr>
          <w:rFonts w:ascii="Times New Roman"/>
          <w:b w:val="false"/>
          <w:i w:val="false"/>
          <w:color w:val="000000"/>
          <w:sz w:val="28"/>
        </w:rPr>
        <w:t>
      Аталмыш санаттың лауазымдары бойынша функциональдық мiндеттердi атқару үшiн қажеттi, өзге де мiндеттi бiлiмдер. 
</w:t>
      </w:r>
      <w:r>
        <w:br/>
      </w:r>
      <w:r>
        <w:rPr>
          <w:rFonts w:ascii="Times New Roman"/>
          <w:b w:val="false"/>
          <w:i w:val="false"/>
          <w:color w:val="000000"/>
          <w:sz w:val="28"/>
        </w:rPr>
        <w:t>
      3) В-5 санаты үшiн: бiлiмi - кәсiби жоғары Мемлекеттiк қызмет стажы - бiр жылдан кем емес немесе осы санаттың нақты лауазымының функциональдық бағыттарына сәйкес салаларда үш жылдан кем емес жұмыс тәжiрибесi немесе мемлекеттiк қызметшiлердi мемлекеттiк тапсырыс негiзiнде даярлау және қайта даярлаудың мемлекеттiк бағдарламасы бойынша оқыту. 
</w:t>
      </w:r>
      <w:r>
        <w:br/>
      </w:r>
      <w:r>
        <w:rPr>
          <w:rFonts w:ascii="Times New Roman"/>
          <w:b w:val="false"/>
          <w:i w:val="false"/>
          <w:color w:val="000000"/>
          <w:sz w:val="28"/>
        </w:rPr>
        <w:t>
      Қазақстан Республикасының Конституциясын, Қазақстанның 2030 жылға дейiнгi стратегиялық дамуын, Қазақстан Республикасының "Әкiмшiлiк рәсімдер туралы" Заңы, Қазақстан Республикасының "Нормативтiк құқықтық актiлер туралы" Заңы, "Мемлекеттiк қызмет туралы", "Сыбайлас жемқорлыққа қарсы күрес" Заңдарын, 2000 жылғы 21 қаңтардың N 328 Қазақстан Республикасы Президентiнiң "Қазақстан Республикасы Мемлекеттiк қызметшiлерiнiң қызмет этикасы ережелерiн бекiту туралы" Жарлығын, Қазақстан Республикасының аталмыш санаттардың мемлекеттiк лауазымдарын мамандандыруға сәйкес салаларына қатынасын реттейтiн заңдар мен нормативтiк құқықтық актілерiн бiлу. 
</w:t>
      </w:r>
      <w:r>
        <w:br/>
      </w:r>
      <w:r>
        <w:rPr>
          <w:rFonts w:ascii="Times New Roman"/>
          <w:b w:val="false"/>
          <w:i w:val="false"/>
          <w:color w:val="000000"/>
          <w:sz w:val="28"/>
        </w:rPr>
        <w:t>
      Аталмыш санаттың лауазымдары бойынша функциональдық мiндеттердi атқару үшiн қажеттi, өзге де мiндеттi білiмдер. 
</w:t>
      </w:r>
      <w:r>
        <w:br/>
      </w:r>
      <w:r>
        <w:rPr>
          <w:rFonts w:ascii="Times New Roman"/>
          <w:b w:val="false"/>
          <w:i w:val="false"/>
          <w:color w:val="000000"/>
          <w:sz w:val="28"/>
        </w:rPr>
        <w:t>
      4) В-6, В-7 санаттары үшiн: білiмi - кәсiби жоғары. Аталмыш санаттардың нақты лауазымының функциональдық бағыттарына сәйкес салаларда үш жылдан кем емес жұмыс тәжiрибесi бар немесе мемлекеттiк қызмет стажы бiр жылдан кем емес және бiлiктiлiгiн көтеру жағдайы болса орта кәсiби бiлiммен де жiберiледi. 
</w:t>
      </w:r>
      <w:r>
        <w:br/>
      </w:r>
      <w:r>
        <w:rPr>
          <w:rFonts w:ascii="Times New Roman"/>
          <w:b w:val="false"/>
          <w:i w:val="false"/>
          <w:color w:val="000000"/>
          <w:sz w:val="28"/>
        </w:rPr>
        <w:t>
      Қазақстан Республикасының Конституциясын, Қазақстанның 2030 жылға дейiнгi стратегиялық дамуын, Қазақстан Республикасының "Әкiмшiлiк рәсімдер туралы" Заңы, Қазақстан Республикасының "Нормативтiк құқықтық актiлер туралы" Заңы, "Мемлекеттiк қызмет туралы", "Сыбайлас жемқорлыққа қарсы күрес" Заңдарын, 2000 жылғы 21 қаңтардың N 328 Қазақстан Республикасы Президентiнiң "Қазақстан Республикасы Мемлекеттiк қызметшiлерiнiң қызмет этикасы ережелерiн бекiту туралы" Жарлығын, Қазақстан Республикасының аталмыш санаттардың мемлекеттiк лауазымдарын мамандандыруға сәйкес салаларына қатынасын реттейтiн заңдар мен нормативтiк құқықтық актілерiн бiлу. 
</w:t>
      </w:r>
      <w:r>
        <w:br/>
      </w:r>
      <w:r>
        <w:rPr>
          <w:rFonts w:ascii="Times New Roman"/>
          <w:b w:val="false"/>
          <w:i w:val="false"/>
          <w:color w:val="000000"/>
          <w:sz w:val="28"/>
        </w:rPr>
        <w:t>
      Аталмыш санаттардың лауазымдары бойынша функциональдық мiндеттердi атқару үшiн қажеттi, өзге де мiндеттi білiмдер.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 тармақ толықтырылды, өзгертілді - ҚР Мемлекеттік қызмет істері жөніндегі агенттігінің 2000 жылғы 6 қыркүйектегі N 02-1-7/121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2001 жылғы 25 желтоқсандағы N 02-2-4/179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2002 жылғы 16 қыркүйектегі N 02-2-4/129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Мемлекеттiк қызмет iстерi  
</w:t>
      </w:r>
      <w:r>
        <w:br/>
      </w:r>
      <w:r>
        <w:rPr>
          <w:rFonts w:ascii="Times New Roman"/>
          <w:b w:val="false"/>
          <w:i w:val="false"/>
          <w:color w:val="000000"/>
          <w:sz w:val="28"/>
        </w:rPr>
        <w:t>
жөнiндегi агенттiгiнің   
</w:t>
      </w:r>
      <w:r>
        <w:br/>
      </w:r>
      <w:r>
        <w:rPr>
          <w:rFonts w:ascii="Times New Roman"/>
          <w:b w:val="false"/>
          <w:i w:val="false"/>
          <w:color w:val="000000"/>
          <w:sz w:val="28"/>
        </w:rPr>
        <w:t>
1999 жылғы 30 желтоқсанда  
</w:t>
      </w:r>
      <w:r>
        <w:br/>
      </w:r>
      <w:r>
        <w:rPr>
          <w:rFonts w:ascii="Times New Roman"/>
          <w:b w:val="false"/>
          <w:i w:val="false"/>
          <w:color w:val="000000"/>
          <w:sz w:val="28"/>
        </w:rPr>
        <w:t>
N А-242 бұйрығымен бекiтiлген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санатының тобына жатқызылған мемлекеттiк әкiмшiлiк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лауазымдардың санаттарына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үлгiлiк бiлiктiлiк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үлгiлiк бiлiктiлiк талаптары мемлекеттiк әкiмшiлiк лауазымдардың С санаты тобына белгіленген және осы санаттарға жатқызылатын лауазымдарға орналасуға үмiткер азаматтарға қолданылады.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Мемлекеттiк органдар мемлекеттiк әкiмшілiк лауазымдардың санаттарына осы үлгілiк бiлiктілiк талаптарының (бұдан әрi - санаттарға үлгілiк білiктiлiк талаптары) негiзiнде, өздерiнiң штаттық кестелерiнде қарастырылған мемлекеттiк әкiмшiлiк лауазымдарға бiлiктiлiк талаптарын (бұдан әрi - лауазымдарға бiлiктiлiк талаптары) әзiрлейдi және бекітедi.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Лауазымдарға бiлiктілiк талаптары өздерiнiң функционалдық ерекшелiктерiн ескере отырып, санаттарға үлгілiк білiктiлiк талаптарын нақтылайды. 
</w:t>
      </w:r>
      <w:r>
        <w:br/>
      </w:r>
      <w:r>
        <w:rPr>
          <w:rFonts w:ascii="Times New Roman"/>
          <w:b w:val="false"/>
          <w:i w:val="false"/>
          <w:color w:val="000000"/>
          <w:sz w:val="28"/>
        </w:rPr>
        <w:t>
      Лауазымдардың бiлiктілiк талаптары, жекелеген әкiмшiлiк мемлекеттiк лауазымдарға заң актілерiнде көзделген өзге де жағдайларды қоспағанда, санаттардың үлгiлiк бiлiктілiк талаптарына қайшы келмеуi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Мемлекеттiк әкiмшiлiк лауазымдардың санаттарына мынадай үлгілiк бiлiктілiк талаптары белгіленедi: 
</w:t>
      </w:r>
      <w:r>
        <w:br/>
      </w:r>
      <w:r>
        <w:rPr>
          <w:rFonts w:ascii="Times New Roman"/>
          <w:b w:val="false"/>
          <w:i w:val="false"/>
          <w:color w:val="000000"/>
          <w:sz w:val="28"/>
        </w:rPr>
        <w:t>
      1) С-1 санаты үшiн: бiлiмi - кәсiби жоғары. Мемлекеттiк қызмет стажы - үш жылдан кем емес немесе осы санаттың нақты лауазымының функциональдық бағыттарына сәйкес салаларда бес жылдан кем емес жұмыс тәжiрибесi.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Қазақстанның 
</w:t>
      </w:r>
      <w:r>
        <w:rPr>
          <w:rFonts w:ascii="Times New Roman"/>
          <w:b w:val="false"/>
          <w:i w:val="false"/>
          <w:color w:val="000000"/>
          <w:sz w:val="28"/>
        </w:rPr>
        <w:t xml:space="preserve"> 2030 </w:t>
      </w:r>
      <w:r>
        <w:rPr>
          <w:rFonts w:ascii="Times New Roman"/>
          <w:b w:val="false"/>
          <w:i w:val="false"/>
          <w:color w:val="000000"/>
          <w:sz w:val="28"/>
        </w:rPr>
        <w:t>
 жылға дейiнгi стратегиялық дамуын, Қазақстан Республикасының "Әкiмшiлiк рәсімдер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"Нормативтiк құқықтық актiлер туралы" 
</w:t>
      </w:r>
      <w:r>
        <w:rPr>
          <w:rFonts w:ascii="Times New Roman"/>
          <w:b w:val="false"/>
          <w:i w:val="false"/>
          <w:color w:val="000000"/>
          <w:sz w:val="28"/>
        </w:rPr>
        <w:t xml:space="preserve"> Заңы </w:t>
      </w:r>
      <w:r>
        <w:rPr>
          <w:rFonts w:ascii="Times New Roman"/>
          <w:b w:val="false"/>
          <w:i w:val="false"/>
          <w:color w:val="000000"/>
          <w:sz w:val="28"/>
        </w:rPr>
        <w:t>
, "
</w:t>
      </w:r>
      <w:r>
        <w:rPr>
          <w:rFonts w:ascii="Times New Roman"/>
          <w:b w:val="false"/>
          <w:i w:val="false"/>
          <w:color w:val="000000"/>
          <w:sz w:val="28"/>
        </w:rPr>
        <w:t xml:space="preserve"> Мемлекеттiк қызмет туралы </w:t>
      </w:r>
      <w:r>
        <w:rPr>
          <w:rFonts w:ascii="Times New Roman"/>
          <w:b w:val="false"/>
          <w:i w:val="false"/>
          <w:color w:val="000000"/>
          <w:sz w:val="28"/>
        </w:rPr>
        <w:t>
", "Сыбайлас жемқорлыққа қарсы күрес" 
</w:t>
      </w:r>
      <w:r>
        <w:rPr>
          <w:rFonts w:ascii="Times New Roman"/>
          <w:b w:val="false"/>
          <w:i w:val="false"/>
          <w:color w:val="000000"/>
          <w:sz w:val="28"/>
        </w:rPr>
        <w:t xml:space="preserve"> Заңдарын </w:t>
      </w:r>
      <w:r>
        <w:rPr>
          <w:rFonts w:ascii="Times New Roman"/>
          <w:b w:val="false"/>
          <w:i w:val="false"/>
          <w:color w:val="000000"/>
          <w:sz w:val="28"/>
        </w:rPr>
        <w:t>
, 2000 жылғы 21 қаңтардың N 328 Қазақстан Республикасы Президентiнiң "Қазақстан Республикасы Мемлекеттiк қызметшiлерiнiң қызмет этикасы ережелерiн бекiту туралы" 
</w:t>
      </w:r>
      <w:r>
        <w:rPr>
          <w:rFonts w:ascii="Times New Roman"/>
          <w:b w:val="false"/>
          <w:i w:val="false"/>
          <w:color w:val="000000"/>
          <w:sz w:val="28"/>
        </w:rPr>
        <w:t xml:space="preserve"> Жарлығын </w:t>
      </w:r>
      <w:r>
        <w:rPr>
          <w:rFonts w:ascii="Times New Roman"/>
          <w:b w:val="false"/>
          <w:i w:val="false"/>
          <w:color w:val="000000"/>
          <w:sz w:val="28"/>
        </w:rPr>
        <w:t>
, Қазақстан Республикасының аталмыш санаттардың мемлекеттiк лауазымдарын мамандандыруға сәйкес салаларына қатынасын реттейтiн заңдар мен нормативтiк құқықтық актілерiн білу. 
</w:t>
      </w:r>
      <w:r>
        <w:br/>
      </w:r>
      <w:r>
        <w:rPr>
          <w:rFonts w:ascii="Times New Roman"/>
          <w:b w:val="false"/>
          <w:i w:val="false"/>
          <w:color w:val="000000"/>
          <w:sz w:val="28"/>
        </w:rPr>
        <w:t>
      Аталмыш санаттың лауазымдары бойынша функциональдық мiндеттердi атқару үшiн қажеттi, өзге де мiндеттi бiлiмдер. 
</w:t>
      </w:r>
      <w:r>
        <w:br/>
      </w:r>
      <w:r>
        <w:rPr>
          <w:rFonts w:ascii="Times New Roman"/>
          <w:b w:val="false"/>
          <w:i w:val="false"/>
          <w:color w:val="000000"/>
          <w:sz w:val="28"/>
        </w:rPr>
        <w:t>
      2) С-2, С-3 санаттары үшiн: білiмi - кәсiби жоғары. Мемлекеттiк қызмет стажы - екi жылдан кем емес немесе осы санаттардың нақты лауазымының функциональдық бағыттарына сәйкес салаларда үш жылдан кем емес жұмыс тәжiрибесi. 
</w:t>
      </w:r>
      <w:r>
        <w:br/>
      </w:r>
      <w:r>
        <w:rPr>
          <w:rFonts w:ascii="Times New Roman"/>
          <w:b w:val="false"/>
          <w:i w:val="false"/>
          <w:color w:val="000000"/>
          <w:sz w:val="28"/>
        </w:rPr>
        <w:t>
      Қазақстан Республикасының Конституциясын, Қазақстанның 2030 жылға дейiнгi стратегиялық дамуын, Қазақстан Республикасының "Әкiмшiлiк рәсімдер туралы" Заңы, Қазақстан Республикасының "Нормативтiк құқықтық актiлер туралы" Заңы, "Мемлекеттiк қызмет туралы", "Сыбайлас жемқорлыққа қарсы күрес" Заңдарын, 2000 жылғы 21 қаңтардың N 328 Қазақстан Республикасы Президентiнiң "Қазақстан Республикасы Мемлекеттiк қызметшiлерiнiң қызмет этикасы ережелерiн бекiту туралы" Жарлығын, Қазақстан Республикасының аталмыш санаттардың мемлекеттiк лауазымдарын мамандандыруға сәйкес салаларына қатынасын реттейтiн заңдар мен нормативтiк құқықтық актілерiн бiлу. 
</w:t>
      </w:r>
      <w:r>
        <w:br/>
      </w:r>
      <w:r>
        <w:rPr>
          <w:rFonts w:ascii="Times New Roman"/>
          <w:b w:val="false"/>
          <w:i w:val="false"/>
          <w:color w:val="000000"/>
          <w:sz w:val="28"/>
        </w:rPr>
        <w:t>
      Аталмыш санаттардың лауазымдары бойынша функциональдық мiндеттердi атқару үшiн қажеттi, өзге де мiндеттi бiлiмдер. 
</w:t>
      </w:r>
      <w:r>
        <w:br/>
      </w:r>
      <w:r>
        <w:rPr>
          <w:rFonts w:ascii="Times New Roman"/>
          <w:b w:val="false"/>
          <w:i w:val="false"/>
          <w:color w:val="000000"/>
          <w:sz w:val="28"/>
        </w:rPr>
        <w:t>
      3) С-4, С-5 санаттары үшiн: бiлiмi - кәсiби жоғары. Мемлекеттiк қызмет стажы - бiр жылдан кем емес немесе осы санаттардың нақты лауазымының функциональдық бағыттарына сәйкес салаларда үш жылдан кем емес жұмыс тәжiрибесi немесе мемлекеттiк қызметшiлердi мемлекеттiк тапсырыс негiзiнде даярлау және қайта даярлаудың мемлекеттiк бағдарламасы бойынша оқыту. 
</w:t>
      </w:r>
      <w:r>
        <w:br/>
      </w:r>
      <w:r>
        <w:rPr>
          <w:rFonts w:ascii="Times New Roman"/>
          <w:b w:val="false"/>
          <w:i w:val="false"/>
          <w:color w:val="000000"/>
          <w:sz w:val="28"/>
        </w:rPr>
        <w:t>
      Қазақстан Республикасының Конституциясын, Қазақстанның 2030 жылға дейiнгi стратегиялық дамуын, Қазақстан Республикасының "Әкiмшiлiк рәсімдер туралы" Заңы, Қазақстан Республикасының "Нормативтiк құқықтық актiлер туралы" Заңы, "Мемлекеттiк қызмет туралы", "Сыбайлас жемқорлыққа қарсы күрес" Заңдарын, 2000 жылғы 21 қаңтардың N 328 Қазақстан Республикасы Президентiнiң "Қазақстан Республикасы Мемлекеттiк қызметшiлерiнiң қызмет этикасы ережелерiн бекiту туралы" Жарлығын, Қазақстан Республикасының аталмыш санаттардың мемлекеттiк лауазымдарын мамандандыруға сәйкес салаларына қатынасын реттейтiн заңдар мен нормативтiк құқықтық актiлерiн білу. 
</w:t>
      </w:r>
      <w:r>
        <w:br/>
      </w:r>
      <w:r>
        <w:rPr>
          <w:rFonts w:ascii="Times New Roman"/>
          <w:b w:val="false"/>
          <w:i w:val="false"/>
          <w:color w:val="000000"/>
          <w:sz w:val="28"/>
        </w:rPr>
        <w:t>
      Аталмыш санаттардың лауазымдары бойынша функциональдық міндеттердi атқару үшiн қажеттi, өзге де міндеттi бiлiмдер. 
</w:t>
      </w:r>
      <w:r>
        <w:br/>
      </w:r>
      <w:r>
        <w:rPr>
          <w:rFonts w:ascii="Times New Roman"/>
          <w:b w:val="false"/>
          <w:i w:val="false"/>
          <w:color w:val="000000"/>
          <w:sz w:val="28"/>
        </w:rPr>
        <w:t>
      4) С-6 санаты үшiн: білiмi - кәсiби жоғары. Мемлекеттiк қызмет стажы - бiр жылдан кем емес немесе осы санаттың нақты лауазымының функциональдық бағытына сәйкес салаларда екi жылдан кем емес жұмыс тәжiрибесi немесе мемлекеттiк қызметшiлердi мемлекеттік тапсырыс негiзiнде даярлау және қайта даярлаудың мемлекеттiк бағдарламасы бойынша оқыту. 
</w:t>
      </w:r>
      <w:r>
        <w:br/>
      </w:r>
      <w:r>
        <w:rPr>
          <w:rFonts w:ascii="Times New Roman"/>
          <w:b w:val="false"/>
          <w:i w:val="false"/>
          <w:color w:val="000000"/>
          <w:sz w:val="28"/>
        </w:rPr>
        <w:t>
      Қазақстан Республикасының Конституциясын, Қазақстанның 2030 жылға дейiнгi стратегиялық дамуын, Қазақстан Республикасының "Әкiмшiлiк рәсімдер туралы" Заңы, Қазақстан Республикасының "Нормативтiк құқықтық актiлер туралы" Заңы, "Мемлекеттiк қызмет туралы", "Сыбайлас жемқорлыққа қарсы күрес" Заңдарын, 2000 жылғы 21 қаңтардың N 328 Қазақстан Республикасы Президентiнiң "Қазақстан Республикасы Мемлекеттiк қызметшiлерiнiң қызмет этикасы ережелерiн бекiту туралы" Жарлығын, Қазақстан Республикасының аталмыш санаттардың мемлекеттiк лауазымдарын мамандандыруға сәйкес салаларына қатынасын реттейтiн заңдар мен нормативтiк құқықтық актiлерiн бiлу. 
</w:t>
      </w:r>
      <w:r>
        <w:br/>
      </w:r>
      <w:r>
        <w:rPr>
          <w:rFonts w:ascii="Times New Roman"/>
          <w:b w:val="false"/>
          <w:i w:val="false"/>
          <w:color w:val="000000"/>
          <w:sz w:val="28"/>
        </w:rPr>
        <w:t>
      Аталмыш санаттың лауазымдары бойынша функциональдық мiндеттердi атқару үшiн қажеттi, өзге де мiндеттi білiмдер. 
</w:t>
      </w:r>
      <w:r>
        <w:br/>
      </w:r>
      <w:r>
        <w:rPr>
          <w:rFonts w:ascii="Times New Roman"/>
          <w:b w:val="false"/>
          <w:i w:val="false"/>
          <w:color w:val="000000"/>
          <w:sz w:val="28"/>
        </w:rPr>
        <w:t>
      5) С-7 санаты үшiн: бiлiмi - кәсiби жоғары. Мемлекеттiк қызмет стажы - бiр жылдан кем емес немесе осы санаттың нақты лауазымының функциональдық бағытына сәйкес салаларда бiр жылдан кем емес жұмыс тәжiрибесi немесе мемлекеттiк қызметшiлердi мемлекеттiк тапсырыс негiзiнде даярлау және қайта даярлаудың мемлекеттiк бағдарламасы бойынша оқыту. 
</w:t>
      </w:r>
      <w:r>
        <w:br/>
      </w:r>
      <w:r>
        <w:rPr>
          <w:rFonts w:ascii="Times New Roman"/>
          <w:b w:val="false"/>
          <w:i w:val="false"/>
          <w:color w:val="000000"/>
          <w:sz w:val="28"/>
        </w:rPr>
        <w:t>
      Қазақстан Республикасының Конституциясын, Қазақстанның 2030 жылға дейiнгi стратегиялық дамуын, Қазақстан Республикасының "Әкiмшiлiк рәсімдер туралы" Заңы, Қазақстан Республикасының "Нормативтiк құқықтық актiлер туралы" Заңы, "Мемлекеттiк қызмет туралы", "Сыбайлас жемқорлыққа қарсы күрес" Заңдарын, 2000 жылғы 21 қаңтардың N 328 Қазақстан Республикасы Президентiнiң "Қазақстан Республикасы Мемлекеттiк қызметшiлерiнiң қызмет этикасы ережелерiн бекiту туралы" Жарлығын, Қазақстан Республикасының аталмыш санаттардың мемлекеттiк лауазымдарын мамандандыруға сәйкес салаларына қатынасын реттейтiн заңдар мен нормативтiк құқықтық актiлерiн бiлу. 
</w:t>
      </w:r>
      <w:r>
        <w:br/>
      </w:r>
      <w:r>
        <w:rPr>
          <w:rFonts w:ascii="Times New Roman"/>
          <w:b w:val="false"/>
          <w:i w:val="false"/>
          <w:color w:val="000000"/>
          <w:sz w:val="28"/>
        </w:rPr>
        <w:t>
      Аталмыш санатқа қатысты СIМ қызметкерлерiнiң функциональдық мiндеттерiн атқару үшiн қажеттi, өзге де мiндеттi бiлiмдер. 
</w:t>
      </w:r>
      <w:r>
        <w:br/>
      </w:r>
      <w:r>
        <w:rPr>
          <w:rFonts w:ascii="Times New Roman"/>
          <w:b w:val="false"/>
          <w:i w:val="false"/>
          <w:color w:val="000000"/>
          <w:sz w:val="28"/>
        </w:rPr>
        <w:t>
      6) С-8, С-9 санаттары үшiн: бiлiмi - кәсiби жоғары. Аталмыш санаттардың нақты лауазымының функциональдық бағытына сәйкес салаларда үш жылдан кем емес жұмыс тәжiрибесi болса немесе бiр жыл мемлекеттiк қызмет стажы және бiлiктiлiгiн көтеру жағдайында орта кәсiби білiммен де жiберіледi. 
</w:t>
      </w:r>
      <w:r>
        <w:br/>
      </w:r>
      <w:r>
        <w:rPr>
          <w:rFonts w:ascii="Times New Roman"/>
          <w:b w:val="false"/>
          <w:i w:val="false"/>
          <w:color w:val="000000"/>
          <w:sz w:val="28"/>
        </w:rPr>
        <w:t>
      Қазақстан Республикасының Конституциясын, Қазақстанның 2030 жылға дейiнгi стратегиялық дамуын, Қазақстан Республикасының "Әкiмшiлiк рәсімдер туралы" Заңы, Қазақстан Республикасының "Нормативтiк құқықтық актiлер туралы" Заңы, "Мемлекеттiк қызмет туралы", "Сыбайлас жемқорлыққа қарсы күрес" Заңдарын, 2000 жылғы 21 қаңтардың N 328 Қазақстан Республикасы Президентiнiң "Қазақстан Республикасы Мемлекеттiк қызметшiлерiнiң қызмет этикасы ережелерiн бекiту туралы" Жарлығын, Қазақстан Республикасының аталмыш санаттардың мемлекеттiк лауазымдарын мамандандыруға сәйкес салаларына қатынасын реттейтiн заңдар мен нормативтiк құқықтық актілерiн бiлу. 
</w:t>
      </w:r>
      <w:r>
        <w:br/>
      </w:r>
      <w:r>
        <w:rPr>
          <w:rFonts w:ascii="Times New Roman"/>
          <w:b w:val="false"/>
          <w:i w:val="false"/>
          <w:color w:val="000000"/>
          <w:sz w:val="28"/>
        </w:rPr>
        <w:t>
      Аталмыш санаттардың лауазымдары бойынша функциональдық мiндеттердi атқару үшiн қажеттi, өзге де мiндеттi бiлiмдер. 
</w:t>
      </w:r>
      <w:r>
        <w:br/>
      </w:r>
      <w:r>
        <w:rPr>
          <w:rFonts w:ascii="Times New Roman"/>
          <w:b w:val="false"/>
          <w:i w:val="false"/>
          <w:color w:val="000000"/>
          <w:sz w:val="28"/>
        </w:rPr>
        <w:t>
      7) С-10, С-11 санаты үшiн: бiлiмi - кәсiби жоғары немесе мемлекеттiк қызмет стажы бiр жылдан кем болмаған кезде орта кәсiби немесе аталмыш санаттың нақты лауазымының функциональдық бағыттарына сәйкес салаларда бір жылдан кем емес жұмыс тәжiрибесi болса және бiлiктiлiгiн көтеру жағдайында. 
</w:t>
      </w:r>
      <w:r>
        <w:br/>
      </w:r>
      <w:r>
        <w:rPr>
          <w:rFonts w:ascii="Times New Roman"/>
          <w:b w:val="false"/>
          <w:i w:val="false"/>
          <w:color w:val="000000"/>
          <w:sz w:val="28"/>
        </w:rPr>
        <w:t>
      Қазақстан Республикасының Конституциясын, Қазақстанның 2030 жылға дейiнгi стратегиялық дамуын, Қазақстан Республикасының "Әкiмшiлiк рәсімдер туралы" Заңы, Қазақстан Республикасының "Нормативтiк құқықтық актiлер туралы" Заңы, "Мемлекеттiк қызмет туралы", "Сыбайлас жемқорлыққа қарсы күрес" Заңдарын, 2000 жылғы 21 қаңтардың N 328 Қазақстан Республикасы Президентiнiң "Қазақстан Республикасы Мемлекеттiк қызметшiлерiнiң қызмет этикасы ережелерiн бекiту туралы" Жарлығын бiлу. 
</w:t>
      </w:r>
      <w:r>
        <w:br/>
      </w:r>
      <w:r>
        <w:rPr>
          <w:rFonts w:ascii="Times New Roman"/>
          <w:b w:val="false"/>
          <w:i w:val="false"/>
          <w:color w:val="000000"/>
          <w:sz w:val="28"/>
        </w:rPr>
        <w:t>
      Аталмыш санаттың лауазымдары бойынша функциональдық міндеттердi атқару үшiн қажеттi, өзге де мiндеттi бiлiмдер. 
</w:t>
      </w:r>
      <w:r>
        <w:br/>
      </w:r>
      <w:r>
        <w:rPr>
          <w:rFonts w:ascii="Times New Roman"/>
          <w:b w:val="false"/>
          <w:i w:val="false"/>
          <w:color w:val="000000"/>
          <w:sz w:val="28"/>
        </w:rPr>
        <w:t>
      8) С-12, С-13 санаттары үшiн: білiмi - кәсiби жоғары немесе орта кәсiби және бiлiктілiгiн көтеру жағдайында. 
</w:t>
      </w:r>
      <w:r>
        <w:br/>
      </w:r>
      <w:r>
        <w:rPr>
          <w:rFonts w:ascii="Times New Roman"/>
          <w:b w:val="false"/>
          <w:i w:val="false"/>
          <w:color w:val="000000"/>
          <w:sz w:val="28"/>
        </w:rPr>
        <w:t>
      Қазақстан Республикасының Конституциясын, Қазақстанның 2030 жылға дейiнгi стратегиялық дамуын, Қазақстан Республикасының "Әкiмшiлiк рәсімдер туралы" Заңы, Қазақстан Республикасының "Нормативтiк құқықтық актiлер туралы" Заңы, "Мемлекеттiк қызмет туралы", "Сыбайлас жемқорлыққа қарсы күрес" Заңдарын, 2000 жылғы 21 қаңтардың N 328 Қазақстан Республикасы Президентiнiң "Қазақстан Республикасы Мемлекеттiк қызметшiлерiнiң қызмет этикасы ережелерiн бекiту туралы" Жарлығын бiлу. 
</w:t>
      </w:r>
      <w:r>
        <w:br/>
      </w:r>
      <w:r>
        <w:rPr>
          <w:rFonts w:ascii="Times New Roman"/>
          <w:b w:val="false"/>
          <w:i w:val="false"/>
          <w:color w:val="000000"/>
          <w:sz w:val="28"/>
        </w:rPr>
        <w:t>
      Аталмыш санаттардың лауазымдары бойынша функциональдық мiндеттердi атқару үшiн қажеттi, өзге де мiндеттi бiлiмдер.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 тармақ толықтырылды және өзгертілді - ҚР Мемлекеттік қызмет істері жөніндегі агенттігінің 2000 жылғы 6 қыркүйектегі N 02-1-7/121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2001 жылғы 25 желтоқсандағы N 02-2-4/179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2002 жылғы 16 қыркүйектегі N 02-2-4/129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Мемлекеттiк қызмет iстерi
</w:t>
      </w:r>
      <w:r>
        <w:br/>
      </w:r>
      <w:r>
        <w:rPr>
          <w:rFonts w:ascii="Times New Roman"/>
          <w:b w:val="false"/>
          <w:i w:val="false"/>
          <w:color w:val="000000"/>
          <w:sz w:val="28"/>
        </w:rPr>
        <w:t>
жөнiндегi агенттiгiнің
</w:t>
      </w:r>
      <w:r>
        <w:br/>
      </w:r>
      <w:r>
        <w:rPr>
          <w:rFonts w:ascii="Times New Roman"/>
          <w:b w:val="false"/>
          <w:i w:val="false"/>
          <w:color w:val="000000"/>
          <w:sz w:val="28"/>
        </w:rPr>
        <w:t>
1999 жылғы 30 желтоқсанда
</w:t>
      </w:r>
      <w:r>
        <w:br/>
      </w:r>
      <w:r>
        <w:rPr>
          <w:rFonts w:ascii="Times New Roman"/>
          <w:b w:val="false"/>
          <w:i w:val="false"/>
          <w:color w:val="000000"/>
          <w:sz w:val="28"/>
        </w:rPr>
        <w:t>
N А-242 бұйрығымен бекiтiлген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D санатының тобына жатқызылған мемлекеттiк әкiмшiлiк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лауазымдардың санаттарына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үлгiлiк бiлiктiлiк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үлгiлiк бiлiктiлiк талаптары мемлекеттiк әкiмшілiк лауазымдардың D санаты тобына белгіленген және осы санаттарға жатқызылатын лауазымдарға орналасуға үмiткер азаматтарға қолданылады.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Мемлекеттiк органдар мемлекеттiк әкiмшiлiк лауазымдардың санаттарына осы үлгілiк бiлiктiлiк талаптарының (бұдан әрi - санаттарға үлгiлiк бiлiктiлiк талаптары) негiзiнде, өздерiнiң штаттық кестелерiнде қарастырылған мемлекеттiк әкiмшілiк лауазымдарға бiлiктiлiк талаптарын (бұдан әрi - лауазымдарға бiлiктiлiк талаптары) әзiрлейдi және бекiтедi.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Лауазымдарға бiлiктiлiк талаптары өздерiнiң функциональдық ерекшелiктерiн ескере отырып, санаттарға үлгiлiк бiлiктiлiк талаптарын нақтылайды. 
</w:t>
      </w:r>
      <w:r>
        <w:br/>
      </w:r>
      <w:r>
        <w:rPr>
          <w:rFonts w:ascii="Times New Roman"/>
          <w:b w:val="false"/>
          <w:i w:val="false"/>
          <w:color w:val="000000"/>
          <w:sz w:val="28"/>
        </w:rPr>
        <w:t>
      Лауазымдардың білiктiлiк талаптары, жекелеген әкiмшiлiк мемлекеттiк лауазымдарға заң актiлерінде көзделген өзге де жағдайларды қоспағанда, санаттардың үлгiлiк бiлiктiлiк талаптарына қайшы келмеуi тиiс.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Мемлекеттiк әкiмшiлiк лауазымдардың санаттарына мынадай үлгiлiк бiлiктiлiк талаптары белгіленедi: 
</w:t>
      </w:r>
      <w:r>
        <w:br/>
      </w:r>
      <w:r>
        <w:rPr>
          <w:rFonts w:ascii="Times New Roman"/>
          <w:b w:val="false"/>
          <w:i w:val="false"/>
          <w:color w:val="000000"/>
          <w:sz w:val="28"/>
        </w:rPr>
        <w:t>
      1) D-1, D-2 санаттары үшiн: бiлiмi - кәсiби жоғары. Мемлекеттiк қызмет стажы - екi жылдан кем емес немесе осы санаттардың нақты лауазымының функциональдық бағыттарына сәйкес салаларда үш жылдан кем емес жұмыс тәжiрибесi немесе мемлекеттiк қызметшiлердi мемлекеттiк тапсырыс негiзiнде даярлау және қайта даярлаудың мемлекеттiк бағдарламасы бойынша оқыту.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Қазақстанның 
</w:t>
      </w:r>
      <w:r>
        <w:rPr>
          <w:rFonts w:ascii="Times New Roman"/>
          <w:b w:val="false"/>
          <w:i w:val="false"/>
          <w:color w:val="000000"/>
          <w:sz w:val="28"/>
        </w:rPr>
        <w:t xml:space="preserve"> 2030 </w:t>
      </w:r>
      <w:r>
        <w:rPr>
          <w:rFonts w:ascii="Times New Roman"/>
          <w:b w:val="false"/>
          <w:i w:val="false"/>
          <w:color w:val="000000"/>
          <w:sz w:val="28"/>
        </w:rPr>
        <w:t>
 жылға дейiнгi стратегиялық дамуын, Қазақстан Республикасының "Әкiмшiлiк рәсімдер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"Нормативтiк құқықтық актiлер туралы" 
</w:t>
      </w:r>
      <w:r>
        <w:rPr>
          <w:rFonts w:ascii="Times New Roman"/>
          <w:b w:val="false"/>
          <w:i w:val="false"/>
          <w:color w:val="000000"/>
          <w:sz w:val="28"/>
        </w:rPr>
        <w:t xml:space="preserve"> Заңы </w:t>
      </w:r>
      <w:r>
        <w:rPr>
          <w:rFonts w:ascii="Times New Roman"/>
          <w:b w:val="false"/>
          <w:i w:val="false"/>
          <w:color w:val="000000"/>
          <w:sz w:val="28"/>
        </w:rPr>
        <w:t>
, "
</w:t>
      </w:r>
      <w:r>
        <w:rPr>
          <w:rFonts w:ascii="Times New Roman"/>
          <w:b w:val="false"/>
          <w:i w:val="false"/>
          <w:color w:val="000000"/>
          <w:sz w:val="28"/>
        </w:rPr>
        <w:t xml:space="preserve"> Мемлекеттiк қызмет туралы </w:t>
      </w:r>
      <w:r>
        <w:rPr>
          <w:rFonts w:ascii="Times New Roman"/>
          <w:b w:val="false"/>
          <w:i w:val="false"/>
          <w:color w:val="000000"/>
          <w:sz w:val="28"/>
        </w:rPr>
        <w:t>
", "Сыбайлас жемқорлыққа қарсы күрес" 
</w:t>
      </w:r>
      <w:r>
        <w:rPr>
          <w:rFonts w:ascii="Times New Roman"/>
          <w:b w:val="false"/>
          <w:i w:val="false"/>
          <w:color w:val="000000"/>
          <w:sz w:val="28"/>
        </w:rPr>
        <w:t xml:space="preserve"> Заңдарын </w:t>
      </w:r>
      <w:r>
        <w:rPr>
          <w:rFonts w:ascii="Times New Roman"/>
          <w:b w:val="false"/>
          <w:i w:val="false"/>
          <w:color w:val="000000"/>
          <w:sz w:val="28"/>
        </w:rPr>
        <w:t>
, 2000 жылғы 21 қаңтардың N 328 Қазақстан Республикасы Президентiнiң "Қазақстан Республикасы Мемлекеттiк қызметшiлерiнiң қызмет этикасы ережелерiн бекiту туралы" 
</w:t>
      </w:r>
      <w:r>
        <w:rPr>
          <w:rFonts w:ascii="Times New Roman"/>
          <w:b w:val="false"/>
          <w:i w:val="false"/>
          <w:color w:val="000000"/>
          <w:sz w:val="28"/>
        </w:rPr>
        <w:t xml:space="preserve"> Жарлығын </w:t>
      </w:r>
      <w:r>
        <w:rPr>
          <w:rFonts w:ascii="Times New Roman"/>
          <w:b w:val="false"/>
          <w:i w:val="false"/>
          <w:color w:val="000000"/>
          <w:sz w:val="28"/>
        </w:rPr>
        <w:t>
, Қазақстан Республикасының аталмыш санаттардың мемлекеттiк лауазымдарын мамандандыруға сәйкес салаларына қатынасын реттейтiн заңдар мен нормативтiк құқықтық актілерiн білу. 
</w:t>
      </w:r>
      <w:r>
        <w:br/>
      </w:r>
      <w:r>
        <w:rPr>
          <w:rFonts w:ascii="Times New Roman"/>
          <w:b w:val="false"/>
          <w:i w:val="false"/>
          <w:color w:val="000000"/>
          <w:sz w:val="28"/>
        </w:rPr>
        <w:t>
      Аталмыш санаттардың лауазымдары бойынша функциональдық мiндеттердi атқару үшiн қажеттi, өзге де мiндеттi бiлiмдер. 
</w:t>
      </w:r>
      <w:r>
        <w:br/>
      </w:r>
      <w:r>
        <w:rPr>
          <w:rFonts w:ascii="Times New Roman"/>
          <w:b w:val="false"/>
          <w:i w:val="false"/>
          <w:color w:val="000000"/>
          <w:sz w:val="28"/>
        </w:rPr>
        <w:t>
      2) D-3 санаты үшiн: бiлiмi - кәсiби жоғары. Мемлекеттiк қызмет стажы - бiр жылдан кем емес немесе осы санаттың нақты лауазымының функциональдық бағыттарына сәйкес салаларда үш жылдан кем емес жұмыс тәжiрибесi немесе мемлекеттiк қызметшiлердi мемлекеттiк тапсырыс негiзiнде мемлекеттiк даярлау және қайта даярлау бағдарламасы бойынша оқыту. 
</w:t>
      </w:r>
      <w:r>
        <w:br/>
      </w:r>
      <w:r>
        <w:rPr>
          <w:rFonts w:ascii="Times New Roman"/>
          <w:b w:val="false"/>
          <w:i w:val="false"/>
          <w:color w:val="000000"/>
          <w:sz w:val="28"/>
        </w:rPr>
        <w:t>
      Қазақстан Республикасының Конституциясын, Қазақстанның 2030 жылға дейiнгi стратегиялық дамуын, Қазақстан Республикасының "Әкiмшiлiк рәсімдер туралы" Заңы, Қазақстан Республикасының "Нормативтiк құқықтық актiлер туралы" Заңы, "Мемлекеттiк қызмет туралы", "Сыбайлас жемқорлыққа қарсы күрес" Заңдарын, 2000 жылғы 21 қаңтардың N 328 Қазақстан Республикасы Президентiнiң "Қазақстан Республикасы Мемлекеттiк қызметшiлерiнiң қызмет этикасы ережелерiн бекiту туралы" Жарлығын, Қазақстан Республикасының аталмыш санаттардың мемлекеттiк лауазымдарын мамандандыруға сәйкес салаларына қатынасын реттейтiн заңдар мен нормативтiк құқықтық актiлерiн бiлу. 
</w:t>
      </w:r>
      <w:r>
        <w:br/>
      </w:r>
      <w:r>
        <w:rPr>
          <w:rFonts w:ascii="Times New Roman"/>
          <w:b w:val="false"/>
          <w:i w:val="false"/>
          <w:color w:val="000000"/>
          <w:sz w:val="28"/>
        </w:rPr>
        <w:t>
      Аталмыш санаттың лауазымдары бойынша функциональдық мiндеттердi атқару үшiн қажеттi, өзге де мiндеттi бiлiмдер. 
</w:t>
      </w:r>
      <w:r>
        <w:br/>
      </w:r>
      <w:r>
        <w:rPr>
          <w:rFonts w:ascii="Times New Roman"/>
          <w:b w:val="false"/>
          <w:i w:val="false"/>
          <w:color w:val="000000"/>
          <w:sz w:val="28"/>
        </w:rPr>
        <w:t>
      3) D-4 санаты үшiн: бiлiмi - кәсiби жоғары. Аталмыш санаттың нақты лауазымының функциональдық бағытына сәйкес салаларда үш жылдан кем емес жұмыс тәжiрибесi бар болса немесе мемлекеттiк қызмет стажы бiр жылдан кем емес және білiктiлігiн көтеру жағдайындаа орта кәсiби бiлiммен де жiберiледi. 
</w:t>
      </w:r>
      <w:r>
        <w:br/>
      </w:r>
      <w:r>
        <w:rPr>
          <w:rFonts w:ascii="Times New Roman"/>
          <w:b w:val="false"/>
          <w:i w:val="false"/>
          <w:color w:val="000000"/>
          <w:sz w:val="28"/>
        </w:rPr>
        <w:t>
      Қазақстан Республикасының Конституциясын, Қазақстанның 2030 жылға дейiнгi стратегиялық дамуын, Қазақстан Республикасының "Әкiмшiлiк рәсімдер туралы" Заңы, Қазақстан Республикасының "Нормативтiк құқықтық актiлер туралы" Заңы, "Мемлекеттiк қызмет туралы", "Сыбайлас жемқорлыққа қарсы күрес" Заңдарын, 2000 жылғы 21 қаңтардың N 328 Қазақстан Республикасы Президентiнiң "Қазақстан Республикасы Мемлекеттiк қызметшiлерiнiң қызмет этикасы ережелерiн бекiту туралы" Жарлығын, Қазақстан Республикасының аталмыш санаттың мемлекеттiк лауазымдарын мамандандыруға сәйкес салаларына қатынасын реттейтін заңдар мен нормативтiк құқықтық актiлерiн бiлу. 
</w:t>
      </w:r>
      <w:r>
        <w:br/>
      </w:r>
      <w:r>
        <w:rPr>
          <w:rFonts w:ascii="Times New Roman"/>
          <w:b w:val="false"/>
          <w:i w:val="false"/>
          <w:color w:val="000000"/>
          <w:sz w:val="28"/>
        </w:rPr>
        <w:t>
      Аталмыш санаттың лауазымдары бойынша функциональдық мiндеттердi атқару үшiн қажеттi, өзге де мiндеттi бiлiмдер. 
</w:t>
      </w:r>
      <w:r>
        <w:br/>
      </w:r>
      <w:r>
        <w:rPr>
          <w:rFonts w:ascii="Times New Roman"/>
          <w:b w:val="false"/>
          <w:i w:val="false"/>
          <w:color w:val="000000"/>
          <w:sz w:val="28"/>
        </w:rPr>
        <w:t>
      4) D-5 санаты үшiн: бiлiмi - кәсiби жоғары немесе мемлекеттiк стажы бiр жылдан кем емес кәсiби орта немесе аталмыш санаттың нақты лауазымының функциональдық бағыттарына сәйкес салаларда бір жылдан кем емес жұмыс тәжiрибесi болса және бiлiктілiгiн көтерген жағдайында. 
</w:t>
      </w:r>
      <w:r>
        <w:br/>
      </w:r>
      <w:r>
        <w:rPr>
          <w:rFonts w:ascii="Times New Roman"/>
          <w:b w:val="false"/>
          <w:i w:val="false"/>
          <w:color w:val="000000"/>
          <w:sz w:val="28"/>
        </w:rPr>
        <w:t>
      Қазақстан Республикасының Конституциясын, Қазақстанның 2030 жылға дейiнгi стратегиялық дамуын, Қазақстан Республикасының "Әкiмшiлiк рәсімдер туралы" Заңы, Қазақстан Республикасының "Нормативтiк құқықтық актiлер туралы" Заңы, "Мемлекеттiк қызмет туралы", "Сыбайлас жемқорлыққа қарсы күрес" Заңдарын, 2000 жылғы 21 қаңтардың N 328 Қазақстан Республикасы Президентiнiң "Қазақстан Республикасы Мемлекеттiк қызметшiлерiнiң қызмет этикасы ережелерiн бекiту туралы" Жарлығын бiлу. 
</w:t>
      </w:r>
      <w:r>
        <w:br/>
      </w:r>
      <w:r>
        <w:rPr>
          <w:rFonts w:ascii="Times New Roman"/>
          <w:b w:val="false"/>
          <w:i w:val="false"/>
          <w:color w:val="000000"/>
          <w:sz w:val="28"/>
        </w:rPr>
        <w:t>
      Аталмыш санаттың лауазымдары бойынша функциональдық мiндеттердi атқару үшiн қажеттi, өзге де мiндеттi бiлiмдер. 
</w:t>
      </w:r>
      <w:r>
        <w:br/>
      </w:r>
      <w:r>
        <w:rPr>
          <w:rFonts w:ascii="Times New Roman"/>
          <w:b w:val="false"/>
          <w:i w:val="false"/>
          <w:color w:val="000000"/>
          <w:sz w:val="28"/>
        </w:rPr>
        <w:t>
      5) D-6, D-7 санаттары үшiн: жоғары кәсiби бiлiм. Біліктiлiгiн көтерген жағдайда орта кәсiби біліммен жiберiледi. 
</w:t>
      </w:r>
      <w:r>
        <w:br/>
      </w:r>
      <w:r>
        <w:rPr>
          <w:rFonts w:ascii="Times New Roman"/>
          <w:b w:val="false"/>
          <w:i w:val="false"/>
          <w:color w:val="000000"/>
          <w:sz w:val="28"/>
        </w:rPr>
        <w:t>
      Қазақстан Республикасының Конституциясын, Қазақстанның 2030 жылға дейiнгi стратегиялық дамуын, Қазақстан Республикасының "Әкiмшiлiк рәсімдер туралы" Заңы, Қазақстан Республикасының "Нормативтiк құқықтық актiлер туралы" Заңы, "Мемлекеттiк қызмет туралы", "Сыбайлас жемқорлыққа қарсы күрес" Заңдарын, 2000 жылғы 21 қаңтардың N 328 Қазақстан Республикасы Президентiнiң "Қазақстан Республикасы Мемлекеттiк қызметшiлерiнiң қызмет этикасы ережелерiн бекiту туралы" Жарлығын бiлу. 
</w:t>
      </w:r>
      <w:r>
        <w:br/>
      </w:r>
      <w:r>
        <w:rPr>
          <w:rFonts w:ascii="Times New Roman"/>
          <w:b w:val="false"/>
          <w:i w:val="false"/>
          <w:color w:val="000000"/>
          <w:sz w:val="28"/>
        </w:rPr>
        <w:t>
      Аталмыш санаттардың лауазымдары бойынша функциональдық мiндеттердi атқару үшiн қажеттi, өзге де мiндеттi бiлiмдер. 
</w:t>
      </w:r>
      <w:r>
        <w:br/>
      </w:r>
      <w:r>
        <w:rPr>
          <w:rFonts w:ascii="Times New Roman"/>
          <w:b w:val="false"/>
          <w:i w:val="false"/>
          <w:color w:val="000000"/>
          <w:sz w:val="28"/>
        </w:rPr>
        <w:t>
      5-1) D-8 санаты үшiн: бiлiмi - біліктілігiн көтерген жағдайда орта кәсiби. Бiлiктiлiгін көтерген жағдайда орта біліммен де жiберiледi. 
</w:t>
      </w:r>
      <w:r>
        <w:br/>
      </w:r>
      <w:r>
        <w:rPr>
          <w:rFonts w:ascii="Times New Roman"/>
          <w:b w:val="false"/>
          <w:i w:val="false"/>
          <w:color w:val="000000"/>
          <w:sz w:val="28"/>
        </w:rPr>
        <w:t>
      Қазақстан Республикасы Конституциясын, "Мемлекеттiк қызмет туралы", "Сыбайлас жемқорлыққа қарсы күрес туралы" Заңдарын, 2000 жылғы 21 қаңтардың N 328 Қазақстан Республикасы Президентiнiң "Қазақстан Республикасы Мемлекеттiк қызметшiлерiнiң қызмет этикасы ережелерiн бекiту туралы" Жарлығын, Қазақстанның 2030 жылға дейiнгi стратегиялық дамуын, Қазақстан Республикасының "Әкiмшiлiк рәсімдер туралы" Заңы, Қазақстан Республикасының "Нормативтiк құқықтық актiлер туралы" Заңын бiлу. 
</w:t>
      </w:r>
      <w:r>
        <w:br/>
      </w:r>
      <w:r>
        <w:rPr>
          <w:rFonts w:ascii="Times New Roman"/>
          <w:b w:val="false"/>
          <w:i w:val="false"/>
          <w:color w:val="000000"/>
          <w:sz w:val="28"/>
        </w:rPr>
        <w:t>
      Аталмыш санаттардың лауазымдары бойынша функциональдық мiндеттердi атқару үшiн қажеттi өзге де мiндеттi бiлiмдер.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толықтырылды және өзгертілді - ҚР Мемлекеттік қызмет істері жөніндегі агенттігінің 2000 жылғы 6 қыркүйектегі N 02-1-7/121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2001 жылғы 25 желтоқсандағы N 02-2-4/179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2002 жылғы 16 қыркүйектегі N 02-2-4/129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Мемлекеттiк қызмет iстерi
</w:t>
      </w:r>
      <w:r>
        <w:br/>
      </w:r>
      <w:r>
        <w:rPr>
          <w:rFonts w:ascii="Times New Roman"/>
          <w:b w:val="false"/>
          <w:i w:val="false"/>
          <w:color w:val="000000"/>
          <w:sz w:val="28"/>
        </w:rPr>
        <w:t>
жөнiндегi агенттiгiнің
</w:t>
      </w:r>
      <w:r>
        <w:br/>
      </w:r>
      <w:r>
        <w:rPr>
          <w:rFonts w:ascii="Times New Roman"/>
          <w:b w:val="false"/>
          <w:i w:val="false"/>
          <w:color w:val="000000"/>
          <w:sz w:val="28"/>
        </w:rPr>
        <w:t>
1999 жылғы 30 желтоқсанда
</w:t>
      </w:r>
      <w:r>
        <w:br/>
      </w:r>
      <w:r>
        <w:rPr>
          <w:rFonts w:ascii="Times New Roman"/>
          <w:b w:val="false"/>
          <w:i w:val="false"/>
          <w:color w:val="000000"/>
          <w:sz w:val="28"/>
        </w:rPr>
        <w:t>
N А-242 бұйрығымен бекiтiлген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 санатының тобына жатқызылған мемлекеттiк әкiмшiлiк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лауазымдардың санаттарына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үлгiлiк бiлiктiлiк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үлгілiк бiлiктiлiк талаптары мемлекеттiк әкiмшiлiк лауазымдардың Е санаты тобына белгiленген және осы санаттарға жатқызылатын лауазымдарға орналасуға үмiткер азаматтарға қолданылады. 
</w:t>
      </w:r>
      <w:r>
        <w:br/>
      </w:r>
      <w:r>
        <w:rPr>
          <w:rFonts w:ascii="Times New Roman"/>
          <w:b w:val="false"/>
          <w:i w:val="false"/>
          <w:color w:val="000000"/>
          <w:sz w:val="28"/>
        </w:rPr>
        <w:t>
      2. Мемлекеттiк органдар мемлекеттiк әкiмшілiк лауазымдардың санаттарына осы үлгiлiк білiктілiк талаптарының (бұдан әрi - санаттарға үлгiлiк бiлiктілiк талаптары) негiзiнде, өздерiнiң штаттық кестелерінде қарастырылған мемлекеттiк әкiмшiлiк лауазымдарға бiлiктiлiк талаптарын (бұдан әрi - лауазымдарға бiлiктiлiк талаптары) әзiрлейдi және бекiтедi. 
</w:t>
      </w:r>
      <w:r>
        <w:br/>
      </w:r>
      <w:r>
        <w:rPr>
          <w:rFonts w:ascii="Times New Roman"/>
          <w:b w:val="false"/>
          <w:i w:val="false"/>
          <w:color w:val="000000"/>
          <w:sz w:val="28"/>
        </w:rPr>
        <w:t>
      3. Лауазымдарға бiлiктілiк талаптары өздерiнiң функционалдық ерекшелiктерiн ескере отырып, санаттарға үлгілiк бiлiктiлiк талаптарын нақтылайды. 
</w:t>
      </w:r>
      <w:r>
        <w:br/>
      </w:r>
      <w:r>
        <w:rPr>
          <w:rFonts w:ascii="Times New Roman"/>
          <w:b w:val="false"/>
          <w:i w:val="false"/>
          <w:color w:val="000000"/>
          <w:sz w:val="28"/>
        </w:rPr>
        <w:t>
      Лауазымдардың бiлiктiлiк талаптары, жекелеген әкiмшiлiк мемлекеттiк лауазымдарға заң актiлерiнде көзделген өзге де жағдайларды қоспағанда, санаттардың үлгілiк бiлiктiлiк талаптарына қайшы келмеуi тиiс. 
</w:t>
      </w:r>
      <w:r>
        <w:br/>
      </w:r>
      <w:r>
        <w:rPr>
          <w:rFonts w:ascii="Times New Roman"/>
          <w:b w:val="false"/>
          <w:i w:val="false"/>
          <w:color w:val="000000"/>
          <w:sz w:val="28"/>
        </w:rPr>
        <w:t>
      4. Мемлекеттiк әкiмшiлiк лауазымдардың санаттарына мынадай үлгілiк бiлiктiлiк талаптары белгiленедi: 
</w:t>
      </w:r>
      <w:r>
        <w:br/>
      </w:r>
      <w:r>
        <w:rPr>
          <w:rFonts w:ascii="Times New Roman"/>
          <w:b w:val="false"/>
          <w:i w:val="false"/>
          <w:color w:val="000000"/>
          <w:sz w:val="28"/>
        </w:rPr>
        <w:t>
      1) Е-1, Е-2 санаттары үшiн: бiлiмi - кәсiби жоғары. Мемлекеттiк қызмет стажы - екi жылдан кем емес немесе осы санаттардың нақты лауазымының функциональдық бағыттарына сәйкес салаларда үш жылдан кем емес жұмыс тәжiрибесi.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 Конституциясын </w:t>
      </w:r>
      <w:r>
        <w:rPr>
          <w:rFonts w:ascii="Times New Roman"/>
          <w:b w:val="false"/>
          <w:i w:val="false"/>
          <w:color w:val="000000"/>
          <w:sz w:val="28"/>
        </w:rPr>
        <w:t>
, Қазақстанның 
</w:t>
      </w:r>
      <w:r>
        <w:rPr>
          <w:rFonts w:ascii="Times New Roman"/>
          <w:b w:val="false"/>
          <w:i w:val="false"/>
          <w:color w:val="000000"/>
          <w:sz w:val="28"/>
        </w:rPr>
        <w:t xml:space="preserve"> 2030 </w:t>
      </w:r>
      <w:r>
        <w:rPr>
          <w:rFonts w:ascii="Times New Roman"/>
          <w:b w:val="false"/>
          <w:i w:val="false"/>
          <w:color w:val="000000"/>
          <w:sz w:val="28"/>
        </w:rPr>
        <w:t>
 жылға дейiнгi стратегиялық дамуын, Қазақстан Республикасының "Әкiмшiлiк рәсімдер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"Нормативтiк құқықтық актiлер туралы" 
</w:t>
      </w:r>
      <w:r>
        <w:rPr>
          <w:rFonts w:ascii="Times New Roman"/>
          <w:b w:val="false"/>
          <w:i w:val="false"/>
          <w:color w:val="000000"/>
          <w:sz w:val="28"/>
        </w:rPr>
        <w:t xml:space="preserve"> Заңы </w:t>
      </w:r>
      <w:r>
        <w:rPr>
          <w:rFonts w:ascii="Times New Roman"/>
          <w:b w:val="false"/>
          <w:i w:val="false"/>
          <w:color w:val="000000"/>
          <w:sz w:val="28"/>
        </w:rPr>
        <w:t>
, "
</w:t>
      </w:r>
      <w:r>
        <w:rPr>
          <w:rFonts w:ascii="Times New Roman"/>
          <w:b w:val="false"/>
          <w:i w:val="false"/>
          <w:color w:val="000000"/>
          <w:sz w:val="28"/>
        </w:rPr>
        <w:t xml:space="preserve"> Мемлекеттiк қызмет туралы </w:t>
      </w:r>
      <w:r>
        <w:rPr>
          <w:rFonts w:ascii="Times New Roman"/>
          <w:b w:val="false"/>
          <w:i w:val="false"/>
          <w:color w:val="000000"/>
          <w:sz w:val="28"/>
        </w:rPr>
        <w:t>
", "Сыбайлас жемқорлыққа қарсы күрес" 
</w:t>
      </w:r>
      <w:r>
        <w:rPr>
          <w:rFonts w:ascii="Times New Roman"/>
          <w:b w:val="false"/>
          <w:i w:val="false"/>
          <w:color w:val="000000"/>
          <w:sz w:val="28"/>
        </w:rPr>
        <w:t xml:space="preserve"> Заңдарын </w:t>
      </w:r>
      <w:r>
        <w:rPr>
          <w:rFonts w:ascii="Times New Roman"/>
          <w:b w:val="false"/>
          <w:i w:val="false"/>
          <w:color w:val="000000"/>
          <w:sz w:val="28"/>
        </w:rPr>
        <w:t>
, 2000 жылғы 21 қаңтардың N 328 Қазақстан Республикасы Президентiнiң "Қазақстан Республикасы Мемлекеттiк қызметшiлерiнiң қызмет этикасы ережелерiн бекiту туралы" 
</w:t>
      </w:r>
      <w:r>
        <w:rPr>
          <w:rFonts w:ascii="Times New Roman"/>
          <w:b w:val="false"/>
          <w:i w:val="false"/>
          <w:color w:val="000000"/>
          <w:sz w:val="28"/>
        </w:rPr>
        <w:t xml:space="preserve"> Жарлығын </w:t>
      </w:r>
      <w:r>
        <w:rPr>
          <w:rFonts w:ascii="Times New Roman"/>
          <w:b w:val="false"/>
          <w:i w:val="false"/>
          <w:color w:val="000000"/>
          <w:sz w:val="28"/>
        </w:rPr>
        <w:t>
, Қазақстан Республикасының аталмыш санаттардың мемлекеттiк лауазымдарын мамандандыруға сәйкес салаларына қатынасын реттейтiн заңдар мен нормативтiк құқықтық актілерiн білу. 
</w:t>
      </w:r>
      <w:r>
        <w:br/>
      </w:r>
      <w:r>
        <w:rPr>
          <w:rFonts w:ascii="Times New Roman"/>
          <w:b w:val="false"/>
          <w:i w:val="false"/>
          <w:color w:val="000000"/>
          <w:sz w:val="28"/>
        </w:rPr>
        <w:t>
      Аталмыш санаттардың лауазымдары бойынша функциональдық мiндеттердi атқару үшiн қажеттi, өзге де мiндеттi бiлiмдер. 
</w:t>
      </w:r>
      <w:r>
        <w:br/>
      </w:r>
      <w:r>
        <w:rPr>
          <w:rFonts w:ascii="Times New Roman"/>
          <w:b w:val="false"/>
          <w:i w:val="false"/>
          <w:color w:val="000000"/>
          <w:sz w:val="28"/>
        </w:rPr>
        <w:t>
      2) Е-3, Е-4 санаты үшiн: бiлiмi - кәсiби жоғары. Мемлекеттiк қызмет стажы - бiр жылдан кем емес немесе осы санаттың нақты лауазымының функциональдық бағыттарына сәйкес салаларда екi жылдан кем емес жұмыс тәжiрибесi немесе мемлекеттiк қызметшiлердi мемлекеттiк тапсырыс негізiнде даярлау және қайта даярлау мемлекеттiк бағдарламасы бойынша оқыту. 
</w:t>
      </w:r>
      <w:r>
        <w:br/>
      </w:r>
      <w:r>
        <w:rPr>
          <w:rFonts w:ascii="Times New Roman"/>
          <w:b w:val="false"/>
          <w:i w:val="false"/>
          <w:color w:val="000000"/>
          <w:sz w:val="28"/>
        </w:rPr>
        <w:t>
      Қазақстан Республикасының Конституциясын, Қазақстанның 2030 жылға дейiнгi стратегиялық дамуын, Қазақстан Республикасының "Әкiмшiлiк рәсімдер туралы" Заңы, Қазақстан Республикасының "Нормативтiк құқықтық актiлер туралы" Заңы, "Мемлекеттiк қызмет туралы", "Сыбайлас жемқорлыққа қарсы күрес" 3андарын, 2000 жылғы 21 қаңтардың N 328 Қазақстан Республикасы Президентiнiң "Қазақстан Республикасы Мемлекеттiк қызметшiлерiнiң қызмет этикасы ережелерiн бекiту туралы" Жарлығын, Қазақстан Республикасының аталмыш санаттардың мемлекеттiк лауазымдарын мамандандыруға сәйкес салаларына қатынасын реттейтiн заңдар мен нормативтiк құқықтық актілерiн бiлу. 
</w:t>
      </w:r>
      <w:r>
        <w:br/>
      </w:r>
      <w:r>
        <w:rPr>
          <w:rFonts w:ascii="Times New Roman"/>
          <w:b w:val="false"/>
          <w:i w:val="false"/>
          <w:color w:val="000000"/>
          <w:sz w:val="28"/>
        </w:rPr>
        <w:t>
      Аталмыш санаттың лауазымдары бойынша функциональдық мiндеттердi атқару үшiн қажеттi, өзге де мiндеттi бiлiмдер. 
</w:t>
      </w:r>
      <w:r>
        <w:br/>
      </w:r>
      <w:r>
        <w:rPr>
          <w:rFonts w:ascii="Times New Roman"/>
          <w:b w:val="false"/>
          <w:i w:val="false"/>
          <w:color w:val="000000"/>
          <w:sz w:val="28"/>
        </w:rPr>
        <w:t>
      3) тармақшаның 
</w:t>
      </w:r>
      <w:r>
        <w:rPr>
          <w:rFonts w:ascii="Times New Roman"/>
          <w:b w:val="false"/>
          <w:i w:val="false"/>
          <w:color w:val="000000"/>
          <w:sz w:val="28"/>
        </w:rPr>
        <w:t xml:space="preserve"> күші жойылды </w:t>
      </w:r>
      <w:r>
        <w:rPr>
          <w:rFonts w:ascii="Times New Roman"/>
          <w:b w:val="false"/>
          <w:i w:val="false"/>
          <w:color w:val="000000"/>
          <w:sz w:val="28"/>
        </w:rPr>
        <w:t>
.
</w:t>
      </w:r>
      <w:r>
        <w:br/>
      </w:r>
      <w:r>
        <w:rPr>
          <w:rFonts w:ascii="Times New Roman"/>
          <w:b w:val="false"/>
          <w:i w:val="false"/>
          <w:color w:val="000000"/>
          <w:sz w:val="28"/>
        </w:rPr>
        <w:t>
      4) Е-5, Е-6 санаты ушiн: бiлiмi - кәсiби жоғары немесе мемлекеттiк қызмет стажы бiр жылдан кем болмаған кезде кәсiби орта немесе аталмыш санаттың нақты лауазымының функциональдық бағыттарына сәйкес салаларда екі жылдан кем емес жұмыс тәжiрибесi бар және бiлiктiлiгiн көтеру жағдайында. 
</w:t>
      </w:r>
      <w:r>
        <w:br/>
      </w:r>
      <w:r>
        <w:rPr>
          <w:rFonts w:ascii="Times New Roman"/>
          <w:b w:val="false"/>
          <w:i w:val="false"/>
          <w:color w:val="000000"/>
          <w:sz w:val="28"/>
        </w:rPr>
        <w:t>
      Қазақстан Республикасының Конституциясын, Қазақстан Республикасының "Әкiмшiлiк рәсімдер туралы" Заңы, Қазақстан Республикасының "Нормативтiк құқықтық актiлер туралы" Заңы, Қазақстанның 2030 жылға дейiнгi стратегиялық дамуын, "Мемлекеттiк қызмет туралы", "Сыбайлас жемқорлыққа қарсы күрес" Заңдарын, 2000 жылғы 21 қаңтардың N 328 Қазақстан Республикасы Президентiнiң "Қазақстан Республикасы Мемлекеттiк қызметшiлерiнiң қызмет этикасы ережелерiн бекiту туралы" Жарлығын бiлу. 
</w:t>
      </w:r>
      <w:r>
        <w:br/>
      </w:r>
      <w:r>
        <w:rPr>
          <w:rFonts w:ascii="Times New Roman"/>
          <w:b w:val="false"/>
          <w:i w:val="false"/>
          <w:color w:val="000000"/>
          <w:sz w:val="28"/>
        </w:rPr>
        <w:t>
      Аталмыш санаттың лауазымдары бойынша функциональдық мiндеттердi атқару үшiн қажеттi, өзге де мiндеттi білімдер. 
</w:t>
      </w:r>
      <w:r>
        <w:br/>
      </w:r>
      <w:r>
        <w:rPr>
          <w:rFonts w:ascii="Times New Roman"/>
          <w:b w:val="false"/>
          <w:i w:val="false"/>
          <w:color w:val="000000"/>
          <w:sz w:val="28"/>
        </w:rPr>
        <w:t>
      5) Е-7 санаттары үшiн: білімi - кәсiби жоғары немесе мемлекеттiк қызмет стажы бiр жылдан кем болмаған кезде кәсiби орта немесе аталмыш санаттың нақты лауазымының функциональдық бағыттарына сәйкес салаларда бiр жылдан кем емес жұмыс тәжiрибесi бар. 
</w:t>
      </w:r>
      <w:r>
        <w:br/>
      </w:r>
      <w:r>
        <w:rPr>
          <w:rFonts w:ascii="Times New Roman"/>
          <w:b w:val="false"/>
          <w:i w:val="false"/>
          <w:color w:val="000000"/>
          <w:sz w:val="28"/>
        </w:rPr>
        <w:t>
      Қазақстан Республикасының Конституциясын, Қазақстан Республикасы Азаматтық Кодексi (Жалпы бөлiм), Қазақстанның 2030 жылға дейiнгi стратегиялық дамуын, "Мемлекеттік қызмет туралы", "Сыбайлас жемқорлыққа қарсы күрес" Заңдарын, 2000 жылғы 21 қаңтардың N 328 Қазақстан Республикасы Президентiнiң "Қазақстан Республикасы Мемлекеттiк қызметшiлерiнiң қызмет этикасы ережелерiн бекiту туралы" Жарлығын бiлу. 
</w:t>
      </w:r>
      <w:r>
        <w:br/>
      </w:r>
      <w:r>
        <w:rPr>
          <w:rFonts w:ascii="Times New Roman"/>
          <w:b w:val="false"/>
          <w:i w:val="false"/>
          <w:color w:val="000000"/>
          <w:sz w:val="28"/>
        </w:rPr>
        <w:t>
      Аталмыш санаттардың лауазымдары бойынша функциональдық мiндеттердi атқару үшiн қажеттi, өзге де мiндеттi бiлiмдер. 
</w:t>
      </w:r>
      <w:r>
        <w:br/>
      </w:r>
      <w:r>
        <w:rPr>
          <w:rFonts w:ascii="Times New Roman"/>
          <w:b w:val="false"/>
          <w:i w:val="false"/>
          <w:color w:val="000000"/>
          <w:sz w:val="28"/>
        </w:rPr>
        <w:t>
      5-1) Е-8, Е-9 санаттары үшiн: бiлiмi - жоғары кәсiби. Бiлiктiлiгiн көтерген жағдайда орта кәсiби бiлiммен жiберiледi. 
</w:t>
      </w:r>
      <w:r>
        <w:br/>
      </w:r>
      <w:r>
        <w:rPr>
          <w:rFonts w:ascii="Times New Roman"/>
          <w:b w:val="false"/>
          <w:i w:val="false"/>
          <w:color w:val="000000"/>
          <w:sz w:val="28"/>
        </w:rPr>
        <w:t>
      Қазақстан Республикасы Конституциясын, "Мемлекеттік қызмет туралы", "Сыбайлас жемқорлыққа қарсы күрес туралы" Заңдарын, 2000 жылғы 21 қаңтардың N 328 Қазақстан Республикасы Президентiнiң "Қазақстан Республикасы Мемлекеттiк қызметшiлерiнiң қызмет этикасы ережелерiн бекiту туралы" Жарлығын, Қазақстанның 2030 жылға дейінгі стратегиялық дамуын, Қазақстан Республикасының "Әкiмшiлiк рәсімдер туралы" Заңы, Қазақстан Республикасының "Нормативтiк құқықтық актiлер туралы" Заңын білу.
</w:t>
      </w:r>
      <w:r>
        <w:br/>
      </w:r>
      <w:r>
        <w:rPr>
          <w:rFonts w:ascii="Times New Roman"/>
          <w:b w:val="false"/>
          <w:i w:val="false"/>
          <w:color w:val="000000"/>
          <w:sz w:val="28"/>
        </w:rPr>
        <w:t>
      Аталмыш санаттардың лауазымдары бойынша функциональдық міндеттерін орындау үшін қажетті басқа да міндетті білім.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 тармақ толықтырылды, өзгертілді - ҚР Мемлекеттік қызмет істері жөніндегі агенттігінің 2000 жылғы 6 қыркүйектегі N 02-1-7/121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2001 жылғы 25 желтоқсандағы N 02-2-4/179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2002 жылғы 16 қыркүйектегі N 02-2-4/129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