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6f27" w14:textId="3456f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қаласының шегін өзгерту жайында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облыстық мәслихаты мен облысы әкімінің міндетін атқарушының (он тоғызыншы сессия) 1999 жылғы 2 шілдедегі шешімі. Қостанай облысының Әділет басқармасында 1999 жылғы 26 тамызда N 110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Мемлекеттік тілдегі бүкіл мәтін бойынша "селолық", "селосының" деген сөздер тиісінше "ауылдық", "ауылының" деген сөздермен ауыстырылды, орыс тіліндегі мәтін өзгермейді - Қостанай облысы әкімдігінің 04.07.2014 № 9 қаулысымен және Қостанай облысы мәслихатының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Республикасының әкімшілік-аумақтық құрылысы туралы» 1993 жылғы 8 желтоқсандағы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әкімі және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Қостанай облысы әкімдігінің 11.12.2015 № 7 қаулысымен және Қостанай облысы мәслихатының 11.12.2015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Үкіметінен мыналар сұралсын: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Қостанай қаласының шегіне Жамбыл ауылдық округінің "Тепличное" ауылының аумағын, "Ақ-құдұқ" ЖШС 420 гектар жерін және Қостанай ауданы "Майкөл" ӨК 83 гектар қосу;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Қостанай қаласы мен Қостанай ауданының атқарушы және уәкілетті органдары ұсынған схемалық картасына сәйкес Қостанай қаласы мен Қостанай ауданының жаңа шекараларын бекіту.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60"/>
        <w:gridCol w:w="6120"/>
      </w:tblGrid>
      <w:tr>
        <w:trPr>
          <w:trHeight w:val="30" w:hRule="atLeast"/>
        </w:trPr>
        <w:tc>
          <w:tcPr>
            <w:tcW w:w="6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  Н. Алашбаев 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 әкімінің міндетін атқарушы В. Мейстер </w:t>
            </w:r>
          </w:p>
        </w:tc>
      </w:tr>
      <w:tr>
        <w:trPr>
          <w:trHeight w:val="30" w:hRule="atLeast"/>
        </w:trPr>
        <w:tc>
          <w:tcPr>
            <w:tcW w:w="6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мәслихатының хатшысы  В. Семенова 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