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420d" w14:textId="1c24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газ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 сайланған Алматы қалалық Мәслихатының ХХІV сессиясының 1999 жылғы 12 наурыздағы шешімі. Алматы қалалық Әділет басқармасымен 1999 жылғы 05 cәуірде № 41 болып тіркелді. Күші жойылды - Алматы қалалық Мәслихатының ІI сайланған VIII сессияның 2004 жылғы 29 шілдедегі N 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 жойылды - Алматы қалалық Мәслихатының ІI сайланған VIII сессияның 29.07.2004 N 76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өкілді және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 туралы» Қазақстан Республикасы Заңының 40 бабының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«Коммуналдық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қызметтер үшін төлем белгілеу төртібі туралы» 1997 жылғы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қыркүйектегі № 1377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Алматы қаласы әкімінің үсынысы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Алматы қаласы бойынша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монополияны реттеу және бәсекелестікті қорғау жөніндегі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қорытындысына сәйкес I сайланған Алматы қалалық Мәслихаты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1м3 табиғи газ үшін тарифтер төмендегі жіктеліспен 4-25 тенге көлемінде (ҚҚС-пен 5-10 тенге) бекітілсін,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«Алматыжылукоммунэнерго» АҚ - 3-816 тенге 1м3 үшін (ҚҚС-сыз) бекітілсін,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«Алматыжылукоммунэнерго» АҚ - 3-816 тенге 1м3 үшін (ҚҚС-сыз)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энергетика ҚазҒЗИ СІНҚ - 3-816 тенге 1м3 үшін (ҚҚС-сыз)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 сайланган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XXIV сессиясының төрағасы              В. Югай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 сайланган Алматы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Мәслихатының хатшысы                   Ж. Төрегелдинов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