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6ed6" w14:textId="3db6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22 сәуірдегі N 457 қаулысын орындау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1999 жылғы 7 мамырдағы N 421 шешімі. Алматы қалалық Әділет басқармасымен 1999 жылғы 31 мамырда N 54 тіркелді. Күші жойылды - Алматы қаласы әкімінің 2006 жылғы 7 наурыздағы N 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1999 жылғы 22 сәуірдегі "Қазақстан Республикасы Үкіметінің 1998 жылғы 4 қыркүйектегі N 840 қаулысына өзгерістер енгізу туралы" N 457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және Қазақстан Республикасы Үкіметінің 1998 жылғы 4 қыркүйектегі "Қазақстан Республикасының базарларындағы тауарларды (жұмыстар, қызметтер) өткізу құқығы үшін ақы төлеудің тәртібі және жиымдарының ставкалары туралы ережелерді бекіту туралы" N 840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үшін Алматы қаласының Әкімі ШЕШІМ ҚАБЫЛДАДЫ: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қалалық Салық комитеті Қазақстан Республикасы Үкіметінің 1999 жылғы 22 сәуірдегі N 457 Қаулысына сәйкес базарларда тауарларды сату құқығы үшін жиымдардың толық жиналуын қамтамасыз етсін.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 тармақтың күші жойылды - Алматы қалалық Әкімшілігінің 2004 жылғы 16 маусымдағы N 3/494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Алматы қаласы Әкімінің 1998 жылғы 17 қазандағы "Алматы қаласы Әкімінің "Алматы қаласының базарларында тауарларды (жұмыстар, қызметтер) сату құқығы үшін жиындардың ставкаларын енгізу туралы" N 992 шешімінің күшін жою туралы" N 1025 шешімінің күші жойылды деп саналсын.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Әкімінің бірінші орынбасары Қ.А.Бүкеновке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7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421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базарларының дәрежелері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дәрежесі           - 10001 ш.м. және одан көп (1 га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одан көп)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дәрежесі           - 5001 ш.м.-ден 10000 ш.м.-ге дейін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дәрежесі           - 5000 ш.м.-ге дейін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Алқа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