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8450" w14:textId="4dd8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 автономдық жылу жүйесін қондыру тәртібі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 шешімі 1999 жылғы 22 желтоқсандағы N 1236 Алматы қалалық Әділет басқармасымен 2000 жылғы 22 ақпанда N 102 тіркелді. Күші жойылды - Алматы қаласы әкімінің 2006 жылғы 7 наурыздағы N 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Республикасының жергілікті және өкілетті органдары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 , "Қазақстан Республикасындағы сәулет және қала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Z933200_ </w:t>
      </w:r>
      <w:r>
        <w:rPr>
          <w:rFonts w:ascii="Times New Roman"/>
          <w:b w:val="false"/>
          <w:i w:val="false"/>
          <w:color w:val="000000"/>
          <w:sz w:val="28"/>
        </w:rPr>
        <w:t>
 , "Энергия үнемдеу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Z970210_ </w:t>
      </w:r>
      <w:r>
        <w:rPr>
          <w:rFonts w:ascii="Times New Roman"/>
          <w:b w:val="false"/>
          <w:i w:val="false"/>
          <w:color w:val="000000"/>
          <w:sz w:val="28"/>
        </w:rPr>
        <w:t>
 заңдарына сәйкес Алматы қаласының экологиялық жағдайын жақсарту мақсатында, осы ретте автономдық жылу жүйесін өз бетімен қондыруға жол бермеуді бақылауды жүзеге асыру жолында Алматы қаласының Әкімі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ШЕШІМ ҚАБЫЛДАДЫ: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Қаланың орталық және оңтүстік бөліктерінде автономдық жылу көздерін қондыруға тыйым салынсын. Сондай-ақ жылу жүйесі бар жерлерде орталық жылу жүйесін автономдық жылу жүйесіне ауыстыруға рұқсат берілмесін.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Қаланың оңтүстік аудандарында және басқаларында орталық жылу жүйесі болмаса да, автономдық жылу көздерін қалалық қызметтердің рұқсатымен орнатылсын: Сәулет және қала құрылысы департаменті, Энерго үнемдеу департаменті, Қоршаған ортаны қорғау басқармасы.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Алматы қалалық Сәулет және қала құрылысы департаменті автономдық жылу жүйесін қондыруды есепке және бақылауға 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Автономдық жылу жүйесін орнатуды заңды және жеке тұлғалардың өтініші бойынша Алматы қаласы Әкімінің шешіміне сәйкес жүргізілсін.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Алматы қалалық Сәулет және қала құрылысы департаментіне мыналар жүктелсін: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автономдық жылу жүйесін қондыруды есепке алу және тіркеу;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автономдық жылу жүйесін қондыру жөнінде "Тапсырыс берушінің" жоба құжатын келістіруді бақылауға 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Қоршаған ортаны қорғау басқармасы ауаға артық заттардың шығуына жол бермеуді тұрақты бақылауға алуда жүзеге асырсын.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 Алматы қаласы Әкімінің орынбасары М.Т.Дұлқайыровқа жүктелсін.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