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acbc" w14:textId="2e2a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Комсомольское селосының атауын Ұзынкөл селосы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1999 жылғы 10 қаңтардағы N 8 шешімі. Солтүстік Қазақстан облысының Әділет басқармасында 1999 жылғы 22 ақпанда N 57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 ауданы Комсомольское селосының атауын Ұзынкөл селосы деп өзгерту туралы. Қазақстан Республикасыны "Қазақстан Республикасының әкiмшiлiк- аймақтық құрылысы туралы" Заңын басшылыққа ала отырып облыс әкiмi ШЕШIМ ШЫҒАРДЫ: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Комсомольское селосы тұрғындарының өтiнiштерiн, аудандық мәслихат сессиясының шешiмдерiн ескере отырып, Жамбыл ауданы Комсомольское селосының атауы Ұзынкөл болып өзгертiлсiн.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Үкiметiнен Солтүстiк Қазақстан облысы Жамбыл ауданы Комсомольское селосының атауы Ұзынкөл селосы болып өзгертiлуi туралы шешiмiнiң бекiтiлуi сұралсын.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