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8731c" w14:textId="82873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Совет ауданы Ленин селолық округінің атауын Лесной селолық округі деп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облысының әкімі Шешім N 6  10. 01. 1999 ж Солтүстік Қазақстан облысының Әділет басқармасында 1999 жылғы 11 наурызда N 61 тіркелінді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Республикасының әкiмшiлiктiк-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аумақтық құрылысы туралы"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Z934200_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Заңын басшылыққа ала отырып, облыс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әкiмi шешім шығарды: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1. Совет ауданы Ленин селолық округi тұрғындарының өтiнiштерiнiң,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аудандық мәслихат сессиясының және аудан әкiмiнiң шешiмдерiн ескере отырып,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Совет ауданы Ленин селолық округiнiң атауы Лесной селолық округi болып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өзгертiлсiн.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Қазақстан Республикасы Үкiметiнен Солтүстiк Қазақстан облысы Совет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ауданының Ленин селолық округi болып өзгертiлуi туралы шешiмнiң бекiтiлуi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сұралсын.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Облыс әкiмi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