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2c74" w14:textId="2bf2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қауіпсіздігі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28 сәуір N 45-II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ұлттық қауіпсіздігі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1998 жылғы 26 маусымдағы Қазақстан Республикасының Заңына (Қазақстан 
Республикасы Парламентінің Жаршысы, 1998 ж., N 11-12, 173-құжат) мынадай 
өзгерістер енгізілсін: 
     1-баптың сегізінші абзацы мынадай редакцияда жазылсын: 
     "қоғамдық қауіпсіздік - Қазақстан азаматтары өмірінің, денсаулығының 
және игілігінің, сондай-ақ Қазақстан қоғамы құндылықтарының оларға залал 
келтіре алатын ықтимал қауіптер мен қатерлерден саяси-құқықтық, 
рухани-адамгершілік, әлеуметтік қорғалуы;"; 
     19-баптың 4-тармағы алып тасталсын; 
     22-баптың 6-тармағы алып тасталсын. 
     Қазақстан Республикасының 
            Президенті 
     Оқығандар:
     Қасымбеков Б.А. 
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