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b9a3" w14:textId="fefb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үлгiсiндегi балалар ауылы және жасөспiрiмдер үйлерi туралы</w:t>
      </w:r>
    </w:p>
    <w:p>
      <w:pPr>
        <w:spacing w:after="0"/>
        <w:ind w:left="0"/>
        <w:jc w:val="both"/>
      </w:pPr>
      <w:r>
        <w:rPr>
          <w:rFonts w:ascii="Times New Roman"/>
          <w:b w:val="false"/>
          <w:i w:val="false"/>
          <w:color w:val="000000"/>
          <w:sz w:val="28"/>
        </w:rPr>
        <w:t>Қазақстан Республикасының 2000 жылғы 13 желтоқсандағы N 113 Заңы.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Тақырып бойынша орыс тіліндегі мәтінге түзету енгізілді, қазақ тіліндегі мәтін өзгермейді - ҚР 2011.12.26 </w:t>
      </w:r>
      <w:r>
        <w:rPr>
          <w:rFonts w:ascii="Times New Roman"/>
          <w:b w:val="false"/>
          <w:i w:val="false"/>
          <w:color w:val="ff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w:t>
      </w:r>
    </w:p>
    <w:p>
      <w:pPr>
        <w:spacing w:after="0"/>
        <w:ind w:left="0"/>
        <w:jc w:val="both"/>
      </w:pPr>
      <w:r>
        <w:rPr>
          <w:rFonts w:ascii="Times New Roman"/>
          <w:b w:val="false"/>
          <w:i w:val="false"/>
          <w:color w:val="000000"/>
          <w:sz w:val="28"/>
        </w:rPr>
        <w:t>
      "18 жасқа", "жасы 23-ке", "23 жасқа", "16 жастан", "18 жастан" деген сөздер тиісінше "он сегіз жасқа", "жиырма үш жасқа", "он алты жастан", "он сегіз жастан" деген сөздермен;</w:t>
      </w:r>
    </w:p>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p>
      <w:pPr>
        <w:spacing w:after="0"/>
        <w:ind w:left="0"/>
        <w:jc w:val="both"/>
      </w:pPr>
      <w:r>
        <w:rPr>
          <w:rFonts w:ascii="Times New Roman"/>
          <w:b w:val="false"/>
          <w:i w:val="false"/>
          <w:color w:val="000000"/>
          <w:sz w:val="28"/>
        </w:rPr>
        <w:t xml:space="preserve">
      "білім беру мәселелері жөніндегі уәкілетті орган", "Білім беру мәселелері жөніндегі уәкілетті орган", "уәкілетті білім беру органы" деген сөздер тиісінше "білім беру саласындағы уәкілетті орган", "Білім беру саласындағы уәкілетті орган", "білім беру саласындағы уәкілетті орган" деген сөздермен ауыстырылды - ҚР 2011.12.26 </w:t>
      </w:r>
      <w:r>
        <w:rPr>
          <w:rFonts w:ascii="Times New Roman"/>
          <w:b w:val="false"/>
          <w:i w:val="false"/>
          <w:color w:val="000000"/>
          <w:sz w:val="28"/>
        </w:rPr>
        <w:t>№ 517-IV</w:t>
      </w:r>
      <w:r>
        <w:rPr>
          <w:rFonts w:ascii="Times New Roman"/>
          <w:b w:val="false"/>
          <w:i w:val="false"/>
          <w:color w:val="00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val="false"/>
          <w:color w:val="000000"/>
          <w:sz w:val="28"/>
        </w:rPr>
        <w:t>
       Осы Заң жетiм балалар мен ата-ана қамқорлығынсыз қалған балалардың отбасында тұрып, тәрбиелену құқықтарын қанағаттандыру, сондай-ақ оларға имандылық-рухани,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жағдайын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Заңмен реттелетiн қатынастар</w:t>
      </w:r>
    </w:p>
    <w:bookmarkStart w:name="z1" w:id="1"/>
    <w:p>
      <w:pPr>
        <w:spacing w:after="0"/>
        <w:ind w:left="0"/>
        <w:jc w:val="both"/>
      </w:pPr>
      <w:r>
        <w:rPr>
          <w:rFonts w:ascii="Times New Roman"/>
          <w:b w:val="false"/>
          <w:i w:val="false"/>
          <w:color w:val="000000"/>
          <w:sz w:val="28"/>
        </w:rPr>
        <w:t xml:space="preserve">
      1. Осы Заң жетiм балалар мен ата-ана қамқорлығынсыз қалған балалардың отбасы үлгiсiндегi балалар ауылдары мен жасөспiрiмдер үйлерiнде бағып-күтiлуiне, тәрбиеленуiне, бастауыш, негізгі орта, жалпы орта, техникалық және кәсіптік, орта білімнен кейінгі, жоғары бiлiм берумен қамтамасыз етiлуiне байланысты туындайтын қоғамдық қатынастарды реттейдi. </w:t>
      </w:r>
    </w:p>
    <w:bookmarkEnd w:id="1"/>
    <w:bookmarkStart w:name="z43" w:id="2"/>
    <w:p>
      <w:pPr>
        <w:spacing w:after="0"/>
        <w:ind w:left="0"/>
        <w:jc w:val="both"/>
      </w:pPr>
      <w:r>
        <w:rPr>
          <w:rFonts w:ascii="Times New Roman"/>
          <w:b w:val="false"/>
          <w:i w:val="false"/>
          <w:color w:val="000000"/>
          <w:sz w:val="28"/>
        </w:rPr>
        <w:t xml:space="preserve">
      2. Осы Заңмен реттелмеген қатынастарға өзге нормативтiк құқықтық актiлердiң нормалары қолданылады.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отбасы үлгiсiндегiбалалар ауылдары және жасөспiрiмдер үйлерiтуралы заңдары</w:t>
      </w:r>
    </w:p>
    <w:bookmarkStart w:name="z44" w:id="3"/>
    <w:p>
      <w:pPr>
        <w:spacing w:after="0"/>
        <w:ind w:left="0"/>
        <w:jc w:val="both"/>
      </w:pPr>
      <w:r>
        <w:rPr>
          <w:rFonts w:ascii="Times New Roman"/>
          <w:b w:val="false"/>
          <w:i w:val="false"/>
          <w:color w:val="000000"/>
          <w:sz w:val="28"/>
        </w:rPr>
        <w:t xml:space="preserve">
      1. Қазақстан Республикасының отбасы үлгiсiндегi балалар ауылдарында және жасөспiрiмдер үйлерiнде тәрбиеленушi-балалардың бағып-күтiлуiн, тәрбиеленуiн, бастауыш, негізгі орта, жалпы орта, техникалық және кәсіптік, орта білімнен кейінгі, жоғары бiлiм берумен қамтамасыз етiлуiн реттейтiн заңдары Қазақстан Республикасының Конституциясына негiзделедi және осы Заң мен өзге де нормативтiк құқықтық актiлерден тұрады. </w:t>
      </w:r>
    </w:p>
    <w:bookmarkEnd w:id="3"/>
    <w:bookmarkStart w:name="z45" w:id="4"/>
    <w:p>
      <w:pPr>
        <w:spacing w:after="0"/>
        <w:ind w:left="0"/>
        <w:jc w:val="both"/>
      </w:pPr>
      <w:r>
        <w:rPr>
          <w:rFonts w:ascii="Times New Roman"/>
          <w:b w:val="false"/>
          <w:i w:val="false"/>
          <w:color w:val="000000"/>
          <w:sz w:val="28"/>
        </w:rPr>
        <w:t xml:space="preserve">
      2. Қазақстан Республикасы бекiткен халықаралық шарттар осы Заңнан басым болады және халықаралық шартқа орай оның қолданылуы үшiн Қазақстан Республикасының Заңын шығару талап етiлетiн жағдайлардан басқа реттерде тiкелей қолданылады.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3-бап. Осы Заңның негiзгi принциптерi мен мiндеттерi</w:t>
      </w:r>
    </w:p>
    <w:bookmarkStart w:name="z46" w:id="5"/>
    <w:p>
      <w:pPr>
        <w:spacing w:after="0"/>
        <w:ind w:left="0"/>
        <w:jc w:val="both"/>
      </w:pPr>
      <w:r>
        <w:rPr>
          <w:rFonts w:ascii="Times New Roman"/>
          <w:b w:val="false"/>
          <w:i w:val="false"/>
          <w:color w:val="000000"/>
          <w:sz w:val="28"/>
        </w:rPr>
        <w:t xml:space="preserve">
      1. 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 </w:t>
      </w:r>
    </w:p>
    <w:bookmarkEnd w:id="5"/>
    <w:bookmarkStart w:name="z47" w:id="6"/>
    <w:p>
      <w:pPr>
        <w:spacing w:after="0"/>
        <w:ind w:left="0"/>
        <w:jc w:val="both"/>
      </w:pPr>
      <w:r>
        <w:rPr>
          <w:rFonts w:ascii="Times New Roman"/>
          <w:b w:val="false"/>
          <w:i w:val="false"/>
          <w:color w:val="000000"/>
          <w:sz w:val="28"/>
        </w:rPr>
        <w:t xml:space="preserve">
      2.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 </w:t>
      </w:r>
    </w:p>
    <w:bookmarkEnd w:id="6"/>
    <w:p>
      <w:pPr>
        <w:spacing w:after="0"/>
        <w:ind w:left="0"/>
        <w:jc w:val="both"/>
      </w:pPr>
      <w:r>
        <w:rPr>
          <w:rFonts w:ascii="Times New Roman"/>
          <w:b w:val="false"/>
          <w:i w:val="false"/>
          <w:color w:val="000000"/>
          <w:sz w:val="28"/>
        </w:rPr>
        <w:t xml:space="preserve">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дене бiтiмi, психикалық, имандылық және рухани дамуына әсер ететiн жағдайлар жасау; </w:t>
      </w:r>
    </w:p>
    <w:p>
      <w:pPr>
        <w:spacing w:after="0"/>
        <w:ind w:left="0"/>
        <w:jc w:val="both"/>
      </w:pPr>
      <w:r>
        <w:rPr>
          <w:rFonts w:ascii="Times New Roman"/>
          <w:b w:val="false"/>
          <w:i w:val="false"/>
          <w:color w:val="000000"/>
          <w:sz w:val="28"/>
        </w:rPr>
        <w:t>
      2) тәрбиеленушiлердiң әлеуметтiк бейiмделуiн қамтамасыз ету;</w:t>
      </w:r>
    </w:p>
    <w:p>
      <w:pPr>
        <w:spacing w:after="0"/>
        <w:ind w:left="0"/>
        <w:jc w:val="both"/>
      </w:pPr>
      <w:r>
        <w:rPr>
          <w:rFonts w:ascii="Times New Roman"/>
          <w:b w:val="false"/>
          <w:i w:val="false"/>
          <w:color w:val="000000"/>
          <w:sz w:val="28"/>
        </w:rPr>
        <w:t>
      3) тәрбиеленушiлердiң денсаулығын сақтауды қамтамасыз ету, олардың психофизикалық жай-күйiн нығайту және профилактикалық шаралар жүргiзу;</w:t>
      </w:r>
    </w:p>
    <w:p>
      <w:pPr>
        <w:spacing w:after="0"/>
        <w:ind w:left="0"/>
        <w:jc w:val="both"/>
      </w:pPr>
      <w:r>
        <w:rPr>
          <w:rFonts w:ascii="Times New Roman"/>
          <w:b w:val="false"/>
          <w:i w:val="false"/>
          <w:color w:val="000000"/>
          <w:sz w:val="28"/>
        </w:rPr>
        <w:t>
      4) тәрбиеленушiлерге еңбек ету дағдыларын сiңiру, еңбек рыногында талап етiлетiн кәсiптерге оқытып-үйрету;</w:t>
      </w:r>
    </w:p>
    <w:p>
      <w:pPr>
        <w:spacing w:after="0"/>
        <w:ind w:left="0"/>
        <w:jc w:val="both"/>
      </w:pPr>
      <w:r>
        <w:rPr>
          <w:rFonts w:ascii="Times New Roman"/>
          <w:b w:val="false"/>
          <w:i w:val="false"/>
          <w:color w:val="000000"/>
          <w:sz w:val="28"/>
        </w:rPr>
        <w:t>
      5) тәрбиеленушiлерге болашақ кәсiбiн дұрыс таңдауға және жұмысқа орналасуына жәрдемдесу.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6" w:id="7"/>
    <w:p>
      <w:pPr>
        <w:spacing w:after="0"/>
        <w:ind w:left="0"/>
        <w:jc w:val="left"/>
      </w:pPr>
      <w:r>
        <w:rPr>
          <w:rFonts w:ascii="Times New Roman"/>
          <w:b/>
          <w:i w:val="false"/>
          <w:color w:val="000000"/>
        </w:rPr>
        <w:t xml:space="preserve">  2-тарау. БАЛАЛАР АУЫЛЫ ТӘРБИЕЛЕНУШIЛЕРIНIҢ ҚҰҚЫҚТАРЫ</w:t>
      </w:r>
    </w:p>
    <w:bookmarkEnd w:id="7"/>
    <w:p>
      <w:pPr>
        <w:spacing w:after="0"/>
        <w:ind w:left="0"/>
        <w:jc w:val="both"/>
      </w:pPr>
      <w:r>
        <w:rPr>
          <w:rFonts w:ascii="Times New Roman"/>
          <w:b/>
          <w:i w:val="false"/>
          <w:color w:val="000000"/>
          <w:sz w:val="28"/>
        </w:rPr>
        <w:t>4-бап. Балалар ауылында тәрбиеленушi балалар</w:t>
      </w:r>
    </w:p>
    <w:p>
      <w:pPr>
        <w:spacing w:after="0"/>
        <w:ind w:left="0"/>
        <w:jc w:val="both"/>
      </w:pPr>
      <w:r>
        <w:rPr>
          <w:rFonts w:ascii="Times New Roman"/>
          <w:b w:val="false"/>
          <w:i w:val="false"/>
          <w:color w:val="ff0000"/>
          <w:sz w:val="28"/>
        </w:rPr>
        <w:t xml:space="preserve">
      Ескерту. Тақырыпқа өзгеріс енгізілді - ҚР 2011.12.26 </w:t>
      </w:r>
      <w:r>
        <w:rPr>
          <w:rFonts w:ascii="Times New Roman"/>
          <w:b w:val="false"/>
          <w:i w:val="false"/>
          <w:color w:val="ff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val="false"/>
          <w:color w:val="000000"/>
          <w:sz w:val="28"/>
        </w:rPr>
        <w:t>
       Балалар ауылында тәрбиеленуші балалар (тәрбиеленушiлер):</w:t>
      </w:r>
    </w:p>
    <w:p>
      <w:pPr>
        <w:spacing w:after="0"/>
        <w:ind w:left="0"/>
        <w:jc w:val="both"/>
      </w:pPr>
      <w:r>
        <w:rPr>
          <w:rFonts w:ascii="Times New Roman"/>
          <w:b w:val="false"/>
          <w:i w:val="false"/>
          <w:color w:val="000000"/>
          <w:sz w:val="28"/>
        </w:rPr>
        <w:t>
      1) жетiм балалар - ата-анасының екеуi де немесе жалғызiлiктi шешесi (әкесi) қайтыс болған он сегіз жасқа дейiнгi балалар;</w:t>
      </w:r>
    </w:p>
    <w:p>
      <w:pPr>
        <w:spacing w:after="0"/>
        <w:ind w:left="0"/>
        <w:jc w:val="both"/>
      </w:pPr>
      <w:r>
        <w:rPr>
          <w:rFonts w:ascii="Times New Roman"/>
          <w:b w:val="false"/>
          <w:i w:val="false"/>
          <w:color w:val="000000"/>
          <w:sz w:val="28"/>
        </w:rPr>
        <w:t>
      2) ата-аналарының қамқорлығынсыз қалған балалар - ата-аналарының ата-ана құқығы шектелуiне немесе ата-ана құқығынан айырылуына, ата-аналары хабар-ошарсыз кеткен деп танылуына, олар қайтыс болған деп жариялануына, iс-әрекетке қабiлетсiз (iс-әрекет қабiлетi шектеулi) деп танылуына, ата-аналарының бас бостандығынан айыру орындарында жазасын өтеп жүруiне, ата-аналарының балаларын тәрбиелеуден немесе олардың құқықтары мен мүдделерiн қорғаудан жалтаруына, соның iшiнде ата-аналардың тәрбиелеу немесе емдеу мекемелерiнен өз балаларын алудан бас тартуына байланысты, сондай-ақ ата-ана қамқорлығы болмауының өзге де жағдайларында жалғызiлiктi шешесiнiң (әкесiнiң) немесе ата-анасының екеуiнiң де қамқорлығынсыз қалған он сегіз жасқа дейiнгi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Тәрбиеленушiнiң балалар ауылы отбасында тұру және тәрбиелену құқығы</w:t>
      </w:r>
    </w:p>
    <w:bookmarkStart w:name="z48" w:id="8"/>
    <w:p>
      <w:pPr>
        <w:spacing w:after="0"/>
        <w:ind w:left="0"/>
        <w:jc w:val="both"/>
      </w:pPr>
      <w:r>
        <w:rPr>
          <w:rFonts w:ascii="Times New Roman"/>
          <w:b w:val="false"/>
          <w:i w:val="false"/>
          <w:color w:val="000000"/>
          <w:sz w:val="28"/>
        </w:rPr>
        <w:t>
      1. Әрбiр тәрбиеленушi өзi он сегiз жасқа толғанға дейiн балалар ауылы отбасында тұруға және тәрбиеленуге құқылы.</w:t>
      </w:r>
    </w:p>
    <w:bookmarkEnd w:id="8"/>
    <w:bookmarkStart w:name="z49" w:id="9"/>
    <w:p>
      <w:pPr>
        <w:spacing w:after="0"/>
        <w:ind w:left="0"/>
        <w:jc w:val="both"/>
      </w:pPr>
      <w:r>
        <w:rPr>
          <w:rFonts w:ascii="Times New Roman"/>
          <w:b w:val="false"/>
          <w:i w:val="false"/>
          <w:color w:val="000000"/>
          <w:sz w:val="28"/>
        </w:rPr>
        <w:t>
      2. Тәрбиеленушiнiң:</w:t>
      </w:r>
    </w:p>
    <w:bookmarkEnd w:id="9"/>
    <w:p>
      <w:pPr>
        <w:spacing w:after="0"/>
        <w:ind w:left="0"/>
        <w:jc w:val="both"/>
      </w:pPr>
      <w:r>
        <w:rPr>
          <w:rFonts w:ascii="Times New Roman"/>
          <w:b w:val="false"/>
          <w:i w:val="false"/>
          <w:color w:val="000000"/>
          <w:sz w:val="28"/>
        </w:rPr>
        <w:t>
      1) өзiнiң адамдық қадiр-қасиетiнiң құрметтелуiне;</w:t>
      </w:r>
    </w:p>
    <w:p>
      <w:pPr>
        <w:spacing w:after="0"/>
        <w:ind w:left="0"/>
        <w:jc w:val="both"/>
      </w:pPr>
      <w:r>
        <w:rPr>
          <w:rFonts w:ascii="Times New Roman"/>
          <w:b w:val="false"/>
          <w:i w:val="false"/>
          <w:color w:val="000000"/>
          <w:sz w:val="28"/>
        </w:rPr>
        <w:t>
      2) тәрбиешi-ана тарапынан қамқорлық көруiне және онымен бiрге тұруға құқығы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2011.12.26 </w:t>
      </w:r>
      <w:r>
        <w:rPr>
          <w:rFonts w:ascii="Times New Roman"/>
          <w:b w:val="false"/>
          <w:i w:val="false"/>
          <w:color w:val="000000"/>
          <w:sz w:val="28"/>
        </w:rPr>
        <w:t>N 517-IV</w:t>
      </w:r>
      <w:r>
        <w:rPr>
          <w:rFonts w:ascii="Times New Roman"/>
          <w:b w:val="false"/>
          <w:i w:val="false"/>
          <w:color w:val="000000"/>
          <w:sz w:val="28"/>
        </w:rPr>
        <w:t xml:space="preserve">  (алғашқы ресми жарияланған күнінен бастап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Тәрбиеленушiнiң өз пiкiрiн бiлдiру құқығы</w:t>
      </w:r>
    </w:p>
    <w:bookmarkStart w:name="z50" w:id="10"/>
    <w:p>
      <w:pPr>
        <w:spacing w:after="0"/>
        <w:ind w:left="0"/>
        <w:jc w:val="both"/>
      </w:pPr>
      <w:r>
        <w:rPr>
          <w:rFonts w:ascii="Times New Roman"/>
          <w:b w:val="false"/>
          <w:i w:val="false"/>
          <w:color w:val="000000"/>
          <w:sz w:val="28"/>
        </w:rPr>
        <w:t xml:space="preserve">
      1. Тәрбиеленушi отбасында өзiнiң мүдделерiне қатысты кез келген мәселенi шешу кезiнде өз пiкiрiн бiлдiруге құқылы. </w:t>
      </w:r>
    </w:p>
    <w:bookmarkEnd w:id="10"/>
    <w:bookmarkStart w:name="z51" w:id="11"/>
    <w:p>
      <w:pPr>
        <w:spacing w:after="0"/>
        <w:ind w:left="0"/>
        <w:jc w:val="both"/>
      </w:pPr>
      <w:r>
        <w:rPr>
          <w:rFonts w:ascii="Times New Roman"/>
          <w:b w:val="false"/>
          <w:i w:val="false"/>
          <w:color w:val="000000"/>
          <w:sz w:val="28"/>
        </w:rPr>
        <w:t xml:space="preserve">
      2. Тәрбиеленушi өзiнiң құқықтары мен заңды мүдделерiне қатысты кез келген сот iсiн немесе әкiмшiлiк iстi қарау барысында сөзiн тыңдатуға құқылы. </w:t>
      </w:r>
    </w:p>
    <w:bookmarkEnd w:id="11"/>
    <w:p>
      <w:pPr>
        <w:spacing w:after="0"/>
        <w:ind w:left="0"/>
        <w:jc w:val="both"/>
      </w:pPr>
      <w:r>
        <w:rPr>
          <w:rFonts w:ascii="Times New Roman"/>
          <w:b w:val="false"/>
          <w:i w:val="false"/>
          <w:color w:val="000000"/>
          <w:sz w:val="28"/>
        </w:rPr>
        <w:t xml:space="preserve">
      Жасы онға толған тәрбиеленушi пiкiрiнiң, бұл оның мүдделерiне қайшы келетiн реттердi қоспағанда, ескерiлуi мiндеттi. </w:t>
      </w:r>
    </w:p>
    <w:p>
      <w:pPr>
        <w:spacing w:after="0"/>
        <w:ind w:left="0"/>
        <w:jc w:val="both"/>
      </w:pPr>
      <w:r>
        <w:rPr>
          <w:rFonts w:ascii="Times New Roman"/>
          <w:b w:val="false"/>
          <w:i w:val="false"/>
          <w:color w:val="000000"/>
          <w:sz w:val="28"/>
        </w:rPr>
        <w:t xml:space="preserve">
      Тәрбиеленушiнiң пiкiрi: </w:t>
      </w:r>
    </w:p>
    <w:p>
      <w:pPr>
        <w:spacing w:after="0"/>
        <w:ind w:left="0"/>
        <w:jc w:val="both"/>
      </w:pPr>
      <w:r>
        <w:rPr>
          <w:rFonts w:ascii="Times New Roman"/>
          <w:b w:val="false"/>
          <w:i w:val="false"/>
          <w:color w:val="000000"/>
          <w:sz w:val="28"/>
        </w:rPr>
        <w:t xml:space="preserve">
      1) тәрбиешi-ана бiлiм беру мекемесiн және оқыту нысанын таңдаған кезде; </w:t>
      </w:r>
    </w:p>
    <w:p>
      <w:pPr>
        <w:spacing w:after="0"/>
        <w:ind w:left="0"/>
        <w:jc w:val="both"/>
      </w:pPr>
      <w:r>
        <w:rPr>
          <w:rFonts w:ascii="Times New Roman"/>
          <w:b w:val="false"/>
          <w:i w:val="false"/>
          <w:color w:val="000000"/>
          <w:sz w:val="28"/>
        </w:rPr>
        <w:t xml:space="preserve">
      2) тәрбиешi-ана отбасылық тәрбие мен бiлiм беруге қатысты мәселелердi шешкен кезде; </w:t>
      </w:r>
    </w:p>
    <w:p>
      <w:pPr>
        <w:spacing w:after="0"/>
        <w:ind w:left="0"/>
        <w:jc w:val="both"/>
      </w:pPr>
      <w:r>
        <w:rPr>
          <w:rFonts w:ascii="Times New Roman"/>
          <w:b w:val="false"/>
          <w:i w:val="false"/>
          <w:color w:val="000000"/>
          <w:sz w:val="28"/>
        </w:rPr>
        <w:t xml:space="preserve">
      3) сот баланы тәрбиешi-анадан өз ата-анасына қайтару туралы олардың талаптарын қараған кезде; </w:t>
      </w:r>
    </w:p>
    <w:p>
      <w:pPr>
        <w:spacing w:after="0"/>
        <w:ind w:left="0"/>
        <w:jc w:val="both"/>
      </w:pPr>
      <w:r>
        <w:rPr>
          <w:rFonts w:ascii="Times New Roman"/>
          <w:b w:val="false"/>
          <w:i w:val="false"/>
          <w:color w:val="000000"/>
          <w:sz w:val="28"/>
        </w:rPr>
        <w:t xml:space="preserve">
      4) сот баланың ата-анасының ата-ана құқықтарын қалпына келтiру туралы талап қоюын қанағаттандырудан бас тартқан жағдайда; </w:t>
      </w:r>
    </w:p>
    <w:p>
      <w:pPr>
        <w:spacing w:after="0"/>
        <w:ind w:left="0"/>
        <w:jc w:val="both"/>
      </w:pPr>
      <w:r>
        <w:rPr>
          <w:rFonts w:ascii="Times New Roman"/>
          <w:b w:val="false"/>
          <w:i w:val="false"/>
          <w:color w:val="000000"/>
          <w:sz w:val="28"/>
        </w:rPr>
        <w:t xml:space="preserve">
      5) сот баланың ата-анасының ата-ана құқықтарын шектеудiң күшiн жою туралы талап қоюын қанағаттандырудан бас тартқан жағдайда ескерiледi. </w:t>
      </w:r>
    </w:p>
    <w:p>
      <w:pPr>
        <w:spacing w:after="0"/>
        <w:ind w:left="0"/>
        <w:jc w:val="both"/>
      </w:pPr>
      <w:r>
        <w:rPr>
          <w:rFonts w:ascii="Times New Roman"/>
          <w:b/>
          <w:i w:val="false"/>
          <w:color w:val="000000"/>
          <w:sz w:val="28"/>
        </w:rPr>
        <w:t>7-бап. Тәрбиеленушiнiң құқықтары мен заңды мүдделерiн қорғауға құқығы</w:t>
      </w:r>
    </w:p>
    <w:bookmarkStart w:name="z52" w:id="12"/>
    <w:p>
      <w:pPr>
        <w:spacing w:after="0"/>
        <w:ind w:left="0"/>
        <w:jc w:val="both"/>
      </w:pPr>
      <w:r>
        <w:rPr>
          <w:rFonts w:ascii="Times New Roman"/>
          <w:b w:val="false"/>
          <w:i w:val="false"/>
          <w:color w:val="000000"/>
          <w:sz w:val="28"/>
        </w:rPr>
        <w:t xml:space="preserve">
      1. Балалар ауылының тәрбиеленушiсiнiң өз құқықтары мен заңды мүдделерiн қорғауға құқығы бар. </w:t>
      </w:r>
    </w:p>
    <w:bookmarkEnd w:id="12"/>
    <w:p>
      <w:pPr>
        <w:spacing w:after="0"/>
        <w:ind w:left="0"/>
        <w:jc w:val="both"/>
      </w:pPr>
      <w:r>
        <w:rPr>
          <w:rFonts w:ascii="Times New Roman"/>
          <w:b w:val="false"/>
          <w:i w:val="false"/>
          <w:color w:val="000000"/>
          <w:sz w:val="28"/>
        </w:rPr>
        <w:t>
      Тәрбиеленушiнiң құқықтары мен заңды мүдделерiн қорғауды балалар ауылының әкiмшiлiгi, қорғаншы және қамқоршы орган, прокурор және сот, сондай-ақ өз құзыреті шегінде ішкі істер органдары мен өзге де мемлекеттік органдар жүзеге асырады.</w:t>
      </w:r>
    </w:p>
    <w:bookmarkStart w:name="z53" w:id="13"/>
    <w:p>
      <w:pPr>
        <w:spacing w:after="0"/>
        <w:ind w:left="0"/>
        <w:jc w:val="both"/>
      </w:pPr>
      <w:r>
        <w:rPr>
          <w:rFonts w:ascii="Times New Roman"/>
          <w:b w:val="false"/>
          <w:i w:val="false"/>
          <w:color w:val="000000"/>
          <w:sz w:val="28"/>
        </w:rPr>
        <w:t xml:space="preserve">
      2. Балалар ауылы тәрбиеленушiсiнiң балалар ауылының әкiмшiлiгi, сондай-ақ тәрбиешi-ана тарапынан қиянат жасалуынан қорғалуға құқығы бар. </w:t>
      </w:r>
    </w:p>
    <w:bookmarkEnd w:id="13"/>
    <w:p>
      <w:pPr>
        <w:spacing w:after="0"/>
        <w:ind w:left="0"/>
        <w:jc w:val="both"/>
      </w:pPr>
      <w:r>
        <w:rPr>
          <w:rFonts w:ascii="Times New Roman"/>
          <w:b w:val="false"/>
          <w:i w:val="false"/>
          <w:color w:val="000000"/>
          <w:sz w:val="28"/>
        </w:rPr>
        <w:t xml:space="preserve">
      Тәрбиеленушiнiң құқықтары мен заңды мүдделерi бұзылған, соның iшiнде балалар ауылының әкiмшiлiгi, сондай-ақ тәрбиешi-ана оны бағып-күту, тәрбиелеу, бастауыш, негізгі орта, жалпы орта, техникалық және кәсіптік, орта білімнен кейінгі, жоғары бiлiм алу жағдайларын қамтамасыз ету жөнiндегi мiндеттерiн орындамаған немесе дұрыс орындамаған не олар өз құқықтарын асыра пайдаланған жағдайда, бала өз құқықтары мен заңды мүдделерiн қорғау үшiн қорғаншы және қамқоршы органға, ал он төрт жасқа толғаннан кейiн - сотқа өз бетiнше өтiнiш жасауға құқылы. </w:t>
      </w:r>
    </w:p>
    <w:bookmarkStart w:name="z54" w:id="14"/>
    <w:p>
      <w:pPr>
        <w:spacing w:after="0"/>
        <w:ind w:left="0"/>
        <w:jc w:val="both"/>
      </w:pPr>
      <w:r>
        <w:rPr>
          <w:rFonts w:ascii="Times New Roman"/>
          <w:b w:val="false"/>
          <w:i w:val="false"/>
          <w:color w:val="000000"/>
          <w:sz w:val="28"/>
        </w:rPr>
        <w:t xml:space="preserve">
      3. Баланың өмiрiне немесе денсаулығына қатер төнгенi туралы, оның құқықтары мен заңды мүдделерiнiң бұзылғандығы туралы мәлiм болған ұйымдардың лауазымды адамдары және адамдар бұл жөнiнде баланың нақты орналасқан жерiндегi қорғаншы және қамқоршы органға хабарлауға мiндеттi. Мұндай мәлiметтердi алған жағдайда қорғаншы және қамқоршы орган балалар ауылы тәрбиеленушiсiнiң құқықтары мен заңды мүдделерiн қорғау жөнiнде қажеттi шаралар қолдануға мiндеттi.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8-бап. Тәрбиеленушiнiң тұрғын үйге құқығы</w:t>
      </w:r>
    </w:p>
    <w:bookmarkStart w:name="z55" w:id="15"/>
    <w:p>
      <w:pPr>
        <w:spacing w:after="0"/>
        <w:ind w:left="0"/>
        <w:jc w:val="both"/>
      </w:pPr>
      <w:r>
        <w:rPr>
          <w:rFonts w:ascii="Times New Roman"/>
          <w:b w:val="false"/>
          <w:i w:val="false"/>
          <w:color w:val="000000"/>
          <w:sz w:val="28"/>
        </w:rPr>
        <w:t>
      1. Тәрбиеленушi балалар ауылында болған бүкiл кезеңде тұрғын үйдің басқа да меншік иелерiмен бiрге ортақ меншiкке құқығын сақтайды. Ортақ меншіктегі, оның iшiнде балалар ауылы тәрбиеленушiсiнiң де меншiгiндегi тұрғын үйдi иелiктен айырудың тәртібі мен шарттары Қазақстан Республикасының заңнамасымен айқындалады.</w:t>
      </w:r>
    </w:p>
    <w:bookmarkEnd w:id="15"/>
    <w:bookmarkStart w:name="z56" w:id="16"/>
    <w:p>
      <w:pPr>
        <w:spacing w:after="0"/>
        <w:ind w:left="0"/>
        <w:jc w:val="both"/>
      </w:pPr>
      <w:r>
        <w:rPr>
          <w:rFonts w:ascii="Times New Roman"/>
          <w:b w:val="false"/>
          <w:i w:val="false"/>
          <w:color w:val="000000"/>
          <w:sz w:val="28"/>
        </w:rPr>
        <w:t xml:space="preserve">
      2. Ата-аналарынан, туыстарынан немесе басқа адамдардан өзiне мұрагерлiк немесе сыйға тарту тәртiбiмен және басқа да заңды негiзде ауысқан тұрғын үйге меншiк құқығы бар тәрбиеленушi балалар ауылында болған барлық кезеңде оған құқығын сақтайды. </w:t>
      </w:r>
    </w:p>
    <w:bookmarkEnd w:id="16"/>
    <w:bookmarkStart w:name="z57" w:id="17"/>
    <w:p>
      <w:pPr>
        <w:spacing w:after="0"/>
        <w:ind w:left="0"/>
        <w:jc w:val="both"/>
      </w:pPr>
      <w:r>
        <w:rPr>
          <w:rFonts w:ascii="Times New Roman"/>
          <w:b w:val="false"/>
          <w:i w:val="false"/>
          <w:color w:val="000000"/>
          <w:sz w:val="28"/>
        </w:rPr>
        <w:t>
      3. Мемлекеттiк тұрғын үй қорынан алынған тұрғын үй тәрбиеленушiге ол балалар ауылында болған барлық уақыт iшiнде сақталады.</w:t>
      </w:r>
    </w:p>
    <w:bookmarkEnd w:id="17"/>
    <w:bookmarkStart w:name="z58" w:id="18"/>
    <w:p>
      <w:pPr>
        <w:spacing w:after="0"/>
        <w:ind w:left="0"/>
        <w:jc w:val="both"/>
      </w:pPr>
      <w:r>
        <w:rPr>
          <w:rFonts w:ascii="Times New Roman"/>
          <w:b w:val="false"/>
          <w:i w:val="false"/>
          <w:color w:val="000000"/>
          <w:sz w:val="28"/>
        </w:rPr>
        <w:t>
      4. Тұрғын үйi жоқ тәрбиеленушi балалар ауылында болуы аяқталғаннан кейiн, Қазақстан Республикасының тұрғын үй заңдарына сәйкес мемлекеттiк тұрғын үй қорынан тұрғын үй алуға құқылы.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Тәрбиеленушiнiң мүлiкке құқығы</w:t>
      </w:r>
    </w:p>
    <w:p>
      <w:pPr>
        <w:spacing w:after="0"/>
        <w:ind w:left="0"/>
        <w:jc w:val="both"/>
      </w:pPr>
      <w:r>
        <w:rPr>
          <w:rFonts w:ascii="Times New Roman"/>
          <w:b w:val="false"/>
          <w:i w:val="false"/>
          <w:color w:val="000000"/>
          <w:sz w:val="28"/>
        </w:rPr>
        <w:t>
      Тәрбиеленушiнiң:</w:t>
      </w:r>
    </w:p>
    <w:p>
      <w:pPr>
        <w:spacing w:after="0"/>
        <w:ind w:left="0"/>
        <w:jc w:val="both"/>
      </w:pPr>
      <w:r>
        <w:rPr>
          <w:rFonts w:ascii="Times New Roman"/>
          <w:b w:val="false"/>
          <w:i w:val="false"/>
          <w:color w:val="000000"/>
          <w:sz w:val="28"/>
        </w:rPr>
        <w:t>
      1) өзi сыйға тарту, мұрагерлiк тәртiбiмен және басқа заңды негiзде алған мүлiкке;</w:t>
      </w:r>
    </w:p>
    <w:p>
      <w:pPr>
        <w:spacing w:after="0"/>
        <w:ind w:left="0"/>
        <w:jc w:val="both"/>
      </w:pPr>
      <w:r>
        <w:rPr>
          <w:rFonts w:ascii="Times New Roman"/>
          <w:b w:val="false"/>
          <w:i w:val="false"/>
          <w:color w:val="000000"/>
          <w:sz w:val="28"/>
        </w:rPr>
        <w:t>
      2) банк салымынан проценттер түрiнде алынған табыстарға;</w:t>
      </w:r>
    </w:p>
    <w:p>
      <w:pPr>
        <w:spacing w:after="0"/>
        <w:ind w:left="0"/>
        <w:jc w:val="both"/>
      </w:pPr>
      <w:r>
        <w:rPr>
          <w:rFonts w:ascii="Times New Roman"/>
          <w:b w:val="false"/>
          <w:i w:val="false"/>
          <w:color w:val="000000"/>
          <w:sz w:val="28"/>
        </w:rPr>
        <w:t>
      3) өзiне тиесiлi тұрғын үйдi жалға беруден алынған табыстарға;</w:t>
      </w:r>
    </w:p>
    <w:p>
      <w:pPr>
        <w:spacing w:after="0"/>
        <w:ind w:left="0"/>
        <w:jc w:val="both"/>
      </w:pPr>
      <w:r>
        <w:rPr>
          <w:rFonts w:ascii="Times New Roman"/>
          <w:b w:val="false"/>
          <w:i w:val="false"/>
          <w:color w:val="000000"/>
          <w:sz w:val="28"/>
        </w:rPr>
        <w:t xml:space="preserve">
      4) шығармашылық, кәсiптiк, еңбек және өзге де қызметтен түскен табыстарға меншiк құқығы сақталады.      </w:t>
      </w:r>
    </w:p>
    <w:p>
      <w:pPr>
        <w:spacing w:after="0"/>
        <w:ind w:left="0"/>
        <w:jc w:val="both"/>
      </w:pPr>
      <w:r>
        <w:rPr>
          <w:rFonts w:ascii="Times New Roman"/>
          <w:b/>
          <w:i w:val="false"/>
          <w:color w:val="000000"/>
          <w:sz w:val="28"/>
        </w:rPr>
        <w:t>10-бап. Тәрбиеленушiнiң әлеуметтiк төлемдерге құқығы</w:t>
      </w:r>
    </w:p>
    <w:bookmarkStart w:name="z59" w:id="19"/>
    <w:p>
      <w:pPr>
        <w:spacing w:after="0"/>
        <w:ind w:left="0"/>
        <w:jc w:val="both"/>
      </w:pPr>
      <w:r>
        <w:rPr>
          <w:rFonts w:ascii="Times New Roman"/>
          <w:b w:val="false"/>
          <w:i w:val="false"/>
          <w:color w:val="000000"/>
          <w:sz w:val="28"/>
        </w:rPr>
        <w:t xml:space="preserve">
      1. Тәрбиеленушінің Қазақстан Республикасының заңнамасына сәйкес жәрдемақылар мен басқа да әлеуметтік төлемдерге, сондай-ақ ата-анасынан алынатын өзіне тиесілі алименттерге құқығы бар. </w:t>
      </w:r>
    </w:p>
    <w:bookmarkEnd w:id="19"/>
    <w:bookmarkStart w:name="z60" w:id="20"/>
    <w:p>
      <w:pPr>
        <w:spacing w:after="0"/>
        <w:ind w:left="0"/>
        <w:jc w:val="both"/>
      </w:pPr>
      <w:r>
        <w:rPr>
          <w:rFonts w:ascii="Times New Roman"/>
          <w:b w:val="false"/>
          <w:i w:val="false"/>
          <w:color w:val="000000"/>
          <w:sz w:val="28"/>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ата-анасынан өндіріп алынатын қаражат тәрбиеленушіге жазбаша хабар беріле отырып, оның атына банк шоттарына аударылуға тиіс.</w:t>
      </w:r>
    </w:p>
    <w:bookmarkEnd w:id="20"/>
    <w:bookmarkStart w:name="z127" w:id="21"/>
    <w:p>
      <w:pPr>
        <w:spacing w:after="0"/>
        <w:ind w:left="0"/>
        <w:jc w:val="both"/>
      </w:pPr>
      <w:r>
        <w:rPr>
          <w:rFonts w:ascii="Times New Roman"/>
          <w:b w:val="false"/>
          <w:i w:val="false"/>
          <w:color w:val="000000"/>
          <w:sz w:val="28"/>
        </w:rPr>
        <w:t>
      Балалар ауылдарының әкімшілігі мен тәрбиеші-аналарының алименттерден, жәрдемақылар мен басқа да әлеуметтік төлемдерден түскен қаражатты тәрбиеленушілердің банк шоттарынан алуға құқығы жоқ.</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4" w:id="22"/>
    <w:p>
      <w:pPr>
        <w:spacing w:after="0"/>
        <w:ind w:left="0"/>
        <w:jc w:val="left"/>
      </w:pPr>
      <w:r>
        <w:rPr>
          <w:rFonts w:ascii="Times New Roman"/>
          <w:b/>
          <w:i w:val="false"/>
          <w:color w:val="000000"/>
        </w:rPr>
        <w:t xml:space="preserve">  3-тарау. ОТБАСЫ YЛГIСIНДЕГI БАЛАЛАР АУЫЛЫ (БАЛАЛАР АУЫЛЫ)</w:t>
      </w:r>
    </w:p>
    <w:bookmarkEnd w:id="22"/>
    <w:p>
      <w:pPr>
        <w:spacing w:after="0"/>
        <w:ind w:left="0"/>
        <w:jc w:val="both"/>
      </w:pPr>
      <w:r>
        <w:rPr>
          <w:rFonts w:ascii="Times New Roman"/>
          <w:b/>
          <w:i w:val="false"/>
          <w:color w:val="000000"/>
          <w:sz w:val="28"/>
        </w:rPr>
        <w:t>11-бап. Балалар ауылындағы отбасы</w:t>
      </w:r>
    </w:p>
    <w:bookmarkStart w:name="z61" w:id="23"/>
    <w:p>
      <w:pPr>
        <w:spacing w:after="0"/>
        <w:ind w:left="0"/>
        <w:jc w:val="both"/>
      </w:pPr>
      <w:r>
        <w:rPr>
          <w:rFonts w:ascii="Times New Roman"/>
          <w:b w:val="false"/>
          <w:i w:val="false"/>
          <w:color w:val="000000"/>
          <w:sz w:val="28"/>
        </w:rPr>
        <w:t xml:space="preserve">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жәрдемдесуге бағытталған жеке мүлiктiк емес құқықтармен және мiндеттермен байланысты адамдар тобы (тәрбиеші-ана, тәрбиеленушілер). </w:t>
      </w:r>
    </w:p>
    <w:bookmarkEnd w:id="23"/>
    <w:bookmarkStart w:name="z62" w:id="24"/>
    <w:p>
      <w:pPr>
        <w:spacing w:after="0"/>
        <w:ind w:left="0"/>
        <w:jc w:val="both"/>
      </w:pPr>
      <w:r>
        <w:rPr>
          <w:rFonts w:ascii="Times New Roman"/>
          <w:b w:val="false"/>
          <w:i w:val="false"/>
          <w:color w:val="000000"/>
          <w:sz w:val="28"/>
        </w:rPr>
        <w:t xml:space="preserve">
      2. Балалар ауылында балаларды бағып-күтудi және тәрбиелеудi  бiлiм беру саласындағы уәкiлеттi орган  белгiлеген тәртiппен конкурстық iрiктеуден өткен тәрбиешi-ана отбасында жүзеге асырады. </w:t>
      </w:r>
    </w:p>
    <w:bookmarkEnd w:id="24"/>
    <w:bookmarkStart w:name="z63" w:id="25"/>
    <w:p>
      <w:pPr>
        <w:spacing w:after="0"/>
        <w:ind w:left="0"/>
        <w:jc w:val="both"/>
      </w:pPr>
      <w:r>
        <w:rPr>
          <w:rFonts w:ascii="Times New Roman"/>
          <w:b w:val="false"/>
          <w:i w:val="false"/>
          <w:color w:val="000000"/>
          <w:sz w:val="28"/>
        </w:rPr>
        <w:t>
      3. Балалар ауылындағы отбасы туралы ереженi білім беру саласындағы уәкілетті орган бекiтедi.</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12-бап. Балалар ауылының құқықтық мәртебесi</w:t>
      </w:r>
    </w:p>
    <w:bookmarkStart w:name="z64" w:id="26"/>
    <w:p>
      <w:pPr>
        <w:spacing w:after="0"/>
        <w:ind w:left="0"/>
        <w:jc w:val="both"/>
      </w:pPr>
      <w:r>
        <w:rPr>
          <w:rFonts w:ascii="Times New Roman"/>
          <w:b w:val="false"/>
          <w:i w:val="false"/>
          <w:color w:val="000000"/>
          <w:sz w:val="28"/>
        </w:rPr>
        <w:t>
      1. Балалар ауылы - тәрбиеленушi балалардың құқықтары мен заңды мүдделерiн қамтамасыз ету және осы Заңмен белгiленген функцияларды орындау үшiн коммерциялық емес ұйым ұйымдастырушылық-құқықтық нысанында құрылатын заңды тұлға.</w:t>
      </w:r>
    </w:p>
    <w:bookmarkEnd w:id="26"/>
    <w:p>
      <w:pPr>
        <w:spacing w:after="0"/>
        <w:ind w:left="0"/>
        <w:jc w:val="both"/>
      </w:pPr>
      <w:r>
        <w:rPr>
          <w:rFonts w:ascii="Times New Roman"/>
          <w:b w:val="false"/>
          <w:i w:val="false"/>
          <w:color w:val="000000"/>
          <w:sz w:val="28"/>
        </w:rPr>
        <w:t xml:space="preserve">
      Мемлекет Қазақстан Республикасының Yкiметi мен жергiлiктi атқарушы органдар арқылы балалар ауылының құрылтайшысы бола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Балалар ауылының пәтер үлгісіндегі тұрғын үй-жайлар, әкімшілік ғимараттар мен отбасылардың тұруына арналған құрылысжайлар, сондай-ақ үй іргесiндегi және қосалқы (үй) шаруашылық орналасқан оқшауланған аумағы болады, оның ең аз мөлшерін білім беру саласындағы уәкілетті орган айқындайды.</w:t>
      </w:r>
    </w:p>
    <w:bookmarkStart w:name="z66" w:id="27"/>
    <w:p>
      <w:pPr>
        <w:spacing w:after="0"/>
        <w:ind w:left="0"/>
        <w:jc w:val="both"/>
      </w:pPr>
      <w:r>
        <w:rPr>
          <w:rFonts w:ascii="Times New Roman"/>
          <w:b w:val="false"/>
          <w:i w:val="false"/>
          <w:color w:val="000000"/>
          <w:sz w:val="28"/>
        </w:rPr>
        <w:t xml:space="preserve">
      3. Балалар ауылы, әрқайсысында жасы он сегiзге дейiнгi жетiден он тәрбиеленушi балаға дейiн тұратын және тәрбиеленетiн бiрнеше отбасынан, сондай-ақ белгiлi бiр кезеңде жиырма үш жасқа дейiнгi балалар үйлерiнiң, жетім балалар мен ата-ана қамқорлығынсыз қалған балаларға арналған мектеп-интернаттардың түлектерi мен балалар ауылының тәрбиеленушiлерi тұруға арналған жасөспiрiмдер үйлерiнен тұрады. </w:t>
      </w:r>
    </w:p>
    <w:bookmarkEnd w:id="27"/>
    <w:bookmarkStart w:name="z67" w:id="28"/>
    <w:p>
      <w:pPr>
        <w:spacing w:after="0"/>
        <w:ind w:left="0"/>
        <w:jc w:val="both"/>
      </w:pPr>
      <w:r>
        <w:rPr>
          <w:rFonts w:ascii="Times New Roman"/>
          <w:b w:val="false"/>
          <w:i w:val="false"/>
          <w:color w:val="000000"/>
          <w:sz w:val="28"/>
        </w:rPr>
        <w:t>
      4. Балалар ауылы, әдетте, шағын және орташа қалаларда, селолық елдi мекендер мен iрi қалалар маңындағы аймақтарда орналасады.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13-бап. Балалар ауылының қызметiн басқару</w:t>
      </w:r>
    </w:p>
    <w:bookmarkStart w:name="z68" w:id="29"/>
    <w:p>
      <w:pPr>
        <w:spacing w:after="0"/>
        <w:ind w:left="0"/>
        <w:jc w:val="both"/>
      </w:pPr>
      <w:r>
        <w:rPr>
          <w:rFonts w:ascii="Times New Roman"/>
          <w:b w:val="false"/>
          <w:i w:val="false"/>
          <w:color w:val="000000"/>
          <w:sz w:val="28"/>
        </w:rPr>
        <w:t>
      1. Балалар ауылының қызметiн басқаруды балалар ауылының құрылтайшысы оның Жарғысына сәйкес тағайындайтын әкiмшiлiк жүзеге асырады.</w:t>
      </w:r>
    </w:p>
    <w:bookmarkEnd w:id="29"/>
    <w:bookmarkStart w:name="z69" w:id="30"/>
    <w:p>
      <w:pPr>
        <w:spacing w:after="0"/>
        <w:ind w:left="0"/>
        <w:jc w:val="both"/>
      </w:pPr>
      <w:r>
        <w:rPr>
          <w:rFonts w:ascii="Times New Roman"/>
          <w:b w:val="false"/>
          <w:i w:val="false"/>
          <w:color w:val="000000"/>
          <w:sz w:val="28"/>
        </w:rPr>
        <w:t>
      2. Балалар ауылы әкiмшiлiгiнiң негiзгi қызметiне: V011629</w:t>
      </w:r>
    </w:p>
    <w:bookmarkEnd w:id="30"/>
    <w:p>
      <w:pPr>
        <w:spacing w:after="0"/>
        <w:ind w:left="0"/>
        <w:jc w:val="both"/>
      </w:pPr>
      <w:r>
        <w:rPr>
          <w:rFonts w:ascii="Times New Roman"/>
          <w:b w:val="false"/>
          <w:i w:val="false"/>
          <w:color w:val="000000"/>
          <w:sz w:val="28"/>
        </w:rPr>
        <w:t xml:space="preserve">
      1) балалар ауылының жұмыс iстеуiне қалыпты жағдай жасау және жасөспiрiмдер үйлерiнiң материалдық-техникалық базасын қамтамасыз ету; </w:t>
      </w:r>
    </w:p>
    <w:p>
      <w:pPr>
        <w:spacing w:after="0"/>
        <w:ind w:left="0"/>
        <w:jc w:val="both"/>
      </w:pPr>
      <w:r>
        <w:rPr>
          <w:rFonts w:ascii="Times New Roman"/>
          <w:b w:val="false"/>
          <w:i w:val="false"/>
          <w:color w:val="000000"/>
          <w:sz w:val="28"/>
        </w:rPr>
        <w:t>
      2) тәрбие процесіне басшылық жасау, оқуды бақылау;</w:t>
      </w:r>
    </w:p>
    <w:p>
      <w:pPr>
        <w:spacing w:after="0"/>
        <w:ind w:left="0"/>
        <w:jc w:val="both"/>
      </w:pPr>
      <w:r>
        <w:rPr>
          <w:rFonts w:ascii="Times New Roman"/>
          <w:b w:val="false"/>
          <w:i w:val="false"/>
          <w:color w:val="000000"/>
          <w:sz w:val="28"/>
        </w:rPr>
        <w:t xml:space="preserve">
      3) балалар ауылының инфрақұрылымын жетiлдiру; </w:t>
      </w:r>
    </w:p>
    <w:p>
      <w:pPr>
        <w:spacing w:after="0"/>
        <w:ind w:left="0"/>
        <w:jc w:val="both"/>
      </w:pPr>
      <w:r>
        <w:rPr>
          <w:rFonts w:ascii="Times New Roman"/>
          <w:b w:val="false"/>
          <w:i w:val="false"/>
          <w:color w:val="000000"/>
          <w:sz w:val="28"/>
        </w:rPr>
        <w:t xml:space="preserve">
      4) балалар ауылына келiп түскен қаражатты материалдық қамтамасыз ету нормаларына сәйкес тәрбиешi-аналардың арасында бөлу; </w:t>
      </w:r>
    </w:p>
    <w:p>
      <w:pPr>
        <w:spacing w:after="0"/>
        <w:ind w:left="0"/>
        <w:jc w:val="both"/>
      </w:pPr>
      <w:r>
        <w:rPr>
          <w:rFonts w:ascii="Times New Roman"/>
          <w:b w:val="false"/>
          <w:i w:val="false"/>
          <w:color w:val="000000"/>
          <w:sz w:val="28"/>
        </w:rPr>
        <w:t xml:space="preserve">
      5) тәрбиешi-аналардың, жасөспiрiмдер үйлерi директорларының ай сайынғы қаржы есептерiн қабылдау және талдау жатады. </w:t>
      </w:r>
    </w:p>
    <w:bookmarkStart w:name="z70" w:id="31"/>
    <w:p>
      <w:pPr>
        <w:spacing w:after="0"/>
        <w:ind w:left="0"/>
        <w:jc w:val="both"/>
      </w:pPr>
      <w:r>
        <w:rPr>
          <w:rFonts w:ascii="Times New Roman"/>
          <w:b w:val="false"/>
          <w:i w:val="false"/>
          <w:color w:val="000000"/>
          <w:sz w:val="28"/>
        </w:rPr>
        <w:t xml:space="preserve">
      3. Балалар ауылының әкiмшiлiгi туралы ереженi бiлiм беру саласындағы уәкiлеттi орган бекiтедi.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14-бап. Тәрбиешi-анаға қойылатын талаптар</w:t>
      </w:r>
    </w:p>
    <w:bookmarkStart w:name="z71" w:id="32"/>
    <w:p>
      <w:pPr>
        <w:spacing w:after="0"/>
        <w:ind w:left="0"/>
        <w:jc w:val="both"/>
      </w:pPr>
      <w:r>
        <w:rPr>
          <w:rFonts w:ascii="Times New Roman"/>
          <w:b w:val="false"/>
          <w:i w:val="false"/>
          <w:color w:val="000000"/>
          <w:sz w:val="28"/>
        </w:rPr>
        <w:t>
      1. Жиырма жеті жасқа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 жоқ Қазақстан Республикасының азаматтары:</w:t>
      </w:r>
    </w:p>
    <w:bookmarkEnd w:id="32"/>
    <w:p>
      <w:pPr>
        <w:spacing w:after="0"/>
        <w:ind w:left="0"/>
        <w:jc w:val="both"/>
      </w:pPr>
      <w:r>
        <w:rPr>
          <w:rFonts w:ascii="Times New Roman"/>
          <w:b w:val="false"/>
          <w:i w:val="false"/>
          <w:color w:val="000000"/>
          <w:sz w:val="28"/>
        </w:rPr>
        <w:t xml:space="preserve">
      1) сот әрекетке қабiлетсiз немесе әрекетке қабiлетi шектеулi деп таныған адамдарды; </w:t>
      </w:r>
    </w:p>
    <w:p>
      <w:pPr>
        <w:spacing w:after="0"/>
        <w:ind w:left="0"/>
        <w:jc w:val="both"/>
      </w:pPr>
      <w:r>
        <w:rPr>
          <w:rFonts w:ascii="Times New Roman"/>
          <w:b w:val="false"/>
          <w:i w:val="false"/>
          <w:color w:val="000000"/>
          <w:sz w:val="28"/>
        </w:rPr>
        <w:t xml:space="preserve">
      2) сот ата-ана құқығынан айырған немесе сот арқылы ата-ана құқығы шектелген адамдарды; </w:t>
      </w:r>
    </w:p>
    <w:p>
      <w:pPr>
        <w:spacing w:after="0"/>
        <w:ind w:left="0"/>
        <w:jc w:val="both"/>
      </w:pPr>
      <w:r>
        <w:rPr>
          <w:rFonts w:ascii="Times New Roman"/>
          <w:b w:val="false"/>
          <w:i w:val="false"/>
          <w:color w:val="000000"/>
          <w:sz w:val="28"/>
        </w:rPr>
        <w:t xml:space="preserve">
      3) өзiне заңмен жүктелген мiндеттердi дұрыс орындамағаны үшiн қорғаншы (қамқоршы) мiндеттерiнен шеттетiлгендердi; </w:t>
      </w:r>
    </w:p>
    <w:p>
      <w:pPr>
        <w:spacing w:after="0"/>
        <w:ind w:left="0"/>
        <w:jc w:val="both"/>
      </w:pPr>
      <w:r>
        <w:rPr>
          <w:rFonts w:ascii="Times New Roman"/>
          <w:b w:val="false"/>
          <w:i w:val="false"/>
          <w:color w:val="000000"/>
          <w:sz w:val="28"/>
        </w:rPr>
        <w:t xml:space="preserve">
      4) бұрынғы бала асырап алушыларды, егер өздерiнiң кiнәсiнен олардың бала асырап алушылығы жағдайын сот жойған болса; </w:t>
      </w:r>
    </w:p>
    <w:p>
      <w:pPr>
        <w:spacing w:after="0"/>
        <w:ind w:left="0"/>
        <w:jc w:val="both"/>
      </w:pPr>
      <w:r>
        <w:rPr>
          <w:rFonts w:ascii="Times New Roman"/>
          <w:b w:val="false"/>
          <w:i w:val="false"/>
          <w:color w:val="000000"/>
          <w:sz w:val="28"/>
        </w:rPr>
        <w:t xml:space="preserve">
      5) сотталғандығы бар адамдарды; </w:t>
      </w:r>
    </w:p>
    <w:p>
      <w:pPr>
        <w:spacing w:after="0"/>
        <w:ind w:left="0"/>
        <w:jc w:val="both"/>
      </w:pPr>
      <w:r>
        <w:rPr>
          <w:rFonts w:ascii="Times New Roman"/>
          <w:b w:val="false"/>
          <w:i w:val="false"/>
          <w:color w:val="000000"/>
          <w:sz w:val="28"/>
        </w:rPr>
        <w:t>
      6) денсаулық жағдайына қарай бала тәрбиелеу жөнiндегi мiндеттердi жүзеге асыра алмайтын адамдарды қоспағанда, тәрбиешi-ана бола алады. Адамның тәрбиелеуге бала қабылдап алуға болмайтын аурулар тізбесін білім беру саласындағы уәкілетті органмен келісу бойынша денсаулық сақтау саласындағы уәкілетті орган белгілейді.</w:t>
      </w:r>
    </w:p>
    <w:bookmarkStart w:name="z72" w:id="33"/>
    <w:p>
      <w:pPr>
        <w:spacing w:after="0"/>
        <w:ind w:left="0"/>
        <w:jc w:val="both"/>
      </w:pPr>
      <w:r>
        <w:rPr>
          <w:rFonts w:ascii="Times New Roman"/>
          <w:b w:val="false"/>
          <w:i w:val="false"/>
          <w:color w:val="000000"/>
          <w:sz w:val="28"/>
        </w:rPr>
        <w:t>
      2. Бiлiм беру саласындағы уәкiлеттi орган тәрбиешi-аналардың бiлiктiлiк санаттарын әзiрлейдi және белгiлейдi.</w:t>
      </w:r>
    </w:p>
    <w:bookmarkEnd w:id="33"/>
    <w:bookmarkStart w:name="z73" w:id="34"/>
    <w:p>
      <w:pPr>
        <w:spacing w:after="0"/>
        <w:ind w:left="0"/>
        <w:jc w:val="both"/>
      </w:pPr>
      <w:r>
        <w:rPr>
          <w:rFonts w:ascii="Times New Roman"/>
          <w:b w:val="false"/>
          <w:i w:val="false"/>
          <w:color w:val="000000"/>
          <w:sz w:val="28"/>
        </w:rPr>
        <w:t>
      3. Балалар ауылында тәрбиеленуші балалардың мүдделерін неғұрлым толығырақ қамтамасыз ету үшін қорғаншы және қамқоршы органдардың конкурстық іріктеуден өткен тәрбиеші-аналардың кадр резерві болуы мүмкін.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15-бап. Балаларды балалар ауылы отбасына iрiктеу</w:t>
      </w:r>
    </w:p>
    <w:bookmarkStart w:name="z74" w:id="35"/>
    <w:p>
      <w:pPr>
        <w:spacing w:after="0"/>
        <w:ind w:left="0"/>
        <w:jc w:val="both"/>
      </w:pPr>
      <w:r>
        <w:rPr>
          <w:rFonts w:ascii="Times New Roman"/>
          <w:b w:val="false"/>
          <w:i w:val="false"/>
          <w:color w:val="000000"/>
          <w:sz w:val="28"/>
        </w:rPr>
        <w:t xml:space="preserve">
      1. Балаларды балалар ауылы отбасына iрiктеудi балалар ауылы әкiмшiлiгi өкiлiнiң қатысуымен, қорғаншы және қамқоршы органдардың жолдамасы негiзiнде тәрбиешi-ана жүзеге асырады. </w:t>
      </w:r>
    </w:p>
    <w:bookmarkEnd w:id="35"/>
    <w:bookmarkStart w:name="z75" w:id="36"/>
    <w:p>
      <w:pPr>
        <w:spacing w:after="0"/>
        <w:ind w:left="0"/>
        <w:jc w:val="both"/>
      </w:pPr>
      <w:r>
        <w:rPr>
          <w:rFonts w:ascii="Times New Roman"/>
          <w:b w:val="false"/>
          <w:i w:val="false"/>
          <w:color w:val="000000"/>
          <w:sz w:val="28"/>
        </w:rPr>
        <w:t xml:space="preserve">
      2. Балаларды балалар ауылы отбасына iрiктеген кезде қорғаншы және қамқоршы органдар оған мұрагерлiк, сыйға тарту тәртiбiмен немесе басқа да заңды негiздер бойынша берiлген мүлiктiң бар екендiгiн анықтауға және балалардың мүлiкке құқығын қорғаудың және осы мүліктi сақтаудың тиiстi шараларын қолдануға мiндеттi (заң бойынша балаларға мұрагерлiкке өтуге тиiс мүлiктi анықтау, сақтау және басқару; мүлiктi заңсыз иеленген тұлғалардан оны талап ету; борышқорлардан ақшаны өндiрiп алу және басқалары). </w:t>
      </w:r>
    </w:p>
    <w:bookmarkEnd w:id="36"/>
    <w:bookmarkStart w:name="z76" w:id="37"/>
    <w:p>
      <w:pPr>
        <w:spacing w:after="0"/>
        <w:ind w:left="0"/>
        <w:jc w:val="both"/>
      </w:pPr>
      <w:r>
        <w:rPr>
          <w:rFonts w:ascii="Times New Roman"/>
          <w:b w:val="false"/>
          <w:i w:val="false"/>
          <w:color w:val="000000"/>
          <w:sz w:val="28"/>
        </w:rPr>
        <w:t xml:space="preserve">
      3. Егер балалар ауылына берiлген балалардың басқа жерде тұрған мүлкi болса, онда бұл мүлiктi қорғауды мүлiк тұрған жердегi Қорғаншы және Қамқоршы орган жүзеге асырады және қажет болған жағдайда олар мүлiкке қорғаншы тағайындауы мүмкiн. </w:t>
      </w:r>
    </w:p>
    <w:bookmarkEnd w:id="37"/>
    <w:bookmarkStart w:name="z77" w:id="38"/>
    <w:p>
      <w:pPr>
        <w:spacing w:after="0"/>
        <w:ind w:left="0"/>
        <w:jc w:val="both"/>
      </w:pPr>
      <w:r>
        <w:rPr>
          <w:rFonts w:ascii="Times New Roman"/>
          <w:b w:val="false"/>
          <w:i w:val="false"/>
          <w:color w:val="000000"/>
          <w:sz w:val="28"/>
        </w:rPr>
        <w:t>
      4. Ақшалай сомалар тәрбиеленушінің банк шотына салынады. Шоттың бар екендігі туралы құжаттар балалар ауылының әкімшілігінде сақталады.</w:t>
      </w:r>
    </w:p>
    <w:bookmarkEnd w:id="38"/>
    <w:bookmarkStart w:name="z128" w:id="39"/>
    <w:p>
      <w:pPr>
        <w:spacing w:after="0"/>
        <w:ind w:left="0"/>
        <w:jc w:val="both"/>
      </w:pPr>
      <w:r>
        <w:rPr>
          <w:rFonts w:ascii="Times New Roman"/>
          <w:b w:val="false"/>
          <w:i w:val="false"/>
          <w:color w:val="000000"/>
          <w:sz w:val="28"/>
        </w:rPr>
        <w:t>
      Шоттың бар екендігі туралы құжаттардың көшірмелері тәрбиеші-анаға 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Балаларды балалар ауылы отбасына берудiң тәртiбi</w:t>
      </w:r>
    </w:p>
    <w:bookmarkStart w:name="z78" w:id="40"/>
    <w:p>
      <w:pPr>
        <w:spacing w:after="0"/>
        <w:ind w:left="0"/>
        <w:jc w:val="both"/>
      </w:pPr>
      <w:r>
        <w:rPr>
          <w:rFonts w:ascii="Times New Roman"/>
          <w:b w:val="false"/>
          <w:i w:val="false"/>
          <w:color w:val="000000"/>
          <w:sz w:val="28"/>
        </w:rPr>
        <w:t>
      1. Балаларды отбасында бағып-күту, тәрбиелеу, бастауыш, негізгі орта, жалпы орта, техникалық және кәсіптік, орта білімнен кейінгі, жоғары бiлiм берумен қамтамасыз ету тәрбиеші-ана, балалар ауылының әкімшілігі мен қорғаншы және қамқоршы орган арасында жасалған балаларды беру туралы шарт негiзiнде жүзеге асырылады. Балаларды балалар ауылы отбасына беру туралы үлгi шартты бiлiм беру саласындағы уәкiлеттi орган бекiтедi.</w:t>
      </w:r>
    </w:p>
    <w:bookmarkEnd w:id="40"/>
    <w:bookmarkStart w:name="z79" w:id="41"/>
    <w:p>
      <w:pPr>
        <w:spacing w:after="0"/>
        <w:ind w:left="0"/>
        <w:jc w:val="both"/>
      </w:pPr>
      <w:r>
        <w:rPr>
          <w:rFonts w:ascii="Times New Roman"/>
          <w:b w:val="false"/>
          <w:i w:val="false"/>
          <w:color w:val="000000"/>
          <w:sz w:val="28"/>
        </w:rPr>
        <w:t xml:space="preserve">
      2. Балаларды отбасына берген кезде қорғаншы және қамқоршы орган олардың мүдделерiн басшылыққа алады. </w:t>
      </w:r>
    </w:p>
    <w:bookmarkEnd w:id="41"/>
    <w:p>
      <w:pPr>
        <w:spacing w:after="0"/>
        <w:ind w:left="0"/>
        <w:jc w:val="both"/>
      </w:pPr>
      <w:r>
        <w:rPr>
          <w:rFonts w:ascii="Times New Roman"/>
          <w:b w:val="false"/>
          <w:i w:val="false"/>
          <w:color w:val="000000"/>
          <w:sz w:val="28"/>
        </w:rPr>
        <w:t xml:space="preserve">
      Балаларды отбасына беру олардың пiкiрi және тәрбиешi-аналардың тiлегi ескерiле отырып жүзеге асырылады. Он жасқа толған балалар, балалар ауылы отбасына, олардың келiсiмiмен берiлуi мүмкiн. </w:t>
      </w:r>
    </w:p>
    <w:p>
      <w:pPr>
        <w:spacing w:after="0"/>
        <w:ind w:left="0"/>
        <w:jc w:val="both"/>
      </w:pPr>
      <w:r>
        <w:rPr>
          <w:rFonts w:ascii="Times New Roman"/>
          <w:b w:val="false"/>
          <w:i w:val="false"/>
          <w:color w:val="000000"/>
          <w:sz w:val="28"/>
        </w:rPr>
        <w:t xml:space="preserve">
      Балалар ауылы отбасына берген кезде балалардың мүддесiне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 </w:t>
      </w:r>
    </w:p>
    <w:bookmarkStart w:name="z80" w:id="42"/>
    <w:p>
      <w:pPr>
        <w:spacing w:after="0"/>
        <w:ind w:left="0"/>
        <w:jc w:val="both"/>
      </w:pPr>
      <w:r>
        <w:rPr>
          <w:rFonts w:ascii="Times New Roman"/>
          <w:b w:val="false"/>
          <w:i w:val="false"/>
          <w:color w:val="000000"/>
          <w:sz w:val="28"/>
        </w:rPr>
        <w:t xml:space="preserve">
      3. Бiрге туған ұл-қыздар, медициналық не басқа да себептермен бiрге тәрбиеленуге болмайтын жағдайларды қоспағанда, бiр отбасына берiлуге тиiс. </w:t>
      </w:r>
    </w:p>
    <w:bookmarkEnd w:id="42"/>
    <w:bookmarkStart w:name="z81" w:id="43"/>
    <w:p>
      <w:pPr>
        <w:spacing w:after="0"/>
        <w:ind w:left="0"/>
        <w:jc w:val="both"/>
      </w:pPr>
      <w:r>
        <w:rPr>
          <w:rFonts w:ascii="Times New Roman"/>
          <w:b w:val="false"/>
          <w:i w:val="false"/>
          <w:color w:val="000000"/>
          <w:sz w:val="28"/>
        </w:rPr>
        <w:t xml:space="preserve">
      4. Балалар ауылына берiлетiн әрбiр балаға арнап қорғаншы және қамқоршы органдар балалар ауылының әкімшілігіне мынадай құжаттар тапсырады: </w:t>
      </w:r>
    </w:p>
    <w:bookmarkEnd w:id="43"/>
    <w:p>
      <w:pPr>
        <w:spacing w:after="0"/>
        <w:ind w:left="0"/>
        <w:jc w:val="both"/>
      </w:pPr>
      <w:r>
        <w:rPr>
          <w:rFonts w:ascii="Times New Roman"/>
          <w:b w:val="false"/>
          <w:i w:val="false"/>
          <w:color w:val="000000"/>
          <w:sz w:val="28"/>
        </w:rPr>
        <w:t xml:space="preserve">
      1) тууы туралы куәлiк; </w:t>
      </w:r>
    </w:p>
    <w:p>
      <w:pPr>
        <w:spacing w:after="0"/>
        <w:ind w:left="0"/>
        <w:jc w:val="both"/>
      </w:pPr>
      <w:r>
        <w:rPr>
          <w:rFonts w:ascii="Times New Roman"/>
          <w:b w:val="false"/>
          <w:i w:val="false"/>
          <w:color w:val="000000"/>
          <w:sz w:val="28"/>
        </w:rPr>
        <w:t xml:space="preserve">
      2) денсаулығы туралы анықтама және баланың сырқаты тарихынан үзiндi көшiрме; </w:t>
      </w:r>
    </w:p>
    <w:p>
      <w:pPr>
        <w:spacing w:after="0"/>
        <w:ind w:left="0"/>
        <w:jc w:val="both"/>
      </w:pPr>
      <w:r>
        <w:rPr>
          <w:rFonts w:ascii="Times New Roman"/>
          <w:b w:val="false"/>
          <w:i w:val="false"/>
          <w:color w:val="000000"/>
          <w:sz w:val="28"/>
        </w:rPr>
        <w:t xml:space="preserve">
      3) анасының денсаулығы және оның босану жағдайы туралы анықтама (бала сәбилер үйінен берiлген жағдайда); </w:t>
      </w:r>
    </w:p>
    <w:p>
      <w:pPr>
        <w:spacing w:after="0"/>
        <w:ind w:left="0"/>
        <w:jc w:val="both"/>
      </w:pPr>
      <w:r>
        <w:rPr>
          <w:rFonts w:ascii="Times New Roman"/>
          <w:b w:val="false"/>
          <w:i w:val="false"/>
          <w:color w:val="000000"/>
          <w:sz w:val="28"/>
        </w:rPr>
        <w:t xml:space="preserve">
      4) бiлiмi туралы құжат (мектеп жасындағы балалар үшін); </w:t>
      </w:r>
    </w:p>
    <w:p>
      <w:pPr>
        <w:spacing w:after="0"/>
        <w:ind w:left="0"/>
        <w:jc w:val="both"/>
      </w:pPr>
      <w:r>
        <w:rPr>
          <w:rFonts w:ascii="Times New Roman"/>
          <w:b w:val="false"/>
          <w:i w:val="false"/>
          <w:color w:val="000000"/>
          <w:sz w:val="28"/>
        </w:rPr>
        <w:t xml:space="preserve">
      5) ата-аналары туралы құжаттар (қайтыс болғандығы туралы куәлiктiң көшiрмесi немесе хабарлама, соттың үкiмi немесе шешiмi, ата-аналарының сырқаты, оларға iздестiру туралы анықтама және ата-аналарының жоқтығын немесе олардың өз балаларын тәрбиелеуi мүмкiн еместiгiн растайтын басқа да құжаттар); </w:t>
      </w:r>
    </w:p>
    <w:p>
      <w:pPr>
        <w:spacing w:after="0"/>
        <w:ind w:left="0"/>
        <w:jc w:val="both"/>
      </w:pPr>
      <w:r>
        <w:rPr>
          <w:rFonts w:ascii="Times New Roman"/>
          <w:b w:val="false"/>
          <w:i w:val="false"/>
          <w:color w:val="000000"/>
          <w:sz w:val="28"/>
        </w:rPr>
        <w:t>
      6) ағасы, iнiсi, апасы, сiңлiсi, қарындасы бар екендiгi және олардың тұрғылықты жерi туралы анықтама;</w:t>
      </w:r>
    </w:p>
    <w:p>
      <w:pPr>
        <w:spacing w:after="0"/>
        <w:ind w:left="0"/>
        <w:jc w:val="both"/>
      </w:pPr>
      <w:r>
        <w:rPr>
          <w:rFonts w:ascii="Times New Roman"/>
          <w:b w:val="false"/>
          <w:i w:val="false"/>
          <w:color w:val="000000"/>
          <w:sz w:val="28"/>
        </w:rPr>
        <w:t>
      7) балаға тиесiлi мүлiктiң тiзiмдемесi және оның сақталуы үшiн жауапты тұлғалар туралы мәлiметтер;</w:t>
      </w:r>
    </w:p>
    <w:p>
      <w:pPr>
        <w:spacing w:after="0"/>
        <w:ind w:left="0"/>
        <w:jc w:val="both"/>
      </w:pPr>
      <w:r>
        <w:rPr>
          <w:rFonts w:ascii="Times New Roman"/>
          <w:b w:val="false"/>
          <w:i w:val="false"/>
          <w:color w:val="000000"/>
          <w:sz w:val="28"/>
        </w:rPr>
        <w:t>
      8) кәмелетке толмағандарға бұрыннан тұрып келген тұрғын үй алаңын бекiтiп беру туралы құжаттар және "Азаматтарға арналған үкімет" мемлекеттік корпорациясының бала мен оның ата-анасының жылжымайтын мүлікке құқықтарын мемлекеттік тіркеу туралы мәліметтері;</w:t>
      </w:r>
    </w:p>
    <w:p>
      <w:pPr>
        <w:spacing w:after="0"/>
        <w:ind w:left="0"/>
        <w:jc w:val="both"/>
      </w:pPr>
      <w:r>
        <w:rPr>
          <w:rFonts w:ascii="Times New Roman"/>
          <w:b w:val="false"/>
          <w:i w:val="false"/>
          <w:color w:val="000000"/>
          <w:sz w:val="28"/>
        </w:rPr>
        <w:t>
      9) алимент өндiрiп алу туралы сот шешiмiнiң көшiрмесi, сондай-ақ жәрдемақыға, зейнетақыға және басқа да әлеуметтiк төлемдерге құқығын растайтын құжаттар;</w:t>
      </w:r>
    </w:p>
    <w:p>
      <w:pPr>
        <w:spacing w:after="0"/>
        <w:ind w:left="0"/>
        <w:jc w:val="both"/>
      </w:pPr>
      <w:r>
        <w:rPr>
          <w:rFonts w:ascii="Times New Roman"/>
          <w:b w:val="false"/>
          <w:i w:val="false"/>
          <w:color w:val="000000"/>
          <w:sz w:val="28"/>
        </w:rPr>
        <w:t>
      10) банкте баланың атына ашылған шоттың бар екендiгi туралы құжаттардың көшірмелері;</w:t>
      </w:r>
    </w:p>
    <w:p>
      <w:pPr>
        <w:spacing w:after="0"/>
        <w:ind w:left="0"/>
        <w:jc w:val="both"/>
      </w:pPr>
      <w:r>
        <w:rPr>
          <w:rFonts w:ascii="Times New Roman"/>
          <w:b w:val="false"/>
          <w:i w:val="false"/>
          <w:color w:val="000000"/>
          <w:sz w:val="28"/>
        </w:rPr>
        <w:t xml:space="preserve">
      11) өзге де құжаттар.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Балалар ауылының отбасына балаларды беру туралы шарт </w:t>
      </w:r>
    </w:p>
    <w:p>
      <w:pPr>
        <w:spacing w:after="0"/>
        <w:ind w:left="0"/>
        <w:jc w:val="both"/>
      </w:pPr>
      <w:r>
        <w:rPr>
          <w:rFonts w:ascii="Times New Roman"/>
          <w:b w:val="false"/>
          <w:i w:val="false"/>
          <w:color w:val="000000"/>
          <w:sz w:val="28"/>
        </w:rPr>
        <w:t>
      1. Балаларды беру туралы шартта:</w:t>
      </w:r>
    </w:p>
    <w:bookmarkStart w:name="z129" w:id="44"/>
    <w:p>
      <w:pPr>
        <w:spacing w:after="0"/>
        <w:ind w:left="0"/>
        <w:jc w:val="both"/>
      </w:pPr>
      <w:r>
        <w:rPr>
          <w:rFonts w:ascii="Times New Roman"/>
          <w:b w:val="false"/>
          <w:i w:val="false"/>
          <w:color w:val="000000"/>
          <w:sz w:val="28"/>
        </w:rPr>
        <w:t>
      1) балалар ауылы тәрбиеленушілерінің тәрбиелену, білім алу және бағып-күтілу жағдайлары;</w:t>
      </w:r>
    </w:p>
    <w:bookmarkEnd w:id="44"/>
    <w:bookmarkStart w:name="z130" w:id="45"/>
    <w:p>
      <w:pPr>
        <w:spacing w:after="0"/>
        <w:ind w:left="0"/>
        <w:jc w:val="both"/>
      </w:pPr>
      <w:r>
        <w:rPr>
          <w:rFonts w:ascii="Times New Roman"/>
          <w:b w:val="false"/>
          <w:i w:val="false"/>
          <w:color w:val="000000"/>
          <w:sz w:val="28"/>
        </w:rPr>
        <w:t>
      2) тәрбиеші-ананың, балалар ауылы әкімшілігінің құқықтары мен міндеттері;</w:t>
      </w:r>
    </w:p>
    <w:bookmarkEnd w:id="45"/>
    <w:bookmarkStart w:name="z131" w:id="46"/>
    <w:p>
      <w:pPr>
        <w:spacing w:after="0"/>
        <w:ind w:left="0"/>
        <w:jc w:val="both"/>
      </w:pPr>
      <w:r>
        <w:rPr>
          <w:rFonts w:ascii="Times New Roman"/>
          <w:b w:val="false"/>
          <w:i w:val="false"/>
          <w:color w:val="000000"/>
          <w:sz w:val="28"/>
        </w:rPr>
        <w:t>
      3) тәрбиеші-аналарға қатысты қорғаншы және қамқоршы органдардың міндеттері;</w:t>
      </w:r>
    </w:p>
    <w:bookmarkEnd w:id="46"/>
    <w:bookmarkStart w:name="z132" w:id="47"/>
    <w:p>
      <w:pPr>
        <w:spacing w:after="0"/>
        <w:ind w:left="0"/>
        <w:jc w:val="both"/>
      </w:pPr>
      <w:r>
        <w:rPr>
          <w:rFonts w:ascii="Times New Roman"/>
          <w:b w:val="false"/>
          <w:i w:val="false"/>
          <w:color w:val="000000"/>
          <w:sz w:val="28"/>
        </w:rPr>
        <w:t>
      4) балаларды беру туралы шартты тоқтатудың негіздері мен салдары қамтылуға тиіс.</w:t>
      </w:r>
    </w:p>
    <w:bookmarkEnd w:id="47"/>
    <w:bookmarkStart w:name="z133" w:id="48"/>
    <w:p>
      <w:pPr>
        <w:spacing w:after="0"/>
        <w:ind w:left="0"/>
        <w:jc w:val="both"/>
      </w:pPr>
      <w:r>
        <w:rPr>
          <w:rFonts w:ascii="Times New Roman"/>
          <w:b w:val="false"/>
          <w:i w:val="false"/>
          <w:color w:val="000000"/>
          <w:sz w:val="28"/>
        </w:rPr>
        <w:t xml:space="preserve">
      Балалар тәрбиешi-аналардың тәрбиесiне он сегiз жасқа толғанға дейiнгi мерзiмге берiледi. </w:t>
      </w:r>
    </w:p>
    <w:bookmarkEnd w:id="48"/>
    <w:bookmarkStart w:name="z83" w:id="49"/>
    <w:p>
      <w:pPr>
        <w:spacing w:after="0"/>
        <w:ind w:left="0"/>
        <w:jc w:val="both"/>
      </w:pPr>
      <w:r>
        <w:rPr>
          <w:rFonts w:ascii="Times New Roman"/>
          <w:b w:val="false"/>
          <w:i w:val="false"/>
          <w:color w:val="000000"/>
          <w:sz w:val="28"/>
        </w:rPr>
        <w:t xml:space="preserve">
      2. Балалар ауылының отбасына балаларды беру туралы шартты мерзiмiнен бұрын бұзу: </w:t>
      </w:r>
    </w:p>
    <w:bookmarkEnd w:id="49"/>
    <w:p>
      <w:pPr>
        <w:spacing w:after="0"/>
        <w:ind w:left="0"/>
        <w:jc w:val="both"/>
      </w:pPr>
      <w:r>
        <w:rPr>
          <w:rFonts w:ascii="Times New Roman"/>
          <w:b w:val="false"/>
          <w:i w:val="false"/>
          <w:color w:val="000000"/>
          <w:sz w:val="28"/>
        </w:rPr>
        <w:t xml:space="preserve">
      1) дәлелдi себептер болған жағдайда (сырқаттануына, отбасы жағдайының өзгеруiне байланысты және өз мiндеттерiн орындауға мүмкiндiгi болмайтын басқа да жағдайларда), тәрбиешi-аналардың бастамашылығы бойынша; </w:t>
      </w:r>
    </w:p>
    <w:p>
      <w:pPr>
        <w:spacing w:after="0"/>
        <w:ind w:left="0"/>
        <w:jc w:val="both"/>
      </w:pPr>
      <w:r>
        <w:rPr>
          <w:rFonts w:ascii="Times New Roman"/>
          <w:b w:val="false"/>
          <w:i w:val="false"/>
          <w:color w:val="000000"/>
          <w:sz w:val="28"/>
        </w:rPr>
        <w:t xml:space="preserve">
      2) тәрбиешi-ана өзiне жүктелген мiндеттердi орындаудан жалтарса, өз құқықтарын асыра пайдаланса, балаларға қатыгездiкпен қараса, оның iшiнде оларға күш көрсетсе немесе психикалық қысым жасаса және балаларды бағып-күту, тәрбиелеу және оларға бiлiм беру үшiн басқа да қолайсыз жағдайлар туындаған кездерде, қорғаншы және қамқоршы органдардың және (немесе) балалар ауылы әкімшілігінің бастамашылығы бойынша; </w:t>
      </w:r>
    </w:p>
    <w:p>
      <w:pPr>
        <w:spacing w:after="0"/>
        <w:ind w:left="0"/>
        <w:jc w:val="both"/>
      </w:pPr>
      <w:r>
        <w:rPr>
          <w:rFonts w:ascii="Times New Roman"/>
          <w:b w:val="false"/>
          <w:i w:val="false"/>
          <w:color w:val="000000"/>
          <w:sz w:val="28"/>
        </w:rPr>
        <w:t>
      3) баланы (балаларды) ата-анасына қайтарған немесе оны (оларды) асырап алған, сондай-ақ баланы (балаларды) қорғаншылыққа (қамқоршылыққа), патронаттық тәрбиелеуге берген жағдайда;</w:t>
      </w:r>
    </w:p>
    <w:p>
      <w:pPr>
        <w:spacing w:after="0"/>
        <w:ind w:left="0"/>
        <w:jc w:val="both"/>
      </w:pPr>
      <w:r>
        <w:rPr>
          <w:rFonts w:ascii="Times New Roman"/>
          <w:b w:val="false"/>
          <w:i w:val="false"/>
          <w:color w:val="000000"/>
          <w:sz w:val="28"/>
        </w:rPr>
        <w:t xml:space="preserve">
      4) балаларды отбасына беру туралы шарттың талаптары бұзылған жағдайда жүзеге асырылуы мүмкiн. </w:t>
      </w:r>
    </w:p>
    <w:bookmarkStart w:name="z84" w:id="50"/>
    <w:p>
      <w:pPr>
        <w:spacing w:after="0"/>
        <w:ind w:left="0"/>
        <w:jc w:val="both"/>
      </w:pPr>
      <w:r>
        <w:rPr>
          <w:rFonts w:ascii="Times New Roman"/>
          <w:b w:val="false"/>
          <w:i w:val="false"/>
          <w:color w:val="000000"/>
          <w:sz w:val="28"/>
        </w:rPr>
        <w:t>
      3. Тәрбиеші-ананың бастамасы бойынша балаларды балалар ауылының отбасына беру туралы шарт мерзімінен бұрын бұзылған кезде, мұндай шартты қорғаншы және қамқоршы орган балалар ауылының әкімшілігімен және тәрбиеші-аналардың кадр резервінде тұрған адаммен жасайды.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18-бап. Тәрбиешi-ананың балаларды тәрбиелеу және оларға бiлiм беру жөнiндегi құқықтары мен мiндеттерi</w:t>
      </w:r>
    </w:p>
    <w:bookmarkStart w:name="z85" w:id="51"/>
    <w:p>
      <w:pPr>
        <w:spacing w:after="0"/>
        <w:ind w:left="0"/>
        <w:jc w:val="both"/>
      </w:pPr>
      <w:r>
        <w:rPr>
          <w:rFonts w:ascii="Times New Roman"/>
          <w:b w:val="false"/>
          <w:i w:val="false"/>
          <w:color w:val="000000"/>
          <w:sz w:val="28"/>
        </w:rPr>
        <w:t xml:space="preserve">
      1. Тәрбиешi-ана балалардың пiкiрi, балалар ауылы әкімшілігінің пікірі мен қорғаншы және қамқоршы органның ұсыныстарын ескере отырып, балаларды тәрбиелеу әдiстерiн өз бетiнше айқындауға құқылы. </w:t>
      </w:r>
    </w:p>
    <w:bookmarkEnd w:id="51"/>
    <w:p>
      <w:pPr>
        <w:spacing w:after="0"/>
        <w:ind w:left="0"/>
        <w:jc w:val="both"/>
      </w:pPr>
      <w:r>
        <w:rPr>
          <w:rFonts w:ascii="Times New Roman"/>
          <w:b w:val="false"/>
          <w:i w:val="false"/>
          <w:color w:val="000000"/>
          <w:sz w:val="28"/>
        </w:rPr>
        <w:t xml:space="preserve">
      Тәрбиешi-ана балалардың пiкiрiн ескере отырып, білім беру ұйымы мен оқыту нысандарын таңдауға құқылы және балалардың бастауыш, негізгі орта және жалпы орта бiлiм алуына жағдай жасауға мiндеттi. </w:t>
      </w:r>
    </w:p>
    <w:bookmarkStart w:name="z86" w:id="52"/>
    <w:p>
      <w:pPr>
        <w:spacing w:after="0"/>
        <w:ind w:left="0"/>
        <w:jc w:val="both"/>
      </w:pPr>
      <w:r>
        <w:rPr>
          <w:rFonts w:ascii="Times New Roman"/>
          <w:b w:val="false"/>
          <w:i w:val="false"/>
          <w:color w:val="000000"/>
          <w:sz w:val="28"/>
        </w:rPr>
        <w:t xml:space="preserve">
      2. Тәрбиешi-ана өзiнiң өкiлеттiктерiн жүзеге асырған кезде балалардың дене бiтiмiне және психикалық саулығына, олардың имандылық рухында дамуына залал келтiрмеуге тиiс. Тәрбиелеу әдiстерi балаларға енжар қараушылықты, қатыгездiктi, дөрекiлiктi, олардың адамдық абыройын кемсiтудi, ар-ұжданы мен намысын қорлауды болдырмауға тиiс. </w:t>
      </w:r>
    </w:p>
    <w:bookmarkEnd w:id="52"/>
    <w:bookmarkStart w:name="z87" w:id="53"/>
    <w:p>
      <w:pPr>
        <w:spacing w:after="0"/>
        <w:ind w:left="0"/>
        <w:jc w:val="both"/>
      </w:pPr>
      <w:r>
        <w:rPr>
          <w:rFonts w:ascii="Times New Roman"/>
          <w:b w:val="false"/>
          <w:i w:val="false"/>
          <w:color w:val="000000"/>
          <w:sz w:val="28"/>
        </w:rPr>
        <w:t xml:space="preserve">
      3. Тәрбиешi-ана балаларды тәрбиелеуге, олардың денсаулығы, дене бiтiмiнiң, психикасының, имандылық және рухани жағынан дамуы жөнiнде қамқорлық жасауға мiндеттi. </w:t>
      </w:r>
    </w:p>
    <w:bookmarkEnd w:id="53"/>
    <w:p>
      <w:pPr>
        <w:spacing w:after="0"/>
        <w:ind w:left="0"/>
        <w:jc w:val="both"/>
      </w:pPr>
      <w:r>
        <w:rPr>
          <w:rFonts w:ascii="Times New Roman"/>
          <w:b w:val="false"/>
          <w:i w:val="false"/>
          <w:color w:val="000000"/>
          <w:sz w:val="28"/>
        </w:rPr>
        <w:t xml:space="preserve">
      Тәрбиешi-ана отбасында имандылық-рухани және үйiшiлiк ахуал жасау жөнiндегi өзiне жүктелген мiндеттердi адал атқаруға тиiс. </w:t>
      </w:r>
    </w:p>
    <w:bookmarkStart w:name="z88" w:id="54"/>
    <w:p>
      <w:pPr>
        <w:spacing w:after="0"/>
        <w:ind w:left="0"/>
        <w:jc w:val="both"/>
      </w:pPr>
      <w:r>
        <w:rPr>
          <w:rFonts w:ascii="Times New Roman"/>
          <w:b w:val="false"/>
          <w:i w:val="false"/>
          <w:color w:val="000000"/>
          <w:sz w:val="28"/>
        </w:rPr>
        <w:t>
      4. Тәрбиешi-ана осы Заңның 16-бабы 4-тармағының 1), 2), 4) – 11) тармақшаларында көрсетілген, өзiне берiлген құжаттар көшірмелерінің сақталуын қамтамасыз етуге мiндеттi.</w:t>
      </w:r>
    </w:p>
    <w:bookmarkEnd w:id="54"/>
    <w:bookmarkStart w:name="z89" w:id="55"/>
    <w:p>
      <w:pPr>
        <w:spacing w:after="0"/>
        <w:ind w:left="0"/>
        <w:jc w:val="both"/>
      </w:pPr>
      <w:r>
        <w:rPr>
          <w:rFonts w:ascii="Times New Roman"/>
          <w:b w:val="false"/>
          <w:i w:val="false"/>
          <w:color w:val="000000"/>
          <w:sz w:val="28"/>
        </w:rPr>
        <w:t>
      5. Өз мiндетiн тәрбиеленушiлердiң құқықтары мен мүдделерiне залал келтiре отырып атқарған тәрбиешi-ана Қазақстан Республикасының заң актiлерiнде белгiленген жауапкершiлiктi ата-аналармен бiрдей көтередi.</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Тәрбиеленушiлердiң құқықтары мен мүдделерiн қорғау жөнiндегi әкiмшiлiктiң құқықтары мен мiндеттерi</w:t>
      </w:r>
    </w:p>
    <w:bookmarkStart w:name="z90" w:id="56"/>
    <w:p>
      <w:pPr>
        <w:spacing w:after="0"/>
        <w:ind w:left="0"/>
        <w:jc w:val="both"/>
      </w:pPr>
      <w:r>
        <w:rPr>
          <w:rFonts w:ascii="Times New Roman"/>
          <w:b w:val="false"/>
          <w:i w:val="false"/>
          <w:color w:val="000000"/>
          <w:sz w:val="28"/>
        </w:rPr>
        <w:t xml:space="preserve">
      1. Балалар ауылының әкiмшiлiгi, тәрбиеленушi-балалардың кез келген жеке және заңды тұлғалармен қарым-қатынастарында, оның iшiнде соттарда, бұған арнайы өкiлеттiктерi болмаса да, олардың құқықтары мен мүдделерiн қорғауға әрекет ететiн заңды өкiлi болып табылады. </w:t>
      </w:r>
    </w:p>
    <w:bookmarkEnd w:id="56"/>
    <w:bookmarkStart w:name="z91" w:id="57"/>
    <w:p>
      <w:pPr>
        <w:spacing w:after="0"/>
        <w:ind w:left="0"/>
        <w:jc w:val="both"/>
      </w:pPr>
      <w:r>
        <w:rPr>
          <w:rFonts w:ascii="Times New Roman"/>
          <w:b w:val="false"/>
          <w:i w:val="false"/>
          <w:color w:val="000000"/>
          <w:sz w:val="28"/>
        </w:rPr>
        <w:t xml:space="preserve">
      2. Егер қорғаншы және қамқоршы орган әкiмшiлiк пен балалардың мүдделерi арасында қайшылықтар бар екенiн анықтаса, әкiмшiлiк балалардың мүдделерiн қорғауға құқылы емес. Олардың арасында келiспеушiлiктер болған жағдайда қорғаншы және қамқоршы орган балалардың мүдделерін білдіруші етіп тәрбиеші-ананы тағайындауға тиiс. </w:t>
      </w:r>
    </w:p>
    <w:bookmarkEnd w:id="57"/>
    <w:bookmarkStart w:name="z92" w:id="58"/>
    <w:p>
      <w:pPr>
        <w:spacing w:after="0"/>
        <w:ind w:left="0"/>
        <w:jc w:val="both"/>
      </w:pPr>
      <w:r>
        <w:rPr>
          <w:rFonts w:ascii="Times New Roman"/>
          <w:b w:val="false"/>
          <w:i w:val="false"/>
          <w:color w:val="000000"/>
          <w:sz w:val="28"/>
        </w:rPr>
        <w:t>
      3. Балалар ауылының әкiмшiлiгi тәрбиеленушiлердiң денсаулық жағдайы туралы, оны тәрбиелеу жөнiндегi, сондай-ақ тәрбиеленушiнiң мүлкiн басқару жөнiндегi жұмысы туралы қорғаншы және қамқоршы органға кем дегенде жылына бiр рет есеп берiп отыруға тиiс.</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20-бап. Әкiмшiлiктiң тәрбиеленушiнiң мүлкiн басқару жөнiндегi құқықтары мен мiндеттерi</w:t>
      </w:r>
    </w:p>
    <w:bookmarkStart w:name="z93" w:id="59"/>
    <w:p>
      <w:pPr>
        <w:spacing w:after="0"/>
        <w:ind w:left="0"/>
        <w:jc w:val="both"/>
      </w:pPr>
      <w:r>
        <w:rPr>
          <w:rFonts w:ascii="Times New Roman"/>
          <w:b w:val="false"/>
          <w:i w:val="false"/>
          <w:color w:val="000000"/>
          <w:sz w:val="28"/>
        </w:rPr>
        <w:t>
      1. Тәрбиеленушінің мүлкін басқару Қазақстан Республикасының заңнамасына сәйкес жүзеге асырылады.</w:t>
      </w:r>
    </w:p>
    <w:bookmarkEnd w:id="59"/>
    <w:bookmarkStart w:name="z94" w:id="60"/>
    <w:p>
      <w:pPr>
        <w:spacing w:after="0"/>
        <w:ind w:left="0"/>
        <w:jc w:val="both"/>
      </w:pPr>
      <w:r>
        <w:rPr>
          <w:rFonts w:ascii="Times New Roman"/>
          <w:b w:val="false"/>
          <w:i w:val="false"/>
          <w:color w:val="000000"/>
          <w:sz w:val="28"/>
        </w:rPr>
        <w:t>
      2. Мүлiктi жалдауға (жалға) беруден түскен кiрiстi әкiмшiлiк тәрбиеленушiнiң банктегi банк шотына аударып отырады.</w:t>
      </w:r>
    </w:p>
    <w:bookmarkEnd w:id="60"/>
    <w:bookmarkStart w:name="z95" w:id="61"/>
    <w:p>
      <w:pPr>
        <w:spacing w:after="0"/>
        <w:ind w:left="0"/>
        <w:jc w:val="both"/>
      </w:pPr>
      <w:r>
        <w:rPr>
          <w:rFonts w:ascii="Times New Roman"/>
          <w:b w:val="false"/>
          <w:i w:val="false"/>
          <w:color w:val="000000"/>
          <w:sz w:val="28"/>
        </w:rPr>
        <w:t xml:space="preserve">
      3. Тәрбиеленушiнi ата-анасына қайтарған жағдайда немесе оны балалар ауылынан шығарғаннан кейiн тәрбиеленушiнiң мүлкi мен құжаттары нотариус куәландырған тiзiмдеме бойынша ата-аналарына немесе тәрбиеленушiнiң өзiне берiледi.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2009.07.11 </w:t>
      </w:r>
      <w:r>
        <w:rPr>
          <w:rFonts w:ascii="Times New Roman"/>
          <w:b w:val="false"/>
          <w:i w:val="false"/>
          <w:color w:val="000000"/>
          <w:sz w:val="28"/>
        </w:rPr>
        <w:t>N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21-бап. Тәрбиеленушi-балалардың ата-аналарымен және басқа да жақын туыстарымен байланыстары</w:t>
      </w:r>
    </w:p>
    <w:bookmarkStart w:name="z96" w:id="62"/>
    <w:p>
      <w:pPr>
        <w:spacing w:after="0"/>
        <w:ind w:left="0"/>
        <w:jc w:val="both"/>
      </w:pPr>
      <w:r>
        <w:rPr>
          <w:rFonts w:ascii="Times New Roman"/>
          <w:b w:val="false"/>
          <w:i w:val="false"/>
          <w:color w:val="000000"/>
          <w:sz w:val="28"/>
        </w:rPr>
        <w:t xml:space="preserve">
      1. Әкiмшiлiк тәрбиеленушiлердiң ата-аналарының құқықтары қалпына келтiрiлген, бас бостандығынан айыру орындарынан босаған және баланың мүдделерiне қайшы келмейтiн басқа да жағдайларда олардың ата-аналарымен байланыс жасауына және табысуына кедергi жасамауға тиiс. </w:t>
      </w:r>
    </w:p>
    <w:bookmarkEnd w:id="62"/>
    <w:bookmarkStart w:name="z97" w:id="63"/>
    <w:p>
      <w:pPr>
        <w:spacing w:after="0"/>
        <w:ind w:left="0"/>
        <w:jc w:val="both"/>
      </w:pPr>
      <w:r>
        <w:rPr>
          <w:rFonts w:ascii="Times New Roman"/>
          <w:b w:val="false"/>
          <w:i w:val="false"/>
          <w:color w:val="000000"/>
          <w:sz w:val="28"/>
        </w:rPr>
        <w:t xml:space="preserve">
      2. Әкiмшiлiк, сондай-ақ тәрбиеленушiнiң басқа да жақын туыстарымен (ата-анасы бiр және ата-анасы бөлек аға-iнiлерiмен және апа-сiңлiлерiмен, аталарымен, әжелерiмен) байланыс жасап тұруына, мұндай араласу баланың мүдделерiне сай келмейтiн жағдайларды қоспағанда, кедергi жасамауға тиiс. </w:t>
      </w:r>
    </w:p>
    <w:bookmarkEnd w:id="63"/>
    <w:bookmarkStart w:name="z98" w:id="64"/>
    <w:p>
      <w:pPr>
        <w:spacing w:after="0"/>
        <w:ind w:left="0"/>
        <w:jc w:val="both"/>
      </w:pPr>
      <w:r>
        <w:rPr>
          <w:rFonts w:ascii="Times New Roman"/>
          <w:b w:val="false"/>
          <w:i w:val="false"/>
          <w:color w:val="000000"/>
          <w:sz w:val="28"/>
        </w:rPr>
        <w:t xml:space="preserve">
      3. Тәрбиеленушiлермен ата-аналарының және басқа да жақын туыстарының байланыс жасауына әкiмшiлiктiң келiсiмiмен рұқсат етiледi. </w:t>
      </w:r>
    </w:p>
    <w:bookmarkEnd w:id="64"/>
    <w:bookmarkStart w:name="z99" w:id="65"/>
    <w:p>
      <w:pPr>
        <w:spacing w:after="0"/>
        <w:ind w:left="0"/>
        <w:jc w:val="both"/>
      </w:pPr>
      <w:r>
        <w:rPr>
          <w:rFonts w:ascii="Times New Roman"/>
          <w:b w:val="false"/>
          <w:i w:val="false"/>
          <w:color w:val="000000"/>
          <w:sz w:val="28"/>
        </w:rPr>
        <w:t xml:space="preserve">
      4. Тәрбиеленушiлердiң бұрынғы отбасына қайта оралуы Қазақстан Республикасының заңдарында белгiленген тәртiппен жүзеге асырылады. </w:t>
      </w:r>
    </w:p>
    <w:bookmarkEnd w:id="65"/>
    <w:bookmarkStart w:name="z26" w:id="66"/>
    <w:p>
      <w:pPr>
        <w:spacing w:after="0"/>
        <w:ind w:left="0"/>
        <w:jc w:val="left"/>
      </w:pPr>
      <w:r>
        <w:rPr>
          <w:rFonts w:ascii="Times New Roman"/>
          <w:b/>
          <w:i w:val="false"/>
          <w:color w:val="000000"/>
        </w:rPr>
        <w:t xml:space="preserve"> 4-тарау. ЖАСӨСПIРIМДЕР YЙI (ӘЛЕУМЕТТIК БЕЙIМДЕЛУ ОРТАЛЫҒЫ)</w:t>
      </w:r>
    </w:p>
    <w:bookmarkEnd w:id="66"/>
    <w:p>
      <w:pPr>
        <w:spacing w:after="0"/>
        <w:ind w:left="0"/>
        <w:jc w:val="both"/>
      </w:pPr>
      <w:r>
        <w:rPr>
          <w:rFonts w:ascii="Times New Roman"/>
          <w:b/>
          <w:i w:val="false"/>
          <w:color w:val="000000"/>
          <w:sz w:val="28"/>
        </w:rPr>
        <w:t>22-бап. Жасөспiрiмдер үйi</w:t>
      </w:r>
    </w:p>
    <w:bookmarkStart w:name="z100" w:id="67"/>
    <w:p>
      <w:pPr>
        <w:spacing w:after="0"/>
        <w:ind w:left="0"/>
        <w:jc w:val="both"/>
      </w:pPr>
      <w:r>
        <w:rPr>
          <w:rFonts w:ascii="Times New Roman"/>
          <w:b w:val="false"/>
          <w:i w:val="false"/>
          <w:color w:val="000000"/>
          <w:sz w:val="28"/>
        </w:rPr>
        <w:t>
      1. Балалар ауылының, балалар үйінің, жетім балалар мен ата-ана қамқорлығынсыз қалған балаларға арналған мектеп-интернаттың балансындағы жатақхана немесе пәтерлер Жасөспірімдер үйі болып табылады.</w:t>
      </w:r>
    </w:p>
    <w:bookmarkEnd w:id="67"/>
    <w:bookmarkStart w:name="z134" w:id="68"/>
    <w:p>
      <w:pPr>
        <w:spacing w:after="0"/>
        <w:ind w:left="0"/>
        <w:jc w:val="both"/>
      </w:pPr>
      <w:r>
        <w:rPr>
          <w:rFonts w:ascii="Times New Roman"/>
          <w:b w:val="false"/>
          <w:i w:val="false"/>
          <w:color w:val="000000"/>
          <w:sz w:val="28"/>
        </w:rPr>
        <w:t>
      Жергілікті атқарушы органдардың шешімі бойынша Жасөспірімдер үйі мемлекеттік мекеме нысанындағы дербес заңды тұлға ретінде құрылуы және жұмыс істеуі мүмкін.</w:t>
      </w:r>
    </w:p>
    <w:bookmarkEnd w:id="68"/>
    <w:bookmarkStart w:name="z101" w:id="69"/>
    <w:p>
      <w:pPr>
        <w:spacing w:after="0"/>
        <w:ind w:left="0"/>
        <w:jc w:val="both"/>
      </w:pPr>
      <w:r>
        <w:rPr>
          <w:rFonts w:ascii="Times New Roman"/>
          <w:b w:val="false"/>
          <w:i w:val="false"/>
          <w:color w:val="000000"/>
          <w:sz w:val="28"/>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әкімшілігі Жасөспірімдер үйінің директорымен бірлесе отырып, білім беру саласындағы уәкілетті орган бекіткен Жасөспірімдер үйі туралы үлгі қағидаларға сәйкес жүзеге асырады.</w:t>
      </w:r>
    </w:p>
    <w:bookmarkEnd w:id="69"/>
    <w:bookmarkStart w:name="z135" w:id="70"/>
    <w:p>
      <w:pPr>
        <w:spacing w:after="0"/>
        <w:ind w:left="0"/>
        <w:jc w:val="both"/>
      </w:pPr>
      <w:r>
        <w:rPr>
          <w:rFonts w:ascii="Times New Roman"/>
          <w:b w:val="false"/>
          <w:i w:val="false"/>
          <w:color w:val="000000"/>
          <w:sz w:val="28"/>
        </w:rPr>
        <w:t>
      3. Дербес заңды тұлға ретінде жұмыс істейтін Жасөспірімдер үйі өз қызметін білім беру саласындағы уәкілетті орган бекіткен Жасөспірімдер үйі туралы үлгі қағидаларға сәйкес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23-бап. Жасөспiрiмдер үйiнiң мақсаттары мен мiндеттерi</w:t>
      </w:r>
    </w:p>
    <w:bookmarkStart w:name="z102" w:id="71"/>
    <w:p>
      <w:pPr>
        <w:spacing w:after="0"/>
        <w:ind w:left="0"/>
        <w:jc w:val="both"/>
      </w:pPr>
      <w:r>
        <w:rPr>
          <w:rFonts w:ascii="Times New Roman"/>
          <w:b w:val="false"/>
          <w:i w:val="false"/>
          <w:color w:val="000000"/>
          <w:sz w:val="28"/>
        </w:rPr>
        <w:t>
      1. Жасөспiрiмдер үйiнiң негiзгi мақсаты - балалар ауылдарының тәрбиеленушiлерiне, балалар үйлерінің, жетім балалар мен ата-ана қамқорлығынсыз қалған балаларға арналған мектеп-интернаттардың түлектерiне (әлеуметтiк бейiмделуден өтетiн адамдарға) олардың өз тiлектерiне сай қоғамға, оның iшiнде еңбек нарығына сіңісуіне көмектесу.</w:t>
      </w:r>
    </w:p>
    <w:bookmarkEnd w:id="71"/>
    <w:bookmarkStart w:name="z103" w:id="72"/>
    <w:p>
      <w:pPr>
        <w:spacing w:after="0"/>
        <w:ind w:left="0"/>
        <w:jc w:val="both"/>
      </w:pPr>
      <w:r>
        <w:rPr>
          <w:rFonts w:ascii="Times New Roman"/>
          <w:b w:val="false"/>
          <w:i w:val="false"/>
          <w:color w:val="000000"/>
          <w:sz w:val="28"/>
        </w:rPr>
        <w:t>
      2. Балалар ауылдарының тәрбиеленушiлерiн, балалар үйлерінің, жетім балалар мен ата-ана қамқорлығынсыз қалған балаларға арналған мектеп-интернаттардың түлектерiн әлеуметтiк бейiмдеу мақсатында Жасөспiрiмдер үйi мынадай міндеттерді:</w:t>
      </w:r>
    </w:p>
    <w:bookmarkEnd w:id="72"/>
    <w:p>
      <w:pPr>
        <w:spacing w:after="0"/>
        <w:ind w:left="0"/>
        <w:jc w:val="both"/>
      </w:pPr>
      <w:r>
        <w:rPr>
          <w:rFonts w:ascii="Times New Roman"/>
          <w:b w:val="false"/>
          <w:i w:val="false"/>
          <w:color w:val="000000"/>
          <w:sz w:val="28"/>
        </w:rPr>
        <w:t>
      1) қоғамдық өмiрге әлеуметтiк бейiмделу үшiн жағдай жасауға;</w:t>
      </w:r>
    </w:p>
    <w:p>
      <w:pPr>
        <w:spacing w:after="0"/>
        <w:ind w:left="0"/>
        <w:jc w:val="both"/>
      </w:pPr>
      <w:r>
        <w:rPr>
          <w:rFonts w:ascii="Times New Roman"/>
          <w:b w:val="false"/>
          <w:i w:val="false"/>
          <w:color w:val="000000"/>
          <w:sz w:val="28"/>
        </w:rPr>
        <w:t>
      2) жеке қабiлеттерiн дамытуға жәрдемдесу және кәсiби даярлығын қамтамасыз етуге;</w:t>
      </w:r>
    </w:p>
    <w:p>
      <w:pPr>
        <w:spacing w:after="0"/>
        <w:ind w:left="0"/>
        <w:jc w:val="both"/>
      </w:pPr>
      <w:r>
        <w:rPr>
          <w:rFonts w:ascii="Times New Roman"/>
          <w:b w:val="false"/>
          <w:i w:val="false"/>
          <w:color w:val="000000"/>
          <w:sz w:val="28"/>
        </w:rPr>
        <w:t>
      3) жұмысқа орналасуға жәрдемдесу жөнiндегi мiндеттерiн орындауға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24-бап. Жасөспiрiмдер үйiнде әлеуметтiк бейiмделуден өтетiн адамдардың санаттары</w:t>
      </w:r>
    </w:p>
    <w:p>
      <w:pPr>
        <w:spacing w:after="0"/>
        <w:ind w:left="0"/>
        <w:jc w:val="both"/>
      </w:pPr>
      <w:r>
        <w:rPr>
          <w:rFonts w:ascii="Times New Roman"/>
          <w:b w:val="false"/>
          <w:i w:val="false"/>
          <w:color w:val="000000"/>
          <w:sz w:val="28"/>
        </w:rPr>
        <w:t>
      1.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bookmarkStart w:name="z136" w:id="73"/>
    <w:p>
      <w:pPr>
        <w:spacing w:after="0"/>
        <w:ind w:left="0"/>
        <w:jc w:val="both"/>
      </w:pPr>
      <w:r>
        <w:rPr>
          <w:rFonts w:ascii="Times New Roman"/>
          <w:b w:val="false"/>
          <w:i w:val="false"/>
          <w:color w:val="000000"/>
          <w:sz w:val="28"/>
        </w:rPr>
        <w:t xml:space="preserve">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 V010001629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25-бап. Жасөспiрiмдер үйi директорының негiзгiмiндеттерi</w:t>
      </w:r>
    </w:p>
    <w:p>
      <w:pPr>
        <w:spacing w:after="0"/>
        <w:ind w:left="0"/>
        <w:jc w:val="both"/>
      </w:pPr>
      <w:r>
        <w:rPr>
          <w:rFonts w:ascii="Times New Roman"/>
          <w:b w:val="false"/>
          <w:i w:val="false"/>
          <w:color w:val="000000"/>
          <w:sz w:val="28"/>
        </w:rPr>
        <w:t>
      Жасөспiрiмдер үйiнiң директоры: V011629</w:t>
      </w:r>
    </w:p>
    <w:bookmarkStart w:name="z104" w:id="74"/>
    <w:p>
      <w:pPr>
        <w:spacing w:after="0"/>
        <w:ind w:left="0"/>
        <w:jc w:val="both"/>
      </w:pPr>
      <w:r>
        <w:rPr>
          <w:rFonts w:ascii="Times New Roman"/>
          <w:b w:val="false"/>
          <w:i w:val="false"/>
          <w:color w:val="000000"/>
          <w:sz w:val="28"/>
        </w:rPr>
        <w:t>
      1) еңбек нарығын:</w:t>
      </w:r>
    </w:p>
    <w:bookmarkEnd w:id="74"/>
    <w:bookmarkStart w:name="z137" w:id="75"/>
    <w:p>
      <w:pPr>
        <w:spacing w:after="0"/>
        <w:ind w:left="0"/>
        <w:jc w:val="both"/>
      </w:pPr>
      <w:r>
        <w:rPr>
          <w:rFonts w:ascii="Times New Roman"/>
          <w:b w:val="false"/>
          <w:i w:val="false"/>
          <w:color w:val="000000"/>
          <w:sz w:val="28"/>
        </w:rPr>
        <w:t>
      мүдделi ұйымдармен байланыстар орнату және ұйымдардағы бос жұмыс орындарын зерделеу;</w:t>
      </w:r>
    </w:p>
    <w:bookmarkEnd w:id="75"/>
    <w:bookmarkStart w:name="z138" w:id="76"/>
    <w:p>
      <w:pPr>
        <w:spacing w:after="0"/>
        <w:ind w:left="0"/>
        <w:jc w:val="both"/>
      </w:pPr>
      <w:r>
        <w:rPr>
          <w:rFonts w:ascii="Times New Roman"/>
          <w:b w:val="false"/>
          <w:i w:val="false"/>
          <w:color w:val="000000"/>
          <w:sz w:val="28"/>
        </w:rPr>
        <w:t>
      қосалқы шаруашылықтар, шағын ағаш ұсташылық және слесарлық шеберханалар мен шағын кәсiпкерлiктiң басқа да объектiлерiн құру арқылы жүйелi түрде зерделеуге;</w:t>
      </w:r>
    </w:p>
    <w:bookmarkEnd w:id="76"/>
    <w:bookmarkStart w:name="z105" w:id="77"/>
    <w:p>
      <w:pPr>
        <w:spacing w:after="0"/>
        <w:ind w:left="0"/>
        <w:jc w:val="both"/>
      </w:pPr>
      <w:r>
        <w:rPr>
          <w:rFonts w:ascii="Times New Roman"/>
          <w:b w:val="false"/>
          <w:i w:val="false"/>
          <w:color w:val="000000"/>
          <w:sz w:val="28"/>
        </w:rPr>
        <w:t>
      2) өз құзыретiне кiретiн мәселелер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iс-қимылды жүзеге асыруға мiндеттi.</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26-бап. Әлеуметтiк бейiмделуден өтiп жатқан адамдардың өкiлдiгi</w:t>
      </w:r>
    </w:p>
    <w:bookmarkStart w:name="z106" w:id="78"/>
    <w:p>
      <w:pPr>
        <w:spacing w:after="0"/>
        <w:ind w:left="0"/>
        <w:jc w:val="both"/>
      </w:pPr>
      <w:r>
        <w:rPr>
          <w:rFonts w:ascii="Times New Roman"/>
          <w:b w:val="false"/>
          <w:i w:val="false"/>
          <w:color w:val="000000"/>
          <w:sz w:val="28"/>
        </w:rPr>
        <w:t>
      1. Әлеуметтік бейімделуден өтіп жатқан он алты жастан он сегіз жасқа дейінгі адамдардың мүдделерін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p>
    <w:bookmarkEnd w:id="78"/>
    <w:bookmarkStart w:name="z139" w:id="79"/>
    <w:p>
      <w:pPr>
        <w:spacing w:after="0"/>
        <w:ind w:left="0"/>
        <w:jc w:val="both"/>
      </w:pPr>
      <w:r>
        <w:rPr>
          <w:rFonts w:ascii="Times New Roman"/>
          <w:b w:val="false"/>
          <w:i w:val="false"/>
          <w:color w:val="000000"/>
          <w:sz w:val="28"/>
        </w:rPr>
        <w:t>
      Дербес заңды тұлға мәртебесі бар Жасөспірімдер үйінде әлеуметтік бейімделуден өтіп жатқан он алты жастан он сегіз жасқа дейінгі адамдардың мүдделерін оның әкімшілігі білдіреді және қорғайды.</w:t>
      </w:r>
    </w:p>
    <w:bookmarkEnd w:id="79"/>
    <w:bookmarkStart w:name="z107" w:id="80"/>
    <w:p>
      <w:pPr>
        <w:spacing w:after="0"/>
        <w:ind w:left="0"/>
        <w:jc w:val="both"/>
      </w:pPr>
      <w:r>
        <w:rPr>
          <w:rFonts w:ascii="Times New Roman"/>
          <w:b w:val="false"/>
          <w:i w:val="false"/>
          <w:color w:val="000000"/>
          <w:sz w:val="28"/>
        </w:rPr>
        <w:t>
      2. Әлеуметтiк бейiмделуден өтiп жатқан он сегіз жастан жиырма үш жасқа дейiн адамдар өздерiнiң азаматтық құқықтарын өз бетiнше жүзеге асырады және мiндеттер атқарады.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27-бап. Әлеуметтiк бейiмделуден өтiп жатқан адамдардың әрекет қабiлеттiлiгi</w:t>
      </w:r>
    </w:p>
    <w:bookmarkStart w:name="z108" w:id="81"/>
    <w:p>
      <w:pPr>
        <w:spacing w:after="0"/>
        <w:ind w:left="0"/>
        <w:jc w:val="both"/>
      </w:pPr>
      <w:r>
        <w:rPr>
          <w:rFonts w:ascii="Times New Roman"/>
          <w:b w:val="false"/>
          <w:i w:val="false"/>
          <w:color w:val="000000"/>
          <w:sz w:val="28"/>
        </w:rPr>
        <w:t xml:space="preserve">
      1. Әлеуметтiк бейiмделуден өтiп жатқан адамның өз әрекеттерiмен азаматтық құқықтарға ие болуға және оларды жүзеге асыруға, өзіне азаматтық мiндеттер жүктеуге, оларды орындауға қабiлеттiлiгi (азаматтық әрекет қабiлеттiлiгi) кәмелетке толғанда, яғни он сегiз жасқа толғаннан кейiн толық көлемiнде туындайды. </w:t>
      </w:r>
    </w:p>
    <w:bookmarkEnd w:id="81"/>
    <w:bookmarkStart w:name="z109" w:id="82"/>
    <w:p>
      <w:pPr>
        <w:spacing w:after="0"/>
        <w:ind w:left="0"/>
        <w:jc w:val="both"/>
      </w:pPr>
      <w:r>
        <w:rPr>
          <w:rFonts w:ascii="Times New Roman"/>
          <w:b w:val="false"/>
          <w:i w:val="false"/>
          <w:color w:val="000000"/>
          <w:sz w:val="28"/>
        </w:rPr>
        <w:t xml:space="preserve">
      2. Қазақстан Республикасының заңнамалық актiлерiнде он сегiз жасқа толғанға дейiн некелесуге рұқсат етiлетiн жағдайда, он сегіз жасқа толмаған әлеуметтiк бейiмделуден өтiп жатқан адам некеге тұрған кезден бастап толық көлемiнде әрекет қабiлеттiлiгiне ие болады. </w:t>
      </w:r>
    </w:p>
    <w:bookmarkEnd w:id="82"/>
    <w:bookmarkStart w:name="z110" w:id="83"/>
    <w:p>
      <w:pPr>
        <w:spacing w:after="0"/>
        <w:ind w:left="0"/>
        <w:jc w:val="both"/>
      </w:pPr>
      <w:r>
        <w:rPr>
          <w:rFonts w:ascii="Times New Roman"/>
          <w:b w:val="false"/>
          <w:i w:val="false"/>
          <w:color w:val="000000"/>
          <w:sz w:val="28"/>
        </w:rPr>
        <w:t>
      3. Әлеуметтiк бейiмделуден өтiп жатқан адамның құқық қабiлеттiлiгiнен немесе әрекет қабiлеттiлiгiнен толық немесе iшiнара бас тартуы және құқық қабiлеттiлiгiн немесе әрекет қабiлеттiлiгiн шектеуге бағытталған басқа да мәмiлелер, Қазақстан Республикасының заңнамалық актiлерiнде мұндай мәмiлелерге жол берiлетiн реттердi қоспағанда, жарамсыз болады.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28-бап. Әлеуметтiк бейiмделуден өтiп жатқан он алты жастан он сегіз жасқа дейiнгi адамдардың әрекет қабiлеттiлiгi</w:t>
      </w:r>
    </w:p>
    <w:bookmarkStart w:name="z111" w:id="84"/>
    <w:p>
      <w:pPr>
        <w:spacing w:after="0"/>
        <w:ind w:left="0"/>
        <w:jc w:val="both"/>
      </w:pPr>
      <w:r>
        <w:rPr>
          <w:rFonts w:ascii="Times New Roman"/>
          <w:b w:val="false"/>
          <w:i w:val="false"/>
          <w:color w:val="000000"/>
          <w:sz w:val="28"/>
        </w:rPr>
        <w:t xml:space="preserve">
      1. Әлеуметтiк бейiмделуден өтiп жатқан он алты жастан он сегіз жасқа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 Мұндай келiсiмнiң нысаны кәмелетке толмағандар жасайтын мәміле үшін Қазақстан Республикасының заңнамасында белгiленген нысанға сай келуге тиiс. </w:t>
      </w:r>
    </w:p>
    <w:bookmarkEnd w:id="84"/>
    <w:bookmarkStart w:name="z112" w:id="85"/>
    <w:p>
      <w:pPr>
        <w:spacing w:after="0"/>
        <w:ind w:left="0"/>
        <w:jc w:val="both"/>
      </w:pPr>
      <w:r>
        <w:rPr>
          <w:rFonts w:ascii="Times New Roman"/>
          <w:b w:val="false"/>
          <w:i w:val="false"/>
          <w:color w:val="000000"/>
          <w:sz w:val="28"/>
        </w:rPr>
        <w:t xml:space="preserve">
      2. Әлеуметтiк бейiмделуден өтiп жатқан он алты жастан он сегіз жасқа дейiнгi адамдар өздерiнiң жалақысына, стипендиясына, өзге де кiрiстерiне және өздерi жасаған санаткерлiк меншiк құқығы объектiлерiне өз бетiнше билiк етуге, сондай-ақ тұрмыстық ұсақ мәмiлелер жасауға құқылы. </w:t>
      </w:r>
    </w:p>
    <w:bookmarkEnd w:id="85"/>
    <w:bookmarkStart w:name="z113" w:id="86"/>
    <w:p>
      <w:pPr>
        <w:spacing w:after="0"/>
        <w:ind w:left="0"/>
        <w:jc w:val="both"/>
      </w:pPr>
      <w:r>
        <w:rPr>
          <w:rFonts w:ascii="Times New Roman"/>
          <w:b w:val="false"/>
          <w:i w:val="false"/>
          <w:color w:val="000000"/>
          <w:sz w:val="28"/>
        </w:rPr>
        <w:t>
      3. Жеткiлiктi негiздер болған жағдайда қорғаншы және қамқоршы орган әлеуметтiк бейiмделуден өтiп жатқан адамның өз жалақысына, стипендиясына, өзге де кiрiстерiне және өзi жасаған санаткерлiк меншiк құқығы объектiлерiне өз бетiнше билiк ету құқығын шектеуi немесе ол құқықтан айыруы мүмкiн.</w:t>
      </w:r>
    </w:p>
    <w:bookmarkEnd w:id="86"/>
    <w:bookmarkStart w:name="z114" w:id="87"/>
    <w:p>
      <w:pPr>
        <w:spacing w:after="0"/>
        <w:ind w:left="0"/>
        <w:jc w:val="both"/>
      </w:pPr>
      <w:r>
        <w:rPr>
          <w:rFonts w:ascii="Times New Roman"/>
          <w:b w:val="false"/>
          <w:i w:val="false"/>
          <w:color w:val="000000"/>
          <w:sz w:val="28"/>
        </w:rPr>
        <w:t>
      4. Әлеуметтiк бейiмделуден өтiп жатқан он алты жастан он сегіз жасқа дейiнгi адамдар осы баптың ережелерiне сәйкес өздерi жасаған мәмiлелер бойынша дербес жауапты болады және өздерiнiң әрекеттерiмен келтiрiлген зиян үшiн Қазақстан Республикасы Азаматтық кодексiнiң ережелерiне сәйкес жауапты болады.</w:t>
      </w:r>
    </w:p>
    <w:bookmarkEnd w:id="87"/>
    <w:bookmarkStart w:name="z140" w:id="88"/>
    <w:p>
      <w:pPr>
        <w:spacing w:after="0"/>
        <w:ind w:left="0"/>
        <w:jc w:val="both"/>
      </w:pPr>
      <w:r>
        <w:rPr>
          <w:rFonts w:ascii="Times New Roman"/>
          <w:b w:val="false"/>
          <w:i w:val="false"/>
          <w:color w:val="000000"/>
          <w:sz w:val="28"/>
        </w:rPr>
        <w:t>
      5. Дербес заңды тұлға ретінде жұмыс істейтін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29-бап. Әлеуметтiк бейiмделуден өтiп жатқан он алты жастан он сегіз жасқа дейiнгi адамдардың банктерге салымдар салу және салымдарға билiк ету құқығы</w:t>
      </w:r>
    </w:p>
    <w:bookmarkStart w:name="z115" w:id="89"/>
    <w:p>
      <w:pPr>
        <w:spacing w:after="0"/>
        <w:ind w:left="0"/>
        <w:jc w:val="both"/>
      </w:pPr>
      <w:r>
        <w:rPr>
          <w:rFonts w:ascii="Times New Roman"/>
          <w:b w:val="false"/>
          <w:i w:val="false"/>
          <w:color w:val="000000"/>
          <w:sz w:val="28"/>
        </w:rPr>
        <w:t>
      1. Әлеуметтiк бейiмделуден өтiп жатқан он алты жастан он сегіз жасқа дейiнгi адамдар банктерге салымдар салуға және өздерi салған салымдарға өз бетiнше билiк етуге құқылы.</w:t>
      </w:r>
    </w:p>
    <w:bookmarkEnd w:id="89"/>
    <w:bookmarkStart w:name="z116" w:id="90"/>
    <w:p>
      <w:pPr>
        <w:spacing w:after="0"/>
        <w:ind w:left="0"/>
        <w:jc w:val="both"/>
      </w:pPr>
      <w:r>
        <w:rPr>
          <w:rFonts w:ascii="Times New Roman"/>
          <w:b w:val="false"/>
          <w:i w:val="false"/>
          <w:color w:val="000000"/>
          <w:sz w:val="28"/>
        </w:rPr>
        <w:t>
      2. Әлеуметтiк бейiмделуден өтiп жатқан он алты жастан он сегіз жасқа дейiнгi адамдар өздерiнiң атына басқа бiреу салған салымдарға өз бетiнше билiк етедi.</w:t>
      </w:r>
    </w:p>
    <w:bookmarkEnd w:id="90"/>
    <w:p>
      <w:pPr>
        <w:spacing w:after="0"/>
        <w:ind w:left="0"/>
        <w:jc w:val="both"/>
      </w:pPr>
      <w:r>
        <w:rPr>
          <w:rFonts w:ascii="Times New Roman"/>
          <w:b/>
          <w:i w:val="false"/>
          <w:color w:val="000000"/>
          <w:sz w:val="28"/>
        </w:rPr>
        <w:t>30-бап. Әлеуметтiк бейiмделуден өтiп жатқан адамдардың құқықтары мен мiндеттерi</w:t>
      </w:r>
    </w:p>
    <w:p>
      <w:pPr>
        <w:spacing w:after="0"/>
        <w:ind w:left="0"/>
        <w:jc w:val="both"/>
      </w:pPr>
      <w:r>
        <w:rPr>
          <w:rFonts w:ascii="Times New Roman"/>
          <w:b w:val="false"/>
          <w:i w:val="false"/>
          <w:color w:val="000000"/>
          <w:sz w:val="28"/>
        </w:rPr>
        <w:t>
      Әлеуметтiк бейiмделуден өтiп жатқан адамдардың құқықтары мен мiндеттерi балалар ауылы, балалар үйi және жетім балалар мен ата-ана қамқорлығынсыз қалған балаларға арналған мектеп-интернат пен тәрбиеленуші (түлек) арасында жасалған Жасөспiрiмдер үйiнде бағып-күту туралы шарт негiзiнде айқындалады. Осы шарт бiлiм беру саласындағы уәкілетті орган бекiтетiн үлгi шарт негiзiнде жасалады.</w:t>
      </w:r>
    </w:p>
    <w:bookmarkStart w:name="z141" w:id="91"/>
    <w:p>
      <w:pPr>
        <w:spacing w:after="0"/>
        <w:ind w:left="0"/>
        <w:jc w:val="both"/>
      </w:pPr>
      <w:r>
        <w:rPr>
          <w:rFonts w:ascii="Times New Roman"/>
          <w:b w:val="false"/>
          <w:i w:val="false"/>
          <w:color w:val="000000"/>
          <w:sz w:val="28"/>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жасалған осы мекемеде бағып-күту туралы шарт негізінде айқындалады.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31-бап. Жасөспiрiмдер үйiнде бағып-күту туралы шартты тоқтату</w:t>
      </w:r>
    </w:p>
    <w:bookmarkStart w:name="z117" w:id="92"/>
    <w:p>
      <w:pPr>
        <w:spacing w:after="0"/>
        <w:ind w:left="0"/>
        <w:jc w:val="both"/>
      </w:pPr>
      <w:r>
        <w:rPr>
          <w:rFonts w:ascii="Times New Roman"/>
          <w:b w:val="false"/>
          <w:i w:val="false"/>
          <w:color w:val="000000"/>
          <w:sz w:val="28"/>
        </w:rPr>
        <w:t>
      1. Жасөспiрiмдер үйiнде бағып-күту туралы шарт онда көзделген негiздерден басқа:</w:t>
      </w:r>
    </w:p>
    <w:bookmarkEnd w:id="92"/>
    <w:p>
      <w:pPr>
        <w:spacing w:after="0"/>
        <w:ind w:left="0"/>
        <w:jc w:val="both"/>
      </w:pPr>
      <w:r>
        <w:rPr>
          <w:rFonts w:ascii="Times New Roman"/>
          <w:b w:val="false"/>
          <w:i w:val="false"/>
          <w:color w:val="000000"/>
          <w:sz w:val="28"/>
        </w:rPr>
        <w:t>
      1) жиырма үш жасқа жеткенде;</w:t>
      </w:r>
    </w:p>
    <w:p>
      <w:pPr>
        <w:spacing w:after="0"/>
        <w:ind w:left="0"/>
        <w:jc w:val="both"/>
      </w:pPr>
      <w:r>
        <w:rPr>
          <w:rFonts w:ascii="Times New Roman"/>
          <w:b w:val="false"/>
          <w:i w:val="false"/>
          <w:color w:val="000000"/>
          <w:sz w:val="28"/>
        </w:rPr>
        <w:t>
      2) әлеуметтiк бейiмделуден өтiп жатқан адамның шартты тоқтату туралы тiлек бiлдiруiмен;</w:t>
      </w:r>
    </w:p>
    <w:p>
      <w:pPr>
        <w:spacing w:after="0"/>
        <w:ind w:left="0"/>
        <w:jc w:val="both"/>
      </w:pPr>
      <w:r>
        <w:rPr>
          <w:rFonts w:ascii="Times New Roman"/>
          <w:b w:val="false"/>
          <w:i w:val="false"/>
          <w:color w:val="000000"/>
          <w:sz w:val="28"/>
        </w:rPr>
        <w:t>
      3) Жасөспірімдер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қамқоршы органның, балалар ауылы, балалар үйі және жетім балалар мен ата-ана қамқорлығынсыз қалған балаларға арналған мектеп-интернат әкiмшiлiгiнiң шешiмiмен;</w:t>
      </w:r>
    </w:p>
    <w:p>
      <w:pPr>
        <w:spacing w:after="0"/>
        <w:ind w:left="0"/>
        <w:jc w:val="both"/>
      </w:pPr>
      <w:r>
        <w:rPr>
          <w:rFonts w:ascii="Times New Roman"/>
          <w:b w:val="false"/>
          <w:i w:val="false"/>
          <w:color w:val="000000"/>
          <w:sz w:val="28"/>
        </w:rPr>
        <w:t>
      3-1) Жасөспірімдер үйінің тәрбиеленушісі (түлегі) Жасөспірімдер үйінің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Жасөспірімдер үйі әкімшілігінің шешімімен;</w:t>
      </w:r>
    </w:p>
    <w:p>
      <w:pPr>
        <w:spacing w:after="0"/>
        <w:ind w:left="0"/>
        <w:jc w:val="both"/>
      </w:pPr>
      <w:r>
        <w:rPr>
          <w:rFonts w:ascii="Times New Roman"/>
          <w:b w:val="false"/>
          <w:i w:val="false"/>
          <w:color w:val="000000"/>
          <w:sz w:val="28"/>
        </w:rPr>
        <w:t>
      4) Қазақстан Республикасының заңнамасында көзделген өзге де жағдайларда тоқтатылады.</w:t>
      </w:r>
    </w:p>
    <w:bookmarkStart w:name="z118" w:id="93"/>
    <w:p>
      <w:pPr>
        <w:spacing w:after="0"/>
        <w:ind w:left="0"/>
        <w:jc w:val="both"/>
      </w:pPr>
      <w:r>
        <w:rPr>
          <w:rFonts w:ascii="Times New Roman"/>
          <w:b w:val="false"/>
          <w:i w:val="false"/>
          <w:color w:val="000000"/>
          <w:sz w:val="28"/>
        </w:rPr>
        <w:t>
      2. Жасөспiрiмдер үйiнде бағып-күту туралы шартты тоқтату әлеуметтiк бейiмделуден өтiп жатқан адамның Жасөспiрiмдер үйi жатақханасындағы орынға құқығын тоқтатады.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32-бап. Әлеуметтiк бейiмделуден өтiп жатқан адамның зиян келтiргенi үшiн жауаптылығы</w:t>
      </w:r>
    </w:p>
    <w:bookmarkStart w:name="z119" w:id="94"/>
    <w:p>
      <w:pPr>
        <w:spacing w:after="0"/>
        <w:ind w:left="0"/>
        <w:jc w:val="both"/>
      </w:pPr>
      <w:r>
        <w:rPr>
          <w:rFonts w:ascii="Times New Roman"/>
          <w:b w:val="false"/>
          <w:i w:val="false"/>
          <w:color w:val="000000"/>
          <w:sz w:val="28"/>
        </w:rPr>
        <w:t xml:space="preserve">
      1. Әлеуметтiк бейiмделуден өтiп жатқан он алты жастан он сегіз жасқа дейiнгi адамдар өздерi келтiрген зиян үшiн жалпы негiздер бойынша дербес жауапты болады. </w:t>
      </w:r>
    </w:p>
    <w:bookmarkEnd w:id="94"/>
    <w:bookmarkStart w:name="z120" w:id="95"/>
    <w:p>
      <w:pPr>
        <w:spacing w:after="0"/>
        <w:ind w:left="0"/>
        <w:jc w:val="both"/>
      </w:pPr>
      <w:r>
        <w:rPr>
          <w:rFonts w:ascii="Times New Roman"/>
          <w:b w:val="false"/>
          <w:i w:val="false"/>
          <w:color w:val="000000"/>
          <w:sz w:val="28"/>
        </w:rPr>
        <w:t xml:space="preserve">
      2. Егер әлеуметтiк бейiмделуден өтiп жатқан он алты жастан он сегіз жасқа дейiнгi, қамқорлықты қажет ететiн адамдар заңға орай өзiнiң қамқоршысы болып табылатын балалар ауылында, балалар үйінде, жетім балалар мен ата-ана қамқорлығынсыз қалған балаларға арналған мектеп-интернатта тұрып жатса, онда балалар ауылының, балалар үйінің, жетім балалар мен ата-ана қамқорлығынсыз қалған балаларға арналған мектеп-интернаттың әкiмшiлiгi, егер зиян оның кiнәсiнен болмағанын дәлелдей алмаса, зиянды толығымен немесе оның жетiспейтiн бөлiгiн өтеуге мiндеттi. </w:t>
      </w:r>
    </w:p>
    <w:bookmarkEnd w:id="95"/>
    <w:bookmarkStart w:name="z121" w:id="96"/>
    <w:p>
      <w:pPr>
        <w:spacing w:after="0"/>
        <w:ind w:left="0"/>
        <w:jc w:val="both"/>
      </w:pPr>
      <w:r>
        <w:rPr>
          <w:rFonts w:ascii="Times New Roman"/>
          <w:b w:val="false"/>
          <w:i w:val="false"/>
          <w:color w:val="000000"/>
          <w:sz w:val="28"/>
        </w:rPr>
        <w:t>
      3. Балалар ауылы, балалар үйі, жетім балалар мен ата-ана қамқорлығынсыз қалған балаларға арналған мектеп-интернат әкiмшiлiгiнiң зиянды өтеу жөнiндегi мiндетi залал келтiрушiнiң кәмелеттiк жасқа толуына қарай не оның кәмелеттiк жасқа толғанға дейiн зиянды өтеу үшiн жеткiлiктi мүлкi немесе өзге де табыс көздерi пайда болса, не ол кәмелеттiк жасқа толғанға дейiн әрекет қабiлеттiлiгiне ие болса, тоқтатылады.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38" w:id="97"/>
    <w:p>
      <w:pPr>
        <w:spacing w:after="0"/>
        <w:ind w:left="0"/>
        <w:jc w:val="left"/>
      </w:pPr>
      <w:r>
        <w:rPr>
          <w:rFonts w:ascii="Times New Roman"/>
          <w:b/>
          <w:i w:val="false"/>
          <w:color w:val="000000"/>
        </w:rPr>
        <w:t xml:space="preserve"> 5-тарау. БАЛАЛАР АУЫЛДАРЫ МЕН ЖАСӨСПIРIМДЕР YЙЛЕРIНIҢ ТӘРБИЕЛЕНУШI-БАЛАЛАРЫНА АРНАЛҒАН МЕМЛЕКЕТТIК КЕПIЛДIКТЕР</w:t>
      </w:r>
    </w:p>
    <w:bookmarkEnd w:id="97"/>
    <w:p>
      <w:pPr>
        <w:spacing w:after="0"/>
        <w:ind w:left="0"/>
        <w:jc w:val="both"/>
      </w:pPr>
      <w:r>
        <w:rPr>
          <w:rFonts w:ascii="Times New Roman"/>
          <w:b/>
          <w:i w:val="false"/>
          <w:color w:val="000000"/>
          <w:sz w:val="28"/>
        </w:rPr>
        <w:t>33-бап. Тәрбиеленушi-балаларға арналған мемлекеттiк кепiлдiктер</w:t>
      </w:r>
    </w:p>
    <w:p>
      <w:pPr>
        <w:spacing w:after="0"/>
        <w:ind w:left="0"/>
        <w:jc w:val="both"/>
      </w:pPr>
      <w:r>
        <w:rPr>
          <w:rFonts w:ascii="Times New Roman"/>
          <w:b w:val="false"/>
          <w:i w:val="false"/>
          <w:color w:val="000000"/>
          <w:sz w:val="28"/>
        </w:rPr>
        <w:t xml:space="preserve">
      Тәрбиеленушi-балаларға арналған мемлекеттiк кепiлдiктер: </w:t>
      </w:r>
    </w:p>
    <w:p>
      <w:pPr>
        <w:spacing w:after="0"/>
        <w:ind w:left="0"/>
        <w:jc w:val="both"/>
      </w:pPr>
      <w:r>
        <w:rPr>
          <w:rFonts w:ascii="Times New Roman"/>
          <w:b w:val="false"/>
          <w:i w:val="false"/>
          <w:color w:val="000000"/>
          <w:sz w:val="28"/>
        </w:rPr>
        <w:t xml:space="preserve">
      1) тәрбиеленушi-балалардың дене бiтiмi жағынан, санаткерлiк, рухани және имандылық тұрғыдан дамуына жәрдемдесу, олардың бойына патриотизм мен азаматтықты сiңiру үшiн құқықтық, экономикалық және ұйымдастырушылық жағдайлар жасауды; </w:t>
      </w:r>
    </w:p>
    <w:p>
      <w:pPr>
        <w:spacing w:after="0"/>
        <w:ind w:left="0"/>
        <w:jc w:val="both"/>
      </w:pPr>
      <w:r>
        <w:rPr>
          <w:rFonts w:ascii="Times New Roman"/>
          <w:b w:val="false"/>
          <w:i w:val="false"/>
          <w:color w:val="000000"/>
          <w:sz w:val="28"/>
        </w:rPr>
        <w:t xml:space="preserve">
      2) кәсiби бағдар жүйесiн құруды, бастапқы кәсiби даярлықты қамтамасыз етудi және жұмысқа орналасуға жәрдемдесудi; </w:t>
      </w:r>
    </w:p>
    <w:p>
      <w:pPr>
        <w:spacing w:after="0"/>
        <w:ind w:left="0"/>
        <w:jc w:val="both"/>
      </w:pPr>
      <w:r>
        <w:rPr>
          <w:rFonts w:ascii="Times New Roman"/>
          <w:b w:val="false"/>
          <w:i w:val="false"/>
          <w:color w:val="000000"/>
          <w:sz w:val="28"/>
        </w:rPr>
        <w:t xml:space="preserve">
      3) балалардың бiлiм алу, сондай-ақ қызметi балалардың дем алуына және оларды сауықтыруға бағытталған мекемелер желiсiн сақтау және дамыту арқылы олардың демалу және сауығу құқықтарын қамтамасыз етудi; </w:t>
      </w:r>
    </w:p>
    <w:p>
      <w:pPr>
        <w:spacing w:after="0"/>
        <w:ind w:left="0"/>
        <w:jc w:val="both"/>
      </w:pPr>
      <w:r>
        <w:rPr>
          <w:rFonts w:ascii="Times New Roman"/>
          <w:b w:val="false"/>
          <w:i w:val="false"/>
          <w:color w:val="000000"/>
          <w:sz w:val="28"/>
        </w:rPr>
        <w:t xml:space="preserve">
      4) мәдениет, дене тәрбиесi мен спорт саласында балалар мүдделерi үшiн мемлекеттiк саясатты қалыптастыру мен iске асыруды; </w:t>
      </w:r>
    </w:p>
    <w:p>
      <w:pPr>
        <w:spacing w:after="0"/>
        <w:ind w:left="0"/>
        <w:jc w:val="both"/>
      </w:pPr>
      <w:r>
        <w:rPr>
          <w:rFonts w:ascii="Times New Roman"/>
          <w:b w:val="false"/>
          <w:i w:val="false"/>
          <w:color w:val="000000"/>
          <w:sz w:val="28"/>
        </w:rPr>
        <w:t>
      5) егер балалар ауылына, балалар үйіне немесе жетім балалар мен ата-ана қамқорлығынсыз қалған балаларға арналған мектеп-интернатқа жiберiлгенге дейiн тұрып келген тұрғын үйлерiн оларға қайтарып беру мүмкiн болмаса, азаматтардың осы санаты үшiн көзделген тәртiппен тұрғын үй берудi;</w:t>
      </w:r>
    </w:p>
    <w:p>
      <w:pPr>
        <w:spacing w:after="0"/>
        <w:ind w:left="0"/>
        <w:jc w:val="both"/>
      </w:pPr>
      <w:r>
        <w:rPr>
          <w:rFonts w:ascii="Times New Roman"/>
          <w:b w:val="false"/>
          <w:i w:val="false"/>
          <w:color w:val="000000"/>
          <w:sz w:val="28"/>
        </w:rPr>
        <w:t>
      6) мүдделi министрлiктермен, ведомстволармен және ұйымдармен бiрлесе отырып балаларды сауықтыру, дене тәрбиесi мен гигиеналық тәрбие жөнiнде шаралар өткiзу, балалар ауылдарының ұйымдастыру-құқықтық нысанына қарамастан балалар ауылдарындағы балалардың денсаулық жағдайларына бақылау жасау iсiн жүзеге асыруды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34-бап. Отбасылық үлгiдегi балалар ауылдары мен жасөспiрiмдер үйлерiн дамытудағы мемлекеттiк органдардың рөлi</w:t>
      </w:r>
    </w:p>
    <w:p>
      <w:pPr>
        <w:spacing w:after="0"/>
        <w:ind w:left="0"/>
        <w:jc w:val="both"/>
      </w:pPr>
      <w:r>
        <w:rPr>
          <w:rFonts w:ascii="Times New Roman"/>
          <w:b w:val="false"/>
          <w:i w:val="false"/>
          <w:color w:val="000000"/>
          <w:sz w:val="28"/>
        </w:rPr>
        <w:t>
      Қорғаншы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бағып-күтiлуi, тәрбиеленуi мен бiлiм алуы жағдайларына бақылау жасауды жүзеге асыруға, тәрбиешi-аналарға психологиялық-медициналық-педагогикалық мәселелер бойынша консультациялар беруге мiндеттi.</w:t>
      </w:r>
    </w:p>
    <w:p>
      <w:pPr>
        <w:spacing w:after="0"/>
        <w:ind w:left="0"/>
        <w:jc w:val="both"/>
      </w:pPr>
      <w:r>
        <w:rPr>
          <w:rFonts w:ascii="Times New Roman"/>
          <w:b/>
          <w:i w:val="false"/>
          <w:color w:val="000000"/>
          <w:sz w:val="28"/>
        </w:rPr>
        <w:t>35-бап. Тәрбиеленушi-балалар құқықтарының кепiлдiктерiн қамтамасыз ету жөнiндегi шараларды қаржыландыру</w:t>
      </w:r>
    </w:p>
    <w:bookmarkStart w:name="z122" w:id="98"/>
    <w:p>
      <w:pPr>
        <w:spacing w:after="0"/>
        <w:ind w:left="0"/>
        <w:jc w:val="both"/>
      </w:pPr>
      <w:r>
        <w:rPr>
          <w:rFonts w:ascii="Times New Roman"/>
          <w:b w:val="false"/>
          <w:i w:val="false"/>
          <w:color w:val="000000"/>
          <w:sz w:val="28"/>
        </w:rPr>
        <w:t>
      1. Тәрбиеленушi-балаларды әлеуметтiк қорғаудың кепiлдiктерiн қамтамасыз ету жөнiндегi шараларды жүзеге асыруға арналған шығыстар құрылтайшылар қаражаты және заңмен тыйым салынбаған өзге де көздер есебiнен жүргiзiледi.</w:t>
      </w:r>
    </w:p>
    <w:bookmarkEnd w:id="98"/>
    <w:bookmarkStart w:name="z123" w:id="99"/>
    <w:p>
      <w:pPr>
        <w:spacing w:after="0"/>
        <w:ind w:left="0"/>
        <w:jc w:val="both"/>
      </w:pPr>
      <w:r>
        <w:rPr>
          <w:rFonts w:ascii="Times New Roman"/>
          <w:b w:val="false"/>
          <w:i w:val="false"/>
          <w:color w:val="000000"/>
          <w:sz w:val="28"/>
        </w:rPr>
        <w:t>
      2. Бiр тәрбиеленушiнi тамақпен, киiммен, аяқ киiммен, жұмсақ жабдықтармен қамтамасыз ету нормалары Қазақстан Республикасының заңдарына сәйкес белгiленедi.</w:t>
      </w:r>
    </w:p>
    <w:bookmarkEnd w:id="99"/>
    <w:p>
      <w:pPr>
        <w:spacing w:after="0"/>
        <w:ind w:left="0"/>
        <w:jc w:val="both"/>
      </w:pPr>
      <w:r>
        <w:rPr>
          <w:rFonts w:ascii="Times New Roman"/>
          <w:b/>
          <w:i w:val="false"/>
          <w:color w:val="000000"/>
          <w:sz w:val="28"/>
        </w:rPr>
        <w:t>36-бап. Мемлекеттiк мекемелердегi тәрбиеленушi-балалар құқықтарының кепiлдiктерiн қамтамасыз ету жөнiндегi шараларды қаржыландыру</w:t>
      </w:r>
    </w:p>
    <w:bookmarkStart w:name="z124"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00"/>
    <w:bookmarkStart w:name="z125" w:id="101"/>
    <w:p>
      <w:pPr>
        <w:spacing w:after="0"/>
        <w:ind w:left="0"/>
        <w:jc w:val="both"/>
      </w:pPr>
      <w:r>
        <w:rPr>
          <w:rFonts w:ascii="Times New Roman"/>
          <w:b w:val="false"/>
          <w:i w:val="false"/>
          <w:color w:val="000000"/>
          <w:sz w:val="28"/>
        </w:rPr>
        <w:t>
      2. Тәрбиеленушiлер мемлекеттiк бюджет есебiнен ұсталатын балалар ауылдарында (балалар үйлерiнде) болған кездерiнде оларға толық мемлекеттiк қамтамасыз ету кепiлдiгi берiледi.</w:t>
      </w:r>
    </w:p>
    <w:bookmarkEnd w:id="101"/>
    <w:bookmarkStart w:name="z126" w:id="102"/>
    <w:p>
      <w:pPr>
        <w:spacing w:after="0"/>
        <w:ind w:left="0"/>
        <w:jc w:val="both"/>
      </w:pPr>
      <w:r>
        <w:rPr>
          <w:rFonts w:ascii="Times New Roman"/>
          <w:b w:val="false"/>
          <w:i w:val="false"/>
          <w:color w:val="000000"/>
          <w:sz w:val="28"/>
        </w:rPr>
        <w:t>
      3. Жасөспірімдер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37-бап. Қазақстан Республикасының отбасы үлгісіндегі балалар ауылы және жасөспірімдер үйлері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отбасы үлгісіндегі балалар ауылы және жасөспірімдер үйлері туралы заңнамасын бұзу Қазақстан Республикасының заңдарында белгіленген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37-баппен толықтырылды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