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97f7f" w14:textId="6097f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"Сақтандыру туралы" заң күші бар Жарлығының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2000 жылғы 18 желтоқсан N 127-II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1-бап. Қазақстан Республикасы Президентінің "Сақтандыру туралы" 1995 
жылғы 3 қазандағы N 2475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U952475_ </w:t>
      </w:r>
      <w:r>
        <w:rPr>
          <w:rFonts w:ascii="Times New Roman"/>
          <w:b w:val="false"/>
          <w:i w:val="false"/>
          <w:color w:val="000000"/>
          <w:sz w:val="28"/>
        </w:rPr>
        <w:t>
  заң күші бар Жарлығының (Қазақстан 
Республикасы Жоғарғы Кеңесінің Жаршысы, 1995 ж., N 19, 115-құжат; 
Қазақстан Республикасы Парламентінің Жаршысы, 1996 ж., N 15, 279-құжат; 
1997 ж., N 11, 143-құжат; N 13-14, 205-құжат, 1999 ж., N 20, 727-құжат) 
күші жойылды деп танылсын. 
     2-бап. Осы Заң жарияланған күнінен бастап қолданысқа енгізіледі. 
     Қазақстан Республикасының 
             Президенті 
     Мамандар: 
       Қасымбеков Б.А. 
       Икебаева Ә.Ж.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