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c8a18" w14:textId="a7c8a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2001 жылға арналған республикалық бюджет туралы</w:t>
      </w:r>
    </w:p>
    <w:p>
      <w:pPr>
        <w:spacing w:after="0"/>
        <w:ind w:left="0"/>
        <w:jc w:val="both"/>
      </w:pPr>
      <w:r>
        <w:rPr>
          <w:rFonts w:ascii="Times New Roman"/>
          <w:b w:val="false"/>
          <w:i w:val="false"/>
          <w:color w:val="000000"/>
          <w:sz w:val="28"/>
        </w:rPr>
        <w:t>Қазақстан Республикасының 2000 жылғы 22 желтоқсандағы N 131-II Заңы</w:t>
      </w:r>
    </w:p>
    <w:p>
      <w:pPr>
        <w:spacing w:after="0"/>
        <w:ind w:left="0"/>
        <w:jc w:val="both"/>
      </w:pPr>
      <w:bookmarkStart w:name="z0" w:id="0"/>
      <w:r>
        <w:rPr>
          <w:rFonts w:ascii="Times New Roman"/>
          <w:b w:val="false"/>
          <w:i w:val="false"/>
          <w:color w:val="000000"/>
          <w:sz w:val="28"/>
        </w:rPr>
        <w:t xml:space="preserve">
      1-бап. 2001 жылға арналған республикалық бюджет 1-қосымшаға сәйкес мынадай көлемде бекiтiлсiн: </w:t>
      </w:r>
      <w:r>
        <w:br/>
      </w:r>
      <w:r>
        <w:rPr>
          <w:rFonts w:ascii="Times New Roman"/>
          <w:b w:val="false"/>
          <w:i w:val="false"/>
          <w:color w:val="000000"/>
          <w:sz w:val="28"/>
        </w:rPr>
        <w:t xml:space="preserve">
      кiрiстер - 391243591 мың теңге; </w:t>
      </w:r>
      <w:r>
        <w:br/>
      </w:r>
      <w:r>
        <w:rPr>
          <w:rFonts w:ascii="Times New Roman"/>
          <w:b w:val="false"/>
          <w:i w:val="false"/>
          <w:color w:val="000000"/>
          <w:sz w:val="28"/>
        </w:rPr>
        <w:t xml:space="preserve">
      алынған ресми трансферттер (гранттар) - 84680417 мың теңге; </w:t>
      </w:r>
      <w:r>
        <w:br/>
      </w:r>
      <w:r>
        <w:rPr>
          <w:rFonts w:ascii="Times New Roman"/>
          <w:b w:val="false"/>
          <w:i w:val="false"/>
          <w:color w:val="000000"/>
          <w:sz w:val="28"/>
        </w:rPr>
        <w:t xml:space="preserve">
      бұрын бюджеттен берiлген кредиттер бойынша негiзгi борышты өтеу - 13050958 мың теңге; </w:t>
      </w:r>
      <w:r>
        <w:br/>
      </w:r>
      <w:r>
        <w:rPr>
          <w:rFonts w:ascii="Times New Roman"/>
          <w:b w:val="false"/>
          <w:i w:val="false"/>
          <w:color w:val="000000"/>
          <w:sz w:val="28"/>
        </w:rPr>
        <w:t xml:space="preserve">
      шығыстар - 487339468 мың теңге; </w:t>
      </w:r>
      <w:r>
        <w:br/>
      </w:r>
      <w:r>
        <w:rPr>
          <w:rFonts w:ascii="Times New Roman"/>
          <w:b w:val="false"/>
          <w:i w:val="false"/>
          <w:color w:val="000000"/>
          <w:sz w:val="28"/>
        </w:rPr>
        <w:t xml:space="preserve">
      кредит беру - 28914508 мың теңге; </w:t>
      </w:r>
      <w:r>
        <w:br/>
      </w:r>
      <w:r>
        <w:rPr>
          <w:rFonts w:ascii="Times New Roman"/>
          <w:b w:val="false"/>
          <w:i w:val="false"/>
          <w:color w:val="000000"/>
          <w:sz w:val="28"/>
        </w:rPr>
        <w:t xml:space="preserve">
      тапшылық - 27279010 мың теңге немесе елдiң жалпы iшкi өнiмiнiң болжамды көлемінің 0,9 процентi. </w:t>
      </w:r>
      <w:r>
        <w:br/>
      </w:r>
      <w:r>
        <w:rPr>
          <w:rFonts w:ascii="Times New Roman"/>
          <w:b w:val="false"/>
          <w:i w:val="false"/>
          <w:color w:val="000000"/>
          <w:sz w:val="28"/>
        </w:rPr>
        <w:t>
      Қазақстан Республикасының Yкiметi республикалық бюджеттiң тапшылығын Қазақстан Республикасының заңдарына сәйкес қаржыландыруды қамтамасыз етсiн. </w:t>
      </w:r>
      <w:r>
        <w:rPr>
          <w:rFonts w:ascii="Times New Roman"/>
          <w:b w:val="false"/>
          <w:i w:val="false"/>
          <w:color w:val="000000"/>
          <w:sz w:val="28"/>
        </w:rPr>
        <w:t xml:space="preserve">Z990357_ </w:t>
      </w:r>
      <w:r>
        <w:br/>
      </w:r>
      <w:r>
        <w:rPr>
          <w:rFonts w:ascii="Times New Roman"/>
          <w:b w:val="false"/>
          <w:i w:val="false"/>
          <w:color w:val="000000"/>
          <w:sz w:val="28"/>
        </w:rPr>
        <w:t>
      ЕСКЕРТУ. 1-бап өзгерді - Қазақстан Республикасының 2001.04.25. N 177 Заңымен. </w:t>
      </w:r>
      <w:r>
        <w:rPr>
          <w:rFonts w:ascii="Times New Roman"/>
          <w:b w:val="false"/>
          <w:i w:val="false"/>
          <w:color w:val="000000"/>
          <w:sz w:val="28"/>
        </w:rPr>
        <w:t xml:space="preserve">Z010177_ </w:t>
      </w:r>
      <w:r>
        <w:br/>
      </w:r>
      <w:r>
        <w:rPr>
          <w:rFonts w:ascii="Times New Roman"/>
          <w:b w:val="false"/>
          <w:i w:val="false"/>
          <w:color w:val="000000"/>
          <w:sz w:val="28"/>
        </w:rPr>
        <w:t>
      ЕСКЕРТУ. 1-бап өзгерді - Қазақстан Республикасының 2001.11.10. N 254 Заңымен. </w:t>
      </w:r>
      <w:r>
        <w:rPr>
          <w:rFonts w:ascii="Times New Roman"/>
          <w:b w:val="false"/>
          <w:i w:val="false"/>
          <w:color w:val="000000"/>
          <w:sz w:val="28"/>
        </w:rPr>
        <w:t xml:space="preserve">Z010254_ </w:t>
      </w:r>
      <w:r>
        <w:br/>
      </w:r>
      <w:r>
        <w:rPr>
          <w:rFonts w:ascii="Times New Roman"/>
          <w:b w:val="false"/>
          <w:i w:val="false"/>
          <w:color w:val="000000"/>
          <w:sz w:val="28"/>
        </w:rPr>
        <w:t>
      2-бап. 2001 жылға арналған республикалық бюджеттiң түсiмдерi "Бюджет жүйесi туралы" </w:t>
      </w:r>
      <w:r>
        <w:rPr>
          <w:rFonts w:ascii="Times New Roman"/>
          <w:b w:val="false"/>
          <w:i w:val="false"/>
          <w:color w:val="000000"/>
          <w:sz w:val="28"/>
        </w:rPr>
        <w:t xml:space="preserve">Z990357_ </w:t>
      </w:r>
      <w:r>
        <w:rPr>
          <w:rFonts w:ascii="Times New Roman"/>
          <w:b w:val="false"/>
          <w:i w:val="false"/>
          <w:color w:val="000000"/>
          <w:sz w:val="28"/>
        </w:rPr>
        <w:t xml:space="preserve">Қазақстан Республикасының Заңына сәйкес, сондай-ақ мынадай түсiмдердің: </w:t>
      </w:r>
      <w:r>
        <w:br/>
      </w:r>
      <w:r>
        <w:rPr>
          <w:rFonts w:ascii="Times New Roman"/>
          <w:b w:val="false"/>
          <w:i w:val="false"/>
          <w:color w:val="000000"/>
          <w:sz w:val="28"/>
        </w:rPr>
        <w:t xml:space="preserve">
      әкетiлетiн тауарларға кеден баждарының; </w:t>
      </w:r>
      <w:r>
        <w:br/>
      </w:r>
      <w:r>
        <w:rPr>
          <w:rFonts w:ascii="Times New Roman"/>
          <w:b w:val="false"/>
          <w:i w:val="false"/>
          <w:color w:val="000000"/>
          <w:sz w:val="28"/>
        </w:rPr>
        <w:t xml:space="preserve">
      әскери полигондарды пайдаланғаны үшiн Ресей Федерациясы төлейтiн жалдау ақысының есебiнен құралады. </w:t>
      </w:r>
      <w:r>
        <w:br/>
      </w:r>
      <w:r>
        <w:rPr>
          <w:rFonts w:ascii="Times New Roman"/>
          <w:b w:val="false"/>
          <w:i w:val="false"/>
          <w:color w:val="000000"/>
          <w:sz w:val="28"/>
        </w:rPr>
        <w:t xml:space="preserve">
      3-бап. Әскери полигондарды пайдаланғаны үшiн Ресей Федерациясы төлейтiн 4122250 мың теңге сомасындағы жалдау ақысы республикалық бюджеттiң кiрiстерiнде көрсетiледi, оның: </w:t>
      </w:r>
      <w:r>
        <w:br/>
      </w:r>
      <w:r>
        <w:rPr>
          <w:rFonts w:ascii="Times New Roman"/>
          <w:b w:val="false"/>
          <w:i w:val="false"/>
          <w:color w:val="000000"/>
          <w:sz w:val="28"/>
        </w:rPr>
        <w:t xml:space="preserve">
      479680 мың теңгесi ақшалай келiп түседi; </w:t>
      </w:r>
      <w:r>
        <w:br/>
      </w:r>
      <w:r>
        <w:rPr>
          <w:rFonts w:ascii="Times New Roman"/>
          <w:b w:val="false"/>
          <w:i w:val="false"/>
          <w:color w:val="000000"/>
          <w:sz w:val="28"/>
        </w:rPr>
        <w:t xml:space="preserve">
      3642570 мың теңгесi қару-жарақ пен әскери техника беру, оларды жөндеу жөнiнде қызметтер көрсету және қазақстандық әскери қызметшiлердi Ресей Федерациясының әскери-оқу орындарында даярлау, сондай-ақ 1994 жылғы 28 наурыздағы Қазақстан Республикасы мен Ресей Федерациясының арасындағы Әскери ынтымақтастық туралы шарттың 17-бабына сәйкес өзге де жеткiзiлiмдер мен қызмет көрсетулер түрiндегi өтемақы негiзiнде жүзеге асырылады және оның жұмсалуын "Әскери полигондарды жалға беру туралы мемлекетаралық шарттарды iске асыру" республикалық бюджеттiк бағдарламасы бойынша көрсете отырып, Қазақстан Республикасының Қорғаныс министрлiгi пайдаланады. </w:t>
      </w:r>
      <w:r>
        <w:br/>
      </w:r>
      <w:r>
        <w:rPr>
          <w:rFonts w:ascii="Times New Roman"/>
          <w:b w:val="false"/>
          <w:i w:val="false"/>
          <w:color w:val="000000"/>
          <w:sz w:val="28"/>
        </w:rPr>
        <w:t>
      ЕСКЕРТУ. 3-бап өзгерді - Қазақстан Республикасының 2001.04.25. N 177 Заңымен. </w:t>
      </w:r>
      <w:r>
        <w:rPr>
          <w:rFonts w:ascii="Times New Roman"/>
          <w:b w:val="false"/>
          <w:i w:val="false"/>
          <w:color w:val="000000"/>
          <w:sz w:val="28"/>
        </w:rPr>
        <w:t xml:space="preserve">Z010177_ </w:t>
      </w:r>
      <w:r>
        <w:br/>
      </w:r>
      <w:r>
        <w:rPr>
          <w:rFonts w:ascii="Times New Roman"/>
          <w:b w:val="false"/>
          <w:i w:val="false"/>
          <w:color w:val="000000"/>
          <w:sz w:val="28"/>
        </w:rPr>
        <w:t xml:space="preserve">
      4-бап. 2001 жылы "Өнiмдердi бөлу туралы" келiсiм-шарттар бойынша алынатын өнiмдердi бөлу жөнiндегi Қазақстан Республикасының үлесi, республикалық бюджетке - 90%, жергiлiктi бюджетке - 10% есепке алынатын Батыс Қазақстан облысынан басқа, республикалық бюджетке 100% мөлшерiнде есепке алынады деп белгiленсiн. </w:t>
      </w:r>
      <w:r>
        <w:br/>
      </w:r>
      <w:r>
        <w:rPr>
          <w:rFonts w:ascii="Times New Roman"/>
          <w:b w:val="false"/>
          <w:i w:val="false"/>
          <w:color w:val="000000"/>
          <w:sz w:val="28"/>
        </w:rPr>
        <w:t>
      5-бап. "Жер қойнауын пайдаланушылардың жұмысын келiсiм-шарт негiзiне көшiрудi жеделдету жөнiндегi шаралар туралы" Қазақстан Республикасы Yкiметiнiң 1998 жылғы 24 ақпандағы N 135 </w:t>
      </w:r>
      <w:r>
        <w:rPr>
          <w:rFonts w:ascii="Times New Roman"/>
          <w:b w:val="false"/>
          <w:i w:val="false"/>
          <w:color w:val="000000"/>
          <w:sz w:val="28"/>
        </w:rPr>
        <w:t xml:space="preserve">P980135_ </w:t>
      </w:r>
      <w:r>
        <w:rPr>
          <w:rFonts w:ascii="Times New Roman"/>
          <w:b w:val="false"/>
          <w:i w:val="false"/>
          <w:color w:val="000000"/>
          <w:sz w:val="28"/>
        </w:rPr>
        <w:t xml:space="preserve">қаулысының негiзiнде бұрын Жер қойнауын қорғаудың және минералдық-шикiзат базасын молықтыру жөнiндегi республикалық қорға төлемдер жасап келген жер қойнауын пайдаланушылар жер қойнауын пайдалануға келiсiм-шарттар жасалғанға дейiн жоғарыда көрсетiлген төлемдердi бiрыңғай бюджеттiк жiктеменiң кiрiстер жiктемесiнiң "Роялти" коды бойынша республикалық бюджеттiң кiрiсiне аударады. </w:t>
      </w:r>
      <w:r>
        <w:br/>
      </w:r>
      <w:r>
        <w:rPr>
          <w:rFonts w:ascii="Times New Roman"/>
          <w:b w:val="false"/>
          <w:i w:val="false"/>
          <w:color w:val="000000"/>
          <w:sz w:val="28"/>
        </w:rPr>
        <w:t xml:space="preserve">
      6-бап. Жер қойнауын пайдаланушылар Жер қойнауын қорғау және минералдық-шикiзат базасын молықтыру қоры бойынша берешектi, сондай-ақ осы кен орындарын жер қойнауын пайдалануға арналған келiсiм-шарттардың негiзiнде жер қойнауын пайдаланушылар өтейтiн, келiсiм-шарттық аумақтарды геологиялық зерттеуге мемлекет жұмсаған тарихи шығындардың сомасын бiрыңғай бюджеттiк жiктеменiң кiрiстер жiктемесiнiң "Роялти" коды бойынша республикалық бюджеттiң кiрiсiне аударады. </w:t>
      </w:r>
      <w:r>
        <w:br/>
      </w:r>
      <w:r>
        <w:rPr>
          <w:rFonts w:ascii="Times New Roman"/>
          <w:b w:val="false"/>
          <w:i w:val="false"/>
          <w:color w:val="000000"/>
          <w:sz w:val="28"/>
        </w:rPr>
        <w:t xml:space="preserve">
      6-1-бап. Облыстар бойынша шикізат секторы ұйымдарынан республикалық бюджетке есепке алынатын салық түсімдерінің көлемі 3-қосымшаға сәйкес бекітілсін. </w:t>
      </w:r>
      <w:r>
        <w:br/>
      </w:r>
      <w:r>
        <w:rPr>
          <w:rFonts w:ascii="Times New Roman"/>
          <w:b w:val="false"/>
          <w:i w:val="false"/>
          <w:color w:val="000000"/>
          <w:sz w:val="28"/>
        </w:rPr>
        <w:t xml:space="preserve">
      6-2-бап. Облыстар бойынша шикізат секторы ұйымдарынан жергілікті бюджеттерге есепке алынатын салық түсімдерінің көлемі 4-қосымшаға сәйкес бекітілсін. </w:t>
      </w:r>
      <w:r>
        <w:br/>
      </w:r>
      <w:r>
        <w:rPr>
          <w:rFonts w:ascii="Times New Roman"/>
          <w:b w:val="false"/>
          <w:i w:val="false"/>
          <w:color w:val="000000"/>
          <w:sz w:val="28"/>
        </w:rPr>
        <w:t>
      ЕСКЕРТУ. 6-1 - 6-2-баптарман толықтырылды - Қазақстан Республикасының 2001.04.25. N 177 Заңымен. </w:t>
      </w:r>
      <w:r>
        <w:rPr>
          <w:rFonts w:ascii="Times New Roman"/>
          <w:b w:val="false"/>
          <w:i w:val="false"/>
          <w:color w:val="000000"/>
          <w:sz w:val="28"/>
        </w:rPr>
        <w:t xml:space="preserve">Z010177_ </w:t>
      </w:r>
      <w:r>
        <w:br/>
      </w:r>
      <w:r>
        <w:rPr>
          <w:rFonts w:ascii="Times New Roman"/>
          <w:b w:val="false"/>
          <w:i w:val="false"/>
          <w:color w:val="000000"/>
          <w:sz w:val="28"/>
        </w:rPr>
        <w:t xml:space="preserve">
      7-бап. Төлеушiлер: </w:t>
      </w:r>
      <w:r>
        <w:br/>
      </w:r>
      <w:r>
        <w:rPr>
          <w:rFonts w:ascii="Times New Roman"/>
          <w:b w:val="false"/>
          <w:i w:val="false"/>
          <w:color w:val="000000"/>
          <w:sz w:val="28"/>
        </w:rPr>
        <w:t xml:space="preserve">
      бұрын Зейнетақы қорына, Зейнетақы төлеу жөнiндегi мемлекеттiк орталыққа, Мiндеттi медициналық сақтандыру қорына, Мемлекеттiк әлеуметтiк сақтандыру қорына, Жұмыспен қамтуға жәрдемдесу қорына аударып келген жарналар жөнiндегi берешектi, сондай-ақ бұрын Жол қорына түсiп келген автомобиль жолдарын пайдаланушылардың аударымдарын бiрыңғай бюджеттiк жiктеменiң кiрiстер жiктемесiнiң "Әлеуметтiк салық" коды бойынша; </w:t>
      </w:r>
      <w:r>
        <w:br/>
      </w:r>
      <w:r>
        <w:rPr>
          <w:rFonts w:ascii="Times New Roman"/>
          <w:b w:val="false"/>
          <w:i w:val="false"/>
          <w:color w:val="000000"/>
          <w:sz w:val="28"/>
        </w:rPr>
        <w:t>
      бұрын Жол қорына түсiп келген бензин мен дизель отынынан алынатын алым бойынша берешектi - арнайы жабдықталған стационарлық бекеттерден түпкi тұтынушыға сатылатындардан басқа, бензин (авиациялық бензиндi қоспағанда) мен дизель отынына акциздер ретiнде тиiстi бюджеттiң кiрiсiне аударады. </w:t>
      </w:r>
      <w:r>
        <w:rPr>
          <w:rFonts w:ascii="Times New Roman"/>
          <w:b w:val="false"/>
          <w:i w:val="false"/>
          <w:color w:val="000000"/>
          <w:sz w:val="28"/>
        </w:rPr>
        <w:t xml:space="preserve">V980542_ </w:t>
      </w:r>
    </w:p>
    <w:bookmarkEnd w:id="0"/>
    <w:bookmarkStart w:name="z1" w:id="1"/>
    <w:p>
      <w:pPr>
        <w:spacing w:after="0"/>
        <w:ind w:left="0"/>
        <w:jc w:val="both"/>
      </w:pPr>
      <w:r>
        <w:rPr>
          <w:rFonts w:ascii="Times New Roman"/>
          <w:b w:val="false"/>
          <w:i w:val="false"/>
          <w:color w:val="000000"/>
          <w:sz w:val="28"/>
        </w:rPr>
        <w:t>
     8-бап. Мемлекеттiк әлеуметтiк сақтандыру қорынан төленiп келген, еңбекке уақытша жарамсыздық, жүктiлiгi және босануы бойынша, бала туылған кезде, жерлеуге жұмыс берушiлер аударған жәрдемақылар сомасының аталған қорға аударымдардың есептелген сомасынан асып түсуi салдарынан 1998 жылғы 31 желтоқсандағы жағдай бойынша пайда болған терiс сальдо еңбекке ақы төлеу қорының 1,5 процентi шегiнде ай сайын әлеуметтiк салық төлеу шотына есептелiп отырады.</w:t>
      </w:r>
      <w:r>
        <w:br/>
      </w:r>
      <w:r>
        <w:rPr>
          <w:rFonts w:ascii="Times New Roman"/>
          <w:b w:val="false"/>
          <w:i w:val="false"/>
          <w:color w:val="000000"/>
          <w:sz w:val="28"/>
        </w:rPr>
        <w:t>
     9-бап. Облыстық бюджеттерден және Алматы қаласының бюджетiнен республикалық бюджетке бюджеттiк алулардың мөлшерi 2001 жылға жалпы сомасы 84154977 мың теңге, оның iшiнде:</w:t>
      </w:r>
      <w:r>
        <w:br/>
      </w:r>
      <w:r>
        <w:rPr>
          <w:rFonts w:ascii="Times New Roman"/>
          <w:b w:val="false"/>
          <w:i w:val="false"/>
          <w:color w:val="000000"/>
          <w:sz w:val="28"/>
        </w:rPr>
        <w:t>
     Ақтөбе - 3626197 мың теңге;</w:t>
      </w:r>
      <w:r>
        <w:br/>
      </w:r>
      <w:r>
        <w:rPr>
          <w:rFonts w:ascii="Times New Roman"/>
          <w:b w:val="false"/>
          <w:i w:val="false"/>
          <w:color w:val="000000"/>
          <w:sz w:val="28"/>
        </w:rPr>
        <w:t>
     Атырау - 28789886 мың теңге;</w:t>
      </w:r>
      <w:r>
        <w:br/>
      </w:r>
      <w:r>
        <w:rPr>
          <w:rFonts w:ascii="Times New Roman"/>
          <w:b w:val="false"/>
          <w:i w:val="false"/>
          <w:color w:val="000000"/>
          <w:sz w:val="28"/>
        </w:rPr>
        <w:t>
     Шығыс Қазақстан - 2459852 мың теңге;</w:t>
      </w:r>
      <w:r>
        <w:br/>
      </w:r>
      <w:r>
        <w:rPr>
          <w:rFonts w:ascii="Times New Roman"/>
          <w:b w:val="false"/>
          <w:i w:val="false"/>
          <w:color w:val="000000"/>
          <w:sz w:val="28"/>
        </w:rPr>
        <w:t>
     Батыс Қазақстан - 887375 мың теңге;</w:t>
      </w:r>
      <w:r>
        <w:br/>
      </w:r>
      <w:r>
        <w:rPr>
          <w:rFonts w:ascii="Times New Roman"/>
          <w:b w:val="false"/>
          <w:i w:val="false"/>
          <w:color w:val="000000"/>
          <w:sz w:val="28"/>
        </w:rPr>
        <w:t>
     Қарағанды - 9855634 мың теңге;</w:t>
      </w:r>
      <w:r>
        <w:br/>
      </w:r>
      <w:r>
        <w:rPr>
          <w:rFonts w:ascii="Times New Roman"/>
          <w:b w:val="false"/>
          <w:i w:val="false"/>
          <w:color w:val="000000"/>
          <w:sz w:val="28"/>
        </w:rPr>
        <w:t>
     Маңғыстау - 10629024 мың теңге;</w:t>
      </w:r>
      <w:r>
        <w:br/>
      </w:r>
      <w:r>
        <w:rPr>
          <w:rFonts w:ascii="Times New Roman"/>
          <w:b w:val="false"/>
          <w:i w:val="false"/>
          <w:color w:val="000000"/>
          <w:sz w:val="28"/>
        </w:rPr>
        <w:t>
     Павлодар - 2105980 мың теңге;</w:t>
      </w:r>
      <w:r>
        <w:br/>
      </w:r>
      <w:r>
        <w:rPr>
          <w:rFonts w:ascii="Times New Roman"/>
          <w:b w:val="false"/>
          <w:i w:val="false"/>
          <w:color w:val="000000"/>
          <w:sz w:val="28"/>
        </w:rPr>
        <w:t>
     Алматы қаласы - 25801029 мың теңге болып белгiленсiн.</w:t>
      </w:r>
      <w:r>
        <w:br/>
      </w:r>
      <w:r>
        <w:rPr>
          <w:rFonts w:ascii="Times New Roman"/>
          <w:b w:val="false"/>
          <w:i w:val="false"/>
          <w:color w:val="000000"/>
          <w:sz w:val="28"/>
        </w:rPr>
        <w:t>
     ЕСКЕРТУ. 9-бап өзгерді - Қазақстан Республикасының 2001.04.25. N 177 Заңымен. </w:t>
      </w:r>
      <w:r>
        <w:rPr>
          <w:rFonts w:ascii="Times New Roman"/>
          <w:b w:val="false"/>
          <w:i w:val="false"/>
          <w:color w:val="000000"/>
          <w:sz w:val="28"/>
        </w:rPr>
        <w:t>Z010177_</w:t>
      </w:r>
      <w:r>
        <w:br/>
      </w:r>
      <w:r>
        <w:rPr>
          <w:rFonts w:ascii="Times New Roman"/>
          <w:b w:val="false"/>
          <w:i w:val="false"/>
          <w:color w:val="000000"/>
          <w:sz w:val="28"/>
        </w:rPr>
        <w:t xml:space="preserve">
     10-бап. Мемлекеттiк бiлiм беру мекемелерi, санитариялық-эпидемиологиялық мекемелер, сот сараптамасы органдары, туберкулез мекемелерi, психоневрологиялық мекемелер, Қазақ республикалық лепрозорийi, қарттар мен мүгедектерге арналған жалпы үлгідегi интернат-үйлер, ойлау қабiлетi төмен балаларға арналған интернат-үйлер мен психоневрологиялық интернаттар, мемлекеттiк табиғи қорықтар, мемлекеттiк ұлттық табиғи парктер, қылмыстық-атқару жүйесi мекемелерi ұсынатын тауарларды сату мен қызметтер көрсетуден түсетiн түсiмдердi олар Қазақстан Республикасының Yкiметi белгiлейтiн тәртiппен пайдаланады. </w:t>
      </w:r>
      <w:r>
        <w:br/>
      </w:r>
      <w:r>
        <w:rPr>
          <w:rFonts w:ascii="Times New Roman"/>
          <w:b w:val="false"/>
          <w:i w:val="false"/>
          <w:color w:val="000000"/>
          <w:sz w:val="28"/>
        </w:rPr>
        <w:t xml:space="preserve">
      11-бап. 2001 жылға арналған республикалық бюджетте Қазақстан Республикасының Yкiметi бекiтетiн тiзбе мен график бойынша өткен жылдары республикалық бюджеттен берiлген бюджеттiк кредиттердi (несиелердi) жергiлiктi атқарушы органдардың өтеуiнен түсетiн түсiмдер 1804000 мың теңге сомасында бекiтiлсiн. </w:t>
      </w:r>
      <w:r>
        <w:br/>
      </w:r>
      <w:r>
        <w:rPr>
          <w:rFonts w:ascii="Times New Roman"/>
          <w:b w:val="false"/>
          <w:i w:val="false"/>
          <w:color w:val="000000"/>
          <w:sz w:val="28"/>
        </w:rPr>
        <w:t>
      ЕСКЕРТУ. 11-бап өзгерді - Қазақстан Республикасының 2001.04.25. N 177 Заңымен. </w:t>
      </w:r>
      <w:r>
        <w:rPr>
          <w:rFonts w:ascii="Times New Roman"/>
          <w:b w:val="false"/>
          <w:i w:val="false"/>
          <w:color w:val="000000"/>
          <w:sz w:val="28"/>
        </w:rPr>
        <w:t xml:space="preserve">Z010177_ </w:t>
      </w:r>
      <w:r>
        <w:br/>
      </w:r>
      <w:r>
        <w:rPr>
          <w:rFonts w:ascii="Times New Roman"/>
          <w:b w:val="false"/>
          <w:i w:val="false"/>
          <w:color w:val="000000"/>
          <w:sz w:val="28"/>
        </w:rPr>
        <w:t>
      12-бап. 2001 жылғы 1 қаңтардан бастап Жапонияның Халықаралық экономикалық ынтымақтастық қорынан </w:t>
      </w:r>
      <w:r>
        <w:rPr>
          <w:rFonts w:ascii="Times New Roman"/>
          <w:b w:val="false"/>
          <w:i w:val="false"/>
          <w:color w:val="000000"/>
          <w:sz w:val="28"/>
        </w:rPr>
        <w:t xml:space="preserve">Z970103_ </w:t>
      </w:r>
      <w:r>
        <w:rPr>
          <w:rFonts w:ascii="Times New Roman"/>
          <w:b w:val="false"/>
          <w:i w:val="false"/>
          <w:color w:val="000000"/>
          <w:sz w:val="28"/>
        </w:rPr>
        <w:t xml:space="preserve">алынған сыртқы заемдардың қаражаты және республикалық бюджеттен бiрлесiп қаржыландыру қаражаты есебiнен Семей қаласында Ертiс өзенi арқылы өтетiн көпiр құрылысын қаржыландыру үшiн 1997-1999 жылдары берiлген кредиттер бойынша Шығыс Қазақстан облысы жергiлiктi атқарушы органының республикалық бюджет алдындағы мiндеттемелерi тоқтатылады. </w:t>
      </w:r>
      <w:r>
        <w:br/>
      </w:r>
      <w:r>
        <w:rPr>
          <w:rFonts w:ascii="Times New Roman"/>
          <w:b w:val="false"/>
          <w:i w:val="false"/>
          <w:color w:val="000000"/>
          <w:sz w:val="28"/>
        </w:rPr>
        <w:t xml:space="preserve">
      13-бап. 2001 жылдың 1 қаңтарынан бастап: </w:t>
      </w:r>
      <w:r>
        <w:br/>
      </w:r>
      <w:r>
        <w:rPr>
          <w:rFonts w:ascii="Times New Roman"/>
          <w:b w:val="false"/>
          <w:i w:val="false"/>
          <w:color w:val="000000"/>
          <w:sz w:val="28"/>
        </w:rPr>
        <w:t xml:space="preserve">
      1) ең төмен мөлшерлерi: </w:t>
      </w:r>
      <w:r>
        <w:br/>
      </w:r>
      <w:r>
        <w:rPr>
          <w:rFonts w:ascii="Times New Roman"/>
          <w:b w:val="false"/>
          <w:i w:val="false"/>
          <w:color w:val="000000"/>
          <w:sz w:val="28"/>
        </w:rPr>
        <w:t xml:space="preserve">
      айлық жалақы - 3484 теңге; </w:t>
      </w:r>
      <w:r>
        <w:br/>
      </w:r>
      <w:r>
        <w:rPr>
          <w:rFonts w:ascii="Times New Roman"/>
          <w:b w:val="false"/>
          <w:i w:val="false"/>
          <w:color w:val="000000"/>
          <w:sz w:val="28"/>
        </w:rPr>
        <w:t xml:space="preserve">
      зейнетақылар - 4000 теңге; </w:t>
      </w:r>
      <w:r>
        <w:br/>
      </w:r>
      <w:r>
        <w:rPr>
          <w:rFonts w:ascii="Times New Roman"/>
          <w:b w:val="false"/>
          <w:i w:val="false"/>
          <w:color w:val="000000"/>
          <w:sz w:val="28"/>
        </w:rPr>
        <w:t xml:space="preserve">
      2) қолданылып жүрген заңдарға сәйкес зейнетақылар, жәрдемақылар және өзге де әлеуметтiк төлемдер есептеу үшiн, сондай-ақ айыппұл санкцияларын, салық төлемдерi мен басқа да төлемдердi қолдану үшiн айлық есептiк көрсеткiш 775 теңге мөлшерiнде белгiленсiн. </w:t>
      </w:r>
      <w:r>
        <w:br/>
      </w:r>
      <w:r>
        <w:rPr>
          <w:rFonts w:ascii="Times New Roman"/>
          <w:b w:val="false"/>
          <w:i w:val="false"/>
          <w:color w:val="000000"/>
          <w:sz w:val="28"/>
        </w:rPr>
        <w:t>
      14-бап. Қазақстан Республикасының Үкiметi белгiлейтiн тiзбе бойынша әскери қызметшiлерге (мерзiмдi қызметтегi әскери қызметшiлерден басқа), сондай-ақ iшкi iстер органдарының жедел-iздестiру, тергеу және саптық бөлiмшелерi мен салық - 2001 жылғы 22 қаңтардан бастап қаржы полициясы қызметкерлерiне тұрғын үйдi ұстауға және коммуналдық қызметтерге жұмсалатын шығыстарға ақы төлеу үшiн айлық ақшалай өтемақы мөлшерi 2001 жылғы 1 қаңтардан бастап 3430 теңге сомасында белгiленсiн.</w:t>
      </w:r>
      <w:r>
        <w:br/>
      </w:r>
      <w:r>
        <w:rPr>
          <w:rFonts w:ascii="Times New Roman"/>
          <w:b w:val="false"/>
          <w:i w:val="false"/>
          <w:color w:val="000000"/>
          <w:sz w:val="28"/>
        </w:rPr>
        <w:t>
     ЕСКЕРТУ. 14-бап өзгерді - Қазақстан Республикасының 2001.11.10. N 254 Заңымен. </w:t>
      </w:r>
      <w:r>
        <w:rPr>
          <w:rFonts w:ascii="Times New Roman"/>
          <w:b w:val="false"/>
          <w:i w:val="false"/>
          <w:color w:val="000000"/>
          <w:sz w:val="28"/>
        </w:rPr>
        <w:t>Z010254_</w:t>
      </w:r>
      <w:r>
        <w:rPr>
          <w:rFonts w:ascii="Times New Roman"/>
          <w:b w:val="false"/>
          <w:i w:val="false"/>
          <w:color w:val="000000"/>
          <w:sz w:val="28"/>
        </w:rPr>
        <w:t> </w:t>
      </w:r>
      <w:r>
        <w:br/>
      </w:r>
      <w:r>
        <w:rPr>
          <w:rFonts w:ascii="Times New Roman"/>
          <w:b w:val="false"/>
          <w:i w:val="false"/>
          <w:color w:val="000000"/>
          <w:sz w:val="28"/>
        </w:rPr>
        <w:t>
     15-бап. Алып тасталды - Қазақстан Республикасының 2001.04.25. N 177 Заңымен. </w:t>
      </w:r>
      <w:r>
        <w:rPr>
          <w:rFonts w:ascii="Times New Roman"/>
          <w:b w:val="false"/>
          <w:i w:val="false"/>
          <w:color w:val="000000"/>
          <w:sz w:val="28"/>
        </w:rPr>
        <w:t>Z010177_</w:t>
      </w:r>
      <w:r>
        <w:br/>
      </w:r>
      <w:r>
        <w:rPr>
          <w:rFonts w:ascii="Times New Roman"/>
          <w:b w:val="false"/>
          <w:i w:val="false"/>
          <w:color w:val="000000"/>
          <w:sz w:val="28"/>
        </w:rPr>
        <w:t>
     16-бап. Республикалық бюджеттен облыстық бюджеттерге берiлетiн субвенциялардың мөлшерлерi 2001 жылға жалпы сомасы 35504014 мың теңге, оның iшiнде:</w:t>
      </w:r>
      <w:r>
        <w:br/>
      </w:r>
      <w:r>
        <w:rPr>
          <w:rFonts w:ascii="Times New Roman"/>
          <w:b w:val="false"/>
          <w:i w:val="false"/>
          <w:color w:val="000000"/>
          <w:sz w:val="28"/>
        </w:rPr>
        <w:t>
     Ақмола - 4390676 мың теңге;</w:t>
      </w:r>
      <w:r>
        <w:br/>
      </w:r>
      <w:r>
        <w:rPr>
          <w:rFonts w:ascii="Times New Roman"/>
          <w:b w:val="false"/>
          <w:i w:val="false"/>
          <w:color w:val="000000"/>
          <w:sz w:val="28"/>
        </w:rPr>
        <w:t>
     Алматы - 8297868 мың теңге;</w:t>
      </w:r>
      <w:r>
        <w:br/>
      </w:r>
      <w:r>
        <w:rPr>
          <w:rFonts w:ascii="Times New Roman"/>
          <w:b w:val="false"/>
          <w:i w:val="false"/>
          <w:color w:val="000000"/>
          <w:sz w:val="28"/>
        </w:rPr>
        <w:t>
     Жамбыл - 4866367 мың теңге;</w:t>
      </w:r>
      <w:r>
        <w:br/>
      </w:r>
      <w:r>
        <w:rPr>
          <w:rFonts w:ascii="Times New Roman"/>
          <w:b w:val="false"/>
          <w:i w:val="false"/>
          <w:color w:val="000000"/>
          <w:sz w:val="28"/>
        </w:rPr>
        <w:t>
     Қостанай - 840933 мың теңге;</w:t>
      </w:r>
      <w:r>
        <w:br/>
      </w:r>
      <w:r>
        <w:rPr>
          <w:rFonts w:ascii="Times New Roman"/>
          <w:b w:val="false"/>
          <w:i w:val="false"/>
          <w:color w:val="000000"/>
          <w:sz w:val="28"/>
        </w:rPr>
        <w:t>
     Қызылорда - 1262013 мың теңге;</w:t>
      </w:r>
      <w:r>
        <w:br/>
      </w:r>
      <w:r>
        <w:rPr>
          <w:rFonts w:ascii="Times New Roman"/>
          <w:b w:val="false"/>
          <w:i w:val="false"/>
          <w:color w:val="000000"/>
          <w:sz w:val="28"/>
        </w:rPr>
        <w:t>
     Солтүстiк Қазақстан - 3731645 мың теңге;</w:t>
      </w:r>
      <w:r>
        <w:br/>
      </w:r>
      <w:r>
        <w:rPr>
          <w:rFonts w:ascii="Times New Roman"/>
          <w:b w:val="false"/>
          <w:i w:val="false"/>
          <w:color w:val="000000"/>
          <w:sz w:val="28"/>
        </w:rPr>
        <w:t>
     Оңтүстiк Қазақстан - 12114512 мың теңге болып белгiленсiн.</w:t>
      </w:r>
      <w:r>
        <w:br/>
      </w:r>
      <w:r>
        <w:rPr>
          <w:rFonts w:ascii="Times New Roman"/>
          <w:b w:val="false"/>
          <w:i w:val="false"/>
          <w:color w:val="000000"/>
          <w:sz w:val="28"/>
        </w:rPr>
        <w:t>
     ЕСКЕРТУ. 16-бап өзгерді - Қазақстан Республикасының 2001.04.25. N 177 Заңымен. </w:t>
      </w:r>
      <w:r>
        <w:rPr>
          <w:rFonts w:ascii="Times New Roman"/>
          <w:b w:val="false"/>
          <w:i w:val="false"/>
          <w:color w:val="000000"/>
          <w:sz w:val="28"/>
        </w:rPr>
        <w:t>Z010177_</w:t>
      </w:r>
      <w:r>
        <w:br/>
      </w:r>
      <w:r>
        <w:rPr>
          <w:rFonts w:ascii="Times New Roman"/>
          <w:b w:val="false"/>
          <w:i w:val="false"/>
          <w:color w:val="000000"/>
          <w:sz w:val="28"/>
        </w:rPr>
        <w:t xml:space="preserve">
     16-1-бап. 2001 жылға арналған республикалық бюджетте Қазақстан Даму Банкінің жарғылық капиталын қалыптастыруға арналған жарнаны төлеу үшін 20000000 мың теңге сомасында қаражат көзделсін. </w:t>
      </w:r>
      <w:r>
        <w:br/>
      </w:r>
      <w:r>
        <w:rPr>
          <w:rFonts w:ascii="Times New Roman"/>
          <w:b w:val="false"/>
          <w:i w:val="false"/>
          <w:color w:val="000000"/>
          <w:sz w:val="28"/>
        </w:rPr>
        <w:t>
      ЕСКЕРТУ. 16-1-баппен толықтырылды өзгерді - Қазақстан Республикасының 2001.04.25. N 177 Заңымен. </w:t>
      </w:r>
      <w:r>
        <w:rPr>
          <w:rFonts w:ascii="Times New Roman"/>
          <w:b w:val="false"/>
          <w:i w:val="false"/>
          <w:color w:val="000000"/>
          <w:sz w:val="28"/>
        </w:rPr>
        <w:t xml:space="preserve">Z010177_ </w:t>
      </w:r>
      <w:r>
        <w:br/>
      </w:r>
      <w:r>
        <w:rPr>
          <w:rFonts w:ascii="Times New Roman"/>
          <w:b w:val="false"/>
          <w:i w:val="false"/>
          <w:color w:val="000000"/>
          <w:sz w:val="28"/>
        </w:rPr>
        <w:t>
      ЕСКЕРТУ. 16-бап өзгерді - Қазақстан Республикасының 2001.11.10. N 254 Заңымен. </w:t>
      </w:r>
      <w:r>
        <w:rPr>
          <w:rFonts w:ascii="Times New Roman"/>
          <w:b w:val="false"/>
          <w:i w:val="false"/>
          <w:color w:val="000000"/>
          <w:sz w:val="28"/>
        </w:rPr>
        <w:t xml:space="preserve">Z010254_ </w:t>
      </w:r>
      <w:r>
        <w:br/>
      </w:r>
      <w:r>
        <w:rPr>
          <w:rFonts w:ascii="Times New Roman"/>
          <w:b w:val="false"/>
          <w:i w:val="false"/>
          <w:color w:val="000000"/>
          <w:sz w:val="28"/>
        </w:rPr>
        <w:t xml:space="preserve">
      16-2-бап. 2001 жылға арналған республикалық бюджетте: </w:t>
      </w:r>
      <w:r>
        <w:br/>
      </w:r>
      <w:r>
        <w:rPr>
          <w:rFonts w:ascii="Times New Roman"/>
          <w:b w:val="false"/>
          <w:i w:val="false"/>
          <w:color w:val="000000"/>
          <w:sz w:val="28"/>
        </w:rPr>
        <w:t xml:space="preserve">
      көктемгі егіс және жиын-терім жұмыстарын өткізуді ұйымдастыруға арнап жергілікті бюджеттерге кредит беруге 3572000 мың теңге сомасында; </w:t>
      </w:r>
      <w:r>
        <w:br/>
      </w:r>
      <w:r>
        <w:rPr>
          <w:rFonts w:ascii="Times New Roman"/>
          <w:b w:val="false"/>
          <w:i w:val="false"/>
          <w:color w:val="000000"/>
          <w:sz w:val="28"/>
        </w:rPr>
        <w:t xml:space="preserve">
      көктемгі егіс және жиын-терім жұмыстарын өткізуді ұйымдастыруға арнап жергілікті бюджеттерге кредит беру жөніндегі сыйақы (мүдде) ставкасын өтеуге 195000 мың теңге сомасында қаражат көзделсін. </w:t>
      </w:r>
      <w:r>
        <w:br/>
      </w:r>
      <w:r>
        <w:rPr>
          <w:rFonts w:ascii="Times New Roman"/>
          <w:b w:val="false"/>
          <w:i w:val="false"/>
          <w:color w:val="000000"/>
          <w:sz w:val="28"/>
        </w:rPr>
        <w:t xml:space="preserve">
      2001 жылғы көктемгі егіс және жиын-терім жұмыстарын өткізуді ұйымдастыруға, сондай-ақ сыйақы (мүдде) ставкасын өтеуге арнап жергілікті бюджеттерге кредит беру Қазақстан Республикасының Үкіметі белгілеген тәртіппен жүзеге асырылады. </w:t>
      </w:r>
      <w:r>
        <w:br/>
      </w:r>
      <w:r>
        <w:rPr>
          <w:rFonts w:ascii="Times New Roman"/>
          <w:b w:val="false"/>
          <w:i w:val="false"/>
          <w:color w:val="000000"/>
          <w:sz w:val="28"/>
        </w:rPr>
        <w:t>
      ЕСКЕРТУ. 16-2-баппен толықтырылды өзгерді - Қазақстан Республикасының 2001.04.25. N 177 Заңымен. </w:t>
      </w:r>
      <w:r>
        <w:rPr>
          <w:rFonts w:ascii="Times New Roman"/>
          <w:b w:val="false"/>
          <w:i w:val="false"/>
          <w:color w:val="000000"/>
          <w:sz w:val="28"/>
        </w:rPr>
        <w:t xml:space="preserve">Z010177_ </w:t>
      </w:r>
      <w:r>
        <w:br/>
      </w:r>
      <w:r>
        <w:rPr>
          <w:rFonts w:ascii="Times New Roman"/>
          <w:b w:val="false"/>
          <w:i w:val="false"/>
          <w:color w:val="000000"/>
          <w:sz w:val="28"/>
        </w:rPr>
        <w:t xml:space="preserve">
      16-3-бап. 2001 жылға арналған республикалық бюджетте Алматы облысының әкімшілік орталығын Талдықорған қаласына көшіруге, оның ішінде жергілікті атқарушы органдарды және орталық атқарушы және өзге де мемлекеттік органдардың аумақтық бөлімшелерін көшіру жөніндегі іс-шараларды жүзеге асыруға 780000 мың теңге сомасында қаражат көзделсін. </w:t>
      </w:r>
      <w:r>
        <w:br/>
      </w:r>
      <w:r>
        <w:rPr>
          <w:rFonts w:ascii="Times New Roman"/>
          <w:b w:val="false"/>
          <w:i w:val="false"/>
          <w:color w:val="000000"/>
          <w:sz w:val="28"/>
        </w:rPr>
        <w:t xml:space="preserve">
      Алматы облысының әкімі мен республикалық бюджеттік бағдарламалар әкімшілеріне осы қаражатты бөлу Қазақстан Республикасы Үкіметінің шешімдері негізінде жүзеге асырылады. </w:t>
      </w:r>
      <w:r>
        <w:br/>
      </w:r>
      <w:r>
        <w:rPr>
          <w:rFonts w:ascii="Times New Roman"/>
          <w:b w:val="false"/>
          <w:i w:val="false"/>
          <w:color w:val="000000"/>
          <w:sz w:val="28"/>
        </w:rPr>
        <w:t>
      ЕСКЕРТУ. 16-3-баппен толықтырылды өзгерді - Қазақстан Республикасының 2001.04.25. N 177 Заңымен. </w:t>
      </w:r>
      <w:r>
        <w:rPr>
          <w:rFonts w:ascii="Times New Roman"/>
          <w:b w:val="false"/>
          <w:i w:val="false"/>
          <w:color w:val="000000"/>
          <w:sz w:val="28"/>
        </w:rPr>
        <w:t xml:space="preserve">Z010177_ </w:t>
      </w:r>
      <w:r>
        <w:br/>
      </w:r>
      <w:r>
        <w:rPr>
          <w:rFonts w:ascii="Times New Roman"/>
          <w:b w:val="false"/>
          <w:i w:val="false"/>
          <w:color w:val="000000"/>
          <w:sz w:val="28"/>
        </w:rPr>
        <w:t>
      ЕСКЕРТУ. 16-3-бап өзгерді - Қазақстан Республикасының 2001.11.10. N 254 Заңымен. </w:t>
      </w:r>
      <w:r>
        <w:rPr>
          <w:rFonts w:ascii="Times New Roman"/>
          <w:b w:val="false"/>
          <w:i w:val="false"/>
          <w:color w:val="000000"/>
          <w:sz w:val="28"/>
        </w:rPr>
        <w:t xml:space="preserve">Z010254_ </w:t>
      </w:r>
      <w:r>
        <w:br/>
      </w:r>
      <w:r>
        <w:rPr>
          <w:rFonts w:ascii="Times New Roman"/>
          <w:b w:val="false"/>
          <w:i w:val="false"/>
          <w:color w:val="000000"/>
          <w:sz w:val="28"/>
        </w:rPr>
        <w:t xml:space="preserve">
      16-4-бап. Республикалық бюджеттік бағдарламалар әкімшілеріне ғылыми зерттеулерге жұмсалатын шығыстарда мемлекеттік тапсырысты орындайтын ғылыми қызметкерлерге ғылыми дәрежелері үшін: </w:t>
      </w:r>
      <w:r>
        <w:br/>
      </w:r>
      <w:r>
        <w:rPr>
          <w:rFonts w:ascii="Times New Roman"/>
          <w:b w:val="false"/>
          <w:i w:val="false"/>
          <w:color w:val="000000"/>
          <w:sz w:val="28"/>
        </w:rPr>
        <w:t xml:space="preserve">
      ғылым кандидатына - ең төменгі бір айлық жалақы; </w:t>
      </w:r>
      <w:r>
        <w:br/>
      </w:r>
      <w:r>
        <w:rPr>
          <w:rFonts w:ascii="Times New Roman"/>
          <w:b w:val="false"/>
          <w:i w:val="false"/>
          <w:color w:val="000000"/>
          <w:sz w:val="28"/>
        </w:rPr>
        <w:t xml:space="preserve">
      ғылым докторына - ең төменгі екі айлық жалақы мөлшеріне тең көлемде ай сайынғы қосымша ақы көздеуге рұқсат етілсін. </w:t>
      </w:r>
      <w:r>
        <w:br/>
      </w:r>
      <w:r>
        <w:rPr>
          <w:rFonts w:ascii="Times New Roman"/>
          <w:b w:val="false"/>
          <w:i w:val="false"/>
          <w:color w:val="000000"/>
          <w:sz w:val="28"/>
        </w:rPr>
        <w:t xml:space="preserve">
      Қосымша ақылар Қазақстан Республикасының біліктілігі жоғары ғылыми кадрларды аттестаттау саласындағы мемлекеттік органы берген тиісті диплом болған жағдайда төленетін болсын. </w:t>
      </w:r>
      <w:r>
        <w:br/>
      </w:r>
      <w:r>
        <w:rPr>
          <w:rFonts w:ascii="Times New Roman"/>
          <w:b w:val="false"/>
          <w:i w:val="false"/>
          <w:color w:val="000000"/>
          <w:sz w:val="28"/>
        </w:rPr>
        <w:t>
      ЕСКЕРТУ. 16-4-баппен толықтырылды өзгерді - Қазақстан Республикасының 2001.04.25. N 177 Заңымен. </w:t>
      </w:r>
      <w:r>
        <w:rPr>
          <w:rFonts w:ascii="Times New Roman"/>
          <w:b w:val="false"/>
          <w:i w:val="false"/>
          <w:color w:val="000000"/>
          <w:sz w:val="28"/>
        </w:rPr>
        <w:t xml:space="preserve">Z010177_ </w:t>
      </w:r>
      <w:r>
        <w:br/>
      </w:r>
      <w:r>
        <w:rPr>
          <w:rFonts w:ascii="Times New Roman"/>
          <w:b w:val="false"/>
          <w:i w:val="false"/>
          <w:color w:val="000000"/>
          <w:sz w:val="28"/>
        </w:rPr>
        <w:t>
      17-бап. 2001 жылға арналған республикалық бюджетте Қазақстан Республикасы мен Ресей Федерациясының арасындағы Сарышаған сынақ полигонын пайдалану мен жалдау және Приозерск қаласының тiршiлiгiн қамтамасыз ету жағдайлары туралы 1995 жылғы 20 қаңтардағы </w:t>
      </w:r>
      <w:r>
        <w:rPr>
          <w:rFonts w:ascii="Times New Roman"/>
          <w:b w:val="false"/>
          <w:i w:val="false"/>
          <w:color w:val="000000"/>
          <w:sz w:val="28"/>
        </w:rPr>
        <w:t xml:space="preserve">Z000074_ </w:t>
      </w:r>
      <w:r>
        <w:rPr>
          <w:rFonts w:ascii="Times New Roman"/>
          <w:b w:val="false"/>
          <w:i w:val="false"/>
          <w:color w:val="000000"/>
          <w:sz w:val="28"/>
        </w:rPr>
        <w:t xml:space="preserve">келiсiмге сәйкес Қарағанды облысы Приозерск қаласының инфрақұрылымын қолдауға 200000 мың теңге сомасында трансферттер көзделсiн. </w:t>
      </w:r>
      <w:r>
        <w:br/>
      </w:r>
      <w:r>
        <w:rPr>
          <w:rFonts w:ascii="Times New Roman"/>
          <w:b w:val="false"/>
          <w:i w:val="false"/>
          <w:color w:val="000000"/>
          <w:sz w:val="28"/>
        </w:rPr>
        <w:t>
      ЕСКЕРТУ. 17-бап өзгерді - Қазақстан Республикасының 2001.11.10. N 254 Заңымен. </w:t>
      </w:r>
      <w:r>
        <w:rPr>
          <w:rFonts w:ascii="Times New Roman"/>
          <w:b w:val="false"/>
          <w:i w:val="false"/>
          <w:color w:val="000000"/>
          <w:sz w:val="28"/>
        </w:rPr>
        <w:t xml:space="preserve">Z010254_ </w:t>
      </w:r>
      <w:r>
        <w:br/>
      </w:r>
      <w:r>
        <w:rPr>
          <w:rFonts w:ascii="Times New Roman"/>
          <w:b w:val="false"/>
          <w:i w:val="false"/>
          <w:color w:val="000000"/>
          <w:sz w:val="28"/>
        </w:rPr>
        <w:t xml:space="preserve">
      18-бап. 2001 жылға арналған республикалық бюджетте өткен жылдардың мiндеттемелерiн орындауға 13183164 мың теңге, оның iшiнде: </w:t>
      </w:r>
      <w:r>
        <w:br/>
      </w:r>
      <w:r>
        <w:rPr>
          <w:rFonts w:ascii="Times New Roman"/>
          <w:b w:val="false"/>
          <w:i w:val="false"/>
          <w:color w:val="000000"/>
          <w:sz w:val="28"/>
        </w:rPr>
        <w:t xml:space="preserve">
      Қазақстан Республикасының Қорғаныс министрлiгiне - республикалық бюджет қаражатының есебiнен орындалатын мiндеттемелер бойынша кредиторлық берешектi өтеуге 2476790 мың теңге; </w:t>
      </w:r>
      <w:r>
        <w:br/>
      </w:r>
      <w:r>
        <w:rPr>
          <w:rFonts w:ascii="Times New Roman"/>
          <w:b w:val="false"/>
          <w:i w:val="false"/>
          <w:color w:val="000000"/>
          <w:sz w:val="28"/>
        </w:rPr>
        <w:t xml:space="preserve">
      Қазақстан Республикасының Көлiк және коммуникациялар министрлiгiне - таратылған Жол қорының кредиторлық берешегiн өтеуге 401596 мың теңге; </w:t>
      </w:r>
      <w:r>
        <w:br/>
      </w:r>
      <w:r>
        <w:rPr>
          <w:rFonts w:ascii="Times New Roman"/>
          <w:b w:val="false"/>
          <w:i w:val="false"/>
          <w:color w:val="000000"/>
          <w:sz w:val="28"/>
        </w:rPr>
        <w:t xml:space="preserve">
      Қазақстан Республикасының Еңбек және халықты әлеуметтiк қорғау министрлiгiне - 8915824 мың теңге, оның iшiнде төлемдер бойынша: </w:t>
      </w:r>
      <w:r>
        <w:br/>
      </w:r>
      <w:r>
        <w:rPr>
          <w:rFonts w:ascii="Times New Roman"/>
          <w:b w:val="false"/>
          <w:i w:val="false"/>
          <w:color w:val="000000"/>
          <w:sz w:val="28"/>
        </w:rPr>
        <w:t xml:space="preserve">
      Семей ядролық сынақ полигонындағы ядролық сынақтардың салдарынан зардап шеккен азаматтардың зейнетақысына үстемеақы 5475535 мың теңге; </w:t>
      </w:r>
      <w:r>
        <w:br/>
      </w:r>
      <w:r>
        <w:rPr>
          <w:rFonts w:ascii="Times New Roman"/>
          <w:b w:val="false"/>
          <w:i w:val="false"/>
          <w:color w:val="000000"/>
          <w:sz w:val="28"/>
        </w:rPr>
        <w:t xml:space="preserve">
      жұмыссыздық бойынша жәрдемақылар - 2115108 мың теңге; </w:t>
      </w:r>
      <w:r>
        <w:br/>
      </w:r>
      <w:r>
        <w:rPr>
          <w:rFonts w:ascii="Times New Roman"/>
          <w:b w:val="false"/>
          <w:i w:val="false"/>
          <w:color w:val="000000"/>
          <w:sz w:val="28"/>
        </w:rPr>
        <w:t xml:space="preserve">
      1995-1997 жылдары Ұлы Отан соғысының мүгедектерiне, қатысушыларына және Чернобыль АЭС-ындағы апаттың салдарынан мүгедек болып қалған адамдарға берiлмеген санаториялық-курорттық жолдамалар үшiн өтемақы, сондай-ақ Чернобыль АЭС-ындағы апаттың салдарынан мүгедек болып қалған адамдарға, 1986-1989 жылдары апаттың зардаптарын жоюға қатысқан адамдарға және сол кезеңде оқшаулау аймақтарында әскери қызмет атқарған әскери қызметшiлерге сауықтыруға берiлетiн материалдық көмек - 289268 мың теңге; </w:t>
      </w:r>
      <w:r>
        <w:br/>
      </w:r>
      <w:r>
        <w:rPr>
          <w:rFonts w:ascii="Times New Roman"/>
          <w:b w:val="false"/>
          <w:i w:val="false"/>
          <w:color w:val="000000"/>
          <w:sz w:val="28"/>
        </w:rPr>
        <w:t xml:space="preserve">
      1999 жылғы 1 қаңтар - 1999 жылғы 17 сәуiр аралығында есептелген жұмысқа уақытша жарамсыздығы бойынша (оның iшiнде еңбекте мертiгуден және кәсiби аурудан), жүктiлiгi мен босануы бойынша, бала туылуына байланысты, жерлеуге арналған жәрдемақылар - 1035913 мың теңге; </w:t>
      </w:r>
      <w:r>
        <w:br/>
      </w:r>
      <w:r>
        <w:rPr>
          <w:rFonts w:ascii="Times New Roman"/>
          <w:b w:val="false"/>
          <w:i w:val="false"/>
          <w:color w:val="000000"/>
          <w:sz w:val="28"/>
        </w:rPr>
        <w:t xml:space="preserve">
      Қазақстан Республикасының Көшi-қон және демография жөнiндегi агенттiгiне - оралмандардың отбасыларына тұрғын үй сатып алу, біржолғы жәрдемақылар төлеу және көлік шығыстарын өтеу үшiн 1285954 мың теңге; </w:t>
      </w:r>
      <w:r>
        <w:br/>
      </w:r>
      <w:r>
        <w:rPr>
          <w:rFonts w:ascii="Times New Roman"/>
          <w:b w:val="false"/>
          <w:i w:val="false"/>
          <w:color w:val="000000"/>
          <w:sz w:val="28"/>
        </w:rPr>
        <w:t xml:space="preserve">
      Қазақстан Республикасының Энергетика және минералдық ресурстар министрлігіне - мемлекеттік геологиялық зерттеу және жер қойнауын қорғау жөнінде орындалған жұмыс үшін кредиторлық берешекті өтеуге 103000 мың теңге көзделсін. </w:t>
      </w:r>
      <w:r>
        <w:br/>
      </w:r>
      <w:r>
        <w:rPr>
          <w:rFonts w:ascii="Times New Roman"/>
          <w:b w:val="false"/>
          <w:i w:val="false"/>
          <w:color w:val="000000"/>
          <w:sz w:val="28"/>
        </w:rPr>
        <w:t>
      ЕСКЕРТУ. 18-бап өзгерді - Қазақстан Республикасының 2001.04.25. N 177 Заңымен. </w:t>
      </w:r>
      <w:r>
        <w:rPr>
          <w:rFonts w:ascii="Times New Roman"/>
          <w:b w:val="false"/>
          <w:i w:val="false"/>
          <w:color w:val="000000"/>
          <w:sz w:val="28"/>
        </w:rPr>
        <w:t xml:space="preserve">Z010177_ </w:t>
      </w:r>
      <w:r>
        <w:br/>
      </w:r>
      <w:r>
        <w:rPr>
          <w:rFonts w:ascii="Times New Roman"/>
          <w:b w:val="false"/>
          <w:i w:val="false"/>
          <w:color w:val="000000"/>
          <w:sz w:val="28"/>
        </w:rPr>
        <w:t>
      ЕСКЕРТУ. 18-бап өзгерді - Қазақстан Республикасының 2001.11.10. N 254 Заңымен. </w:t>
      </w:r>
      <w:r>
        <w:rPr>
          <w:rFonts w:ascii="Times New Roman"/>
          <w:b w:val="false"/>
          <w:i w:val="false"/>
          <w:color w:val="000000"/>
          <w:sz w:val="28"/>
        </w:rPr>
        <w:t xml:space="preserve">Z010254_ </w:t>
      </w:r>
      <w:r>
        <w:br/>
      </w:r>
      <w:r>
        <w:rPr>
          <w:rFonts w:ascii="Times New Roman"/>
          <w:b w:val="false"/>
          <w:i w:val="false"/>
          <w:color w:val="000000"/>
          <w:sz w:val="28"/>
        </w:rPr>
        <w:t xml:space="preserve">
      19-бап. Қазақстан Республикасы Yкiметiнiң резервi 2001 жылға 5316913 мың теңге, оның iшiнде: </w:t>
      </w:r>
      <w:r>
        <w:br/>
      </w:r>
      <w:r>
        <w:rPr>
          <w:rFonts w:ascii="Times New Roman"/>
          <w:b w:val="false"/>
          <w:i w:val="false"/>
          <w:color w:val="000000"/>
          <w:sz w:val="28"/>
        </w:rPr>
        <w:t xml:space="preserve">
      табиғи және техногендiк сипаттағы төтенше жағдайларды жою және өзге де күтпеген шығыстар үшiн - 5028000 мың теңге; </w:t>
      </w:r>
      <w:r>
        <w:br/>
      </w:r>
      <w:r>
        <w:rPr>
          <w:rFonts w:ascii="Times New Roman"/>
          <w:b w:val="false"/>
          <w:i w:val="false"/>
          <w:color w:val="000000"/>
          <w:sz w:val="28"/>
        </w:rPr>
        <w:t xml:space="preserve">
      сот шешiмдерi бойынша Қазақстан Республикасы Yкiметiнiң, орталық мемлекеттiк органдар мен олардың аумақтық бөлiмшелерiнiң мiндеттемелерiн өтеу үшiн - 288913 мың теңге; </w:t>
      </w:r>
      <w:r>
        <w:br/>
      </w:r>
      <w:r>
        <w:rPr>
          <w:rFonts w:ascii="Times New Roman"/>
          <w:b w:val="false"/>
          <w:i w:val="false"/>
          <w:color w:val="000000"/>
          <w:sz w:val="28"/>
        </w:rPr>
        <w:t>
      ЕСКЕРТУ. 19-бап өзгерді - Қазақстан Республикасының 2001.04.25. N 177 Заңымен. </w:t>
      </w:r>
      <w:r>
        <w:rPr>
          <w:rFonts w:ascii="Times New Roman"/>
          <w:b w:val="false"/>
          <w:i w:val="false"/>
          <w:color w:val="000000"/>
          <w:sz w:val="28"/>
        </w:rPr>
        <w:t xml:space="preserve">Z010177_ </w:t>
      </w:r>
      <w:r>
        <w:br/>
      </w:r>
      <w:r>
        <w:rPr>
          <w:rFonts w:ascii="Times New Roman"/>
          <w:b w:val="false"/>
          <w:i w:val="false"/>
          <w:color w:val="000000"/>
          <w:sz w:val="28"/>
        </w:rPr>
        <w:t>
      ЕСКЕРТУ. 19-бап өзгерді - Қазақстан Республикасының 2001.11.10. N 254 Заңымен. </w:t>
      </w:r>
      <w:r>
        <w:rPr>
          <w:rFonts w:ascii="Times New Roman"/>
          <w:b w:val="false"/>
          <w:i w:val="false"/>
          <w:color w:val="000000"/>
          <w:sz w:val="28"/>
        </w:rPr>
        <w:t xml:space="preserve">Z010254_ </w:t>
      </w:r>
      <w:r>
        <w:br/>
      </w:r>
      <w:r>
        <w:rPr>
          <w:rFonts w:ascii="Times New Roman"/>
          <w:b w:val="false"/>
          <w:i w:val="false"/>
          <w:color w:val="000000"/>
          <w:sz w:val="28"/>
        </w:rPr>
        <w:t>
      20-бап. 2001 жылға арналған республикалық бюджетте бұрын Қазақстан Республикасының мемлекеттiк кепiлдiгiмен алынған заемдарды өтеу және оларға қызмет көрсету үшiн 15160309 мың теңге көзделсiн.</w:t>
      </w:r>
      <w:r>
        <w:br/>
      </w:r>
      <w:r>
        <w:rPr>
          <w:rFonts w:ascii="Times New Roman"/>
          <w:b w:val="false"/>
          <w:i w:val="false"/>
          <w:color w:val="000000"/>
          <w:sz w:val="28"/>
        </w:rPr>
        <w:t>
     ЕСКЕРТУ. 20-бап өзгерді - Қазақстан Республикасының 2001.04.25. N 177 Заңымен. </w:t>
      </w:r>
      <w:r>
        <w:rPr>
          <w:rFonts w:ascii="Times New Roman"/>
          <w:b w:val="false"/>
          <w:i w:val="false"/>
          <w:color w:val="000000"/>
          <w:sz w:val="28"/>
        </w:rPr>
        <w:t>Z010177_</w:t>
      </w:r>
      <w:r>
        <w:br/>
      </w:r>
      <w:r>
        <w:rPr>
          <w:rFonts w:ascii="Times New Roman"/>
          <w:b w:val="false"/>
          <w:i w:val="false"/>
          <w:color w:val="000000"/>
          <w:sz w:val="28"/>
        </w:rPr>
        <w:t>
     21-бап. Қазақстан Республикасының мемлекеттiк кепiлдiктерiн беру лимитi 2001 жылы 44970000 мың теңге мөлшерiнде белгiленсiн.</w:t>
      </w:r>
      <w:r>
        <w:br/>
      </w:r>
      <w:r>
        <w:rPr>
          <w:rFonts w:ascii="Times New Roman"/>
          <w:b w:val="false"/>
          <w:i w:val="false"/>
          <w:color w:val="000000"/>
          <w:sz w:val="28"/>
        </w:rPr>
        <w:t>
     ЕСКЕРТУ. 21-бап өзгерді - Қазақстан Республикасының 2001.04.25. N 177 Заңымен. </w:t>
      </w:r>
      <w:r>
        <w:rPr>
          <w:rFonts w:ascii="Times New Roman"/>
          <w:b w:val="false"/>
          <w:i w:val="false"/>
          <w:color w:val="000000"/>
          <w:sz w:val="28"/>
        </w:rPr>
        <w:t>Z010177_</w:t>
      </w:r>
      <w:r>
        <w:br/>
      </w:r>
      <w:r>
        <w:rPr>
          <w:rFonts w:ascii="Times New Roman"/>
          <w:b w:val="false"/>
          <w:i w:val="false"/>
          <w:color w:val="000000"/>
          <w:sz w:val="28"/>
        </w:rPr>
        <w:t>
     22-бап. Yкiметтiк борыш лимитi 2001 жылдың 31 желтоқсанына 615000000 мың теңге мөлшерiнде белгiленсiн.</w:t>
      </w:r>
      <w:r>
        <w:br/>
      </w:r>
      <w:r>
        <w:rPr>
          <w:rFonts w:ascii="Times New Roman"/>
          <w:b w:val="false"/>
          <w:i w:val="false"/>
          <w:color w:val="000000"/>
          <w:sz w:val="28"/>
        </w:rPr>
        <w:t>
     ЕСКЕРТУ. 22-бап өзгерді - Қазақстан Республикасының 2001.04.25. N 177 Заңымен. </w:t>
      </w:r>
      <w:r>
        <w:rPr>
          <w:rFonts w:ascii="Times New Roman"/>
          <w:b w:val="false"/>
          <w:i w:val="false"/>
          <w:color w:val="000000"/>
          <w:sz w:val="28"/>
        </w:rPr>
        <w:t>Z010177_</w:t>
      </w:r>
      <w:r>
        <w:br/>
      </w:r>
      <w:r>
        <w:rPr>
          <w:rFonts w:ascii="Times New Roman"/>
          <w:b w:val="false"/>
          <w:i w:val="false"/>
          <w:color w:val="000000"/>
          <w:sz w:val="28"/>
        </w:rPr>
        <w:t>
     ЕСКЕРТУ. 22-бап өзгерді - Қазақстан Республикасының 2001.11.10. N 254 Заңымен. </w:t>
      </w:r>
      <w:r>
        <w:rPr>
          <w:rFonts w:ascii="Times New Roman"/>
          <w:b w:val="false"/>
          <w:i w:val="false"/>
          <w:color w:val="000000"/>
          <w:sz w:val="28"/>
        </w:rPr>
        <w:t>Z010254_</w:t>
      </w:r>
      <w:r>
        <w:br/>
      </w:r>
      <w:r>
        <w:rPr>
          <w:rFonts w:ascii="Times New Roman"/>
          <w:b w:val="false"/>
          <w:i w:val="false"/>
          <w:color w:val="000000"/>
          <w:sz w:val="28"/>
        </w:rPr>
        <w:t>
     23-бап. 1997 жылғы 20 тамыздағы N 13 кредит келiсiмiне сәйкес Қазақстан Республикасының Ұлттық Банкiнен алынған кредит бойынша 31623471,16 АҚШ долларына тең сомадағы "Медетшi қор" республикалық мемлекеттiк кәсiпорнының борыштық мiндеттемелерi 2001 жылдың 1 қаңтарынан бастап үкiметтiк борышқа жатқызылсын.</w:t>
      </w:r>
      <w:r>
        <w:br/>
      </w:r>
      <w:r>
        <w:rPr>
          <w:rFonts w:ascii="Times New Roman"/>
          <w:b w:val="false"/>
          <w:i w:val="false"/>
          <w:color w:val="000000"/>
          <w:sz w:val="28"/>
        </w:rPr>
        <w:t>
     24-бап. Көктемгі егіс және жиын-терім жұмыстарын өткізуді ұйымдастыруға арнап жергілікті бюджеттерге кредит беру сомасын қоспағанда, облыстардың, Астана және Алматы қалаларының жергiлiктi атқарушы органдары борышының лимитi 2001 жылдың 31 желтоқсанына мынадай мөлшерлерде белгiленсiн:</w:t>
      </w:r>
      <w:r>
        <w:br/>
      </w:r>
      <w:r>
        <w:rPr>
          <w:rFonts w:ascii="Times New Roman"/>
          <w:b w:val="false"/>
          <w:i w:val="false"/>
          <w:color w:val="000000"/>
          <w:sz w:val="28"/>
        </w:rPr>
        <w:t>
     Ақмола - 1912137 мың теңге;</w:t>
      </w:r>
      <w:r>
        <w:br/>
      </w:r>
      <w:r>
        <w:rPr>
          <w:rFonts w:ascii="Times New Roman"/>
          <w:b w:val="false"/>
          <w:i w:val="false"/>
          <w:color w:val="000000"/>
          <w:sz w:val="28"/>
        </w:rPr>
        <w:t>
     Ақтөбе - 3292676 мың теңге;</w:t>
      </w:r>
      <w:r>
        <w:br/>
      </w:r>
      <w:r>
        <w:rPr>
          <w:rFonts w:ascii="Times New Roman"/>
          <w:b w:val="false"/>
          <w:i w:val="false"/>
          <w:color w:val="000000"/>
          <w:sz w:val="28"/>
        </w:rPr>
        <w:t>
     Алматы - 2242095 мың теңге;</w:t>
      </w:r>
      <w:r>
        <w:br/>
      </w:r>
      <w:r>
        <w:rPr>
          <w:rFonts w:ascii="Times New Roman"/>
          <w:b w:val="false"/>
          <w:i w:val="false"/>
          <w:color w:val="000000"/>
          <w:sz w:val="28"/>
        </w:rPr>
        <w:t>
     Атырау - 9339350 мың теңге;</w:t>
      </w:r>
      <w:r>
        <w:br/>
      </w:r>
      <w:r>
        <w:rPr>
          <w:rFonts w:ascii="Times New Roman"/>
          <w:b w:val="false"/>
          <w:i w:val="false"/>
          <w:color w:val="000000"/>
          <w:sz w:val="28"/>
        </w:rPr>
        <w:t>
     Шығыс Қазақстан - 6184874 мың теңге;</w:t>
      </w:r>
      <w:r>
        <w:br/>
      </w:r>
      <w:r>
        <w:rPr>
          <w:rFonts w:ascii="Times New Roman"/>
          <w:b w:val="false"/>
          <w:i w:val="false"/>
          <w:color w:val="000000"/>
          <w:sz w:val="28"/>
        </w:rPr>
        <w:t>
     Жамбыл - 1471922 мың теңге;</w:t>
      </w:r>
      <w:r>
        <w:br/>
      </w:r>
      <w:r>
        <w:rPr>
          <w:rFonts w:ascii="Times New Roman"/>
          <w:b w:val="false"/>
          <w:i w:val="false"/>
          <w:color w:val="000000"/>
          <w:sz w:val="28"/>
        </w:rPr>
        <w:t>
     Батыс Қазақстан - 2540568 мың теңге;</w:t>
      </w:r>
      <w:r>
        <w:br/>
      </w:r>
      <w:r>
        <w:rPr>
          <w:rFonts w:ascii="Times New Roman"/>
          <w:b w:val="false"/>
          <w:i w:val="false"/>
          <w:color w:val="000000"/>
          <w:sz w:val="28"/>
        </w:rPr>
        <w:t>
     Қарағанды - 6833440 мың теңге;</w:t>
      </w:r>
      <w:r>
        <w:br/>
      </w:r>
      <w:r>
        <w:rPr>
          <w:rFonts w:ascii="Times New Roman"/>
          <w:b w:val="false"/>
          <w:i w:val="false"/>
          <w:color w:val="000000"/>
          <w:sz w:val="28"/>
        </w:rPr>
        <w:t>
     Қостанай - 2848776 мың теңге;</w:t>
      </w:r>
      <w:r>
        <w:br/>
      </w:r>
      <w:r>
        <w:rPr>
          <w:rFonts w:ascii="Times New Roman"/>
          <w:b w:val="false"/>
          <w:i w:val="false"/>
          <w:color w:val="000000"/>
          <w:sz w:val="28"/>
        </w:rPr>
        <w:t>
     Қызылорда - 2069981 мың теңге;</w:t>
      </w:r>
      <w:r>
        <w:br/>
      </w:r>
      <w:r>
        <w:rPr>
          <w:rFonts w:ascii="Times New Roman"/>
          <w:b w:val="false"/>
          <w:i w:val="false"/>
          <w:color w:val="000000"/>
          <w:sz w:val="28"/>
        </w:rPr>
        <w:t>
     Маңғыстау - 3934737 мың теңге;</w:t>
      </w:r>
      <w:r>
        <w:br/>
      </w:r>
      <w:r>
        <w:rPr>
          <w:rFonts w:ascii="Times New Roman"/>
          <w:b w:val="false"/>
          <w:i w:val="false"/>
          <w:color w:val="000000"/>
          <w:sz w:val="28"/>
        </w:rPr>
        <w:t>
     Павлодар - 3121926 мың теңге;</w:t>
      </w:r>
      <w:r>
        <w:br/>
      </w:r>
      <w:r>
        <w:rPr>
          <w:rFonts w:ascii="Times New Roman"/>
          <w:b w:val="false"/>
          <w:i w:val="false"/>
          <w:color w:val="000000"/>
          <w:sz w:val="28"/>
        </w:rPr>
        <w:t>
     Солтүстiк Қазақстан - 1462754 мың теңге;</w:t>
      </w:r>
      <w:r>
        <w:br/>
      </w:r>
      <w:r>
        <w:rPr>
          <w:rFonts w:ascii="Times New Roman"/>
          <w:b w:val="false"/>
          <w:i w:val="false"/>
          <w:color w:val="000000"/>
          <w:sz w:val="28"/>
        </w:rPr>
        <w:t>
     Оңтүстiк Қазақстан - 2357904 мың теңге;</w:t>
      </w:r>
      <w:r>
        <w:br/>
      </w:r>
      <w:r>
        <w:rPr>
          <w:rFonts w:ascii="Times New Roman"/>
          <w:b w:val="false"/>
          <w:i w:val="false"/>
          <w:color w:val="000000"/>
          <w:sz w:val="28"/>
        </w:rPr>
        <w:t>
     Алматы қаласы - 10981619 мың теңге;</w:t>
      </w:r>
      <w:r>
        <w:br/>
      </w:r>
      <w:r>
        <w:rPr>
          <w:rFonts w:ascii="Times New Roman"/>
          <w:b w:val="false"/>
          <w:i w:val="false"/>
          <w:color w:val="000000"/>
          <w:sz w:val="28"/>
        </w:rPr>
        <w:t>
     Астана қаласы - 5503587 мың теңге.</w:t>
      </w:r>
      <w:r>
        <w:br/>
      </w:r>
      <w:r>
        <w:rPr>
          <w:rFonts w:ascii="Times New Roman"/>
          <w:b w:val="false"/>
          <w:i w:val="false"/>
          <w:color w:val="000000"/>
          <w:sz w:val="28"/>
        </w:rPr>
        <w:t>
     ЕСКЕРТУ. 24-бап өзгерді - Қазақстан Республикасының 2001.04.25. N 177 Заңымен. </w:t>
      </w:r>
      <w:r>
        <w:rPr>
          <w:rFonts w:ascii="Times New Roman"/>
          <w:b w:val="false"/>
          <w:i w:val="false"/>
          <w:color w:val="000000"/>
          <w:sz w:val="28"/>
        </w:rPr>
        <w:t>Z010177_</w:t>
      </w:r>
      <w:r>
        <w:br/>
      </w:r>
      <w:r>
        <w:rPr>
          <w:rFonts w:ascii="Times New Roman"/>
          <w:b w:val="false"/>
          <w:i w:val="false"/>
          <w:color w:val="000000"/>
          <w:sz w:val="28"/>
        </w:rPr>
        <w:t>
     25-бап. Жәрдемақы алу құқығы "Қазақстан Республикасындағы арнайы мемлекеттiк жәрдемақы туралы" </w:t>
      </w:r>
      <w:r>
        <w:rPr>
          <w:rFonts w:ascii="Times New Roman"/>
          <w:b w:val="false"/>
          <w:i w:val="false"/>
          <w:color w:val="000000"/>
          <w:sz w:val="28"/>
        </w:rPr>
        <w:t xml:space="preserve">Z990365_ </w:t>
      </w:r>
      <w:r>
        <w:rPr>
          <w:rFonts w:ascii="Times New Roman"/>
          <w:b w:val="false"/>
          <w:i w:val="false"/>
          <w:color w:val="000000"/>
          <w:sz w:val="28"/>
        </w:rPr>
        <w:t xml:space="preserve">Қазақстан Республикасы Заңының 4-бабының 3), 5)-12) тармақшаларымен белгiленген азаматтарға арнайы мемлекеттiк жәрдемақылар төлеу, сондай-ақ орта бiлiм беретiн мемлекеттiк мекемелердiң кiтапхана қорларын жаңарту үшiн оқулықтар сатып алу және жеткiзу 2001 жылғы 1 қаңтардан бастап жергiлiктi бюджеттердiң қаражаты есебiнен жүзеге асырылады деп белгiленсiн. </w:t>
      </w:r>
      <w:r>
        <w:br/>
      </w:r>
      <w:r>
        <w:rPr>
          <w:rFonts w:ascii="Times New Roman"/>
          <w:b w:val="false"/>
          <w:i w:val="false"/>
          <w:color w:val="000000"/>
          <w:sz w:val="28"/>
        </w:rPr>
        <w:t xml:space="preserve">
      26-бап. 2001 жылға арналған республикалық бюджеттiң атқарылуы процесiнде секвестрлеуге жатпайтын республикалық бюджеттiк бағдарламалардың тiзбесi 2-қосымшаға сәйкес бекiтiлсiн. </w:t>
      </w:r>
      <w:r>
        <w:br/>
      </w:r>
      <w:r>
        <w:rPr>
          <w:rFonts w:ascii="Times New Roman"/>
          <w:b w:val="false"/>
          <w:i w:val="false"/>
          <w:color w:val="000000"/>
          <w:sz w:val="28"/>
        </w:rPr>
        <w:t xml:space="preserve">
      2001 жылға арналған жергілікті бюджеттердің атқарылуы процесінде осы Заңның 25-бабында аталған азаматтарға арнайы мемлекеттік жәрдемақылар төлеу жөніндегі шығындар секвестрлеуге жатпайды. </w:t>
      </w:r>
      <w:r>
        <w:br/>
      </w:r>
      <w:r>
        <w:rPr>
          <w:rFonts w:ascii="Times New Roman"/>
          <w:b w:val="false"/>
          <w:i w:val="false"/>
          <w:color w:val="000000"/>
          <w:sz w:val="28"/>
        </w:rPr>
        <w:t>
      27-бап. Осы Заң 2001 жылғы 1 қаңтардан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bookmarkStart w:name="z5" w:id="2"/>
    <w:p>
      <w:pPr>
        <w:spacing w:after="0"/>
        <w:ind w:left="0"/>
        <w:jc w:val="both"/>
      </w:pPr>
      <w:r>
        <w:rPr>
          <w:rFonts w:ascii="Times New Roman"/>
          <w:b w:val="false"/>
          <w:i w:val="false"/>
          <w:color w:val="000000"/>
          <w:sz w:val="28"/>
        </w:rPr>
        <w:t xml:space="preserve">
                                "2001 жылға арналған республикалық </w:t>
      </w:r>
      <w:r>
        <w:br/>
      </w:r>
      <w:r>
        <w:rPr>
          <w:rFonts w:ascii="Times New Roman"/>
          <w:b w:val="false"/>
          <w:i w:val="false"/>
          <w:color w:val="000000"/>
          <w:sz w:val="28"/>
        </w:rPr>
        <w:t xml:space="preserve">
                                     бюджет туралы" Қазақстан </w:t>
      </w:r>
      <w:r>
        <w:br/>
      </w:r>
      <w:r>
        <w:rPr>
          <w:rFonts w:ascii="Times New Roman"/>
          <w:b w:val="false"/>
          <w:i w:val="false"/>
          <w:color w:val="000000"/>
          <w:sz w:val="28"/>
        </w:rPr>
        <w:t xml:space="preserve">
                                    Республикасының 2000 жылғы </w:t>
      </w:r>
      <w:r>
        <w:br/>
      </w:r>
      <w:r>
        <w:rPr>
          <w:rFonts w:ascii="Times New Roman"/>
          <w:b w:val="false"/>
          <w:i w:val="false"/>
          <w:color w:val="000000"/>
          <w:sz w:val="28"/>
        </w:rPr>
        <w:t>
                                  22 желтоқсандағы N 131 Заңына</w:t>
      </w:r>
      <w:r>
        <w:br/>
      </w:r>
      <w:r>
        <w:rPr>
          <w:rFonts w:ascii="Times New Roman"/>
          <w:b w:val="false"/>
          <w:i w:val="false"/>
          <w:color w:val="000000"/>
          <w:sz w:val="28"/>
        </w:rPr>
        <w:t>
                                            1-қосымша</w:t>
      </w:r>
    </w:p>
    <w:bookmarkEnd w:id="2"/>
    <w:bookmarkStart w:name="z6" w:id="3"/>
    <w:p>
      <w:pPr>
        <w:spacing w:after="0"/>
        <w:ind w:left="0"/>
        <w:jc w:val="both"/>
      </w:pPr>
      <w:r>
        <w:rPr>
          <w:rFonts w:ascii="Times New Roman"/>
          <w:b w:val="false"/>
          <w:i w:val="false"/>
          <w:color w:val="000000"/>
          <w:sz w:val="28"/>
        </w:rPr>
        <w:t>
     ЕСКЕРТУ. 1-қосымша жаңа редакцияда - Қазақстан Республикасының 2001.04.25. N 177 Заңымен. </w:t>
      </w:r>
      <w:r>
        <w:rPr>
          <w:rFonts w:ascii="Times New Roman"/>
          <w:b w:val="false"/>
          <w:i w:val="false"/>
          <w:color w:val="000000"/>
          <w:sz w:val="28"/>
        </w:rPr>
        <w:t>Z010177_</w:t>
      </w:r>
      <w:r>
        <w:br/>
      </w:r>
      <w:r>
        <w:rPr>
          <w:rFonts w:ascii="Times New Roman"/>
          <w:b w:val="false"/>
          <w:i w:val="false"/>
          <w:color w:val="000000"/>
          <w:sz w:val="28"/>
        </w:rPr>
        <w:t>
     ЕСКЕРТУ. 1-қосымша жаңа редакцияда - Қазақстан Республикасының 2001.11.10. N 254 Заңымен. </w:t>
      </w:r>
      <w:r>
        <w:rPr>
          <w:rFonts w:ascii="Times New Roman"/>
          <w:b w:val="false"/>
          <w:i w:val="false"/>
          <w:color w:val="000000"/>
          <w:sz w:val="28"/>
        </w:rPr>
        <w:t>Z010254_</w:t>
      </w:r>
    </w:p>
    <w:bookmarkEnd w:id="3"/>
    <w:p>
      <w:pPr>
        <w:spacing w:after="0"/>
        <w:ind w:left="0"/>
        <w:jc w:val="both"/>
      </w:pPr>
      <w:r>
        <w:rPr>
          <w:rFonts w:ascii="Times New Roman"/>
          <w:b w:val="false"/>
          <w:i w:val="false"/>
          <w:color w:val="000000"/>
          <w:sz w:val="28"/>
        </w:rPr>
        <w:t>     Қазақстан Республикасының 2001 жылға арналған республикалық</w:t>
      </w:r>
      <w:r>
        <w:br/>
      </w:r>
      <w:r>
        <w:rPr>
          <w:rFonts w:ascii="Times New Roman"/>
          <w:b w:val="false"/>
          <w:i w:val="false"/>
          <w:color w:val="000000"/>
          <w:sz w:val="28"/>
        </w:rPr>
        <w:t xml:space="preserve">
                               бюджеті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|Санаты                             Атауы                       |  сомасы</w:t>
      </w:r>
    </w:p>
    <w:p>
      <w:pPr>
        <w:spacing w:after="0"/>
        <w:ind w:left="0"/>
        <w:jc w:val="both"/>
      </w:pPr>
      <w:r>
        <w:rPr>
          <w:rFonts w:ascii="Times New Roman"/>
          <w:b w:val="false"/>
          <w:i w:val="false"/>
          <w:color w:val="000000"/>
          <w:sz w:val="28"/>
        </w:rPr>
        <w:t xml:space="preserve">|  Сыныбы                                                       |мың теңге </w:t>
      </w:r>
    </w:p>
    <w:p>
      <w:pPr>
        <w:spacing w:after="0"/>
        <w:ind w:left="0"/>
        <w:jc w:val="both"/>
      </w:pPr>
      <w:r>
        <w:rPr>
          <w:rFonts w:ascii="Times New Roman"/>
          <w:b w:val="false"/>
          <w:i w:val="false"/>
          <w:color w:val="000000"/>
          <w:sz w:val="28"/>
        </w:rPr>
        <w:t>|    Ішкі сыныбы                                                |</w:t>
      </w:r>
    </w:p>
    <w:p>
      <w:pPr>
        <w:spacing w:after="0"/>
        <w:ind w:left="0"/>
        <w:jc w:val="both"/>
      </w:pPr>
      <w:r>
        <w:rPr>
          <w:rFonts w:ascii="Times New Roman"/>
          <w:b w:val="false"/>
          <w:i w:val="false"/>
          <w:color w:val="000000"/>
          <w:sz w:val="28"/>
        </w:rPr>
        <w:t>|       Ерекшелігі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1   |                         2                            |     3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|I. Кірістер                                           |391243591</w:t>
      </w:r>
    </w:p>
    <w:p>
      <w:pPr>
        <w:spacing w:after="0"/>
        <w:ind w:left="0"/>
        <w:jc w:val="both"/>
      </w:pPr>
      <w:r>
        <w:rPr>
          <w:rFonts w:ascii="Times New Roman"/>
          <w:b w:val="false"/>
          <w:i w:val="false"/>
          <w:color w:val="000000"/>
          <w:sz w:val="28"/>
        </w:rPr>
        <w:t>|1       |Салық түсімдері                                       |294758719</w:t>
      </w:r>
    </w:p>
    <w:p>
      <w:pPr>
        <w:spacing w:after="0"/>
        <w:ind w:left="0"/>
        <w:jc w:val="both"/>
      </w:pPr>
      <w:r>
        <w:rPr>
          <w:rFonts w:ascii="Times New Roman"/>
          <w:b w:val="false"/>
          <w:i w:val="false"/>
          <w:color w:val="000000"/>
          <w:sz w:val="28"/>
        </w:rPr>
        <w:t>|  1     |Кірістерге салынатын табыс салығы                     | 88337135</w:t>
      </w:r>
    </w:p>
    <w:p>
      <w:pPr>
        <w:spacing w:after="0"/>
        <w:ind w:left="0"/>
        <w:jc w:val="both"/>
      </w:pPr>
      <w:r>
        <w:rPr>
          <w:rFonts w:ascii="Times New Roman"/>
          <w:b w:val="false"/>
          <w:i w:val="false"/>
          <w:color w:val="000000"/>
          <w:sz w:val="28"/>
        </w:rPr>
        <w:t>|    1   |Заңды тұлғалардан алынатын табыс салығы               | 88337135</w:t>
      </w:r>
    </w:p>
    <w:p>
      <w:pPr>
        <w:spacing w:after="0"/>
        <w:ind w:left="0"/>
        <w:jc w:val="both"/>
      </w:pPr>
      <w:r>
        <w:rPr>
          <w:rFonts w:ascii="Times New Roman"/>
          <w:b w:val="false"/>
          <w:i w:val="false"/>
          <w:color w:val="000000"/>
          <w:sz w:val="28"/>
        </w:rPr>
        <w:t>|      1 |Резидент заңды тұлғалардан алынатын табыс салығы      | 47948306</w:t>
      </w:r>
    </w:p>
    <w:p>
      <w:pPr>
        <w:spacing w:after="0"/>
        <w:ind w:left="0"/>
        <w:jc w:val="both"/>
      </w:pPr>
      <w:r>
        <w:rPr>
          <w:rFonts w:ascii="Times New Roman"/>
          <w:b w:val="false"/>
          <w:i w:val="false"/>
          <w:color w:val="000000"/>
          <w:sz w:val="28"/>
        </w:rPr>
        <w:t>|      2 |Резидент емес заңды тұлғалардан алынатын табыс салығы |  3100971</w:t>
      </w:r>
    </w:p>
    <w:p>
      <w:pPr>
        <w:spacing w:after="0"/>
        <w:ind w:left="0"/>
        <w:jc w:val="both"/>
      </w:pPr>
      <w:r>
        <w:rPr>
          <w:rFonts w:ascii="Times New Roman"/>
          <w:b w:val="false"/>
          <w:i w:val="false"/>
          <w:color w:val="000000"/>
          <w:sz w:val="28"/>
        </w:rPr>
        <w:t>|      3 |Резидент заңды тұлғалардан алынатын, төлем көзінен    |  2047736</w:t>
      </w:r>
    </w:p>
    <w:p>
      <w:pPr>
        <w:spacing w:after="0"/>
        <w:ind w:left="0"/>
        <w:jc w:val="both"/>
      </w:pPr>
      <w:r>
        <w:rPr>
          <w:rFonts w:ascii="Times New Roman"/>
          <w:b w:val="false"/>
          <w:i w:val="false"/>
          <w:color w:val="000000"/>
          <w:sz w:val="28"/>
        </w:rPr>
        <w:t>|        |ұсталатын табыс салығы                                |</w:t>
      </w:r>
    </w:p>
    <w:p>
      <w:pPr>
        <w:spacing w:after="0"/>
        <w:ind w:left="0"/>
        <w:jc w:val="both"/>
      </w:pPr>
      <w:r>
        <w:rPr>
          <w:rFonts w:ascii="Times New Roman"/>
          <w:b w:val="false"/>
          <w:i w:val="false"/>
          <w:color w:val="000000"/>
          <w:sz w:val="28"/>
        </w:rPr>
        <w:t>|      4 |Резидент емес заңды тұлғалардан алынатын, төлем көзінен| 5034317</w:t>
      </w:r>
    </w:p>
    <w:p>
      <w:pPr>
        <w:spacing w:after="0"/>
        <w:ind w:left="0"/>
        <w:jc w:val="both"/>
      </w:pPr>
      <w:r>
        <w:rPr>
          <w:rFonts w:ascii="Times New Roman"/>
          <w:b w:val="false"/>
          <w:i w:val="false"/>
          <w:color w:val="000000"/>
          <w:sz w:val="28"/>
        </w:rPr>
        <w:t>|        |ұсталатын табыс салығы                                |</w:t>
      </w:r>
    </w:p>
    <w:p>
      <w:pPr>
        <w:spacing w:after="0"/>
        <w:ind w:left="0"/>
        <w:jc w:val="both"/>
      </w:pPr>
      <w:r>
        <w:rPr>
          <w:rFonts w:ascii="Times New Roman"/>
          <w:b w:val="false"/>
          <w:i w:val="false"/>
          <w:color w:val="000000"/>
          <w:sz w:val="28"/>
        </w:rPr>
        <w:t>|      5 |Қазақстан Республикасының Үкіметі белгілеген тізбе    | 30205805</w:t>
      </w:r>
    </w:p>
    <w:p>
      <w:pPr>
        <w:spacing w:after="0"/>
        <w:ind w:left="0"/>
        <w:jc w:val="both"/>
      </w:pPr>
      <w:r>
        <w:rPr>
          <w:rFonts w:ascii="Times New Roman"/>
          <w:b w:val="false"/>
          <w:i w:val="false"/>
          <w:color w:val="000000"/>
          <w:sz w:val="28"/>
        </w:rPr>
        <w:t>|        |бойынша шикізат секторының ұйымдары-заңды тұлғаларынан|</w:t>
      </w:r>
    </w:p>
    <w:p>
      <w:pPr>
        <w:spacing w:after="0"/>
        <w:ind w:left="0"/>
        <w:jc w:val="both"/>
      </w:pPr>
      <w:r>
        <w:rPr>
          <w:rFonts w:ascii="Times New Roman"/>
          <w:b w:val="false"/>
          <w:i w:val="false"/>
          <w:color w:val="000000"/>
          <w:sz w:val="28"/>
        </w:rPr>
        <w:t>|        |алынатын табыс салығы                                 |</w:t>
      </w:r>
    </w:p>
    <w:p>
      <w:pPr>
        <w:spacing w:after="0"/>
        <w:ind w:left="0"/>
        <w:jc w:val="both"/>
      </w:pPr>
      <w:r>
        <w:rPr>
          <w:rFonts w:ascii="Times New Roman"/>
          <w:b w:val="false"/>
          <w:i w:val="false"/>
          <w:color w:val="000000"/>
          <w:sz w:val="28"/>
        </w:rPr>
        <w:t>|  4     |Меншікке салынатын салықтар                           |   407732</w:t>
      </w:r>
    </w:p>
    <w:p>
      <w:pPr>
        <w:spacing w:after="0"/>
        <w:ind w:left="0"/>
        <w:jc w:val="both"/>
      </w:pPr>
      <w:r>
        <w:rPr>
          <w:rFonts w:ascii="Times New Roman"/>
          <w:b w:val="false"/>
          <w:i w:val="false"/>
          <w:color w:val="000000"/>
          <w:sz w:val="28"/>
        </w:rPr>
        <w:t>|    2   |Бағалы қағаздар эмиссиясын тіркегені және             |   407732</w:t>
      </w:r>
    </w:p>
    <w:p>
      <w:pPr>
        <w:spacing w:after="0"/>
        <w:ind w:left="0"/>
        <w:jc w:val="both"/>
      </w:pPr>
      <w:r>
        <w:rPr>
          <w:rFonts w:ascii="Times New Roman"/>
          <w:b w:val="false"/>
          <w:i w:val="false"/>
          <w:color w:val="000000"/>
          <w:sz w:val="28"/>
        </w:rPr>
        <w:t>|        |мемлекеттік тіркеуге жатпайтын акциялар эмиссиясына   |</w:t>
      </w:r>
    </w:p>
    <w:p>
      <w:pPr>
        <w:spacing w:after="0"/>
        <w:ind w:left="0"/>
        <w:jc w:val="both"/>
      </w:pPr>
      <w:r>
        <w:rPr>
          <w:rFonts w:ascii="Times New Roman"/>
          <w:b w:val="false"/>
          <w:i w:val="false"/>
          <w:color w:val="000000"/>
          <w:sz w:val="28"/>
        </w:rPr>
        <w:t>|        |ұлттық сәйкестендіру нөмірін бергені үшін алым        |</w:t>
      </w:r>
    </w:p>
    <w:p>
      <w:pPr>
        <w:spacing w:after="0"/>
        <w:ind w:left="0"/>
        <w:jc w:val="both"/>
      </w:pPr>
      <w:r>
        <w:rPr>
          <w:rFonts w:ascii="Times New Roman"/>
          <w:b w:val="false"/>
          <w:i w:val="false"/>
          <w:color w:val="000000"/>
          <w:sz w:val="28"/>
        </w:rPr>
        <w:t>|      1 |Бағалы қағаздар эмиссиясын тіркегені және             |   407732</w:t>
      </w:r>
    </w:p>
    <w:p>
      <w:pPr>
        <w:spacing w:after="0"/>
        <w:ind w:left="0"/>
        <w:jc w:val="both"/>
      </w:pPr>
      <w:r>
        <w:rPr>
          <w:rFonts w:ascii="Times New Roman"/>
          <w:b w:val="false"/>
          <w:i w:val="false"/>
          <w:color w:val="000000"/>
          <w:sz w:val="28"/>
        </w:rPr>
        <w:t>|        |мемлекеттік тіркеуге жатпайтын акциялар эмиссиясына   |</w:t>
      </w:r>
    </w:p>
    <w:p>
      <w:pPr>
        <w:spacing w:after="0"/>
        <w:ind w:left="0"/>
        <w:jc w:val="both"/>
      </w:pPr>
      <w:r>
        <w:rPr>
          <w:rFonts w:ascii="Times New Roman"/>
          <w:b w:val="false"/>
          <w:i w:val="false"/>
          <w:color w:val="000000"/>
          <w:sz w:val="28"/>
        </w:rPr>
        <w:t>|        |ұлттық сәйкестендіру нөмірін бергені үшін алым        |</w:t>
      </w:r>
    </w:p>
    <w:p>
      <w:pPr>
        <w:spacing w:after="0"/>
        <w:ind w:left="0"/>
        <w:jc w:val="both"/>
      </w:pPr>
      <w:r>
        <w:rPr>
          <w:rFonts w:ascii="Times New Roman"/>
          <w:b w:val="false"/>
          <w:i w:val="false"/>
          <w:color w:val="000000"/>
          <w:sz w:val="28"/>
        </w:rPr>
        <w:t>|  5     |Тауарларға, жұмыстарға және қызмет көрсетулерге       |180178752</w:t>
      </w:r>
    </w:p>
    <w:p>
      <w:pPr>
        <w:spacing w:after="0"/>
        <w:ind w:left="0"/>
        <w:jc w:val="both"/>
      </w:pPr>
      <w:r>
        <w:rPr>
          <w:rFonts w:ascii="Times New Roman"/>
          <w:b w:val="false"/>
          <w:i w:val="false"/>
          <w:color w:val="000000"/>
          <w:sz w:val="28"/>
        </w:rPr>
        <w:t>|        |салынатын ішкі салықтар                               |</w:t>
      </w:r>
    </w:p>
    <w:p>
      <w:pPr>
        <w:spacing w:after="0"/>
        <w:ind w:left="0"/>
        <w:jc w:val="both"/>
      </w:pPr>
      <w:r>
        <w:rPr>
          <w:rFonts w:ascii="Times New Roman"/>
          <w:b w:val="false"/>
          <w:i w:val="false"/>
          <w:color w:val="000000"/>
          <w:sz w:val="28"/>
        </w:rPr>
        <w:t>|    1   |Қосылған құнға салынатын салық                        |134203500</w:t>
      </w:r>
    </w:p>
    <w:p>
      <w:pPr>
        <w:spacing w:after="0"/>
        <w:ind w:left="0"/>
        <w:jc w:val="both"/>
      </w:pPr>
      <w:r>
        <w:rPr>
          <w:rFonts w:ascii="Times New Roman"/>
          <w:b w:val="false"/>
          <w:i w:val="false"/>
          <w:color w:val="000000"/>
          <w:sz w:val="28"/>
        </w:rPr>
        <w:t>|      1 |Қазақстан Республикасының аумағында өндірілген        | 61739600</w:t>
      </w:r>
    </w:p>
    <w:p>
      <w:pPr>
        <w:spacing w:after="0"/>
        <w:ind w:left="0"/>
        <w:jc w:val="both"/>
      </w:pPr>
      <w:r>
        <w:rPr>
          <w:rFonts w:ascii="Times New Roman"/>
          <w:b w:val="false"/>
          <w:i w:val="false"/>
          <w:color w:val="000000"/>
          <w:sz w:val="28"/>
        </w:rPr>
        <w:t>|        |тауарларға, көрсетілген қызметтерге салынатын         |</w:t>
      </w:r>
    </w:p>
    <w:p>
      <w:pPr>
        <w:spacing w:after="0"/>
        <w:ind w:left="0"/>
        <w:jc w:val="both"/>
      </w:pPr>
      <w:r>
        <w:rPr>
          <w:rFonts w:ascii="Times New Roman"/>
          <w:b w:val="false"/>
          <w:i w:val="false"/>
          <w:color w:val="000000"/>
          <w:sz w:val="28"/>
        </w:rPr>
        <w:t>|        |қосылған құн салығы                                   |</w:t>
      </w:r>
    </w:p>
    <w:p>
      <w:pPr>
        <w:spacing w:after="0"/>
        <w:ind w:left="0"/>
        <w:jc w:val="both"/>
      </w:pPr>
      <w:r>
        <w:rPr>
          <w:rFonts w:ascii="Times New Roman"/>
          <w:b w:val="false"/>
          <w:i w:val="false"/>
          <w:color w:val="000000"/>
          <w:sz w:val="28"/>
        </w:rPr>
        <w:t>|      2 |Қазақстан Республикасының аумағына импортталатын      | 72230900</w:t>
      </w:r>
    </w:p>
    <w:p>
      <w:pPr>
        <w:spacing w:after="0"/>
        <w:ind w:left="0"/>
        <w:jc w:val="both"/>
      </w:pPr>
      <w:r>
        <w:rPr>
          <w:rFonts w:ascii="Times New Roman"/>
          <w:b w:val="false"/>
          <w:i w:val="false"/>
          <w:color w:val="000000"/>
          <w:sz w:val="28"/>
        </w:rPr>
        <w:t>|        |тауарларға, жұмыстар мен қызмет көрсетулерге салынатын|</w:t>
      </w:r>
    </w:p>
    <w:p>
      <w:pPr>
        <w:spacing w:after="0"/>
        <w:ind w:left="0"/>
        <w:jc w:val="both"/>
      </w:pPr>
      <w:r>
        <w:rPr>
          <w:rFonts w:ascii="Times New Roman"/>
          <w:b w:val="false"/>
          <w:i w:val="false"/>
          <w:color w:val="000000"/>
          <w:sz w:val="28"/>
        </w:rPr>
        <w:t>|        |қосылған құн салығы                                   |</w:t>
      </w:r>
    </w:p>
    <w:p>
      <w:pPr>
        <w:spacing w:after="0"/>
        <w:ind w:left="0"/>
        <w:jc w:val="both"/>
      </w:pPr>
      <w:r>
        <w:rPr>
          <w:rFonts w:ascii="Times New Roman"/>
          <w:b w:val="false"/>
          <w:i w:val="false"/>
          <w:color w:val="000000"/>
          <w:sz w:val="28"/>
        </w:rPr>
        <w:t>|      3 |Қазақстан Республикасының Үкіметі белгілеген тізбе    |   233000</w:t>
      </w:r>
    </w:p>
    <w:p>
      <w:pPr>
        <w:spacing w:after="0"/>
        <w:ind w:left="0"/>
        <w:jc w:val="both"/>
      </w:pPr>
      <w:r>
        <w:rPr>
          <w:rFonts w:ascii="Times New Roman"/>
          <w:b w:val="false"/>
          <w:i w:val="false"/>
          <w:color w:val="000000"/>
          <w:sz w:val="28"/>
        </w:rPr>
        <w:t>|        |бойынша шикізат секторы ұйымдарының өндірген шикізат  |</w:t>
      </w:r>
    </w:p>
    <w:p>
      <w:pPr>
        <w:spacing w:after="0"/>
        <w:ind w:left="0"/>
        <w:jc w:val="both"/>
      </w:pPr>
      <w:r>
        <w:rPr>
          <w:rFonts w:ascii="Times New Roman"/>
          <w:b w:val="false"/>
          <w:i w:val="false"/>
          <w:color w:val="000000"/>
          <w:sz w:val="28"/>
        </w:rPr>
        <w:t>|        |тауарларына, көрсеткен қызметтеріне салынатын қосылған|</w:t>
      </w:r>
    </w:p>
    <w:p>
      <w:pPr>
        <w:spacing w:after="0"/>
        <w:ind w:left="0"/>
        <w:jc w:val="both"/>
      </w:pPr>
      <w:r>
        <w:rPr>
          <w:rFonts w:ascii="Times New Roman"/>
          <w:b w:val="false"/>
          <w:i w:val="false"/>
          <w:color w:val="000000"/>
          <w:sz w:val="28"/>
        </w:rPr>
        <w:t>|        |құн салығы                                            |</w:t>
      </w:r>
    </w:p>
    <w:p>
      <w:pPr>
        <w:spacing w:after="0"/>
        <w:ind w:left="0"/>
        <w:jc w:val="both"/>
      </w:pPr>
      <w:r>
        <w:rPr>
          <w:rFonts w:ascii="Times New Roman"/>
          <w:b w:val="false"/>
          <w:i w:val="false"/>
          <w:color w:val="000000"/>
          <w:sz w:val="28"/>
        </w:rPr>
        <w:t>|    2   |Акциздер                                              | 17975492</w:t>
      </w:r>
    </w:p>
    <w:p>
      <w:pPr>
        <w:spacing w:after="0"/>
        <w:ind w:left="0"/>
        <w:jc w:val="both"/>
      </w:pPr>
      <w:r>
        <w:rPr>
          <w:rFonts w:ascii="Times New Roman"/>
          <w:b w:val="false"/>
          <w:i w:val="false"/>
          <w:color w:val="000000"/>
          <w:sz w:val="28"/>
        </w:rPr>
        <w:t>|      1 |Қазақстан Республикасының аумағында өндірілген        |   578730</w:t>
      </w:r>
    </w:p>
    <w:p>
      <w:pPr>
        <w:spacing w:after="0"/>
        <w:ind w:left="0"/>
        <w:jc w:val="both"/>
      </w:pPr>
      <w:r>
        <w:rPr>
          <w:rFonts w:ascii="Times New Roman"/>
          <w:b w:val="false"/>
          <w:i w:val="false"/>
          <w:color w:val="000000"/>
          <w:sz w:val="28"/>
        </w:rPr>
        <w:t>|        |спирттің барлық түрлері                               |</w:t>
      </w:r>
    </w:p>
    <w:p>
      <w:pPr>
        <w:spacing w:after="0"/>
        <w:ind w:left="0"/>
        <w:jc w:val="both"/>
      </w:pPr>
      <w:r>
        <w:rPr>
          <w:rFonts w:ascii="Times New Roman"/>
          <w:b w:val="false"/>
          <w:i w:val="false"/>
          <w:color w:val="000000"/>
          <w:sz w:val="28"/>
        </w:rPr>
        <w:t>|      2 |Қазақстан Республикасының аумағында өндірілген арақ   |  1379050</w:t>
      </w:r>
    </w:p>
    <w:p>
      <w:pPr>
        <w:spacing w:after="0"/>
        <w:ind w:left="0"/>
        <w:jc w:val="both"/>
      </w:pPr>
      <w:r>
        <w:rPr>
          <w:rFonts w:ascii="Times New Roman"/>
          <w:b w:val="false"/>
          <w:i w:val="false"/>
          <w:color w:val="000000"/>
          <w:sz w:val="28"/>
        </w:rPr>
        <w:t>|      3 |Қазақстан Республикасының аумағында өндірілген        |   176915</w:t>
      </w:r>
    </w:p>
    <w:p>
      <w:pPr>
        <w:spacing w:after="0"/>
        <w:ind w:left="0"/>
        <w:jc w:val="both"/>
      </w:pPr>
      <w:r>
        <w:rPr>
          <w:rFonts w:ascii="Times New Roman"/>
          <w:b w:val="false"/>
          <w:i w:val="false"/>
          <w:color w:val="000000"/>
          <w:sz w:val="28"/>
        </w:rPr>
        <w:t>|        |ликер-арақ бұйымдары                                  |</w:t>
      </w:r>
    </w:p>
    <w:p>
      <w:pPr>
        <w:spacing w:after="0"/>
        <w:ind w:left="0"/>
        <w:jc w:val="both"/>
      </w:pPr>
      <w:r>
        <w:rPr>
          <w:rFonts w:ascii="Times New Roman"/>
          <w:b w:val="false"/>
          <w:i w:val="false"/>
          <w:color w:val="000000"/>
          <w:sz w:val="28"/>
        </w:rPr>
        <w:t>|      4 |Қазақстан Республикасының аумағында өндірілген        |   218002</w:t>
      </w:r>
    </w:p>
    <w:p>
      <w:pPr>
        <w:spacing w:after="0"/>
        <w:ind w:left="0"/>
        <w:jc w:val="both"/>
      </w:pPr>
      <w:r>
        <w:rPr>
          <w:rFonts w:ascii="Times New Roman"/>
          <w:b w:val="false"/>
          <w:i w:val="false"/>
          <w:color w:val="000000"/>
          <w:sz w:val="28"/>
        </w:rPr>
        <w:t>|        |шараптар                                              |</w:t>
      </w:r>
    </w:p>
    <w:p>
      <w:pPr>
        <w:spacing w:after="0"/>
        <w:ind w:left="0"/>
        <w:jc w:val="both"/>
      </w:pPr>
      <w:r>
        <w:rPr>
          <w:rFonts w:ascii="Times New Roman"/>
          <w:b w:val="false"/>
          <w:i w:val="false"/>
          <w:color w:val="000000"/>
          <w:sz w:val="28"/>
        </w:rPr>
        <w:t>|      5 |Қазақстан Республикасының аумағында өндірілген        |     9565</w:t>
      </w:r>
    </w:p>
    <w:p>
      <w:pPr>
        <w:spacing w:after="0"/>
        <w:ind w:left="0"/>
        <w:jc w:val="both"/>
      </w:pPr>
      <w:r>
        <w:rPr>
          <w:rFonts w:ascii="Times New Roman"/>
          <w:b w:val="false"/>
          <w:i w:val="false"/>
          <w:color w:val="000000"/>
          <w:sz w:val="28"/>
        </w:rPr>
        <w:t xml:space="preserve">|        |коньяктар                                             |     </w:t>
      </w:r>
    </w:p>
    <w:p>
      <w:pPr>
        <w:spacing w:after="0"/>
        <w:ind w:left="0"/>
        <w:jc w:val="both"/>
      </w:pPr>
      <w:r>
        <w:rPr>
          <w:rFonts w:ascii="Times New Roman"/>
          <w:b w:val="false"/>
          <w:i w:val="false"/>
          <w:color w:val="000000"/>
          <w:sz w:val="28"/>
        </w:rPr>
        <w:t>|      6 |Қазақстан Республикасының аумағында өндірілген шампан |     8995</w:t>
      </w:r>
    </w:p>
    <w:p>
      <w:pPr>
        <w:spacing w:after="0"/>
        <w:ind w:left="0"/>
        <w:jc w:val="both"/>
      </w:pPr>
      <w:r>
        <w:rPr>
          <w:rFonts w:ascii="Times New Roman"/>
          <w:b w:val="false"/>
          <w:i w:val="false"/>
          <w:color w:val="000000"/>
          <w:sz w:val="28"/>
        </w:rPr>
        <w:t xml:space="preserve">|        |шараптары                                             |     </w:t>
      </w:r>
    </w:p>
    <w:p>
      <w:pPr>
        <w:spacing w:after="0"/>
        <w:ind w:left="0"/>
        <w:jc w:val="both"/>
      </w:pPr>
      <w:r>
        <w:rPr>
          <w:rFonts w:ascii="Times New Roman"/>
          <w:b w:val="false"/>
          <w:i w:val="false"/>
          <w:color w:val="000000"/>
          <w:sz w:val="28"/>
        </w:rPr>
        <w:t>|      7 |Қазақстан Республикасының аумағында өндірілген сыра   |   503695</w:t>
      </w:r>
    </w:p>
    <w:p>
      <w:pPr>
        <w:spacing w:after="0"/>
        <w:ind w:left="0"/>
        <w:jc w:val="both"/>
      </w:pPr>
      <w:r>
        <w:rPr>
          <w:rFonts w:ascii="Times New Roman"/>
          <w:b w:val="false"/>
          <w:i w:val="false"/>
          <w:color w:val="000000"/>
          <w:sz w:val="28"/>
        </w:rPr>
        <w:t xml:space="preserve">|      8 |Қазақстан Республикасының аумағында өндірілген        |   228650 </w:t>
      </w:r>
    </w:p>
    <w:p>
      <w:pPr>
        <w:spacing w:after="0"/>
        <w:ind w:left="0"/>
        <w:jc w:val="both"/>
      </w:pPr>
      <w:r>
        <w:rPr>
          <w:rFonts w:ascii="Times New Roman"/>
          <w:b w:val="false"/>
          <w:i w:val="false"/>
          <w:color w:val="000000"/>
          <w:sz w:val="28"/>
        </w:rPr>
        <w:t>|        |күшейтілген сусындар, күшейтілген шырындар мен        |</w:t>
      </w:r>
    </w:p>
    <w:p>
      <w:pPr>
        <w:spacing w:after="0"/>
        <w:ind w:left="0"/>
        <w:jc w:val="both"/>
      </w:pPr>
      <w:r>
        <w:rPr>
          <w:rFonts w:ascii="Times New Roman"/>
          <w:b w:val="false"/>
          <w:i w:val="false"/>
          <w:color w:val="000000"/>
          <w:sz w:val="28"/>
        </w:rPr>
        <w:t>|        |бальзамдар                                            |</w:t>
      </w:r>
    </w:p>
    <w:p>
      <w:pPr>
        <w:spacing w:after="0"/>
        <w:ind w:left="0"/>
        <w:jc w:val="both"/>
      </w:pPr>
      <w:r>
        <w:rPr>
          <w:rFonts w:ascii="Times New Roman"/>
          <w:b w:val="false"/>
          <w:i w:val="false"/>
          <w:color w:val="000000"/>
          <w:sz w:val="28"/>
        </w:rPr>
        <w:t>|      9 |Қазақстан Республикасының аумағында өндірілген бекіре |   100000</w:t>
      </w:r>
    </w:p>
    <w:p>
      <w:pPr>
        <w:spacing w:after="0"/>
        <w:ind w:left="0"/>
        <w:jc w:val="both"/>
      </w:pPr>
      <w:r>
        <w:rPr>
          <w:rFonts w:ascii="Times New Roman"/>
          <w:b w:val="false"/>
          <w:i w:val="false"/>
          <w:color w:val="000000"/>
          <w:sz w:val="28"/>
        </w:rPr>
        <w:t xml:space="preserve">|        |және албырт балықтар, бекіре және албырт балықтың     | </w:t>
      </w:r>
    </w:p>
    <w:p>
      <w:pPr>
        <w:spacing w:after="0"/>
        <w:ind w:left="0"/>
        <w:jc w:val="both"/>
      </w:pPr>
      <w:r>
        <w:rPr>
          <w:rFonts w:ascii="Times New Roman"/>
          <w:b w:val="false"/>
          <w:i w:val="false"/>
          <w:color w:val="000000"/>
          <w:sz w:val="28"/>
        </w:rPr>
        <w:t xml:space="preserve">|        |уылдырығы, бекіре және албырт балықтар мен олардың    | </w:t>
      </w:r>
    </w:p>
    <w:p>
      <w:pPr>
        <w:spacing w:after="0"/>
        <w:ind w:left="0"/>
        <w:jc w:val="both"/>
      </w:pPr>
      <w:r>
        <w:rPr>
          <w:rFonts w:ascii="Times New Roman"/>
          <w:b w:val="false"/>
          <w:i w:val="false"/>
          <w:color w:val="000000"/>
          <w:sz w:val="28"/>
        </w:rPr>
        <w:t>|        |уылдырығынан дайындалған жеңсік тағамдар              |</w:t>
      </w:r>
    </w:p>
    <w:p>
      <w:pPr>
        <w:spacing w:after="0"/>
        <w:ind w:left="0"/>
        <w:jc w:val="both"/>
      </w:pPr>
      <w:r>
        <w:rPr>
          <w:rFonts w:ascii="Times New Roman"/>
          <w:b w:val="false"/>
          <w:i w:val="false"/>
          <w:color w:val="000000"/>
          <w:sz w:val="28"/>
        </w:rPr>
        <w:t xml:space="preserve">|      10|Қазақстан Республикасының аумағында өндірілген темекі |  3109093 </w:t>
      </w:r>
    </w:p>
    <w:p>
      <w:pPr>
        <w:spacing w:after="0"/>
        <w:ind w:left="0"/>
        <w:jc w:val="both"/>
      </w:pPr>
      <w:r>
        <w:rPr>
          <w:rFonts w:ascii="Times New Roman"/>
          <w:b w:val="false"/>
          <w:i w:val="false"/>
          <w:color w:val="000000"/>
          <w:sz w:val="28"/>
        </w:rPr>
        <w:t>|        |бұйымдары                                             |</w:t>
      </w:r>
    </w:p>
    <w:p>
      <w:pPr>
        <w:spacing w:after="0"/>
        <w:ind w:left="0"/>
        <w:jc w:val="both"/>
      </w:pPr>
      <w:r>
        <w:rPr>
          <w:rFonts w:ascii="Times New Roman"/>
          <w:b w:val="false"/>
          <w:i w:val="false"/>
          <w:color w:val="000000"/>
          <w:sz w:val="28"/>
        </w:rPr>
        <w:t>|      17|Қазақстан Республикасының аумағында өндірілген        |    20458</w:t>
      </w:r>
    </w:p>
    <w:p>
      <w:pPr>
        <w:spacing w:after="0"/>
        <w:ind w:left="0"/>
        <w:jc w:val="both"/>
      </w:pPr>
      <w:r>
        <w:rPr>
          <w:rFonts w:ascii="Times New Roman"/>
          <w:b w:val="false"/>
          <w:i w:val="false"/>
          <w:color w:val="000000"/>
          <w:sz w:val="28"/>
        </w:rPr>
        <w:t>|        |алтыннан, платинадан немесе күмістен жасалған         |</w:t>
      </w:r>
    </w:p>
    <w:p>
      <w:pPr>
        <w:spacing w:after="0"/>
        <w:ind w:left="0"/>
        <w:jc w:val="both"/>
      </w:pPr>
      <w:r>
        <w:rPr>
          <w:rFonts w:ascii="Times New Roman"/>
          <w:b w:val="false"/>
          <w:i w:val="false"/>
          <w:color w:val="000000"/>
          <w:sz w:val="28"/>
        </w:rPr>
        <w:t>|        |зергерлік бұйымдар                                    |</w:t>
      </w:r>
    </w:p>
    <w:p>
      <w:pPr>
        <w:spacing w:after="0"/>
        <w:ind w:left="0"/>
        <w:jc w:val="both"/>
      </w:pPr>
      <w:r>
        <w:rPr>
          <w:rFonts w:ascii="Times New Roman"/>
          <w:b w:val="false"/>
          <w:i w:val="false"/>
          <w:color w:val="000000"/>
          <w:sz w:val="28"/>
        </w:rPr>
        <w:t>|      18|Қазақстан Республикасының аумағында өндірілген шарап  |    94000</w:t>
      </w:r>
    </w:p>
    <w:p>
      <w:pPr>
        <w:spacing w:after="0"/>
        <w:ind w:left="0"/>
        <w:jc w:val="both"/>
      </w:pPr>
      <w:r>
        <w:rPr>
          <w:rFonts w:ascii="Times New Roman"/>
          <w:b w:val="false"/>
          <w:i w:val="false"/>
          <w:color w:val="000000"/>
          <w:sz w:val="28"/>
        </w:rPr>
        <w:t xml:space="preserve">|        |материалдары                                          |    </w:t>
      </w:r>
    </w:p>
    <w:p>
      <w:pPr>
        <w:spacing w:after="0"/>
        <w:ind w:left="0"/>
        <w:jc w:val="both"/>
      </w:pPr>
      <w:r>
        <w:rPr>
          <w:rFonts w:ascii="Times New Roman"/>
          <w:b w:val="false"/>
          <w:i w:val="false"/>
          <w:color w:val="000000"/>
          <w:sz w:val="28"/>
        </w:rPr>
        <w:t>|      28|Қазақстан Республикасының аумағында өндірілген электр |  1383300</w:t>
      </w:r>
    </w:p>
    <w:p>
      <w:pPr>
        <w:spacing w:after="0"/>
        <w:ind w:left="0"/>
        <w:jc w:val="both"/>
      </w:pPr>
      <w:r>
        <w:rPr>
          <w:rFonts w:ascii="Times New Roman"/>
          <w:b w:val="false"/>
          <w:i w:val="false"/>
          <w:color w:val="000000"/>
          <w:sz w:val="28"/>
        </w:rPr>
        <w:t xml:space="preserve">|        |энергиясы                                             |  </w:t>
      </w:r>
    </w:p>
    <w:p>
      <w:pPr>
        <w:spacing w:after="0"/>
        <w:ind w:left="0"/>
        <w:jc w:val="both"/>
      </w:pPr>
      <w:r>
        <w:rPr>
          <w:rFonts w:ascii="Times New Roman"/>
          <w:b w:val="false"/>
          <w:i w:val="false"/>
          <w:color w:val="000000"/>
          <w:sz w:val="28"/>
        </w:rPr>
        <w:t>|      29|Қазақстан Республикасының аумағында өндірілген, газ   |  1279683</w:t>
      </w:r>
    </w:p>
    <w:p>
      <w:pPr>
        <w:spacing w:after="0"/>
        <w:ind w:left="0"/>
        <w:jc w:val="both"/>
      </w:pPr>
      <w:r>
        <w:rPr>
          <w:rFonts w:ascii="Times New Roman"/>
          <w:b w:val="false"/>
          <w:i w:val="false"/>
          <w:color w:val="000000"/>
          <w:sz w:val="28"/>
        </w:rPr>
        <w:t>|        |конденсатын қоса, алғанда шикі мұнай                  |</w:t>
      </w:r>
    </w:p>
    <w:p>
      <w:pPr>
        <w:spacing w:after="0"/>
        <w:ind w:left="0"/>
        <w:jc w:val="both"/>
      </w:pPr>
      <w:r>
        <w:rPr>
          <w:rFonts w:ascii="Times New Roman"/>
          <w:b w:val="false"/>
          <w:i w:val="false"/>
          <w:color w:val="000000"/>
          <w:sz w:val="28"/>
        </w:rPr>
        <w:t>|      30|Арнайы жабдықталған стационарлық бекеттерден ақырғы   |  6461000</w:t>
      </w:r>
    </w:p>
    <w:p>
      <w:pPr>
        <w:spacing w:after="0"/>
        <w:ind w:left="0"/>
        <w:jc w:val="both"/>
      </w:pPr>
      <w:r>
        <w:rPr>
          <w:rFonts w:ascii="Times New Roman"/>
          <w:b w:val="false"/>
          <w:i w:val="false"/>
          <w:color w:val="000000"/>
          <w:sz w:val="28"/>
        </w:rPr>
        <w:t>|        |түпкі тұтынушыға сатылатыннан басқа, Қазақстан        |</w:t>
      </w:r>
    </w:p>
    <w:p>
      <w:pPr>
        <w:spacing w:after="0"/>
        <w:ind w:left="0"/>
        <w:jc w:val="both"/>
      </w:pPr>
      <w:r>
        <w:rPr>
          <w:rFonts w:ascii="Times New Roman"/>
          <w:b w:val="false"/>
          <w:i w:val="false"/>
          <w:color w:val="000000"/>
          <w:sz w:val="28"/>
        </w:rPr>
        <w:t xml:space="preserve">|        |Республикасының аумағында өндірілген бензин           | </w:t>
      </w:r>
    </w:p>
    <w:p>
      <w:pPr>
        <w:spacing w:after="0"/>
        <w:ind w:left="0"/>
        <w:jc w:val="both"/>
      </w:pPr>
      <w:r>
        <w:rPr>
          <w:rFonts w:ascii="Times New Roman"/>
          <w:b w:val="false"/>
          <w:i w:val="false"/>
          <w:color w:val="000000"/>
          <w:sz w:val="28"/>
        </w:rPr>
        <w:t>|        |(авиациялықты қоспағанда)                             |</w:t>
      </w:r>
    </w:p>
    <w:p>
      <w:pPr>
        <w:spacing w:after="0"/>
        <w:ind w:left="0"/>
        <w:jc w:val="both"/>
      </w:pPr>
      <w:r>
        <w:rPr>
          <w:rFonts w:ascii="Times New Roman"/>
          <w:b w:val="false"/>
          <w:i w:val="false"/>
          <w:color w:val="000000"/>
          <w:sz w:val="28"/>
        </w:rPr>
        <w:t>|      32|Арнайы жабдықталған стационарлық бекеттерден ақырғы   |  1155600</w:t>
      </w:r>
    </w:p>
    <w:p>
      <w:pPr>
        <w:spacing w:after="0"/>
        <w:ind w:left="0"/>
        <w:jc w:val="both"/>
      </w:pPr>
      <w:r>
        <w:rPr>
          <w:rFonts w:ascii="Times New Roman"/>
          <w:b w:val="false"/>
          <w:i w:val="false"/>
          <w:color w:val="000000"/>
          <w:sz w:val="28"/>
        </w:rPr>
        <w:t>|        |тұтынушыға сатылатыннан басқа, Қазақстан              |</w:t>
      </w:r>
    </w:p>
    <w:p>
      <w:pPr>
        <w:spacing w:after="0"/>
        <w:ind w:left="0"/>
        <w:jc w:val="both"/>
      </w:pPr>
      <w:r>
        <w:rPr>
          <w:rFonts w:ascii="Times New Roman"/>
          <w:b w:val="false"/>
          <w:i w:val="false"/>
          <w:color w:val="000000"/>
          <w:sz w:val="28"/>
        </w:rPr>
        <w:t xml:space="preserve">|        |Республикасының аумағында өндірілген дизель отыны     | </w:t>
      </w:r>
    </w:p>
    <w:p>
      <w:pPr>
        <w:spacing w:after="0"/>
        <w:ind w:left="0"/>
        <w:jc w:val="both"/>
      </w:pPr>
      <w:r>
        <w:rPr>
          <w:rFonts w:ascii="Times New Roman"/>
          <w:b w:val="false"/>
          <w:i w:val="false"/>
          <w:color w:val="000000"/>
          <w:sz w:val="28"/>
        </w:rPr>
        <w:t>|      41|Қазақстан Республикасының аумағына импортталатын      |    26131</w:t>
      </w:r>
    </w:p>
    <w:p>
      <w:pPr>
        <w:spacing w:after="0"/>
        <w:ind w:left="0"/>
        <w:jc w:val="both"/>
      </w:pPr>
      <w:r>
        <w:rPr>
          <w:rFonts w:ascii="Times New Roman"/>
          <w:b w:val="false"/>
          <w:i w:val="false"/>
          <w:color w:val="000000"/>
          <w:sz w:val="28"/>
        </w:rPr>
        <w:t>|        |спирттің барлық түрлері                               |</w:t>
      </w:r>
    </w:p>
    <w:p>
      <w:pPr>
        <w:spacing w:after="0"/>
        <w:ind w:left="0"/>
        <w:jc w:val="both"/>
      </w:pPr>
      <w:r>
        <w:rPr>
          <w:rFonts w:ascii="Times New Roman"/>
          <w:b w:val="false"/>
          <w:i w:val="false"/>
          <w:color w:val="000000"/>
          <w:sz w:val="28"/>
        </w:rPr>
        <w:t>|      42|Қазақстан Республикасының аумағына импортталатын      |     3556</w:t>
      </w:r>
    </w:p>
    <w:p>
      <w:pPr>
        <w:spacing w:after="0"/>
        <w:ind w:left="0"/>
        <w:jc w:val="both"/>
      </w:pPr>
      <w:r>
        <w:rPr>
          <w:rFonts w:ascii="Times New Roman"/>
          <w:b w:val="false"/>
          <w:i w:val="false"/>
          <w:color w:val="000000"/>
          <w:sz w:val="28"/>
        </w:rPr>
        <w:t>|        |арақ                                                  |</w:t>
      </w:r>
    </w:p>
    <w:p>
      <w:pPr>
        <w:spacing w:after="0"/>
        <w:ind w:left="0"/>
        <w:jc w:val="both"/>
      </w:pPr>
      <w:r>
        <w:rPr>
          <w:rFonts w:ascii="Times New Roman"/>
          <w:b w:val="false"/>
          <w:i w:val="false"/>
          <w:color w:val="000000"/>
          <w:sz w:val="28"/>
        </w:rPr>
        <w:t>|      43|Қазақстан Республикасының аумағына импортталатын      |     4092</w:t>
      </w:r>
    </w:p>
    <w:p>
      <w:pPr>
        <w:spacing w:after="0"/>
        <w:ind w:left="0"/>
        <w:jc w:val="both"/>
      </w:pPr>
      <w:r>
        <w:rPr>
          <w:rFonts w:ascii="Times New Roman"/>
          <w:b w:val="false"/>
          <w:i w:val="false"/>
          <w:color w:val="000000"/>
          <w:sz w:val="28"/>
        </w:rPr>
        <w:t>|        |ликер-арақ бұйымдары                                  |</w:t>
      </w:r>
    </w:p>
    <w:p>
      <w:pPr>
        <w:spacing w:after="0"/>
        <w:ind w:left="0"/>
        <w:jc w:val="both"/>
      </w:pPr>
      <w:r>
        <w:rPr>
          <w:rFonts w:ascii="Times New Roman"/>
          <w:b w:val="false"/>
          <w:i w:val="false"/>
          <w:color w:val="000000"/>
          <w:sz w:val="28"/>
        </w:rPr>
        <w:t>|      44|Қазақстан Республикасының аумағына импортталатын      |    53516</w:t>
      </w:r>
    </w:p>
    <w:p>
      <w:pPr>
        <w:spacing w:after="0"/>
        <w:ind w:left="0"/>
        <w:jc w:val="both"/>
      </w:pPr>
      <w:r>
        <w:rPr>
          <w:rFonts w:ascii="Times New Roman"/>
          <w:b w:val="false"/>
          <w:i w:val="false"/>
          <w:color w:val="000000"/>
          <w:sz w:val="28"/>
        </w:rPr>
        <w:t>|        |шараптар                                              |</w:t>
      </w:r>
    </w:p>
    <w:p>
      <w:pPr>
        <w:spacing w:after="0"/>
        <w:ind w:left="0"/>
        <w:jc w:val="both"/>
      </w:pPr>
      <w:r>
        <w:rPr>
          <w:rFonts w:ascii="Times New Roman"/>
          <w:b w:val="false"/>
          <w:i w:val="false"/>
          <w:color w:val="000000"/>
          <w:sz w:val="28"/>
        </w:rPr>
        <w:t>|      45|Қазақстан Республикасының аумағына импортталатын      |    18599</w:t>
      </w:r>
    </w:p>
    <w:p>
      <w:pPr>
        <w:spacing w:after="0"/>
        <w:ind w:left="0"/>
        <w:jc w:val="both"/>
      </w:pPr>
      <w:r>
        <w:rPr>
          <w:rFonts w:ascii="Times New Roman"/>
          <w:b w:val="false"/>
          <w:i w:val="false"/>
          <w:color w:val="000000"/>
          <w:sz w:val="28"/>
        </w:rPr>
        <w:t>|        |коньяктар                                             |</w:t>
      </w:r>
    </w:p>
    <w:p>
      <w:pPr>
        <w:spacing w:after="0"/>
        <w:ind w:left="0"/>
        <w:jc w:val="both"/>
      </w:pPr>
      <w:r>
        <w:rPr>
          <w:rFonts w:ascii="Times New Roman"/>
          <w:b w:val="false"/>
          <w:i w:val="false"/>
          <w:color w:val="000000"/>
          <w:sz w:val="28"/>
        </w:rPr>
        <w:t>|      46|Қазақстан Республикасының аумағына импортталатын      |      323</w:t>
      </w:r>
    </w:p>
    <w:p>
      <w:pPr>
        <w:spacing w:after="0"/>
        <w:ind w:left="0"/>
        <w:jc w:val="both"/>
      </w:pPr>
      <w:r>
        <w:rPr>
          <w:rFonts w:ascii="Times New Roman"/>
          <w:b w:val="false"/>
          <w:i w:val="false"/>
          <w:color w:val="000000"/>
          <w:sz w:val="28"/>
        </w:rPr>
        <w:t>|        |шампан шараптар                                       |</w:t>
      </w:r>
    </w:p>
    <w:p>
      <w:pPr>
        <w:spacing w:after="0"/>
        <w:ind w:left="0"/>
        <w:jc w:val="both"/>
      </w:pPr>
      <w:r>
        <w:rPr>
          <w:rFonts w:ascii="Times New Roman"/>
          <w:b w:val="false"/>
          <w:i w:val="false"/>
          <w:color w:val="000000"/>
          <w:sz w:val="28"/>
        </w:rPr>
        <w:t>|      47|Қазақстан Республикасының аумағына импортталатын      |    78966</w:t>
      </w:r>
    </w:p>
    <w:p>
      <w:pPr>
        <w:spacing w:after="0"/>
        <w:ind w:left="0"/>
        <w:jc w:val="both"/>
      </w:pPr>
      <w:r>
        <w:rPr>
          <w:rFonts w:ascii="Times New Roman"/>
          <w:b w:val="false"/>
          <w:i w:val="false"/>
          <w:color w:val="000000"/>
          <w:sz w:val="28"/>
        </w:rPr>
        <w:t>|        |сыра                                                  |</w:t>
      </w:r>
    </w:p>
    <w:p>
      <w:pPr>
        <w:spacing w:after="0"/>
        <w:ind w:left="0"/>
        <w:jc w:val="both"/>
      </w:pPr>
      <w:r>
        <w:rPr>
          <w:rFonts w:ascii="Times New Roman"/>
          <w:b w:val="false"/>
          <w:i w:val="false"/>
          <w:color w:val="000000"/>
          <w:sz w:val="28"/>
        </w:rPr>
        <w:t>|      48|Қазақстан Республикасының аумағына импортталатын      |    14524</w:t>
      </w:r>
    </w:p>
    <w:p>
      <w:pPr>
        <w:spacing w:after="0"/>
        <w:ind w:left="0"/>
        <w:jc w:val="both"/>
      </w:pPr>
      <w:r>
        <w:rPr>
          <w:rFonts w:ascii="Times New Roman"/>
          <w:b w:val="false"/>
          <w:i w:val="false"/>
          <w:color w:val="000000"/>
          <w:sz w:val="28"/>
        </w:rPr>
        <w:t>|        |күшейтілген сусындар, күшейтілген шырындар мен        |</w:t>
      </w:r>
    </w:p>
    <w:p>
      <w:pPr>
        <w:spacing w:after="0"/>
        <w:ind w:left="0"/>
        <w:jc w:val="both"/>
      </w:pPr>
      <w:r>
        <w:rPr>
          <w:rFonts w:ascii="Times New Roman"/>
          <w:b w:val="false"/>
          <w:i w:val="false"/>
          <w:color w:val="000000"/>
          <w:sz w:val="28"/>
        </w:rPr>
        <w:t>|        |бальзамдар                                            |</w:t>
      </w:r>
    </w:p>
    <w:p>
      <w:pPr>
        <w:spacing w:after="0"/>
        <w:ind w:left="0"/>
        <w:jc w:val="both"/>
      </w:pPr>
      <w:r>
        <w:rPr>
          <w:rFonts w:ascii="Times New Roman"/>
          <w:b w:val="false"/>
          <w:i w:val="false"/>
          <w:color w:val="000000"/>
          <w:sz w:val="28"/>
        </w:rPr>
        <w:t xml:space="preserve">|      49|Қазақстан Республикасының аумағына импортталатын бекіре     2793 </w:t>
      </w:r>
    </w:p>
    <w:p>
      <w:pPr>
        <w:spacing w:after="0"/>
        <w:ind w:left="0"/>
        <w:jc w:val="both"/>
      </w:pPr>
      <w:r>
        <w:rPr>
          <w:rFonts w:ascii="Times New Roman"/>
          <w:b w:val="false"/>
          <w:i w:val="false"/>
          <w:color w:val="000000"/>
          <w:sz w:val="28"/>
        </w:rPr>
        <w:t xml:space="preserve">|        |және албырт балықтар, бекіре және албырт балықтың     | </w:t>
      </w:r>
    </w:p>
    <w:p>
      <w:pPr>
        <w:spacing w:after="0"/>
        <w:ind w:left="0"/>
        <w:jc w:val="both"/>
      </w:pPr>
      <w:r>
        <w:rPr>
          <w:rFonts w:ascii="Times New Roman"/>
          <w:b w:val="false"/>
          <w:i w:val="false"/>
          <w:color w:val="000000"/>
          <w:sz w:val="28"/>
        </w:rPr>
        <w:t>|        |уылдырығы, бекіре және албырт балықтар мен олардың    |</w:t>
      </w:r>
    </w:p>
    <w:p>
      <w:pPr>
        <w:spacing w:after="0"/>
        <w:ind w:left="0"/>
        <w:jc w:val="both"/>
      </w:pPr>
      <w:r>
        <w:rPr>
          <w:rFonts w:ascii="Times New Roman"/>
          <w:b w:val="false"/>
          <w:i w:val="false"/>
          <w:color w:val="000000"/>
          <w:sz w:val="28"/>
        </w:rPr>
        <w:t>|        |уылдырығынан дайындалған жеңсік тағамдар              |</w:t>
      </w:r>
    </w:p>
    <w:p>
      <w:pPr>
        <w:spacing w:after="0"/>
        <w:ind w:left="0"/>
        <w:jc w:val="both"/>
      </w:pPr>
      <w:r>
        <w:rPr>
          <w:rFonts w:ascii="Times New Roman"/>
          <w:b w:val="false"/>
          <w:i w:val="false"/>
          <w:color w:val="000000"/>
          <w:sz w:val="28"/>
        </w:rPr>
        <w:t>|      50|Қазақстан Республикасының аумағына импортталатын      |   117375</w:t>
      </w:r>
    </w:p>
    <w:p>
      <w:pPr>
        <w:spacing w:after="0"/>
        <w:ind w:left="0"/>
        <w:jc w:val="both"/>
      </w:pPr>
      <w:r>
        <w:rPr>
          <w:rFonts w:ascii="Times New Roman"/>
          <w:b w:val="false"/>
          <w:i w:val="false"/>
          <w:color w:val="000000"/>
          <w:sz w:val="28"/>
        </w:rPr>
        <w:t>|        |темекі бұйымдары                                      |</w:t>
      </w:r>
    </w:p>
    <w:p>
      <w:pPr>
        <w:spacing w:after="0"/>
        <w:ind w:left="0"/>
        <w:jc w:val="both"/>
      </w:pPr>
      <w:r>
        <w:rPr>
          <w:rFonts w:ascii="Times New Roman"/>
          <w:b w:val="false"/>
          <w:i w:val="false"/>
          <w:color w:val="000000"/>
          <w:sz w:val="28"/>
        </w:rPr>
        <w:t>|      55|Қазақстан Республикасының аумағына импортталатын      |   302925</w:t>
      </w:r>
    </w:p>
    <w:p>
      <w:pPr>
        <w:spacing w:after="0"/>
        <w:ind w:left="0"/>
        <w:jc w:val="both"/>
      </w:pPr>
      <w:r>
        <w:rPr>
          <w:rFonts w:ascii="Times New Roman"/>
          <w:b w:val="false"/>
          <w:i w:val="false"/>
          <w:color w:val="000000"/>
          <w:sz w:val="28"/>
        </w:rPr>
        <w:t>|        |жеңіл автомобильдер (мүгедектерге арнайы арналған     |</w:t>
      </w:r>
    </w:p>
    <w:p>
      <w:pPr>
        <w:spacing w:after="0"/>
        <w:ind w:left="0"/>
        <w:jc w:val="both"/>
      </w:pPr>
      <w:r>
        <w:rPr>
          <w:rFonts w:ascii="Times New Roman"/>
          <w:b w:val="false"/>
          <w:i w:val="false"/>
          <w:color w:val="000000"/>
          <w:sz w:val="28"/>
        </w:rPr>
        <w:t>|        |қолмен басқарылатын автомобильдерден басқа)           |</w:t>
      </w:r>
    </w:p>
    <w:p>
      <w:pPr>
        <w:spacing w:after="0"/>
        <w:ind w:left="0"/>
        <w:jc w:val="both"/>
      </w:pPr>
      <w:r>
        <w:rPr>
          <w:rFonts w:ascii="Times New Roman"/>
          <w:b w:val="false"/>
          <w:i w:val="false"/>
          <w:color w:val="000000"/>
          <w:sz w:val="28"/>
        </w:rPr>
        <w:t>|      57|Қазақстан Республикасының аумағына импортталатын      |    12129</w:t>
      </w:r>
    </w:p>
    <w:p>
      <w:pPr>
        <w:spacing w:after="0"/>
        <w:ind w:left="0"/>
        <w:jc w:val="both"/>
      </w:pPr>
      <w:r>
        <w:rPr>
          <w:rFonts w:ascii="Times New Roman"/>
          <w:b w:val="false"/>
          <w:i w:val="false"/>
          <w:color w:val="000000"/>
          <w:sz w:val="28"/>
        </w:rPr>
        <w:t>|        |алтыннан, платинадан немесе күмістен жасалған         |</w:t>
      </w:r>
    </w:p>
    <w:p>
      <w:pPr>
        <w:spacing w:after="0"/>
        <w:ind w:left="0"/>
        <w:jc w:val="both"/>
      </w:pPr>
      <w:r>
        <w:rPr>
          <w:rFonts w:ascii="Times New Roman"/>
          <w:b w:val="false"/>
          <w:i w:val="false"/>
          <w:color w:val="000000"/>
          <w:sz w:val="28"/>
        </w:rPr>
        <w:t>|        |зергерлік бұйымдар                                    |</w:t>
      </w:r>
    </w:p>
    <w:p>
      <w:pPr>
        <w:spacing w:after="0"/>
        <w:ind w:left="0"/>
        <w:jc w:val="both"/>
      </w:pPr>
      <w:r>
        <w:rPr>
          <w:rFonts w:ascii="Times New Roman"/>
          <w:b w:val="false"/>
          <w:i w:val="false"/>
          <w:color w:val="000000"/>
          <w:sz w:val="28"/>
        </w:rPr>
        <w:t xml:space="preserve">|      58|Қазақстан Республикасының аумағына импортталатын шарап|     3421 </w:t>
      </w:r>
    </w:p>
    <w:p>
      <w:pPr>
        <w:spacing w:after="0"/>
        <w:ind w:left="0"/>
        <w:jc w:val="both"/>
      </w:pPr>
      <w:r>
        <w:rPr>
          <w:rFonts w:ascii="Times New Roman"/>
          <w:b w:val="false"/>
          <w:i w:val="false"/>
          <w:color w:val="000000"/>
          <w:sz w:val="28"/>
        </w:rPr>
        <w:t>|        |материалдары                                          |</w:t>
      </w:r>
    </w:p>
    <w:p>
      <w:pPr>
        <w:spacing w:after="0"/>
        <w:ind w:left="0"/>
        <w:jc w:val="both"/>
      </w:pPr>
      <w:r>
        <w:rPr>
          <w:rFonts w:ascii="Times New Roman"/>
          <w:b w:val="false"/>
          <w:i w:val="false"/>
          <w:color w:val="000000"/>
          <w:sz w:val="28"/>
        </w:rPr>
        <w:t>|      60|Қазақстан Республикасының аумағына импортталатын      |   593901</w:t>
      </w:r>
    </w:p>
    <w:p>
      <w:pPr>
        <w:spacing w:after="0"/>
        <w:ind w:left="0"/>
        <w:jc w:val="both"/>
      </w:pPr>
      <w:r>
        <w:rPr>
          <w:rFonts w:ascii="Times New Roman"/>
          <w:b w:val="false"/>
          <w:i w:val="false"/>
          <w:color w:val="000000"/>
          <w:sz w:val="28"/>
        </w:rPr>
        <w:t>|        |бензин (авиациялықты қоспағанда)                      |</w:t>
      </w:r>
    </w:p>
    <w:p>
      <w:pPr>
        <w:spacing w:after="0"/>
        <w:ind w:left="0"/>
        <w:jc w:val="both"/>
      </w:pPr>
      <w:r>
        <w:rPr>
          <w:rFonts w:ascii="Times New Roman"/>
          <w:b w:val="false"/>
          <w:i w:val="false"/>
          <w:color w:val="000000"/>
          <w:sz w:val="28"/>
        </w:rPr>
        <w:t>|      68|Қазақстан Республикасының аумағына импортталатын      |    36505</w:t>
      </w:r>
    </w:p>
    <w:p>
      <w:pPr>
        <w:spacing w:after="0"/>
        <w:ind w:left="0"/>
        <w:jc w:val="both"/>
      </w:pPr>
      <w:r>
        <w:rPr>
          <w:rFonts w:ascii="Times New Roman"/>
          <w:b w:val="false"/>
          <w:i w:val="false"/>
          <w:color w:val="000000"/>
          <w:sz w:val="28"/>
        </w:rPr>
        <w:t>|        |электр энергиясы                                      |</w:t>
      </w:r>
    </w:p>
    <w:p>
      <w:pPr>
        <w:spacing w:after="0"/>
        <w:ind w:left="0"/>
        <w:jc w:val="both"/>
      </w:pPr>
      <w:r>
        <w:rPr>
          <w:rFonts w:ascii="Times New Roman"/>
          <w:b w:val="false"/>
          <w:i w:val="false"/>
          <w:color w:val="000000"/>
          <w:sz w:val="28"/>
        </w:rPr>
        <w:t>|    3   |Табиғи және басқа ресурстарды пайдаланғаны үшін       | 27216260</w:t>
      </w:r>
    </w:p>
    <w:p>
      <w:pPr>
        <w:spacing w:after="0"/>
        <w:ind w:left="0"/>
        <w:jc w:val="both"/>
      </w:pPr>
      <w:r>
        <w:rPr>
          <w:rFonts w:ascii="Times New Roman"/>
          <w:b w:val="false"/>
          <w:i w:val="false"/>
          <w:color w:val="000000"/>
          <w:sz w:val="28"/>
        </w:rPr>
        <w:t>|        |түсетін түсімдер                                      |</w:t>
      </w:r>
    </w:p>
    <w:p>
      <w:pPr>
        <w:spacing w:after="0"/>
        <w:ind w:left="0"/>
        <w:jc w:val="both"/>
      </w:pPr>
      <w:r>
        <w:rPr>
          <w:rFonts w:ascii="Times New Roman"/>
          <w:b w:val="false"/>
          <w:i w:val="false"/>
          <w:color w:val="000000"/>
          <w:sz w:val="28"/>
        </w:rPr>
        <w:t>|      2 |Үстеме пайдаға салынатын салық                        |   260410</w:t>
      </w:r>
    </w:p>
    <w:p>
      <w:pPr>
        <w:spacing w:after="0"/>
        <w:ind w:left="0"/>
        <w:jc w:val="both"/>
      </w:pPr>
      <w:r>
        <w:rPr>
          <w:rFonts w:ascii="Times New Roman"/>
          <w:b w:val="false"/>
          <w:i w:val="false"/>
          <w:color w:val="000000"/>
          <w:sz w:val="28"/>
        </w:rPr>
        <w:t>|      5 |Бонустар                                              |  1372000</w:t>
      </w:r>
    </w:p>
    <w:p>
      <w:pPr>
        <w:spacing w:after="0"/>
        <w:ind w:left="0"/>
        <w:jc w:val="both"/>
      </w:pPr>
      <w:r>
        <w:rPr>
          <w:rFonts w:ascii="Times New Roman"/>
          <w:b w:val="false"/>
          <w:i w:val="false"/>
          <w:color w:val="000000"/>
          <w:sz w:val="28"/>
        </w:rPr>
        <w:t>|      6 |Роялтилер                                             |  3471722</w:t>
      </w:r>
    </w:p>
    <w:p>
      <w:pPr>
        <w:spacing w:after="0"/>
        <w:ind w:left="0"/>
        <w:jc w:val="both"/>
      </w:pPr>
      <w:r>
        <w:rPr>
          <w:rFonts w:ascii="Times New Roman"/>
          <w:b w:val="false"/>
          <w:i w:val="false"/>
          <w:color w:val="000000"/>
          <w:sz w:val="28"/>
        </w:rPr>
        <w:t>|      8 |Жасалған келісім-шарттар бойынша өнімдер бөлу         |    96811</w:t>
      </w:r>
    </w:p>
    <w:p>
      <w:pPr>
        <w:spacing w:after="0"/>
        <w:ind w:left="0"/>
        <w:jc w:val="both"/>
      </w:pPr>
      <w:r>
        <w:rPr>
          <w:rFonts w:ascii="Times New Roman"/>
          <w:b w:val="false"/>
          <w:i w:val="false"/>
          <w:color w:val="000000"/>
          <w:sz w:val="28"/>
        </w:rPr>
        <w:t>|        |жөніндегі Қазақстан Республикасының үлесі             |</w:t>
      </w:r>
    </w:p>
    <w:p>
      <w:pPr>
        <w:spacing w:after="0"/>
        <w:ind w:left="0"/>
        <w:jc w:val="both"/>
      </w:pPr>
      <w:r>
        <w:rPr>
          <w:rFonts w:ascii="Times New Roman"/>
          <w:b w:val="false"/>
          <w:i w:val="false"/>
          <w:color w:val="000000"/>
          <w:sz w:val="28"/>
        </w:rPr>
        <w:t>|      9 |Қазақстан Республикасының аумағында радиоэлектрондық  |   520000</w:t>
      </w:r>
    </w:p>
    <w:p>
      <w:pPr>
        <w:spacing w:after="0"/>
        <w:ind w:left="0"/>
        <w:jc w:val="both"/>
      </w:pPr>
      <w:r>
        <w:rPr>
          <w:rFonts w:ascii="Times New Roman"/>
          <w:b w:val="false"/>
          <w:i w:val="false"/>
          <w:color w:val="000000"/>
          <w:sz w:val="28"/>
        </w:rPr>
        <w:t>|        |құралдар мен жоғары жиілік құрылғыларын пайдалануға   |</w:t>
      </w:r>
    </w:p>
    <w:p>
      <w:pPr>
        <w:spacing w:after="0"/>
        <w:ind w:left="0"/>
        <w:jc w:val="both"/>
      </w:pPr>
      <w:r>
        <w:rPr>
          <w:rFonts w:ascii="Times New Roman"/>
          <w:b w:val="false"/>
          <w:i w:val="false"/>
          <w:color w:val="000000"/>
          <w:sz w:val="28"/>
        </w:rPr>
        <w:t>|        |беруге байланысты төлемдерді қоса алғанда, Қазақстан  |</w:t>
      </w:r>
    </w:p>
    <w:p>
      <w:pPr>
        <w:spacing w:after="0"/>
        <w:ind w:left="0"/>
        <w:jc w:val="both"/>
      </w:pPr>
      <w:r>
        <w:rPr>
          <w:rFonts w:ascii="Times New Roman"/>
          <w:b w:val="false"/>
          <w:i w:val="false"/>
          <w:color w:val="000000"/>
          <w:sz w:val="28"/>
        </w:rPr>
        <w:t>|        |Республикасының радиожиілік ресурстарын пайдаланғаны  |</w:t>
      </w:r>
    </w:p>
    <w:p>
      <w:pPr>
        <w:spacing w:after="0"/>
        <w:ind w:left="0"/>
        <w:jc w:val="both"/>
      </w:pPr>
      <w:r>
        <w:rPr>
          <w:rFonts w:ascii="Times New Roman"/>
          <w:b w:val="false"/>
          <w:i w:val="false"/>
          <w:color w:val="000000"/>
          <w:sz w:val="28"/>
        </w:rPr>
        <w:t>|        |үшін ақы                                              |</w:t>
      </w:r>
    </w:p>
    <w:p>
      <w:pPr>
        <w:spacing w:after="0"/>
        <w:ind w:left="0"/>
        <w:jc w:val="both"/>
      </w:pPr>
      <w:r>
        <w:rPr>
          <w:rFonts w:ascii="Times New Roman"/>
          <w:b w:val="false"/>
          <w:i w:val="false"/>
          <w:color w:val="000000"/>
          <w:sz w:val="28"/>
        </w:rPr>
        <w:t>|      10|Кеме қатынайтын су жолдарын пайдаланғаны үшін ақы     |    43307</w:t>
      </w:r>
    </w:p>
    <w:p>
      <w:pPr>
        <w:spacing w:after="0"/>
        <w:ind w:left="0"/>
        <w:jc w:val="both"/>
      </w:pPr>
      <w:r>
        <w:rPr>
          <w:rFonts w:ascii="Times New Roman"/>
          <w:b w:val="false"/>
          <w:i w:val="false"/>
          <w:color w:val="000000"/>
          <w:sz w:val="28"/>
        </w:rPr>
        <w:t>|      11|Жануарлар дүниесін пайдаланғаны үшін ақы              |   125100</w:t>
      </w:r>
    </w:p>
    <w:p>
      <w:pPr>
        <w:spacing w:after="0"/>
        <w:ind w:left="0"/>
        <w:jc w:val="both"/>
      </w:pPr>
      <w:r>
        <w:rPr>
          <w:rFonts w:ascii="Times New Roman"/>
          <w:b w:val="false"/>
          <w:i w:val="false"/>
          <w:color w:val="000000"/>
          <w:sz w:val="28"/>
        </w:rPr>
        <w:t>|      25|Шикізат секторы ұйымдарынан (Қазақстан Республикасының|   149700</w:t>
      </w:r>
    </w:p>
    <w:p>
      <w:pPr>
        <w:spacing w:after="0"/>
        <w:ind w:left="0"/>
        <w:jc w:val="both"/>
      </w:pPr>
      <w:r>
        <w:rPr>
          <w:rFonts w:ascii="Times New Roman"/>
          <w:b w:val="false"/>
          <w:i w:val="false"/>
          <w:color w:val="000000"/>
          <w:sz w:val="28"/>
        </w:rPr>
        <w:t>|        |Үкіметі белгілеген тізбе бойынша заңды тұлғалардан)   |</w:t>
      </w:r>
    </w:p>
    <w:p>
      <w:pPr>
        <w:spacing w:after="0"/>
        <w:ind w:left="0"/>
        <w:jc w:val="both"/>
      </w:pPr>
      <w:r>
        <w:rPr>
          <w:rFonts w:ascii="Times New Roman"/>
          <w:b w:val="false"/>
          <w:i w:val="false"/>
          <w:color w:val="000000"/>
          <w:sz w:val="28"/>
        </w:rPr>
        <w:t>|        |түсетін бонустар                                      |</w:t>
      </w:r>
    </w:p>
    <w:p>
      <w:pPr>
        <w:spacing w:after="0"/>
        <w:ind w:left="0"/>
        <w:jc w:val="both"/>
      </w:pPr>
      <w:r>
        <w:rPr>
          <w:rFonts w:ascii="Times New Roman"/>
          <w:b w:val="false"/>
          <w:i w:val="false"/>
          <w:color w:val="000000"/>
          <w:sz w:val="28"/>
        </w:rPr>
        <w:t>|      26|Шикізат секторы ұйымдарынан (Қазақстан Республикасының| 18601686</w:t>
      </w:r>
    </w:p>
    <w:p>
      <w:pPr>
        <w:spacing w:after="0"/>
        <w:ind w:left="0"/>
        <w:jc w:val="both"/>
      </w:pPr>
      <w:r>
        <w:rPr>
          <w:rFonts w:ascii="Times New Roman"/>
          <w:b w:val="false"/>
          <w:i w:val="false"/>
          <w:color w:val="000000"/>
          <w:sz w:val="28"/>
        </w:rPr>
        <w:t>|        |Үкіметі белгілеген тізбе бойынша заңды тұлғалардан)   |</w:t>
      </w:r>
    </w:p>
    <w:p>
      <w:pPr>
        <w:spacing w:after="0"/>
        <w:ind w:left="0"/>
        <w:jc w:val="both"/>
      </w:pPr>
      <w:r>
        <w:rPr>
          <w:rFonts w:ascii="Times New Roman"/>
          <w:b w:val="false"/>
          <w:i w:val="false"/>
          <w:color w:val="000000"/>
          <w:sz w:val="28"/>
        </w:rPr>
        <w:t>|        |түсетін роялти                                        |</w:t>
      </w:r>
    </w:p>
    <w:p>
      <w:pPr>
        <w:spacing w:after="0"/>
        <w:ind w:left="0"/>
        <w:jc w:val="both"/>
      </w:pPr>
      <w:r>
        <w:rPr>
          <w:rFonts w:ascii="Times New Roman"/>
          <w:b w:val="false"/>
          <w:i w:val="false"/>
          <w:color w:val="000000"/>
          <w:sz w:val="28"/>
        </w:rPr>
        <w:t>|      28|Шикізат секторы ұйымдарының (Қазақстан Республикасының|  2575524</w:t>
      </w:r>
    </w:p>
    <w:p>
      <w:pPr>
        <w:spacing w:after="0"/>
        <w:ind w:left="0"/>
        <w:jc w:val="both"/>
      </w:pPr>
      <w:r>
        <w:rPr>
          <w:rFonts w:ascii="Times New Roman"/>
          <w:b w:val="false"/>
          <w:i w:val="false"/>
          <w:color w:val="000000"/>
          <w:sz w:val="28"/>
        </w:rPr>
        <w:t>|        |Үкіметі белгілеген тізбе бойынша заңды тұлғалардың)   |</w:t>
      </w:r>
    </w:p>
    <w:p>
      <w:pPr>
        <w:spacing w:after="0"/>
        <w:ind w:left="0"/>
        <w:jc w:val="both"/>
      </w:pPr>
      <w:r>
        <w:rPr>
          <w:rFonts w:ascii="Times New Roman"/>
          <w:b w:val="false"/>
          <w:i w:val="false"/>
          <w:color w:val="000000"/>
          <w:sz w:val="28"/>
        </w:rPr>
        <w:t>|        |жасалған келісім-шарттар бойынша өнімдер бөлу         |</w:t>
      </w:r>
    </w:p>
    <w:p>
      <w:pPr>
        <w:spacing w:after="0"/>
        <w:ind w:left="0"/>
        <w:jc w:val="both"/>
      </w:pPr>
      <w:r>
        <w:rPr>
          <w:rFonts w:ascii="Times New Roman"/>
          <w:b w:val="false"/>
          <w:i w:val="false"/>
          <w:color w:val="000000"/>
          <w:sz w:val="28"/>
        </w:rPr>
        <w:t>|        |жөніндегі Қазақстан Республикасының үлесі             |</w:t>
      </w:r>
    </w:p>
    <w:p>
      <w:pPr>
        <w:spacing w:after="0"/>
        <w:ind w:left="0"/>
        <w:jc w:val="both"/>
      </w:pPr>
      <w:r>
        <w:rPr>
          <w:rFonts w:ascii="Times New Roman"/>
          <w:b w:val="false"/>
          <w:i w:val="false"/>
          <w:color w:val="000000"/>
          <w:sz w:val="28"/>
        </w:rPr>
        <w:t>|    4   |Кәсіпкерлік және кәсіби қызметті жүргізгені үшін      |   783500</w:t>
      </w:r>
    </w:p>
    <w:p>
      <w:pPr>
        <w:spacing w:after="0"/>
        <w:ind w:left="0"/>
        <w:jc w:val="both"/>
      </w:pPr>
      <w:r>
        <w:rPr>
          <w:rFonts w:ascii="Times New Roman"/>
          <w:b w:val="false"/>
          <w:i w:val="false"/>
          <w:color w:val="000000"/>
          <w:sz w:val="28"/>
        </w:rPr>
        <w:t>|        |алынатын алым                                         |</w:t>
      </w:r>
    </w:p>
    <w:p>
      <w:pPr>
        <w:spacing w:after="0"/>
        <w:ind w:left="0"/>
        <w:jc w:val="both"/>
      </w:pPr>
      <w:r>
        <w:rPr>
          <w:rFonts w:ascii="Times New Roman"/>
          <w:b w:val="false"/>
          <w:i w:val="false"/>
          <w:color w:val="000000"/>
          <w:sz w:val="28"/>
        </w:rPr>
        <w:t>|      6 |Жергілікті маңызы бар ақылы мемлекеттік автомобиль    |   776400</w:t>
      </w:r>
    </w:p>
    <w:p>
      <w:pPr>
        <w:spacing w:after="0"/>
        <w:ind w:left="0"/>
        <w:jc w:val="both"/>
      </w:pPr>
      <w:r>
        <w:rPr>
          <w:rFonts w:ascii="Times New Roman"/>
          <w:b w:val="false"/>
          <w:i w:val="false"/>
          <w:color w:val="000000"/>
          <w:sz w:val="28"/>
        </w:rPr>
        <w:t>|        |жолдарымен жүргені үшін алынатын алымдардан басқа,    |</w:t>
      </w:r>
    </w:p>
    <w:p>
      <w:pPr>
        <w:spacing w:after="0"/>
        <w:ind w:left="0"/>
        <w:jc w:val="both"/>
      </w:pPr>
      <w:r>
        <w:rPr>
          <w:rFonts w:ascii="Times New Roman"/>
          <w:b w:val="false"/>
          <w:i w:val="false"/>
          <w:color w:val="000000"/>
          <w:sz w:val="28"/>
        </w:rPr>
        <w:t xml:space="preserve">|        |Қазақстан Республикасының аумағы бойынша автокөлік    |  </w:t>
      </w:r>
    </w:p>
    <w:p>
      <w:pPr>
        <w:spacing w:after="0"/>
        <w:ind w:left="0"/>
        <w:jc w:val="both"/>
      </w:pPr>
      <w:r>
        <w:rPr>
          <w:rFonts w:ascii="Times New Roman"/>
          <w:b w:val="false"/>
          <w:i w:val="false"/>
          <w:color w:val="000000"/>
          <w:sz w:val="28"/>
        </w:rPr>
        <w:t>|        |құралдарының жүргені үшін алынатын алым               |</w:t>
      </w:r>
    </w:p>
    <w:p>
      <w:pPr>
        <w:spacing w:after="0"/>
        <w:ind w:left="0"/>
        <w:jc w:val="both"/>
      </w:pPr>
      <w:r>
        <w:rPr>
          <w:rFonts w:ascii="Times New Roman"/>
          <w:b w:val="false"/>
          <w:i w:val="false"/>
          <w:color w:val="000000"/>
          <w:sz w:val="28"/>
        </w:rPr>
        <w:t>|      9 |Заңды (мем. кәсіпорындарды, мем. мекемелерді және     |     5000</w:t>
      </w:r>
    </w:p>
    <w:p>
      <w:pPr>
        <w:spacing w:after="0"/>
        <w:ind w:left="0"/>
        <w:jc w:val="both"/>
      </w:pPr>
      <w:r>
        <w:rPr>
          <w:rFonts w:ascii="Times New Roman"/>
          <w:b w:val="false"/>
          <w:i w:val="false"/>
          <w:color w:val="000000"/>
          <w:sz w:val="28"/>
        </w:rPr>
        <w:t xml:space="preserve">|        |коммерциялық емес ұйымдарды қоспағанда) және жеке     | </w:t>
      </w:r>
    </w:p>
    <w:p>
      <w:pPr>
        <w:spacing w:after="0"/>
        <w:ind w:left="0"/>
        <w:jc w:val="both"/>
      </w:pPr>
      <w:r>
        <w:rPr>
          <w:rFonts w:ascii="Times New Roman"/>
          <w:b w:val="false"/>
          <w:i w:val="false"/>
          <w:color w:val="000000"/>
          <w:sz w:val="28"/>
        </w:rPr>
        <w:t>|        |тұлғалардың фирмалық атауларында "Қазақстан",         |</w:t>
      </w:r>
    </w:p>
    <w:p>
      <w:pPr>
        <w:spacing w:after="0"/>
        <w:ind w:left="0"/>
        <w:jc w:val="both"/>
      </w:pPr>
      <w:r>
        <w:rPr>
          <w:rFonts w:ascii="Times New Roman"/>
          <w:b w:val="false"/>
          <w:i w:val="false"/>
          <w:color w:val="000000"/>
          <w:sz w:val="28"/>
        </w:rPr>
        <w:t>|        |"Республика", Ұлттық" деген сөздерді (толық,          |</w:t>
      </w:r>
    </w:p>
    <w:p>
      <w:pPr>
        <w:spacing w:after="0"/>
        <w:ind w:left="0"/>
        <w:jc w:val="both"/>
      </w:pPr>
      <w:r>
        <w:rPr>
          <w:rFonts w:ascii="Times New Roman"/>
          <w:b w:val="false"/>
          <w:i w:val="false"/>
          <w:color w:val="000000"/>
          <w:sz w:val="28"/>
        </w:rPr>
        <w:t>|        |сондай-ақ олардан туындаған) пайдаланғаны үшін алым   |</w:t>
      </w:r>
    </w:p>
    <w:p>
      <w:pPr>
        <w:spacing w:after="0"/>
        <w:ind w:left="0"/>
        <w:jc w:val="both"/>
      </w:pPr>
      <w:r>
        <w:rPr>
          <w:rFonts w:ascii="Times New Roman"/>
          <w:b w:val="false"/>
          <w:i w:val="false"/>
          <w:color w:val="000000"/>
          <w:sz w:val="28"/>
        </w:rPr>
        <w:t>|      11|Аударымдық және жай вексельдерге қатысты елтаңбалық   |     2100</w:t>
      </w:r>
    </w:p>
    <w:p>
      <w:pPr>
        <w:spacing w:after="0"/>
        <w:ind w:left="0"/>
        <w:jc w:val="both"/>
      </w:pPr>
      <w:r>
        <w:rPr>
          <w:rFonts w:ascii="Times New Roman"/>
          <w:b w:val="false"/>
          <w:i w:val="false"/>
          <w:color w:val="000000"/>
          <w:sz w:val="28"/>
        </w:rPr>
        <w:t>|        |алым                                                  |</w:t>
      </w:r>
    </w:p>
    <w:p>
      <w:pPr>
        <w:spacing w:after="0"/>
        <w:ind w:left="0"/>
        <w:jc w:val="both"/>
      </w:pPr>
      <w:r>
        <w:rPr>
          <w:rFonts w:ascii="Times New Roman"/>
          <w:b w:val="false"/>
          <w:i w:val="false"/>
          <w:color w:val="000000"/>
          <w:sz w:val="28"/>
        </w:rPr>
        <w:t>|  6     |Халықаралық сауда мен сыртқы операцияларға салынатын  | 25252900</w:t>
      </w:r>
    </w:p>
    <w:p>
      <w:pPr>
        <w:spacing w:after="0"/>
        <w:ind w:left="0"/>
        <w:jc w:val="both"/>
      </w:pPr>
      <w:r>
        <w:rPr>
          <w:rFonts w:ascii="Times New Roman"/>
          <w:b w:val="false"/>
          <w:i w:val="false"/>
          <w:color w:val="000000"/>
          <w:sz w:val="28"/>
        </w:rPr>
        <w:t>|        |салықтар                                              |</w:t>
      </w:r>
    </w:p>
    <w:p>
      <w:pPr>
        <w:spacing w:after="0"/>
        <w:ind w:left="0"/>
        <w:jc w:val="both"/>
      </w:pPr>
      <w:r>
        <w:rPr>
          <w:rFonts w:ascii="Times New Roman"/>
          <w:b w:val="false"/>
          <w:i w:val="false"/>
          <w:color w:val="000000"/>
          <w:sz w:val="28"/>
        </w:rPr>
        <w:t>|    1   |Кеден төлемдері                                       | 18618800</w:t>
      </w:r>
    </w:p>
    <w:p>
      <w:pPr>
        <w:spacing w:after="0"/>
        <w:ind w:left="0"/>
        <w:jc w:val="both"/>
      </w:pPr>
      <w:r>
        <w:rPr>
          <w:rFonts w:ascii="Times New Roman"/>
          <w:b w:val="false"/>
          <w:i w:val="false"/>
          <w:color w:val="000000"/>
          <w:sz w:val="28"/>
        </w:rPr>
        <w:t>|      1 |Әкелінетін тауарларға салынатын кеден баждары         | 17649376</w:t>
      </w:r>
    </w:p>
    <w:p>
      <w:pPr>
        <w:spacing w:after="0"/>
        <w:ind w:left="0"/>
        <w:jc w:val="both"/>
      </w:pPr>
      <w:r>
        <w:rPr>
          <w:rFonts w:ascii="Times New Roman"/>
          <w:b w:val="false"/>
          <w:i w:val="false"/>
          <w:color w:val="000000"/>
          <w:sz w:val="28"/>
        </w:rPr>
        <w:t>|      2 |Әкетілетін тауарларға салынатын кеден баждары         |   969424</w:t>
      </w:r>
    </w:p>
    <w:p>
      <w:pPr>
        <w:spacing w:after="0"/>
        <w:ind w:left="0"/>
        <w:jc w:val="both"/>
      </w:pPr>
      <w:r>
        <w:rPr>
          <w:rFonts w:ascii="Times New Roman"/>
          <w:b w:val="false"/>
          <w:i w:val="false"/>
          <w:color w:val="000000"/>
          <w:sz w:val="28"/>
        </w:rPr>
        <w:t>|    2   |Халықаралық сауда мен операцияларға салынатын басқа да|  6634100</w:t>
      </w:r>
    </w:p>
    <w:p>
      <w:pPr>
        <w:spacing w:after="0"/>
        <w:ind w:left="0"/>
        <w:jc w:val="both"/>
      </w:pPr>
      <w:r>
        <w:rPr>
          <w:rFonts w:ascii="Times New Roman"/>
          <w:b w:val="false"/>
          <w:i w:val="false"/>
          <w:color w:val="000000"/>
          <w:sz w:val="28"/>
        </w:rPr>
        <w:t>|        |салықтар                                              |</w:t>
      </w:r>
    </w:p>
    <w:p>
      <w:pPr>
        <w:spacing w:after="0"/>
        <w:ind w:left="0"/>
        <w:jc w:val="both"/>
      </w:pPr>
      <w:r>
        <w:rPr>
          <w:rFonts w:ascii="Times New Roman"/>
          <w:b w:val="false"/>
          <w:i w:val="false"/>
          <w:color w:val="000000"/>
          <w:sz w:val="28"/>
        </w:rPr>
        <w:t>|      1 |Кедендік бақылауды және кедендік рәсімдерді жүзеге    |  6319100</w:t>
      </w:r>
    </w:p>
    <w:p>
      <w:pPr>
        <w:spacing w:after="0"/>
        <w:ind w:left="0"/>
        <w:jc w:val="both"/>
      </w:pPr>
      <w:r>
        <w:rPr>
          <w:rFonts w:ascii="Times New Roman"/>
          <w:b w:val="false"/>
          <w:i w:val="false"/>
          <w:color w:val="000000"/>
          <w:sz w:val="28"/>
        </w:rPr>
        <w:t>|        |асырудан түсетін түсімдер                             |</w:t>
      </w:r>
    </w:p>
    <w:p>
      <w:pPr>
        <w:spacing w:after="0"/>
        <w:ind w:left="0"/>
        <w:jc w:val="both"/>
      </w:pPr>
      <w:r>
        <w:rPr>
          <w:rFonts w:ascii="Times New Roman"/>
          <w:b w:val="false"/>
          <w:i w:val="false"/>
          <w:color w:val="000000"/>
          <w:sz w:val="28"/>
        </w:rPr>
        <w:t>|      2 |Отандық тауар өндірушілерді қорғау шаралары ретінде   |   315000</w:t>
      </w:r>
    </w:p>
    <w:p>
      <w:pPr>
        <w:spacing w:after="0"/>
        <w:ind w:left="0"/>
        <w:jc w:val="both"/>
      </w:pPr>
      <w:r>
        <w:rPr>
          <w:rFonts w:ascii="Times New Roman"/>
          <w:b w:val="false"/>
          <w:i w:val="false"/>
          <w:color w:val="000000"/>
          <w:sz w:val="28"/>
        </w:rPr>
        <w:t xml:space="preserve">|        |салынатын баждар                                      | </w:t>
      </w:r>
    </w:p>
    <w:p>
      <w:pPr>
        <w:spacing w:after="0"/>
        <w:ind w:left="0"/>
        <w:jc w:val="both"/>
      </w:pPr>
      <w:r>
        <w:rPr>
          <w:rFonts w:ascii="Times New Roman"/>
          <w:b w:val="false"/>
          <w:i w:val="false"/>
          <w:color w:val="000000"/>
          <w:sz w:val="28"/>
        </w:rPr>
        <w:t xml:space="preserve">|  7     |Басқа да салықтар                                     |   582200 </w:t>
      </w:r>
    </w:p>
    <w:p>
      <w:pPr>
        <w:spacing w:after="0"/>
        <w:ind w:left="0"/>
        <w:jc w:val="both"/>
      </w:pPr>
      <w:r>
        <w:rPr>
          <w:rFonts w:ascii="Times New Roman"/>
          <w:b w:val="false"/>
          <w:i w:val="false"/>
          <w:color w:val="000000"/>
          <w:sz w:val="28"/>
        </w:rPr>
        <w:t>|    1   |Басқа да салықтар                                     |   582200</w:t>
      </w:r>
    </w:p>
    <w:p>
      <w:pPr>
        <w:spacing w:after="0"/>
        <w:ind w:left="0"/>
        <w:jc w:val="both"/>
      </w:pPr>
      <w:r>
        <w:rPr>
          <w:rFonts w:ascii="Times New Roman"/>
          <w:b w:val="false"/>
          <w:i w:val="false"/>
          <w:color w:val="000000"/>
          <w:sz w:val="28"/>
        </w:rPr>
        <w:t>|      9 |Республикалық бюджетке түсетін басқа да салықтық      |</w:t>
      </w:r>
    </w:p>
    <w:p>
      <w:pPr>
        <w:spacing w:after="0"/>
        <w:ind w:left="0"/>
        <w:jc w:val="both"/>
      </w:pPr>
      <w:r>
        <w:rPr>
          <w:rFonts w:ascii="Times New Roman"/>
          <w:b w:val="false"/>
          <w:i w:val="false"/>
          <w:color w:val="000000"/>
          <w:sz w:val="28"/>
        </w:rPr>
        <w:t>|        |түсімдері                                             |   582200</w:t>
      </w:r>
    </w:p>
    <w:p>
      <w:pPr>
        <w:spacing w:after="0"/>
        <w:ind w:left="0"/>
        <w:jc w:val="both"/>
      </w:pPr>
      <w:r>
        <w:rPr>
          <w:rFonts w:ascii="Times New Roman"/>
          <w:b w:val="false"/>
          <w:i w:val="false"/>
          <w:color w:val="000000"/>
          <w:sz w:val="28"/>
        </w:rPr>
        <w:t>|2       |Салыққа жатпайтын түсімдер                            | 59249602</w:t>
      </w:r>
    </w:p>
    <w:p>
      <w:pPr>
        <w:spacing w:after="0"/>
        <w:ind w:left="0"/>
        <w:jc w:val="both"/>
      </w:pPr>
      <w:r>
        <w:rPr>
          <w:rFonts w:ascii="Times New Roman"/>
          <w:b w:val="false"/>
          <w:i w:val="false"/>
          <w:color w:val="000000"/>
          <w:sz w:val="28"/>
        </w:rPr>
        <w:t>|  1     |Кәсіпкерлік қызмет пен меншіктен түсетін кірістер     | 39244059</w:t>
      </w:r>
    </w:p>
    <w:p>
      <w:pPr>
        <w:spacing w:after="0"/>
        <w:ind w:left="0"/>
        <w:jc w:val="both"/>
      </w:pPr>
      <w:r>
        <w:rPr>
          <w:rFonts w:ascii="Times New Roman"/>
          <w:b w:val="false"/>
          <w:i w:val="false"/>
          <w:color w:val="000000"/>
          <w:sz w:val="28"/>
        </w:rPr>
        <w:t>|    1   |Ведомстволық кәсіпорындардың тауарлар мен             |   390645</w:t>
      </w:r>
    </w:p>
    <w:p>
      <w:pPr>
        <w:spacing w:after="0"/>
        <w:ind w:left="0"/>
        <w:jc w:val="both"/>
      </w:pPr>
      <w:r>
        <w:rPr>
          <w:rFonts w:ascii="Times New Roman"/>
          <w:b w:val="false"/>
          <w:i w:val="false"/>
          <w:color w:val="000000"/>
          <w:sz w:val="28"/>
        </w:rPr>
        <w:t>|        |қызметтерді пайдамен сатудан түсетін іс жүзіндегі     |</w:t>
      </w:r>
    </w:p>
    <w:p>
      <w:pPr>
        <w:spacing w:after="0"/>
        <w:ind w:left="0"/>
        <w:jc w:val="both"/>
      </w:pPr>
      <w:r>
        <w:rPr>
          <w:rFonts w:ascii="Times New Roman"/>
          <w:b w:val="false"/>
          <w:i w:val="false"/>
          <w:color w:val="000000"/>
          <w:sz w:val="28"/>
        </w:rPr>
        <w:t>|        |табысы                                                |</w:t>
      </w:r>
    </w:p>
    <w:p>
      <w:pPr>
        <w:spacing w:after="0"/>
        <w:ind w:left="0"/>
        <w:jc w:val="both"/>
      </w:pPr>
      <w:r>
        <w:rPr>
          <w:rFonts w:ascii="Times New Roman"/>
          <w:b w:val="false"/>
          <w:i w:val="false"/>
          <w:color w:val="000000"/>
          <w:sz w:val="28"/>
        </w:rPr>
        <w:t>|      1 |Республикалық мемлекеттік кәсіпорындар пайдасының үлесі   390645</w:t>
      </w:r>
    </w:p>
    <w:p>
      <w:pPr>
        <w:spacing w:after="0"/>
        <w:ind w:left="0"/>
        <w:jc w:val="both"/>
      </w:pPr>
      <w:r>
        <w:rPr>
          <w:rFonts w:ascii="Times New Roman"/>
          <w:b w:val="false"/>
          <w:i w:val="false"/>
          <w:color w:val="000000"/>
          <w:sz w:val="28"/>
        </w:rPr>
        <w:t>|    2   |Заңды тұлғалардан және қаржы мекемелерінен түсетін    | 38656314</w:t>
      </w:r>
    </w:p>
    <w:p>
      <w:pPr>
        <w:spacing w:after="0"/>
        <w:ind w:left="0"/>
        <w:jc w:val="both"/>
      </w:pPr>
      <w:r>
        <w:rPr>
          <w:rFonts w:ascii="Times New Roman"/>
          <w:b w:val="false"/>
          <w:i w:val="false"/>
          <w:color w:val="000000"/>
          <w:sz w:val="28"/>
        </w:rPr>
        <w:t>|        |салыққа жатпайтын түсімдер                            |</w:t>
      </w:r>
    </w:p>
    <w:p>
      <w:pPr>
        <w:spacing w:after="0"/>
        <w:ind w:left="0"/>
        <w:jc w:val="both"/>
      </w:pPr>
      <w:r>
        <w:rPr>
          <w:rFonts w:ascii="Times New Roman"/>
          <w:b w:val="false"/>
          <w:i w:val="false"/>
          <w:color w:val="000000"/>
          <w:sz w:val="28"/>
        </w:rPr>
        <w:t>|      1 |Қазақстан Республикасы Ұлттық Банкінің кірісінен      |  6081660</w:t>
      </w:r>
    </w:p>
    <w:p>
      <w:pPr>
        <w:spacing w:after="0"/>
        <w:ind w:left="0"/>
        <w:jc w:val="both"/>
      </w:pPr>
      <w:r>
        <w:rPr>
          <w:rFonts w:ascii="Times New Roman"/>
          <w:b w:val="false"/>
          <w:i w:val="false"/>
          <w:color w:val="000000"/>
          <w:sz w:val="28"/>
        </w:rPr>
        <w:t>|        |түсетін түсімдер                                      |</w:t>
      </w:r>
    </w:p>
    <w:p>
      <w:pPr>
        <w:spacing w:after="0"/>
        <w:ind w:left="0"/>
        <w:jc w:val="both"/>
      </w:pPr>
      <w:r>
        <w:rPr>
          <w:rFonts w:ascii="Times New Roman"/>
          <w:b w:val="false"/>
          <w:i w:val="false"/>
          <w:color w:val="000000"/>
          <w:sz w:val="28"/>
        </w:rPr>
        <w:t>|      2 |Қазақстан Республикасы Үкіметінің депозиттері бойынша |  2112534</w:t>
      </w:r>
    </w:p>
    <w:p>
      <w:pPr>
        <w:spacing w:after="0"/>
        <w:ind w:left="0"/>
        <w:jc w:val="both"/>
      </w:pPr>
      <w:r>
        <w:rPr>
          <w:rFonts w:ascii="Times New Roman"/>
          <w:b w:val="false"/>
          <w:i w:val="false"/>
          <w:color w:val="000000"/>
          <w:sz w:val="28"/>
        </w:rPr>
        <w:t>|        |алынған сыйақылар (мүдделер)                          |</w:t>
      </w:r>
    </w:p>
    <w:p>
      <w:pPr>
        <w:spacing w:after="0"/>
        <w:ind w:left="0"/>
        <w:jc w:val="both"/>
      </w:pPr>
      <w:r>
        <w:rPr>
          <w:rFonts w:ascii="Times New Roman"/>
          <w:b w:val="false"/>
          <w:i w:val="false"/>
          <w:color w:val="000000"/>
          <w:sz w:val="28"/>
        </w:rPr>
        <w:t>|      3 |Республикалық меншік болып табылатын акциялардың      |  5859889</w:t>
      </w:r>
    </w:p>
    <w:p>
      <w:pPr>
        <w:spacing w:after="0"/>
        <w:ind w:left="0"/>
        <w:jc w:val="both"/>
      </w:pPr>
      <w:r>
        <w:rPr>
          <w:rFonts w:ascii="Times New Roman"/>
          <w:b w:val="false"/>
          <w:i w:val="false"/>
          <w:color w:val="000000"/>
          <w:sz w:val="28"/>
        </w:rPr>
        <w:t>|        |пакетіне дивидендтерден түсетін түсімдер              |</w:t>
      </w:r>
    </w:p>
    <w:p>
      <w:pPr>
        <w:spacing w:after="0"/>
        <w:ind w:left="0"/>
        <w:jc w:val="both"/>
      </w:pPr>
      <w:r>
        <w:rPr>
          <w:rFonts w:ascii="Times New Roman"/>
          <w:b w:val="false"/>
          <w:i w:val="false"/>
          <w:color w:val="000000"/>
          <w:sz w:val="28"/>
        </w:rPr>
        <w:t xml:space="preserve">|      4 |Мемлекеттің сыртқы займдары қаражатын екінші деңгейдегі    </w:t>
      </w:r>
    </w:p>
    <w:p>
      <w:pPr>
        <w:spacing w:after="0"/>
        <w:ind w:left="0"/>
        <w:jc w:val="both"/>
      </w:pPr>
      <w:r>
        <w:rPr>
          <w:rFonts w:ascii="Times New Roman"/>
          <w:b w:val="false"/>
          <w:i w:val="false"/>
          <w:color w:val="000000"/>
          <w:sz w:val="28"/>
        </w:rPr>
        <w:t>|        |банктердің шоттарына орналастырудан түсетін сыйақылар |     7548</w:t>
      </w:r>
    </w:p>
    <w:p>
      <w:pPr>
        <w:spacing w:after="0"/>
        <w:ind w:left="0"/>
        <w:jc w:val="both"/>
      </w:pPr>
      <w:r>
        <w:rPr>
          <w:rFonts w:ascii="Times New Roman"/>
          <w:b w:val="false"/>
          <w:i w:val="false"/>
          <w:color w:val="000000"/>
          <w:sz w:val="28"/>
        </w:rPr>
        <w:t>|        |(мүдделер)                                            |</w:t>
      </w:r>
    </w:p>
    <w:p>
      <w:pPr>
        <w:spacing w:after="0"/>
        <w:ind w:left="0"/>
        <w:jc w:val="both"/>
      </w:pPr>
      <w:r>
        <w:rPr>
          <w:rFonts w:ascii="Times New Roman"/>
          <w:b w:val="false"/>
          <w:i w:val="false"/>
          <w:color w:val="000000"/>
          <w:sz w:val="28"/>
        </w:rPr>
        <w:t>|      5 |Тәркіленген мүлікті, белгіленген тәртіппен            |   167538</w:t>
      </w:r>
    </w:p>
    <w:p>
      <w:pPr>
        <w:spacing w:after="0"/>
        <w:ind w:left="0"/>
        <w:jc w:val="both"/>
      </w:pPr>
      <w:r>
        <w:rPr>
          <w:rFonts w:ascii="Times New Roman"/>
          <w:b w:val="false"/>
          <w:i w:val="false"/>
          <w:color w:val="000000"/>
          <w:sz w:val="28"/>
        </w:rPr>
        <w:t>|        |республикалық меншікке өтеусіз өткен мүлікті сатудан  |</w:t>
      </w:r>
    </w:p>
    <w:p>
      <w:pPr>
        <w:spacing w:after="0"/>
        <w:ind w:left="0"/>
        <w:jc w:val="both"/>
      </w:pPr>
      <w:r>
        <w:rPr>
          <w:rFonts w:ascii="Times New Roman"/>
          <w:b w:val="false"/>
          <w:i w:val="false"/>
          <w:color w:val="000000"/>
          <w:sz w:val="28"/>
        </w:rPr>
        <w:t>|        |түсетін түсімдер, оның ішінде кедендік бас тарту      |</w:t>
      </w:r>
    </w:p>
    <w:p>
      <w:pPr>
        <w:spacing w:after="0"/>
        <w:ind w:left="0"/>
        <w:jc w:val="both"/>
      </w:pPr>
      <w:r>
        <w:rPr>
          <w:rFonts w:ascii="Times New Roman"/>
          <w:b w:val="false"/>
          <w:i w:val="false"/>
          <w:color w:val="000000"/>
          <w:sz w:val="28"/>
        </w:rPr>
        <w:t>|        |режимінде мемлекеттің пайдасына ресімделген тауарлар  |</w:t>
      </w:r>
    </w:p>
    <w:p>
      <w:pPr>
        <w:spacing w:after="0"/>
        <w:ind w:left="0"/>
        <w:jc w:val="both"/>
      </w:pPr>
      <w:r>
        <w:rPr>
          <w:rFonts w:ascii="Times New Roman"/>
          <w:b w:val="false"/>
          <w:i w:val="false"/>
          <w:color w:val="000000"/>
          <w:sz w:val="28"/>
        </w:rPr>
        <w:t>|        |мен көлік құралдары                                   |</w:t>
      </w:r>
    </w:p>
    <w:p>
      <w:pPr>
        <w:spacing w:after="0"/>
        <w:ind w:left="0"/>
        <w:jc w:val="both"/>
      </w:pPr>
      <w:r>
        <w:rPr>
          <w:rFonts w:ascii="Times New Roman"/>
          <w:b w:val="false"/>
          <w:i w:val="false"/>
          <w:color w:val="000000"/>
          <w:sz w:val="28"/>
        </w:rPr>
        <w:t xml:space="preserve">|      7 |Шет мемлекеттердің үкіметтеріне мемлекеттік несиелер  |   174764 </w:t>
      </w:r>
    </w:p>
    <w:p>
      <w:pPr>
        <w:spacing w:after="0"/>
        <w:ind w:left="0"/>
        <w:jc w:val="both"/>
      </w:pPr>
      <w:r>
        <w:rPr>
          <w:rFonts w:ascii="Times New Roman"/>
          <w:b w:val="false"/>
          <w:i w:val="false"/>
          <w:color w:val="000000"/>
          <w:sz w:val="28"/>
        </w:rPr>
        <w:t>|        |берілгені үшін алынған сыйақылар (мүдделер)           |</w:t>
      </w:r>
    </w:p>
    <w:p>
      <w:pPr>
        <w:spacing w:after="0"/>
        <w:ind w:left="0"/>
        <w:jc w:val="both"/>
      </w:pPr>
      <w:r>
        <w:rPr>
          <w:rFonts w:ascii="Times New Roman"/>
          <w:b w:val="false"/>
          <w:i w:val="false"/>
          <w:color w:val="000000"/>
          <w:sz w:val="28"/>
        </w:rPr>
        <w:t>|      11|Жер қойнауы туралы ақпараттың пайдалануға берілгені   |   512344</w:t>
      </w:r>
    </w:p>
    <w:p>
      <w:pPr>
        <w:spacing w:after="0"/>
        <w:ind w:left="0"/>
        <w:jc w:val="both"/>
      </w:pPr>
      <w:r>
        <w:rPr>
          <w:rFonts w:ascii="Times New Roman"/>
          <w:b w:val="false"/>
          <w:i w:val="false"/>
          <w:color w:val="000000"/>
          <w:sz w:val="28"/>
        </w:rPr>
        <w:t>|        |үшін ақы                                              |</w:t>
      </w:r>
    </w:p>
    <w:p>
      <w:pPr>
        <w:spacing w:after="0"/>
        <w:ind w:left="0"/>
        <w:jc w:val="both"/>
      </w:pPr>
      <w:r>
        <w:rPr>
          <w:rFonts w:ascii="Times New Roman"/>
          <w:b w:val="false"/>
          <w:i w:val="false"/>
          <w:color w:val="000000"/>
          <w:sz w:val="28"/>
        </w:rPr>
        <w:t xml:space="preserve">|      12|Республикалық бюджеттен қаржыландырылатын мемлекеттік |     7772 </w:t>
      </w:r>
    </w:p>
    <w:p>
      <w:pPr>
        <w:spacing w:after="0"/>
        <w:ind w:left="0"/>
        <w:jc w:val="both"/>
      </w:pPr>
      <w:r>
        <w:rPr>
          <w:rFonts w:ascii="Times New Roman"/>
          <w:b w:val="false"/>
          <w:i w:val="false"/>
          <w:color w:val="000000"/>
          <w:sz w:val="28"/>
        </w:rPr>
        <w:t>|        |мекемелерге тиесілі мүлікті сатудан түсетін           |</w:t>
      </w:r>
    </w:p>
    <w:p>
      <w:pPr>
        <w:spacing w:after="0"/>
        <w:ind w:left="0"/>
        <w:jc w:val="both"/>
      </w:pPr>
      <w:r>
        <w:rPr>
          <w:rFonts w:ascii="Times New Roman"/>
          <w:b w:val="false"/>
          <w:i w:val="false"/>
          <w:color w:val="000000"/>
          <w:sz w:val="28"/>
        </w:rPr>
        <w:t>|        |түсімдер                                              |</w:t>
      </w:r>
    </w:p>
    <w:p>
      <w:pPr>
        <w:spacing w:after="0"/>
        <w:ind w:left="0"/>
        <w:jc w:val="both"/>
      </w:pPr>
      <w:r>
        <w:rPr>
          <w:rFonts w:ascii="Times New Roman"/>
          <w:b w:val="false"/>
          <w:i w:val="false"/>
          <w:color w:val="000000"/>
          <w:sz w:val="28"/>
        </w:rPr>
        <w:t>|      20|Республикалық бюджеттен төменгі деңгейдегі бюджеттерге|   195000</w:t>
      </w:r>
    </w:p>
    <w:p>
      <w:pPr>
        <w:spacing w:after="0"/>
        <w:ind w:left="0"/>
        <w:jc w:val="both"/>
      </w:pPr>
      <w:r>
        <w:rPr>
          <w:rFonts w:ascii="Times New Roman"/>
          <w:b w:val="false"/>
          <w:i w:val="false"/>
          <w:color w:val="000000"/>
          <w:sz w:val="28"/>
        </w:rPr>
        <w:t>|        |несиелер бергені үшін алынған сыйақылар (мүдделер)    |</w:t>
      </w:r>
    </w:p>
    <w:p>
      <w:pPr>
        <w:spacing w:after="0"/>
        <w:ind w:left="0"/>
        <w:jc w:val="both"/>
      </w:pPr>
      <w:r>
        <w:rPr>
          <w:rFonts w:ascii="Times New Roman"/>
          <w:b w:val="false"/>
          <w:i w:val="false"/>
          <w:color w:val="000000"/>
          <w:sz w:val="28"/>
        </w:rPr>
        <w:t>|      21|Республикалық бюджеттен заңды және жеке тұлғаларға    |   566937</w:t>
      </w:r>
    </w:p>
    <w:p>
      <w:pPr>
        <w:spacing w:after="0"/>
        <w:ind w:left="0"/>
        <w:jc w:val="both"/>
      </w:pPr>
      <w:r>
        <w:rPr>
          <w:rFonts w:ascii="Times New Roman"/>
          <w:b w:val="false"/>
          <w:i w:val="false"/>
          <w:color w:val="000000"/>
          <w:sz w:val="28"/>
        </w:rPr>
        <w:t>|        |несиелер берілгені үшін алынған сыйақылар (мүдделер)  |</w:t>
      </w:r>
    </w:p>
    <w:p>
      <w:pPr>
        <w:spacing w:after="0"/>
        <w:ind w:left="0"/>
        <w:jc w:val="both"/>
      </w:pPr>
      <w:r>
        <w:rPr>
          <w:rFonts w:ascii="Times New Roman"/>
          <w:b w:val="false"/>
          <w:i w:val="false"/>
          <w:color w:val="000000"/>
          <w:sz w:val="28"/>
        </w:rPr>
        <w:t>|      23|Республикалық маңызы бар мемлекеттік автомобиль       |     4300</w:t>
      </w:r>
    </w:p>
    <w:p>
      <w:pPr>
        <w:spacing w:after="0"/>
        <w:ind w:left="0"/>
        <w:jc w:val="both"/>
      </w:pPr>
      <w:r>
        <w:rPr>
          <w:rFonts w:ascii="Times New Roman"/>
          <w:b w:val="false"/>
          <w:i w:val="false"/>
          <w:color w:val="000000"/>
          <w:sz w:val="28"/>
        </w:rPr>
        <w:t>|        |жолдарының жиегінде сервис және жарнама объектілерін  |</w:t>
      </w:r>
    </w:p>
    <w:p>
      <w:pPr>
        <w:spacing w:after="0"/>
        <w:ind w:left="0"/>
        <w:jc w:val="both"/>
      </w:pPr>
      <w:r>
        <w:rPr>
          <w:rFonts w:ascii="Times New Roman"/>
          <w:b w:val="false"/>
          <w:i w:val="false"/>
          <w:color w:val="000000"/>
          <w:sz w:val="28"/>
        </w:rPr>
        <w:t>|        |орналастырғаны үшін ақы төлеу                         |</w:t>
      </w:r>
    </w:p>
    <w:p>
      <w:pPr>
        <w:spacing w:after="0"/>
        <w:ind w:left="0"/>
        <w:jc w:val="both"/>
      </w:pPr>
      <w:r>
        <w:rPr>
          <w:rFonts w:ascii="Times New Roman"/>
          <w:b w:val="false"/>
          <w:i w:val="false"/>
          <w:color w:val="000000"/>
          <w:sz w:val="28"/>
        </w:rPr>
        <w:t>|      25|Қару-жарақ пен әскери техниканы сатудан түсетін       |  1000000</w:t>
      </w:r>
    </w:p>
    <w:p>
      <w:pPr>
        <w:spacing w:after="0"/>
        <w:ind w:left="0"/>
        <w:jc w:val="both"/>
      </w:pPr>
      <w:r>
        <w:rPr>
          <w:rFonts w:ascii="Times New Roman"/>
          <w:b w:val="false"/>
          <w:i w:val="false"/>
          <w:color w:val="000000"/>
          <w:sz w:val="28"/>
        </w:rPr>
        <w:t>|        |түсімдер                                              |</w:t>
      </w:r>
    </w:p>
    <w:p>
      <w:pPr>
        <w:spacing w:after="0"/>
        <w:ind w:left="0"/>
        <w:jc w:val="both"/>
      </w:pPr>
      <w:r>
        <w:rPr>
          <w:rFonts w:ascii="Times New Roman"/>
          <w:b w:val="false"/>
          <w:i w:val="false"/>
          <w:color w:val="000000"/>
          <w:sz w:val="28"/>
        </w:rPr>
        <w:t>|      26|Әскери полигондарды пайдаланғаны үшін жалгерлік       |  4122250</w:t>
      </w:r>
    </w:p>
    <w:p>
      <w:pPr>
        <w:spacing w:after="0"/>
        <w:ind w:left="0"/>
        <w:jc w:val="both"/>
      </w:pPr>
      <w:r>
        <w:rPr>
          <w:rFonts w:ascii="Times New Roman"/>
          <w:b w:val="false"/>
          <w:i w:val="false"/>
          <w:color w:val="000000"/>
          <w:sz w:val="28"/>
        </w:rPr>
        <w:t>|        |төлемнен түсетін түсімдер                             |</w:t>
      </w:r>
    </w:p>
    <w:p>
      <w:pPr>
        <w:spacing w:after="0"/>
        <w:ind w:left="0"/>
        <w:jc w:val="both"/>
      </w:pPr>
      <w:r>
        <w:rPr>
          <w:rFonts w:ascii="Times New Roman"/>
          <w:b w:val="false"/>
          <w:i w:val="false"/>
          <w:color w:val="000000"/>
          <w:sz w:val="28"/>
        </w:rPr>
        <w:t>|      27|"Байқоңыр" кешенін пайдаланғаны үшін жалгерлік        | 17238500</w:t>
      </w:r>
    </w:p>
    <w:p>
      <w:pPr>
        <w:spacing w:after="0"/>
        <w:ind w:left="0"/>
        <w:jc w:val="both"/>
      </w:pPr>
      <w:r>
        <w:rPr>
          <w:rFonts w:ascii="Times New Roman"/>
          <w:b w:val="false"/>
          <w:i w:val="false"/>
          <w:color w:val="000000"/>
          <w:sz w:val="28"/>
        </w:rPr>
        <w:t>|        |төлемнен түсетін түсімдер                             |</w:t>
      </w:r>
    </w:p>
    <w:p>
      <w:pPr>
        <w:spacing w:after="0"/>
        <w:ind w:left="0"/>
        <w:jc w:val="both"/>
      </w:pPr>
      <w:r>
        <w:rPr>
          <w:rFonts w:ascii="Times New Roman"/>
          <w:b w:val="false"/>
          <w:i w:val="false"/>
          <w:color w:val="000000"/>
          <w:sz w:val="28"/>
        </w:rPr>
        <w:t>|      28|Республикалық меншік мүлкін жалға беруден түсетін     |   184448</w:t>
      </w:r>
    </w:p>
    <w:p>
      <w:pPr>
        <w:spacing w:after="0"/>
        <w:ind w:left="0"/>
        <w:jc w:val="both"/>
      </w:pPr>
      <w:r>
        <w:rPr>
          <w:rFonts w:ascii="Times New Roman"/>
          <w:b w:val="false"/>
          <w:i w:val="false"/>
          <w:color w:val="000000"/>
          <w:sz w:val="28"/>
        </w:rPr>
        <w:t>|        |түсімдер                                              |</w:t>
      </w:r>
    </w:p>
    <w:p>
      <w:pPr>
        <w:spacing w:after="0"/>
        <w:ind w:left="0"/>
        <w:jc w:val="both"/>
      </w:pPr>
      <w:r>
        <w:rPr>
          <w:rFonts w:ascii="Times New Roman"/>
          <w:b w:val="false"/>
          <w:i w:val="false"/>
          <w:color w:val="000000"/>
          <w:sz w:val="28"/>
        </w:rPr>
        <w:t>|      30|Республикалық бюджеттен қаржыландырылатын мемлекеттік |    66200</w:t>
      </w:r>
    </w:p>
    <w:p>
      <w:pPr>
        <w:spacing w:after="0"/>
        <w:ind w:left="0"/>
        <w:jc w:val="both"/>
      </w:pPr>
      <w:r>
        <w:rPr>
          <w:rFonts w:ascii="Times New Roman"/>
          <w:b w:val="false"/>
          <w:i w:val="false"/>
          <w:color w:val="000000"/>
          <w:sz w:val="28"/>
        </w:rPr>
        <w:t>|        |мекемелердің дебиторлық, депоненттік берешегінің      |</w:t>
      </w:r>
    </w:p>
    <w:p>
      <w:pPr>
        <w:spacing w:after="0"/>
        <w:ind w:left="0"/>
        <w:jc w:val="both"/>
      </w:pPr>
      <w:r>
        <w:rPr>
          <w:rFonts w:ascii="Times New Roman"/>
          <w:b w:val="false"/>
          <w:i w:val="false"/>
          <w:color w:val="000000"/>
          <w:sz w:val="28"/>
        </w:rPr>
        <w:t>|        |түсуі                                                 |</w:t>
      </w:r>
    </w:p>
    <w:p>
      <w:pPr>
        <w:spacing w:after="0"/>
        <w:ind w:left="0"/>
        <w:jc w:val="both"/>
      </w:pPr>
      <w:r>
        <w:rPr>
          <w:rFonts w:ascii="Times New Roman"/>
          <w:b w:val="false"/>
          <w:i w:val="false"/>
          <w:color w:val="000000"/>
          <w:sz w:val="28"/>
        </w:rPr>
        <w:t>|      32|Бұрын республикалық бюджеттен алынған, пайдаланылмаған|   120000</w:t>
      </w:r>
    </w:p>
    <w:p>
      <w:pPr>
        <w:spacing w:after="0"/>
        <w:ind w:left="0"/>
        <w:jc w:val="both"/>
      </w:pPr>
      <w:r>
        <w:rPr>
          <w:rFonts w:ascii="Times New Roman"/>
          <w:b w:val="false"/>
          <w:i w:val="false"/>
          <w:color w:val="000000"/>
          <w:sz w:val="28"/>
        </w:rPr>
        <w:t>|        |қаражаттардың қайтарылуы                              |</w:t>
      </w:r>
    </w:p>
    <w:p>
      <w:pPr>
        <w:spacing w:after="0"/>
        <w:ind w:left="0"/>
        <w:jc w:val="both"/>
      </w:pPr>
      <w:r>
        <w:rPr>
          <w:rFonts w:ascii="Times New Roman"/>
          <w:b w:val="false"/>
          <w:i w:val="false"/>
          <w:color w:val="000000"/>
          <w:sz w:val="28"/>
        </w:rPr>
        <w:t>|      34|Үкіметтің сыртқы заемдары есебінен республикалық      |   225804</w:t>
      </w:r>
    </w:p>
    <w:p>
      <w:pPr>
        <w:spacing w:after="0"/>
        <w:ind w:left="0"/>
        <w:jc w:val="both"/>
      </w:pPr>
      <w:r>
        <w:rPr>
          <w:rFonts w:ascii="Times New Roman"/>
          <w:b w:val="false"/>
          <w:i w:val="false"/>
          <w:color w:val="000000"/>
          <w:sz w:val="28"/>
        </w:rPr>
        <w:t>|        |бюджеттен несиелер бергені үшін алынған сыйақылар     |</w:t>
      </w:r>
    </w:p>
    <w:p>
      <w:pPr>
        <w:spacing w:after="0"/>
        <w:ind w:left="0"/>
        <w:jc w:val="both"/>
      </w:pPr>
      <w:r>
        <w:rPr>
          <w:rFonts w:ascii="Times New Roman"/>
          <w:b w:val="false"/>
          <w:i w:val="false"/>
          <w:color w:val="000000"/>
          <w:sz w:val="28"/>
        </w:rPr>
        <w:t>|        |(мүдделер)                                            |</w:t>
      </w:r>
    </w:p>
    <w:p>
      <w:pPr>
        <w:spacing w:after="0"/>
        <w:ind w:left="0"/>
        <w:jc w:val="both"/>
      </w:pPr>
      <w:r>
        <w:rPr>
          <w:rFonts w:ascii="Times New Roman"/>
          <w:b w:val="false"/>
          <w:i w:val="false"/>
          <w:color w:val="000000"/>
          <w:sz w:val="28"/>
        </w:rPr>
        <w:t>|      35|Инвестициялық жобаларды бірлесіп қаржыландыру         |     8826</w:t>
      </w:r>
    </w:p>
    <w:p>
      <w:pPr>
        <w:spacing w:after="0"/>
        <w:ind w:left="0"/>
        <w:jc w:val="both"/>
      </w:pPr>
      <w:r>
        <w:rPr>
          <w:rFonts w:ascii="Times New Roman"/>
          <w:b w:val="false"/>
          <w:i w:val="false"/>
          <w:color w:val="000000"/>
          <w:sz w:val="28"/>
        </w:rPr>
        <w:t>|        |шеңберінде республикалық бюджеттен несиелер бергені   |</w:t>
      </w:r>
    </w:p>
    <w:p>
      <w:pPr>
        <w:spacing w:after="0"/>
        <w:ind w:left="0"/>
        <w:jc w:val="both"/>
      </w:pPr>
      <w:r>
        <w:rPr>
          <w:rFonts w:ascii="Times New Roman"/>
          <w:b w:val="false"/>
          <w:i w:val="false"/>
          <w:color w:val="000000"/>
          <w:sz w:val="28"/>
        </w:rPr>
        <w:t>|        |үшін алынған сыйақылар (мүдделер)                     |</w:t>
      </w:r>
    </w:p>
    <w:p>
      <w:pPr>
        <w:spacing w:after="0"/>
        <w:ind w:left="0"/>
        <w:jc w:val="both"/>
      </w:pPr>
      <w:r>
        <w:rPr>
          <w:rFonts w:ascii="Times New Roman"/>
          <w:b w:val="false"/>
          <w:i w:val="false"/>
          <w:color w:val="000000"/>
          <w:sz w:val="28"/>
        </w:rPr>
        <w:t>|    3   |Меншіктен алынатын басқа да кірістер                  |   197100</w:t>
      </w:r>
    </w:p>
    <w:p>
      <w:pPr>
        <w:spacing w:after="0"/>
        <w:ind w:left="0"/>
        <w:jc w:val="both"/>
      </w:pPr>
      <w:r>
        <w:rPr>
          <w:rFonts w:ascii="Times New Roman"/>
          <w:b w:val="false"/>
          <w:i w:val="false"/>
          <w:color w:val="000000"/>
          <w:sz w:val="28"/>
        </w:rPr>
        <w:t>|      1 |Ауыл шаруашылық және орман алқаптарын ауыл және орман |   197100</w:t>
      </w:r>
    </w:p>
    <w:p>
      <w:pPr>
        <w:spacing w:after="0"/>
        <w:ind w:left="0"/>
        <w:jc w:val="both"/>
      </w:pPr>
      <w:r>
        <w:rPr>
          <w:rFonts w:ascii="Times New Roman"/>
          <w:b w:val="false"/>
          <w:i w:val="false"/>
          <w:color w:val="000000"/>
          <w:sz w:val="28"/>
        </w:rPr>
        <w:t>|        |шаруашылықтарын жүргізуге байланысты емес мақсаттарға |</w:t>
      </w:r>
    </w:p>
    <w:p>
      <w:pPr>
        <w:spacing w:after="0"/>
        <w:ind w:left="0"/>
        <w:jc w:val="both"/>
      </w:pPr>
      <w:r>
        <w:rPr>
          <w:rFonts w:ascii="Times New Roman"/>
          <w:b w:val="false"/>
          <w:i w:val="false"/>
          <w:color w:val="000000"/>
          <w:sz w:val="28"/>
        </w:rPr>
        <w:t>|        |пайдалану үшін алған кезде ауыл шаруашылығы және орман|</w:t>
      </w:r>
    </w:p>
    <w:p>
      <w:pPr>
        <w:spacing w:after="0"/>
        <w:ind w:left="0"/>
        <w:jc w:val="both"/>
      </w:pPr>
      <w:r>
        <w:rPr>
          <w:rFonts w:ascii="Times New Roman"/>
          <w:b w:val="false"/>
          <w:i w:val="false"/>
          <w:color w:val="000000"/>
          <w:sz w:val="28"/>
        </w:rPr>
        <w:t>|        |шаруашылығы өндірістерінің зияндарын өтеуден түсетін  |</w:t>
      </w:r>
    </w:p>
    <w:p>
      <w:pPr>
        <w:spacing w:after="0"/>
        <w:ind w:left="0"/>
        <w:jc w:val="both"/>
      </w:pPr>
      <w:r>
        <w:rPr>
          <w:rFonts w:ascii="Times New Roman"/>
          <w:b w:val="false"/>
          <w:i w:val="false"/>
          <w:color w:val="000000"/>
          <w:sz w:val="28"/>
        </w:rPr>
        <w:t xml:space="preserve">|        |түсімдер                                              |     </w:t>
      </w:r>
    </w:p>
    <w:p>
      <w:pPr>
        <w:spacing w:after="0"/>
        <w:ind w:left="0"/>
        <w:jc w:val="both"/>
      </w:pPr>
      <w:r>
        <w:rPr>
          <w:rFonts w:ascii="Times New Roman"/>
          <w:b w:val="false"/>
          <w:i w:val="false"/>
          <w:color w:val="000000"/>
          <w:sz w:val="28"/>
        </w:rPr>
        <w:t>|  2     |Әкімшілік алымдар мен төлемдер, коммерциялық емес және|  5307892</w:t>
      </w:r>
    </w:p>
    <w:p>
      <w:pPr>
        <w:spacing w:after="0"/>
        <w:ind w:left="0"/>
        <w:jc w:val="both"/>
      </w:pPr>
      <w:r>
        <w:rPr>
          <w:rFonts w:ascii="Times New Roman"/>
          <w:b w:val="false"/>
          <w:i w:val="false"/>
          <w:color w:val="000000"/>
          <w:sz w:val="28"/>
        </w:rPr>
        <w:t>|        |ілеспе саудадан алынатын кірістер                     |</w:t>
      </w:r>
    </w:p>
    <w:p>
      <w:pPr>
        <w:spacing w:after="0"/>
        <w:ind w:left="0"/>
        <w:jc w:val="both"/>
      </w:pPr>
      <w:r>
        <w:rPr>
          <w:rFonts w:ascii="Times New Roman"/>
          <w:b w:val="false"/>
          <w:i w:val="false"/>
          <w:color w:val="000000"/>
          <w:sz w:val="28"/>
        </w:rPr>
        <w:t>|    1   |Әкімшілік алымдар                                     |  4063333</w:t>
      </w:r>
    </w:p>
    <w:p>
      <w:pPr>
        <w:spacing w:after="0"/>
        <w:ind w:left="0"/>
        <w:jc w:val="both"/>
      </w:pPr>
      <w:r>
        <w:rPr>
          <w:rFonts w:ascii="Times New Roman"/>
          <w:b w:val="false"/>
          <w:i w:val="false"/>
          <w:color w:val="000000"/>
          <w:sz w:val="28"/>
        </w:rPr>
        <w:t>|      7 |Қазақстан Республикасының азаматтарына төлқұжаттар    |  1246800</w:t>
      </w:r>
    </w:p>
    <w:p>
      <w:pPr>
        <w:spacing w:after="0"/>
        <w:ind w:left="0"/>
        <w:jc w:val="both"/>
      </w:pPr>
      <w:r>
        <w:rPr>
          <w:rFonts w:ascii="Times New Roman"/>
          <w:b w:val="false"/>
          <w:i w:val="false"/>
          <w:color w:val="000000"/>
          <w:sz w:val="28"/>
        </w:rPr>
        <w:t>|        |мен жеке куәліктер берілгені үшін төленетін төлем     |</w:t>
      </w:r>
    </w:p>
    <w:p>
      <w:pPr>
        <w:spacing w:after="0"/>
        <w:ind w:left="0"/>
        <w:jc w:val="both"/>
      </w:pPr>
      <w:r>
        <w:rPr>
          <w:rFonts w:ascii="Times New Roman"/>
          <w:b w:val="false"/>
          <w:i w:val="false"/>
          <w:color w:val="000000"/>
          <w:sz w:val="28"/>
        </w:rPr>
        <w:t>|      8 |Республикалық бюджеттен қаржыландырылатын мемлекеттік |    51433</w:t>
      </w:r>
    </w:p>
    <w:p>
      <w:pPr>
        <w:spacing w:after="0"/>
        <w:ind w:left="0"/>
        <w:jc w:val="both"/>
      </w:pPr>
      <w:r>
        <w:rPr>
          <w:rFonts w:ascii="Times New Roman"/>
          <w:b w:val="false"/>
          <w:i w:val="false"/>
          <w:color w:val="000000"/>
          <w:sz w:val="28"/>
        </w:rPr>
        <w:t>|        |мекемелер көрсететін қызметтерді сатудан түсетін      |</w:t>
      </w:r>
    </w:p>
    <w:p>
      <w:pPr>
        <w:spacing w:after="0"/>
        <w:ind w:left="0"/>
        <w:jc w:val="both"/>
      </w:pPr>
      <w:r>
        <w:rPr>
          <w:rFonts w:ascii="Times New Roman"/>
          <w:b w:val="false"/>
          <w:i w:val="false"/>
          <w:color w:val="000000"/>
          <w:sz w:val="28"/>
        </w:rPr>
        <w:t>|        |түсімдер                                              |</w:t>
      </w:r>
    </w:p>
    <w:p>
      <w:pPr>
        <w:spacing w:after="0"/>
        <w:ind w:left="0"/>
        <w:jc w:val="both"/>
      </w:pPr>
      <w:r>
        <w:rPr>
          <w:rFonts w:ascii="Times New Roman"/>
          <w:b w:val="false"/>
          <w:i w:val="false"/>
          <w:color w:val="000000"/>
          <w:sz w:val="28"/>
        </w:rPr>
        <w:t>|      12|Қоршаған ортаны ластағаны үшін төленетін төлем        |  2765100</w:t>
      </w:r>
    </w:p>
    <w:p>
      <w:pPr>
        <w:spacing w:after="0"/>
        <w:ind w:left="0"/>
        <w:jc w:val="both"/>
      </w:pPr>
      <w:r>
        <w:rPr>
          <w:rFonts w:ascii="Times New Roman"/>
          <w:b w:val="false"/>
          <w:i w:val="false"/>
          <w:color w:val="000000"/>
          <w:sz w:val="28"/>
        </w:rPr>
        <w:t>|    2   |Мемлекеттік баж                                       |  1230520</w:t>
      </w:r>
    </w:p>
    <w:p>
      <w:pPr>
        <w:spacing w:after="0"/>
        <w:ind w:left="0"/>
        <w:jc w:val="both"/>
      </w:pPr>
      <w:r>
        <w:rPr>
          <w:rFonts w:ascii="Times New Roman"/>
          <w:b w:val="false"/>
          <w:i w:val="false"/>
          <w:color w:val="000000"/>
          <w:sz w:val="28"/>
        </w:rPr>
        <w:t>|      1 |Консулдық алымдар                                     |  1230520</w:t>
      </w:r>
    </w:p>
    <w:p>
      <w:pPr>
        <w:spacing w:after="0"/>
        <w:ind w:left="0"/>
        <w:jc w:val="both"/>
      </w:pPr>
      <w:r>
        <w:rPr>
          <w:rFonts w:ascii="Times New Roman"/>
          <w:b w:val="false"/>
          <w:i w:val="false"/>
          <w:color w:val="000000"/>
          <w:sz w:val="28"/>
        </w:rPr>
        <w:t>|    3   |Коммерциялық емес және ілеспе саудадан алынатын басқа |    14039</w:t>
      </w:r>
    </w:p>
    <w:p>
      <w:pPr>
        <w:spacing w:after="0"/>
        <w:ind w:left="0"/>
        <w:jc w:val="both"/>
      </w:pPr>
      <w:r>
        <w:rPr>
          <w:rFonts w:ascii="Times New Roman"/>
          <w:b w:val="false"/>
          <w:i w:val="false"/>
          <w:color w:val="000000"/>
          <w:sz w:val="28"/>
        </w:rPr>
        <w:t>|        |да төлемдер мен кірістер                              |</w:t>
      </w:r>
    </w:p>
    <w:p>
      <w:pPr>
        <w:spacing w:after="0"/>
        <w:ind w:left="0"/>
        <w:jc w:val="both"/>
      </w:pPr>
      <w:r>
        <w:rPr>
          <w:rFonts w:ascii="Times New Roman"/>
          <w:b w:val="false"/>
          <w:i w:val="false"/>
          <w:color w:val="000000"/>
          <w:sz w:val="28"/>
        </w:rPr>
        <w:t>|      3 |Республикалық бюджеттен қаржыландырылатын мемлекеттік |    14039</w:t>
      </w:r>
    </w:p>
    <w:p>
      <w:pPr>
        <w:spacing w:after="0"/>
        <w:ind w:left="0"/>
        <w:jc w:val="both"/>
      </w:pPr>
      <w:r>
        <w:rPr>
          <w:rFonts w:ascii="Times New Roman"/>
          <w:b w:val="false"/>
          <w:i w:val="false"/>
          <w:color w:val="000000"/>
          <w:sz w:val="28"/>
        </w:rPr>
        <w:t>|        |мекемелер ұйымдастыратын мемлекеттік сатып алуды      |</w:t>
      </w:r>
    </w:p>
    <w:p>
      <w:pPr>
        <w:spacing w:after="0"/>
        <w:ind w:left="0"/>
        <w:jc w:val="both"/>
      </w:pPr>
      <w:r>
        <w:rPr>
          <w:rFonts w:ascii="Times New Roman"/>
          <w:b w:val="false"/>
          <w:i w:val="false"/>
          <w:color w:val="000000"/>
          <w:sz w:val="28"/>
        </w:rPr>
        <w:t>|        |өткізуден түсетін ақшаның түсімі                      |</w:t>
      </w:r>
    </w:p>
    <w:p>
      <w:pPr>
        <w:spacing w:after="0"/>
        <w:ind w:left="0"/>
        <w:jc w:val="both"/>
      </w:pPr>
      <w:r>
        <w:rPr>
          <w:rFonts w:ascii="Times New Roman"/>
          <w:b w:val="false"/>
          <w:i w:val="false"/>
          <w:color w:val="000000"/>
          <w:sz w:val="28"/>
        </w:rPr>
        <w:t>|  3     |Айыппұлдар мен санкциялар бойынша түсетін түсімдер    |   793366</w:t>
      </w:r>
    </w:p>
    <w:p>
      <w:pPr>
        <w:spacing w:after="0"/>
        <w:ind w:left="0"/>
        <w:jc w:val="both"/>
      </w:pPr>
      <w:r>
        <w:rPr>
          <w:rFonts w:ascii="Times New Roman"/>
          <w:b w:val="false"/>
          <w:i w:val="false"/>
          <w:color w:val="000000"/>
          <w:sz w:val="28"/>
        </w:rPr>
        <w:t>|    1   |Айыппұлдар мен санкциялар бойынша түсетін түсімдер    |   793366</w:t>
      </w:r>
    </w:p>
    <w:p>
      <w:pPr>
        <w:spacing w:after="0"/>
        <w:ind w:left="0"/>
        <w:jc w:val="both"/>
      </w:pPr>
      <w:r>
        <w:rPr>
          <w:rFonts w:ascii="Times New Roman"/>
          <w:b w:val="false"/>
          <w:i w:val="false"/>
          <w:color w:val="000000"/>
          <w:sz w:val="28"/>
        </w:rPr>
        <w:t>|      1 |Орталық мемлекеттік органдар, олардың аумақтық        |   493282</w:t>
      </w:r>
    </w:p>
    <w:p>
      <w:pPr>
        <w:spacing w:after="0"/>
        <w:ind w:left="0"/>
        <w:jc w:val="both"/>
      </w:pPr>
      <w:r>
        <w:rPr>
          <w:rFonts w:ascii="Times New Roman"/>
          <w:b w:val="false"/>
          <w:i w:val="false"/>
          <w:color w:val="000000"/>
          <w:sz w:val="28"/>
        </w:rPr>
        <w:t>|        |бөлімшелері салатын әкімшілік айыппұлдар мен          |</w:t>
      </w:r>
    </w:p>
    <w:p>
      <w:pPr>
        <w:spacing w:after="0"/>
        <w:ind w:left="0"/>
        <w:jc w:val="both"/>
      </w:pPr>
      <w:r>
        <w:rPr>
          <w:rFonts w:ascii="Times New Roman"/>
          <w:b w:val="false"/>
          <w:i w:val="false"/>
          <w:color w:val="000000"/>
          <w:sz w:val="28"/>
        </w:rPr>
        <w:t>|        |санкциялар                                            |</w:t>
      </w:r>
    </w:p>
    <w:p>
      <w:pPr>
        <w:spacing w:after="0"/>
        <w:ind w:left="0"/>
        <w:jc w:val="both"/>
      </w:pPr>
      <w:r>
        <w:rPr>
          <w:rFonts w:ascii="Times New Roman"/>
          <w:b w:val="false"/>
          <w:i w:val="false"/>
          <w:color w:val="000000"/>
          <w:sz w:val="28"/>
        </w:rPr>
        <w:t>|      4 |Казино, тотализаторлар және ойын бизнесі қызметінен   |   102419</w:t>
      </w:r>
    </w:p>
    <w:p>
      <w:pPr>
        <w:spacing w:after="0"/>
        <w:ind w:left="0"/>
        <w:jc w:val="both"/>
      </w:pPr>
      <w:r>
        <w:rPr>
          <w:rFonts w:ascii="Times New Roman"/>
          <w:b w:val="false"/>
          <w:i w:val="false"/>
          <w:color w:val="000000"/>
          <w:sz w:val="28"/>
        </w:rPr>
        <w:t>|        |алынған кірістерді қоспағанда, оған қатысты лицензиялық</w:t>
      </w:r>
    </w:p>
    <w:p>
      <w:pPr>
        <w:spacing w:after="0"/>
        <w:ind w:left="0"/>
        <w:jc w:val="both"/>
      </w:pPr>
      <w:r>
        <w:rPr>
          <w:rFonts w:ascii="Times New Roman"/>
          <w:b w:val="false"/>
          <w:i w:val="false"/>
          <w:color w:val="000000"/>
          <w:sz w:val="28"/>
        </w:rPr>
        <w:t>|        |тәртіп белгіленген лицензиясыз қызметтен түскен       |</w:t>
      </w:r>
    </w:p>
    <w:p>
      <w:pPr>
        <w:spacing w:after="0"/>
        <w:ind w:left="0"/>
        <w:jc w:val="both"/>
      </w:pPr>
      <w:r>
        <w:rPr>
          <w:rFonts w:ascii="Times New Roman"/>
          <w:b w:val="false"/>
          <w:i w:val="false"/>
          <w:color w:val="000000"/>
          <w:sz w:val="28"/>
        </w:rPr>
        <w:t>|        |кірістерді алудан түсім                               |</w:t>
      </w:r>
    </w:p>
    <w:p>
      <w:pPr>
        <w:spacing w:after="0"/>
        <w:ind w:left="0"/>
        <w:jc w:val="both"/>
      </w:pPr>
      <w:r>
        <w:rPr>
          <w:rFonts w:ascii="Times New Roman"/>
          <w:b w:val="false"/>
          <w:i w:val="false"/>
          <w:color w:val="000000"/>
          <w:sz w:val="28"/>
        </w:rPr>
        <w:t>|      5 |Өнімді лицензиясыз әкеткені үшін айыппұлдар сомасының |      566</w:t>
      </w:r>
    </w:p>
    <w:p>
      <w:pPr>
        <w:spacing w:after="0"/>
        <w:ind w:left="0"/>
        <w:jc w:val="both"/>
      </w:pPr>
      <w:r>
        <w:rPr>
          <w:rFonts w:ascii="Times New Roman"/>
          <w:b w:val="false"/>
          <w:i w:val="false"/>
          <w:color w:val="000000"/>
          <w:sz w:val="28"/>
        </w:rPr>
        <w:t>|        |түсімі                                                |</w:t>
      </w:r>
    </w:p>
    <w:p>
      <w:pPr>
        <w:spacing w:after="0"/>
        <w:ind w:left="0"/>
        <w:jc w:val="both"/>
      </w:pPr>
      <w:r>
        <w:rPr>
          <w:rFonts w:ascii="Times New Roman"/>
          <w:b w:val="false"/>
          <w:i w:val="false"/>
          <w:color w:val="000000"/>
          <w:sz w:val="28"/>
        </w:rPr>
        <w:t>|      6 |Атқарушылық санкция                                   |    92159</w:t>
      </w:r>
    </w:p>
    <w:p>
      <w:pPr>
        <w:spacing w:after="0"/>
        <w:ind w:left="0"/>
        <w:jc w:val="both"/>
      </w:pPr>
      <w:r>
        <w:rPr>
          <w:rFonts w:ascii="Times New Roman"/>
          <w:b w:val="false"/>
          <w:i w:val="false"/>
          <w:color w:val="000000"/>
          <w:sz w:val="28"/>
        </w:rPr>
        <w:t>|      7 |Қазақстан Республикасының Ұлттық Банкі белгілеген     |     6500</w:t>
      </w:r>
    </w:p>
    <w:p>
      <w:pPr>
        <w:spacing w:after="0"/>
        <w:ind w:left="0"/>
        <w:jc w:val="both"/>
      </w:pPr>
      <w:r>
        <w:rPr>
          <w:rFonts w:ascii="Times New Roman"/>
          <w:b w:val="false"/>
          <w:i w:val="false"/>
          <w:color w:val="000000"/>
          <w:sz w:val="28"/>
        </w:rPr>
        <w:t>|        |экономикалық нормативтерді және статистикалық         |</w:t>
      </w:r>
    </w:p>
    <w:p>
      <w:pPr>
        <w:spacing w:after="0"/>
        <w:ind w:left="0"/>
        <w:jc w:val="both"/>
      </w:pPr>
      <w:r>
        <w:rPr>
          <w:rFonts w:ascii="Times New Roman"/>
          <w:b w:val="false"/>
          <w:i w:val="false"/>
          <w:color w:val="000000"/>
          <w:sz w:val="28"/>
        </w:rPr>
        <w:t>|        |есептілікті берудің мерзімдерін бұзғаны үшін екінші   |</w:t>
      </w:r>
    </w:p>
    <w:p>
      <w:pPr>
        <w:spacing w:after="0"/>
        <w:ind w:left="0"/>
        <w:jc w:val="both"/>
      </w:pPr>
      <w:r>
        <w:rPr>
          <w:rFonts w:ascii="Times New Roman"/>
          <w:b w:val="false"/>
          <w:i w:val="false"/>
          <w:color w:val="000000"/>
          <w:sz w:val="28"/>
        </w:rPr>
        <w:t>|        |деңгейдегі банктерге қолданылатын санкция сомаларының |</w:t>
      </w:r>
    </w:p>
    <w:p>
      <w:pPr>
        <w:spacing w:after="0"/>
        <w:ind w:left="0"/>
        <w:jc w:val="both"/>
      </w:pPr>
      <w:r>
        <w:rPr>
          <w:rFonts w:ascii="Times New Roman"/>
          <w:b w:val="false"/>
          <w:i w:val="false"/>
          <w:color w:val="000000"/>
          <w:sz w:val="28"/>
        </w:rPr>
        <w:t>|        |түсімі                                                |</w:t>
      </w:r>
    </w:p>
    <w:p>
      <w:pPr>
        <w:spacing w:after="0"/>
        <w:ind w:left="0"/>
        <w:jc w:val="both"/>
      </w:pPr>
      <w:r>
        <w:rPr>
          <w:rFonts w:ascii="Times New Roman"/>
          <w:b w:val="false"/>
          <w:i w:val="false"/>
          <w:color w:val="000000"/>
          <w:sz w:val="28"/>
        </w:rPr>
        <w:t>|      8 |Салымдар бойынша шоттарға жалақыны уақытылы           |      240</w:t>
      </w:r>
    </w:p>
    <w:p>
      <w:pPr>
        <w:spacing w:after="0"/>
        <w:ind w:left="0"/>
        <w:jc w:val="both"/>
      </w:pPr>
      <w:r>
        <w:rPr>
          <w:rFonts w:ascii="Times New Roman"/>
          <w:b w:val="false"/>
          <w:i w:val="false"/>
          <w:color w:val="000000"/>
          <w:sz w:val="28"/>
        </w:rPr>
        <w:t>|        |есептемегені үшін екінші деңгейдегі банктерге         |</w:t>
      </w:r>
    </w:p>
    <w:p>
      <w:pPr>
        <w:spacing w:after="0"/>
        <w:ind w:left="0"/>
        <w:jc w:val="both"/>
      </w:pPr>
      <w:r>
        <w:rPr>
          <w:rFonts w:ascii="Times New Roman"/>
          <w:b w:val="false"/>
          <w:i w:val="false"/>
          <w:color w:val="000000"/>
          <w:sz w:val="28"/>
        </w:rPr>
        <w:t>|        |қолданылатын санкция сомаларының түсімі               |</w:t>
      </w:r>
    </w:p>
    <w:p>
      <w:pPr>
        <w:spacing w:after="0"/>
        <w:ind w:left="0"/>
        <w:jc w:val="both"/>
      </w:pPr>
      <w:r>
        <w:rPr>
          <w:rFonts w:ascii="Times New Roman"/>
          <w:b w:val="false"/>
          <w:i w:val="false"/>
          <w:color w:val="000000"/>
          <w:sz w:val="28"/>
        </w:rPr>
        <w:t>|      12|Республикалық бюджеттен қаржыландырылатын мемлекеттік |    98200</w:t>
      </w:r>
    </w:p>
    <w:p>
      <w:pPr>
        <w:spacing w:after="0"/>
        <w:ind w:left="0"/>
        <w:jc w:val="both"/>
      </w:pPr>
      <w:r>
        <w:rPr>
          <w:rFonts w:ascii="Times New Roman"/>
          <w:b w:val="false"/>
          <w:i w:val="false"/>
          <w:color w:val="000000"/>
          <w:sz w:val="28"/>
        </w:rPr>
        <w:t>|        |мекемелер алатын басқа да санкциялар мен айыппұлдар   |</w:t>
      </w:r>
    </w:p>
    <w:p>
      <w:pPr>
        <w:spacing w:after="0"/>
        <w:ind w:left="0"/>
        <w:jc w:val="both"/>
      </w:pPr>
      <w:r>
        <w:rPr>
          <w:rFonts w:ascii="Times New Roman"/>
          <w:b w:val="false"/>
          <w:i w:val="false"/>
          <w:color w:val="000000"/>
          <w:sz w:val="28"/>
        </w:rPr>
        <w:t>|  5     |Салыққа жатпайтын өзге де түсімдер                    | 13904285</w:t>
      </w:r>
    </w:p>
    <w:p>
      <w:pPr>
        <w:spacing w:after="0"/>
        <w:ind w:left="0"/>
        <w:jc w:val="both"/>
      </w:pPr>
      <w:r>
        <w:rPr>
          <w:rFonts w:ascii="Times New Roman"/>
          <w:b w:val="false"/>
          <w:i w:val="false"/>
          <w:color w:val="000000"/>
          <w:sz w:val="28"/>
        </w:rPr>
        <w:t>|    1   |Салыққа жатпайтын өзге де түсімдер                    | 13904285</w:t>
      </w:r>
    </w:p>
    <w:p>
      <w:pPr>
        <w:spacing w:after="0"/>
        <w:ind w:left="0"/>
        <w:jc w:val="both"/>
      </w:pPr>
      <w:r>
        <w:rPr>
          <w:rFonts w:ascii="Times New Roman"/>
          <w:b w:val="false"/>
          <w:i w:val="false"/>
          <w:color w:val="000000"/>
          <w:sz w:val="28"/>
        </w:rPr>
        <w:t>|      2 |Қосымша және үстеме баждарды бөлу кезіндегі Қазақстан |    22432</w:t>
      </w:r>
    </w:p>
    <w:p>
      <w:pPr>
        <w:spacing w:after="0"/>
        <w:ind w:left="0"/>
        <w:jc w:val="both"/>
      </w:pPr>
      <w:r>
        <w:rPr>
          <w:rFonts w:ascii="Times New Roman"/>
          <w:b w:val="false"/>
          <w:i w:val="false"/>
          <w:color w:val="000000"/>
          <w:sz w:val="28"/>
        </w:rPr>
        <w:t>|        |Республикасының үлесі                                 |</w:t>
      </w:r>
    </w:p>
    <w:p>
      <w:pPr>
        <w:spacing w:after="0"/>
        <w:ind w:left="0"/>
        <w:jc w:val="both"/>
      </w:pPr>
      <w:r>
        <w:rPr>
          <w:rFonts w:ascii="Times New Roman"/>
          <w:b w:val="false"/>
          <w:i w:val="false"/>
          <w:color w:val="000000"/>
          <w:sz w:val="28"/>
        </w:rPr>
        <w:t>|      4 |Мемлекеттік функцияларды орындауға уәкілеттік берілген|</w:t>
      </w:r>
    </w:p>
    <w:p>
      <w:pPr>
        <w:spacing w:after="0"/>
        <w:ind w:left="0"/>
        <w:jc w:val="both"/>
      </w:pPr>
      <w:r>
        <w:rPr>
          <w:rFonts w:ascii="Times New Roman"/>
          <w:b w:val="false"/>
          <w:i w:val="false"/>
          <w:color w:val="000000"/>
          <w:sz w:val="28"/>
        </w:rPr>
        <w:t>|        |тұлғалардың немесе оларға теңестірілген тұлғалардың   |</w:t>
      </w:r>
    </w:p>
    <w:p>
      <w:pPr>
        <w:spacing w:after="0"/>
        <w:ind w:left="0"/>
        <w:jc w:val="both"/>
      </w:pPr>
      <w:r>
        <w:rPr>
          <w:rFonts w:ascii="Times New Roman"/>
          <w:b w:val="false"/>
          <w:i w:val="false"/>
          <w:color w:val="000000"/>
          <w:sz w:val="28"/>
        </w:rPr>
        <w:t>|        |заңсыз алынған мүлікті өз еркімен тапсыруынан не      |</w:t>
      </w:r>
    </w:p>
    <w:p>
      <w:pPr>
        <w:spacing w:after="0"/>
        <w:ind w:left="0"/>
        <w:jc w:val="both"/>
      </w:pPr>
      <w:r>
        <w:rPr>
          <w:rFonts w:ascii="Times New Roman"/>
          <w:b w:val="false"/>
          <w:i w:val="false"/>
          <w:color w:val="000000"/>
          <w:sz w:val="28"/>
        </w:rPr>
        <w:t>|        |өндіріп алудан не заңсыз көрсетілген қызметтердің     |</w:t>
      </w:r>
    </w:p>
    <w:p>
      <w:pPr>
        <w:spacing w:after="0"/>
        <w:ind w:left="0"/>
        <w:jc w:val="both"/>
      </w:pPr>
      <w:r>
        <w:rPr>
          <w:rFonts w:ascii="Times New Roman"/>
          <w:b w:val="false"/>
          <w:i w:val="false"/>
          <w:color w:val="000000"/>
          <w:sz w:val="28"/>
        </w:rPr>
        <w:t>|        |құнын өндіріп алудан сомалардың түсімі                |      300</w:t>
      </w:r>
    </w:p>
    <w:p>
      <w:pPr>
        <w:spacing w:after="0"/>
        <w:ind w:left="0"/>
        <w:jc w:val="both"/>
      </w:pPr>
      <w:r>
        <w:rPr>
          <w:rFonts w:ascii="Times New Roman"/>
          <w:b w:val="false"/>
          <w:i w:val="false"/>
          <w:color w:val="000000"/>
          <w:sz w:val="28"/>
        </w:rPr>
        <w:t>|      6 |Бас бостандығынан айыруға сотталғандардың тамақтың,   |    10200</w:t>
      </w:r>
    </w:p>
    <w:p>
      <w:pPr>
        <w:spacing w:after="0"/>
        <w:ind w:left="0"/>
        <w:jc w:val="both"/>
      </w:pPr>
      <w:r>
        <w:rPr>
          <w:rFonts w:ascii="Times New Roman"/>
          <w:b w:val="false"/>
          <w:i w:val="false"/>
          <w:color w:val="000000"/>
          <w:sz w:val="28"/>
        </w:rPr>
        <w:t>|        |заттай мүліктің және коммуналдық-тұрмыстық қызметтің  |</w:t>
      </w:r>
    </w:p>
    <w:p>
      <w:pPr>
        <w:spacing w:after="0"/>
        <w:ind w:left="0"/>
        <w:jc w:val="both"/>
      </w:pPr>
      <w:r>
        <w:rPr>
          <w:rFonts w:ascii="Times New Roman"/>
          <w:b w:val="false"/>
          <w:i w:val="false"/>
          <w:color w:val="000000"/>
          <w:sz w:val="28"/>
        </w:rPr>
        <w:t xml:space="preserve">|        |құнын өтеуі                                           |     </w:t>
      </w:r>
    </w:p>
    <w:p>
      <w:pPr>
        <w:spacing w:after="0"/>
        <w:ind w:left="0"/>
        <w:jc w:val="both"/>
      </w:pPr>
      <w:r>
        <w:rPr>
          <w:rFonts w:ascii="Times New Roman"/>
          <w:b w:val="false"/>
          <w:i w:val="false"/>
          <w:color w:val="000000"/>
          <w:sz w:val="28"/>
        </w:rPr>
        <w:t>|      9 |Республикалық бюджетке түсетін салыққа жатпайтын өзге | 13871353</w:t>
      </w:r>
    </w:p>
    <w:p>
      <w:pPr>
        <w:spacing w:after="0"/>
        <w:ind w:left="0"/>
        <w:jc w:val="both"/>
      </w:pPr>
      <w:r>
        <w:rPr>
          <w:rFonts w:ascii="Times New Roman"/>
          <w:b w:val="false"/>
          <w:i w:val="false"/>
          <w:color w:val="000000"/>
          <w:sz w:val="28"/>
        </w:rPr>
        <w:t>|        |де түсімдер                                           |</w:t>
      </w:r>
    </w:p>
    <w:p>
      <w:pPr>
        <w:spacing w:after="0"/>
        <w:ind w:left="0"/>
        <w:jc w:val="both"/>
      </w:pPr>
      <w:r>
        <w:rPr>
          <w:rFonts w:ascii="Times New Roman"/>
          <w:b w:val="false"/>
          <w:i w:val="false"/>
          <w:color w:val="000000"/>
          <w:sz w:val="28"/>
        </w:rPr>
        <w:t>|3       |Капиталмен жасалған операциялардан алынатын кірістер  | 37235270</w:t>
      </w:r>
    </w:p>
    <w:p>
      <w:pPr>
        <w:spacing w:after="0"/>
        <w:ind w:left="0"/>
        <w:jc w:val="both"/>
      </w:pPr>
      <w:r>
        <w:rPr>
          <w:rFonts w:ascii="Times New Roman"/>
          <w:b w:val="false"/>
          <w:i w:val="false"/>
          <w:color w:val="000000"/>
          <w:sz w:val="28"/>
        </w:rPr>
        <w:t>|  1     |Негізгі капиталды сату                                | 31488650</w:t>
      </w:r>
    </w:p>
    <w:p>
      <w:pPr>
        <w:spacing w:after="0"/>
        <w:ind w:left="0"/>
        <w:jc w:val="both"/>
      </w:pPr>
      <w:r>
        <w:rPr>
          <w:rFonts w:ascii="Times New Roman"/>
          <w:b w:val="false"/>
          <w:i w:val="false"/>
          <w:color w:val="000000"/>
          <w:sz w:val="28"/>
        </w:rPr>
        <w:t>|    1   |Негізгі капиталды сату                                | 31488650</w:t>
      </w:r>
    </w:p>
    <w:p>
      <w:pPr>
        <w:spacing w:after="0"/>
        <w:ind w:left="0"/>
        <w:jc w:val="both"/>
      </w:pPr>
      <w:r>
        <w:rPr>
          <w:rFonts w:ascii="Times New Roman"/>
          <w:b w:val="false"/>
          <w:i w:val="false"/>
          <w:color w:val="000000"/>
          <w:sz w:val="28"/>
        </w:rPr>
        <w:t>|      4 |Республикалық меншік объектілерін жекешелендіруден    | 31488650</w:t>
      </w:r>
    </w:p>
    <w:p>
      <w:pPr>
        <w:spacing w:after="0"/>
        <w:ind w:left="0"/>
        <w:jc w:val="both"/>
      </w:pPr>
      <w:r>
        <w:rPr>
          <w:rFonts w:ascii="Times New Roman"/>
          <w:b w:val="false"/>
          <w:i w:val="false"/>
          <w:color w:val="000000"/>
          <w:sz w:val="28"/>
        </w:rPr>
        <w:t>|        |түсетін түсімдер                                      |</w:t>
      </w:r>
    </w:p>
    <w:p>
      <w:pPr>
        <w:spacing w:after="0"/>
        <w:ind w:left="0"/>
        <w:jc w:val="both"/>
      </w:pPr>
      <w:r>
        <w:rPr>
          <w:rFonts w:ascii="Times New Roman"/>
          <w:b w:val="false"/>
          <w:i w:val="false"/>
          <w:color w:val="000000"/>
          <w:sz w:val="28"/>
        </w:rPr>
        <w:t>|  2     |Мемлекеттік қорлардан тауарлар сату                   |  5746620</w:t>
      </w:r>
    </w:p>
    <w:p>
      <w:pPr>
        <w:spacing w:after="0"/>
        <w:ind w:left="0"/>
        <w:jc w:val="both"/>
      </w:pPr>
      <w:r>
        <w:rPr>
          <w:rFonts w:ascii="Times New Roman"/>
          <w:b w:val="false"/>
          <w:i w:val="false"/>
          <w:color w:val="000000"/>
          <w:sz w:val="28"/>
        </w:rPr>
        <w:t>|    1   |Мемлекеттік қорлардан тауарлар сату                   |  5746620</w:t>
      </w:r>
    </w:p>
    <w:p>
      <w:pPr>
        <w:spacing w:after="0"/>
        <w:ind w:left="0"/>
        <w:jc w:val="both"/>
      </w:pPr>
      <w:r>
        <w:rPr>
          <w:rFonts w:ascii="Times New Roman"/>
          <w:b w:val="false"/>
          <w:i w:val="false"/>
          <w:color w:val="000000"/>
          <w:sz w:val="28"/>
        </w:rPr>
        <w:t>|      1 |Мемлекеттік резервтерден алынған тауарлар үшін        |   333220</w:t>
      </w:r>
    </w:p>
    <w:p>
      <w:pPr>
        <w:spacing w:after="0"/>
        <w:ind w:left="0"/>
        <w:jc w:val="both"/>
      </w:pPr>
      <w:r>
        <w:rPr>
          <w:rFonts w:ascii="Times New Roman"/>
          <w:b w:val="false"/>
          <w:i w:val="false"/>
          <w:color w:val="000000"/>
          <w:sz w:val="28"/>
        </w:rPr>
        <w:t>|        |берешектерді өтеуден түсетін түсімдер                 |</w:t>
      </w:r>
    </w:p>
    <w:p>
      <w:pPr>
        <w:spacing w:after="0"/>
        <w:ind w:left="0"/>
        <w:jc w:val="both"/>
      </w:pPr>
      <w:r>
        <w:rPr>
          <w:rFonts w:ascii="Times New Roman"/>
          <w:b w:val="false"/>
          <w:i w:val="false"/>
          <w:color w:val="000000"/>
          <w:sz w:val="28"/>
        </w:rPr>
        <w:t>|      3 |Мемлекеттік ресурстардан астық сатудан түсетін        |  5413400</w:t>
      </w:r>
    </w:p>
    <w:p>
      <w:pPr>
        <w:spacing w:after="0"/>
        <w:ind w:left="0"/>
        <w:jc w:val="both"/>
      </w:pPr>
      <w:r>
        <w:rPr>
          <w:rFonts w:ascii="Times New Roman"/>
          <w:b w:val="false"/>
          <w:i w:val="false"/>
          <w:color w:val="000000"/>
          <w:sz w:val="28"/>
        </w:rPr>
        <w:t>|        |түсімдер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II. Алынған ресми трансферттер (гранттар)       | 84680417</w:t>
      </w:r>
    </w:p>
    <w:p>
      <w:pPr>
        <w:spacing w:after="0"/>
        <w:ind w:left="0"/>
        <w:jc w:val="both"/>
      </w:pPr>
      <w:r>
        <w:rPr>
          <w:rFonts w:ascii="Times New Roman"/>
          <w:b w:val="false"/>
          <w:i w:val="false"/>
          <w:color w:val="000000"/>
          <w:sz w:val="28"/>
        </w:rPr>
        <w:t>|4       |Алынған ресми трансферттер (гранттар)                 | 84680417</w:t>
      </w:r>
    </w:p>
    <w:p>
      <w:pPr>
        <w:spacing w:after="0"/>
        <w:ind w:left="0"/>
        <w:jc w:val="both"/>
      </w:pPr>
      <w:r>
        <w:rPr>
          <w:rFonts w:ascii="Times New Roman"/>
          <w:b w:val="false"/>
          <w:i w:val="false"/>
          <w:color w:val="000000"/>
          <w:sz w:val="28"/>
        </w:rPr>
        <w:t>|  1     |Мемлекеттік басқарудың төмен тұрған органдарынан      | 84154977</w:t>
      </w:r>
    </w:p>
    <w:p>
      <w:pPr>
        <w:spacing w:after="0"/>
        <w:ind w:left="0"/>
        <w:jc w:val="both"/>
      </w:pPr>
      <w:r>
        <w:rPr>
          <w:rFonts w:ascii="Times New Roman"/>
          <w:b w:val="false"/>
          <w:i w:val="false"/>
          <w:color w:val="000000"/>
          <w:sz w:val="28"/>
        </w:rPr>
        <w:t>|        |алынатын трансферттер                                 |</w:t>
      </w:r>
    </w:p>
    <w:p>
      <w:pPr>
        <w:spacing w:after="0"/>
        <w:ind w:left="0"/>
        <w:jc w:val="both"/>
      </w:pPr>
      <w:r>
        <w:rPr>
          <w:rFonts w:ascii="Times New Roman"/>
          <w:b w:val="false"/>
          <w:i w:val="false"/>
          <w:color w:val="000000"/>
          <w:sz w:val="28"/>
        </w:rPr>
        <w:t>|    2   |Облыстық бюджеттерден, Астана және Алматы             | 84154977</w:t>
      </w:r>
    </w:p>
    <w:p>
      <w:pPr>
        <w:spacing w:after="0"/>
        <w:ind w:left="0"/>
        <w:jc w:val="both"/>
      </w:pPr>
      <w:r>
        <w:rPr>
          <w:rFonts w:ascii="Times New Roman"/>
          <w:b w:val="false"/>
          <w:i w:val="false"/>
          <w:color w:val="000000"/>
          <w:sz w:val="28"/>
        </w:rPr>
        <w:t>|        |қалаларының бюджеттерінен алынатын трансферттер       |</w:t>
      </w:r>
    </w:p>
    <w:p>
      <w:pPr>
        <w:spacing w:after="0"/>
        <w:ind w:left="0"/>
        <w:jc w:val="both"/>
      </w:pPr>
      <w:r>
        <w:rPr>
          <w:rFonts w:ascii="Times New Roman"/>
          <w:b w:val="false"/>
          <w:i w:val="false"/>
          <w:color w:val="000000"/>
          <w:sz w:val="28"/>
        </w:rPr>
        <w:t>|      4 |Ақтөбе облысының облыстық бюджетінен алынатын         |  3626197</w:t>
      </w:r>
    </w:p>
    <w:p>
      <w:pPr>
        <w:spacing w:after="0"/>
        <w:ind w:left="0"/>
        <w:jc w:val="both"/>
      </w:pPr>
      <w:r>
        <w:rPr>
          <w:rFonts w:ascii="Times New Roman"/>
          <w:b w:val="false"/>
          <w:i w:val="false"/>
          <w:color w:val="000000"/>
          <w:sz w:val="28"/>
        </w:rPr>
        <w:t>|        |бюджеттік алу                                         |</w:t>
      </w:r>
    </w:p>
    <w:p>
      <w:pPr>
        <w:spacing w:after="0"/>
        <w:ind w:left="0"/>
        <w:jc w:val="both"/>
      </w:pPr>
      <w:r>
        <w:rPr>
          <w:rFonts w:ascii="Times New Roman"/>
          <w:b w:val="false"/>
          <w:i w:val="false"/>
          <w:color w:val="000000"/>
          <w:sz w:val="28"/>
        </w:rPr>
        <w:t>|      6 |Атырау облысының облыстық бюджетінен алынатын         | 28789886</w:t>
      </w:r>
    </w:p>
    <w:p>
      <w:pPr>
        <w:spacing w:after="0"/>
        <w:ind w:left="0"/>
        <w:jc w:val="both"/>
      </w:pPr>
      <w:r>
        <w:rPr>
          <w:rFonts w:ascii="Times New Roman"/>
          <w:b w:val="false"/>
          <w:i w:val="false"/>
          <w:color w:val="000000"/>
          <w:sz w:val="28"/>
        </w:rPr>
        <w:t>|        |бюджеттік алу                                         |</w:t>
      </w:r>
    </w:p>
    <w:p>
      <w:pPr>
        <w:spacing w:after="0"/>
        <w:ind w:left="0"/>
        <w:jc w:val="both"/>
      </w:pPr>
      <w:r>
        <w:rPr>
          <w:rFonts w:ascii="Times New Roman"/>
          <w:b w:val="false"/>
          <w:i w:val="false"/>
          <w:color w:val="000000"/>
          <w:sz w:val="28"/>
        </w:rPr>
        <w:t>|      7 |Шығыс Қазақстан облысының облыстық бюджетінен алынатын|  2459852</w:t>
      </w:r>
    </w:p>
    <w:p>
      <w:pPr>
        <w:spacing w:after="0"/>
        <w:ind w:left="0"/>
        <w:jc w:val="both"/>
      </w:pPr>
      <w:r>
        <w:rPr>
          <w:rFonts w:ascii="Times New Roman"/>
          <w:b w:val="false"/>
          <w:i w:val="false"/>
          <w:color w:val="000000"/>
          <w:sz w:val="28"/>
        </w:rPr>
        <w:t>|        |бюджеттік алу                                         |</w:t>
      </w:r>
    </w:p>
    <w:p>
      <w:pPr>
        <w:spacing w:after="0"/>
        <w:ind w:left="0"/>
        <w:jc w:val="both"/>
      </w:pPr>
      <w:r>
        <w:rPr>
          <w:rFonts w:ascii="Times New Roman"/>
          <w:b w:val="false"/>
          <w:i w:val="false"/>
          <w:color w:val="000000"/>
          <w:sz w:val="28"/>
        </w:rPr>
        <w:t>|      9 |Батыс Қазақстан облысының облыстық бюджетінен алынатын|   887375</w:t>
      </w:r>
    </w:p>
    <w:p>
      <w:pPr>
        <w:spacing w:after="0"/>
        <w:ind w:left="0"/>
        <w:jc w:val="both"/>
      </w:pPr>
      <w:r>
        <w:rPr>
          <w:rFonts w:ascii="Times New Roman"/>
          <w:b w:val="false"/>
          <w:i w:val="false"/>
          <w:color w:val="000000"/>
          <w:sz w:val="28"/>
        </w:rPr>
        <w:t>|        |бюджеттік алу                                         |</w:t>
      </w:r>
    </w:p>
    <w:p>
      <w:pPr>
        <w:spacing w:after="0"/>
        <w:ind w:left="0"/>
        <w:jc w:val="both"/>
      </w:pPr>
      <w:r>
        <w:rPr>
          <w:rFonts w:ascii="Times New Roman"/>
          <w:b w:val="false"/>
          <w:i w:val="false"/>
          <w:color w:val="000000"/>
          <w:sz w:val="28"/>
        </w:rPr>
        <w:t>|      10|Қарағанды облысының облыстық бюджетінен алынатын      |  9855634</w:t>
      </w:r>
    </w:p>
    <w:p>
      <w:pPr>
        <w:spacing w:after="0"/>
        <w:ind w:left="0"/>
        <w:jc w:val="both"/>
      </w:pPr>
      <w:r>
        <w:rPr>
          <w:rFonts w:ascii="Times New Roman"/>
          <w:b w:val="false"/>
          <w:i w:val="false"/>
          <w:color w:val="000000"/>
          <w:sz w:val="28"/>
        </w:rPr>
        <w:t>|        |бюджеттік алу                                         |</w:t>
      </w:r>
    </w:p>
    <w:p>
      <w:pPr>
        <w:spacing w:after="0"/>
        <w:ind w:left="0"/>
        <w:jc w:val="both"/>
      </w:pPr>
      <w:r>
        <w:rPr>
          <w:rFonts w:ascii="Times New Roman"/>
          <w:b w:val="false"/>
          <w:i w:val="false"/>
          <w:color w:val="000000"/>
          <w:sz w:val="28"/>
        </w:rPr>
        <w:t>|      13|Маңғыстау облысының облыстық бюджетінен алынатын      | 10629024</w:t>
      </w:r>
    </w:p>
    <w:p>
      <w:pPr>
        <w:spacing w:after="0"/>
        <w:ind w:left="0"/>
        <w:jc w:val="both"/>
      </w:pPr>
      <w:r>
        <w:rPr>
          <w:rFonts w:ascii="Times New Roman"/>
          <w:b w:val="false"/>
          <w:i w:val="false"/>
          <w:color w:val="000000"/>
          <w:sz w:val="28"/>
        </w:rPr>
        <w:t>|        |бюджеттік алу                                         |</w:t>
      </w:r>
    </w:p>
    <w:p>
      <w:pPr>
        <w:spacing w:after="0"/>
        <w:ind w:left="0"/>
        <w:jc w:val="both"/>
      </w:pPr>
      <w:r>
        <w:rPr>
          <w:rFonts w:ascii="Times New Roman"/>
          <w:b w:val="false"/>
          <w:i w:val="false"/>
          <w:color w:val="000000"/>
          <w:sz w:val="28"/>
        </w:rPr>
        <w:t>|      14|Павлодар облысының облыстық бюджетінен алынатын       |  2105980</w:t>
      </w:r>
    </w:p>
    <w:p>
      <w:pPr>
        <w:spacing w:after="0"/>
        <w:ind w:left="0"/>
        <w:jc w:val="both"/>
      </w:pPr>
      <w:r>
        <w:rPr>
          <w:rFonts w:ascii="Times New Roman"/>
          <w:b w:val="false"/>
          <w:i w:val="false"/>
          <w:color w:val="000000"/>
          <w:sz w:val="28"/>
        </w:rPr>
        <w:t xml:space="preserve">|        |бюджеттік алу                                         |  </w:t>
      </w:r>
    </w:p>
    <w:p>
      <w:pPr>
        <w:spacing w:after="0"/>
        <w:ind w:left="0"/>
        <w:jc w:val="both"/>
      </w:pPr>
      <w:r>
        <w:rPr>
          <w:rFonts w:ascii="Times New Roman"/>
          <w:b w:val="false"/>
          <w:i w:val="false"/>
          <w:color w:val="000000"/>
          <w:sz w:val="28"/>
        </w:rPr>
        <w:t>|      17|Алматы қаласының бюджетінен алынатын бюджеттік алу    | 25801029</w:t>
      </w:r>
    </w:p>
    <w:p>
      <w:pPr>
        <w:spacing w:after="0"/>
        <w:ind w:left="0"/>
        <w:jc w:val="both"/>
      </w:pPr>
      <w:r>
        <w:rPr>
          <w:rFonts w:ascii="Times New Roman"/>
          <w:b w:val="false"/>
          <w:i w:val="false"/>
          <w:color w:val="000000"/>
          <w:sz w:val="28"/>
        </w:rPr>
        <w:t>|  9     |Өзге де көздерден                                     |   525440</w:t>
      </w:r>
    </w:p>
    <w:p>
      <w:pPr>
        <w:spacing w:after="0"/>
        <w:ind w:left="0"/>
        <w:jc w:val="both"/>
      </w:pPr>
      <w:r>
        <w:rPr>
          <w:rFonts w:ascii="Times New Roman"/>
          <w:b w:val="false"/>
          <w:i w:val="false"/>
          <w:color w:val="000000"/>
          <w:sz w:val="28"/>
        </w:rPr>
        <w:t>|    1   |Гранттар                                              |   525440</w:t>
      </w:r>
    </w:p>
    <w:p>
      <w:pPr>
        <w:spacing w:after="0"/>
        <w:ind w:left="0"/>
        <w:jc w:val="both"/>
      </w:pPr>
      <w:r>
        <w:rPr>
          <w:rFonts w:ascii="Times New Roman"/>
          <w:b w:val="false"/>
          <w:i w:val="false"/>
          <w:color w:val="000000"/>
          <w:sz w:val="28"/>
        </w:rPr>
        <w:t>|      2 |"Қызылорда облысында Қазалыны/Жаңа Қазалыны сумен     |   229050</w:t>
      </w:r>
    </w:p>
    <w:p>
      <w:pPr>
        <w:spacing w:after="0"/>
        <w:ind w:left="0"/>
        <w:jc w:val="both"/>
      </w:pPr>
      <w:r>
        <w:rPr>
          <w:rFonts w:ascii="Times New Roman"/>
          <w:b w:val="false"/>
          <w:i w:val="false"/>
          <w:color w:val="000000"/>
          <w:sz w:val="28"/>
        </w:rPr>
        <w:t>|        |жабдықтау" пилоттық жобасы                            |</w:t>
      </w:r>
    </w:p>
    <w:p>
      <w:pPr>
        <w:spacing w:after="0"/>
        <w:ind w:left="0"/>
        <w:jc w:val="both"/>
      </w:pPr>
      <w:r>
        <w:rPr>
          <w:rFonts w:ascii="Times New Roman"/>
          <w:b w:val="false"/>
          <w:i w:val="false"/>
          <w:color w:val="000000"/>
          <w:sz w:val="28"/>
        </w:rPr>
        <w:t>|      3 |Нұра және Есіл өзендері бассейндерінің қоршаған       |    74365</w:t>
      </w:r>
    </w:p>
    <w:p>
      <w:pPr>
        <w:spacing w:after="0"/>
        <w:ind w:left="0"/>
        <w:jc w:val="both"/>
      </w:pPr>
      <w:r>
        <w:rPr>
          <w:rFonts w:ascii="Times New Roman"/>
          <w:b w:val="false"/>
          <w:i w:val="false"/>
          <w:color w:val="000000"/>
          <w:sz w:val="28"/>
        </w:rPr>
        <w:t>|        |ортасын оңалту және басқару                           |</w:t>
      </w:r>
    </w:p>
    <w:p>
      <w:pPr>
        <w:spacing w:after="0"/>
        <w:ind w:left="0"/>
        <w:jc w:val="both"/>
      </w:pPr>
      <w:r>
        <w:rPr>
          <w:rFonts w:ascii="Times New Roman"/>
          <w:b w:val="false"/>
          <w:i w:val="false"/>
          <w:color w:val="000000"/>
          <w:sz w:val="28"/>
        </w:rPr>
        <w:t>|      4 |"Батыс Тянь-Шань биоайрықшалығын сақтау" трансшекаралық    56804</w:t>
      </w:r>
    </w:p>
    <w:p>
      <w:pPr>
        <w:spacing w:after="0"/>
        <w:ind w:left="0"/>
        <w:jc w:val="both"/>
      </w:pPr>
      <w:r>
        <w:rPr>
          <w:rFonts w:ascii="Times New Roman"/>
          <w:b w:val="false"/>
          <w:i w:val="false"/>
          <w:color w:val="000000"/>
          <w:sz w:val="28"/>
        </w:rPr>
        <w:t>|        |жобасы                                                |</w:t>
      </w:r>
    </w:p>
    <w:p>
      <w:pPr>
        <w:spacing w:after="0"/>
        <w:ind w:left="0"/>
        <w:jc w:val="both"/>
      </w:pPr>
      <w:r>
        <w:rPr>
          <w:rFonts w:ascii="Times New Roman"/>
          <w:b w:val="false"/>
          <w:i w:val="false"/>
          <w:color w:val="000000"/>
          <w:sz w:val="28"/>
        </w:rPr>
        <w:t>|      5 |Қарағанды, Теміртау, Көкшетау қалалары су арналарының |    73601</w:t>
      </w:r>
    </w:p>
    <w:p>
      <w:pPr>
        <w:spacing w:after="0"/>
        <w:ind w:left="0"/>
        <w:jc w:val="both"/>
      </w:pPr>
      <w:r>
        <w:rPr>
          <w:rFonts w:ascii="Times New Roman"/>
          <w:b w:val="false"/>
          <w:i w:val="false"/>
          <w:color w:val="000000"/>
          <w:sz w:val="28"/>
        </w:rPr>
        <w:t>|        |жұмысын жақсарту                                      |</w:t>
      </w:r>
    </w:p>
    <w:p>
      <w:pPr>
        <w:spacing w:after="0"/>
        <w:ind w:left="0"/>
        <w:jc w:val="both"/>
      </w:pPr>
      <w:r>
        <w:rPr>
          <w:rFonts w:ascii="Times New Roman"/>
          <w:b w:val="false"/>
          <w:i w:val="false"/>
          <w:color w:val="000000"/>
          <w:sz w:val="28"/>
        </w:rPr>
        <w:t>|      6 |Нұра мен Есіл өзендері бассейндерінің су ресурстарын  |    91620</w:t>
      </w:r>
    </w:p>
    <w:p>
      <w:pPr>
        <w:spacing w:after="0"/>
        <w:ind w:left="0"/>
        <w:jc w:val="both"/>
      </w:pPr>
      <w:r>
        <w:rPr>
          <w:rFonts w:ascii="Times New Roman"/>
          <w:b w:val="false"/>
          <w:i w:val="false"/>
          <w:color w:val="000000"/>
          <w:sz w:val="28"/>
        </w:rPr>
        <w:t>|        |басқару жүйесін әзірлеу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III. Бұрын бюджеттен берілген несиелер          | 13050958</w:t>
      </w:r>
    </w:p>
    <w:p>
      <w:pPr>
        <w:spacing w:after="0"/>
        <w:ind w:left="0"/>
        <w:jc w:val="both"/>
      </w:pPr>
      <w:r>
        <w:rPr>
          <w:rFonts w:ascii="Times New Roman"/>
          <w:b w:val="false"/>
          <w:i w:val="false"/>
          <w:color w:val="000000"/>
          <w:sz w:val="28"/>
        </w:rPr>
        <w:t>|        |             бойынша негізгі борышты өтеу             |</w:t>
      </w:r>
    </w:p>
    <w:p>
      <w:pPr>
        <w:spacing w:after="0"/>
        <w:ind w:left="0"/>
        <w:jc w:val="both"/>
      </w:pPr>
      <w:r>
        <w:rPr>
          <w:rFonts w:ascii="Times New Roman"/>
          <w:b w:val="false"/>
          <w:i w:val="false"/>
          <w:color w:val="000000"/>
          <w:sz w:val="28"/>
        </w:rPr>
        <w:t>|5       |Бюджеттен берілген несиелерді өтеу                    | 13050958</w:t>
      </w:r>
    </w:p>
    <w:p>
      <w:pPr>
        <w:spacing w:after="0"/>
        <w:ind w:left="0"/>
        <w:jc w:val="both"/>
      </w:pPr>
      <w:r>
        <w:rPr>
          <w:rFonts w:ascii="Times New Roman"/>
          <w:b w:val="false"/>
          <w:i w:val="false"/>
          <w:color w:val="000000"/>
          <w:sz w:val="28"/>
        </w:rPr>
        <w:t>|  1     |Бюджеттен берілген несиелерді өтеу                    | 10252510</w:t>
      </w:r>
    </w:p>
    <w:p>
      <w:pPr>
        <w:spacing w:after="0"/>
        <w:ind w:left="0"/>
        <w:jc w:val="both"/>
      </w:pPr>
      <w:r>
        <w:rPr>
          <w:rFonts w:ascii="Times New Roman"/>
          <w:b w:val="false"/>
          <w:i w:val="false"/>
          <w:color w:val="000000"/>
          <w:sz w:val="28"/>
        </w:rPr>
        <w:t>|    1   |Мемлекеттік басқарудың басқа да деңгейлерінің өтеуі   |  6404000</w:t>
      </w:r>
    </w:p>
    <w:p>
      <w:pPr>
        <w:spacing w:after="0"/>
        <w:ind w:left="0"/>
        <w:jc w:val="both"/>
      </w:pPr>
      <w:r>
        <w:rPr>
          <w:rFonts w:ascii="Times New Roman"/>
          <w:b w:val="false"/>
          <w:i w:val="false"/>
          <w:color w:val="000000"/>
          <w:sz w:val="28"/>
        </w:rPr>
        <w:t>|      1 |Республикалық бюджеттен берілген несиелерді           |  6404000</w:t>
      </w:r>
    </w:p>
    <w:p>
      <w:pPr>
        <w:spacing w:after="0"/>
        <w:ind w:left="0"/>
        <w:jc w:val="both"/>
      </w:pPr>
      <w:r>
        <w:rPr>
          <w:rFonts w:ascii="Times New Roman"/>
          <w:b w:val="false"/>
          <w:i w:val="false"/>
          <w:color w:val="000000"/>
          <w:sz w:val="28"/>
        </w:rPr>
        <w:t>|        |облыстардың, Астана және Алматы қалаларының жергілікті|</w:t>
      </w:r>
    </w:p>
    <w:p>
      <w:pPr>
        <w:spacing w:after="0"/>
        <w:ind w:left="0"/>
        <w:jc w:val="both"/>
      </w:pPr>
      <w:r>
        <w:rPr>
          <w:rFonts w:ascii="Times New Roman"/>
          <w:b w:val="false"/>
          <w:i w:val="false"/>
          <w:color w:val="000000"/>
          <w:sz w:val="28"/>
        </w:rPr>
        <w:t>|        |атқарушы органдарының өтеуі                           |</w:t>
      </w:r>
    </w:p>
    <w:p>
      <w:pPr>
        <w:spacing w:after="0"/>
        <w:ind w:left="0"/>
        <w:jc w:val="both"/>
      </w:pPr>
      <w:r>
        <w:rPr>
          <w:rFonts w:ascii="Times New Roman"/>
          <w:b w:val="false"/>
          <w:i w:val="false"/>
          <w:color w:val="000000"/>
          <w:sz w:val="28"/>
        </w:rPr>
        <w:t>|    4   |Банктер мен банктік операциялардың жекелеген түрлерін |  2777824</w:t>
      </w:r>
    </w:p>
    <w:p>
      <w:pPr>
        <w:spacing w:after="0"/>
        <w:ind w:left="0"/>
        <w:jc w:val="both"/>
      </w:pPr>
      <w:r>
        <w:rPr>
          <w:rFonts w:ascii="Times New Roman"/>
          <w:b w:val="false"/>
          <w:i w:val="false"/>
          <w:color w:val="000000"/>
          <w:sz w:val="28"/>
        </w:rPr>
        <w:t>|        |жүзеге асыратын ұйымдардың өтеуі                      |</w:t>
      </w:r>
    </w:p>
    <w:p>
      <w:pPr>
        <w:spacing w:after="0"/>
        <w:ind w:left="0"/>
        <w:jc w:val="both"/>
      </w:pPr>
      <w:r>
        <w:rPr>
          <w:rFonts w:ascii="Times New Roman"/>
          <w:b w:val="false"/>
          <w:i w:val="false"/>
          <w:color w:val="000000"/>
          <w:sz w:val="28"/>
        </w:rPr>
        <w:t>|      1 |Банктер мен банктік операциялардың жекелеген түрлерін |  2390136</w:t>
      </w:r>
    </w:p>
    <w:p>
      <w:pPr>
        <w:spacing w:after="0"/>
        <w:ind w:left="0"/>
        <w:jc w:val="both"/>
      </w:pPr>
      <w:r>
        <w:rPr>
          <w:rFonts w:ascii="Times New Roman"/>
          <w:b w:val="false"/>
          <w:i w:val="false"/>
          <w:color w:val="000000"/>
          <w:sz w:val="28"/>
        </w:rPr>
        <w:t>|        |жүзеге асыратын ұйымдардың республикалық бюджеттен    |</w:t>
      </w:r>
    </w:p>
    <w:p>
      <w:pPr>
        <w:spacing w:after="0"/>
        <w:ind w:left="0"/>
        <w:jc w:val="both"/>
      </w:pPr>
      <w:r>
        <w:rPr>
          <w:rFonts w:ascii="Times New Roman"/>
          <w:b w:val="false"/>
          <w:i w:val="false"/>
          <w:color w:val="000000"/>
          <w:sz w:val="28"/>
        </w:rPr>
        <w:t>|        |берілген несиелер бойынша өтеуі                       |</w:t>
      </w:r>
    </w:p>
    <w:p>
      <w:pPr>
        <w:spacing w:after="0"/>
        <w:ind w:left="0"/>
        <w:jc w:val="both"/>
      </w:pPr>
      <w:r>
        <w:rPr>
          <w:rFonts w:ascii="Times New Roman"/>
          <w:b w:val="false"/>
          <w:i w:val="false"/>
          <w:color w:val="000000"/>
          <w:sz w:val="28"/>
        </w:rPr>
        <w:t>|      2 |Ауылшаруашылық жобаларын бірлесіп қаржыландыру        |   319570</w:t>
      </w:r>
    </w:p>
    <w:p>
      <w:pPr>
        <w:spacing w:after="0"/>
        <w:ind w:left="0"/>
        <w:jc w:val="both"/>
      </w:pPr>
      <w:r>
        <w:rPr>
          <w:rFonts w:ascii="Times New Roman"/>
          <w:b w:val="false"/>
          <w:i w:val="false"/>
          <w:color w:val="000000"/>
          <w:sz w:val="28"/>
        </w:rPr>
        <w:t>|        |бағдарламасы бойынша өтеу                             |</w:t>
      </w:r>
    </w:p>
    <w:p>
      <w:pPr>
        <w:spacing w:after="0"/>
        <w:ind w:left="0"/>
        <w:jc w:val="both"/>
      </w:pPr>
      <w:r>
        <w:rPr>
          <w:rFonts w:ascii="Times New Roman"/>
          <w:b w:val="false"/>
          <w:i w:val="false"/>
          <w:color w:val="000000"/>
          <w:sz w:val="28"/>
        </w:rPr>
        <w:t>|      3 |Тұрғын үй құрылысы және тұрғын үй сатып алу           |    68118</w:t>
      </w:r>
    </w:p>
    <w:p>
      <w:pPr>
        <w:spacing w:after="0"/>
        <w:ind w:left="0"/>
        <w:jc w:val="both"/>
      </w:pPr>
      <w:r>
        <w:rPr>
          <w:rFonts w:ascii="Times New Roman"/>
          <w:b w:val="false"/>
          <w:i w:val="false"/>
          <w:color w:val="000000"/>
          <w:sz w:val="28"/>
        </w:rPr>
        <w:t>|        |бағдарламасы бойынша өтеу                             |</w:t>
      </w:r>
    </w:p>
    <w:p>
      <w:pPr>
        <w:spacing w:after="0"/>
        <w:ind w:left="0"/>
        <w:jc w:val="both"/>
      </w:pPr>
      <w:r>
        <w:rPr>
          <w:rFonts w:ascii="Times New Roman"/>
          <w:b w:val="false"/>
          <w:i w:val="false"/>
          <w:color w:val="000000"/>
          <w:sz w:val="28"/>
        </w:rPr>
        <w:t>|    5   |Бюджеттен берілген басқа несиелерді өтеу              |  1070686</w:t>
      </w:r>
    </w:p>
    <w:p>
      <w:pPr>
        <w:spacing w:after="0"/>
        <w:ind w:left="0"/>
        <w:jc w:val="both"/>
      </w:pPr>
      <w:r>
        <w:rPr>
          <w:rFonts w:ascii="Times New Roman"/>
          <w:b w:val="false"/>
          <w:i w:val="false"/>
          <w:color w:val="000000"/>
          <w:sz w:val="28"/>
        </w:rPr>
        <w:t>|      5 |Үкіметтің сыртқы қаражаты есебінен республикалық      |   787060</w:t>
      </w:r>
    </w:p>
    <w:p>
      <w:pPr>
        <w:spacing w:after="0"/>
        <w:ind w:left="0"/>
        <w:jc w:val="both"/>
      </w:pPr>
      <w:r>
        <w:rPr>
          <w:rFonts w:ascii="Times New Roman"/>
          <w:b w:val="false"/>
          <w:i w:val="false"/>
          <w:color w:val="000000"/>
          <w:sz w:val="28"/>
        </w:rPr>
        <w:t>|        |бюджеттен берілген несиелерді өтеу                    |</w:t>
      </w:r>
    </w:p>
    <w:p>
      <w:pPr>
        <w:spacing w:after="0"/>
        <w:ind w:left="0"/>
        <w:jc w:val="both"/>
      </w:pPr>
      <w:r>
        <w:rPr>
          <w:rFonts w:ascii="Times New Roman"/>
          <w:b w:val="false"/>
          <w:i w:val="false"/>
          <w:color w:val="000000"/>
          <w:sz w:val="28"/>
        </w:rPr>
        <w:t>|      6 |Инвестициялық жобаларды бірлесіп қаржыландыру         |   149900</w:t>
      </w:r>
    </w:p>
    <w:p>
      <w:pPr>
        <w:spacing w:after="0"/>
        <w:ind w:left="0"/>
        <w:jc w:val="both"/>
      </w:pPr>
      <w:r>
        <w:rPr>
          <w:rFonts w:ascii="Times New Roman"/>
          <w:b w:val="false"/>
          <w:i w:val="false"/>
          <w:color w:val="000000"/>
          <w:sz w:val="28"/>
        </w:rPr>
        <w:t>|        |шеңберінде республикалық бюджеттен берілген несиелерді|</w:t>
      </w:r>
    </w:p>
    <w:p>
      <w:pPr>
        <w:spacing w:after="0"/>
        <w:ind w:left="0"/>
        <w:jc w:val="both"/>
      </w:pPr>
      <w:r>
        <w:rPr>
          <w:rFonts w:ascii="Times New Roman"/>
          <w:b w:val="false"/>
          <w:i w:val="false"/>
          <w:color w:val="000000"/>
          <w:sz w:val="28"/>
        </w:rPr>
        <w:t>|        |өтеу                                                  |</w:t>
      </w:r>
    </w:p>
    <w:p>
      <w:pPr>
        <w:spacing w:after="0"/>
        <w:ind w:left="0"/>
        <w:jc w:val="both"/>
      </w:pPr>
      <w:r>
        <w:rPr>
          <w:rFonts w:ascii="Times New Roman"/>
          <w:b w:val="false"/>
          <w:i w:val="false"/>
          <w:color w:val="000000"/>
          <w:sz w:val="28"/>
        </w:rPr>
        <w:t>|      7 |Ретроактивтік несиелендіру негізінде республикалық    |   133726</w:t>
      </w:r>
    </w:p>
    <w:p>
      <w:pPr>
        <w:spacing w:after="0"/>
        <w:ind w:left="0"/>
        <w:jc w:val="both"/>
      </w:pPr>
      <w:r>
        <w:rPr>
          <w:rFonts w:ascii="Times New Roman"/>
          <w:b w:val="false"/>
          <w:i w:val="false"/>
          <w:color w:val="000000"/>
          <w:sz w:val="28"/>
        </w:rPr>
        <w:t>|        |бюджеттен берілген несиелерді өтеу                    |</w:t>
      </w:r>
    </w:p>
    <w:p>
      <w:pPr>
        <w:spacing w:after="0"/>
        <w:ind w:left="0"/>
        <w:jc w:val="both"/>
      </w:pPr>
      <w:r>
        <w:rPr>
          <w:rFonts w:ascii="Times New Roman"/>
          <w:b w:val="false"/>
          <w:i w:val="false"/>
          <w:color w:val="000000"/>
          <w:sz w:val="28"/>
        </w:rPr>
        <w:t>|  2     |Төленген мемлекеттік кепілдіктер бойынша талаптарды   |  2798448</w:t>
      </w:r>
    </w:p>
    <w:p>
      <w:pPr>
        <w:spacing w:after="0"/>
        <w:ind w:left="0"/>
        <w:jc w:val="both"/>
      </w:pPr>
      <w:r>
        <w:rPr>
          <w:rFonts w:ascii="Times New Roman"/>
          <w:b w:val="false"/>
          <w:i w:val="false"/>
          <w:color w:val="000000"/>
          <w:sz w:val="28"/>
        </w:rPr>
        <w:t>|        |өтеу                                                  |</w:t>
      </w:r>
    </w:p>
    <w:p>
      <w:pPr>
        <w:spacing w:after="0"/>
        <w:ind w:left="0"/>
        <w:jc w:val="both"/>
      </w:pPr>
      <w:r>
        <w:rPr>
          <w:rFonts w:ascii="Times New Roman"/>
          <w:b w:val="false"/>
          <w:i w:val="false"/>
          <w:color w:val="000000"/>
          <w:sz w:val="28"/>
        </w:rPr>
        <w:t>|    2   |Банктер мен банктік операциялардың жекелеген түрлерін |  2798448</w:t>
      </w:r>
    </w:p>
    <w:p>
      <w:pPr>
        <w:spacing w:after="0"/>
        <w:ind w:left="0"/>
        <w:jc w:val="both"/>
      </w:pPr>
      <w:r>
        <w:rPr>
          <w:rFonts w:ascii="Times New Roman"/>
          <w:b w:val="false"/>
          <w:i w:val="false"/>
          <w:color w:val="000000"/>
          <w:sz w:val="28"/>
        </w:rPr>
        <w:t>|        |жүзеге асыратын ұйымдарды қоспағанда, ұйымдардың өтеуі|</w:t>
      </w:r>
    </w:p>
    <w:p>
      <w:pPr>
        <w:spacing w:after="0"/>
        <w:ind w:left="0"/>
        <w:jc w:val="both"/>
      </w:pPr>
      <w:r>
        <w:rPr>
          <w:rFonts w:ascii="Times New Roman"/>
          <w:b w:val="false"/>
          <w:i w:val="false"/>
          <w:color w:val="000000"/>
          <w:sz w:val="28"/>
        </w:rPr>
        <w:t>|      1 |Төленген мемлекеттік кепілдіктер бойынша талаптарды   |  2798448</w:t>
      </w:r>
    </w:p>
    <w:p>
      <w:pPr>
        <w:spacing w:after="0"/>
        <w:ind w:left="0"/>
        <w:jc w:val="both"/>
      </w:pPr>
      <w:r>
        <w:rPr>
          <w:rFonts w:ascii="Times New Roman"/>
          <w:b w:val="false"/>
          <w:i w:val="false"/>
          <w:color w:val="000000"/>
          <w:sz w:val="28"/>
        </w:rPr>
        <w:t>|        |өтеу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|Функционалдық топ                 Атауы                        |  сомасы</w:t>
      </w:r>
    </w:p>
    <w:p>
      <w:pPr>
        <w:spacing w:after="0"/>
        <w:ind w:left="0"/>
        <w:jc w:val="both"/>
      </w:pPr>
      <w:r>
        <w:rPr>
          <w:rFonts w:ascii="Times New Roman"/>
          <w:b w:val="false"/>
          <w:i w:val="false"/>
          <w:color w:val="000000"/>
          <w:sz w:val="28"/>
        </w:rPr>
        <w:t xml:space="preserve">|   Әкімші                                                      |мың теңге </w:t>
      </w:r>
    </w:p>
    <w:p>
      <w:pPr>
        <w:spacing w:after="0"/>
        <w:ind w:left="0"/>
        <w:jc w:val="both"/>
      </w:pPr>
      <w:r>
        <w:rPr>
          <w:rFonts w:ascii="Times New Roman"/>
          <w:b w:val="false"/>
          <w:i w:val="false"/>
          <w:color w:val="000000"/>
          <w:sz w:val="28"/>
        </w:rPr>
        <w:t>|     Бағдарлама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|IV. Шығыстар                                          |487339468</w:t>
      </w:r>
    </w:p>
    <w:p>
      <w:pPr>
        <w:spacing w:after="0"/>
        <w:ind w:left="0"/>
        <w:jc w:val="both"/>
      </w:pPr>
      <w:r>
        <w:rPr>
          <w:rFonts w:ascii="Times New Roman"/>
          <w:b w:val="false"/>
          <w:i w:val="false"/>
          <w:color w:val="000000"/>
          <w:sz w:val="28"/>
        </w:rPr>
        <w:t>|1       |Жалпы сипаттағы мемлекеттік қызметтер                 | 35875346</w:t>
      </w:r>
    </w:p>
    <w:p>
      <w:pPr>
        <w:spacing w:after="0"/>
        <w:ind w:left="0"/>
        <w:jc w:val="both"/>
      </w:pPr>
      <w:r>
        <w:rPr>
          <w:rFonts w:ascii="Times New Roman"/>
          <w:b w:val="false"/>
          <w:i w:val="false"/>
          <w:color w:val="000000"/>
          <w:sz w:val="28"/>
        </w:rPr>
        <w:t>|  101   |Қазақстан Республикасы Президентінің Әкімшілігі       |   429849</w:t>
      </w:r>
    </w:p>
    <w:p>
      <w:pPr>
        <w:spacing w:after="0"/>
        <w:ind w:left="0"/>
        <w:jc w:val="both"/>
      </w:pPr>
      <w:r>
        <w:rPr>
          <w:rFonts w:ascii="Times New Roman"/>
          <w:b w:val="false"/>
          <w:i w:val="false"/>
          <w:color w:val="000000"/>
          <w:sz w:val="28"/>
        </w:rPr>
        <w:t>|      1 |Әкімшілік шығыстар                                    |   398542</w:t>
      </w:r>
    </w:p>
    <w:p>
      <w:pPr>
        <w:spacing w:after="0"/>
        <w:ind w:left="0"/>
        <w:jc w:val="both"/>
      </w:pPr>
      <w:r>
        <w:rPr>
          <w:rFonts w:ascii="Times New Roman"/>
          <w:b w:val="false"/>
          <w:i w:val="false"/>
          <w:color w:val="000000"/>
          <w:sz w:val="28"/>
        </w:rPr>
        <w:t>|     30 |Мемлекеттің ішкі және сыртқы саясатының стратегиялық  |    31307</w:t>
      </w:r>
    </w:p>
    <w:p>
      <w:pPr>
        <w:spacing w:after="0"/>
        <w:ind w:left="0"/>
        <w:jc w:val="both"/>
      </w:pPr>
      <w:r>
        <w:rPr>
          <w:rFonts w:ascii="Times New Roman"/>
          <w:b w:val="false"/>
          <w:i w:val="false"/>
          <w:color w:val="000000"/>
          <w:sz w:val="28"/>
        </w:rPr>
        <w:t>|        |аспектілерін болжамды-талдамалық қамтамасыз ету       |</w:t>
      </w:r>
    </w:p>
    <w:p>
      <w:pPr>
        <w:spacing w:after="0"/>
        <w:ind w:left="0"/>
        <w:jc w:val="both"/>
      </w:pPr>
      <w:r>
        <w:rPr>
          <w:rFonts w:ascii="Times New Roman"/>
          <w:b w:val="false"/>
          <w:i w:val="false"/>
          <w:color w:val="000000"/>
          <w:sz w:val="28"/>
        </w:rPr>
        <w:t>|  102   |Қазақстан Республикасы Парламентінің шаруашылық       |  1204499</w:t>
      </w:r>
    </w:p>
    <w:p>
      <w:pPr>
        <w:spacing w:after="0"/>
        <w:ind w:left="0"/>
        <w:jc w:val="both"/>
      </w:pPr>
      <w:r>
        <w:rPr>
          <w:rFonts w:ascii="Times New Roman"/>
          <w:b w:val="false"/>
          <w:i w:val="false"/>
          <w:color w:val="000000"/>
          <w:sz w:val="28"/>
        </w:rPr>
        <w:t>|        |Басқармасы                                            |</w:t>
      </w:r>
    </w:p>
    <w:p>
      <w:pPr>
        <w:spacing w:after="0"/>
        <w:ind w:left="0"/>
        <w:jc w:val="both"/>
      </w:pPr>
      <w:r>
        <w:rPr>
          <w:rFonts w:ascii="Times New Roman"/>
          <w:b w:val="false"/>
          <w:i w:val="false"/>
          <w:color w:val="000000"/>
          <w:sz w:val="28"/>
        </w:rPr>
        <w:t>|      1 |Әкімшілік шығыстар                                    |  1204499</w:t>
      </w:r>
    </w:p>
    <w:p>
      <w:pPr>
        <w:spacing w:after="0"/>
        <w:ind w:left="0"/>
        <w:jc w:val="both"/>
      </w:pPr>
      <w:r>
        <w:rPr>
          <w:rFonts w:ascii="Times New Roman"/>
          <w:b w:val="false"/>
          <w:i w:val="false"/>
          <w:color w:val="000000"/>
          <w:sz w:val="28"/>
        </w:rPr>
        <w:t>|  104   |Қазақстан Республикасы Премьер-Министрінің Кеңсесі    |   275200</w:t>
      </w:r>
    </w:p>
    <w:p>
      <w:pPr>
        <w:spacing w:after="0"/>
        <w:ind w:left="0"/>
        <w:jc w:val="both"/>
      </w:pPr>
      <w:r>
        <w:rPr>
          <w:rFonts w:ascii="Times New Roman"/>
          <w:b w:val="false"/>
          <w:i w:val="false"/>
          <w:color w:val="000000"/>
          <w:sz w:val="28"/>
        </w:rPr>
        <w:t>|      1 |Әкімшілік шығыстар                                    |   275200</w:t>
      </w:r>
    </w:p>
    <w:p>
      <w:pPr>
        <w:spacing w:after="0"/>
        <w:ind w:left="0"/>
        <w:jc w:val="both"/>
      </w:pPr>
      <w:r>
        <w:rPr>
          <w:rFonts w:ascii="Times New Roman"/>
          <w:b w:val="false"/>
          <w:i w:val="false"/>
          <w:color w:val="000000"/>
          <w:sz w:val="28"/>
        </w:rPr>
        <w:t>|  201   |Қазақстан Республикасының Ішкі істер министрлігі      |     4980</w:t>
      </w:r>
    </w:p>
    <w:p>
      <w:pPr>
        <w:spacing w:after="0"/>
        <w:ind w:left="0"/>
        <w:jc w:val="both"/>
      </w:pPr>
      <w:r>
        <w:rPr>
          <w:rFonts w:ascii="Times New Roman"/>
          <w:b w:val="false"/>
          <w:i w:val="false"/>
          <w:color w:val="000000"/>
          <w:sz w:val="28"/>
        </w:rPr>
        <w:t>|     37 |Елдің қоғамдық тәртіп саласындағы саяси мүдделерін    |     4980</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204   |Қазақстан Республикасының Сыртқы істер министрлігі    |  7321122</w:t>
      </w:r>
    </w:p>
    <w:p>
      <w:pPr>
        <w:spacing w:after="0"/>
        <w:ind w:left="0"/>
        <w:jc w:val="both"/>
      </w:pPr>
      <w:r>
        <w:rPr>
          <w:rFonts w:ascii="Times New Roman"/>
          <w:b w:val="false"/>
          <w:i w:val="false"/>
          <w:color w:val="000000"/>
          <w:sz w:val="28"/>
        </w:rPr>
        <w:t>|      1 |Әкімшілік шығыстар                                    |  3786630</w:t>
      </w:r>
    </w:p>
    <w:p>
      <w:pPr>
        <w:spacing w:after="0"/>
        <w:ind w:left="0"/>
        <w:jc w:val="both"/>
      </w:pPr>
      <w:r>
        <w:rPr>
          <w:rFonts w:ascii="Times New Roman"/>
          <w:b w:val="false"/>
          <w:i w:val="false"/>
          <w:color w:val="000000"/>
          <w:sz w:val="28"/>
        </w:rPr>
        <w:t>|     30 |Елдің саяси, сауда-экономикалық мүдделерін қамтамасыз |   214628</w:t>
      </w:r>
    </w:p>
    <w:p>
      <w:pPr>
        <w:spacing w:after="0"/>
        <w:ind w:left="0"/>
        <w:jc w:val="both"/>
      </w:pPr>
      <w:r>
        <w:rPr>
          <w:rFonts w:ascii="Times New Roman"/>
          <w:b w:val="false"/>
          <w:i w:val="false"/>
          <w:color w:val="000000"/>
          <w:sz w:val="28"/>
        </w:rPr>
        <w:t>|        |ету                                                   |</w:t>
      </w:r>
    </w:p>
    <w:p>
      <w:pPr>
        <w:spacing w:after="0"/>
        <w:ind w:left="0"/>
        <w:jc w:val="both"/>
      </w:pPr>
      <w:r>
        <w:rPr>
          <w:rFonts w:ascii="Times New Roman"/>
          <w:b w:val="false"/>
          <w:i w:val="false"/>
          <w:color w:val="000000"/>
          <w:sz w:val="28"/>
        </w:rPr>
        <w:t>|     31 |Халықаралық ұйымдарға қатысу                          |  449389</w:t>
      </w:r>
    </w:p>
    <w:p>
      <w:pPr>
        <w:spacing w:after="0"/>
        <w:ind w:left="0"/>
        <w:jc w:val="both"/>
      </w:pPr>
      <w:r>
        <w:rPr>
          <w:rFonts w:ascii="Times New Roman"/>
          <w:b w:val="false"/>
          <w:i w:val="false"/>
          <w:color w:val="000000"/>
          <w:sz w:val="28"/>
        </w:rPr>
        <w:t>|     35 |Құжаттарды ресімдеу жөніндегі консулдық қызметтер     |    8000</w:t>
      </w:r>
    </w:p>
    <w:p>
      <w:pPr>
        <w:spacing w:after="0"/>
        <w:ind w:left="0"/>
        <w:jc w:val="both"/>
      </w:pPr>
      <w:r>
        <w:rPr>
          <w:rFonts w:ascii="Times New Roman"/>
          <w:b w:val="false"/>
          <w:i w:val="false"/>
          <w:color w:val="000000"/>
          <w:sz w:val="28"/>
        </w:rPr>
        <w:t>|     37 |Инвестицияларды тарту жөніндегі жарнамалық-ақпарат    |   11000</w:t>
      </w:r>
    </w:p>
    <w:p>
      <w:pPr>
        <w:spacing w:after="0"/>
        <w:ind w:left="0"/>
        <w:jc w:val="both"/>
      </w:pPr>
      <w:r>
        <w:rPr>
          <w:rFonts w:ascii="Times New Roman"/>
          <w:b w:val="false"/>
          <w:i w:val="false"/>
          <w:color w:val="000000"/>
          <w:sz w:val="28"/>
        </w:rPr>
        <w:t>|        |жұмыстар жүргізу                                      |</w:t>
      </w:r>
    </w:p>
    <w:p>
      <w:pPr>
        <w:spacing w:after="0"/>
        <w:ind w:left="0"/>
        <w:jc w:val="both"/>
      </w:pPr>
      <w:r>
        <w:rPr>
          <w:rFonts w:ascii="Times New Roman"/>
          <w:b w:val="false"/>
          <w:i w:val="false"/>
          <w:color w:val="000000"/>
          <w:sz w:val="28"/>
        </w:rPr>
        <w:t>|     39 |Мемлекеттік шекараны межелеу                          |   50000</w:t>
      </w:r>
    </w:p>
    <w:p>
      <w:pPr>
        <w:spacing w:after="0"/>
        <w:ind w:left="0"/>
        <w:jc w:val="both"/>
      </w:pPr>
      <w:r>
        <w:rPr>
          <w:rFonts w:ascii="Times New Roman"/>
          <w:b w:val="false"/>
          <w:i w:val="false"/>
          <w:color w:val="000000"/>
          <w:sz w:val="28"/>
        </w:rPr>
        <w:t>|     40 |Мемлекеттік шекараға қада қағу                        |   25000</w:t>
      </w:r>
    </w:p>
    <w:p>
      <w:pPr>
        <w:spacing w:after="0"/>
        <w:ind w:left="0"/>
        <w:jc w:val="both"/>
      </w:pPr>
      <w:r>
        <w:rPr>
          <w:rFonts w:ascii="Times New Roman"/>
          <w:b w:val="false"/>
          <w:i w:val="false"/>
          <w:color w:val="000000"/>
          <w:sz w:val="28"/>
        </w:rPr>
        <w:t>|     44 |Шет мемлекеттердегі мекемелермен байланыс орнату      |   30000</w:t>
      </w:r>
    </w:p>
    <w:p>
      <w:pPr>
        <w:spacing w:after="0"/>
        <w:ind w:left="0"/>
        <w:jc w:val="both"/>
      </w:pPr>
      <w:r>
        <w:rPr>
          <w:rFonts w:ascii="Times New Roman"/>
          <w:b w:val="false"/>
          <w:i w:val="false"/>
          <w:color w:val="000000"/>
          <w:sz w:val="28"/>
        </w:rPr>
        <w:t>|     46 |Ұлттық жағымды бейне стратегиясын іске асыру          |   65000</w:t>
      </w:r>
    </w:p>
    <w:p>
      <w:pPr>
        <w:spacing w:after="0"/>
        <w:ind w:left="0"/>
        <w:jc w:val="both"/>
      </w:pPr>
      <w:r>
        <w:rPr>
          <w:rFonts w:ascii="Times New Roman"/>
          <w:b w:val="false"/>
          <w:i w:val="false"/>
          <w:color w:val="000000"/>
          <w:sz w:val="28"/>
        </w:rPr>
        <w:t>|     48 |Уақытша сақтау қоймаларында жүктерді сақтағаны үшін   |     275</w:t>
      </w:r>
    </w:p>
    <w:p>
      <w:pPr>
        <w:spacing w:after="0"/>
        <w:ind w:left="0"/>
        <w:jc w:val="both"/>
      </w:pPr>
      <w:r>
        <w:rPr>
          <w:rFonts w:ascii="Times New Roman"/>
          <w:b w:val="false"/>
          <w:i w:val="false"/>
          <w:color w:val="000000"/>
          <w:sz w:val="28"/>
        </w:rPr>
        <w:t>|        |қаражатты қайтару                                     |</w:t>
      </w:r>
    </w:p>
    <w:p>
      <w:pPr>
        <w:spacing w:after="0"/>
        <w:ind w:left="0"/>
        <w:jc w:val="both"/>
      </w:pPr>
      <w:r>
        <w:rPr>
          <w:rFonts w:ascii="Times New Roman"/>
          <w:b w:val="false"/>
          <w:i w:val="false"/>
          <w:color w:val="000000"/>
          <w:sz w:val="28"/>
        </w:rPr>
        <w:t>|     59 |Қазақстан Республикасы Сыртқы істер министрлігінің    |  994600</w:t>
      </w:r>
    </w:p>
    <w:p>
      <w:pPr>
        <w:spacing w:after="0"/>
        <w:ind w:left="0"/>
        <w:jc w:val="both"/>
      </w:pPr>
      <w:r>
        <w:rPr>
          <w:rFonts w:ascii="Times New Roman"/>
          <w:b w:val="false"/>
          <w:i w:val="false"/>
          <w:color w:val="000000"/>
          <w:sz w:val="28"/>
        </w:rPr>
        <w:t>|        |Астана қаласында әкімшілік ғимаратын салу             |</w:t>
      </w:r>
    </w:p>
    <w:p>
      <w:pPr>
        <w:spacing w:after="0"/>
        <w:ind w:left="0"/>
        <w:jc w:val="both"/>
      </w:pPr>
      <w:r>
        <w:rPr>
          <w:rFonts w:ascii="Times New Roman"/>
          <w:b w:val="false"/>
          <w:i w:val="false"/>
          <w:color w:val="000000"/>
          <w:sz w:val="28"/>
        </w:rPr>
        <w:t>|     60 |Астана қаласында дипломатиялық қалашыққа қызмет       |  100000</w:t>
      </w:r>
    </w:p>
    <w:p>
      <w:pPr>
        <w:spacing w:after="0"/>
        <w:ind w:left="0"/>
        <w:jc w:val="both"/>
      </w:pPr>
      <w:r>
        <w:rPr>
          <w:rFonts w:ascii="Times New Roman"/>
          <w:b w:val="false"/>
          <w:i w:val="false"/>
          <w:color w:val="000000"/>
          <w:sz w:val="28"/>
        </w:rPr>
        <w:t>|        |көрсету объектілерін салу                             |</w:t>
      </w:r>
    </w:p>
    <w:p>
      <w:pPr>
        <w:spacing w:after="0"/>
        <w:ind w:left="0"/>
        <w:jc w:val="both"/>
      </w:pPr>
      <w:r>
        <w:rPr>
          <w:rFonts w:ascii="Times New Roman"/>
          <w:b w:val="false"/>
          <w:i w:val="false"/>
          <w:color w:val="000000"/>
          <w:sz w:val="28"/>
        </w:rPr>
        <w:t>|     61 |Астана қаласында дипломатиялық қалашықтың инженерлік  | 1000000</w:t>
      </w:r>
    </w:p>
    <w:p>
      <w:pPr>
        <w:spacing w:after="0"/>
        <w:ind w:left="0"/>
        <w:jc w:val="both"/>
      </w:pPr>
      <w:r>
        <w:rPr>
          <w:rFonts w:ascii="Times New Roman"/>
          <w:b w:val="false"/>
          <w:i w:val="false"/>
          <w:color w:val="000000"/>
          <w:sz w:val="28"/>
        </w:rPr>
        <w:t>|        |желілерін және инфрақұрылымын салу                    |</w:t>
      </w:r>
    </w:p>
    <w:p>
      <w:pPr>
        <w:spacing w:after="0"/>
        <w:ind w:left="0"/>
        <w:jc w:val="both"/>
      </w:pPr>
      <w:r>
        <w:rPr>
          <w:rFonts w:ascii="Times New Roman"/>
          <w:b w:val="false"/>
          <w:i w:val="false"/>
          <w:color w:val="000000"/>
          <w:sz w:val="28"/>
        </w:rPr>
        <w:t>|     68 |Қазақстан Республикасының шетелдердегі өкілдіктері    |  586600</w:t>
      </w:r>
    </w:p>
    <w:p>
      <w:pPr>
        <w:spacing w:after="0"/>
        <w:ind w:left="0"/>
        <w:jc w:val="both"/>
      </w:pPr>
      <w:r>
        <w:rPr>
          <w:rFonts w:ascii="Times New Roman"/>
          <w:b w:val="false"/>
          <w:i w:val="false"/>
          <w:color w:val="000000"/>
          <w:sz w:val="28"/>
        </w:rPr>
        <w:t>|        |үшін жер учаскесін және жылжымайтын мүлікті сатып алу,|</w:t>
      </w:r>
    </w:p>
    <w:p>
      <w:pPr>
        <w:spacing w:after="0"/>
        <w:ind w:left="0"/>
        <w:jc w:val="both"/>
      </w:pPr>
      <w:r>
        <w:rPr>
          <w:rFonts w:ascii="Times New Roman"/>
          <w:b w:val="false"/>
          <w:i w:val="false"/>
          <w:color w:val="000000"/>
          <w:sz w:val="28"/>
        </w:rPr>
        <w:t>|        |жылжымайтын мүлікті салу                              |</w:t>
      </w:r>
    </w:p>
    <w:p>
      <w:pPr>
        <w:spacing w:after="0"/>
        <w:ind w:left="0"/>
        <w:jc w:val="both"/>
      </w:pPr>
      <w:r>
        <w:rPr>
          <w:rFonts w:ascii="Times New Roman"/>
          <w:b w:val="false"/>
          <w:i w:val="false"/>
          <w:color w:val="000000"/>
          <w:sz w:val="28"/>
        </w:rPr>
        <w:t>|  208   |Қазақстан Республикасының Қорғаныс министрлігі        |  100000</w:t>
      </w:r>
    </w:p>
    <w:p>
      <w:pPr>
        <w:spacing w:after="0"/>
        <w:ind w:left="0"/>
        <w:jc w:val="both"/>
      </w:pPr>
      <w:r>
        <w:rPr>
          <w:rFonts w:ascii="Times New Roman"/>
          <w:b w:val="false"/>
          <w:i w:val="false"/>
          <w:color w:val="000000"/>
          <w:sz w:val="28"/>
        </w:rPr>
        <w:t>|     36 |Елдің қорғаныс саласындағы саяси мүдделерін           |  100000</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214   |Қазақстан Республикасының Экономика және сауда        |  249222</w:t>
      </w:r>
    </w:p>
    <w:p>
      <w:pPr>
        <w:spacing w:after="0"/>
        <w:ind w:left="0"/>
        <w:jc w:val="both"/>
      </w:pPr>
      <w:r>
        <w:rPr>
          <w:rFonts w:ascii="Times New Roman"/>
          <w:b w:val="false"/>
          <w:i w:val="false"/>
          <w:color w:val="000000"/>
          <w:sz w:val="28"/>
        </w:rPr>
        <w:t>|        |министрлігі                                           |</w:t>
      </w:r>
    </w:p>
    <w:p>
      <w:pPr>
        <w:spacing w:after="0"/>
        <w:ind w:left="0"/>
        <w:jc w:val="both"/>
      </w:pPr>
      <w:r>
        <w:rPr>
          <w:rFonts w:ascii="Times New Roman"/>
          <w:b w:val="false"/>
          <w:i w:val="false"/>
          <w:color w:val="000000"/>
          <w:sz w:val="28"/>
        </w:rPr>
        <w:t>|      1 |Әкімшілік шығыстар                                    |  194922</w:t>
      </w:r>
    </w:p>
    <w:p>
      <w:pPr>
        <w:spacing w:after="0"/>
        <w:ind w:left="0"/>
        <w:jc w:val="both"/>
      </w:pPr>
      <w:r>
        <w:rPr>
          <w:rFonts w:ascii="Times New Roman"/>
          <w:b w:val="false"/>
          <w:i w:val="false"/>
          <w:color w:val="000000"/>
          <w:sz w:val="28"/>
        </w:rPr>
        <w:t>|     42 |Экономика саласындағы қолданбалы ғылыми зерттеулер    |   50000</w:t>
      </w:r>
    </w:p>
    <w:p>
      <w:pPr>
        <w:spacing w:after="0"/>
        <w:ind w:left="0"/>
        <w:jc w:val="both"/>
      </w:pPr>
      <w:r>
        <w:rPr>
          <w:rFonts w:ascii="Times New Roman"/>
          <w:b w:val="false"/>
          <w:i w:val="false"/>
          <w:color w:val="000000"/>
          <w:sz w:val="28"/>
        </w:rPr>
        <w:t>|     79 |Лицензиарлардың функцияларын орындау                  |    4300</w:t>
      </w:r>
    </w:p>
    <w:p>
      <w:pPr>
        <w:spacing w:after="0"/>
        <w:ind w:left="0"/>
        <w:jc w:val="both"/>
      </w:pPr>
      <w:r>
        <w:rPr>
          <w:rFonts w:ascii="Times New Roman"/>
          <w:b w:val="false"/>
          <w:i w:val="false"/>
          <w:color w:val="000000"/>
          <w:sz w:val="28"/>
        </w:rPr>
        <w:t>|  217   |Қазақстан Республикасының Қаржы министрлігі           | 5583065</w:t>
      </w:r>
    </w:p>
    <w:p>
      <w:pPr>
        <w:spacing w:after="0"/>
        <w:ind w:left="0"/>
        <w:jc w:val="both"/>
      </w:pPr>
      <w:r>
        <w:rPr>
          <w:rFonts w:ascii="Times New Roman"/>
          <w:b w:val="false"/>
          <w:i w:val="false"/>
          <w:color w:val="000000"/>
          <w:sz w:val="28"/>
        </w:rPr>
        <w:t>|      1 |Әкімшілік шығыстар                                    | 1824789</w:t>
      </w:r>
    </w:p>
    <w:p>
      <w:pPr>
        <w:spacing w:after="0"/>
        <w:ind w:left="0"/>
        <w:jc w:val="both"/>
      </w:pPr>
      <w:r>
        <w:rPr>
          <w:rFonts w:ascii="Times New Roman"/>
          <w:b w:val="false"/>
          <w:i w:val="false"/>
          <w:color w:val="000000"/>
          <w:sz w:val="28"/>
        </w:rPr>
        <w:t>|      3 |Ақпараттық-есептеу қызметін көрсету                   |  389455</w:t>
      </w:r>
    </w:p>
    <w:p>
      <w:pPr>
        <w:spacing w:after="0"/>
        <w:ind w:left="0"/>
        <w:jc w:val="both"/>
      </w:pPr>
      <w:r>
        <w:rPr>
          <w:rFonts w:ascii="Times New Roman"/>
          <w:b w:val="false"/>
          <w:i w:val="false"/>
          <w:color w:val="000000"/>
          <w:sz w:val="28"/>
        </w:rPr>
        <w:t>|     31 |Мемлекеттік сатып алудың мониторингін жүргізу және    |   10000</w:t>
      </w:r>
    </w:p>
    <w:p>
      <w:pPr>
        <w:spacing w:after="0"/>
        <w:ind w:left="0"/>
        <w:jc w:val="both"/>
      </w:pPr>
      <w:r>
        <w:rPr>
          <w:rFonts w:ascii="Times New Roman"/>
          <w:b w:val="false"/>
          <w:i w:val="false"/>
          <w:color w:val="000000"/>
          <w:sz w:val="28"/>
        </w:rPr>
        <w:t>|        |ақпараттық қамтамасыз ету                             |</w:t>
      </w:r>
    </w:p>
    <w:p>
      <w:pPr>
        <w:spacing w:after="0"/>
        <w:ind w:left="0"/>
        <w:jc w:val="both"/>
      </w:pPr>
      <w:r>
        <w:rPr>
          <w:rFonts w:ascii="Times New Roman"/>
          <w:b w:val="false"/>
          <w:i w:val="false"/>
          <w:color w:val="000000"/>
          <w:sz w:val="28"/>
        </w:rPr>
        <w:t>|     35 |Клиринг байланысын, электрондық почтаны, байланыстың  |  652957</w:t>
      </w:r>
    </w:p>
    <w:p>
      <w:pPr>
        <w:spacing w:after="0"/>
        <w:ind w:left="0"/>
        <w:jc w:val="both"/>
      </w:pPr>
      <w:r>
        <w:rPr>
          <w:rFonts w:ascii="Times New Roman"/>
          <w:b w:val="false"/>
          <w:i w:val="false"/>
          <w:color w:val="000000"/>
          <w:sz w:val="28"/>
        </w:rPr>
        <w:t>|        |ішкі аймақтық арналарын пайдаланғаны үшін ақы төлеу   |</w:t>
      </w:r>
    </w:p>
    <w:p>
      <w:pPr>
        <w:spacing w:after="0"/>
        <w:ind w:left="0"/>
        <w:jc w:val="both"/>
      </w:pPr>
      <w:r>
        <w:rPr>
          <w:rFonts w:ascii="Times New Roman"/>
          <w:b w:val="false"/>
          <w:i w:val="false"/>
          <w:color w:val="000000"/>
          <w:sz w:val="28"/>
        </w:rPr>
        <w:t>|     36 |Жекешелендіру, мемлекеттік мүлікті басқару және       | 1228794</w:t>
      </w:r>
    </w:p>
    <w:p>
      <w:pPr>
        <w:spacing w:after="0"/>
        <w:ind w:left="0"/>
        <w:jc w:val="both"/>
      </w:pPr>
      <w:r>
        <w:rPr>
          <w:rFonts w:ascii="Times New Roman"/>
          <w:b w:val="false"/>
          <w:i w:val="false"/>
          <w:color w:val="000000"/>
          <w:sz w:val="28"/>
        </w:rPr>
        <w:t>|        |мемлекеттің жекешелендіруге, мемлекеттік мүлікті      |</w:t>
      </w:r>
    </w:p>
    <w:p>
      <w:pPr>
        <w:spacing w:after="0"/>
        <w:ind w:left="0"/>
        <w:jc w:val="both"/>
      </w:pPr>
      <w:r>
        <w:rPr>
          <w:rFonts w:ascii="Times New Roman"/>
          <w:b w:val="false"/>
          <w:i w:val="false"/>
          <w:color w:val="000000"/>
          <w:sz w:val="28"/>
        </w:rPr>
        <w:t>|        |басқаруға және мемлекеттік несиелендіруге байланысты  |</w:t>
      </w:r>
    </w:p>
    <w:p>
      <w:pPr>
        <w:spacing w:after="0"/>
        <w:ind w:left="0"/>
        <w:jc w:val="both"/>
      </w:pPr>
      <w:r>
        <w:rPr>
          <w:rFonts w:ascii="Times New Roman"/>
          <w:b w:val="false"/>
          <w:i w:val="false"/>
          <w:color w:val="000000"/>
          <w:sz w:val="28"/>
        </w:rPr>
        <w:t>|        |дауларды сотқа дейінгі реттеу жөніндегі қызметі       |</w:t>
      </w:r>
    </w:p>
    <w:p>
      <w:pPr>
        <w:spacing w:after="0"/>
        <w:ind w:left="0"/>
        <w:jc w:val="both"/>
      </w:pPr>
      <w:r>
        <w:rPr>
          <w:rFonts w:ascii="Times New Roman"/>
          <w:b w:val="false"/>
          <w:i w:val="false"/>
          <w:color w:val="000000"/>
          <w:sz w:val="28"/>
        </w:rPr>
        <w:t>|     37 |Қаржы органдарын нормативтік құқықтық актілермен      |    5000</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38 |Қазынашылықты жаңғырту                                | 1409218</w:t>
      </w:r>
    </w:p>
    <w:p>
      <w:pPr>
        <w:spacing w:after="0"/>
        <w:ind w:left="0"/>
        <w:jc w:val="both"/>
      </w:pPr>
      <w:r>
        <w:rPr>
          <w:rFonts w:ascii="Times New Roman"/>
          <w:b w:val="false"/>
          <w:i w:val="false"/>
          <w:color w:val="000000"/>
          <w:sz w:val="28"/>
        </w:rPr>
        <w:t xml:space="preserve">|     47 |Бюджетке қолма-қол ақша қабылдауды қамтамасыз ету     |   39072 </w:t>
      </w:r>
    </w:p>
    <w:p>
      <w:pPr>
        <w:spacing w:after="0"/>
        <w:ind w:left="0"/>
        <w:jc w:val="both"/>
      </w:pPr>
      <w:r>
        <w:rPr>
          <w:rFonts w:ascii="Times New Roman"/>
          <w:b w:val="false"/>
          <w:i w:val="false"/>
          <w:color w:val="000000"/>
          <w:sz w:val="28"/>
        </w:rPr>
        <w:t>|        |жөніндегі қызметтерге ақы төлеу                       |</w:t>
      </w:r>
    </w:p>
    <w:p>
      <w:pPr>
        <w:spacing w:after="0"/>
        <w:ind w:left="0"/>
        <w:jc w:val="both"/>
      </w:pPr>
      <w:r>
        <w:rPr>
          <w:rFonts w:ascii="Times New Roman"/>
          <w:b w:val="false"/>
          <w:i w:val="false"/>
          <w:color w:val="000000"/>
          <w:sz w:val="28"/>
        </w:rPr>
        <w:t>|     48 |Қаржы секторы мен кәсіпорындар секторын дамыту        |   23360</w:t>
      </w:r>
    </w:p>
    <w:p>
      <w:pPr>
        <w:spacing w:after="0"/>
        <w:ind w:left="0"/>
        <w:jc w:val="both"/>
      </w:pPr>
      <w:r>
        <w:rPr>
          <w:rFonts w:ascii="Times New Roman"/>
          <w:b w:val="false"/>
          <w:i w:val="false"/>
          <w:color w:val="000000"/>
          <w:sz w:val="28"/>
        </w:rPr>
        <w:t>|     79 |Лицензиарлардың функцияларын орындау                  |     420</w:t>
      </w:r>
    </w:p>
    <w:p>
      <w:pPr>
        <w:spacing w:after="0"/>
        <w:ind w:left="0"/>
        <w:jc w:val="both"/>
      </w:pPr>
      <w:r>
        <w:rPr>
          <w:rFonts w:ascii="Times New Roman"/>
          <w:b w:val="false"/>
          <w:i w:val="false"/>
          <w:color w:val="000000"/>
          <w:sz w:val="28"/>
        </w:rPr>
        <w:t>|   219  |Қазақстан Республикасының Мемлекеттік кіріс министрлігі12660066</w:t>
      </w:r>
    </w:p>
    <w:p>
      <w:pPr>
        <w:spacing w:after="0"/>
        <w:ind w:left="0"/>
        <w:jc w:val="both"/>
      </w:pPr>
      <w:r>
        <w:rPr>
          <w:rFonts w:ascii="Times New Roman"/>
          <w:b w:val="false"/>
          <w:i w:val="false"/>
          <w:color w:val="000000"/>
          <w:sz w:val="28"/>
        </w:rPr>
        <w:t>|      1 |Әкімшілік шығыстар                                    | 5539943</w:t>
      </w:r>
    </w:p>
    <w:p>
      <w:pPr>
        <w:spacing w:after="0"/>
        <w:ind w:left="0"/>
        <w:jc w:val="both"/>
      </w:pPr>
      <w:r>
        <w:rPr>
          <w:rFonts w:ascii="Times New Roman"/>
          <w:b w:val="false"/>
          <w:i w:val="false"/>
          <w:color w:val="000000"/>
          <w:sz w:val="28"/>
        </w:rPr>
        <w:t>|      3 |Ақпараттық-есептеу қызметін көрсету                   | 1605426</w:t>
      </w:r>
    </w:p>
    <w:p>
      <w:pPr>
        <w:spacing w:after="0"/>
        <w:ind w:left="0"/>
        <w:jc w:val="both"/>
      </w:pPr>
      <w:r>
        <w:rPr>
          <w:rFonts w:ascii="Times New Roman"/>
          <w:b w:val="false"/>
          <w:i w:val="false"/>
          <w:color w:val="000000"/>
          <w:sz w:val="28"/>
        </w:rPr>
        <w:t>|     30 |Қайта ұйымдастыру және банкроттық рәсімдерді жүргізу  |   21940</w:t>
      </w:r>
    </w:p>
    <w:p>
      <w:pPr>
        <w:spacing w:after="0"/>
        <w:ind w:left="0"/>
        <w:jc w:val="both"/>
      </w:pPr>
      <w:r>
        <w:rPr>
          <w:rFonts w:ascii="Times New Roman"/>
          <w:b w:val="false"/>
          <w:i w:val="false"/>
          <w:color w:val="000000"/>
          <w:sz w:val="28"/>
        </w:rPr>
        <w:t>|     31 |Акциздік маркаларды, куәліктерді және патенттерді     |  168348</w:t>
      </w:r>
    </w:p>
    <w:p>
      <w:pPr>
        <w:spacing w:after="0"/>
        <w:ind w:left="0"/>
        <w:jc w:val="both"/>
      </w:pPr>
      <w:r>
        <w:rPr>
          <w:rFonts w:ascii="Times New Roman"/>
          <w:b w:val="false"/>
          <w:i w:val="false"/>
          <w:color w:val="000000"/>
          <w:sz w:val="28"/>
        </w:rPr>
        <w:t>|        |басып шығару                                          |</w:t>
      </w:r>
    </w:p>
    <w:p>
      <w:pPr>
        <w:spacing w:after="0"/>
        <w:ind w:left="0"/>
        <w:jc w:val="both"/>
      </w:pPr>
      <w:r>
        <w:rPr>
          <w:rFonts w:ascii="Times New Roman"/>
          <w:b w:val="false"/>
          <w:i w:val="false"/>
          <w:color w:val="000000"/>
          <w:sz w:val="28"/>
        </w:rPr>
        <w:t>|     32 |Салық әкімшілігін жүргізуді жаңғырту                  | 1928481</w:t>
      </w:r>
    </w:p>
    <w:p>
      <w:pPr>
        <w:spacing w:after="0"/>
        <w:ind w:left="0"/>
        <w:jc w:val="both"/>
      </w:pPr>
      <w:r>
        <w:rPr>
          <w:rFonts w:ascii="Times New Roman"/>
          <w:b w:val="false"/>
          <w:i w:val="false"/>
          <w:color w:val="000000"/>
          <w:sz w:val="28"/>
        </w:rPr>
        <w:t>|     33 |Фискальдық органдарды нормативтік құқықтық актілермен |   30000</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34 |"Ірі кәсіпорындардың мониторингі" ақпараттық-телеком. |   32077</w:t>
      </w:r>
    </w:p>
    <w:p>
      <w:pPr>
        <w:spacing w:after="0"/>
        <w:ind w:left="0"/>
        <w:jc w:val="both"/>
      </w:pPr>
      <w:r>
        <w:rPr>
          <w:rFonts w:ascii="Times New Roman"/>
          <w:b w:val="false"/>
          <w:i w:val="false"/>
          <w:color w:val="000000"/>
          <w:sz w:val="28"/>
        </w:rPr>
        <w:t>|        |муникациялық жүйесі                                   |</w:t>
      </w:r>
    </w:p>
    <w:p>
      <w:pPr>
        <w:spacing w:after="0"/>
        <w:ind w:left="0"/>
        <w:jc w:val="both"/>
      </w:pPr>
      <w:r>
        <w:rPr>
          <w:rFonts w:ascii="Times New Roman"/>
          <w:b w:val="false"/>
          <w:i w:val="false"/>
          <w:color w:val="000000"/>
          <w:sz w:val="28"/>
        </w:rPr>
        <w:t>|     35 |"Акциздік өнімдердің айналымы мен өндірісін бақылау"  |   37582</w:t>
      </w:r>
    </w:p>
    <w:p>
      <w:pPr>
        <w:spacing w:after="0"/>
        <w:ind w:left="0"/>
        <w:jc w:val="both"/>
      </w:pPr>
      <w:r>
        <w:rPr>
          <w:rFonts w:ascii="Times New Roman"/>
          <w:b w:val="false"/>
          <w:i w:val="false"/>
          <w:color w:val="000000"/>
          <w:sz w:val="28"/>
        </w:rPr>
        <w:t>|        |ақпараттық-телекоммуникациялық жүйесі                 |</w:t>
      </w:r>
    </w:p>
    <w:p>
      <w:pPr>
        <w:spacing w:after="0"/>
        <w:ind w:left="0"/>
        <w:jc w:val="both"/>
      </w:pPr>
      <w:r>
        <w:rPr>
          <w:rFonts w:ascii="Times New Roman"/>
          <w:b w:val="false"/>
          <w:i w:val="false"/>
          <w:color w:val="000000"/>
          <w:sz w:val="28"/>
        </w:rPr>
        <w:t>|     36 |"Кеден қызметі" ақпараттық-телекоммуникациялық жүйесі | 1192161</w:t>
      </w:r>
    </w:p>
    <w:p>
      <w:pPr>
        <w:spacing w:after="0"/>
        <w:ind w:left="0"/>
        <w:jc w:val="both"/>
      </w:pPr>
      <w:r>
        <w:rPr>
          <w:rFonts w:ascii="Times New Roman"/>
          <w:b w:val="false"/>
          <w:i w:val="false"/>
          <w:color w:val="000000"/>
          <w:sz w:val="28"/>
        </w:rPr>
        <w:t>|     37 |Қазақстан Республикасының бүкіл аумағында лотерея     |     457</w:t>
      </w:r>
    </w:p>
    <w:p>
      <w:pPr>
        <w:spacing w:after="0"/>
        <w:ind w:left="0"/>
        <w:jc w:val="both"/>
      </w:pPr>
      <w:r>
        <w:rPr>
          <w:rFonts w:ascii="Times New Roman"/>
          <w:b w:val="false"/>
          <w:i w:val="false"/>
          <w:color w:val="000000"/>
          <w:sz w:val="28"/>
        </w:rPr>
        <w:t>|        |(мемлекеттік, ұлттық лотереялардан басқа) өткізуді    |</w:t>
      </w:r>
    </w:p>
    <w:p>
      <w:pPr>
        <w:spacing w:after="0"/>
        <w:ind w:left="0"/>
        <w:jc w:val="both"/>
      </w:pPr>
      <w:r>
        <w:rPr>
          <w:rFonts w:ascii="Times New Roman"/>
          <w:b w:val="false"/>
          <w:i w:val="false"/>
          <w:color w:val="000000"/>
          <w:sz w:val="28"/>
        </w:rPr>
        <w:t>|        |ұйымдастыру және өткізу                               |</w:t>
      </w:r>
    </w:p>
    <w:p>
      <w:pPr>
        <w:spacing w:after="0"/>
        <w:ind w:left="0"/>
        <w:jc w:val="both"/>
      </w:pPr>
      <w:r>
        <w:rPr>
          <w:rFonts w:ascii="Times New Roman"/>
          <w:b w:val="false"/>
          <w:i w:val="false"/>
          <w:color w:val="000000"/>
          <w:sz w:val="28"/>
        </w:rPr>
        <w:t>|     38 |Жекелеген негіздер бойынша мемлеке</w:t>
      </w:r>
    </w:p>
    <w:p>
      <w:pPr>
        <w:spacing w:after="0"/>
        <w:ind w:left="0"/>
        <w:jc w:val="both"/>
      </w:pPr>
      <w:r>
        <w:rPr>
          <w:rFonts w:ascii="Times New Roman"/>
          <w:b w:val="false"/>
          <w:i w:val="false"/>
          <w:color w:val="000000"/>
          <w:sz w:val="28"/>
        </w:rPr>
        <w:t>ттің меншігіне      |   50000</w:t>
      </w:r>
    </w:p>
    <w:p>
      <w:pPr>
        <w:spacing w:after="0"/>
        <w:ind w:left="0"/>
        <w:jc w:val="both"/>
      </w:pPr>
      <w:r>
        <w:rPr>
          <w:rFonts w:ascii="Times New Roman"/>
          <w:b w:val="false"/>
          <w:i w:val="false"/>
          <w:color w:val="000000"/>
          <w:sz w:val="28"/>
        </w:rPr>
        <w:t>|        |түскен мүлікті бағалау, сақтау және сату              |</w:t>
      </w:r>
    </w:p>
    <w:p>
      <w:pPr>
        <w:spacing w:after="0"/>
        <w:ind w:left="0"/>
        <w:jc w:val="both"/>
      </w:pPr>
      <w:r>
        <w:rPr>
          <w:rFonts w:ascii="Times New Roman"/>
          <w:b w:val="false"/>
          <w:i w:val="false"/>
          <w:color w:val="000000"/>
          <w:sz w:val="28"/>
        </w:rPr>
        <w:t>|     40 |"Салық төлеушілердің тізілімін жүргізу" ақпараттық-те.|  129517</w:t>
      </w:r>
    </w:p>
    <w:p>
      <w:pPr>
        <w:spacing w:after="0"/>
        <w:ind w:left="0"/>
        <w:jc w:val="both"/>
      </w:pPr>
      <w:r>
        <w:rPr>
          <w:rFonts w:ascii="Times New Roman"/>
          <w:b w:val="false"/>
          <w:i w:val="false"/>
          <w:color w:val="000000"/>
          <w:sz w:val="28"/>
        </w:rPr>
        <w:t>|        |лекоммуникациялық жүйесі                              |</w:t>
      </w:r>
    </w:p>
    <w:p>
      <w:pPr>
        <w:spacing w:after="0"/>
        <w:ind w:left="0"/>
        <w:jc w:val="both"/>
      </w:pPr>
      <w:r>
        <w:rPr>
          <w:rFonts w:ascii="Times New Roman"/>
          <w:b w:val="false"/>
          <w:i w:val="false"/>
          <w:color w:val="000000"/>
          <w:sz w:val="28"/>
        </w:rPr>
        <w:t>|     41 |Кеден бекеттерінің және кеден органдарының            |  475000</w:t>
      </w:r>
    </w:p>
    <w:p>
      <w:pPr>
        <w:spacing w:after="0"/>
        <w:ind w:left="0"/>
        <w:jc w:val="both"/>
      </w:pPr>
      <w:r>
        <w:rPr>
          <w:rFonts w:ascii="Times New Roman"/>
          <w:b w:val="false"/>
          <w:i w:val="false"/>
          <w:color w:val="000000"/>
          <w:sz w:val="28"/>
        </w:rPr>
        <w:t>|        |инфрақұрылымының құрылысы                             |</w:t>
      </w:r>
    </w:p>
    <w:p>
      <w:pPr>
        <w:spacing w:after="0"/>
        <w:ind w:left="0"/>
        <w:jc w:val="both"/>
      </w:pPr>
      <w:r>
        <w:rPr>
          <w:rFonts w:ascii="Times New Roman"/>
          <w:b w:val="false"/>
          <w:i w:val="false"/>
          <w:color w:val="000000"/>
          <w:sz w:val="28"/>
        </w:rPr>
        <w:t>|     42 |Қазақстан Республикасының Мемлекеттік кіріс           |  851734</w:t>
      </w:r>
    </w:p>
    <w:p>
      <w:pPr>
        <w:spacing w:after="0"/>
        <w:ind w:left="0"/>
        <w:jc w:val="both"/>
      </w:pPr>
      <w:r>
        <w:rPr>
          <w:rFonts w:ascii="Times New Roman"/>
          <w:b w:val="false"/>
          <w:i w:val="false"/>
          <w:color w:val="000000"/>
          <w:sz w:val="28"/>
        </w:rPr>
        <w:t>|        |министрлігінің органдарын материалдық-техникалық      |</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50 |Салық кодексін енгізу және насихаттау                 |   59400</w:t>
      </w:r>
    </w:p>
    <w:p>
      <w:pPr>
        <w:spacing w:after="0"/>
        <w:ind w:left="0"/>
        <w:jc w:val="both"/>
      </w:pPr>
      <w:r>
        <w:rPr>
          <w:rFonts w:ascii="Times New Roman"/>
          <w:b w:val="false"/>
          <w:i w:val="false"/>
          <w:color w:val="000000"/>
          <w:sz w:val="28"/>
        </w:rPr>
        <w:t>|     51 |"Кеден қызметтері" БААЖ құру және енгізу жөніндегі    |  500000</w:t>
      </w:r>
    </w:p>
    <w:p>
      <w:pPr>
        <w:spacing w:after="0"/>
        <w:ind w:left="0"/>
        <w:jc w:val="both"/>
      </w:pPr>
      <w:r>
        <w:rPr>
          <w:rFonts w:ascii="Times New Roman"/>
          <w:b w:val="false"/>
          <w:i w:val="false"/>
          <w:color w:val="000000"/>
          <w:sz w:val="28"/>
        </w:rPr>
        <w:t>|        |қызметтері үшін несие берушілермен есеп айырысу және  |</w:t>
      </w:r>
    </w:p>
    <w:p>
      <w:pPr>
        <w:spacing w:after="0"/>
        <w:ind w:left="0"/>
        <w:jc w:val="both"/>
      </w:pPr>
      <w:r>
        <w:rPr>
          <w:rFonts w:ascii="Times New Roman"/>
          <w:b w:val="false"/>
          <w:i w:val="false"/>
          <w:color w:val="000000"/>
          <w:sz w:val="28"/>
        </w:rPr>
        <w:t xml:space="preserve">|        |берешегі үшін өтемақы                                 | </w:t>
      </w:r>
    </w:p>
    <w:p>
      <w:pPr>
        <w:spacing w:after="0"/>
        <w:ind w:left="0"/>
        <w:jc w:val="both"/>
      </w:pPr>
      <w:r>
        <w:rPr>
          <w:rFonts w:ascii="Times New Roman"/>
          <w:b w:val="false"/>
          <w:i w:val="false"/>
          <w:color w:val="000000"/>
          <w:sz w:val="28"/>
        </w:rPr>
        <w:t>|     79 |Лицензиарлардың функцияларын орындау                  |   38000</w:t>
      </w:r>
    </w:p>
    <w:p>
      <w:pPr>
        <w:spacing w:after="0"/>
        <w:ind w:left="0"/>
        <w:jc w:val="both"/>
      </w:pPr>
      <w:r>
        <w:rPr>
          <w:rFonts w:ascii="Times New Roman"/>
          <w:b w:val="false"/>
          <w:i w:val="false"/>
          <w:color w:val="000000"/>
          <w:sz w:val="28"/>
        </w:rPr>
        <w:t>|  225   |Қазақстан Республикасының Білім және ғылым министрлігі| 2459537</w:t>
      </w:r>
    </w:p>
    <w:p>
      <w:pPr>
        <w:spacing w:after="0"/>
        <w:ind w:left="0"/>
        <w:jc w:val="both"/>
      </w:pPr>
      <w:r>
        <w:rPr>
          <w:rFonts w:ascii="Times New Roman"/>
          <w:b w:val="false"/>
          <w:i w:val="false"/>
          <w:color w:val="000000"/>
          <w:sz w:val="28"/>
        </w:rPr>
        <w:t xml:space="preserve">|     1  |Әкімшілік шығыстар                                    |  167495 </w:t>
      </w:r>
    </w:p>
    <w:p>
      <w:pPr>
        <w:spacing w:after="0"/>
        <w:ind w:left="0"/>
        <w:jc w:val="both"/>
      </w:pPr>
      <w:r>
        <w:rPr>
          <w:rFonts w:ascii="Times New Roman"/>
          <w:b w:val="false"/>
          <w:i w:val="false"/>
          <w:color w:val="000000"/>
          <w:sz w:val="28"/>
        </w:rPr>
        <w:t>|     30 |Іргелі және қолданбалы ғылыми зерттеулер              | 2118801</w:t>
      </w:r>
    </w:p>
    <w:p>
      <w:pPr>
        <w:spacing w:after="0"/>
        <w:ind w:left="0"/>
        <w:jc w:val="both"/>
      </w:pPr>
      <w:r>
        <w:rPr>
          <w:rFonts w:ascii="Times New Roman"/>
          <w:b w:val="false"/>
          <w:i w:val="false"/>
          <w:color w:val="000000"/>
          <w:sz w:val="28"/>
        </w:rPr>
        <w:t>|     32 |Ғылыми-техникалық ақпаратқа қол жетімділікті қамта.   |   99001</w:t>
      </w:r>
    </w:p>
    <w:p>
      <w:pPr>
        <w:spacing w:after="0"/>
        <w:ind w:left="0"/>
        <w:jc w:val="both"/>
      </w:pPr>
      <w:r>
        <w:rPr>
          <w:rFonts w:ascii="Times New Roman"/>
          <w:b w:val="false"/>
          <w:i w:val="false"/>
          <w:color w:val="000000"/>
          <w:sz w:val="28"/>
        </w:rPr>
        <w:t>|        |масыз ету                                             |</w:t>
      </w:r>
    </w:p>
    <w:p>
      <w:pPr>
        <w:spacing w:after="0"/>
        <w:ind w:left="0"/>
        <w:jc w:val="both"/>
      </w:pPr>
      <w:r>
        <w:rPr>
          <w:rFonts w:ascii="Times New Roman"/>
          <w:b w:val="false"/>
          <w:i w:val="false"/>
          <w:color w:val="000000"/>
          <w:sz w:val="28"/>
        </w:rPr>
        <w:t>|     33 |Республикалық деңгейде ғылыми-тарихи құндылықтарды    |    3153</w:t>
      </w:r>
    </w:p>
    <w:p>
      <w:pPr>
        <w:spacing w:after="0"/>
        <w:ind w:left="0"/>
        <w:jc w:val="both"/>
      </w:pPr>
      <w:r>
        <w:rPr>
          <w:rFonts w:ascii="Times New Roman"/>
          <w:b w:val="false"/>
          <w:i w:val="false"/>
          <w:color w:val="000000"/>
          <w:sz w:val="28"/>
        </w:rPr>
        <w:t>|        |сақтау                                                |</w:t>
      </w:r>
    </w:p>
    <w:p>
      <w:pPr>
        <w:spacing w:after="0"/>
        <w:ind w:left="0"/>
        <w:jc w:val="both"/>
      </w:pPr>
      <w:r>
        <w:rPr>
          <w:rFonts w:ascii="Times New Roman"/>
          <w:b w:val="false"/>
          <w:i w:val="false"/>
          <w:color w:val="000000"/>
          <w:sz w:val="28"/>
        </w:rPr>
        <w:t>|     34 |Ғылыми кадрларды аттестациялау                        |   15191</w:t>
      </w:r>
    </w:p>
    <w:p>
      <w:pPr>
        <w:spacing w:after="0"/>
        <w:ind w:left="0"/>
        <w:jc w:val="both"/>
      </w:pPr>
      <w:r>
        <w:rPr>
          <w:rFonts w:ascii="Times New Roman"/>
          <w:b w:val="false"/>
          <w:i w:val="false"/>
          <w:color w:val="000000"/>
          <w:sz w:val="28"/>
        </w:rPr>
        <w:t>|     35 |Ғылымның жай-күйін талдау және оның дамуын болжамдау  |   11446</w:t>
      </w:r>
    </w:p>
    <w:p>
      <w:pPr>
        <w:spacing w:after="0"/>
        <w:ind w:left="0"/>
        <w:jc w:val="both"/>
      </w:pPr>
      <w:r>
        <w:rPr>
          <w:rFonts w:ascii="Times New Roman"/>
          <w:b w:val="false"/>
          <w:i w:val="false"/>
          <w:color w:val="000000"/>
          <w:sz w:val="28"/>
        </w:rPr>
        <w:t>|     36 |Ғылым, техника және білім беру салаларындағы мемлекеттік  39635</w:t>
      </w:r>
    </w:p>
    <w:p>
      <w:pPr>
        <w:spacing w:after="0"/>
        <w:ind w:left="0"/>
        <w:jc w:val="both"/>
      </w:pPr>
      <w:r>
        <w:rPr>
          <w:rFonts w:ascii="Times New Roman"/>
          <w:b w:val="false"/>
          <w:i w:val="false"/>
          <w:color w:val="000000"/>
          <w:sz w:val="28"/>
        </w:rPr>
        <w:t>|        |сыйлықтар мен стипендиялар                            |</w:t>
      </w:r>
    </w:p>
    <w:p>
      <w:pPr>
        <w:spacing w:after="0"/>
        <w:ind w:left="0"/>
        <w:jc w:val="both"/>
      </w:pPr>
      <w:r>
        <w:rPr>
          <w:rFonts w:ascii="Times New Roman"/>
          <w:b w:val="false"/>
          <w:i w:val="false"/>
          <w:color w:val="000000"/>
          <w:sz w:val="28"/>
        </w:rPr>
        <w:t>|     79 |Лицензиялардың функцияларын орындау                   |    4815</w:t>
      </w:r>
    </w:p>
    <w:p>
      <w:pPr>
        <w:spacing w:after="0"/>
        <w:ind w:left="0"/>
        <w:jc w:val="both"/>
      </w:pPr>
      <w:r>
        <w:rPr>
          <w:rFonts w:ascii="Times New Roman"/>
          <w:b w:val="false"/>
          <w:i w:val="false"/>
          <w:color w:val="000000"/>
          <w:sz w:val="28"/>
        </w:rPr>
        <w:t>|  406   |Республикалық бюджеттің атқарылуын бақылау жөніндегі  |</w:t>
      </w:r>
    </w:p>
    <w:p>
      <w:pPr>
        <w:spacing w:after="0"/>
        <w:ind w:left="0"/>
        <w:jc w:val="both"/>
      </w:pPr>
      <w:r>
        <w:rPr>
          <w:rFonts w:ascii="Times New Roman"/>
          <w:b w:val="false"/>
          <w:i w:val="false"/>
          <w:color w:val="000000"/>
          <w:sz w:val="28"/>
        </w:rPr>
        <w:t>|        |есеп комитеті                                         |   36432</w:t>
      </w:r>
    </w:p>
    <w:p>
      <w:pPr>
        <w:spacing w:after="0"/>
        <w:ind w:left="0"/>
        <w:jc w:val="both"/>
      </w:pPr>
      <w:r>
        <w:rPr>
          <w:rFonts w:ascii="Times New Roman"/>
          <w:b w:val="false"/>
          <w:i w:val="false"/>
          <w:color w:val="000000"/>
          <w:sz w:val="28"/>
        </w:rPr>
        <w:t>|      1 |Әкімшілік шығыстар                                    |   36432</w:t>
      </w:r>
    </w:p>
    <w:p>
      <w:pPr>
        <w:spacing w:after="0"/>
        <w:ind w:left="0"/>
        <w:jc w:val="both"/>
      </w:pPr>
      <w:r>
        <w:rPr>
          <w:rFonts w:ascii="Times New Roman"/>
          <w:b w:val="false"/>
          <w:i w:val="false"/>
          <w:color w:val="000000"/>
          <w:sz w:val="28"/>
        </w:rPr>
        <w:t>|  604   |Қазақстан Республикасының Стратегиялық жоспарлау      |   31150</w:t>
      </w:r>
    </w:p>
    <w:p>
      <w:pPr>
        <w:spacing w:after="0"/>
        <w:ind w:left="0"/>
        <w:jc w:val="both"/>
      </w:pPr>
      <w:r>
        <w:rPr>
          <w:rFonts w:ascii="Times New Roman"/>
          <w:b w:val="false"/>
          <w:i w:val="false"/>
          <w:color w:val="000000"/>
          <w:sz w:val="28"/>
        </w:rPr>
        <w:t>|        |жөніндегі агенттігі                                   |</w:t>
      </w:r>
    </w:p>
    <w:p>
      <w:pPr>
        <w:spacing w:after="0"/>
        <w:ind w:left="0"/>
        <w:jc w:val="both"/>
      </w:pPr>
      <w:r>
        <w:rPr>
          <w:rFonts w:ascii="Times New Roman"/>
          <w:b w:val="false"/>
          <w:i w:val="false"/>
          <w:color w:val="000000"/>
          <w:sz w:val="28"/>
        </w:rPr>
        <w:t>|      1 |Әкімшілік шығыстар                                    |   17360</w:t>
      </w:r>
    </w:p>
    <w:p>
      <w:pPr>
        <w:spacing w:after="0"/>
        <w:ind w:left="0"/>
        <w:jc w:val="both"/>
      </w:pPr>
      <w:r>
        <w:rPr>
          <w:rFonts w:ascii="Times New Roman"/>
          <w:b w:val="false"/>
          <w:i w:val="false"/>
          <w:color w:val="000000"/>
          <w:sz w:val="28"/>
        </w:rPr>
        <w:t>|     31 |Мемлекеттік билік органдарының ұлттық геоақпараттық   |   13790</w:t>
      </w:r>
    </w:p>
    <w:p>
      <w:pPr>
        <w:spacing w:after="0"/>
        <w:ind w:left="0"/>
        <w:jc w:val="both"/>
      </w:pPr>
      <w:r>
        <w:rPr>
          <w:rFonts w:ascii="Times New Roman"/>
          <w:b w:val="false"/>
          <w:i w:val="false"/>
          <w:color w:val="000000"/>
          <w:sz w:val="28"/>
        </w:rPr>
        <w:t>|        |жүйесін құру                                          |</w:t>
      </w:r>
    </w:p>
    <w:p>
      <w:pPr>
        <w:spacing w:after="0"/>
        <w:ind w:left="0"/>
        <w:jc w:val="both"/>
      </w:pPr>
      <w:r>
        <w:rPr>
          <w:rFonts w:ascii="Times New Roman"/>
          <w:b w:val="false"/>
          <w:i w:val="false"/>
          <w:color w:val="000000"/>
          <w:sz w:val="28"/>
        </w:rPr>
        <w:t>|  606   |Қазақстан Республикасының Статистика жөніндегі        | 1256245</w:t>
      </w:r>
    </w:p>
    <w:p>
      <w:pPr>
        <w:spacing w:after="0"/>
        <w:ind w:left="0"/>
        <w:jc w:val="both"/>
      </w:pPr>
      <w:r>
        <w:rPr>
          <w:rFonts w:ascii="Times New Roman"/>
          <w:b w:val="false"/>
          <w:i w:val="false"/>
          <w:color w:val="000000"/>
          <w:sz w:val="28"/>
        </w:rPr>
        <w:t>|        |агенттігі                                             |</w:t>
      </w:r>
    </w:p>
    <w:p>
      <w:pPr>
        <w:spacing w:after="0"/>
        <w:ind w:left="0"/>
        <w:jc w:val="both"/>
      </w:pPr>
      <w:r>
        <w:rPr>
          <w:rFonts w:ascii="Times New Roman"/>
          <w:b w:val="false"/>
          <w:i w:val="false"/>
          <w:color w:val="000000"/>
          <w:sz w:val="28"/>
        </w:rPr>
        <w:t>|      1 |Әкімшілік шығыстар                                    |  180270</w:t>
      </w:r>
    </w:p>
    <w:p>
      <w:pPr>
        <w:spacing w:after="0"/>
        <w:ind w:left="0"/>
        <w:jc w:val="both"/>
      </w:pPr>
      <w:r>
        <w:rPr>
          <w:rFonts w:ascii="Times New Roman"/>
          <w:b w:val="false"/>
          <w:i w:val="false"/>
          <w:color w:val="000000"/>
          <w:sz w:val="28"/>
        </w:rPr>
        <w:t>|      3 |Ақпараттық-есептеу қызметін көрсету                   |   29670</w:t>
      </w:r>
    </w:p>
    <w:p>
      <w:pPr>
        <w:spacing w:after="0"/>
        <w:ind w:left="0"/>
        <w:jc w:val="both"/>
      </w:pPr>
      <w:r>
        <w:rPr>
          <w:rFonts w:ascii="Times New Roman"/>
          <w:b w:val="false"/>
          <w:i w:val="false"/>
          <w:color w:val="000000"/>
          <w:sz w:val="28"/>
        </w:rPr>
        <w:t>|     30 |Санақ өткізу                                          |   41580</w:t>
      </w:r>
    </w:p>
    <w:p>
      <w:pPr>
        <w:spacing w:after="0"/>
        <w:ind w:left="0"/>
        <w:jc w:val="both"/>
      </w:pPr>
      <w:r>
        <w:rPr>
          <w:rFonts w:ascii="Times New Roman"/>
          <w:b w:val="false"/>
          <w:i w:val="false"/>
          <w:color w:val="000000"/>
          <w:sz w:val="28"/>
        </w:rPr>
        <w:t>|     31 |Республиканың әлеуметтік-экономикалық жағдайы туралы  |  994786</w:t>
      </w:r>
    </w:p>
    <w:p>
      <w:pPr>
        <w:spacing w:after="0"/>
        <w:ind w:left="0"/>
        <w:jc w:val="both"/>
      </w:pPr>
      <w:r>
        <w:rPr>
          <w:rFonts w:ascii="Times New Roman"/>
          <w:b w:val="false"/>
          <w:i w:val="false"/>
          <w:color w:val="000000"/>
          <w:sz w:val="28"/>
        </w:rPr>
        <w:t>|        |деректердің ақпараттық-статистикалық базаларын құру   |</w:t>
      </w:r>
    </w:p>
    <w:p>
      <w:pPr>
        <w:spacing w:after="0"/>
        <w:ind w:left="0"/>
        <w:jc w:val="both"/>
      </w:pPr>
      <w:r>
        <w:rPr>
          <w:rFonts w:ascii="Times New Roman"/>
          <w:b w:val="false"/>
          <w:i w:val="false"/>
          <w:color w:val="000000"/>
          <w:sz w:val="28"/>
        </w:rPr>
        <w:t>|     32 |Ақпарат жүйесі саласындағы қолданбалы ғылыми          |    9939</w:t>
      </w:r>
    </w:p>
    <w:p>
      <w:pPr>
        <w:spacing w:after="0"/>
        <w:ind w:left="0"/>
        <w:jc w:val="both"/>
      </w:pPr>
      <w:r>
        <w:rPr>
          <w:rFonts w:ascii="Times New Roman"/>
          <w:b w:val="false"/>
          <w:i w:val="false"/>
          <w:color w:val="000000"/>
          <w:sz w:val="28"/>
        </w:rPr>
        <w:t>|        |зерттеулер                                            |</w:t>
      </w:r>
    </w:p>
    <w:p>
      <w:pPr>
        <w:spacing w:after="0"/>
        <w:ind w:left="0"/>
        <w:jc w:val="both"/>
      </w:pPr>
      <w:r>
        <w:rPr>
          <w:rFonts w:ascii="Times New Roman"/>
          <w:b w:val="false"/>
          <w:i w:val="false"/>
          <w:color w:val="000000"/>
          <w:sz w:val="28"/>
        </w:rPr>
        <w:t>|  608   |Қазақстан Республикасының Мемлекеттік қызмет істері   |  100693</w:t>
      </w:r>
    </w:p>
    <w:p>
      <w:pPr>
        <w:spacing w:after="0"/>
        <w:ind w:left="0"/>
        <w:jc w:val="both"/>
      </w:pPr>
      <w:r>
        <w:rPr>
          <w:rFonts w:ascii="Times New Roman"/>
          <w:b w:val="false"/>
          <w:i w:val="false"/>
          <w:color w:val="000000"/>
          <w:sz w:val="28"/>
        </w:rPr>
        <w:t xml:space="preserve">|        |жөніндегі агенттігі                                   |   </w:t>
      </w:r>
    </w:p>
    <w:p>
      <w:pPr>
        <w:spacing w:after="0"/>
        <w:ind w:left="0"/>
        <w:jc w:val="both"/>
      </w:pPr>
      <w:r>
        <w:rPr>
          <w:rFonts w:ascii="Times New Roman"/>
          <w:b w:val="false"/>
          <w:i w:val="false"/>
          <w:color w:val="000000"/>
          <w:sz w:val="28"/>
        </w:rPr>
        <w:t>|      1 |Әкімшілік шығыстар                                    |   63560</w:t>
      </w:r>
    </w:p>
    <w:p>
      <w:pPr>
        <w:spacing w:after="0"/>
        <w:ind w:left="0"/>
        <w:jc w:val="both"/>
      </w:pPr>
      <w:r>
        <w:rPr>
          <w:rFonts w:ascii="Times New Roman"/>
          <w:b w:val="false"/>
          <w:i w:val="false"/>
          <w:color w:val="000000"/>
          <w:sz w:val="28"/>
        </w:rPr>
        <w:t>|     31 |Республиканың мемлекеттік қызмет кадрларын ақпарат.   |   37133</w:t>
      </w:r>
    </w:p>
    <w:p>
      <w:pPr>
        <w:spacing w:after="0"/>
        <w:ind w:left="0"/>
        <w:jc w:val="both"/>
      </w:pPr>
      <w:r>
        <w:rPr>
          <w:rFonts w:ascii="Times New Roman"/>
          <w:b w:val="false"/>
          <w:i w:val="false"/>
          <w:color w:val="000000"/>
          <w:sz w:val="28"/>
        </w:rPr>
        <w:t>|        |тандыру және сынақтан өткізу жүйесінің жұмыс істеуі   |</w:t>
      </w:r>
    </w:p>
    <w:p>
      <w:pPr>
        <w:spacing w:after="0"/>
        <w:ind w:left="0"/>
        <w:jc w:val="both"/>
      </w:pPr>
      <w:r>
        <w:rPr>
          <w:rFonts w:ascii="Times New Roman"/>
          <w:b w:val="false"/>
          <w:i w:val="false"/>
          <w:color w:val="000000"/>
          <w:sz w:val="28"/>
        </w:rPr>
        <w:t>|  637   |Қазақстан Республикасының Конституциялық Кеңесі       |   54238</w:t>
      </w:r>
    </w:p>
    <w:p>
      <w:pPr>
        <w:spacing w:after="0"/>
        <w:ind w:left="0"/>
        <w:jc w:val="both"/>
      </w:pPr>
      <w:r>
        <w:rPr>
          <w:rFonts w:ascii="Times New Roman"/>
          <w:b w:val="false"/>
          <w:i w:val="false"/>
          <w:color w:val="000000"/>
          <w:sz w:val="28"/>
        </w:rPr>
        <w:t>|      1 |Әкімшілік шығыстар                                    |   47038</w:t>
      </w:r>
    </w:p>
    <w:p>
      <w:pPr>
        <w:spacing w:after="0"/>
        <w:ind w:left="0"/>
        <w:jc w:val="both"/>
      </w:pPr>
      <w:r>
        <w:rPr>
          <w:rFonts w:ascii="Times New Roman"/>
          <w:b w:val="false"/>
          <w:i w:val="false"/>
          <w:color w:val="000000"/>
          <w:sz w:val="28"/>
        </w:rPr>
        <w:t xml:space="preserve">|     31 |Мәжіліс залын қайта жаңарту және материалдық-техникалық    7200 </w:t>
      </w:r>
    </w:p>
    <w:p>
      <w:pPr>
        <w:spacing w:after="0"/>
        <w:ind w:left="0"/>
        <w:jc w:val="both"/>
      </w:pPr>
      <w:r>
        <w:rPr>
          <w:rFonts w:ascii="Times New Roman"/>
          <w:b w:val="false"/>
          <w:i w:val="false"/>
          <w:color w:val="000000"/>
          <w:sz w:val="28"/>
        </w:rPr>
        <w:t>|        |жарақтандыру                                          |</w:t>
      </w:r>
    </w:p>
    <w:p>
      <w:pPr>
        <w:spacing w:after="0"/>
        <w:ind w:left="0"/>
        <w:jc w:val="both"/>
      </w:pPr>
      <w:r>
        <w:rPr>
          <w:rFonts w:ascii="Times New Roman"/>
          <w:b w:val="false"/>
          <w:i w:val="false"/>
          <w:color w:val="000000"/>
          <w:sz w:val="28"/>
        </w:rPr>
        <w:t>|  660   |Қазақстан Республикасының Бағалы қағаздар жөніндегі   |   26987</w:t>
      </w:r>
    </w:p>
    <w:p>
      <w:pPr>
        <w:spacing w:after="0"/>
        <w:ind w:left="0"/>
        <w:jc w:val="both"/>
      </w:pPr>
      <w:r>
        <w:rPr>
          <w:rFonts w:ascii="Times New Roman"/>
          <w:b w:val="false"/>
          <w:i w:val="false"/>
          <w:color w:val="000000"/>
          <w:sz w:val="28"/>
        </w:rPr>
        <w:t>|        |ұлттық комиссиясы                                     |</w:t>
      </w:r>
    </w:p>
    <w:p>
      <w:pPr>
        <w:spacing w:after="0"/>
        <w:ind w:left="0"/>
        <w:jc w:val="both"/>
      </w:pPr>
      <w:r>
        <w:rPr>
          <w:rFonts w:ascii="Times New Roman"/>
          <w:b w:val="false"/>
          <w:i w:val="false"/>
          <w:color w:val="000000"/>
          <w:sz w:val="28"/>
        </w:rPr>
        <w:t>|      1 |Әкімшілік шығыстар                                    |   26987</w:t>
      </w:r>
    </w:p>
    <w:p>
      <w:pPr>
        <w:spacing w:after="0"/>
        <w:ind w:left="0"/>
        <w:jc w:val="both"/>
      </w:pPr>
      <w:r>
        <w:rPr>
          <w:rFonts w:ascii="Times New Roman"/>
          <w:b w:val="false"/>
          <w:i w:val="false"/>
          <w:color w:val="000000"/>
          <w:sz w:val="28"/>
        </w:rPr>
        <w:t>|  690   |Қазақстан Республикасының Орталық сайлау комиссиясы   |   96288</w:t>
      </w:r>
    </w:p>
    <w:p>
      <w:pPr>
        <w:spacing w:after="0"/>
        <w:ind w:left="0"/>
        <w:jc w:val="both"/>
      </w:pPr>
      <w:r>
        <w:rPr>
          <w:rFonts w:ascii="Times New Roman"/>
          <w:b w:val="false"/>
          <w:i w:val="false"/>
          <w:color w:val="000000"/>
          <w:sz w:val="28"/>
        </w:rPr>
        <w:t>|      1 |Әкімшілік шығыстар                                    |   26910</w:t>
      </w:r>
    </w:p>
    <w:p>
      <w:pPr>
        <w:spacing w:after="0"/>
        <w:ind w:left="0"/>
        <w:jc w:val="both"/>
      </w:pPr>
      <w:r>
        <w:rPr>
          <w:rFonts w:ascii="Times New Roman"/>
          <w:b w:val="false"/>
          <w:i w:val="false"/>
          <w:color w:val="000000"/>
          <w:sz w:val="28"/>
        </w:rPr>
        <w:t>|     30 |Сайлаулар өткізу                                      |   69378</w:t>
      </w:r>
    </w:p>
    <w:p>
      <w:pPr>
        <w:spacing w:after="0"/>
        <w:ind w:left="0"/>
        <w:jc w:val="both"/>
      </w:pPr>
      <w:r>
        <w:rPr>
          <w:rFonts w:ascii="Times New Roman"/>
          <w:b w:val="false"/>
          <w:i w:val="false"/>
          <w:color w:val="000000"/>
          <w:sz w:val="28"/>
        </w:rPr>
        <w:t>|  694   |Қазақстан Республикасы Президентінің Іс Басқармасы    | 3985773</w:t>
      </w:r>
    </w:p>
    <w:p>
      <w:pPr>
        <w:spacing w:after="0"/>
        <w:ind w:left="0"/>
        <w:jc w:val="both"/>
      </w:pPr>
      <w:r>
        <w:rPr>
          <w:rFonts w:ascii="Times New Roman"/>
          <w:b w:val="false"/>
          <w:i w:val="false"/>
          <w:color w:val="000000"/>
          <w:sz w:val="28"/>
        </w:rPr>
        <w:t>|      1 |Әкімшілік шығыстар                                    |   93423</w:t>
      </w:r>
    </w:p>
    <w:p>
      <w:pPr>
        <w:spacing w:after="0"/>
        <w:ind w:left="0"/>
        <w:jc w:val="both"/>
      </w:pPr>
      <w:r>
        <w:rPr>
          <w:rFonts w:ascii="Times New Roman"/>
          <w:b w:val="false"/>
          <w:i w:val="false"/>
          <w:color w:val="000000"/>
          <w:sz w:val="28"/>
        </w:rPr>
        <w:t xml:space="preserve">|     34 |Литерлік рейстерді қамтамасыз ету                     | 1200000  </w:t>
      </w:r>
    </w:p>
    <w:p>
      <w:pPr>
        <w:spacing w:after="0"/>
        <w:ind w:left="0"/>
        <w:jc w:val="both"/>
      </w:pPr>
      <w:r>
        <w:rPr>
          <w:rFonts w:ascii="Times New Roman"/>
          <w:b w:val="false"/>
          <w:i w:val="false"/>
          <w:color w:val="000000"/>
          <w:sz w:val="28"/>
        </w:rPr>
        <w:t>|     35 |Мемлекеттік резиденциялардың жұмыс істеуін қамтамасыз |</w:t>
      </w:r>
    </w:p>
    <w:p>
      <w:pPr>
        <w:spacing w:after="0"/>
        <w:ind w:left="0"/>
        <w:jc w:val="both"/>
      </w:pPr>
      <w:r>
        <w:rPr>
          <w:rFonts w:ascii="Times New Roman"/>
          <w:b w:val="false"/>
          <w:i w:val="false"/>
          <w:color w:val="000000"/>
          <w:sz w:val="28"/>
        </w:rPr>
        <w:t xml:space="preserve">|        |ету                                                   |  734654  </w:t>
      </w:r>
    </w:p>
    <w:p>
      <w:pPr>
        <w:spacing w:after="0"/>
        <w:ind w:left="0"/>
        <w:jc w:val="both"/>
      </w:pPr>
      <w:r>
        <w:rPr>
          <w:rFonts w:ascii="Times New Roman"/>
          <w:b w:val="false"/>
          <w:i w:val="false"/>
          <w:color w:val="000000"/>
          <w:sz w:val="28"/>
        </w:rPr>
        <w:t>|     36 |Үкімет үйлерін ұстау                                  |  547682</w:t>
      </w:r>
    </w:p>
    <w:p>
      <w:pPr>
        <w:spacing w:after="0"/>
        <w:ind w:left="0"/>
        <w:jc w:val="both"/>
      </w:pPr>
      <w:r>
        <w:rPr>
          <w:rFonts w:ascii="Times New Roman"/>
          <w:b w:val="false"/>
          <w:i w:val="false"/>
          <w:color w:val="000000"/>
          <w:sz w:val="28"/>
        </w:rPr>
        <w:t>|     38 |Ресми делегацияларға қызмет көрсету                   |  163000</w:t>
      </w:r>
    </w:p>
    <w:p>
      <w:pPr>
        <w:spacing w:after="0"/>
        <w:ind w:left="0"/>
        <w:jc w:val="both"/>
      </w:pPr>
      <w:r>
        <w:rPr>
          <w:rFonts w:ascii="Times New Roman"/>
          <w:b w:val="false"/>
          <w:i w:val="false"/>
          <w:color w:val="000000"/>
          <w:sz w:val="28"/>
        </w:rPr>
        <w:t>|     41 |Әкімшілік кешенді сатып алу                           | 1105214</w:t>
      </w:r>
    </w:p>
    <w:p>
      <w:pPr>
        <w:spacing w:after="0"/>
        <w:ind w:left="0"/>
        <w:jc w:val="both"/>
      </w:pPr>
      <w:r>
        <w:rPr>
          <w:rFonts w:ascii="Times New Roman"/>
          <w:b w:val="false"/>
          <w:i w:val="false"/>
          <w:color w:val="000000"/>
          <w:sz w:val="28"/>
        </w:rPr>
        <w:t>|     46 |Мемлекеттік наградаларды, олардың құжаттарын, құрмет  |   56000</w:t>
      </w:r>
    </w:p>
    <w:p>
      <w:pPr>
        <w:spacing w:after="0"/>
        <w:ind w:left="0"/>
        <w:jc w:val="both"/>
      </w:pPr>
      <w:r>
        <w:rPr>
          <w:rFonts w:ascii="Times New Roman"/>
          <w:b w:val="false"/>
          <w:i w:val="false"/>
          <w:color w:val="000000"/>
          <w:sz w:val="28"/>
        </w:rPr>
        <w:t>|        |дипломдарын және кеуде белгілерін дайындау            |</w:t>
      </w:r>
    </w:p>
    <w:p>
      <w:pPr>
        <w:spacing w:after="0"/>
        <w:ind w:left="0"/>
        <w:jc w:val="both"/>
      </w:pPr>
      <w:r>
        <w:rPr>
          <w:rFonts w:ascii="Times New Roman"/>
          <w:b w:val="false"/>
          <w:i w:val="false"/>
          <w:color w:val="000000"/>
          <w:sz w:val="28"/>
        </w:rPr>
        <w:t>|     55 |Автомашиналар паркін жаңарту                          |   40000</w:t>
      </w:r>
    </w:p>
    <w:p>
      <w:pPr>
        <w:spacing w:after="0"/>
        <w:ind w:left="0"/>
        <w:jc w:val="both"/>
      </w:pPr>
      <w:r>
        <w:rPr>
          <w:rFonts w:ascii="Times New Roman"/>
          <w:b w:val="false"/>
          <w:i w:val="false"/>
          <w:color w:val="000000"/>
          <w:sz w:val="28"/>
        </w:rPr>
        <w:t>|     78 |Мемлекеттік органдарды ақпараттандыру жөніндегі       |   45800</w:t>
      </w:r>
    </w:p>
    <w:p>
      <w:pPr>
        <w:spacing w:after="0"/>
        <w:ind w:left="0"/>
        <w:jc w:val="both"/>
      </w:pPr>
      <w:r>
        <w:rPr>
          <w:rFonts w:ascii="Times New Roman"/>
          <w:b w:val="false"/>
          <w:i w:val="false"/>
          <w:color w:val="000000"/>
          <w:sz w:val="28"/>
        </w:rPr>
        <w:t xml:space="preserve">|        |бағдарламаны іске асыру                               | </w:t>
      </w:r>
    </w:p>
    <w:p>
      <w:pPr>
        <w:spacing w:after="0"/>
        <w:ind w:left="0"/>
        <w:jc w:val="both"/>
      </w:pPr>
      <w:r>
        <w:rPr>
          <w:rFonts w:ascii="Times New Roman"/>
          <w:b w:val="false"/>
          <w:i w:val="false"/>
          <w:color w:val="000000"/>
          <w:sz w:val="28"/>
        </w:rPr>
        <w:t>|2       |Қорғаныс                                              |30489877</w:t>
      </w:r>
    </w:p>
    <w:p>
      <w:pPr>
        <w:spacing w:after="0"/>
        <w:ind w:left="0"/>
        <w:jc w:val="both"/>
      </w:pPr>
      <w:r>
        <w:rPr>
          <w:rFonts w:ascii="Times New Roman"/>
          <w:b w:val="false"/>
          <w:i w:val="false"/>
          <w:color w:val="000000"/>
          <w:sz w:val="28"/>
        </w:rPr>
        <w:t>|  208   |Қазақстан Республикасының Қорғаныс министрлігі        |27806226</w:t>
      </w:r>
    </w:p>
    <w:p>
      <w:pPr>
        <w:spacing w:after="0"/>
        <w:ind w:left="0"/>
        <w:jc w:val="both"/>
      </w:pPr>
      <w:r>
        <w:rPr>
          <w:rFonts w:ascii="Times New Roman"/>
          <w:b w:val="false"/>
          <w:i w:val="false"/>
          <w:color w:val="000000"/>
          <w:sz w:val="28"/>
        </w:rPr>
        <w:t>|      6 |Өткен жылдардың міндеттемелерін орындау               | 2476790</w:t>
      </w:r>
    </w:p>
    <w:p>
      <w:pPr>
        <w:spacing w:after="0"/>
        <w:ind w:left="0"/>
        <w:jc w:val="both"/>
      </w:pPr>
      <w:r>
        <w:rPr>
          <w:rFonts w:ascii="Times New Roman"/>
          <w:b w:val="false"/>
          <w:i w:val="false"/>
          <w:color w:val="000000"/>
          <w:sz w:val="28"/>
        </w:rPr>
        <w:t>|     30 |Қорғаныс сипатындағы қолданбалы ғылыми зерттеулер     |   50000</w:t>
      </w:r>
    </w:p>
    <w:p>
      <w:pPr>
        <w:spacing w:after="0"/>
        <w:ind w:left="0"/>
        <w:jc w:val="both"/>
      </w:pPr>
      <w:r>
        <w:rPr>
          <w:rFonts w:ascii="Times New Roman"/>
          <w:b w:val="false"/>
          <w:i w:val="false"/>
          <w:color w:val="000000"/>
          <w:sz w:val="28"/>
        </w:rPr>
        <w:t>|        |мен тәжірибелік-конструкторлық жұмыстар               |</w:t>
      </w:r>
    </w:p>
    <w:p>
      <w:pPr>
        <w:spacing w:after="0"/>
        <w:ind w:left="0"/>
        <w:jc w:val="both"/>
      </w:pPr>
      <w:r>
        <w:rPr>
          <w:rFonts w:ascii="Times New Roman"/>
          <w:b w:val="false"/>
          <w:i w:val="false"/>
          <w:color w:val="000000"/>
          <w:sz w:val="28"/>
        </w:rPr>
        <w:t xml:space="preserve">|     32 |Әскерге шақырылатындарды әскери мамандықтар бойынша   |  150000  </w:t>
      </w:r>
    </w:p>
    <w:p>
      <w:pPr>
        <w:spacing w:after="0"/>
        <w:ind w:left="0"/>
        <w:jc w:val="both"/>
      </w:pPr>
      <w:r>
        <w:rPr>
          <w:rFonts w:ascii="Times New Roman"/>
          <w:b w:val="false"/>
          <w:i w:val="false"/>
          <w:color w:val="000000"/>
          <w:sz w:val="28"/>
        </w:rPr>
        <w:t>|        |даярлау                                               |</w:t>
      </w:r>
    </w:p>
    <w:p>
      <w:pPr>
        <w:spacing w:after="0"/>
        <w:ind w:left="0"/>
        <w:jc w:val="both"/>
      </w:pPr>
      <w:r>
        <w:rPr>
          <w:rFonts w:ascii="Times New Roman"/>
          <w:b w:val="false"/>
          <w:i w:val="false"/>
          <w:color w:val="000000"/>
          <w:sz w:val="28"/>
        </w:rPr>
        <w:t>|     33 |Әскери объектілерді қорғауды қамтамасыз ету           |   50000</w:t>
      </w:r>
    </w:p>
    <w:p>
      <w:pPr>
        <w:spacing w:after="0"/>
        <w:ind w:left="0"/>
        <w:jc w:val="both"/>
      </w:pPr>
      <w:r>
        <w:rPr>
          <w:rFonts w:ascii="Times New Roman"/>
          <w:b w:val="false"/>
          <w:i w:val="false"/>
          <w:color w:val="000000"/>
          <w:sz w:val="28"/>
        </w:rPr>
        <w:t xml:space="preserve">|     34 |Қарулы Күштер басқармасының ақпараттық жүйесін құру   |   80000  </w:t>
      </w:r>
    </w:p>
    <w:p>
      <w:pPr>
        <w:spacing w:after="0"/>
        <w:ind w:left="0"/>
        <w:jc w:val="both"/>
      </w:pPr>
      <w:r>
        <w:rPr>
          <w:rFonts w:ascii="Times New Roman"/>
          <w:b w:val="false"/>
          <w:i w:val="false"/>
          <w:color w:val="000000"/>
          <w:sz w:val="28"/>
        </w:rPr>
        <w:t xml:space="preserve">|     35 |Күрделі құрылыс, күрделі жөндеу және ғимараттарды,    |  150000  </w:t>
      </w:r>
    </w:p>
    <w:p>
      <w:pPr>
        <w:spacing w:after="0"/>
        <w:ind w:left="0"/>
        <w:jc w:val="both"/>
      </w:pPr>
      <w:r>
        <w:rPr>
          <w:rFonts w:ascii="Times New Roman"/>
          <w:b w:val="false"/>
          <w:i w:val="false"/>
          <w:color w:val="000000"/>
          <w:sz w:val="28"/>
        </w:rPr>
        <w:t>|        |құрылыстарды сатып алу                                |</w:t>
      </w:r>
    </w:p>
    <w:p>
      <w:pPr>
        <w:spacing w:after="0"/>
        <w:ind w:left="0"/>
        <w:jc w:val="both"/>
      </w:pPr>
      <w:r>
        <w:rPr>
          <w:rFonts w:ascii="Times New Roman"/>
          <w:b w:val="false"/>
          <w:i w:val="false"/>
          <w:color w:val="000000"/>
          <w:sz w:val="28"/>
        </w:rPr>
        <w:t>|     45 |Әскери полигондарды жалға беру туралы мемлекетаралық  | 3642570</w:t>
      </w:r>
    </w:p>
    <w:p>
      <w:pPr>
        <w:spacing w:after="0"/>
        <w:ind w:left="0"/>
        <w:jc w:val="both"/>
      </w:pPr>
      <w:r>
        <w:rPr>
          <w:rFonts w:ascii="Times New Roman"/>
          <w:b w:val="false"/>
          <w:i w:val="false"/>
          <w:color w:val="000000"/>
          <w:sz w:val="28"/>
        </w:rPr>
        <w:t>|        |шарттарды іске асыру                                  |</w:t>
      </w:r>
    </w:p>
    <w:p>
      <w:pPr>
        <w:spacing w:after="0"/>
        <w:ind w:left="0"/>
        <w:jc w:val="both"/>
      </w:pPr>
      <w:r>
        <w:rPr>
          <w:rFonts w:ascii="Times New Roman"/>
          <w:b w:val="false"/>
          <w:i w:val="false"/>
          <w:color w:val="000000"/>
          <w:sz w:val="28"/>
        </w:rPr>
        <w:t>|     76 |Елдің қорғаныс қабілетін қамтамасыз ету               |21206866</w:t>
      </w:r>
    </w:p>
    <w:p>
      <w:pPr>
        <w:spacing w:after="0"/>
        <w:ind w:left="0"/>
        <w:jc w:val="both"/>
      </w:pPr>
      <w:r>
        <w:rPr>
          <w:rFonts w:ascii="Times New Roman"/>
          <w:b w:val="false"/>
          <w:i w:val="false"/>
          <w:color w:val="000000"/>
          <w:sz w:val="28"/>
        </w:rPr>
        <w:t xml:space="preserve">|  308   |Қазақстан Республикасының Төтенше жағдайлар жөніндегі | 1953624 </w:t>
      </w:r>
    </w:p>
    <w:p>
      <w:pPr>
        <w:spacing w:after="0"/>
        <w:ind w:left="0"/>
        <w:jc w:val="both"/>
      </w:pPr>
      <w:r>
        <w:rPr>
          <w:rFonts w:ascii="Times New Roman"/>
          <w:b w:val="false"/>
          <w:i w:val="false"/>
          <w:color w:val="000000"/>
          <w:sz w:val="28"/>
        </w:rPr>
        <w:t>|        |агенттігі                                             |</w:t>
      </w:r>
    </w:p>
    <w:p>
      <w:pPr>
        <w:spacing w:after="0"/>
        <w:ind w:left="0"/>
        <w:jc w:val="both"/>
      </w:pPr>
      <w:r>
        <w:rPr>
          <w:rFonts w:ascii="Times New Roman"/>
          <w:b w:val="false"/>
          <w:i w:val="false"/>
          <w:color w:val="000000"/>
          <w:sz w:val="28"/>
        </w:rPr>
        <w:t>|      1 |Әкімшілік шығыстар                                    |  542893</w:t>
      </w:r>
    </w:p>
    <w:p>
      <w:pPr>
        <w:spacing w:after="0"/>
        <w:ind w:left="0"/>
        <w:jc w:val="both"/>
      </w:pPr>
      <w:r>
        <w:rPr>
          <w:rFonts w:ascii="Times New Roman"/>
          <w:b w:val="false"/>
          <w:i w:val="false"/>
          <w:color w:val="000000"/>
          <w:sz w:val="28"/>
        </w:rPr>
        <w:t>|      3 |Ақпараттық есептеу қызметін көрсету                   |   13172</w:t>
      </w:r>
    </w:p>
    <w:p>
      <w:pPr>
        <w:spacing w:after="0"/>
        <w:ind w:left="0"/>
        <w:jc w:val="both"/>
      </w:pPr>
      <w:r>
        <w:rPr>
          <w:rFonts w:ascii="Times New Roman"/>
          <w:b w:val="false"/>
          <w:i w:val="false"/>
          <w:color w:val="000000"/>
          <w:sz w:val="28"/>
        </w:rPr>
        <w:t>|     30 |Табиғи және техногендік сипаттағы төтенше жағдайлар   |    5000</w:t>
      </w:r>
    </w:p>
    <w:p>
      <w:pPr>
        <w:spacing w:after="0"/>
        <w:ind w:left="0"/>
        <w:jc w:val="both"/>
      </w:pPr>
      <w:r>
        <w:rPr>
          <w:rFonts w:ascii="Times New Roman"/>
          <w:b w:val="false"/>
          <w:i w:val="false"/>
          <w:color w:val="000000"/>
          <w:sz w:val="28"/>
        </w:rPr>
        <w:t>|        |саласындағы қолданбалы ғылыми зерттеулер              |</w:t>
      </w:r>
    </w:p>
    <w:p>
      <w:pPr>
        <w:spacing w:after="0"/>
        <w:ind w:left="0"/>
        <w:jc w:val="both"/>
      </w:pPr>
      <w:r>
        <w:rPr>
          <w:rFonts w:ascii="Times New Roman"/>
          <w:b w:val="false"/>
          <w:i w:val="false"/>
          <w:color w:val="000000"/>
          <w:sz w:val="28"/>
        </w:rPr>
        <w:t>|     31 |Табиғи және техногендік сипаттағы төтенше жағдайларды |  297414</w:t>
      </w:r>
    </w:p>
    <w:p>
      <w:pPr>
        <w:spacing w:after="0"/>
        <w:ind w:left="0"/>
        <w:jc w:val="both"/>
      </w:pPr>
      <w:r>
        <w:rPr>
          <w:rFonts w:ascii="Times New Roman"/>
          <w:b w:val="false"/>
          <w:i w:val="false"/>
          <w:color w:val="000000"/>
          <w:sz w:val="28"/>
        </w:rPr>
        <w:t>|        |жоюды ұйымдастыру                                     |</w:t>
      </w:r>
    </w:p>
    <w:p>
      <w:pPr>
        <w:spacing w:after="0"/>
        <w:ind w:left="0"/>
        <w:jc w:val="both"/>
      </w:pPr>
      <w:r>
        <w:rPr>
          <w:rFonts w:ascii="Times New Roman"/>
          <w:b w:val="false"/>
          <w:i w:val="false"/>
          <w:color w:val="000000"/>
          <w:sz w:val="28"/>
        </w:rPr>
        <w:t>|     32 |Селден қорғау объектілерін пайдалану және дамыту      |  780237</w:t>
      </w:r>
    </w:p>
    <w:p>
      <w:pPr>
        <w:spacing w:after="0"/>
        <w:ind w:left="0"/>
        <w:jc w:val="both"/>
      </w:pPr>
      <w:r>
        <w:rPr>
          <w:rFonts w:ascii="Times New Roman"/>
          <w:b w:val="false"/>
          <w:i w:val="false"/>
          <w:color w:val="000000"/>
          <w:sz w:val="28"/>
        </w:rPr>
        <w:t xml:space="preserve">|     33 |Арнайы мақсаттағы объектілердің құрылысы              |  230700  </w:t>
      </w:r>
    </w:p>
    <w:p>
      <w:pPr>
        <w:spacing w:after="0"/>
        <w:ind w:left="0"/>
        <w:jc w:val="both"/>
      </w:pPr>
      <w:r>
        <w:rPr>
          <w:rFonts w:ascii="Times New Roman"/>
          <w:b w:val="false"/>
          <w:i w:val="false"/>
          <w:color w:val="000000"/>
          <w:sz w:val="28"/>
        </w:rPr>
        <w:t>|     34 |Тікұшақтарды пайдалану                                |   72273</w:t>
      </w:r>
    </w:p>
    <w:p>
      <w:pPr>
        <w:spacing w:after="0"/>
        <w:ind w:left="0"/>
        <w:jc w:val="both"/>
      </w:pPr>
      <w:r>
        <w:rPr>
          <w:rFonts w:ascii="Times New Roman"/>
          <w:b w:val="false"/>
          <w:i w:val="false"/>
          <w:color w:val="000000"/>
          <w:sz w:val="28"/>
        </w:rPr>
        <w:t>|     78 |Мемлекеттік органдарды ақпараттандыру жөніндегі       |   10435</w:t>
      </w:r>
    </w:p>
    <w:p>
      <w:pPr>
        <w:spacing w:after="0"/>
        <w:ind w:left="0"/>
        <w:jc w:val="both"/>
      </w:pPr>
      <w:r>
        <w:rPr>
          <w:rFonts w:ascii="Times New Roman"/>
          <w:b w:val="false"/>
          <w:i w:val="false"/>
          <w:color w:val="000000"/>
          <w:sz w:val="28"/>
        </w:rPr>
        <w:t>|        |бағдарламаны іске асыру                               |</w:t>
      </w:r>
    </w:p>
    <w:p>
      <w:pPr>
        <w:spacing w:after="0"/>
        <w:ind w:left="0"/>
        <w:jc w:val="both"/>
      </w:pPr>
      <w:r>
        <w:rPr>
          <w:rFonts w:ascii="Times New Roman"/>
          <w:b w:val="false"/>
          <w:i w:val="false"/>
          <w:color w:val="000000"/>
          <w:sz w:val="28"/>
        </w:rPr>
        <w:t>|     79 |Лицензиарлардың функцияларын орындау                  |    1500</w:t>
      </w:r>
    </w:p>
    <w:p>
      <w:pPr>
        <w:spacing w:after="0"/>
        <w:ind w:left="0"/>
        <w:jc w:val="both"/>
      </w:pPr>
      <w:r>
        <w:rPr>
          <w:rFonts w:ascii="Times New Roman"/>
          <w:b w:val="false"/>
          <w:i w:val="false"/>
          <w:color w:val="000000"/>
          <w:sz w:val="28"/>
        </w:rPr>
        <w:t>|  678   |Қазақстан Республикасының республикалық ұланы         |  730027</w:t>
      </w:r>
    </w:p>
    <w:p>
      <w:pPr>
        <w:spacing w:after="0"/>
        <w:ind w:left="0"/>
        <w:jc w:val="both"/>
      </w:pPr>
      <w:r>
        <w:rPr>
          <w:rFonts w:ascii="Times New Roman"/>
          <w:b w:val="false"/>
          <w:i w:val="false"/>
          <w:color w:val="000000"/>
          <w:sz w:val="28"/>
        </w:rPr>
        <w:t>|      5 |Әскери бөлімдерді ұстау                               |  585800</w:t>
      </w:r>
    </w:p>
    <w:p>
      <w:pPr>
        <w:spacing w:after="0"/>
        <w:ind w:left="0"/>
        <w:jc w:val="both"/>
      </w:pPr>
      <w:r>
        <w:rPr>
          <w:rFonts w:ascii="Times New Roman"/>
          <w:b w:val="false"/>
          <w:i w:val="false"/>
          <w:color w:val="000000"/>
          <w:sz w:val="28"/>
        </w:rPr>
        <w:t>|     30 |Республикалық ұлан үшін казармалық-тұрғын үй қоры     |  100000</w:t>
      </w:r>
    </w:p>
    <w:p>
      <w:pPr>
        <w:spacing w:after="0"/>
        <w:ind w:left="0"/>
        <w:jc w:val="both"/>
      </w:pPr>
      <w:r>
        <w:rPr>
          <w:rFonts w:ascii="Times New Roman"/>
          <w:b w:val="false"/>
          <w:i w:val="false"/>
          <w:color w:val="000000"/>
          <w:sz w:val="28"/>
        </w:rPr>
        <w:t>|        |объектілерінің құрылысы                               |</w:t>
      </w:r>
    </w:p>
    <w:p>
      <w:pPr>
        <w:spacing w:after="0"/>
        <w:ind w:left="0"/>
        <w:jc w:val="both"/>
      </w:pPr>
      <w:r>
        <w:rPr>
          <w:rFonts w:ascii="Times New Roman"/>
          <w:b w:val="false"/>
          <w:i w:val="false"/>
          <w:color w:val="000000"/>
          <w:sz w:val="28"/>
        </w:rPr>
        <w:t>|     76 |Қорғалатын адамдардың қауіпсіздігін қамтамасыз етуге  |</w:t>
      </w:r>
    </w:p>
    <w:p>
      <w:pPr>
        <w:spacing w:after="0"/>
        <w:ind w:left="0"/>
        <w:jc w:val="both"/>
      </w:pPr>
      <w:r>
        <w:rPr>
          <w:rFonts w:ascii="Times New Roman"/>
          <w:b w:val="false"/>
          <w:i w:val="false"/>
          <w:color w:val="000000"/>
          <w:sz w:val="28"/>
        </w:rPr>
        <w:t>|        |және салтанатты рәсімдерді орындауға қатысу           |   44227</w:t>
      </w:r>
    </w:p>
    <w:p>
      <w:pPr>
        <w:spacing w:after="0"/>
        <w:ind w:left="0"/>
        <w:jc w:val="both"/>
      </w:pPr>
      <w:r>
        <w:rPr>
          <w:rFonts w:ascii="Times New Roman"/>
          <w:b w:val="false"/>
          <w:i w:val="false"/>
          <w:color w:val="000000"/>
          <w:sz w:val="28"/>
        </w:rPr>
        <w:t>|3       |Қоғамдық тәртіп және қауіпсіздік                      |50025995</w:t>
      </w:r>
    </w:p>
    <w:p>
      <w:pPr>
        <w:spacing w:after="0"/>
        <w:ind w:left="0"/>
        <w:jc w:val="both"/>
      </w:pPr>
      <w:r>
        <w:rPr>
          <w:rFonts w:ascii="Times New Roman"/>
          <w:b w:val="false"/>
          <w:i w:val="false"/>
          <w:color w:val="000000"/>
          <w:sz w:val="28"/>
        </w:rPr>
        <w:t>|  201   |Қазақстан Республикасының Ішкі істер министрлігі      |21632020</w:t>
      </w:r>
    </w:p>
    <w:p>
      <w:pPr>
        <w:spacing w:after="0"/>
        <w:ind w:left="0"/>
        <w:jc w:val="both"/>
      </w:pPr>
      <w:r>
        <w:rPr>
          <w:rFonts w:ascii="Times New Roman"/>
          <w:b w:val="false"/>
          <w:i w:val="false"/>
          <w:color w:val="000000"/>
          <w:sz w:val="28"/>
        </w:rPr>
        <w:t>|      1 |Әкімшілік шығыстар                                    | 7297355</w:t>
      </w:r>
    </w:p>
    <w:p>
      <w:pPr>
        <w:spacing w:after="0"/>
        <w:ind w:left="0"/>
        <w:jc w:val="both"/>
      </w:pPr>
      <w:r>
        <w:rPr>
          <w:rFonts w:ascii="Times New Roman"/>
          <w:b w:val="false"/>
          <w:i w:val="false"/>
          <w:color w:val="000000"/>
          <w:sz w:val="28"/>
        </w:rPr>
        <w:t>|      4 |Тергеу ісінде адвокаттардың еңбегіне ақы төлеу        |   18000</w:t>
      </w:r>
    </w:p>
    <w:p>
      <w:pPr>
        <w:spacing w:after="0"/>
        <w:ind w:left="0"/>
        <w:jc w:val="both"/>
      </w:pPr>
      <w:r>
        <w:rPr>
          <w:rFonts w:ascii="Times New Roman"/>
          <w:b w:val="false"/>
          <w:i w:val="false"/>
          <w:color w:val="000000"/>
          <w:sz w:val="28"/>
        </w:rPr>
        <w:t>|     14 |Терроризмге және экстремизм мен сепаратизмнің өзге де |  172900</w:t>
      </w:r>
    </w:p>
    <w:p>
      <w:pPr>
        <w:spacing w:after="0"/>
        <w:ind w:left="0"/>
        <w:jc w:val="both"/>
      </w:pPr>
      <w:r>
        <w:rPr>
          <w:rFonts w:ascii="Times New Roman"/>
          <w:b w:val="false"/>
          <w:i w:val="false"/>
          <w:color w:val="000000"/>
          <w:sz w:val="28"/>
        </w:rPr>
        <w:t xml:space="preserve">|        |көріністеріне қарсы күрестің мемлекеттік бағдарламасы |     </w:t>
      </w:r>
    </w:p>
    <w:p>
      <w:pPr>
        <w:spacing w:after="0"/>
        <w:ind w:left="0"/>
        <w:jc w:val="both"/>
      </w:pPr>
      <w:r>
        <w:rPr>
          <w:rFonts w:ascii="Times New Roman"/>
          <w:b w:val="false"/>
          <w:i w:val="false"/>
          <w:color w:val="000000"/>
          <w:sz w:val="28"/>
        </w:rPr>
        <w:t>|     21 |Республикалық деңгейде қоғамдық тәртіпті қорғау және  | 3258566</w:t>
      </w:r>
    </w:p>
    <w:p>
      <w:pPr>
        <w:spacing w:after="0"/>
        <w:ind w:left="0"/>
        <w:jc w:val="both"/>
      </w:pPr>
      <w:r>
        <w:rPr>
          <w:rFonts w:ascii="Times New Roman"/>
          <w:b w:val="false"/>
          <w:i w:val="false"/>
          <w:color w:val="000000"/>
          <w:sz w:val="28"/>
        </w:rPr>
        <w:t>|        |қоғамдық қауіпсіздікті қамтамасыз ету                 |</w:t>
      </w:r>
    </w:p>
    <w:p>
      <w:pPr>
        <w:spacing w:after="0"/>
        <w:ind w:left="0"/>
        <w:jc w:val="both"/>
      </w:pPr>
      <w:r>
        <w:rPr>
          <w:rFonts w:ascii="Times New Roman"/>
          <w:b w:val="false"/>
          <w:i w:val="false"/>
          <w:color w:val="000000"/>
          <w:sz w:val="28"/>
        </w:rPr>
        <w:t>|     31 |Сотталғандарды және тергеуге-қамауға алынған          | 7241946</w:t>
      </w:r>
    </w:p>
    <w:p>
      <w:pPr>
        <w:spacing w:after="0"/>
        <w:ind w:left="0"/>
        <w:jc w:val="both"/>
      </w:pPr>
      <w:r>
        <w:rPr>
          <w:rFonts w:ascii="Times New Roman"/>
          <w:b w:val="false"/>
          <w:i w:val="false"/>
          <w:color w:val="000000"/>
          <w:sz w:val="28"/>
        </w:rPr>
        <w:t>|        |адамдарды ұстау                                       |</w:t>
      </w:r>
    </w:p>
    <w:p>
      <w:pPr>
        <w:spacing w:after="0"/>
        <w:ind w:left="0"/>
        <w:jc w:val="both"/>
      </w:pPr>
      <w:r>
        <w:rPr>
          <w:rFonts w:ascii="Times New Roman"/>
          <w:b w:val="false"/>
          <w:i w:val="false"/>
          <w:color w:val="000000"/>
          <w:sz w:val="28"/>
        </w:rPr>
        <w:t>|     35 |Қазақстан Республикасы азаматтарының төлқұжаттары мен |  304265</w:t>
      </w:r>
    </w:p>
    <w:p>
      <w:pPr>
        <w:spacing w:after="0"/>
        <w:ind w:left="0"/>
        <w:jc w:val="both"/>
      </w:pPr>
      <w:r>
        <w:rPr>
          <w:rFonts w:ascii="Times New Roman"/>
          <w:b w:val="false"/>
          <w:i w:val="false"/>
          <w:color w:val="000000"/>
          <w:sz w:val="28"/>
        </w:rPr>
        <w:t>|        |жеке куәліктерін дайындау                             |</w:t>
      </w:r>
    </w:p>
    <w:p>
      <w:pPr>
        <w:spacing w:after="0"/>
        <w:ind w:left="0"/>
        <w:jc w:val="both"/>
      </w:pPr>
      <w:r>
        <w:rPr>
          <w:rFonts w:ascii="Times New Roman"/>
          <w:b w:val="false"/>
          <w:i w:val="false"/>
          <w:color w:val="000000"/>
          <w:sz w:val="28"/>
        </w:rPr>
        <w:t>|     36 |Материалдық-техникалық базаны нығайту                 | 1298000</w:t>
      </w:r>
    </w:p>
    <w:p>
      <w:pPr>
        <w:spacing w:after="0"/>
        <w:ind w:left="0"/>
        <w:jc w:val="both"/>
      </w:pPr>
      <w:r>
        <w:rPr>
          <w:rFonts w:ascii="Times New Roman"/>
          <w:b w:val="false"/>
          <w:i w:val="false"/>
          <w:color w:val="000000"/>
          <w:sz w:val="28"/>
        </w:rPr>
        <w:t>|     39 |Жедел-іздестіру қызметі                               |  917941</w:t>
      </w:r>
    </w:p>
    <w:p>
      <w:pPr>
        <w:spacing w:after="0"/>
        <w:ind w:left="0"/>
        <w:jc w:val="both"/>
      </w:pPr>
      <w:r>
        <w:rPr>
          <w:rFonts w:ascii="Times New Roman"/>
          <w:b w:val="false"/>
          <w:i w:val="false"/>
          <w:color w:val="000000"/>
          <w:sz w:val="28"/>
        </w:rPr>
        <w:t>|     42 |Тергеу изоляторлары мен түзеу мекемелерін салу, оларды|  870000</w:t>
      </w:r>
    </w:p>
    <w:p>
      <w:pPr>
        <w:spacing w:after="0"/>
        <w:ind w:left="0"/>
        <w:jc w:val="both"/>
      </w:pPr>
      <w:r>
        <w:rPr>
          <w:rFonts w:ascii="Times New Roman"/>
          <w:b w:val="false"/>
          <w:i w:val="false"/>
          <w:color w:val="000000"/>
          <w:sz w:val="28"/>
        </w:rPr>
        <w:t>|        |жаңарту және күрделі жөндеу                           |</w:t>
      </w:r>
    </w:p>
    <w:p>
      <w:pPr>
        <w:spacing w:after="0"/>
        <w:ind w:left="0"/>
        <w:jc w:val="both"/>
      </w:pPr>
      <w:r>
        <w:rPr>
          <w:rFonts w:ascii="Times New Roman"/>
          <w:b w:val="false"/>
          <w:i w:val="false"/>
          <w:color w:val="000000"/>
          <w:sz w:val="28"/>
        </w:rPr>
        <w:t>|     43 |Сот ісін жүргізу шығындарының орнын толтыру           |     400</w:t>
      </w:r>
    </w:p>
    <w:p>
      <w:pPr>
        <w:spacing w:after="0"/>
        <w:ind w:left="0"/>
        <w:jc w:val="both"/>
      </w:pPr>
      <w:r>
        <w:rPr>
          <w:rFonts w:ascii="Times New Roman"/>
          <w:b w:val="false"/>
          <w:i w:val="false"/>
          <w:color w:val="000000"/>
          <w:sz w:val="28"/>
        </w:rPr>
        <w:t>|     45 |Үкіметтік мекемелер мен дипломатиялық өкілдіктерді    |  252647</w:t>
      </w:r>
    </w:p>
    <w:p>
      <w:pPr>
        <w:spacing w:after="0"/>
        <w:ind w:left="0"/>
        <w:jc w:val="both"/>
      </w:pPr>
      <w:r>
        <w:rPr>
          <w:rFonts w:ascii="Times New Roman"/>
          <w:b w:val="false"/>
          <w:i w:val="false"/>
          <w:color w:val="000000"/>
          <w:sz w:val="28"/>
        </w:rPr>
        <w:t>|        |қорғау                                                |</w:t>
      </w:r>
    </w:p>
    <w:p>
      <w:pPr>
        <w:spacing w:after="0"/>
        <w:ind w:left="0"/>
        <w:jc w:val="both"/>
      </w:pPr>
      <w:r>
        <w:rPr>
          <w:rFonts w:ascii="Times New Roman"/>
          <w:b w:val="false"/>
          <w:i w:val="false"/>
          <w:color w:val="000000"/>
          <w:sz w:val="28"/>
        </w:rPr>
        <w:t>|  221   |Қазақстан Республикасының Әділет министрлігі          | 1137772</w:t>
      </w:r>
    </w:p>
    <w:p>
      <w:pPr>
        <w:spacing w:after="0"/>
        <w:ind w:left="0"/>
        <w:jc w:val="both"/>
      </w:pPr>
      <w:r>
        <w:rPr>
          <w:rFonts w:ascii="Times New Roman"/>
          <w:b w:val="false"/>
          <w:i w:val="false"/>
          <w:color w:val="000000"/>
          <w:sz w:val="28"/>
        </w:rPr>
        <w:t>|      1 |Әкімшілік шығыстар                                    |  350680</w:t>
      </w:r>
    </w:p>
    <w:p>
      <w:pPr>
        <w:spacing w:after="0"/>
        <w:ind w:left="0"/>
        <w:jc w:val="both"/>
      </w:pPr>
      <w:r>
        <w:rPr>
          <w:rFonts w:ascii="Times New Roman"/>
          <w:b w:val="false"/>
          <w:i w:val="false"/>
          <w:color w:val="000000"/>
          <w:sz w:val="28"/>
        </w:rPr>
        <w:t>|     32 |Сот сараптамаларын жүргізу                            |  179218</w:t>
      </w:r>
    </w:p>
    <w:p>
      <w:pPr>
        <w:spacing w:after="0"/>
        <w:ind w:left="0"/>
        <w:jc w:val="both"/>
      </w:pPr>
      <w:r>
        <w:rPr>
          <w:rFonts w:ascii="Times New Roman"/>
          <w:b w:val="false"/>
          <w:i w:val="false"/>
          <w:color w:val="000000"/>
          <w:sz w:val="28"/>
        </w:rPr>
        <w:t>|     33 |Халыққа азаматтық хал актілерін тіркеу жөнінде заң    |  179415</w:t>
      </w:r>
    </w:p>
    <w:p>
      <w:pPr>
        <w:spacing w:after="0"/>
        <w:ind w:left="0"/>
        <w:jc w:val="both"/>
      </w:pPr>
      <w:r>
        <w:rPr>
          <w:rFonts w:ascii="Times New Roman"/>
          <w:b w:val="false"/>
          <w:i w:val="false"/>
          <w:color w:val="000000"/>
          <w:sz w:val="28"/>
        </w:rPr>
        <w:t>|        |қызметін көрсету                                      |</w:t>
      </w:r>
    </w:p>
    <w:p>
      <w:pPr>
        <w:spacing w:after="0"/>
        <w:ind w:left="0"/>
        <w:jc w:val="both"/>
      </w:pPr>
      <w:r>
        <w:rPr>
          <w:rFonts w:ascii="Times New Roman"/>
          <w:b w:val="false"/>
          <w:i w:val="false"/>
          <w:color w:val="000000"/>
          <w:sz w:val="28"/>
        </w:rPr>
        <w:t>|     34 |Құқықтық ақпаратпен қамтамасыз ету                    |   30000</w:t>
      </w:r>
    </w:p>
    <w:p>
      <w:pPr>
        <w:spacing w:after="0"/>
        <w:ind w:left="0"/>
        <w:jc w:val="both"/>
      </w:pPr>
      <w:r>
        <w:rPr>
          <w:rFonts w:ascii="Times New Roman"/>
          <w:b w:val="false"/>
          <w:i w:val="false"/>
          <w:color w:val="000000"/>
          <w:sz w:val="28"/>
        </w:rPr>
        <w:t>|     36 |Соттарда мемлекеттің мүддесін қорғау                  |    2000</w:t>
      </w:r>
    </w:p>
    <w:p>
      <w:pPr>
        <w:spacing w:after="0"/>
        <w:ind w:left="0"/>
        <w:jc w:val="both"/>
      </w:pPr>
      <w:r>
        <w:rPr>
          <w:rFonts w:ascii="Times New Roman"/>
          <w:b w:val="false"/>
          <w:i w:val="false"/>
          <w:color w:val="000000"/>
          <w:sz w:val="28"/>
        </w:rPr>
        <w:t>|     37 |Сотқа қатысқаны үшін адвокаттарға еңбекақы төлеу      |   51000</w:t>
      </w:r>
    </w:p>
    <w:p>
      <w:pPr>
        <w:spacing w:after="0"/>
        <w:ind w:left="0"/>
        <w:jc w:val="both"/>
      </w:pPr>
      <w:r>
        <w:rPr>
          <w:rFonts w:ascii="Times New Roman"/>
          <w:b w:val="false"/>
          <w:i w:val="false"/>
          <w:color w:val="000000"/>
          <w:sz w:val="28"/>
        </w:rPr>
        <w:t>|     39 |Құқықтық реформа                                      |  179215</w:t>
      </w:r>
    </w:p>
    <w:p>
      <w:pPr>
        <w:spacing w:after="0"/>
        <w:ind w:left="0"/>
        <w:jc w:val="both"/>
      </w:pPr>
      <w:r>
        <w:rPr>
          <w:rFonts w:ascii="Times New Roman"/>
          <w:b w:val="false"/>
          <w:i w:val="false"/>
          <w:color w:val="000000"/>
          <w:sz w:val="28"/>
        </w:rPr>
        <w:t>|     43 |Авторлық құқық туралы заңдарды, интеллектуалдық меншік|   14495</w:t>
      </w:r>
    </w:p>
    <w:p>
      <w:pPr>
        <w:spacing w:after="0"/>
        <w:ind w:left="0"/>
        <w:jc w:val="both"/>
      </w:pPr>
      <w:r>
        <w:rPr>
          <w:rFonts w:ascii="Times New Roman"/>
          <w:b w:val="false"/>
          <w:i w:val="false"/>
          <w:color w:val="000000"/>
          <w:sz w:val="28"/>
        </w:rPr>
        <w:t>|        |жөніндегі халықаралық шарттар мен конвенцияларды іске |</w:t>
      </w:r>
    </w:p>
    <w:p>
      <w:pPr>
        <w:spacing w:after="0"/>
        <w:ind w:left="0"/>
        <w:jc w:val="both"/>
      </w:pPr>
      <w:r>
        <w:rPr>
          <w:rFonts w:ascii="Times New Roman"/>
          <w:b w:val="false"/>
          <w:i w:val="false"/>
          <w:color w:val="000000"/>
          <w:sz w:val="28"/>
        </w:rPr>
        <w:t>|        |асыру жөніндегі жиынтық бағдарлама                    |</w:t>
      </w:r>
    </w:p>
    <w:p>
      <w:pPr>
        <w:spacing w:after="0"/>
        <w:ind w:left="0"/>
        <w:jc w:val="both"/>
      </w:pPr>
      <w:r>
        <w:rPr>
          <w:rFonts w:ascii="Times New Roman"/>
          <w:b w:val="false"/>
          <w:i w:val="false"/>
          <w:color w:val="000000"/>
          <w:sz w:val="28"/>
        </w:rPr>
        <w:t>|     49 |Нашақорлыққа және есірткі бизнесіне қарсы күрестің    |  150000</w:t>
      </w:r>
    </w:p>
    <w:p>
      <w:pPr>
        <w:spacing w:after="0"/>
        <w:ind w:left="0"/>
        <w:jc w:val="both"/>
      </w:pPr>
      <w:r>
        <w:rPr>
          <w:rFonts w:ascii="Times New Roman"/>
          <w:b w:val="false"/>
          <w:i w:val="false"/>
          <w:color w:val="000000"/>
          <w:sz w:val="28"/>
        </w:rPr>
        <w:t>|        |мемлекеттік бағдарламасы                              |</w:t>
      </w:r>
    </w:p>
    <w:p>
      <w:pPr>
        <w:spacing w:after="0"/>
        <w:ind w:left="0"/>
        <w:jc w:val="both"/>
      </w:pPr>
      <w:r>
        <w:rPr>
          <w:rFonts w:ascii="Times New Roman"/>
          <w:b w:val="false"/>
          <w:i w:val="false"/>
          <w:color w:val="000000"/>
          <w:sz w:val="28"/>
        </w:rPr>
        <w:t>|     79 |Лицензиарлардың функцияларын орындау                  |    1749</w:t>
      </w:r>
    </w:p>
    <w:p>
      <w:pPr>
        <w:spacing w:after="0"/>
        <w:ind w:left="0"/>
        <w:jc w:val="both"/>
      </w:pPr>
      <w:r>
        <w:rPr>
          <w:rFonts w:ascii="Times New Roman"/>
          <w:b w:val="false"/>
          <w:i w:val="false"/>
          <w:color w:val="000000"/>
          <w:sz w:val="28"/>
        </w:rPr>
        <w:t>|  410   |Қазақстан Республикасының Ұлттық қауіпсіздік комитеті |17627061</w:t>
      </w:r>
    </w:p>
    <w:p>
      <w:pPr>
        <w:spacing w:after="0"/>
        <w:ind w:left="0"/>
        <w:jc w:val="both"/>
      </w:pPr>
      <w:r>
        <w:rPr>
          <w:rFonts w:ascii="Times New Roman"/>
          <w:b w:val="false"/>
          <w:i w:val="false"/>
          <w:color w:val="000000"/>
          <w:sz w:val="28"/>
        </w:rPr>
        <w:t>|     37 |Мемлекеттік жоба 5                                    | 1369501</w:t>
      </w:r>
    </w:p>
    <w:p>
      <w:pPr>
        <w:spacing w:after="0"/>
        <w:ind w:left="0"/>
        <w:jc w:val="both"/>
      </w:pPr>
      <w:r>
        <w:rPr>
          <w:rFonts w:ascii="Times New Roman"/>
          <w:b w:val="false"/>
          <w:i w:val="false"/>
          <w:color w:val="000000"/>
          <w:sz w:val="28"/>
        </w:rPr>
        <w:t>|     50 |Ұлттық қауіпсіздікті қамтамасыз ету                   |16257560</w:t>
      </w:r>
    </w:p>
    <w:p>
      <w:pPr>
        <w:spacing w:after="0"/>
        <w:ind w:left="0"/>
        <w:jc w:val="both"/>
      </w:pPr>
      <w:r>
        <w:rPr>
          <w:rFonts w:ascii="Times New Roman"/>
          <w:b w:val="false"/>
          <w:i w:val="false"/>
          <w:color w:val="000000"/>
          <w:sz w:val="28"/>
        </w:rPr>
        <w:t>|  501   |Қазақстан Республикасының Жоғарғы Соты                | 3807303</w:t>
      </w:r>
    </w:p>
    <w:p>
      <w:pPr>
        <w:spacing w:after="0"/>
        <w:ind w:left="0"/>
        <w:jc w:val="both"/>
      </w:pPr>
      <w:r>
        <w:rPr>
          <w:rFonts w:ascii="Times New Roman"/>
          <w:b w:val="false"/>
          <w:i w:val="false"/>
          <w:color w:val="000000"/>
          <w:sz w:val="28"/>
        </w:rPr>
        <w:t>|      1 |Әкімшілік шығыстар                                    |  886485</w:t>
      </w:r>
    </w:p>
    <w:p>
      <w:pPr>
        <w:spacing w:after="0"/>
        <w:ind w:left="0"/>
        <w:jc w:val="both"/>
      </w:pPr>
      <w:r>
        <w:rPr>
          <w:rFonts w:ascii="Times New Roman"/>
          <w:b w:val="false"/>
          <w:i w:val="false"/>
          <w:color w:val="000000"/>
          <w:sz w:val="28"/>
        </w:rPr>
        <w:t>|     32 |Сот төрелігін жүзеге асыру                            | 2807555</w:t>
      </w:r>
    </w:p>
    <w:p>
      <w:pPr>
        <w:spacing w:after="0"/>
        <w:ind w:left="0"/>
        <w:jc w:val="both"/>
      </w:pPr>
      <w:r>
        <w:rPr>
          <w:rFonts w:ascii="Times New Roman"/>
          <w:b w:val="false"/>
          <w:i w:val="false"/>
          <w:color w:val="000000"/>
          <w:sz w:val="28"/>
        </w:rPr>
        <w:t>|     39 |Құқықтық реформа                                      |   98263</w:t>
      </w:r>
    </w:p>
    <w:p>
      <w:pPr>
        <w:spacing w:after="0"/>
        <w:ind w:left="0"/>
        <w:jc w:val="both"/>
      </w:pPr>
      <w:r>
        <w:rPr>
          <w:rFonts w:ascii="Times New Roman"/>
          <w:b w:val="false"/>
          <w:i w:val="false"/>
          <w:color w:val="000000"/>
          <w:sz w:val="28"/>
        </w:rPr>
        <w:t>|     41 |Қазақстан Республикасының Жоғарғы Соты ғимаратының    |   15000</w:t>
      </w:r>
    </w:p>
    <w:p>
      <w:pPr>
        <w:spacing w:after="0"/>
        <w:ind w:left="0"/>
        <w:jc w:val="both"/>
      </w:pPr>
      <w:r>
        <w:rPr>
          <w:rFonts w:ascii="Times New Roman"/>
          <w:b w:val="false"/>
          <w:i w:val="false"/>
          <w:color w:val="000000"/>
          <w:sz w:val="28"/>
        </w:rPr>
        <w:t>|        |шатыры мен кабинеттерін күрделі жөндеу                |</w:t>
      </w:r>
    </w:p>
    <w:p>
      <w:pPr>
        <w:spacing w:after="0"/>
        <w:ind w:left="0"/>
        <w:jc w:val="both"/>
      </w:pPr>
      <w:r>
        <w:rPr>
          <w:rFonts w:ascii="Times New Roman"/>
          <w:b w:val="false"/>
          <w:i w:val="false"/>
          <w:color w:val="000000"/>
          <w:sz w:val="28"/>
        </w:rPr>
        <w:t>|  502   |Қазақстан Республикасының Бас Прокуратурасы           | 3636525</w:t>
      </w:r>
    </w:p>
    <w:p>
      <w:pPr>
        <w:spacing w:after="0"/>
        <w:ind w:left="0"/>
        <w:jc w:val="both"/>
      </w:pPr>
      <w:r>
        <w:rPr>
          <w:rFonts w:ascii="Times New Roman"/>
          <w:b w:val="false"/>
          <w:i w:val="false"/>
          <w:color w:val="000000"/>
          <w:sz w:val="28"/>
        </w:rPr>
        <w:t>|      1 |Әкімшілік шығыстар                                    | 2365450</w:t>
      </w:r>
    </w:p>
    <w:p>
      <w:pPr>
        <w:spacing w:after="0"/>
        <w:ind w:left="0"/>
        <w:jc w:val="both"/>
      </w:pPr>
      <w:r>
        <w:rPr>
          <w:rFonts w:ascii="Times New Roman"/>
          <w:b w:val="false"/>
          <w:i w:val="false"/>
          <w:color w:val="000000"/>
          <w:sz w:val="28"/>
        </w:rPr>
        <w:t>|     30 |Қылмыстық және жедел есепке алуды жүргізу             |  371075</w:t>
      </w:r>
    </w:p>
    <w:p>
      <w:pPr>
        <w:spacing w:after="0"/>
        <w:ind w:left="0"/>
        <w:jc w:val="both"/>
      </w:pPr>
      <w:r>
        <w:rPr>
          <w:rFonts w:ascii="Times New Roman"/>
          <w:b w:val="false"/>
          <w:i w:val="false"/>
          <w:color w:val="000000"/>
          <w:sz w:val="28"/>
        </w:rPr>
        <w:t>|     31 |Әкімшілік ғимараттың құрылысын аяқтау                 |  750000</w:t>
      </w:r>
    </w:p>
    <w:p>
      <w:pPr>
        <w:spacing w:after="0"/>
        <w:ind w:left="0"/>
        <w:jc w:val="both"/>
      </w:pPr>
      <w:r>
        <w:rPr>
          <w:rFonts w:ascii="Times New Roman"/>
          <w:b w:val="false"/>
          <w:i w:val="false"/>
          <w:color w:val="000000"/>
          <w:sz w:val="28"/>
        </w:rPr>
        <w:t>|     36 |Қазақстан Республикасы Бас Прокуратурасының жаңа      |  150000</w:t>
      </w:r>
    </w:p>
    <w:p>
      <w:pPr>
        <w:spacing w:after="0"/>
        <w:ind w:left="0"/>
        <w:jc w:val="both"/>
      </w:pPr>
      <w:r>
        <w:rPr>
          <w:rFonts w:ascii="Times New Roman"/>
          <w:b w:val="false"/>
          <w:i w:val="false"/>
          <w:color w:val="000000"/>
          <w:sz w:val="28"/>
        </w:rPr>
        <w:t>|        |әкімшілік ғимаратын жабдықпен және мүккамалмен        |</w:t>
      </w:r>
    </w:p>
    <w:p>
      <w:pPr>
        <w:spacing w:after="0"/>
        <w:ind w:left="0"/>
        <w:jc w:val="both"/>
      </w:pPr>
      <w:r>
        <w:rPr>
          <w:rFonts w:ascii="Times New Roman"/>
          <w:b w:val="false"/>
          <w:i w:val="false"/>
          <w:color w:val="000000"/>
          <w:sz w:val="28"/>
        </w:rPr>
        <w:t>|        |жарақтандыру                                          |</w:t>
      </w:r>
    </w:p>
    <w:p>
      <w:pPr>
        <w:spacing w:after="0"/>
        <w:ind w:left="0"/>
        <w:jc w:val="both"/>
      </w:pPr>
      <w:r>
        <w:rPr>
          <w:rFonts w:ascii="Times New Roman"/>
          <w:b w:val="false"/>
          <w:i w:val="false"/>
          <w:color w:val="000000"/>
          <w:sz w:val="28"/>
        </w:rPr>
        <w:t>|  611   |Қазақстан Республикасының Мемлекеттік құпияларды      |   25316</w:t>
      </w:r>
    </w:p>
    <w:p>
      <w:pPr>
        <w:spacing w:after="0"/>
        <w:ind w:left="0"/>
        <w:jc w:val="both"/>
      </w:pPr>
      <w:r>
        <w:rPr>
          <w:rFonts w:ascii="Times New Roman"/>
          <w:b w:val="false"/>
          <w:i w:val="false"/>
          <w:color w:val="000000"/>
          <w:sz w:val="28"/>
        </w:rPr>
        <w:t>|        |қорғау жөніндегі агенттігі                            |</w:t>
      </w:r>
    </w:p>
    <w:p>
      <w:pPr>
        <w:spacing w:after="0"/>
        <w:ind w:left="0"/>
        <w:jc w:val="both"/>
      </w:pPr>
      <w:r>
        <w:rPr>
          <w:rFonts w:ascii="Times New Roman"/>
          <w:b w:val="false"/>
          <w:i w:val="false"/>
          <w:color w:val="000000"/>
          <w:sz w:val="28"/>
        </w:rPr>
        <w:t>|      1 |Әкімшілік шығыстар                                    |   17360</w:t>
      </w:r>
    </w:p>
    <w:p>
      <w:pPr>
        <w:spacing w:after="0"/>
        <w:ind w:left="0"/>
        <w:jc w:val="both"/>
      </w:pPr>
      <w:r>
        <w:rPr>
          <w:rFonts w:ascii="Times New Roman"/>
          <w:b w:val="false"/>
          <w:i w:val="false"/>
          <w:color w:val="000000"/>
          <w:sz w:val="28"/>
        </w:rPr>
        <w:t>|     30 |Мемлекеттік органдарда ақпараттарды техникалық        |    7756</w:t>
      </w:r>
    </w:p>
    <w:p>
      <w:pPr>
        <w:spacing w:after="0"/>
        <w:ind w:left="0"/>
        <w:jc w:val="both"/>
      </w:pPr>
      <w:r>
        <w:rPr>
          <w:rFonts w:ascii="Times New Roman"/>
          <w:b w:val="false"/>
          <w:i w:val="false"/>
          <w:color w:val="000000"/>
          <w:sz w:val="28"/>
        </w:rPr>
        <w:t>|        |қорғауды ұйымдастыру                                  |</w:t>
      </w:r>
    </w:p>
    <w:p>
      <w:pPr>
        <w:spacing w:after="0"/>
        <w:ind w:left="0"/>
        <w:jc w:val="both"/>
      </w:pPr>
      <w:r>
        <w:rPr>
          <w:rFonts w:ascii="Times New Roman"/>
          <w:b w:val="false"/>
          <w:i w:val="false"/>
          <w:color w:val="000000"/>
          <w:sz w:val="28"/>
        </w:rPr>
        <w:t>|     79 |Лицензиялардың функцияларын орындау                   |     200</w:t>
      </w:r>
    </w:p>
    <w:p>
      <w:pPr>
        <w:spacing w:after="0"/>
        <w:ind w:left="0"/>
        <w:jc w:val="both"/>
      </w:pPr>
      <w:r>
        <w:rPr>
          <w:rFonts w:ascii="Times New Roman"/>
          <w:b w:val="false"/>
          <w:i w:val="false"/>
          <w:color w:val="000000"/>
          <w:sz w:val="28"/>
        </w:rPr>
        <w:t>|  618   |Қазақстан Республикасының Қаржы полициясы агенттігі   | 1456802</w:t>
      </w:r>
    </w:p>
    <w:p>
      <w:pPr>
        <w:spacing w:after="0"/>
        <w:ind w:left="0"/>
        <w:jc w:val="both"/>
      </w:pPr>
      <w:r>
        <w:rPr>
          <w:rFonts w:ascii="Times New Roman"/>
          <w:b w:val="false"/>
          <w:i w:val="false"/>
          <w:color w:val="000000"/>
          <w:sz w:val="28"/>
        </w:rPr>
        <w:t>|      1 |Әкімшілік шығыстар                                    | 1213735</w:t>
      </w:r>
    </w:p>
    <w:p>
      <w:pPr>
        <w:spacing w:after="0"/>
        <w:ind w:left="0"/>
        <w:jc w:val="both"/>
      </w:pPr>
      <w:r>
        <w:rPr>
          <w:rFonts w:ascii="Times New Roman"/>
          <w:b w:val="false"/>
          <w:i w:val="false"/>
          <w:color w:val="000000"/>
          <w:sz w:val="28"/>
        </w:rPr>
        <w:t>|      3 |Ақпараттық-есептеу қызметін көрсету                   |   19900</w:t>
      </w:r>
    </w:p>
    <w:p>
      <w:pPr>
        <w:spacing w:after="0"/>
        <w:ind w:left="0"/>
        <w:jc w:val="both"/>
      </w:pPr>
      <w:r>
        <w:rPr>
          <w:rFonts w:ascii="Times New Roman"/>
          <w:b w:val="false"/>
          <w:i w:val="false"/>
          <w:color w:val="000000"/>
          <w:sz w:val="28"/>
        </w:rPr>
        <w:t>|     30 |Қаржы полициясы органдарын материалдық-техникалық     |  223167</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680   |Қазақстан Республикасы Президентінің Күзет қызметі    |  703196</w:t>
      </w:r>
    </w:p>
    <w:p>
      <w:pPr>
        <w:spacing w:after="0"/>
        <w:ind w:left="0"/>
        <w:jc w:val="both"/>
      </w:pPr>
      <w:r>
        <w:rPr>
          <w:rFonts w:ascii="Times New Roman"/>
          <w:b w:val="false"/>
          <w:i w:val="false"/>
          <w:color w:val="000000"/>
          <w:sz w:val="28"/>
        </w:rPr>
        <w:t>|     30 |Мемлекеттер басшылары мен жекелеген лауазымды         |  703196</w:t>
      </w:r>
    </w:p>
    <w:p>
      <w:pPr>
        <w:spacing w:after="0"/>
        <w:ind w:left="0"/>
        <w:jc w:val="both"/>
      </w:pPr>
      <w:r>
        <w:rPr>
          <w:rFonts w:ascii="Times New Roman"/>
          <w:b w:val="false"/>
          <w:i w:val="false"/>
          <w:color w:val="000000"/>
          <w:sz w:val="28"/>
        </w:rPr>
        <w:t>|        |тұлғалардың қауіпсіздігін қамтамасыз ету              |</w:t>
      </w:r>
    </w:p>
    <w:p>
      <w:pPr>
        <w:spacing w:after="0"/>
        <w:ind w:left="0"/>
        <w:jc w:val="both"/>
      </w:pPr>
      <w:r>
        <w:rPr>
          <w:rFonts w:ascii="Times New Roman"/>
          <w:b w:val="false"/>
          <w:i w:val="false"/>
          <w:color w:val="000000"/>
          <w:sz w:val="28"/>
        </w:rPr>
        <w:t>|4       |Білім беру                                            |19988078</w:t>
      </w:r>
    </w:p>
    <w:p>
      <w:pPr>
        <w:spacing w:after="0"/>
        <w:ind w:left="0"/>
        <w:jc w:val="both"/>
      </w:pPr>
      <w:r>
        <w:rPr>
          <w:rFonts w:ascii="Times New Roman"/>
          <w:b w:val="false"/>
          <w:i w:val="false"/>
          <w:color w:val="000000"/>
          <w:sz w:val="28"/>
        </w:rPr>
        <w:t>|  104   |Қазақстан Республикасы Премьер-Министрінің Кеңсесі    |     276</w:t>
      </w:r>
    </w:p>
    <w:p>
      <w:pPr>
        <w:spacing w:after="0"/>
        <w:ind w:left="0"/>
        <w:jc w:val="both"/>
      </w:pPr>
      <w:r>
        <w:rPr>
          <w:rFonts w:ascii="Times New Roman"/>
          <w:b w:val="false"/>
          <w:i w:val="false"/>
          <w:color w:val="000000"/>
          <w:sz w:val="28"/>
        </w:rPr>
        <w:t>|     10 |Республикалық деңгейде кадрлардың біліктілігін арттыру|     276</w:t>
      </w:r>
    </w:p>
    <w:p>
      <w:pPr>
        <w:spacing w:after="0"/>
        <w:ind w:left="0"/>
        <w:jc w:val="both"/>
      </w:pPr>
      <w:r>
        <w:rPr>
          <w:rFonts w:ascii="Times New Roman"/>
          <w:b w:val="false"/>
          <w:i w:val="false"/>
          <w:color w:val="000000"/>
          <w:sz w:val="28"/>
        </w:rPr>
        <w:t>|        |және қайта даярлау                                    |</w:t>
      </w:r>
    </w:p>
    <w:p>
      <w:pPr>
        <w:spacing w:after="0"/>
        <w:ind w:left="0"/>
        <w:jc w:val="both"/>
      </w:pPr>
      <w:r>
        <w:rPr>
          <w:rFonts w:ascii="Times New Roman"/>
          <w:b w:val="false"/>
          <w:i w:val="false"/>
          <w:color w:val="000000"/>
          <w:sz w:val="28"/>
        </w:rPr>
        <w:t>|  201   |Қазақстан Республикасының Ішкі істер министрлігі      | 1125520</w:t>
      </w:r>
    </w:p>
    <w:p>
      <w:pPr>
        <w:spacing w:after="0"/>
        <w:ind w:left="0"/>
        <w:jc w:val="both"/>
      </w:pPr>
      <w:r>
        <w:rPr>
          <w:rFonts w:ascii="Times New Roman"/>
          <w:b w:val="false"/>
          <w:i w:val="false"/>
          <w:color w:val="000000"/>
          <w:sz w:val="28"/>
        </w:rPr>
        <w:t>|      7 |Республикалық деңгейде орта кәсіби білімді мамандарды |  299452</w:t>
      </w:r>
    </w:p>
    <w:p>
      <w:pPr>
        <w:spacing w:after="0"/>
        <w:ind w:left="0"/>
        <w:jc w:val="both"/>
      </w:pPr>
      <w:r>
        <w:rPr>
          <w:rFonts w:ascii="Times New Roman"/>
          <w:b w:val="false"/>
          <w:i w:val="false"/>
          <w:color w:val="000000"/>
          <w:sz w:val="28"/>
        </w:rPr>
        <w:t>|        |даярлау                                               |</w:t>
      </w:r>
    </w:p>
    <w:p>
      <w:pPr>
        <w:spacing w:after="0"/>
        <w:ind w:left="0"/>
        <w:jc w:val="both"/>
      </w:pPr>
      <w:r>
        <w:rPr>
          <w:rFonts w:ascii="Times New Roman"/>
          <w:b w:val="false"/>
          <w:i w:val="false"/>
          <w:color w:val="000000"/>
          <w:sz w:val="28"/>
        </w:rPr>
        <w:t>|      9 |Республикалық деңгейде жоғары оқу орындарында кадрлар |  799014</w:t>
      </w:r>
    </w:p>
    <w:p>
      <w:pPr>
        <w:spacing w:after="0"/>
        <w:ind w:left="0"/>
        <w:jc w:val="both"/>
      </w:pPr>
      <w:r>
        <w:rPr>
          <w:rFonts w:ascii="Times New Roman"/>
          <w:b w:val="false"/>
          <w:i w:val="false"/>
          <w:color w:val="000000"/>
          <w:sz w:val="28"/>
        </w:rPr>
        <w:t>|        |даярлау                                               |</w:t>
      </w:r>
    </w:p>
    <w:p>
      <w:pPr>
        <w:spacing w:after="0"/>
        <w:ind w:left="0"/>
        <w:jc w:val="both"/>
      </w:pPr>
      <w:r>
        <w:rPr>
          <w:rFonts w:ascii="Times New Roman"/>
          <w:b w:val="false"/>
          <w:i w:val="false"/>
          <w:color w:val="000000"/>
          <w:sz w:val="28"/>
        </w:rPr>
        <w:t>|     10 |Республикалық деңгейде кадрлардың біліктілігін арттыру|   27054</w:t>
      </w:r>
    </w:p>
    <w:p>
      <w:pPr>
        <w:spacing w:after="0"/>
        <w:ind w:left="0"/>
        <w:jc w:val="both"/>
      </w:pPr>
      <w:r>
        <w:rPr>
          <w:rFonts w:ascii="Times New Roman"/>
          <w:b w:val="false"/>
          <w:i w:val="false"/>
          <w:color w:val="000000"/>
          <w:sz w:val="28"/>
        </w:rPr>
        <w:t>|        |және қайта даярлау                                    |</w:t>
      </w:r>
    </w:p>
    <w:p>
      <w:pPr>
        <w:spacing w:after="0"/>
        <w:ind w:left="0"/>
        <w:jc w:val="both"/>
      </w:pPr>
      <w:r>
        <w:rPr>
          <w:rFonts w:ascii="Times New Roman"/>
          <w:b w:val="false"/>
          <w:i w:val="false"/>
          <w:color w:val="000000"/>
          <w:sz w:val="28"/>
        </w:rPr>
        <w:t xml:space="preserve">|  204   |Қазақстан Республикасының Сыртқы істер министрлігі    |   29410 </w:t>
      </w:r>
    </w:p>
    <w:p>
      <w:pPr>
        <w:spacing w:after="0"/>
        <w:ind w:left="0"/>
        <w:jc w:val="both"/>
      </w:pPr>
      <w:r>
        <w:rPr>
          <w:rFonts w:ascii="Times New Roman"/>
          <w:b w:val="false"/>
          <w:i w:val="false"/>
          <w:color w:val="000000"/>
          <w:sz w:val="28"/>
        </w:rPr>
        <w:t>|     10 |Республикалық деңгейде кадрлардың біліктілігін арттыру|   29410</w:t>
      </w:r>
    </w:p>
    <w:p>
      <w:pPr>
        <w:spacing w:after="0"/>
        <w:ind w:left="0"/>
        <w:jc w:val="both"/>
      </w:pPr>
      <w:r>
        <w:rPr>
          <w:rFonts w:ascii="Times New Roman"/>
          <w:b w:val="false"/>
          <w:i w:val="false"/>
          <w:color w:val="000000"/>
          <w:sz w:val="28"/>
        </w:rPr>
        <w:t>|        |және қайта даярлау                                    |</w:t>
      </w:r>
    </w:p>
    <w:p>
      <w:pPr>
        <w:spacing w:after="0"/>
        <w:ind w:left="0"/>
        <w:jc w:val="both"/>
      </w:pPr>
      <w:r>
        <w:rPr>
          <w:rFonts w:ascii="Times New Roman"/>
          <w:b w:val="false"/>
          <w:i w:val="false"/>
          <w:color w:val="000000"/>
          <w:sz w:val="28"/>
        </w:rPr>
        <w:t>|  208   |Қазақстан Республикасының Қорғаныс министрлігі        |  916579</w:t>
      </w:r>
    </w:p>
    <w:p>
      <w:pPr>
        <w:spacing w:after="0"/>
        <w:ind w:left="0"/>
        <w:jc w:val="both"/>
      </w:pPr>
      <w:r>
        <w:rPr>
          <w:rFonts w:ascii="Times New Roman"/>
          <w:b w:val="false"/>
          <w:i w:val="false"/>
          <w:color w:val="000000"/>
          <w:sz w:val="28"/>
        </w:rPr>
        <w:t>|      7 |Республикалық деңгейде орта кәсіби білімді мамандарды |  159032</w:t>
      </w:r>
    </w:p>
    <w:p>
      <w:pPr>
        <w:spacing w:after="0"/>
        <w:ind w:left="0"/>
        <w:jc w:val="both"/>
      </w:pPr>
      <w:r>
        <w:rPr>
          <w:rFonts w:ascii="Times New Roman"/>
          <w:b w:val="false"/>
          <w:i w:val="false"/>
          <w:color w:val="000000"/>
          <w:sz w:val="28"/>
        </w:rPr>
        <w:t>|        |даярлау                                               |</w:t>
      </w:r>
    </w:p>
    <w:p>
      <w:pPr>
        <w:spacing w:after="0"/>
        <w:ind w:left="0"/>
        <w:jc w:val="both"/>
      </w:pPr>
      <w:r>
        <w:rPr>
          <w:rFonts w:ascii="Times New Roman"/>
          <w:b w:val="false"/>
          <w:i w:val="false"/>
          <w:color w:val="000000"/>
          <w:sz w:val="28"/>
        </w:rPr>
        <w:t>|      9 |Республикалық деңгейде жоғары оқу орындарында кадрлар |  757547</w:t>
      </w:r>
    </w:p>
    <w:p>
      <w:pPr>
        <w:spacing w:after="0"/>
        <w:ind w:left="0"/>
        <w:jc w:val="both"/>
      </w:pPr>
      <w:r>
        <w:rPr>
          <w:rFonts w:ascii="Times New Roman"/>
          <w:b w:val="false"/>
          <w:i w:val="false"/>
          <w:color w:val="000000"/>
          <w:sz w:val="28"/>
        </w:rPr>
        <w:t>|        |даярлау                                               |</w:t>
      </w:r>
    </w:p>
    <w:p>
      <w:pPr>
        <w:spacing w:after="0"/>
        <w:ind w:left="0"/>
        <w:jc w:val="both"/>
      </w:pPr>
      <w:r>
        <w:rPr>
          <w:rFonts w:ascii="Times New Roman"/>
          <w:b w:val="false"/>
          <w:i w:val="false"/>
          <w:color w:val="000000"/>
          <w:sz w:val="28"/>
        </w:rPr>
        <w:t>|  212   |Қазақстан Республикасының Ауыл шаруашылығы министрлігі|     414</w:t>
      </w:r>
    </w:p>
    <w:p>
      <w:pPr>
        <w:spacing w:after="0"/>
        <w:ind w:left="0"/>
        <w:jc w:val="both"/>
      </w:pPr>
      <w:r>
        <w:rPr>
          <w:rFonts w:ascii="Times New Roman"/>
          <w:b w:val="false"/>
          <w:i w:val="false"/>
          <w:color w:val="000000"/>
          <w:sz w:val="28"/>
        </w:rPr>
        <w:t>|     10 |Республикалық деңгейде кадрлардың біліктілігін арттыру|     414</w:t>
      </w:r>
    </w:p>
    <w:p>
      <w:pPr>
        <w:spacing w:after="0"/>
        <w:ind w:left="0"/>
        <w:jc w:val="both"/>
      </w:pPr>
      <w:r>
        <w:rPr>
          <w:rFonts w:ascii="Times New Roman"/>
          <w:b w:val="false"/>
          <w:i w:val="false"/>
          <w:color w:val="000000"/>
          <w:sz w:val="28"/>
        </w:rPr>
        <w:t>|        |және қайта даярлау                                    |</w:t>
      </w:r>
    </w:p>
    <w:p>
      <w:pPr>
        <w:spacing w:after="0"/>
        <w:ind w:left="0"/>
        <w:jc w:val="both"/>
      </w:pPr>
      <w:r>
        <w:rPr>
          <w:rFonts w:ascii="Times New Roman"/>
          <w:b w:val="false"/>
          <w:i w:val="false"/>
          <w:color w:val="000000"/>
          <w:sz w:val="28"/>
        </w:rPr>
        <w:t>|  213   |Қазақстан Республикасының Еңбек және халықты          |    1883</w:t>
      </w:r>
    </w:p>
    <w:p>
      <w:pPr>
        <w:spacing w:after="0"/>
        <w:ind w:left="0"/>
        <w:jc w:val="both"/>
      </w:pPr>
      <w:r>
        <w:rPr>
          <w:rFonts w:ascii="Times New Roman"/>
          <w:b w:val="false"/>
          <w:i w:val="false"/>
          <w:color w:val="000000"/>
          <w:sz w:val="28"/>
        </w:rPr>
        <w:t>|        |әлеуметтік қорғау министрлігі                         |</w:t>
      </w:r>
    </w:p>
    <w:p>
      <w:pPr>
        <w:spacing w:after="0"/>
        <w:ind w:left="0"/>
        <w:jc w:val="both"/>
      </w:pPr>
      <w:r>
        <w:rPr>
          <w:rFonts w:ascii="Times New Roman"/>
          <w:b w:val="false"/>
          <w:i w:val="false"/>
          <w:color w:val="000000"/>
          <w:sz w:val="28"/>
        </w:rPr>
        <w:t>|     10 |Республикалық деңгейде кадрлардың біліктілігін арттыру|    1883</w:t>
      </w:r>
    </w:p>
    <w:p>
      <w:pPr>
        <w:spacing w:after="0"/>
        <w:ind w:left="0"/>
        <w:jc w:val="both"/>
      </w:pPr>
      <w:r>
        <w:rPr>
          <w:rFonts w:ascii="Times New Roman"/>
          <w:b w:val="false"/>
          <w:i w:val="false"/>
          <w:color w:val="000000"/>
          <w:sz w:val="28"/>
        </w:rPr>
        <w:t>|        |және қайта даярлау                                    |</w:t>
      </w:r>
    </w:p>
    <w:p>
      <w:pPr>
        <w:spacing w:after="0"/>
        <w:ind w:left="0"/>
        <w:jc w:val="both"/>
      </w:pPr>
      <w:r>
        <w:rPr>
          <w:rFonts w:ascii="Times New Roman"/>
          <w:b w:val="false"/>
          <w:i w:val="false"/>
          <w:color w:val="000000"/>
          <w:sz w:val="28"/>
        </w:rPr>
        <w:t>|  215   |Қазақстан Республикасының Көлік және коммуникациялар  |  248903</w:t>
      </w:r>
    </w:p>
    <w:p>
      <w:pPr>
        <w:spacing w:after="0"/>
        <w:ind w:left="0"/>
        <w:jc w:val="both"/>
      </w:pPr>
      <w:r>
        <w:rPr>
          <w:rFonts w:ascii="Times New Roman"/>
          <w:b w:val="false"/>
          <w:i w:val="false"/>
          <w:color w:val="000000"/>
          <w:sz w:val="28"/>
        </w:rPr>
        <w:t xml:space="preserve">|        |министрлігі                                           |    </w:t>
      </w:r>
    </w:p>
    <w:p>
      <w:pPr>
        <w:spacing w:after="0"/>
        <w:ind w:left="0"/>
        <w:jc w:val="both"/>
      </w:pPr>
      <w:r>
        <w:rPr>
          <w:rFonts w:ascii="Times New Roman"/>
          <w:b w:val="false"/>
          <w:i w:val="false"/>
          <w:color w:val="000000"/>
          <w:sz w:val="28"/>
        </w:rPr>
        <w:t>|     30 |Республикалық деңгейде жалпы білім беруді субсидиялау |  226101</w:t>
      </w:r>
    </w:p>
    <w:p>
      <w:pPr>
        <w:spacing w:after="0"/>
        <w:ind w:left="0"/>
        <w:jc w:val="both"/>
      </w:pPr>
      <w:r>
        <w:rPr>
          <w:rFonts w:ascii="Times New Roman"/>
          <w:b w:val="false"/>
          <w:i w:val="false"/>
          <w:color w:val="000000"/>
          <w:sz w:val="28"/>
        </w:rPr>
        <w:t>|     45 |Азаматтық авиация мамандарының біліктілігін арттыру   |   22802</w:t>
      </w:r>
    </w:p>
    <w:p>
      <w:pPr>
        <w:spacing w:after="0"/>
        <w:ind w:left="0"/>
        <w:jc w:val="both"/>
      </w:pPr>
      <w:r>
        <w:rPr>
          <w:rFonts w:ascii="Times New Roman"/>
          <w:b w:val="false"/>
          <w:i w:val="false"/>
          <w:color w:val="000000"/>
          <w:sz w:val="28"/>
        </w:rPr>
        <w:t xml:space="preserve">|        |және қайта даярлау                                    |     </w:t>
      </w:r>
    </w:p>
    <w:p>
      <w:pPr>
        <w:spacing w:after="0"/>
        <w:ind w:left="0"/>
        <w:jc w:val="both"/>
      </w:pPr>
      <w:r>
        <w:rPr>
          <w:rFonts w:ascii="Times New Roman"/>
          <w:b w:val="false"/>
          <w:i w:val="false"/>
          <w:color w:val="000000"/>
          <w:sz w:val="28"/>
        </w:rPr>
        <w:t>|  218   |Қазақстан Республикасының Табиғи ресурстар және       |     380</w:t>
      </w:r>
    </w:p>
    <w:p>
      <w:pPr>
        <w:spacing w:after="0"/>
        <w:ind w:left="0"/>
        <w:jc w:val="both"/>
      </w:pPr>
      <w:r>
        <w:rPr>
          <w:rFonts w:ascii="Times New Roman"/>
          <w:b w:val="false"/>
          <w:i w:val="false"/>
          <w:color w:val="000000"/>
          <w:sz w:val="28"/>
        </w:rPr>
        <w:t>|        |қоршаған ортаны қорғау министрлігі                    |</w:t>
      </w:r>
    </w:p>
    <w:p>
      <w:pPr>
        <w:spacing w:after="0"/>
        <w:ind w:left="0"/>
        <w:jc w:val="both"/>
      </w:pPr>
      <w:r>
        <w:rPr>
          <w:rFonts w:ascii="Times New Roman"/>
          <w:b w:val="false"/>
          <w:i w:val="false"/>
          <w:color w:val="000000"/>
          <w:sz w:val="28"/>
        </w:rPr>
        <w:t>|     10 |Республикалық деңгейде кадрлардың біліктілігін арттыру|     380</w:t>
      </w:r>
    </w:p>
    <w:p>
      <w:pPr>
        <w:spacing w:after="0"/>
        <w:ind w:left="0"/>
        <w:jc w:val="both"/>
      </w:pPr>
      <w:r>
        <w:rPr>
          <w:rFonts w:ascii="Times New Roman"/>
          <w:b w:val="false"/>
          <w:i w:val="false"/>
          <w:color w:val="000000"/>
          <w:sz w:val="28"/>
        </w:rPr>
        <w:t>|        |және қайта даярлау                                    |</w:t>
      </w:r>
    </w:p>
    <w:p>
      <w:pPr>
        <w:spacing w:after="0"/>
        <w:ind w:left="0"/>
        <w:jc w:val="both"/>
      </w:pPr>
      <w:r>
        <w:rPr>
          <w:rFonts w:ascii="Times New Roman"/>
          <w:b w:val="false"/>
          <w:i w:val="false"/>
          <w:color w:val="000000"/>
          <w:sz w:val="28"/>
        </w:rPr>
        <w:t>|  219   |Қазақстан Республикасының Мемлекеттік кіріс министрлігі    2700</w:t>
      </w:r>
    </w:p>
    <w:p>
      <w:pPr>
        <w:spacing w:after="0"/>
        <w:ind w:left="0"/>
        <w:jc w:val="both"/>
      </w:pPr>
      <w:r>
        <w:rPr>
          <w:rFonts w:ascii="Times New Roman"/>
          <w:b w:val="false"/>
          <w:i w:val="false"/>
          <w:color w:val="000000"/>
          <w:sz w:val="28"/>
        </w:rPr>
        <w:t>|     10 |Республикалық деңгейде кадрлардың біліктілігін арттыру|    2700</w:t>
      </w:r>
    </w:p>
    <w:p>
      <w:pPr>
        <w:spacing w:after="0"/>
        <w:ind w:left="0"/>
        <w:jc w:val="both"/>
      </w:pPr>
      <w:r>
        <w:rPr>
          <w:rFonts w:ascii="Times New Roman"/>
          <w:b w:val="false"/>
          <w:i w:val="false"/>
          <w:color w:val="000000"/>
          <w:sz w:val="28"/>
        </w:rPr>
        <w:t>|        |және қайта даярлау                                    |</w:t>
      </w:r>
    </w:p>
    <w:p>
      <w:pPr>
        <w:spacing w:after="0"/>
        <w:ind w:left="0"/>
        <w:jc w:val="both"/>
      </w:pPr>
      <w:r>
        <w:rPr>
          <w:rFonts w:ascii="Times New Roman"/>
          <w:b w:val="false"/>
          <w:i w:val="false"/>
          <w:color w:val="000000"/>
          <w:sz w:val="28"/>
        </w:rPr>
        <w:t>|  221   |Қазақстан Республикасының Әділет министрлігі          |     796</w:t>
      </w:r>
    </w:p>
    <w:p>
      <w:pPr>
        <w:spacing w:after="0"/>
        <w:ind w:left="0"/>
        <w:jc w:val="both"/>
      </w:pPr>
      <w:r>
        <w:rPr>
          <w:rFonts w:ascii="Times New Roman"/>
          <w:b w:val="false"/>
          <w:i w:val="false"/>
          <w:color w:val="000000"/>
          <w:sz w:val="28"/>
        </w:rPr>
        <w:t>|     10 |Республикалық деңгейде кадрлардың біліктілігін арттыру|     796</w:t>
      </w:r>
    </w:p>
    <w:p>
      <w:pPr>
        <w:spacing w:after="0"/>
        <w:ind w:left="0"/>
        <w:jc w:val="both"/>
      </w:pPr>
      <w:r>
        <w:rPr>
          <w:rFonts w:ascii="Times New Roman"/>
          <w:b w:val="false"/>
          <w:i w:val="false"/>
          <w:color w:val="000000"/>
          <w:sz w:val="28"/>
        </w:rPr>
        <w:t>|        |және қайта даярлау                                    |</w:t>
      </w:r>
    </w:p>
    <w:p>
      <w:pPr>
        <w:spacing w:after="0"/>
        <w:ind w:left="0"/>
        <w:jc w:val="both"/>
      </w:pPr>
      <w:r>
        <w:rPr>
          <w:rFonts w:ascii="Times New Roman"/>
          <w:b w:val="false"/>
          <w:i w:val="false"/>
          <w:color w:val="000000"/>
          <w:sz w:val="28"/>
        </w:rPr>
        <w:t>|  225   |Қазақстан Республикасының Білім және ғылым министрлігі|15926957</w:t>
      </w:r>
    </w:p>
    <w:p>
      <w:pPr>
        <w:spacing w:after="0"/>
        <w:ind w:left="0"/>
        <w:jc w:val="both"/>
      </w:pPr>
      <w:r>
        <w:rPr>
          <w:rFonts w:ascii="Times New Roman"/>
          <w:b w:val="false"/>
          <w:i w:val="false"/>
          <w:color w:val="000000"/>
          <w:sz w:val="28"/>
        </w:rPr>
        <w:t>|      7 |Республикалық деңгейде орта кәсіби білімді мамандарды |  267376</w:t>
      </w:r>
    </w:p>
    <w:p>
      <w:pPr>
        <w:spacing w:after="0"/>
        <w:ind w:left="0"/>
        <w:jc w:val="both"/>
      </w:pPr>
      <w:r>
        <w:rPr>
          <w:rFonts w:ascii="Times New Roman"/>
          <w:b w:val="false"/>
          <w:i w:val="false"/>
          <w:color w:val="000000"/>
          <w:sz w:val="28"/>
        </w:rPr>
        <w:t>|        |даярлау                                               |</w:t>
      </w:r>
    </w:p>
    <w:p>
      <w:pPr>
        <w:spacing w:after="0"/>
        <w:ind w:left="0"/>
        <w:jc w:val="both"/>
      </w:pPr>
      <w:r>
        <w:rPr>
          <w:rFonts w:ascii="Times New Roman"/>
          <w:b w:val="false"/>
          <w:i w:val="false"/>
          <w:color w:val="000000"/>
          <w:sz w:val="28"/>
        </w:rPr>
        <w:t>|      9 |Республикалық деңгейде жоғары оқу орындарында кадрлар | 5189941</w:t>
      </w:r>
    </w:p>
    <w:p>
      <w:pPr>
        <w:spacing w:after="0"/>
        <w:ind w:left="0"/>
        <w:jc w:val="both"/>
      </w:pPr>
      <w:r>
        <w:rPr>
          <w:rFonts w:ascii="Times New Roman"/>
          <w:b w:val="false"/>
          <w:i w:val="false"/>
          <w:color w:val="000000"/>
          <w:sz w:val="28"/>
        </w:rPr>
        <w:t xml:space="preserve">|        |даярлау                                               |     </w:t>
      </w:r>
    </w:p>
    <w:p>
      <w:pPr>
        <w:spacing w:after="0"/>
        <w:ind w:left="0"/>
        <w:jc w:val="both"/>
      </w:pPr>
      <w:r>
        <w:rPr>
          <w:rFonts w:ascii="Times New Roman"/>
          <w:b w:val="false"/>
          <w:i w:val="false"/>
          <w:color w:val="000000"/>
          <w:sz w:val="28"/>
        </w:rPr>
        <w:t>|     10 |Республикалық деңгейде кадрлардың біліктілігін арттыру|   24172</w:t>
      </w:r>
    </w:p>
    <w:p>
      <w:pPr>
        <w:spacing w:after="0"/>
        <w:ind w:left="0"/>
        <w:jc w:val="both"/>
      </w:pPr>
      <w:r>
        <w:rPr>
          <w:rFonts w:ascii="Times New Roman"/>
          <w:b w:val="false"/>
          <w:i w:val="false"/>
          <w:color w:val="000000"/>
          <w:sz w:val="28"/>
        </w:rPr>
        <w:t>|        |және қайта даярлау                                    |</w:t>
      </w:r>
    </w:p>
    <w:p>
      <w:pPr>
        <w:spacing w:after="0"/>
        <w:ind w:left="0"/>
        <w:jc w:val="both"/>
      </w:pPr>
      <w:r>
        <w:rPr>
          <w:rFonts w:ascii="Times New Roman"/>
          <w:b w:val="false"/>
          <w:i w:val="false"/>
          <w:color w:val="000000"/>
          <w:sz w:val="28"/>
        </w:rPr>
        <w:t>|     31 |Дарынды балаларды мемлекеттік қолдау                  |  373294</w:t>
      </w:r>
    </w:p>
    <w:p>
      <w:pPr>
        <w:spacing w:after="0"/>
        <w:ind w:left="0"/>
        <w:jc w:val="both"/>
      </w:pPr>
      <w:r>
        <w:rPr>
          <w:rFonts w:ascii="Times New Roman"/>
          <w:b w:val="false"/>
          <w:i w:val="false"/>
          <w:color w:val="000000"/>
          <w:sz w:val="28"/>
        </w:rPr>
        <w:t>|     37 |Білім беру саласындағы қолданбалы ғылыми зерттеулер   |   29835</w:t>
      </w:r>
    </w:p>
    <w:p>
      <w:pPr>
        <w:spacing w:after="0"/>
        <w:ind w:left="0"/>
        <w:jc w:val="both"/>
      </w:pPr>
      <w:r>
        <w:rPr>
          <w:rFonts w:ascii="Times New Roman"/>
          <w:b w:val="false"/>
          <w:i w:val="false"/>
          <w:color w:val="000000"/>
          <w:sz w:val="28"/>
        </w:rPr>
        <w:t>|     38 |Республикалық мектеп эксперименттерін және олимпиа.   |   47499</w:t>
      </w:r>
    </w:p>
    <w:p>
      <w:pPr>
        <w:spacing w:after="0"/>
        <w:ind w:left="0"/>
        <w:jc w:val="both"/>
      </w:pPr>
      <w:r>
        <w:rPr>
          <w:rFonts w:ascii="Times New Roman"/>
          <w:b w:val="false"/>
          <w:i w:val="false"/>
          <w:color w:val="000000"/>
          <w:sz w:val="28"/>
        </w:rPr>
        <w:t>|        |даларын өткізу                                        |</w:t>
      </w:r>
    </w:p>
    <w:p>
      <w:pPr>
        <w:spacing w:after="0"/>
        <w:ind w:left="0"/>
        <w:jc w:val="both"/>
      </w:pPr>
      <w:r>
        <w:rPr>
          <w:rFonts w:ascii="Times New Roman"/>
          <w:b w:val="false"/>
          <w:i w:val="false"/>
          <w:color w:val="000000"/>
          <w:sz w:val="28"/>
        </w:rPr>
        <w:t>|     39 |Республикалық деңгейдегі әдістемелік жұмыстар         |   31237</w:t>
      </w:r>
    </w:p>
    <w:p>
      <w:pPr>
        <w:spacing w:after="0"/>
        <w:ind w:left="0"/>
        <w:jc w:val="both"/>
      </w:pPr>
      <w:r>
        <w:rPr>
          <w:rFonts w:ascii="Times New Roman"/>
          <w:b w:val="false"/>
          <w:i w:val="false"/>
          <w:color w:val="000000"/>
          <w:sz w:val="28"/>
        </w:rPr>
        <w:t>|     43 |Республикалық деңгейде балалармен оқу-тәрбие          |   47662</w:t>
      </w:r>
    </w:p>
    <w:p>
      <w:pPr>
        <w:spacing w:after="0"/>
        <w:ind w:left="0"/>
        <w:jc w:val="both"/>
      </w:pPr>
      <w:r>
        <w:rPr>
          <w:rFonts w:ascii="Times New Roman"/>
          <w:b w:val="false"/>
          <w:i w:val="false"/>
          <w:color w:val="000000"/>
          <w:sz w:val="28"/>
        </w:rPr>
        <w:t>|        |іс-шараларын өткізу                                   |</w:t>
      </w:r>
    </w:p>
    <w:p>
      <w:pPr>
        <w:spacing w:after="0"/>
        <w:ind w:left="0"/>
        <w:jc w:val="both"/>
      </w:pPr>
      <w:r>
        <w:rPr>
          <w:rFonts w:ascii="Times New Roman"/>
          <w:b w:val="false"/>
          <w:i w:val="false"/>
          <w:color w:val="000000"/>
          <w:sz w:val="28"/>
        </w:rPr>
        <w:t>|     44 |Арнайы білім бағдарламаларын іске асыру               |   24778</w:t>
      </w:r>
    </w:p>
    <w:p>
      <w:pPr>
        <w:spacing w:after="0"/>
        <w:ind w:left="0"/>
        <w:jc w:val="both"/>
      </w:pPr>
      <w:r>
        <w:rPr>
          <w:rFonts w:ascii="Times New Roman"/>
          <w:b w:val="false"/>
          <w:i w:val="false"/>
          <w:color w:val="000000"/>
          <w:sz w:val="28"/>
        </w:rPr>
        <w:t>|     45 |Қазақстандық-Британдық техникалық университеттің      |   70000</w:t>
      </w:r>
    </w:p>
    <w:p>
      <w:pPr>
        <w:spacing w:after="0"/>
        <w:ind w:left="0"/>
        <w:jc w:val="both"/>
      </w:pPr>
      <w:r>
        <w:rPr>
          <w:rFonts w:ascii="Times New Roman"/>
          <w:b w:val="false"/>
          <w:i w:val="false"/>
          <w:color w:val="000000"/>
          <w:sz w:val="28"/>
        </w:rPr>
        <w:t>|        |материалдық базасын дамыту                            |</w:t>
      </w:r>
    </w:p>
    <w:p>
      <w:pPr>
        <w:spacing w:after="0"/>
        <w:ind w:left="0"/>
        <w:jc w:val="both"/>
      </w:pPr>
      <w:r>
        <w:rPr>
          <w:rFonts w:ascii="Times New Roman"/>
          <w:b w:val="false"/>
          <w:i w:val="false"/>
          <w:color w:val="000000"/>
          <w:sz w:val="28"/>
        </w:rPr>
        <w:t>|     48 |Республикалық деңгейде балалармен мектептен тыс іс-   |  189371</w:t>
      </w:r>
    </w:p>
    <w:p>
      <w:pPr>
        <w:spacing w:after="0"/>
        <w:ind w:left="0"/>
        <w:jc w:val="both"/>
      </w:pPr>
      <w:r>
        <w:rPr>
          <w:rFonts w:ascii="Times New Roman"/>
          <w:b w:val="false"/>
          <w:i w:val="false"/>
          <w:color w:val="000000"/>
          <w:sz w:val="28"/>
        </w:rPr>
        <w:t>|        |шараларды өткізу                                      |</w:t>
      </w:r>
    </w:p>
    <w:p>
      <w:pPr>
        <w:spacing w:after="0"/>
        <w:ind w:left="0"/>
        <w:jc w:val="both"/>
      </w:pPr>
      <w:r>
        <w:rPr>
          <w:rFonts w:ascii="Times New Roman"/>
          <w:b w:val="false"/>
          <w:i w:val="false"/>
          <w:color w:val="000000"/>
          <w:sz w:val="28"/>
        </w:rPr>
        <w:t>|     49 |Музыка өнері саласында үздіксіз білім беруді қамтамасыз  331331</w:t>
      </w:r>
    </w:p>
    <w:p>
      <w:pPr>
        <w:spacing w:after="0"/>
        <w:ind w:left="0"/>
        <w:jc w:val="both"/>
      </w:pPr>
      <w:r>
        <w:rPr>
          <w:rFonts w:ascii="Times New Roman"/>
          <w:b w:val="false"/>
          <w:i w:val="false"/>
          <w:color w:val="000000"/>
          <w:sz w:val="28"/>
        </w:rPr>
        <w:t xml:space="preserve">|        |ету                                                   |     </w:t>
      </w:r>
    </w:p>
    <w:p>
      <w:pPr>
        <w:spacing w:after="0"/>
        <w:ind w:left="0"/>
        <w:jc w:val="both"/>
      </w:pPr>
      <w:r>
        <w:rPr>
          <w:rFonts w:ascii="Times New Roman"/>
          <w:b w:val="false"/>
          <w:i w:val="false"/>
          <w:color w:val="000000"/>
          <w:sz w:val="28"/>
        </w:rPr>
        <w:t>|     50 |Мемлекеттік білім беру гранттары бойынша ел ішіндегі  | 1924488</w:t>
      </w:r>
    </w:p>
    <w:p>
      <w:pPr>
        <w:spacing w:after="0"/>
        <w:ind w:left="0"/>
        <w:jc w:val="both"/>
      </w:pPr>
      <w:r>
        <w:rPr>
          <w:rFonts w:ascii="Times New Roman"/>
          <w:b w:val="false"/>
          <w:i w:val="false"/>
          <w:color w:val="000000"/>
          <w:sz w:val="28"/>
        </w:rPr>
        <w:t xml:space="preserve">|        |жоғары оқу орындарында кадрлар дайындау               |     </w:t>
      </w:r>
    </w:p>
    <w:p>
      <w:pPr>
        <w:spacing w:after="0"/>
        <w:ind w:left="0"/>
        <w:jc w:val="both"/>
      </w:pPr>
      <w:r>
        <w:rPr>
          <w:rFonts w:ascii="Times New Roman"/>
          <w:b w:val="false"/>
          <w:i w:val="false"/>
          <w:color w:val="000000"/>
          <w:sz w:val="28"/>
        </w:rPr>
        <w:t xml:space="preserve">|     51 |Шетелдегі жоғары оқу орындарында кадрлар даярлау      |  400392  </w:t>
      </w:r>
    </w:p>
    <w:p>
      <w:pPr>
        <w:spacing w:after="0"/>
        <w:ind w:left="0"/>
        <w:jc w:val="both"/>
      </w:pPr>
      <w:r>
        <w:rPr>
          <w:rFonts w:ascii="Times New Roman"/>
          <w:b w:val="false"/>
          <w:i w:val="false"/>
          <w:color w:val="000000"/>
          <w:sz w:val="28"/>
        </w:rPr>
        <w:t xml:space="preserve">|     52 |Еуразия университетінің құрылысын аяқтау              | 3082750  </w:t>
      </w:r>
    </w:p>
    <w:p>
      <w:pPr>
        <w:spacing w:after="0"/>
        <w:ind w:left="0"/>
        <w:jc w:val="both"/>
      </w:pPr>
      <w:r>
        <w:rPr>
          <w:rFonts w:ascii="Times New Roman"/>
          <w:b w:val="false"/>
          <w:i w:val="false"/>
          <w:color w:val="000000"/>
          <w:sz w:val="28"/>
        </w:rPr>
        <w:t xml:space="preserve">|     54 |Жоғары оқу орындарында кадрлар даярлауды мемлекеттік  |   21527  </w:t>
      </w:r>
    </w:p>
    <w:p>
      <w:pPr>
        <w:spacing w:after="0"/>
        <w:ind w:left="0"/>
        <w:jc w:val="both"/>
      </w:pPr>
      <w:r>
        <w:rPr>
          <w:rFonts w:ascii="Times New Roman"/>
          <w:b w:val="false"/>
          <w:i w:val="false"/>
          <w:color w:val="000000"/>
          <w:sz w:val="28"/>
        </w:rPr>
        <w:t xml:space="preserve">|        |несиелендіруді қамтамасыз ету                         |   </w:t>
      </w:r>
    </w:p>
    <w:p>
      <w:pPr>
        <w:spacing w:after="0"/>
        <w:ind w:left="0"/>
        <w:jc w:val="both"/>
      </w:pPr>
      <w:r>
        <w:rPr>
          <w:rFonts w:ascii="Times New Roman"/>
          <w:b w:val="false"/>
          <w:i w:val="false"/>
          <w:color w:val="000000"/>
          <w:sz w:val="28"/>
        </w:rPr>
        <w:t>|     61 |Жалпы білім беру мекемелерінің оқушыларын оқулықпен   | 1165614</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62 |Республикалық деңгейде орта білім беру жүйесін        | 2705690</w:t>
      </w:r>
    </w:p>
    <w:p>
      <w:pPr>
        <w:spacing w:after="0"/>
        <w:ind w:left="0"/>
        <w:jc w:val="both"/>
      </w:pPr>
      <w:r>
        <w:rPr>
          <w:rFonts w:ascii="Times New Roman"/>
          <w:b w:val="false"/>
          <w:i w:val="false"/>
          <w:color w:val="000000"/>
          <w:sz w:val="28"/>
        </w:rPr>
        <w:t>|        |ақпараттандыру                                        |</w:t>
      </w:r>
    </w:p>
    <w:p>
      <w:pPr>
        <w:spacing w:after="0"/>
        <w:ind w:left="0"/>
        <w:jc w:val="both"/>
      </w:pPr>
      <w:r>
        <w:rPr>
          <w:rFonts w:ascii="Times New Roman"/>
          <w:b w:val="false"/>
          <w:i w:val="false"/>
          <w:color w:val="000000"/>
          <w:sz w:val="28"/>
        </w:rPr>
        <w:t>|  308   |Қазақстан Республикасының Төтенше жағдайлар жөніндегі |  108844</w:t>
      </w:r>
    </w:p>
    <w:p>
      <w:pPr>
        <w:spacing w:after="0"/>
        <w:ind w:left="0"/>
        <w:jc w:val="both"/>
      </w:pPr>
      <w:r>
        <w:rPr>
          <w:rFonts w:ascii="Times New Roman"/>
          <w:b w:val="false"/>
          <w:i w:val="false"/>
          <w:color w:val="000000"/>
          <w:sz w:val="28"/>
        </w:rPr>
        <w:t>|        |агенттігі                                             |</w:t>
      </w:r>
    </w:p>
    <w:p>
      <w:pPr>
        <w:spacing w:after="0"/>
        <w:ind w:left="0"/>
        <w:jc w:val="both"/>
      </w:pPr>
      <w:r>
        <w:rPr>
          <w:rFonts w:ascii="Times New Roman"/>
          <w:b w:val="false"/>
          <w:i w:val="false"/>
          <w:color w:val="000000"/>
          <w:sz w:val="28"/>
        </w:rPr>
        <w:t>|      9 |Республикалық деңгейде жоғары оқу орындарында кадрлар |  102691</w:t>
      </w:r>
    </w:p>
    <w:p>
      <w:pPr>
        <w:spacing w:after="0"/>
        <w:ind w:left="0"/>
        <w:jc w:val="both"/>
      </w:pPr>
      <w:r>
        <w:rPr>
          <w:rFonts w:ascii="Times New Roman"/>
          <w:b w:val="false"/>
          <w:i w:val="false"/>
          <w:color w:val="000000"/>
          <w:sz w:val="28"/>
        </w:rPr>
        <w:t xml:space="preserve">|        |даярлау                                               |     </w:t>
      </w:r>
    </w:p>
    <w:p>
      <w:pPr>
        <w:spacing w:after="0"/>
        <w:ind w:left="0"/>
        <w:jc w:val="both"/>
      </w:pPr>
      <w:r>
        <w:rPr>
          <w:rFonts w:ascii="Times New Roman"/>
          <w:b w:val="false"/>
          <w:i w:val="false"/>
          <w:color w:val="000000"/>
          <w:sz w:val="28"/>
        </w:rPr>
        <w:t>|     10 |Республикалық деңгейде кадрлардың біліктілігін арттыру|    6153</w:t>
      </w:r>
    </w:p>
    <w:p>
      <w:pPr>
        <w:spacing w:after="0"/>
        <w:ind w:left="0"/>
        <w:jc w:val="both"/>
      </w:pPr>
      <w:r>
        <w:rPr>
          <w:rFonts w:ascii="Times New Roman"/>
          <w:b w:val="false"/>
          <w:i w:val="false"/>
          <w:color w:val="000000"/>
          <w:sz w:val="28"/>
        </w:rPr>
        <w:t>|        |және қайта даярлау                                    |</w:t>
      </w:r>
    </w:p>
    <w:p>
      <w:pPr>
        <w:spacing w:after="0"/>
        <w:ind w:left="0"/>
        <w:jc w:val="both"/>
      </w:pPr>
      <w:r>
        <w:rPr>
          <w:rFonts w:ascii="Times New Roman"/>
          <w:b w:val="false"/>
          <w:i w:val="false"/>
          <w:color w:val="000000"/>
          <w:sz w:val="28"/>
        </w:rPr>
        <w:t>|  606   |Қазақстан Республикасының Статистика жөніндегі        |    8173</w:t>
      </w:r>
    </w:p>
    <w:p>
      <w:pPr>
        <w:spacing w:after="0"/>
        <w:ind w:left="0"/>
        <w:jc w:val="both"/>
      </w:pPr>
      <w:r>
        <w:rPr>
          <w:rFonts w:ascii="Times New Roman"/>
          <w:b w:val="false"/>
          <w:i w:val="false"/>
          <w:color w:val="000000"/>
          <w:sz w:val="28"/>
        </w:rPr>
        <w:t>|        |агенттігі                                             |</w:t>
      </w:r>
    </w:p>
    <w:p>
      <w:pPr>
        <w:spacing w:after="0"/>
        <w:ind w:left="0"/>
        <w:jc w:val="both"/>
      </w:pPr>
      <w:r>
        <w:rPr>
          <w:rFonts w:ascii="Times New Roman"/>
          <w:b w:val="false"/>
          <w:i w:val="false"/>
          <w:color w:val="000000"/>
          <w:sz w:val="28"/>
        </w:rPr>
        <w:t>|     10 |Республикалық деңгейде кадрлардың біліктілігін арттыру|    8173</w:t>
      </w:r>
    </w:p>
    <w:p>
      <w:pPr>
        <w:spacing w:after="0"/>
        <w:ind w:left="0"/>
        <w:jc w:val="both"/>
      </w:pPr>
      <w:r>
        <w:rPr>
          <w:rFonts w:ascii="Times New Roman"/>
          <w:b w:val="false"/>
          <w:i w:val="false"/>
          <w:color w:val="000000"/>
          <w:sz w:val="28"/>
        </w:rPr>
        <w:t>|        |және қайта даярлау                                    |</w:t>
      </w:r>
    </w:p>
    <w:p>
      <w:pPr>
        <w:spacing w:after="0"/>
        <w:ind w:left="0"/>
        <w:jc w:val="both"/>
      </w:pPr>
      <w:r>
        <w:rPr>
          <w:rFonts w:ascii="Times New Roman"/>
          <w:b w:val="false"/>
          <w:i w:val="false"/>
          <w:color w:val="000000"/>
          <w:sz w:val="28"/>
        </w:rPr>
        <w:t>|  608   |Қазақстан Республикасының Мемлекеттік қызмет істері   |   39225</w:t>
      </w:r>
    </w:p>
    <w:p>
      <w:pPr>
        <w:spacing w:after="0"/>
        <w:ind w:left="0"/>
        <w:jc w:val="both"/>
      </w:pPr>
      <w:r>
        <w:rPr>
          <w:rFonts w:ascii="Times New Roman"/>
          <w:b w:val="false"/>
          <w:i w:val="false"/>
          <w:color w:val="000000"/>
          <w:sz w:val="28"/>
        </w:rPr>
        <w:t>|        |жөніндегі агенттігі                                   |</w:t>
      </w:r>
    </w:p>
    <w:p>
      <w:pPr>
        <w:spacing w:after="0"/>
        <w:ind w:left="0"/>
        <w:jc w:val="both"/>
      </w:pPr>
      <w:r>
        <w:rPr>
          <w:rFonts w:ascii="Times New Roman"/>
          <w:b w:val="false"/>
          <w:i w:val="false"/>
          <w:color w:val="000000"/>
          <w:sz w:val="28"/>
        </w:rPr>
        <w:t>|     10 |Республикалық деңгейде кадрлардың біліктілігін арттыру|   39225</w:t>
      </w:r>
    </w:p>
    <w:p>
      <w:pPr>
        <w:spacing w:after="0"/>
        <w:ind w:left="0"/>
        <w:jc w:val="both"/>
      </w:pPr>
      <w:r>
        <w:rPr>
          <w:rFonts w:ascii="Times New Roman"/>
          <w:b w:val="false"/>
          <w:i w:val="false"/>
          <w:color w:val="000000"/>
          <w:sz w:val="28"/>
        </w:rPr>
        <w:t>|        |және қайта даярлау                                    |</w:t>
      </w:r>
    </w:p>
    <w:p>
      <w:pPr>
        <w:spacing w:after="0"/>
        <w:ind w:left="0"/>
        <w:jc w:val="both"/>
      </w:pPr>
      <w:r>
        <w:rPr>
          <w:rFonts w:ascii="Times New Roman"/>
          <w:b w:val="false"/>
          <w:i w:val="false"/>
          <w:color w:val="000000"/>
          <w:sz w:val="28"/>
        </w:rPr>
        <w:t>|  612   |Қазақстан Республикасының Денсаулық сақтау ісі        | 1159420</w:t>
      </w:r>
    </w:p>
    <w:p>
      <w:pPr>
        <w:spacing w:after="0"/>
        <w:ind w:left="0"/>
        <w:jc w:val="both"/>
      </w:pPr>
      <w:r>
        <w:rPr>
          <w:rFonts w:ascii="Times New Roman"/>
          <w:b w:val="false"/>
          <w:i w:val="false"/>
          <w:color w:val="000000"/>
          <w:sz w:val="28"/>
        </w:rPr>
        <w:t>|        |жөніндегі агенттігі                                   |</w:t>
      </w:r>
    </w:p>
    <w:p>
      <w:pPr>
        <w:spacing w:after="0"/>
        <w:ind w:left="0"/>
        <w:jc w:val="both"/>
      </w:pPr>
      <w:r>
        <w:rPr>
          <w:rFonts w:ascii="Times New Roman"/>
          <w:b w:val="false"/>
          <w:i w:val="false"/>
          <w:color w:val="000000"/>
          <w:sz w:val="28"/>
        </w:rPr>
        <w:t>|      7 |Республикалық деңгейде орта кәсіби білімді мамандарды |   54996</w:t>
      </w:r>
    </w:p>
    <w:p>
      <w:pPr>
        <w:spacing w:after="0"/>
        <w:ind w:left="0"/>
        <w:jc w:val="both"/>
      </w:pPr>
      <w:r>
        <w:rPr>
          <w:rFonts w:ascii="Times New Roman"/>
          <w:b w:val="false"/>
          <w:i w:val="false"/>
          <w:color w:val="000000"/>
          <w:sz w:val="28"/>
        </w:rPr>
        <w:t>|        |даярлау                                               |</w:t>
      </w:r>
    </w:p>
    <w:p>
      <w:pPr>
        <w:spacing w:after="0"/>
        <w:ind w:left="0"/>
        <w:jc w:val="both"/>
      </w:pPr>
      <w:r>
        <w:rPr>
          <w:rFonts w:ascii="Times New Roman"/>
          <w:b w:val="false"/>
          <w:i w:val="false"/>
          <w:color w:val="000000"/>
          <w:sz w:val="28"/>
        </w:rPr>
        <w:t>|      9 |Республикалық деңгейде жоғары оқу орындарында кадрлар |  782556</w:t>
      </w:r>
    </w:p>
    <w:p>
      <w:pPr>
        <w:spacing w:after="0"/>
        <w:ind w:left="0"/>
        <w:jc w:val="both"/>
      </w:pPr>
      <w:r>
        <w:rPr>
          <w:rFonts w:ascii="Times New Roman"/>
          <w:b w:val="false"/>
          <w:i w:val="false"/>
          <w:color w:val="000000"/>
          <w:sz w:val="28"/>
        </w:rPr>
        <w:t xml:space="preserve">|        |даярлау                                               |     </w:t>
      </w:r>
    </w:p>
    <w:p>
      <w:pPr>
        <w:spacing w:after="0"/>
        <w:ind w:left="0"/>
        <w:jc w:val="both"/>
      </w:pPr>
      <w:r>
        <w:rPr>
          <w:rFonts w:ascii="Times New Roman"/>
          <w:b w:val="false"/>
          <w:i w:val="false"/>
          <w:color w:val="000000"/>
          <w:sz w:val="28"/>
        </w:rPr>
        <w:t>|     10 |Республикалық деңгейде кадрлардың біліктілігін арттыру|   83578</w:t>
      </w:r>
    </w:p>
    <w:p>
      <w:pPr>
        <w:spacing w:after="0"/>
        <w:ind w:left="0"/>
        <w:jc w:val="both"/>
      </w:pPr>
      <w:r>
        <w:rPr>
          <w:rFonts w:ascii="Times New Roman"/>
          <w:b w:val="false"/>
          <w:i w:val="false"/>
          <w:color w:val="000000"/>
          <w:sz w:val="28"/>
        </w:rPr>
        <w:t>|        |және қайта даярлау                                    |</w:t>
      </w:r>
    </w:p>
    <w:p>
      <w:pPr>
        <w:spacing w:after="0"/>
        <w:ind w:left="0"/>
        <w:jc w:val="both"/>
      </w:pPr>
      <w:r>
        <w:rPr>
          <w:rFonts w:ascii="Times New Roman"/>
          <w:b w:val="false"/>
          <w:i w:val="false"/>
          <w:color w:val="000000"/>
          <w:sz w:val="28"/>
        </w:rPr>
        <w:t>|     49 |Республикалық деңгейде әдістемелік жұмыстар           |    1340</w:t>
      </w:r>
    </w:p>
    <w:p>
      <w:pPr>
        <w:spacing w:after="0"/>
        <w:ind w:left="0"/>
        <w:jc w:val="both"/>
      </w:pPr>
      <w:r>
        <w:rPr>
          <w:rFonts w:ascii="Times New Roman"/>
          <w:b w:val="false"/>
          <w:i w:val="false"/>
          <w:color w:val="000000"/>
          <w:sz w:val="28"/>
        </w:rPr>
        <w:t>|     50 |Мемлекеттік білім гранттары бойынша жоғары оқу        |  236950</w:t>
      </w:r>
    </w:p>
    <w:p>
      <w:pPr>
        <w:spacing w:after="0"/>
        <w:ind w:left="0"/>
        <w:jc w:val="both"/>
      </w:pPr>
      <w:r>
        <w:rPr>
          <w:rFonts w:ascii="Times New Roman"/>
          <w:b w:val="false"/>
          <w:i w:val="false"/>
          <w:color w:val="000000"/>
          <w:sz w:val="28"/>
        </w:rPr>
        <w:t xml:space="preserve">|        |орындарында кадрлар даярлау                           |     </w:t>
      </w:r>
    </w:p>
    <w:p>
      <w:pPr>
        <w:spacing w:after="0"/>
        <w:ind w:left="0"/>
        <w:jc w:val="both"/>
      </w:pPr>
      <w:r>
        <w:rPr>
          <w:rFonts w:ascii="Times New Roman"/>
          <w:b w:val="false"/>
          <w:i w:val="false"/>
          <w:color w:val="000000"/>
          <w:sz w:val="28"/>
        </w:rPr>
        <w:t>|  613   |Қазақстан Республикасының Туризм және спорт жөніндегі |  311598</w:t>
      </w:r>
    </w:p>
    <w:p>
      <w:pPr>
        <w:spacing w:after="0"/>
        <w:ind w:left="0"/>
        <w:jc w:val="both"/>
      </w:pPr>
      <w:r>
        <w:rPr>
          <w:rFonts w:ascii="Times New Roman"/>
          <w:b w:val="false"/>
          <w:i w:val="false"/>
          <w:color w:val="000000"/>
          <w:sz w:val="28"/>
        </w:rPr>
        <w:t>|        |агенттігі                                             |</w:t>
      </w:r>
    </w:p>
    <w:p>
      <w:pPr>
        <w:spacing w:after="0"/>
        <w:ind w:left="0"/>
        <w:jc w:val="both"/>
      </w:pPr>
      <w:r>
        <w:rPr>
          <w:rFonts w:ascii="Times New Roman"/>
          <w:b w:val="false"/>
          <w:i w:val="false"/>
          <w:color w:val="000000"/>
          <w:sz w:val="28"/>
        </w:rPr>
        <w:t xml:space="preserve">|      7 |Республикалық деңгейде орта кәсіби білімді мамандарды |   89152  </w:t>
      </w:r>
    </w:p>
    <w:p>
      <w:pPr>
        <w:spacing w:after="0"/>
        <w:ind w:left="0"/>
        <w:jc w:val="both"/>
      </w:pPr>
      <w:r>
        <w:rPr>
          <w:rFonts w:ascii="Times New Roman"/>
          <w:b w:val="false"/>
          <w:i w:val="false"/>
          <w:color w:val="000000"/>
          <w:sz w:val="28"/>
        </w:rPr>
        <w:t>|        |даярлау                                               |</w:t>
      </w:r>
    </w:p>
    <w:p>
      <w:pPr>
        <w:spacing w:after="0"/>
        <w:ind w:left="0"/>
        <w:jc w:val="both"/>
      </w:pPr>
      <w:r>
        <w:rPr>
          <w:rFonts w:ascii="Times New Roman"/>
          <w:b w:val="false"/>
          <w:i w:val="false"/>
          <w:color w:val="000000"/>
          <w:sz w:val="28"/>
        </w:rPr>
        <w:t>|     31 |Дарынды балаларды мемлекеттік қолдау                  |  156874</w:t>
      </w:r>
    </w:p>
    <w:p>
      <w:pPr>
        <w:spacing w:after="0"/>
        <w:ind w:left="0"/>
        <w:jc w:val="both"/>
      </w:pPr>
      <w:r>
        <w:rPr>
          <w:rFonts w:ascii="Times New Roman"/>
          <w:b w:val="false"/>
          <w:i w:val="false"/>
          <w:color w:val="000000"/>
          <w:sz w:val="28"/>
        </w:rPr>
        <w:t>|     33 |Олимпиадалық резерв және жоғары спорт шеберлігі       |   65572</w:t>
      </w:r>
    </w:p>
    <w:p>
      <w:pPr>
        <w:spacing w:after="0"/>
        <w:ind w:left="0"/>
        <w:jc w:val="both"/>
      </w:pPr>
      <w:r>
        <w:rPr>
          <w:rFonts w:ascii="Times New Roman"/>
          <w:b w:val="false"/>
          <w:i w:val="false"/>
          <w:color w:val="000000"/>
          <w:sz w:val="28"/>
        </w:rPr>
        <w:t>|        |мектептерін субсидиялау                               |</w:t>
      </w:r>
    </w:p>
    <w:p>
      <w:pPr>
        <w:spacing w:after="0"/>
        <w:ind w:left="0"/>
        <w:jc w:val="both"/>
      </w:pPr>
      <w:r>
        <w:rPr>
          <w:rFonts w:ascii="Times New Roman"/>
          <w:b w:val="false"/>
          <w:i w:val="false"/>
          <w:color w:val="000000"/>
          <w:sz w:val="28"/>
        </w:rPr>
        <w:t>|  618   |Қазақстан Республикасының Қаржы полициясы агенттігі   |  107000</w:t>
      </w:r>
    </w:p>
    <w:p>
      <w:pPr>
        <w:spacing w:after="0"/>
        <w:ind w:left="0"/>
        <w:jc w:val="both"/>
      </w:pPr>
      <w:r>
        <w:rPr>
          <w:rFonts w:ascii="Times New Roman"/>
          <w:b w:val="false"/>
          <w:i w:val="false"/>
          <w:color w:val="000000"/>
          <w:sz w:val="28"/>
        </w:rPr>
        <w:t>|      9 |Республикалық деңгейде жоғары оқу орындарында кадрлар |  107000</w:t>
      </w:r>
    </w:p>
    <w:p>
      <w:pPr>
        <w:spacing w:after="0"/>
        <w:ind w:left="0"/>
        <w:jc w:val="both"/>
      </w:pPr>
      <w:r>
        <w:rPr>
          <w:rFonts w:ascii="Times New Roman"/>
          <w:b w:val="false"/>
          <w:i w:val="false"/>
          <w:color w:val="000000"/>
          <w:sz w:val="28"/>
        </w:rPr>
        <w:t>|        |даярлау                                               |</w:t>
      </w:r>
    </w:p>
    <w:p>
      <w:pPr>
        <w:spacing w:after="0"/>
        <w:ind w:left="0"/>
        <w:jc w:val="both"/>
      </w:pPr>
      <w:r>
        <w:rPr>
          <w:rFonts w:ascii="Times New Roman"/>
          <w:b w:val="false"/>
          <w:i w:val="false"/>
          <w:color w:val="000000"/>
          <w:sz w:val="28"/>
        </w:rPr>
        <w:t>|5       |Денсаулық сақтау                                      |13925661</w:t>
      </w:r>
    </w:p>
    <w:p>
      <w:pPr>
        <w:spacing w:after="0"/>
        <w:ind w:left="0"/>
        <w:jc w:val="both"/>
      </w:pPr>
      <w:r>
        <w:rPr>
          <w:rFonts w:ascii="Times New Roman"/>
          <w:b w:val="false"/>
          <w:i w:val="false"/>
          <w:color w:val="000000"/>
          <w:sz w:val="28"/>
        </w:rPr>
        <w:t>|  201   |Қазақстан Республикасының Ішкі істер министрлігі      |   99433</w:t>
      </w:r>
    </w:p>
    <w:p>
      <w:pPr>
        <w:spacing w:after="0"/>
        <w:ind w:left="0"/>
        <w:jc w:val="both"/>
      </w:pPr>
      <w:r>
        <w:rPr>
          <w:rFonts w:ascii="Times New Roman"/>
          <w:b w:val="false"/>
          <w:i w:val="false"/>
          <w:color w:val="000000"/>
          <w:sz w:val="28"/>
        </w:rPr>
        <w:t>|     12 |Әскери қызметшілерді, құқық қорғау органдарының       |   99433</w:t>
      </w:r>
    </w:p>
    <w:p>
      <w:pPr>
        <w:spacing w:after="0"/>
        <w:ind w:left="0"/>
        <w:jc w:val="both"/>
      </w:pPr>
      <w:r>
        <w:rPr>
          <w:rFonts w:ascii="Times New Roman"/>
          <w:b w:val="false"/>
          <w:i w:val="false"/>
          <w:color w:val="000000"/>
          <w:sz w:val="28"/>
        </w:rPr>
        <w:t>|        |қызметкерлерін және олардың отбасы мүшелерін емдеу    |</w:t>
      </w:r>
    </w:p>
    <w:p>
      <w:pPr>
        <w:spacing w:after="0"/>
        <w:ind w:left="0"/>
        <w:jc w:val="both"/>
      </w:pPr>
      <w:r>
        <w:rPr>
          <w:rFonts w:ascii="Times New Roman"/>
          <w:b w:val="false"/>
          <w:i w:val="false"/>
          <w:color w:val="000000"/>
          <w:sz w:val="28"/>
        </w:rPr>
        <w:t>|  208   |Қазақстан Республикасының Қорғаныс министрлігі        |  394996</w:t>
      </w:r>
    </w:p>
    <w:p>
      <w:pPr>
        <w:spacing w:after="0"/>
        <w:ind w:left="0"/>
        <w:jc w:val="both"/>
      </w:pPr>
      <w:r>
        <w:rPr>
          <w:rFonts w:ascii="Times New Roman"/>
          <w:b w:val="false"/>
          <w:i w:val="false"/>
          <w:color w:val="000000"/>
          <w:sz w:val="28"/>
        </w:rPr>
        <w:t>|     12 |Әскери қызметшілерді, құқық қорғау органдарының       |  394996</w:t>
      </w:r>
    </w:p>
    <w:p>
      <w:pPr>
        <w:spacing w:after="0"/>
        <w:ind w:left="0"/>
        <w:jc w:val="both"/>
      </w:pPr>
      <w:r>
        <w:rPr>
          <w:rFonts w:ascii="Times New Roman"/>
          <w:b w:val="false"/>
          <w:i w:val="false"/>
          <w:color w:val="000000"/>
          <w:sz w:val="28"/>
        </w:rPr>
        <w:t>|        |қызметкерлерін және олардың отбасы мүшелерін емдеу    |</w:t>
      </w:r>
    </w:p>
    <w:p>
      <w:pPr>
        <w:spacing w:after="0"/>
        <w:ind w:left="0"/>
        <w:jc w:val="both"/>
      </w:pPr>
      <w:r>
        <w:rPr>
          <w:rFonts w:ascii="Times New Roman"/>
          <w:b w:val="false"/>
          <w:i w:val="false"/>
          <w:color w:val="000000"/>
          <w:sz w:val="28"/>
        </w:rPr>
        <w:t>|  225   |Қазақстан Республикасының Білім және ғылым министрлігі|   96043</w:t>
      </w:r>
    </w:p>
    <w:p>
      <w:pPr>
        <w:spacing w:after="0"/>
        <w:ind w:left="0"/>
        <w:jc w:val="both"/>
      </w:pPr>
      <w:r>
        <w:rPr>
          <w:rFonts w:ascii="Times New Roman"/>
          <w:b w:val="false"/>
          <w:i w:val="false"/>
          <w:color w:val="000000"/>
          <w:sz w:val="28"/>
        </w:rPr>
        <w:t>|     46 |Балаларды оңалту                                      |   96043</w:t>
      </w:r>
    </w:p>
    <w:p>
      <w:pPr>
        <w:spacing w:after="0"/>
        <w:ind w:left="0"/>
        <w:jc w:val="both"/>
      </w:pPr>
      <w:r>
        <w:rPr>
          <w:rFonts w:ascii="Times New Roman"/>
          <w:b w:val="false"/>
          <w:i w:val="false"/>
          <w:color w:val="000000"/>
          <w:sz w:val="28"/>
        </w:rPr>
        <w:t>|  612   |Қазақстан Республикасының Денсаулық сақтау ісі        |12620570</w:t>
      </w:r>
    </w:p>
    <w:p>
      <w:pPr>
        <w:spacing w:after="0"/>
        <w:ind w:left="0"/>
        <w:jc w:val="both"/>
      </w:pPr>
      <w:r>
        <w:rPr>
          <w:rFonts w:ascii="Times New Roman"/>
          <w:b w:val="false"/>
          <w:i w:val="false"/>
          <w:color w:val="000000"/>
          <w:sz w:val="28"/>
        </w:rPr>
        <w:t>|        |жөніндегі агенттігі                                   |</w:t>
      </w:r>
    </w:p>
    <w:p>
      <w:pPr>
        <w:spacing w:after="0"/>
        <w:ind w:left="0"/>
        <w:jc w:val="both"/>
      </w:pPr>
      <w:r>
        <w:rPr>
          <w:rFonts w:ascii="Times New Roman"/>
          <w:b w:val="false"/>
          <w:i w:val="false"/>
          <w:color w:val="000000"/>
          <w:sz w:val="28"/>
        </w:rPr>
        <w:t>|      1 |Әкімшілік шығыстар                                    |   61040</w:t>
      </w:r>
    </w:p>
    <w:p>
      <w:pPr>
        <w:spacing w:after="0"/>
        <w:ind w:left="0"/>
        <w:jc w:val="both"/>
      </w:pPr>
      <w:r>
        <w:rPr>
          <w:rFonts w:ascii="Times New Roman"/>
          <w:b w:val="false"/>
          <w:i w:val="false"/>
          <w:color w:val="000000"/>
          <w:sz w:val="28"/>
        </w:rPr>
        <w:t xml:space="preserve">|     30 |Денсаулық сақтау саласындағы қолданбалы ғылыми        |  200574  </w:t>
      </w:r>
    </w:p>
    <w:p>
      <w:pPr>
        <w:spacing w:after="0"/>
        <w:ind w:left="0"/>
        <w:jc w:val="both"/>
      </w:pPr>
      <w:r>
        <w:rPr>
          <w:rFonts w:ascii="Times New Roman"/>
          <w:b w:val="false"/>
          <w:i w:val="false"/>
          <w:color w:val="000000"/>
          <w:sz w:val="28"/>
        </w:rPr>
        <w:t>|        |зерттеулер                                            |</w:t>
      </w:r>
    </w:p>
    <w:p>
      <w:pPr>
        <w:spacing w:after="0"/>
        <w:ind w:left="0"/>
        <w:jc w:val="both"/>
      </w:pPr>
      <w:r>
        <w:rPr>
          <w:rFonts w:ascii="Times New Roman"/>
          <w:b w:val="false"/>
          <w:i w:val="false"/>
          <w:color w:val="000000"/>
          <w:sz w:val="28"/>
        </w:rPr>
        <w:t>|     31 |Медициналық жабдықтар мен санитарлық көлікті          |  627519</w:t>
      </w:r>
    </w:p>
    <w:p>
      <w:pPr>
        <w:spacing w:after="0"/>
        <w:ind w:left="0"/>
        <w:jc w:val="both"/>
      </w:pPr>
      <w:r>
        <w:rPr>
          <w:rFonts w:ascii="Times New Roman"/>
          <w:b w:val="false"/>
          <w:i w:val="false"/>
          <w:color w:val="000000"/>
          <w:sz w:val="28"/>
        </w:rPr>
        <w:t>|        |орталықтандырылған сатып алу                          |</w:t>
      </w:r>
    </w:p>
    <w:p>
      <w:pPr>
        <w:spacing w:after="0"/>
        <w:ind w:left="0"/>
        <w:jc w:val="both"/>
      </w:pPr>
      <w:r>
        <w:rPr>
          <w:rFonts w:ascii="Times New Roman"/>
          <w:b w:val="false"/>
          <w:i w:val="false"/>
          <w:color w:val="000000"/>
          <w:sz w:val="28"/>
        </w:rPr>
        <w:t>|     32 |Көрсетілетін медициналық қызметтің сапасын талдау және|   82436</w:t>
      </w:r>
    </w:p>
    <w:p>
      <w:pPr>
        <w:spacing w:after="0"/>
        <w:ind w:left="0"/>
        <w:jc w:val="both"/>
      </w:pPr>
      <w:r>
        <w:rPr>
          <w:rFonts w:ascii="Times New Roman"/>
          <w:b w:val="false"/>
          <w:i w:val="false"/>
          <w:color w:val="000000"/>
          <w:sz w:val="28"/>
        </w:rPr>
        <w:t>|        |бағалау                                               |</w:t>
      </w:r>
    </w:p>
    <w:p>
      <w:pPr>
        <w:spacing w:after="0"/>
        <w:ind w:left="0"/>
        <w:jc w:val="both"/>
      </w:pPr>
      <w:r>
        <w:rPr>
          <w:rFonts w:ascii="Times New Roman"/>
          <w:b w:val="false"/>
          <w:i w:val="false"/>
          <w:color w:val="000000"/>
          <w:sz w:val="28"/>
        </w:rPr>
        <w:t xml:space="preserve">|     33 |"В" вирусы гепатитіне қарсы вакциналарды              |  162000  </w:t>
      </w:r>
    </w:p>
    <w:p>
      <w:pPr>
        <w:spacing w:after="0"/>
        <w:ind w:left="0"/>
        <w:jc w:val="both"/>
      </w:pPr>
      <w:r>
        <w:rPr>
          <w:rFonts w:ascii="Times New Roman"/>
          <w:b w:val="false"/>
          <w:i w:val="false"/>
          <w:color w:val="000000"/>
          <w:sz w:val="28"/>
        </w:rPr>
        <w:t>|        |орталықтандырылған сатып алу                          |</w:t>
      </w:r>
    </w:p>
    <w:p>
      <w:pPr>
        <w:spacing w:after="0"/>
        <w:ind w:left="0"/>
        <w:jc w:val="both"/>
      </w:pPr>
      <w:r>
        <w:rPr>
          <w:rFonts w:ascii="Times New Roman"/>
          <w:b w:val="false"/>
          <w:i w:val="false"/>
          <w:color w:val="000000"/>
          <w:sz w:val="28"/>
        </w:rPr>
        <w:t xml:space="preserve">|     34 |Денсаулық сақтауды ақпараттық қамтамасыз ету          |   12000  </w:t>
      </w:r>
    </w:p>
    <w:p>
      <w:pPr>
        <w:spacing w:after="0"/>
        <w:ind w:left="0"/>
        <w:jc w:val="both"/>
      </w:pPr>
      <w:r>
        <w:rPr>
          <w:rFonts w:ascii="Times New Roman"/>
          <w:b w:val="false"/>
          <w:i w:val="false"/>
          <w:color w:val="000000"/>
          <w:sz w:val="28"/>
        </w:rPr>
        <w:t>|     35 |Ауруларды шетелде емдеу                               |   51243</w:t>
      </w:r>
    </w:p>
    <w:p>
      <w:pPr>
        <w:spacing w:after="0"/>
        <w:ind w:left="0"/>
        <w:jc w:val="both"/>
      </w:pPr>
      <w:r>
        <w:rPr>
          <w:rFonts w:ascii="Times New Roman"/>
          <w:b w:val="false"/>
          <w:i w:val="false"/>
          <w:color w:val="000000"/>
          <w:sz w:val="28"/>
        </w:rPr>
        <w:t>|     36 |Мамандандырылған медициналық көмек көрсету            |  701517</w:t>
      </w:r>
    </w:p>
    <w:p>
      <w:pPr>
        <w:spacing w:after="0"/>
        <w:ind w:left="0"/>
        <w:jc w:val="both"/>
      </w:pPr>
      <w:r>
        <w:rPr>
          <w:rFonts w:ascii="Times New Roman"/>
          <w:b w:val="false"/>
          <w:i w:val="false"/>
          <w:color w:val="000000"/>
          <w:sz w:val="28"/>
        </w:rPr>
        <w:t>|     37 |Сот-медициналық сараптамасы                           |  328865</w:t>
      </w:r>
    </w:p>
    <w:p>
      <w:pPr>
        <w:spacing w:after="0"/>
        <w:ind w:left="0"/>
        <w:jc w:val="both"/>
      </w:pPr>
      <w:r>
        <w:rPr>
          <w:rFonts w:ascii="Times New Roman"/>
          <w:b w:val="false"/>
          <w:i w:val="false"/>
          <w:color w:val="000000"/>
          <w:sz w:val="28"/>
        </w:rPr>
        <w:t>|     38 |Республикалық деңгейде орындалатын "Туберкулез"       |  660613</w:t>
      </w:r>
    </w:p>
    <w:p>
      <w:pPr>
        <w:spacing w:after="0"/>
        <w:ind w:left="0"/>
        <w:jc w:val="both"/>
      </w:pPr>
      <w:r>
        <w:rPr>
          <w:rFonts w:ascii="Times New Roman"/>
          <w:b w:val="false"/>
          <w:i w:val="false"/>
          <w:color w:val="000000"/>
          <w:sz w:val="28"/>
        </w:rPr>
        <w:t>|        |бағдарламасы                                          |</w:t>
      </w:r>
    </w:p>
    <w:p>
      <w:pPr>
        <w:spacing w:after="0"/>
        <w:ind w:left="0"/>
        <w:jc w:val="both"/>
      </w:pPr>
      <w:r>
        <w:rPr>
          <w:rFonts w:ascii="Times New Roman"/>
          <w:b w:val="false"/>
          <w:i w:val="false"/>
          <w:color w:val="000000"/>
          <w:sz w:val="28"/>
        </w:rPr>
        <w:t>|     39 |Диабетке қарсы препараттарды орталықтандырылған сатып |  590688</w:t>
      </w:r>
    </w:p>
    <w:p>
      <w:pPr>
        <w:spacing w:after="0"/>
        <w:ind w:left="0"/>
        <w:jc w:val="both"/>
      </w:pPr>
      <w:r>
        <w:rPr>
          <w:rFonts w:ascii="Times New Roman"/>
          <w:b w:val="false"/>
          <w:i w:val="false"/>
          <w:color w:val="000000"/>
          <w:sz w:val="28"/>
        </w:rPr>
        <w:t>|        |алу                                                   |</w:t>
      </w:r>
    </w:p>
    <w:p>
      <w:pPr>
        <w:spacing w:after="0"/>
        <w:ind w:left="0"/>
        <w:jc w:val="both"/>
      </w:pPr>
      <w:r>
        <w:rPr>
          <w:rFonts w:ascii="Times New Roman"/>
          <w:b w:val="false"/>
          <w:i w:val="false"/>
          <w:color w:val="000000"/>
          <w:sz w:val="28"/>
        </w:rPr>
        <w:t>|     40 |Иммунопрофилактика жүргізу үшін вакциналарды          |  283847</w:t>
      </w:r>
    </w:p>
    <w:p>
      <w:pPr>
        <w:spacing w:after="0"/>
        <w:ind w:left="0"/>
        <w:jc w:val="both"/>
      </w:pPr>
      <w:r>
        <w:rPr>
          <w:rFonts w:ascii="Times New Roman"/>
          <w:b w:val="false"/>
          <w:i w:val="false"/>
          <w:color w:val="000000"/>
          <w:sz w:val="28"/>
        </w:rPr>
        <w:t xml:space="preserve">|        |орталықтандырылған сатып алу                          |        </w:t>
      </w:r>
    </w:p>
    <w:p>
      <w:pPr>
        <w:spacing w:after="0"/>
        <w:ind w:left="0"/>
        <w:jc w:val="both"/>
      </w:pPr>
      <w:r>
        <w:rPr>
          <w:rFonts w:ascii="Times New Roman"/>
          <w:b w:val="false"/>
          <w:i w:val="false"/>
          <w:color w:val="000000"/>
          <w:sz w:val="28"/>
        </w:rPr>
        <w:t xml:space="preserve">|     42 |Халықтың салауатты өмір салтын насихаттау             |   10168 </w:t>
      </w:r>
    </w:p>
    <w:p>
      <w:pPr>
        <w:spacing w:after="0"/>
        <w:ind w:left="0"/>
        <w:jc w:val="both"/>
      </w:pPr>
      <w:r>
        <w:rPr>
          <w:rFonts w:ascii="Times New Roman"/>
          <w:b w:val="false"/>
          <w:i w:val="false"/>
          <w:color w:val="000000"/>
          <w:sz w:val="28"/>
        </w:rPr>
        <w:t>|     43 |Республикалық деңгейде індеттерге қарсы күрес жүргізу |   15622</w:t>
      </w:r>
    </w:p>
    <w:p>
      <w:pPr>
        <w:spacing w:after="0"/>
        <w:ind w:left="0"/>
        <w:jc w:val="both"/>
      </w:pPr>
      <w:r>
        <w:rPr>
          <w:rFonts w:ascii="Times New Roman"/>
          <w:b w:val="false"/>
          <w:i w:val="false"/>
          <w:color w:val="000000"/>
          <w:sz w:val="28"/>
        </w:rPr>
        <w:t>|     44 |Диализаторлар мен оған жұмсалатын материалдарды және  |  166500</w:t>
      </w:r>
    </w:p>
    <w:p>
      <w:pPr>
        <w:spacing w:after="0"/>
        <w:ind w:left="0"/>
        <w:jc w:val="both"/>
      </w:pPr>
      <w:r>
        <w:rPr>
          <w:rFonts w:ascii="Times New Roman"/>
          <w:b w:val="false"/>
          <w:i w:val="false"/>
          <w:color w:val="000000"/>
          <w:sz w:val="28"/>
        </w:rPr>
        <w:t>|        |бүйректі алмастыру бойынша операция жасалған ауруларға|</w:t>
      </w:r>
    </w:p>
    <w:p>
      <w:pPr>
        <w:spacing w:after="0"/>
        <w:ind w:left="0"/>
        <w:jc w:val="both"/>
      </w:pPr>
      <w:r>
        <w:rPr>
          <w:rFonts w:ascii="Times New Roman"/>
          <w:b w:val="false"/>
          <w:i w:val="false"/>
          <w:color w:val="000000"/>
          <w:sz w:val="28"/>
        </w:rPr>
        <w:t>|        |дәрі-дәрмекті орталықтандырылған сатып алу            |</w:t>
      </w:r>
    </w:p>
    <w:p>
      <w:pPr>
        <w:spacing w:after="0"/>
        <w:ind w:left="0"/>
        <w:jc w:val="both"/>
      </w:pPr>
      <w:r>
        <w:rPr>
          <w:rFonts w:ascii="Times New Roman"/>
          <w:b w:val="false"/>
          <w:i w:val="false"/>
          <w:color w:val="000000"/>
          <w:sz w:val="28"/>
        </w:rPr>
        <w:t>|     45 |Медициналық консультациялық көмек көрсету             |   14474</w:t>
      </w:r>
    </w:p>
    <w:p>
      <w:pPr>
        <w:spacing w:after="0"/>
        <w:ind w:left="0"/>
        <w:jc w:val="both"/>
      </w:pPr>
      <w:r>
        <w:rPr>
          <w:rFonts w:ascii="Times New Roman"/>
          <w:b w:val="false"/>
          <w:i w:val="false"/>
          <w:color w:val="000000"/>
          <w:sz w:val="28"/>
        </w:rPr>
        <w:t>|     47 |Республикалық деңгейде қан (алмастырғыштар) өндірісі  |  422672</w:t>
      </w:r>
    </w:p>
    <w:p>
      <w:pPr>
        <w:spacing w:after="0"/>
        <w:ind w:left="0"/>
        <w:jc w:val="both"/>
      </w:pPr>
      <w:r>
        <w:rPr>
          <w:rFonts w:ascii="Times New Roman"/>
          <w:b w:val="false"/>
          <w:i w:val="false"/>
          <w:color w:val="000000"/>
          <w:sz w:val="28"/>
        </w:rPr>
        <w:t>|     48 |Арнайы медициналық резервті сақтау                    |    6342</w:t>
      </w:r>
    </w:p>
    <w:p>
      <w:pPr>
        <w:spacing w:after="0"/>
        <w:ind w:left="0"/>
        <w:jc w:val="both"/>
      </w:pPr>
      <w:r>
        <w:rPr>
          <w:rFonts w:ascii="Times New Roman"/>
          <w:b w:val="false"/>
          <w:i w:val="false"/>
          <w:color w:val="000000"/>
          <w:sz w:val="28"/>
        </w:rPr>
        <w:t>|     51 |Республикалық деңгейде қатерлі жұқпалы аурулардың     |  607988</w:t>
      </w:r>
    </w:p>
    <w:p>
      <w:pPr>
        <w:spacing w:after="0"/>
        <w:ind w:left="0"/>
        <w:jc w:val="both"/>
      </w:pPr>
      <w:r>
        <w:rPr>
          <w:rFonts w:ascii="Times New Roman"/>
          <w:b w:val="false"/>
          <w:i w:val="false"/>
          <w:color w:val="000000"/>
          <w:sz w:val="28"/>
        </w:rPr>
        <w:t>|        |алдын алу және оларға қарсы күрес жүргізу             |</w:t>
      </w:r>
    </w:p>
    <w:p>
      <w:pPr>
        <w:spacing w:after="0"/>
        <w:ind w:left="0"/>
        <w:jc w:val="both"/>
      </w:pPr>
      <w:r>
        <w:rPr>
          <w:rFonts w:ascii="Times New Roman"/>
          <w:b w:val="false"/>
          <w:i w:val="false"/>
          <w:color w:val="000000"/>
          <w:sz w:val="28"/>
        </w:rPr>
        <w:t xml:space="preserve">|     52 |Ана мен баланы қорғау                                 |  523139  </w:t>
      </w:r>
    </w:p>
    <w:p>
      <w:pPr>
        <w:spacing w:after="0"/>
        <w:ind w:left="0"/>
        <w:jc w:val="both"/>
      </w:pPr>
      <w:r>
        <w:rPr>
          <w:rFonts w:ascii="Times New Roman"/>
          <w:b w:val="false"/>
          <w:i w:val="false"/>
          <w:color w:val="000000"/>
          <w:sz w:val="28"/>
        </w:rPr>
        <w:t xml:space="preserve">|     53 |Республикалық денсаулық сақтау ұйымдарын күрделі жөндеу  124600  </w:t>
      </w:r>
    </w:p>
    <w:p>
      <w:pPr>
        <w:spacing w:after="0"/>
        <w:ind w:left="0"/>
        <w:jc w:val="both"/>
      </w:pPr>
      <w:r>
        <w:rPr>
          <w:rFonts w:ascii="Times New Roman"/>
          <w:b w:val="false"/>
          <w:i w:val="false"/>
          <w:color w:val="000000"/>
          <w:sz w:val="28"/>
        </w:rPr>
        <w:t>|     63 |Астана қаласындағы медициналық мекемелерді дамыту     | 4601288</w:t>
      </w:r>
    </w:p>
    <w:p>
      <w:pPr>
        <w:spacing w:after="0"/>
        <w:ind w:left="0"/>
        <w:jc w:val="both"/>
      </w:pPr>
      <w:r>
        <w:rPr>
          <w:rFonts w:ascii="Times New Roman"/>
          <w:b w:val="false"/>
          <w:i w:val="false"/>
          <w:color w:val="000000"/>
          <w:sz w:val="28"/>
        </w:rPr>
        <w:t>|     65 |Республикалық клиникалар мен ҒЗИ мамандандырылған     | 1309555</w:t>
      </w:r>
    </w:p>
    <w:p>
      <w:pPr>
        <w:spacing w:after="0"/>
        <w:ind w:left="0"/>
        <w:jc w:val="both"/>
      </w:pPr>
      <w:r>
        <w:rPr>
          <w:rFonts w:ascii="Times New Roman"/>
          <w:b w:val="false"/>
          <w:i w:val="false"/>
          <w:color w:val="000000"/>
          <w:sz w:val="28"/>
        </w:rPr>
        <w:t>|        |медициналық көмек көрсету                             |</w:t>
      </w:r>
    </w:p>
    <w:p>
      <w:pPr>
        <w:spacing w:after="0"/>
        <w:ind w:left="0"/>
        <w:jc w:val="both"/>
      </w:pPr>
      <w:r>
        <w:rPr>
          <w:rFonts w:ascii="Times New Roman"/>
          <w:b w:val="false"/>
          <w:i w:val="false"/>
          <w:color w:val="000000"/>
          <w:sz w:val="28"/>
        </w:rPr>
        <w:t>|     71 |Денсаулық сақтау секторын реформалау                  | 1037055</w:t>
      </w:r>
    </w:p>
    <w:p>
      <w:pPr>
        <w:spacing w:after="0"/>
        <w:ind w:left="0"/>
        <w:jc w:val="both"/>
      </w:pPr>
      <w:r>
        <w:rPr>
          <w:rFonts w:ascii="Times New Roman"/>
          <w:b w:val="false"/>
          <w:i w:val="false"/>
          <w:color w:val="000000"/>
          <w:sz w:val="28"/>
        </w:rPr>
        <w:t>|     79 |Лицензиарлардың функцияларын орындау                  |   18825</w:t>
      </w:r>
    </w:p>
    <w:p>
      <w:pPr>
        <w:spacing w:after="0"/>
        <w:ind w:left="0"/>
        <w:jc w:val="both"/>
      </w:pPr>
      <w:r>
        <w:rPr>
          <w:rFonts w:ascii="Times New Roman"/>
          <w:b w:val="false"/>
          <w:i w:val="false"/>
          <w:color w:val="000000"/>
          <w:sz w:val="28"/>
        </w:rPr>
        <w:t>|  678   |Қазақстан Республикасының Республикалық ұланы         |   11000</w:t>
      </w:r>
    </w:p>
    <w:p>
      <w:pPr>
        <w:spacing w:after="0"/>
        <w:ind w:left="0"/>
        <w:jc w:val="both"/>
      </w:pPr>
      <w:r>
        <w:rPr>
          <w:rFonts w:ascii="Times New Roman"/>
          <w:b w:val="false"/>
          <w:i w:val="false"/>
          <w:color w:val="000000"/>
          <w:sz w:val="28"/>
        </w:rPr>
        <w:t>|     12 |Әскери қызметшілерді, құқық қорғау органдарының       |   11000</w:t>
      </w:r>
    </w:p>
    <w:p>
      <w:pPr>
        <w:spacing w:after="0"/>
        <w:ind w:left="0"/>
        <w:jc w:val="both"/>
      </w:pPr>
      <w:r>
        <w:rPr>
          <w:rFonts w:ascii="Times New Roman"/>
          <w:b w:val="false"/>
          <w:i w:val="false"/>
          <w:color w:val="000000"/>
          <w:sz w:val="28"/>
        </w:rPr>
        <w:t>|        |қызметкерлерін және олардың отбасы мүшелерін емдеу    |</w:t>
      </w:r>
    </w:p>
    <w:p>
      <w:pPr>
        <w:spacing w:after="0"/>
        <w:ind w:left="0"/>
        <w:jc w:val="both"/>
      </w:pPr>
      <w:r>
        <w:rPr>
          <w:rFonts w:ascii="Times New Roman"/>
          <w:b w:val="false"/>
          <w:i w:val="false"/>
          <w:color w:val="000000"/>
          <w:sz w:val="28"/>
        </w:rPr>
        <w:t>|  694   |Қазақстан Республикасының Президентінің Іс басқармасы |  703619</w:t>
      </w:r>
    </w:p>
    <w:p>
      <w:pPr>
        <w:spacing w:after="0"/>
        <w:ind w:left="0"/>
        <w:jc w:val="both"/>
      </w:pPr>
      <w:r>
        <w:rPr>
          <w:rFonts w:ascii="Times New Roman"/>
          <w:b w:val="false"/>
          <w:i w:val="false"/>
          <w:color w:val="000000"/>
          <w:sz w:val="28"/>
        </w:rPr>
        <w:t xml:space="preserve">|     31 |Азаматтардың жекелеген санаттарына медициналық көмек  |  525307  </w:t>
      </w:r>
    </w:p>
    <w:p>
      <w:pPr>
        <w:spacing w:after="0"/>
        <w:ind w:left="0"/>
        <w:jc w:val="both"/>
      </w:pPr>
      <w:r>
        <w:rPr>
          <w:rFonts w:ascii="Times New Roman"/>
          <w:b w:val="false"/>
          <w:i w:val="false"/>
          <w:color w:val="000000"/>
          <w:sz w:val="28"/>
        </w:rPr>
        <w:t>|        |көрсету                                               |</w:t>
      </w:r>
    </w:p>
    <w:p>
      <w:pPr>
        <w:spacing w:after="0"/>
        <w:ind w:left="0"/>
        <w:jc w:val="both"/>
      </w:pPr>
      <w:r>
        <w:rPr>
          <w:rFonts w:ascii="Times New Roman"/>
          <w:b w:val="false"/>
          <w:i w:val="false"/>
          <w:color w:val="000000"/>
          <w:sz w:val="28"/>
        </w:rPr>
        <w:t>|     32 |Медициналық ұйымдарды техникалық және ақпараттық      |   31888</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39 |Республикалық деңгейде санитарлық-эпидемиологиялық    |   46424</w:t>
      </w:r>
    </w:p>
    <w:p>
      <w:pPr>
        <w:spacing w:after="0"/>
        <w:ind w:left="0"/>
        <w:jc w:val="both"/>
      </w:pPr>
      <w:r>
        <w:rPr>
          <w:rFonts w:ascii="Times New Roman"/>
          <w:b w:val="false"/>
          <w:i w:val="false"/>
          <w:color w:val="000000"/>
          <w:sz w:val="28"/>
        </w:rPr>
        <w:t>|        |бақылау                                               |</w:t>
      </w:r>
    </w:p>
    <w:p>
      <w:pPr>
        <w:spacing w:after="0"/>
        <w:ind w:left="0"/>
        <w:jc w:val="both"/>
      </w:pPr>
      <w:r>
        <w:rPr>
          <w:rFonts w:ascii="Times New Roman"/>
          <w:b w:val="false"/>
          <w:i w:val="false"/>
          <w:color w:val="000000"/>
          <w:sz w:val="28"/>
        </w:rPr>
        <w:t>|     42 |Медициналық жабдықтарды орталықтандырылған сатып алу  |  100000</w:t>
      </w:r>
    </w:p>
    <w:p>
      <w:pPr>
        <w:spacing w:after="0"/>
        <w:ind w:left="0"/>
        <w:jc w:val="both"/>
      </w:pPr>
      <w:r>
        <w:rPr>
          <w:rFonts w:ascii="Times New Roman"/>
          <w:b w:val="false"/>
          <w:i w:val="false"/>
          <w:color w:val="000000"/>
          <w:sz w:val="28"/>
        </w:rPr>
        <w:t>|6       |Әлеуметтік қамсыздандыру және әлеуметтік көмек        |157251139</w:t>
      </w:r>
    </w:p>
    <w:p>
      <w:pPr>
        <w:spacing w:after="0"/>
        <w:ind w:left="0"/>
        <w:jc w:val="both"/>
      </w:pPr>
      <w:r>
        <w:rPr>
          <w:rFonts w:ascii="Times New Roman"/>
          <w:b w:val="false"/>
          <w:i w:val="false"/>
          <w:color w:val="000000"/>
          <w:sz w:val="28"/>
        </w:rPr>
        <w:t>|  213   |Қазақстан Республикасының Еңбек және халықты          |155445927</w:t>
      </w:r>
    </w:p>
    <w:p>
      <w:pPr>
        <w:spacing w:after="0"/>
        <w:ind w:left="0"/>
        <w:jc w:val="both"/>
      </w:pPr>
      <w:r>
        <w:rPr>
          <w:rFonts w:ascii="Times New Roman"/>
          <w:b w:val="false"/>
          <w:i w:val="false"/>
          <w:color w:val="000000"/>
          <w:sz w:val="28"/>
        </w:rPr>
        <w:t>|        |әлеуметтік қорғау министрлігі                         |</w:t>
      </w:r>
    </w:p>
    <w:p>
      <w:pPr>
        <w:spacing w:after="0"/>
        <w:ind w:left="0"/>
        <w:jc w:val="both"/>
      </w:pPr>
      <w:r>
        <w:rPr>
          <w:rFonts w:ascii="Times New Roman"/>
          <w:b w:val="false"/>
          <w:i w:val="false"/>
          <w:color w:val="000000"/>
          <w:sz w:val="28"/>
        </w:rPr>
        <w:t>|      1 |Әкімшілік шығыстар                                    |   216050</w:t>
      </w:r>
    </w:p>
    <w:p>
      <w:pPr>
        <w:spacing w:after="0"/>
        <w:ind w:left="0"/>
        <w:jc w:val="both"/>
      </w:pPr>
      <w:r>
        <w:rPr>
          <w:rFonts w:ascii="Times New Roman"/>
          <w:b w:val="false"/>
          <w:i w:val="false"/>
          <w:color w:val="000000"/>
          <w:sz w:val="28"/>
        </w:rPr>
        <w:t>|      6 |Өткен жылдардың міндеттемелерін орындау               |  8915824</w:t>
      </w:r>
    </w:p>
    <w:p>
      <w:pPr>
        <w:spacing w:after="0"/>
        <w:ind w:left="0"/>
        <w:jc w:val="both"/>
      </w:pPr>
      <w:r>
        <w:rPr>
          <w:rFonts w:ascii="Times New Roman"/>
          <w:b w:val="false"/>
          <w:i w:val="false"/>
          <w:color w:val="000000"/>
          <w:sz w:val="28"/>
        </w:rPr>
        <w:t xml:space="preserve">|     30 |Зейнетақы бағдарламасы                                |106091762 </w:t>
      </w:r>
    </w:p>
    <w:p>
      <w:pPr>
        <w:spacing w:after="0"/>
        <w:ind w:left="0"/>
        <w:jc w:val="both"/>
      </w:pPr>
      <w:r>
        <w:rPr>
          <w:rFonts w:ascii="Times New Roman"/>
          <w:b w:val="false"/>
          <w:i w:val="false"/>
          <w:color w:val="000000"/>
          <w:sz w:val="28"/>
        </w:rPr>
        <w:t>|     31 |Мемлекеттік әлеуметтік жәрдемақылар                   | 29214022</w:t>
      </w:r>
    </w:p>
    <w:p>
      <w:pPr>
        <w:spacing w:after="0"/>
        <w:ind w:left="0"/>
        <w:jc w:val="both"/>
      </w:pPr>
      <w:r>
        <w:rPr>
          <w:rFonts w:ascii="Times New Roman"/>
          <w:b w:val="false"/>
          <w:i w:val="false"/>
          <w:color w:val="000000"/>
          <w:sz w:val="28"/>
        </w:rPr>
        <w:t>|     32 |Арнайы мемлекеттік жәрдемақылар                       |  5460126</w:t>
      </w:r>
    </w:p>
    <w:p>
      <w:pPr>
        <w:spacing w:after="0"/>
        <w:ind w:left="0"/>
        <w:jc w:val="both"/>
      </w:pPr>
      <w:r>
        <w:rPr>
          <w:rFonts w:ascii="Times New Roman"/>
          <w:b w:val="false"/>
          <w:i w:val="false"/>
          <w:color w:val="000000"/>
          <w:sz w:val="28"/>
        </w:rPr>
        <w:t>|     33 |Бір жолғы мемлекеттік ақшалай өтемақы                 |   500000</w:t>
      </w:r>
    </w:p>
    <w:p>
      <w:pPr>
        <w:spacing w:after="0"/>
        <w:ind w:left="0"/>
        <w:jc w:val="both"/>
      </w:pPr>
      <w:r>
        <w:rPr>
          <w:rFonts w:ascii="Times New Roman"/>
          <w:b w:val="false"/>
          <w:i w:val="false"/>
          <w:color w:val="000000"/>
          <w:sz w:val="28"/>
        </w:rPr>
        <w:t>|     35 |Мүгедектер мен ардагерлерді оңалту                    |    67483</w:t>
      </w:r>
    </w:p>
    <w:p>
      <w:pPr>
        <w:spacing w:after="0"/>
        <w:ind w:left="0"/>
        <w:jc w:val="both"/>
      </w:pPr>
      <w:r>
        <w:rPr>
          <w:rFonts w:ascii="Times New Roman"/>
          <w:b w:val="false"/>
          <w:i w:val="false"/>
          <w:color w:val="000000"/>
          <w:sz w:val="28"/>
        </w:rPr>
        <w:t>|     36 |Жұмыспен қамту, әлеуметтік сақтандыру және еңбек      |    12805</w:t>
      </w:r>
    </w:p>
    <w:p>
      <w:pPr>
        <w:spacing w:after="0"/>
        <w:ind w:left="0"/>
        <w:jc w:val="both"/>
      </w:pPr>
      <w:r>
        <w:rPr>
          <w:rFonts w:ascii="Times New Roman"/>
          <w:b w:val="false"/>
          <w:i w:val="false"/>
          <w:color w:val="000000"/>
          <w:sz w:val="28"/>
        </w:rPr>
        <w:t>|        |мәселелері бойынша зерттеулер және нормативтік        |</w:t>
      </w:r>
    </w:p>
    <w:p>
      <w:pPr>
        <w:spacing w:after="0"/>
        <w:ind w:left="0"/>
        <w:jc w:val="both"/>
      </w:pPr>
      <w:r>
        <w:rPr>
          <w:rFonts w:ascii="Times New Roman"/>
          <w:b w:val="false"/>
          <w:i w:val="false"/>
          <w:color w:val="000000"/>
          <w:sz w:val="28"/>
        </w:rPr>
        <w:t>|        |құжаттар дайындау                                     |</w:t>
      </w:r>
    </w:p>
    <w:p>
      <w:pPr>
        <w:spacing w:after="0"/>
        <w:ind w:left="0"/>
        <w:jc w:val="both"/>
      </w:pPr>
      <w:r>
        <w:rPr>
          <w:rFonts w:ascii="Times New Roman"/>
          <w:b w:val="false"/>
          <w:i w:val="false"/>
          <w:color w:val="000000"/>
          <w:sz w:val="28"/>
        </w:rPr>
        <w:t xml:space="preserve">|     38 |Протездеу бойынша медициналық қызметтер көрсету және  |   106681 </w:t>
      </w:r>
    </w:p>
    <w:p>
      <w:pPr>
        <w:spacing w:after="0"/>
        <w:ind w:left="0"/>
        <w:jc w:val="both"/>
      </w:pPr>
      <w:r>
        <w:rPr>
          <w:rFonts w:ascii="Times New Roman"/>
          <w:b w:val="false"/>
          <w:i w:val="false"/>
          <w:color w:val="000000"/>
          <w:sz w:val="28"/>
        </w:rPr>
        <w:t>|        |протездік-ортопедиялық бұйымдармен қамтамасыз ету     |</w:t>
      </w:r>
    </w:p>
    <w:p>
      <w:pPr>
        <w:spacing w:after="0"/>
        <w:ind w:left="0"/>
        <w:jc w:val="both"/>
      </w:pPr>
      <w:r>
        <w:rPr>
          <w:rFonts w:ascii="Times New Roman"/>
          <w:b w:val="false"/>
          <w:i w:val="false"/>
          <w:color w:val="000000"/>
          <w:sz w:val="28"/>
        </w:rPr>
        <w:t>|     40 |Жұмыспен қамтудың, кедейліктің ақпараттық базасын құру|    39349</w:t>
      </w:r>
    </w:p>
    <w:p>
      <w:pPr>
        <w:spacing w:after="0"/>
        <w:ind w:left="0"/>
        <w:jc w:val="both"/>
      </w:pPr>
      <w:r>
        <w:rPr>
          <w:rFonts w:ascii="Times New Roman"/>
          <w:b w:val="false"/>
          <w:i w:val="false"/>
          <w:color w:val="000000"/>
          <w:sz w:val="28"/>
        </w:rPr>
        <w:t>|        |және қолдау                                           |</w:t>
      </w:r>
    </w:p>
    <w:p>
      <w:pPr>
        <w:spacing w:after="0"/>
        <w:ind w:left="0"/>
        <w:jc w:val="both"/>
      </w:pPr>
      <w:r>
        <w:rPr>
          <w:rFonts w:ascii="Times New Roman"/>
          <w:b w:val="false"/>
          <w:i w:val="false"/>
          <w:color w:val="000000"/>
          <w:sz w:val="28"/>
        </w:rPr>
        <w:t>|     41 |Зейнетақылар мен жәрдемақылар төлеу жөніндегі         |  2146874</w:t>
      </w:r>
    </w:p>
    <w:p>
      <w:pPr>
        <w:spacing w:after="0"/>
        <w:ind w:left="0"/>
        <w:jc w:val="both"/>
      </w:pPr>
      <w:r>
        <w:rPr>
          <w:rFonts w:ascii="Times New Roman"/>
          <w:b w:val="false"/>
          <w:i w:val="false"/>
          <w:color w:val="000000"/>
          <w:sz w:val="28"/>
        </w:rPr>
        <w:t>|        |қызметтерге ақы төлеу                                 |</w:t>
      </w:r>
    </w:p>
    <w:p>
      <w:pPr>
        <w:spacing w:after="0"/>
        <w:ind w:left="0"/>
        <w:jc w:val="both"/>
      </w:pPr>
      <w:r>
        <w:rPr>
          <w:rFonts w:ascii="Times New Roman"/>
          <w:b w:val="false"/>
          <w:i w:val="false"/>
          <w:color w:val="000000"/>
          <w:sz w:val="28"/>
        </w:rPr>
        <w:t>|     42 |Сурдоқұралдармен және сурдокөмекпен қамтамасыз ету    |    64083</w:t>
      </w:r>
    </w:p>
    <w:p>
      <w:pPr>
        <w:spacing w:after="0"/>
        <w:ind w:left="0"/>
        <w:jc w:val="both"/>
      </w:pPr>
      <w:r>
        <w:rPr>
          <w:rFonts w:ascii="Times New Roman"/>
          <w:b w:val="false"/>
          <w:i w:val="false"/>
          <w:color w:val="000000"/>
          <w:sz w:val="28"/>
        </w:rPr>
        <w:t>|     43 |Тифлоқұралдармен қамтамасыз ету                       |    14200</w:t>
      </w:r>
    </w:p>
    <w:p>
      <w:pPr>
        <w:spacing w:after="0"/>
        <w:ind w:left="0"/>
        <w:jc w:val="both"/>
      </w:pPr>
      <w:r>
        <w:rPr>
          <w:rFonts w:ascii="Times New Roman"/>
          <w:b w:val="false"/>
          <w:i w:val="false"/>
          <w:color w:val="000000"/>
          <w:sz w:val="28"/>
        </w:rPr>
        <w:t>|     44 |Қазақстан Республикасы Үкіметінің шешімдері бойынша   |   403000</w:t>
      </w:r>
    </w:p>
    <w:p>
      <w:pPr>
        <w:spacing w:after="0"/>
        <w:ind w:left="0"/>
        <w:jc w:val="both"/>
      </w:pPr>
      <w:r>
        <w:rPr>
          <w:rFonts w:ascii="Times New Roman"/>
          <w:b w:val="false"/>
          <w:i w:val="false"/>
          <w:color w:val="000000"/>
          <w:sz w:val="28"/>
        </w:rPr>
        <w:t xml:space="preserve">|        |таратылатын кәсіпорындар қызметкерлерінің денсаулығына| </w:t>
      </w:r>
    </w:p>
    <w:p>
      <w:pPr>
        <w:spacing w:after="0"/>
        <w:ind w:left="0"/>
        <w:jc w:val="both"/>
      </w:pPr>
      <w:r>
        <w:rPr>
          <w:rFonts w:ascii="Times New Roman"/>
          <w:b w:val="false"/>
          <w:i w:val="false"/>
          <w:color w:val="000000"/>
          <w:sz w:val="28"/>
        </w:rPr>
        <w:t>|        |келтірілген зиянды өтеу жөніндегі міндеттемелерді     |</w:t>
      </w:r>
    </w:p>
    <w:p>
      <w:pPr>
        <w:spacing w:after="0"/>
        <w:ind w:left="0"/>
        <w:jc w:val="both"/>
      </w:pPr>
      <w:r>
        <w:rPr>
          <w:rFonts w:ascii="Times New Roman"/>
          <w:b w:val="false"/>
          <w:i w:val="false"/>
          <w:color w:val="000000"/>
          <w:sz w:val="28"/>
        </w:rPr>
        <w:t>|        |орындау                                               |</w:t>
      </w:r>
    </w:p>
    <w:p>
      <w:pPr>
        <w:spacing w:after="0"/>
        <w:ind w:left="0"/>
        <w:jc w:val="both"/>
      </w:pPr>
      <w:r>
        <w:rPr>
          <w:rFonts w:ascii="Times New Roman"/>
          <w:b w:val="false"/>
          <w:i w:val="false"/>
          <w:color w:val="000000"/>
          <w:sz w:val="28"/>
        </w:rPr>
        <w:t>|     45 |Жерлеуге берілетін жәрдемақы                          |  1268600</w:t>
      </w:r>
    </w:p>
    <w:p>
      <w:pPr>
        <w:spacing w:after="0"/>
        <w:ind w:left="0"/>
        <w:jc w:val="both"/>
      </w:pPr>
      <w:r>
        <w:rPr>
          <w:rFonts w:ascii="Times New Roman"/>
          <w:b w:val="false"/>
          <w:i w:val="false"/>
          <w:color w:val="000000"/>
          <w:sz w:val="28"/>
        </w:rPr>
        <w:t>|     47 |Жер астындағы ашық тау-кен жұмыстарында, еңбектің     |   337213</w:t>
      </w:r>
    </w:p>
    <w:p>
      <w:pPr>
        <w:spacing w:after="0"/>
        <w:ind w:left="0"/>
        <w:jc w:val="both"/>
      </w:pPr>
      <w:r>
        <w:rPr>
          <w:rFonts w:ascii="Times New Roman"/>
          <w:b w:val="false"/>
          <w:i w:val="false"/>
          <w:color w:val="000000"/>
          <w:sz w:val="28"/>
        </w:rPr>
        <w:t>|        |ерекше зиян және ерекше ауыр жағдайларындағы жұмыс.   |</w:t>
      </w:r>
    </w:p>
    <w:p>
      <w:pPr>
        <w:spacing w:after="0"/>
        <w:ind w:left="0"/>
        <w:jc w:val="both"/>
      </w:pPr>
      <w:r>
        <w:rPr>
          <w:rFonts w:ascii="Times New Roman"/>
          <w:b w:val="false"/>
          <w:i w:val="false"/>
          <w:color w:val="000000"/>
          <w:sz w:val="28"/>
        </w:rPr>
        <w:t>|        |тарда жұмыс істеген адамдарға берілетін мемлекеттік   |</w:t>
      </w:r>
    </w:p>
    <w:p>
      <w:pPr>
        <w:spacing w:after="0"/>
        <w:ind w:left="0"/>
        <w:jc w:val="both"/>
      </w:pPr>
      <w:r>
        <w:rPr>
          <w:rFonts w:ascii="Times New Roman"/>
          <w:b w:val="false"/>
          <w:i w:val="false"/>
          <w:color w:val="000000"/>
          <w:sz w:val="28"/>
        </w:rPr>
        <w:t>|        |арнайы жәрдемақылар                                   |</w:t>
      </w:r>
    </w:p>
    <w:p>
      <w:pPr>
        <w:spacing w:after="0"/>
        <w:ind w:left="0"/>
        <w:jc w:val="both"/>
      </w:pPr>
      <w:r>
        <w:rPr>
          <w:rFonts w:ascii="Times New Roman"/>
          <w:b w:val="false"/>
          <w:i w:val="false"/>
          <w:color w:val="000000"/>
          <w:sz w:val="28"/>
        </w:rPr>
        <w:t>|     48 |Зейнетақы жүйесін реформалауды техникалық қолдау      |   563805</w:t>
      </w:r>
    </w:p>
    <w:p>
      <w:pPr>
        <w:spacing w:after="0"/>
        <w:ind w:left="0"/>
        <w:jc w:val="both"/>
      </w:pPr>
      <w:r>
        <w:rPr>
          <w:rFonts w:ascii="Times New Roman"/>
          <w:b w:val="false"/>
          <w:i w:val="false"/>
          <w:color w:val="000000"/>
          <w:sz w:val="28"/>
        </w:rPr>
        <w:t>|     51 |Жергілікті органдарды жабдықтау                       |    23550</w:t>
      </w:r>
    </w:p>
    <w:p>
      <w:pPr>
        <w:spacing w:after="0"/>
        <w:ind w:left="0"/>
        <w:jc w:val="both"/>
      </w:pPr>
      <w:r>
        <w:rPr>
          <w:rFonts w:ascii="Times New Roman"/>
          <w:b w:val="false"/>
          <w:i w:val="false"/>
          <w:color w:val="000000"/>
          <w:sz w:val="28"/>
        </w:rPr>
        <w:t xml:space="preserve">|     79 |Лицензиарлардың функцияларын орындау                  |      500 </w:t>
      </w:r>
    </w:p>
    <w:p>
      <w:pPr>
        <w:spacing w:after="0"/>
        <w:ind w:left="0"/>
        <w:jc w:val="both"/>
      </w:pPr>
      <w:r>
        <w:rPr>
          <w:rFonts w:ascii="Times New Roman"/>
          <w:b w:val="false"/>
          <w:i w:val="false"/>
          <w:color w:val="000000"/>
          <w:sz w:val="28"/>
        </w:rPr>
        <w:t>|  605   |Қазақстан Республикасының Көші-қон және демография    |  1805212</w:t>
      </w:r>
    </w:p>
    <w:p>
      <w:pPr>
        <w:spacing w:after="0"/>
        <w:ind w:left="0"/>
        <w:jc w:val="both"/>
      </w:pPr>
      <w:r>
        <w:rPr>
          <w:rFonts w:ascii="Times New Roman"/>
          <w:b w:val="false"/>
          <w:i w:val="false"/>
          <w:color w:val="000000"/>
          <w:sz w:val="28"/>
        </w:rPr>
        <w:t>|        |жөніндегі агенттігі                                   |</w:t>
      </w:r>
    </w:p>
    <w:p>
      <w:pPr>
        <w:spacing w:after="0"/>
        <w:ind w:left="0"/>
        <w:jc w:val="both"/>
      </w:pPr>
      <w:r>
        <w:rPr>
          <w:rFonts w:ascii="Times New Roman"/>
          <w:b w:val="false"/>
          <w:i w:val="false"/>
          <w:color w:val="000000"/>
          <w:sz w:val="28"/>
        </w:rPr>
        <w:t>|      1 |Әкімшілік шығыстар                                    |    55160</w:t>
      </w:r>
    </w:p>
    <w:p>
      <w:pPr>
        <w:spacing w:after="0"/>
        <w:ind w:left="0"/>
        <w:jc w:val="both"/>
      </w:pPr>
      <w:r>
        <w:rPr>
          <w:rFonts w:ascii="Times New Roman"/>
          <w:b w:val="false"/>
          <w:i w:val="false"/>
          <w:color w:val="000000"/>
          <w:sz w:val="28"/>
        </w:rPr>
        <w:t>|      6 |Өткен жылдардың міндеттемелерін орындау               |  1285954</w:t>
      </w:r>
    </w:p>
    <w:p>
      <w:pPr>
        <w:spacing w:after="0"/>
        <w:ind w:left="0"/>
        <w:jc w:val="both"/>
      </w:pPr>
      <w:r>
        <w:rPr>
          <w:rFonts w:ascii="Times New Roman"/>
          <w:b w:val="false"/>
          <w:i w:val="false"/>
          <w:color w:val="000000"/>
          <w:sz w:val="28"/>
        </w:rPr>
        <w:t>|     30 |Репатрианттарды (оралмандарды) тарихи отанына қоныс.  |   464098</w:t>
      </w:r>
    </w:p>
    <w:p>
      <w:pPr>
        <w:spacing w:after="0"/>
        <w:ind w:left="0"/>
        <w:jc w:val="both"/>
      </w:pPr>
      <w:r>
        <w:rPr>
          <w:rFonts w:ascii="Times New Roman"/>
          <w:b w:val="false"/>
          <w:i w:val="false"/>
          <w:color w:val="000000"/>
          <w:sz w:val="28"/>
        </w:rPr>
        <w:t xml:space="preserve">|        |тандыру және оларды әлеуметтік қорғау                 |     </w:t>
      </w:r>
    </w:p>
    <w:p>
      <w:pPr>
        <w:spacing w:after="0"/>
        <w:ind w:left="0"/>
        <w:jc w:val="both"/>
      </w:pPr>
      <w:r>
        <w:rPr>
          <w:rFonts w:ascii="Times New Roman"/>
          <w:b w:val="false"/>
          <w:i w:val="false"/>
          <w:color w:val="000000"/>
          <w:sz w:val="28"/>
        </w:rPr>
        <w:t>|8       |Мәдениет, спорт, туризм және ақпараттық кеңістік      |  5861697</w:t>
      </w:r>
    </w:p>
    <w:p>
      <w:pPr>
        <w:spacing w:after="0"/>
        <w:ind w:left="0"/>
        <w:jc w:val="both"/>
      </w:pPr>
      <w:r>
        <w:rPr>
          <w:rFonts w:ascii="Times New Roman"/>
          <w:b w:val="false"/>
          <w:i w:val="false"/>
          <w:color w:val="000000"/>
          <w:sz w:val="28"/>
        </w:rPr>
        <w:t>|  101   |Қазақстан Республикасы Президентінің Әкімшілігі       |    33377</w:t>
      </w:r>
    </w:p>
    <w:p>
      <w:pPr>
        <w:spacing w:after="0"/>
        <w:ind w:left="0"/>
        <w:jc w:val="both"/>
      </w:pPr>
      <w:r>
        <w:rPr>
          <w:rFonts w:ascii="Times New Roman"/>
          <w:b w:val="false"/>
          <w:i w:val="false"/>
          <w:color w:val="000000"/>
          <w:sz w:val="28"/>
        </w:rPr>
        <w:t>|     15 |Мұрағат қорының, баспа басылымдарының сақталуын       |    33377</w:t>
      </w:r>
    </w:p>
    <w:p>
      <w:pPr>
        <w:spacing w:after="0"/>
        <w:ind w:left="0"/>
        <w:jc w:val="both"/>
      </w:pPr>
      <w:r>
        <w:rPr>
          <w:rFonts w:ascii="Times New Roman"/>
          <w:b w:val="false"/>
          <w:i w:val="false"/>
          <w:color w:val="000000"/>
          <w:sz w:val="28"/>
        </w:rPr>
        <w:t>|        |қамтамасыз ету және оларды республикалық деңгейде     |</w:t>
      </w:r>
    </w:p>
    <w:p>
      <w:pPr>
        <w:spacing w:after="0"/>
        <w:ind w:left="0"/>
        <w:jc w:val="both"/>
      </w:pPr>
      <w:r>
        <w:rPr>
          <w:rFonts w:ascii="Times New Roman"/>
          <w:b w:val="false"/>
          <w:i w:val="false"/>
          <w:color w:val="000000"/>
          <w:sz w:val="28"/>
        </w:rPr>
        <w:t>|        |арнайы пайдалану                                      |</w:t>
      </w:r>
    </w:p>
    <w:p>
      <w:pPr>
        <w:spacing w:after="0"/>
        <w:ind w:left="0"/>
        <w:jc w:val="both"/>
      </w:pPr>
      <w:r>
        <w:rPr>
          <w:rFonts w:ascii="Times New Roman"/>
          <w:b w:val="false"/>
          <w:i w:val="false"/>
          <w:color w:val="000000"/>
          <w:sz w:val="28"/>
        </w:rPr>
        <w:t>|  225   |Қазақстан Республикасының Білім және ғылым министрлігі|    12268</w:t>
      </w:r>
    </w:p>
    <w:p>
      <w:pPr>
        <w:spacing w:after="0"/>
        <w:ind w:left="0"/>
        <w:jc w:val="both"/>
      </w:pPr>
      <w:r>
        <w:rPr>
          <w:rFonts w:ascii="Times New Roman"/>
          <w:b w:val="false"/>
          <w:i w:val="false"/>
          <w:color w:val="000000"/>
          <w:sz w:val="28"/>
        </w:rPr>
        <w:t xml:space="preserve">|     24 |Республикалық деңгейде ақпараттың жалпыға жетімділігін|     9790 </w:t>
      </w:r>
    </w:p>
    <w:p>
      <w:pPr>
        <w:spacing w:after="0"/>
        <w:ind w:left="0"/>
        <w:jc w:val="both"/>
      </w:pPr>
      <w:r>
        <w:rPr>
          <w:rFonts w:ascii="Times New Roman"/>
          <w:b w:val="false"/>
          <w:i w:val="false"/>
          <w:color w:val="000000"/>
          <w:sz w:val="28"/>
        </w:rPr>
        <w:t xml:space="preserve">|        |қамтамасыз ету                                        |     </w:t>
      </w:r>
    </w:p>
    <w:p>
      <w:pPr>
        <w:spacing w:after="0"/>
        <w:ind w:left="0"/>
        <w:jc w:val="both"/>
      </w:pPr>
      <w:r>
        <w:rPr>
          <w:rFonts w:ascii="Times New Roman"/>
          <w:b w:val="false"/>
          <w:i w:val="false"/>
          <w:color w:val="000000"/>
          <w:sz w:val="28"/>
        </w:rPr>
        <w:t>|     41 |Республикалық деңгейде тарихи-мәдени құндылықтарды    |     2478</w:t>
      </w:r>
    </w:p>
    <w:p>
      <w:pPr>
        <w:spacing w:after="0"/>
        <w:ind w:left="0"/>
        <w:jc w:val="both"/>
      </w:pPr>
      <w:r>
        <w:rPr>
          <w:rFonts w:ascii="Times New Roman"/>
          <w:b w:val="false"/>
          <w:i w:val="false"/>
          <w:color w:val="000000"/>
          <w:sz w:val="28"/>
        </w:rPr>
        <w:t>|        |сақтау жөніндегі ұйымдарды субсидиялау                |</w:t>
      </w:r>
    </w:p>
    <w:p>
      <w:pPr>
        <w:spacing w:after="0"/>
        <w:ind w:left="0"/>
        <w:jc w:val="both"/>
      </w:pPr>
      <w:r>
        <w:rPr>
          <w:rFonts w:ascii="Times New Roman"/>
          <w:b w:val="false"/>
          <w:i w:val="false"/>
          <w:color w:val="000000"/>
          <w:sz w:val="28"/>
        </w:rPr>
        <w:t>|  230   |Қазақстан Республикасының Мәдениет, ақпарат және      | 4843686</w:t>
      </w:r>
    </w:p>
    <w:p>
      <w:pPr>
        <w:spacing w:after="0"/>
        <w:ind w:left="0"/>
        <w:jc w:val="both"/>
      </w:pPr>
      <w:r>
        <w:rPr>
          <w:rFonts w:ascii="Times New Roman"/>
          <w:b w:val="false"/>
          <w:i w:val="false"/>
          <w:color w:val="000000"/>
          <w:sz w:val="28"/>
        </w:rPr>
        <w:t>|        |қоғамдық келісім министрлігі                          |</w:t>
      </w:r>
    </w:p>
    <w:p>
      <w:pPr>
        <w:spacing w:after="0"/>
        <w:ind w:left="0"/>
        <w:jc w:val="both"/>
      </w:pPr>
      <w:r>
        <w:rPr>
          <w:rFonts w:ascii="Times New Roman"/>
          <w:b w:val="false"/>
          <w:i w:val="false"/>
          <w:color w:val="000000"/>
          <w:sz w:val="28"/>
        </w:rPr>
        <w:t>|      1 |Әкімшілік шығыстар                                    |  144990</w:t>
      </w:r>
    </w:p>
    <w:p>
      <w:pPr>
        <w:spacing w:after="0"/>
        <w:ind w:left="0"/>
        <w:jc w:val="both"/>
      </w:pPr>
      <w:r>
        <w:rPr>
          <w:rFonts w:ascii="Times New Roman"/>
          <w:b w:val="false"/>
          <w:i w:val="false"/>
          <w:color w:val="000000"/>
          <w:sz w:val="28"/>
        </w:rPr>
        <w:t>|     15 |Мұрағат қорының, баспа басылымдарының сақталуын       |   36790</w:t>
      </w:r>
    </w:p>
    <w:p>
      <w:pPr>
        <w:spacing w:after="0"/>
        <w:ind w:left="0"/>
        <w:jc w:val="both"/>
      </w:pPr>
      <w:r>
        <w:rPr>
          <w:rFonts w:ascii="Times New Roman"/>
          <w:b w:val="false"/>
          <w:i w:val="false"/>
          <w:color w:val="000000"/>
          <w:sz w:val="28"/>
        </w:rPr>
        <w:t>|        |қамтамасыз ету және оларды республикалық деңгейде     |</w:t>
      </w:r>
    </w:p>
    <w:p>
      <w:pPr>
        <w:spacing w:after="0"/>
        <w:ind w:left="0"/>
        <w:jc w:val="both"/>
      </w:pPr>
      <w:r>
        <w:rPr>
          <w:rFonts w:ascii="Times New Roman"/>
          <w:b w:val="false"/>
          <w:i w:val="false"/>
          <w:color w:val="000000"/>
          <w:sz w:val="28"/>
        </w:rPr>
        <w:t>|        |арнайы пайдалану                                      |</w:t>
      </w:r>
    </w:p>
    <w:p>
      <w:pPr>
        <w:spacing w:after="0"/>
        <w:ind w:left="0"/>
        <w:jc w:val="both"/>
      </w:pPr>
      <w:r>
        <w:rPr>
          <w:rFonts w:ascii="Times New Roman"/>
          <w:b w:val="false"/>
          <w:i w:val="false"/>
          <w:color w:val="000000"/>
          <w:sz w:val="28"/>
        </w:rPr>
        <w:t>|     24 |Республикалық деңгейде ақпараттың жалпыға жетімділігін|  110766</w:t>
      </w:r>
    </w:p>
    <w:p>
      <w:pPr>
        <w:spacing w:after="0"/>
        <w:ind w:left="0"/>
        <w:jc w:val="both"/>
      </w:pPr>
      <w:r>
        <w:rPr>
          <w:rFonts w:ascii="Times New Roman"/>
          <w:b w:val="false"/>
          <w:i w:val="false"/>
          <w:color w:val="000000"/>
          <w:sz w:val="28"/>
        </w:rPr>
        <w:t xml:space="preserve">|        |қамтамасыз ету                                        |     </w:t>
      </w:r>
    </w:p>
    <w:p>
      <w:pPr>
        <w:spacing w:after="0"/>
        <w:ind w:left="0"/>
        <w:jc w:val="both"/>
      </w:pPr>
      <w:r>
        <w:rPr>
          <w:rFonts w:ascii="Times New Roman"/>
          <w:b w:val="false"/>
          <w:i w:val="false"/>
          <w:color w:val="000000"/>
          <w:sz w:val="28"/>
        </w:rPr>
        <w:t>|     31 |Республикалық деңгейде газеттер мен журналдар арқылы  |  300000</w:t>
      </w:r>
    </w:p>
    <w:p>
      <w:pPr>
        <w:spacing w:after="0"/>
        <w:ind w:left="0"/>
        <w:jc w:val="both"/>
      </w:pPr>
      <w:r>
        <w:rPr>
          <w:rFonts w:ascii="Times New Roman"/>
          <w:b w:val="false"/>
          <w:i w:val="false"/>
          <w:color w:val="000000"/>
          <w:sz w:val="28"/>
        </w:rPr>
        <w:t>|        |мемлекеттік ақпараттық саясатты жүргізу               |</w:t>
      </w:r>
    </w:p>
    <w:p>
      <w:pPr>
        <w:spacing w:after="0"/>
        <w:ind w:left="0"/>
        <w:jc w:val="both"/>
      </w:pPr>
      <w:r>
        <w:rPr>
          <w:rFonts w:ascii="Times New Roman"/>
          <w:b w:val="false"/>
          <w:i w:val="false"/>
          <w:color w:val="000000"/>
          <w:sz w:val="28"/>
        </w:rPr>
        <w:t>|     32 |Республикалық деңгейде телерадио хабарлары арқылы     | 2527710</w:t>
      </w:r>
    </w:p>
    <w:p>
      <w:pPr>
        <w:spacing w:after="0"/>
        <w:ind w:left="0"/>
        <w:jc w:val="both"/>
      </w:pPr>
      <w:r>
        <w:rPr>
          <w:rFonts w:ascii="Times New Roman"/>
          <w:b w:val="false"/>
          <w:i w:val="false"/>
          <w:color w:val="000000"/>
          <w:sz w:val="28"/>
        </w:rPr>
        <w:t xml:space="preserve">|        |мемлекеттік ақпараттық саясатты жүргізу               |     </w:t>
      </w:r>
    </w:p>
    <w:p>
      <w:pPr>
        <w:spacing w:after="0"/>
        <w:ind w:left="0"/>
        <w:jc w:val="both"/>
      </w:pPr>
      <w:r>
        <w:rPr>
          <w:rFonts w:ascii="Times New Roman"/>
          <w:b w:val="false"/>
          <w:i w:val="false"/>
          <w:color w:val="000000"/>
          <w:sz w:val="28"/>
        </w:rPr>
        <w:t xml:space="preserve">|     33 |Әдебиеттің әлеуметтік маңызды түрлері бойынша баспа   |  100000 </w:t>
      </w:r>
    </w:p>
    <w:p>
      <w:pPr>
        <w:spacing w:after="0"/>
        <w:ind w:left="0"/>
        <w:jc w:val="both"/>
      </w:pPr>
      <w:r>
        <w:rPr>
          <w:rFonts w:ascii="Times New Roman"/>
          <w:b w:val="false"/>
          <w:i w:val="false"/>
          <w:color w:val="000000"/>
          <w:sz w:val="28"/>
        </w:rPr>
        <w:t>|        |бағдарламаларын қалыптастыру                          |</w:t>
      </w:r>
    </w:p>
    <w:p>
      <w:pPr>
        <w:spacing w:after="0"/>
        <w:ind w:left="0"/>
        <w:jc w:val="both"/>
      </w:pPr>
      <w:r>
        <w:rPr>
          <w:rFonts w:ascii="Times New Roman"/>
          <w:b w:val="false"/>
          <w:i w:val="false"/>
          <w:color w:val="000000"/>
          <w:sz w:val="28"/>
        </w:rPr>
        <w:t>|     35 |Жастар саясатын жүргізу                               |   48764</w:t>
      </w:r>
    </w:p>
    <w:p>
      <w:pPr>
        <w:spacing w:after="0"/>
        <w:ind w:left="0"/>
        <w:jc w:val="both"/>
      </w:pPr>
      <w:r>
        <w:rPr>
          <w:rFonts w:ascii="Times New Roman"/>
          <w:b w:val="false"/>
          <w:i w:val="false"/>
          <w:color w:val="000000"/>
          <w:sz w:val="28"/>
        </w:rPr>
        <w:t>|     37 |"Қазақстан-2030" стратегиясын насихаттау жөнінде      |   10000</w:t>
      </w:r>
    </w:p>
    <w:p>
      <w:pPr>
        <w:spacing w:after="0"/>
        <w:ind w:left="0"/>
        <w:jc w:val="both"/>
      </w:pPr>
      <w:r>
        <w:rPr>
          <w:rFonts w:ascii="Times New Roman"/>
          <w:b w:val="false"/>
          <w:i w:val="false"/>
          <w:color w:val="000000"/>
          <w:sz w:val="28"/>
        </w:rPr>
        <w:t>|        |конференциялар, семинарлар мен кеңестер ұйымдастыру   |</w:t>
      </w:r>
    </w:p>
    <w:p>
      <w:pPr>
        <w:spacing w:after="0"/>
        <w:ind w:left="0"/>
        <w:jc w:val="both"/>
      </w:pPr>
      <w:r>
        <w:rPr>
          <w:rFonts w:ascii="Times New Roman"/>
          <w:b w:val="false"/>
          <w:i w:val="false"/>
          <w:color w:val="000000"/>
          <w:sz w:val="28"/>
        </w:rPr>
        <w:t>|     38 |Мемлекеттік тілді және басқа тілдерді дамыту          |   99500</w:t>
      </w:r>
    </w:p>
    <w:p>
      <w:pPr>
        <w:spacing w:after="0"/>
        <w:ind w:left="0"/>
        <w:jc w:val="both"/>
      </w:pPr>
      <w:r>
        <w:rPr>
          <w:rFonts w:ascii="Times New Roman"/>
          <w:b w:val="false"/>
          <w:i w:val="false"/>
          <w:color w:val="000000"/>
          <w:sz w:val="28"/>
        </w:rPr>
        <w:t>|     39 |Республикалық деңгейде театр-концерт ұйымдарын субси. |  604157</w:t>
      </w:r>
    </w:p>
    <w:p>
      <w:pPr>
        <w:spacing w:after="0"/>
        <w:ind w:left="0"/>
        <w:jc w:val="both"/>
      </w:pPr>
      <w:r>
        <w:rPr>
          <w:rFonts w:ascii="Times New Roman"/>
          <w:b w:val="false"/>
          <w:i w:val="false"/>
          <w:color w:val="000000"/>
          <w:sz w:val="28"/>
        </w:rPr>
        <w:t>|        |диялау                                                |</w:t>
      </w:r>
    </w:p>
    <w:p>
      <w:pPr>
        <w:spacing w:after="0"/>
        <w:ind w:left="0"/>
        <w:jc w:val="both"/>
      </w:pPr>
      <w:r>
        <w:rPr>
          <w:rFonts w:ascii="Times New Roman"/>
          <w:b w:val="false"/>
          <w:i w:val="false"/>
          <w:color w:val="000000"/>
          <w:sz w:val="28"/>
        </w:rPr>
        <w:t>|     40 |Мәдениет саласындағы қолданбалы ғылыми зерттеулер     |    7371</w:t>
      </w:r>
    </w:p>
    <w:p>
      <w:pPr>
        <w:spacing w:after="0"/>
        <w:ind w:left="0"/>
        <w:jc w:val="both"/>
      </w:pPr>
      <w:r>
        <w:rPr>
          <w:rFonts w:ascii="Times New Roman"/>
          <w:b w:val="false"/>
          <w:i w:val="false"/>
          <w:color w:val="000000"/>
          <w:sz w:val="28"/>
        </w:rPr>
        <w:t>|     41 |Республикалық деңгейде тарихи-мәдени құндылықтарды    |  403377</w:t>
      </w:r>
    </w:p>
    <w:p>
      <w:pPr>
        <w:spacing w:after="0"/>
        <w:ind w:left="0"/>
        <w:jc w:val="both"/>
      </w:pPr>
      <w:r>
        <w:rPr>
          <w:rFonts w:ascii="Times New Roman"/>
          <w:b w:val="false"/>
          <w:i w:val="false"/>
          <w:color w:val="000000"/>
          <w:sz w:val="28"/>
        </w:rPr>
        <w:t>|        |сақтау                                                |</w:t>
      </w:r>
    </w:p>
    <w:p>
      <w:pPr>
        <w:spacing w:after="0"/>
        <w:ind w:left="0"/>
        <w:jc w:val="both"/>
      </w:pPr>
      <w:r>
        <w:rPr>
          <w:rFonts w:ascii="Times New Roman"/>
          <w:b w:val="false"/>
          <w:i w:val="false"/>
          <w:color w:val="000000"/>
          <w:sz w:val="28"/>
        </w:rPr>
        <w:t>|     46 |Әлеуметтік маңызды және мәдени іс-шаралар жүргізу     |  120000</w:t>
      </w:r>
    </w:p>
    <w:p>
      <w:pPr>
        <w:spacing w:after="0"/>
        <w:ind w:left="0"/>
        <w:jc w:val="both"/>
      </w:pPr>
      <w:r>
        <w:rPr>
          <w:rFonts w:ascii="Times New Roman"/>
          <w:b w:val="false"/>
          <w:i w:val="false"/>
          <w:color w:val="000000"/>
          <w:sz w:val="28"/>
        </w:rPr>
        <w:t>|     50 |Тарихи-мәдени қорықтар мен мұражайларды ұстау         |   44317</w:t>
      </w:r>
    </w:p>
    <w:p>
      <w:pPr>
        <w:spacing w:after="0"/>
        <w:ind w:left="0"/>
        <w:jc w:val="both"/>
      </w:pPr>
      <w:r>
        <w:rPr>
          <w:rFonts w:ascii="Times New Roman"/>
          <w:b w:val="false"/>
          <w:i w:val="false"/>
          <w:color w:val="000000"/>
          <w:sz w:val="28"/>
        </w:rPr>
        <w:t>|     52 |Ұлттық фильмдерді шығару                              |  255020</w:t>
      </w:r>
    </w:p>
    <w:p>
      <w:pPr>
        <w:spacing w:after="0"/>
        <w:ind w:left="0"/>
        <w:jc w:val="both"/>
      </w:pPr>
      <w:r>
        <w:rPr>
          <w:rFonts w:ascii="Times New Roman"/>
          <w:b w:val="false"/>
          <w:i w:val="false"/>
          <w:color w:val="000000"/>
          <w:sz w:val="28"/>
        </w:rPr>
        <w:t>|     53 |Мемлекеттік сыйлықтар мен стипендиялар                |   25924</w:t>
      </w:r>
    </w:p>
    <w:p>
      <w:pPr>
        <w:spacing w:after="0"/>
        <w:ind w:left="0"/>
        <w:jc w:val="both"/>
      </w:pPr>
      <w:r>
        <w:rPr>
          <w:rFonts w:ascii="Times New Roman"/>
          <w:b w:val="false"/>
          <w:i w:val="false"/>
          <w:color w:val="000000"/>
          <w:sz w:val="28"/>
        </w:rPr>
        <w:t>|     56 |Мемлекет қайраткерлерін мәңгілік есте қалдыру         |    5000</w:t>
      </w:r>
    </w:p>
    <w:p>
      <w:pPr>
        <w:spacing w:after="0"/>
        <w:ind w:left="0"/>
        <w:jc w:val="both"/>
      </w:pPr>
      <w:r>
        <w:rPr>
          <w:rFonts w:ascii="Times New Roman"/>
          <w:b w:val="false"/>
          <w:i w:val="false"/>
          <w:color w:val="000000"/>
          <w:sz w:val="28"/>
        </w:rPr>
        <w:t>|  612   |Қазақстан Республикасының Денсаулық сақтау ісі        |    5509</w:t>
      </w:r>
    </w:p>
    <w:p>
      <w:pPr>
        <w:spacing w:after="0"/>
        <w:ind w:left="0"/>
        <w:jc w:val="both"/>
      </w:pPr>
      <w:r>
        <w:rPr>
          <w:rFonts w:ascii="Times New Roman"/>
          <w:b w:val="false"/>
          <w:i w:val="false"/>
          <w:color w:val="000000"/>
          <w:sz w:val="28"/>
        </w:rPr>
        <w:t>|        |жөніндегі агенттігі                                   |</w:t>
      </w:r>
    </w:p>
    <w:p>
      <w:pPr>
        <w:spacing w:after="0"/>
        <w:ind w:left="0"/>
        <w:jc w:val="both"/>
      </w:pPr>
      <w:r>
        <w:rPr>
          <w:rFonts w:ascii="Times New Roman"/>
          <w:b w:val="false"/>
          <w:i w:val="false"/>
          <w:color w:val="000000"/>
          <w:sz w:val="28"/>
        </w:rPr>
        <w:t>|     24 |Республикалық деңгейде ақпараттың жалпыға жетімділігін|    1983</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41 |Республикалық деңгейде тарихи-мәдени құндылықтарды    |    3526</w:t>
      </w:r>
    </w:p>
    <w:p>
      <w:pPr>
        <w:spacing w:after="0"/>
        <w:ind w:left="0"/>
        <w:jc w:val="both"/>
      </w:pPr>
      <w:r>
        <w:rPr>
          <w:rFonts w:ascii="Times New Roman"/>
          <w:b w:val="false"/>
          <w:i w:val="false"/>
          <w:color w:val="000000"/>
          <w:sz w:val="28"/>
        </w:rPr>
        <w:t>|        |сақтау жөніндегі ұйымдарды субсидиялау                |</w:t>
      </w:r>
    </w:p>
    <w:p>
      <w:pPr>
        <w:spacing w:after="0"/>
        <w:ind w:left="0"/>
        <w:jc w:val="both"/>
      </w:pPr>
      <w:r>
        <w:rPr>
          <w:rFonts w:ascii="Times New Roman"/>
          <w:b w:val="false"/>
          <w:i w:val="false"/>
          <w:color w:val="000000"/>
          <w:sz w:val="28"/>
        </w:rPr>
        <w:t>|  613   |Қазақстан Республикасының Туризм және спорт жөніндегі |  966857</w:t>
      </w:r>
    </w:p>
    <w:p>
      <w:pPr>
        <w:spacing w:after="0"/>
        <w:ind w:left="0"/>
        <w:jc w:val="both"/>
      </w:pPr>
      <w:r>
        <w:rPr>
          <w:rFonts w:ascii="Times New Roman"/>
          <w:b w:val="false"/>
          <w:i w:val="false"/>
          <w:color w:val="000000"/>
          <w:sz w:val="28"/>
        </w:rPr>
        <w:t xml:space="preserve">|        |агенттігі                                             |   </w:t>
      </w:r>
    </w:p>
    <w:p>
      <w:pPr>
        <w:spacing w:after="0"/>
        <w:ind w:left="0"/>
        <w:jc w:val="both"/>
      </w:pPr>
      <w:r>
        <w:rPr>
          <w:rFonts w:ascii="Times New Roman"/>
          <w:b w:val="false"/>
          <w:i w:val="false"/>
          <w:color w:val="000000"/>
          <w:sz w:val="28"/>
        </w:rPr>
        <w:t>|      1 |Әкімшілік шығыстар                                    |   30800</w:t>
      </w:r>
    </w:p>
    <w:p>
      <w:pPr>
        <w:spacing w:after="0"/>
        <w:ind w:left="0"/>
        <w:jc w:val="both"/>
      </w:pPr>
      <w:r>
        <w:rPr>
          <w:rFonts w:ascii="Times New Roman"/>
          <w:b w:val="false"/>
          <w:i w:val="false"/>
          <w:color w:val="000000"/>
          <w:sz w:val="28"/>
        </w:rPr>
        <w:t>|     30 |Мемлекеттік сыйлықтар                                 |     192</w:t>
      </w:r>
    </w:p>
    <w:p>
      <w:pPr>
        <w:spacing w:after="0"/>
        <w:ind w:left="0"/>
        <w:jc w:val="both"/>
      </w:pPr>
      <w:r>
        <w:rPr>
          <w:rFonts w:ascii="Times New Roman"/>
          <w:b w:val="false"/>
          <w:i w:val="false"/>
          <w:color w:val="000000"/>
          <w:sz w:val="28"/>
        </w:rPr>
        <w:t>|     32 |Жоғары жетістікті спорт                               |  905666</w:t>
      </w:r>
    </w:p>
    <w:p>
      <w:pPr>
        <w:spacing w:after="0"/>
        <w:ind w:left="0"/>
        <w:jc w:val="both"/>
      </w:pPr>
      <w:r>
        <w:rPr>
          <w:rFonts w:ascii="Times New Roman"/>
          <w:b w:val="false"/>
          <w:i w:val="false"/>
          <w:color w:val="000000"/>
          <w:sz w:val="28"/>
        </w:rPr>
        <w:t>|     34 |Туристік қызмет жөніндегі іс-шаралар                  |   26111</w:t>
      </w:r>
    </w:p>
    <w:p>
      <w:pPr>
        <w:spacing w:after="0"/>
        <w:ind w:left="0"/>
        <w:jc w:val="both"/>
      </w:pPr>
      <w:r>
        <w:rPr>
          <w:rFonts w:ascii="Times New Roman"/>
          <w:b w:val="false"/>
          <w:i w:val="false"/>
          <w:color w:val="000000"/>
          <w:sz w:val="28"/>
        </w:rPr>
        <w:t>|     79 |Лицензиарлардың функцияларын орындау                  |    4088</w:t>
      </w:r>
    </w:p>
    <w:p>
      <w:pPr>
        <w:spacing w:after="0"/>
        <w:ind w:left="0"/>
        <w:jc w:val="both"/>
      </w:pPr>
      <w:r>
        <w:rPr>
          <w:rFonts w:ascii="Times New Roman"/>
          <w:b w:val="false"/>
          <w:i w:val="false"/>
          <w:color w:val="000000"/>
          <w:sz w:val="28"/>
        </w:rPr>
        <w:t>|9       |Отын-энергетика кешені және жер қойнауын пайдалану    | 5500449</w:t>
      </w:r>
    </w:p>
    <w:p>
      <w:pPr>
        <w:spacing w:after="0"/>
        <w:ind w:left="0"/>
        <w:jc w:val="both"/>
      </w:pPr>
      <w:r>
        <w:rPr>
          <w:rFonts w:ascii="Times New Roman"/>
          <w:b w:val="false"/>
          <w:i w:val="false"/>
          <w:color w:val="000000"/>
          <w:sz w:val="28"/>
        </w:rPr>
        <w:t>|  231   |Қазақстан Республикасының Энергетика және минералдық  | 5500449</w:t>
      </w:r>
    </w:p>
    <w:p>
      <w:pPr>
        <w:spacing w:after="0"/>
        <w:ind w:left="0"/>
        <w:jc w:val="both"/>
      </w:pPr>
      <w:r>
        <w:rPr>
          <w:rFonts w:ascii="Times New Roman"/>
          <w:b w:val="false"/>
          <w:i w:val="false"/>
          <w:color w:val="000000"/>
          <w:sz w:val="28"/>
        </w:rPr>
        <w:t>|        |ресурстар министрлігі                                 |</w:t>
      </w:r>
    </w:p>
    <w:p>
      <w:pPr>
        <w:spacing w:after="0"/>
        <w:ind w:left="0"/>
        <w:jc w:val="both"/>
      </w:pPr>
      <w:r>
        <w:rPr>
          <w:rFonts w:ascii="Times New Roman"/>
          <w:b w:val="false"/>
          <w:i w:val="false"/>
          <w:color w:val="000000"/>
          <w:sz w:val="28"/>
        </w:rPr>
        <w:t>|      1 |Әкімшілік шығыстар                                    |  296643</w:t>
      </w:r>
    </w:p>
    <w:p>
      <w:pPr>
        <w:spacing w:after="0"/>
        <w:ind w:left="0"/>
        <w:jc w:val="both"/>
      </w:pPr>
      <w:r>
        <w:rPr>
          <w:rFonts w:ascii="Times New Roman"/>
          <w:b w:val="false"/>
          <w:i w:val="false"/>
          <w:color w:val="000000"/>
          <w:sz w:val="28"/>
        </w:rPr>
        <w:t>|      6 |Өткен жылдардың міндеттемелерін орындау               |  103000</w:t>
      </w:r>
    </w:p>
    <w:p>
      <w:pPr>
        <w:spacing w:after="0"/>
        <w:ind w:left="0"/>
        <w:jc w:val="both"/>
      </w:pPr>
      <w:r>
        <w:rPr>
          <w:rFonts w:ascii="Times New Roman"/>
          <w:b w:val="false"/>
          <w:i w:val="false"/>
          <w:color w:val="000000"/>
          <w:sz w:val="28"/>
        </w:rPr>
        <w:t>|     30 |Энергетика және мұнай өндіру саласындағы қолданбалы   |   27500</w:t>
      </w:r>
    </w:p>
    <w:p>
      <w:pPr>
        <w:spacing w:after="0"/>
        <w:ind w:left="0"/>
        <w:jc w:val="both"/>
      </w:pPr>
      <w:r>
        <w:rPr>
          <w:rFonts w:ascii="Times New Roman"/>
          <w:b w:val="false"/>
          <w:i w:val="false"/>
          <w:color w:val="000000"/>
          <w:sz w:val="28"/>
        </w:rPr>
        <w:t>|        |ғылыми зерттеулер                                     |</w:t>
      </w:r>
    </w:p>
    <w:p>
      <w:pPr>
        <w:spacing w:after="0"/>
        <w:ind w:left="0"/>
        <w:jc w:val="both"/>
      </w:pPr>
      <w:r>
        <w:rPr>
          <w:rFonts w:ascii="Times New Roman"/>
          <w:b w:val="false"/>
          <w:i w:val="false"/>
          <w:color w:val="000000"/>
          <w:sz w:val="28"/>
        </w:rPr>
        <w:t>|     31 |Мұнай-газ жобалары бойынша дерекқор құру және пайдалану  100000</w:t>
      </w:r>
    </w:p>
    <w:p>
      <w:pPr>
        <w:spacing w:after="0"/>
        <w:ind w:left="0"/>
        <w:jc w:val="both"/>
      </w:pPr>
      <w:r>
        <w:rPr>
          <w:rFonts w:ascii="Times New Roman"/>
          <w:b w:val="false"/>
          <w:i w:val="false"/>
          <w:color w:val="000000"/>
          <w:sz w:val="28"/>
        </w:rPr>
        <w:t>|     32 |Қарағанды көмір бассейнінің шахталарын жабу           |  564000</w:t>
      </w:r>
    </w:p>
    <w:p>
      <w:pPr>
        <w:spacing w:after="0"/>
        <w:ind w:left="0"/>
        <w:jc w:val="both"/>
      </w:pPr>
      <w:r>
        <w:rPr>
          <w:rFonts w:ascii="Times New Roman"/>
          <w:b w:val="false"/>
          <w:i w:val="false"/>
          <w:color w:val="000000"/>
          <w:sz w:val="28"/>
        </w:rPr>
        <w:t>|     33 |Амангелді газ кен орындары тобын игеру                | 2500000</w:t>
      </w:r>
    </w:p>
    <w:p>
      <w:pPr>
        <w:spacing w:after="0"/>
        <w:ind w:left="0"/>
        <w:jc w:val="both"/>
      </w:pPr>
      <w:r>
        <w:rPr>
          <w:rFonts w:ascii="Times New Roman"/>
          <w:b w:val="false"/>
          <w:i w:val="false"/>
          <w:color w:val="000000"/>
          <w:sz w:val="28"/>
        </w:rPr>
        <w:t>|     34 |"Қарағандыкөміршахтасы" жойылған шахталар қызметкерлері  100000</w:t>
      </w:r>
    </w:p>
    <w:p>
      <w:pPr>
        <w:spacing w:after="0"/>
        <w:ind w:left="0"/>
        <w:jc w:val="both"/>
      </w:pPr>
      <w:r>
        <w:rPr>
          <w:rFonts w:ascii="Times New Roman"/>
          <w:b w:val="false"/>
          <w:i w:val="false"/>
          <w:color w:val="000000"/>
          <w:sz w:val="28"/>
        </w:rPr>
        <w:t>|        |денсаулығына келтірілген зиянды өтеу жөніндегі        |</w:t>
      </w:r>
    </w:p>
    <w:p>
      <w:pPr>
        <w:spacing w:after="0"/>
        <w:ind w:left="0"/>
        <w:jc w:val="both"/>
      </w:pPr>
      <w:r>
        <w:rPr>
          <w:rFonts w:ascii="Times New Roman"/>
          <w:b w:val="false"/>
          <w:i w:val="false"/>
          <w:color w:val="000000"/>
          <w:sz w:val="28"/>
        </w:rPr>
        <w:t xml:space="preserve">|        |міндеттемелерінің орындалуы                           |     </w:t>
      </w:r>
    </w:p>
    <w:p>
      <w:pPr>
        <w:spacing w:after="0"/>
        <w:ind w:left="0"/>
        <w:jc w:val="both"/>
      </w:pPr>
      <w:r>
        <w:rPr>
          <w:rFonts w:ascii="Times New Roman"/>
          <w:b w:val="false"/>
          <w:i w:val="false"/>
          <w:color w:val="000000"/>
          <w:sz w:val="28"/>
        </w:rPr>
        <w:t>|     37 |Уран кеніштерін консервациялау және жою, техногендік  |  150000</w:t>
      </w:r>
    </w:p>
    <w:p>
      <w:pPr>
        <w:spacing w:after="0"/>
        <w:ind w:left="0"/>
        <w:jc w:val="both"/>
      </w:pPr>
      <w:r>
        <w:rPr>
          <w:rFonts w:ascii="Times New Roman"/>
          <w:b w:val="false"/>
          <w:i w:val="false"/>
          <w:color w:val="000000"/>
          <w:sz w:val="28"/>
        </w:rPr>
        <w:t>|        |қалдықтарды көму                                      |</w:t>
      </w:r>
    </w:p>
    <w:p>
      <w:pPr>
        <w:spacing w:after="0"/>
        <w:ind w:left="0"/>
        <w:jc w:val="both"/>
      </w:pPr>
      <w:r>
        <w:rPr>
          <w:rFonts w:ascii="Times New Roman"/>
          <w:b w:val="false"/>
          <w:i w:val="false"/>
          <w:color w:val="000000"/>
          <w:sz w:val="28"/>
        </w:rPr>
        <w:t>|     41 |Технологиялық сипаттағы қолданбалы ғылыми зерттеулер  |  883930</w:t>
      </w:r>
    </w:p>
    <w:p>
      <w:pPr>
        <w:spacing w:after="0"/>
        <w:ind w:left="0"/>
        <w:jc w:val="both"/>
      </w:pPr>
      <w:r>
        <w:rPr>
          <w:rFonts w:ascii="Times New Roman"/>
          <w:b w:val="false"/>
          <w:i w:val="false"/>
          <w:color w:val="000000"/>
          <w:sz w:val="28"/>
        </w:rPr>
        <w:t>|     42 |Жер қойнауын пайдалану саласындағы лицензиялық және   |     580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|келісім-шарттық ережелердің орындалу мониторингінің   |</w:t>
      </w:r>
    </w:p>
    <w:p>
      <w:pPr>
        <w:spacing w:after="0"/>
        <w:ind w:left="0"/>
        <w:jc w:val="both"/>
      </w:pPr>
      <w:r>
        <w:rPr>
          <w:rFonts w:ascii="Times New Roman"/>
          <w:b w:val="false"/>
          <w:i w:val="false"/>
          <w:color w:val="000000"/>
          <w:sz w:val="28"/>
        </w:rPr>
        <w:t>|        |ақпараттық-коммуникациялық жүйесі                     |</w:t>
      </w:r>
    </w:p>
    <w:p>
      <w:pPr>
        <w:spacing w:after="0"/>
        <w:ind w:left="0"/>
        <w:jc w:val="both"/>
      </w:pPr>
      <w:r>
        <w:rPr>
          <w:rFonts w:ascii="Times New Roman"/>
          <w:b w:val="false"/>
          <w:i w:val="false"/>
          <w:color w:val="000000"/>
          <w:sz w:val="28"/>
        </w:rPr>
        <w:t>|     43 |Инвестициялық бағдарламалар конкурсын өткізу          |    2720</w:t>
      </w:r>
    </w:p>
    <w:p>
      <w:pPr>
        <w:spacing w:after="0"/>
        <w:ind w:left="0"/>
        <w:jc w:val="both"/>
      </w:pPr>
      <w:r>
        <w:rPr>
          <w:rFonts w:ascii="Times New Roman"/>
          <w:b w:val="false"/>
          <w:i w:val="false"/>
          <w:color w:val="000000"/>
          <w:sz w:val="28"/>
        </w:rPr>
        <w:t>|     45 |Геологиялық ақпаратты қалыптастыру                    |   69876</w:t>
      </w:r>
    </w:p>
    <w:p>
      <w:pPr>
        <w:spacing w:after="0"/>
        <w:ind w:left="0"/>
        <w:jc w:val="both"/>
      </w:pPr>
      <w:r>
        <w:rPr>
          <w:rFonts w:ascii="Times New Roman"/>
          <w:b w:val="false"/>
          <w:i w:val="false"/>
          <w:color w:val="000000"/>
          <w:sz w:val="28"/>
        </w:rPr>
        <w:t>|     46 |Мемлекеттік геологиялық зерделеу                      |  360500</w:t>
      </w:r>
    </w:p>
    <w:p>
      <w:pPr>
        <w:spacing w:after="0"/>
        <w:ind w:left="0"/>
        <w:jc w:val="both"/>
      </w:pPr>
      <w:r>
        <w:rPr>
          <w:rFonts w:ascii="Times New Roman"/>
          <w:b w:val="false"/>
          <w:i w:val="false"/>
          <w:color w:val="000000"/>
          <w:sz w:val="28"/>
        </w:rPr>
        <w:t>|     47 |Жер қойнауы мен жер қойнауын пайдалану мониторингі    |  294000</w:t>
      </w:r>
    </w:p>
    <w:p>
      <w:pPr>
        <w:spacing w:after="0"/>
        <w:ind w:left="0"/>
        <w:jc w:val="both"/>
      </w:pPr>
      <w:r>
        <w:rPr>
          <w:rFonts w:ascii="Times New Roman"/>
          <w:b w:val="false"/>
          <w:i w:val="false"/>
          <w:color w:val="000000"/>
          <w:sz w:val="28"/>
        </w:rPr>
        <w:t>|     65 |Астана қаласын сумен жабдықтаудың қосымша көздерін    |   40000</w:t>
      </w:r>
    </w:p>
    <w:p>
      <w:pPr>
        <w:spacing w:after="0"/>
        <w:ind w:left="0"/>
        <w:jc w:val="both"/>
      </w:pPr>
      <w:r>
        <w:rPr>
          <w:rFonts w:ascii="Times New Roman"/>
          <w:b w:val="false"/>
          <w:i w:val="false"/>
          <w:color w:val="000000"/>
          <w:sz w:val="28"/>
        </w:rPr>
        <w:t>|        |іздестіру жөніндегі іздестіру-барлау жұмыстары        |</w:t>
      </w:r>
    </w:p>
    <w:p>
      <w:pPr>
        <w:spacing w:after="0"/>
        <w:ind w:left="0"/>
        <w:jc w:val="both"/>
      </w:pPr>
      <w:r>
        <w:rPr>
          <w:rFonts w:ascii="Times New Roman"/>
          <w:b w:val="false"/>
          <w:i w:val="false"/>
          <w:color w:val="000000"/>
          <w:sz w:val="28"/>
        </w:rPr>
        <w:t>|     79 |Лицензиарлардың функцияларын орындау                  |    7700</w:t>
      </w:r>
    </w:p>
    <w:p>
      <w:pPr>
        <w:spacing w:after="0"/>
        <w:ind w:left="0"/>
        <w:jc w:val="both"/>
      </w:pPr>
      <w:r>
        <w:rPr>
          <w:rFonts w:ascii="Times New Roman"/>
          <w:b w:val="false"/>
          <w:i w:val="false"/>
          <w:color w:val="000000"/>
          <w:sz w:val="28"/>
        </w:rPr>
        <w:t>|10      |Ауыл, су, орман, балық шаруашылығы және қоршаған      |20911218</w:t>
      </w:r>
    </w:p>
    <w:p>
      <w:pPr>
        <w:spacing w:after="0"/>
        <w:ind w:left="0"/>
        <w:jc w:val="both"/>
      </w:pPr>
      <w:r>
        <w:rPr>
          <w:rFonts w:ascii="Times New Roman"/>
          <w:b w:val="false"/>
          <w:i w:val="false"/>
          <w:color w:val="000000"/>
          <w:sz w:val="28"/>
        </w:rPr>
        <w:t>|        |ортаны қорғау                                         |</w:t>
      </w:r>
    </w:p>
    <w:p>
      <w:pPr>
        <w:spacing w:after="0"/>
        <w:ind w:left="0"/>
        <w:jc w:val="both"/>
      </w:pPr>
      <w:r>
        <w:rPr>
          <w:rFonts w:ascii="Times New Roman"/>
          <w:b w:val="false"/>
          <w:i w:val="false"/>
          <w:color w:val="000000"/>
          <w:sz w:val="28"/>
        </w:rPr>
        <w:t>|  212   |Қазақстан Республикасының Ауыл шаруашылығы министрлігі|15457110</w:t>
      </w:r>
    </w:p>
    <w:p>
      <w:pPr>
        <w:spacing w:after="0"/>
        <w:ind w:left="0"/>
        <w:jc w:val="both"/>
      </w:pPr>
      <w:r>
        <w:rPr>
          <w:rFonts w:ascii="Times New Roman"/>
          <w:b w:val="false"/>
          <w:i w:val="false"/>
          <w:color w:val="000000"/>
          <w:sz w:val="28"/>
        </w:rPr>
        <w:t>|      1 |Әкімшілік шығыстар                                    | 1331170</w:t>
      </w:r>
    </w:p>
    <w:p>
      <w:pPr>
        <w:spacing w:after="0"/>
        <w:ind w:left="0"/>
        <w:jc w:val="both"/>
      </w:pPr>
      <w:r>
        <w:rPr>
          <w:rFonts w:ascii="Times New Roman"/>
          <w:b w:val="false"/>
          <w:i w:val="false"/>
          <w:color w:val="000000"/>
          <w:sz w:val="28"/>
        </w:rPr>
        <w:t>|     30 |Ауыл шаруашылығы саласындағы қолданбалы ғылыми        |   36800</w:t>
      </w:r>
    </w:p>
    <w:p>
      <w:pPr>
        <w:spacing w:after="0"/>
        <w:ind w:left="0"/>
        <w:jc w:val="both"/>
      </w:pPr>
      <w:r>
        <w:rPr>
          <w:rFonts w:ascii="Times New Roman"/>
          <w:b w:val="false"/>
          <w:i w:val="false"/>
          <w:color w:val="000000"/>
          <w:sz w:val="28"/>
        </w:rPr>
        <w:t>|        |зерттеулер                                            |</w:t>
      </w:r>
    </w:p>
    <w:p>
      <w:pPr>
        <w:spacing w:after="0"/>
        <w:ind w:left="0"/>
        <w:jc w:val="both"/>
      </w:pPr>
      <w:r>
        <w:rPr>
          <w:rFonts w:ascii="Times New Roman"/>
          <w:b w:val="false"/>
          <w:i w:val="false"/>
          <w:color w:val="000000"/>
          <w:sz w:val="28"/>
        </w:rPr>
        <w:t>|     31 |Республикалық деңгейде малдәрігерлік қызмет көрсету   |   10831</w:t>
      </w:r>
    </w:p>
    <w:p>
      <w:pPr>
        <w:spacing w:after="0"/>
        <w:ind w:left="0"/>
        <w:jc w:val="both"/>
      </w:pPr>
      <w:r>
        <w:rPr>
          <w:rFonts w:ascii="Times New Roman"/>
          <w:b w:val="false"/>
          <w:i w:val="false"/>
          <w:color w:val="000000"/>
          <w:sz w:val="28"/>
        </w:rPr>
        <w:t>|     32 |Суармалы жерлердің мелиорациялық жай-күйін бағалау    |   23446</w:t>
      </w:r>
    </w:p>
    <w:p>
      <w:pPr>
        <w:spacing w:after="0"/>
        <w:ind w:left="0"/>
        <w:jc w:val="both"/>
      </w:pPr>
      <w:r>
        <w:rPr>
          <w:rFonts w:ascii="Times New Roman"/>
          <w:b w:val="false"/>
          <w:i w:val="false"/>
          <w:color w:val="000000"/>
          <w:sz w:val="28"/>
        </w:rPr>
        <w:t>|     33 |Өсімдіктерді қорғау                                   | 3004247</w:t>
      </w:r>
    </w:p>
    <w:p>
      <w:pPr>
        <w:spacing w:after="0"/>
        <w:ind w:left="0"/>
        <w:jc w:val="both"/>
      </w:pPr>
      <w:r>
        <w:rPr>
          <w:rFonts w:ascii="Times New Roman"/>
          <w:b w:val="false"/>
          <w:i w:val="false"/>
          <w:color w:val="000000"/>
          <w:sz w:val="28"/>
        </w:rPr>
        <w:t>|     34 |Мал ауруларының диагностикасы                         |  333754</w:t>
      </w:r>
    </w:p>
    <w:p>
      <w:pPr>
        <w:spacing w:after="0"/>
        <w:ind w:left="0"/>
        <w:jc w:val="both"/>
      </w:pPr>
      <w:r>
        <w:rPr>
          <w:rFonts w:ascii="Times New Roman"/>
          <w:b w:val="false"/>
          <w:i w:val="false"/>
          <w:color w:val="000000"/>
          <w:sz w:val="28"/>
        </w:rPr>
        <w:t>|     35 |Эпизоотияға қарсы шаралар                             | 1011200</w:t>
      </w:r>
    </w:p>
    <w:p>
      <w:pPr>
        <w:spacing w:after="0"/>
        <w:ind w:left="0"/>
        <w:jc w:val="both"/>
      </w:pPr>
      <w:r>
        <w:rPr>
          <w:rFonts w:ascii="Times New Roman"/>
          <w:b w:val="false"/>
          <w:i w:val="false"/>
          <w:color w:val="000000"/>
          <w:sz w:val="28"/>
        </w:rPr>
        <w:t>|     37 |Тұқымдық және көшет материалдарының сорттық және      |   36307</w:t>
      </w:r>
    </w:p>
    <w:p>
      <w:pPr>
        <w:spacing w:after="0"/>
        <w:ind w:left="0"/>
        <w:jc w:val="both"/>
      </w:pPr>
      <w:r>
        <w:rPr>
          <w:rFonts w:ascii="Times New Roman"/>
          <w:b w:val="false"/>
          <w:i w:val="false"/>
          <w:color w:val="000000"/>
          <w:sz w:val="28"/>
        </w:rPr>
        <w:t>|        |себу сапаларын анықтау                                |</w:t>
      </w:r>
    </w:p>
    <w:p>
      <w:pPr>
        <w:spacing w:after="0"/>
        <w:ind w:left="0"/>
        <w:jc w:val="both"/>
      </w:pPr>
      <w:r>
        <w:rPr>
          <w:rFonts w:ascii="Times New Roman"/>
          <w:b w:val="false"/>
          <w:i w:val="false"/>
          <w:color w:val="000000"/>
          <w:sz w:val="28"/>
        </w:rPr>
        <w:t>|     38 |Элиталық тұқым өсіру және асыл тұқымдандыру ісін      |  918000</w:t>
      </w:r>
    </w:p>
    <w:p>
      <w:pPr>
        <w:spacing w:after="0"/>
        <w:ind w:left="0"/>
        <w:jc w:val="both"/>
      </w:pPr>
      <w:r>
        <w:rPr>
          <w:rFonts w:ascii="Times New Roman"/>
          <w:b w:val="false"/>
          <w:i w:val="false"/>
          <w:color w:val="000000"/>
          <w:sz w:val="28"/>
        </w:rPr>
        <w:t>|        |сақтау және дамыту                                    |</w:t>
      </w:r>
    </w:p>
    <w:p>
      <w:pPr>
        <w:spacing w:after="0"/>
        <w:ind w:left="0"/>
        <w:jc w:val="both"/>
      </w:pPr>
      <w:r>
        <w:rPr>
          <w:rFonts w:ascii="Times New Roman"/>
          <w:b w:val="false"/>
          <w:i w:val="false"/>
          <w:color w:val="000000"/>
          <w:sz w:val="28"/>
        </w:rPr>
        <w:t>|     40 |Агронесиелендіру корпорациясын құру                   |  150000</w:t>
      </w:r>
    </w:p>
    <w:p>
      <w:pPr>
        <w:spacing w:after="0"/>
        <w:ind w:left="0"/>
        <w:jc w:val="both"/>
      </w:pPr>
      <w:r>
        <w:rPr>
          <w:rFonts w:ascii="Times New Roman"/>
          <w:b w:val="false"/>
          <w:i w:val="false"/>
          <w:color w:val="000000"/>
          <w:sz w:val="28"/>
        </w:rPr>
        <w:t>|     42 |Бюджет қаражаты есебінен жүзеге асырылатын ауылшаруа. |   70000</w:t>
      </w:r>
    </w:p>
    <w:p>
      <w:pPr>
        <w:spacing w:after="0"/>
        <w:ind w:left="0"/>
        <w:jc w:val="both"/>
      </w:pPr>
      <w:r>
        <w:rPr>
          <w:rFonts w:ascii="Times New Roman"/>
          <w:b w:val="false"/>
          <w:i w:val="false"/>
          <w:color w:val="000000"/>
          <w:sz w:val="28"/>
        </w:rPr>
        <w:t>|        |шылық техникасының лизингі бойынша сыйақылар          |</w:t>
      </w:r>
    </w:p>
    <w:p>
      <w:pPr>
        <w:spacing w:after="0"/>
        <w:ind w:left="0"/>
        <w:jc w:val="both"/>
      </w:pPr>
      <w:r>
        <w:rPr>
          <w:rFonts w:ascii="Times New Roman"/>
          <w:b w:val="false"/>
          <w:i w:val="false"/>
          <w:color w:val="000000"/>
          <w:sz w:val="28"/>
        </w:rPr>
        <w:t>|        |(мүдделер) ставкаларының орнын толтыру                |</w:t>
      </w:r>
    </w:p>
    <w:p>
      <w:pPr>
        <w:spacing w:after="0"/>
        <w:ind w:left="0"/>
        <w:jc w:val="both"/>
      </w:pPr>
      <w:r>
        <w:rPr>
          <w:rFonts w:ascii="Times New Roman"/>
          <w:b w:val="false"/>
          <w:i w:val="false"/>
          <w:color w:val="000000"/>
          <w:sz w:val="28"/>
        </w:rPr>
        <w:t>|     43 |Астықтың мемлекеттік азық-түлік резервін жаңарту үшін | 5413400</w:t>
      </w:r>
    </w:p>
    <w:p>
      <w:pPr>
        <w:spacing w:after="0"/>
        <w:ind w:left="0"/>
        <w:jc w:val="both"/>
      </w:pPr>
      <w:r>
        <w:rPr>
          <w:rFonts w:ascii="Times New Roman"/>
          <w:b w:val="false"/>
          <w:i w:val="false"/>
          <w:color w:val="000000"/>
          <w:sz w:val="28"/>
        </w:rPr>
        <w:t>|        |сатып алуды қамтамасыз ету                            |</w:t>
      </w:r>
    </w:p>
    <w:p>
      <w:pPr>
        <w:spacing w:after="0"/>
        <w:ind w:left="0"/>
        <w:jc w:val="both"/>
      </w:pPr>
      <w:r>
        <w:rPr>
          <w:rFonts w:ascii="Times New Roman"/>
          <w:b w:val="false"/>
          <w:i w:val="false"/>
          <w:color w:val="000000"/>
          <w:sz w:val="28"/>
        </w:rPr>
        <w:t>|     45 |Ауыл шаруашылығы тауар өндірушілерінің минералды      |  155000</w:t>
      </w:r>
    </w:p>
    <w:p>
      <w:pPr>
        <w:spacing w:after="0"/>
        <w:ind w:left="0"/>
        <w:jc w:val="both"/>
      </w:pPr>
      <w:r>
        <w:rPr>
          <w:rFonts w:ascii="Times New Roman"/>
          <w:b w:val="false"/>
          <w:i w:val="false"/>
          <w:color w:val="000000"/>
          <w:sz w:val="28"/>
        </w:rPr>
        <w:t>|        |тыңайтқыштар алуын субсидиялау                        |</w:t>
      </w:r>
    </w:p>
    <w:p>
      <w:pPr>
        <w:spacing w:after="0"/>
        <w:ind w:left="0"/>
        <w:jc w:val="both"/>
      </w:pPr>
      <w:r>
        <w:rPr>
          <w:rFonts w:ascii="Times New Roman"/>
          <w:b w:val="false"/>
          <w:i w:val="false"/>
          <w:color w:val="000000"/>
          <w:sz w:val="28"/>
        </w:rPr>
        <w:t>|     46 |Көктемгі егіс және егін жинау жұмыстарын жүргізуді    |  195000</w:t>
      </w:r>
    </w:p>
    <w:p>
      <w:pPr>
        <w:spacing w:after="0"/>
        <w:ind w:left="0"/>
        <w:jc w:val="both"/>
      </w:pPr>
      <w:r>
        <w:rPr>
          <w:rFonts w:ascii="Times New Roman"/>
          <w:b w:val="false"/>
          <w:i w:val="false"/>
          <w:color w:val="000000"/>
          <w:sz w:val="28"/>
        </w:rPr>
        <w:t>|        |ұйымдастыруға жергілікті бюджеттерді несиелендіру бой.|</w:t>
      </w:r>
    </w:p>
    <w:p>
      <w:pPr>
        <w:spacing w:after="0"/>
        <w:ind w:left="0"/>
        <w:jc w:val="both"/>
      </w:pPr>
      <w:r>
        <w:rPr>
          <w:rFonts w:ascii="Times New Roman"/>
          <w:b w:val="false"/>
          <w:i w:val="false"/>
          <w:color w:val="000000"/>
          <w:sz w:val="28"/>
        </w:rPr>
        <w:t>|        |ынша сыйақылар (мүдделер) ставкаларының орнын толтыру |</w:t>
      </w:r>
    </w:p>
    <w:p>
      <w:pPr>
        <w:spacing w:after="0"/>
        <w:ind w:left="0"/>
        <w:jc w:val="both"/>
      </w:pPr>
      <w:r>
        <w:rPr>
          <w:rFonts w:ascii="Times New Roman"/>
          <w:b w:val="false"/>
          <w:i w:val="false"/>
          <w:color w:val="000000"/>
          <w:sz w:val="28"/>
        </w:rPr>
        <w:t>|     47 |Мемлекеттік резервтегі астықты сақтау                 |  740000</w:t>
      </w:r>
    </w:p>
    <w:p>
      <w:pPr>
        <w:spacing w:after="0"/>
        <w:ind w:left="0"/>
        <w:jc w:val="both"/>
      </w:pPr>
      <w:r>
        <w:rPr>
          <w:rFonts w:ascii="Times New Roman"/>
          <w:b w:val="false"/>
          <w:i w:val="false"/>
          <w:color w:val="000000"/>
          <w:sz w:val="28"/>
        </w:rPr>
        <w:t>|     48 |Ауылшаруашылық дақылдарын тұқымдық сынау              |   52911</w:t>
      </w:r>
    </w:p>
    <w:p>
      <w:pPr>
        <w:spacing w:after="0"/>
        <w:ind w:left="0"/>
        <w:jc w:val="both"/>
      </w:pPr>
      <w:r>
        <w:rPr>
          <w:rFonts w:ascii="Times New Roman"/>
          <w:b w:val="false"/>
          <w:i w:val="false"/>
          <w:color w:val="000000"/>
          <w:sz w:val="28"/>
        </w:rPr>
        <w:t>|     49 |Карантинге жататын өнімдерді зертханалық              |    2293</w:t>
      </w:r>
    </w:p>
    <w:p>
      <w:pPr>
        <w:spacing w:after="0"/>
        <w:ind w:left="0"/>
        <w:jc w:val="both"/>
      </w:pPr>
      <w:r>
        <w:rPr>
          <w:rFonts w:ascii="Times New Roman"/>
          <w:b w:val="false"/>
          <w:i w:val="false"/>
          <w:color w:val="000000"/>
          <w:sz w:val="28"/>
        </w:rPr>
        <w:t>|        |фитосанитариялық талдау                               |</w:t>
      </w:r>
    </w:p>
    <w:p>
      <w:pPr>
        <w:spacing w:after="0"/>
        <w:ind w:left="0"/>
        <w:jc w:val="both"/>
      </w:pPr>
      <w:r>
        <w:rPr>
          <w:rFonts w:ascii="Times New Roman"/>
          <w:b w:val="false"/>
          <w:i w:val="false"/>
          <w:color w:val="000000"/>
          <w:sz w:val="28"/>
        </w:rPr>
        <w:t>|     50 |Карантинге жататын импорттық материалдарды            |    1694</w:t>
      </w:r>
    </w:p>
    <w:p>
      <w:pPr>
        <w:spacing w:after="0"/>
        <w:ind w:left="0"/>
        <w:jc w:val="both"/>
      </w:pPr>
      <w:r>
        <w:rPr>
          <w:rFonts w:ascii="Times New Roman"/>
          <w:b w:val="false"/>
          <w:i w:val="false"/>
          <w:color w:val="000000"/>
          <w:sz w:val="28"/>
        </w:rPr>
        <w:t>|        |интродукциялық-карантиндік бақылау                    |</w:t>
      </w:r>
    </w:p>
    <w:p>
      <w:pPr>
        <w:spacing w:after="0"/>
        <w:ind w:left="0"/>
        <w:jc w:val="both"/>
      </w:pPr>
      <w:r>
        <w:rPr>
          <w:rFonts w:ascii="Times New Roman"/>
          <w:b w:val="false"/>
          <w:i w:val="false"/>
          <w:color w:val="000000"/>
          <w:sz w:val="28"/>
        </w:rPr>
        <w:t xml:space="preserve">|     54 |Жер суландыру және дренаж жүйелерін жетілдіру         |  847296 </w:t>
      </w:r>
    </w:p>
    <w:p>
      <w:pPr>
        <w:spacing w:after="0"/>
        <w:ind w:left="0"/>
        <w:jc w:val="both"/>
      </w:pPr>
      <w:r>
        <w:rPr>
          <w:rFonts w:ascii="Times New Roman"/>
          <w:b w:val="false"/>
          <w:i w:val="false"/>
          <w:color w:val="000000"/>
          <w:sz w:val="28"/>
        </w:rPr>
        <w:t>|     55 |Су ресурстарын басқаруды жетілдіру және жерлерді      |  279490</w:t>
      </w:r>
    </w:p>
    <w:p>
      <w:pPr>
        <w:spacing w:after="0"/>
        <w:ind w:left="0"/>
        <w:jc w:val="both"/>
      </w:pPr>
      <w:r>
        <w:rPr>
          <w:rFonts w:ascii="Times New Roman"/>
          <w:b w:val="false"/>
          <w:i w:val="false"/>
          <w:color w:val="000000"/>
          <w:sz w:val="28"/>
        </w:rPr>
        <w:t>|        |қалпына келтіру                                       |</w:t>
      </w:r>
    </w:p>
    <w:p>
      <w:pPr>
        <w:spacing w:after="0"/>
        <w:ind w:left="0"/>
        <w:jc w:val="both"/>
      </w:pPr>
      <w:r>
        <w:rPr>
          <w:rFonts w:ascii="Times New Roman"/>
          <w:b w:val="false"/>
          <w:i w:val="false"/>
          <w:color w:val="000000"/>
          <w:sz w:val="28"/>
        </w:rPr>
        <w:t>|     57 |Ауыл шаруашылығын жекешелендіруден кейінгі            |   88260</w:t>
      </w:r>
    </w:p>
    <w:p>
      <w:pPr>
        <w:spacing w:after="0"/>
        <w:ind w:left="0"/>
        <w:jc w:val="both"/>
      </w:pPr>
      <w:r>
        <w:rPr>
          <w:rFonts w:ascii="Times New Roman"/>
          <w:b w:val="false"/>
          <w:i w:val="false"/>
          <w:color w:val="000000"/>
          <w:sz w:val="28"/>
        </w:rPr>
        <w:t>|        |қолдау жөніндегі пилоттық жоба                        |</w:t>
      </w:r>
    </w:p>
    <w:p>
      <w:pPr>
        <w:spacing w:after="0"/>
        <w:ind w:left="0"/>
        <w:jc w:val="both"/>
      </w:pPr>
      <w:r>
        <w:rPr>
          <w:rFonts w:ascii="Times New Roman"/>
          <w:b w:val="false"/>
          <w:i w:val="false"/>
          <w:color w:val="000000"/>
          <w:sz w:val="28"/>
        </w:rPr>
        <w:t>|     65 |Бұрын сатып алынған "Нива" комбайндары үшін берешекті |  568140</w:t>
      </w:r>
    </w:p>
    <w:p>
      <w:pPr>
        <w:spacing w:after="0"/>
        <w:ind w:left="0"/>
        <w:jc w:val="both"/>
      </w:pPr>
      <w:r>
        <w:rPr>
          <w:rFonts w:ascii="Times New Roman"/>
          <w:b w:val="false"/>
          <w:i w:val="false"/>
          <w:color w:val="000000"/>
          <w:sz w:val="28"/>
        </w:rPr>
        <w:t>|        |өтеу                                                  |</w:t>
      </w:r>
    </w:p>
    <w:p>
      <w:pPr>
        <w:spacing w:after="0"/>
        <w:ind w:left="0"/>
        <w:jc w:val="both"/>
      </w:pPr>
      <w:r>
        <w:rPr>
          <w:rFonts w:ascii="Times New Roman"/>
          <w:b w:val="false"/>
          <w:i w:val="false"/>
          <w:color w:val="000000"/>
          <w:sz w:val="28"/>
        </w:rPr>
        <w:t>|     66 |Ауыл шаруашылығы жануарлары мен құстарының туберкулез |   35100</w:t>
      </w:r>
    </w:p>
    <w:p>
      <w:pPr>
        <w:spacing w:after="0"/>
        <w:ind w:left="0"/>
        <w:jc w:val="both"/>
      </w:pPr>
      <w:r>
        <w:rPr>
          <w:rFonts w:ascii="Times New Roman"/>
          <w:b w:val="false"/>
          <w:i w:val="false"/>
          <w:color w:val="000000"/>
          <w:sz w:val="28"/>
        </w:rPr>
        <w:t>|        |және бруцеллез ауруларымен күрес                      |</w:t>
      </w:r>
    </w:p>
    <w:p>
      <w:pPr>
        <w:spacing w:after="0"/>
        <w:ind w:left="0"/>
        <w:jc w:val="both"/>
      </w:pPr>
      <w:r>
        <w:rPr>
          <w:rFonts w:ascii="Times New Roman"/>
          <w:b w:val="false"/>
          <w:i w:val="false"/>
          <w:color w:val="000000"/>
          <w:sz w:val="28"/>
        </w:rPr>
        <w:t xml:space="preserve">|     67 |Жануарлар мен құстардың қауіпті жұқпалы ауруларының   |   20000 </w:t>
      </w:r>
    </w:p>
    <w:p>
      <w:pPr>
        <w:spacing w:after="0"/>
        <w:ind w:left="0"/>
        <w:jc w:val="both"/>
      </w:pPr>
      <w:r>
        <w:rPr>
          <w:rFonts w:ascii="Times New Roman"/>
          <w:b w:val="false"/>
          <w:i w:val="false"/>
          <w:color w:val="000000"/>
          <w:sz w:val="28"/>
        </w:rPr>
        <w:t xml:space="preserve">|        |ошақтарын жою                                         | </w:t>
      </w:r>
    </w:p>
    <w:p>
      <w:pPr>
        <w:spacing w:after="0"/>
        <w:ind w:left="0"/>
        <w:jc w:val="both"/>
      </w:pPr>
      <w:r>
        <w:rPr>
          <w:rFonts w:ascii="Times New Roman"/>
          <w:b w:val="false"/>
          <w:i w:val="false"/>
          <w:color w:val="000000"/>
          <w:sz w:val="28"/>
        </w:rPr>
        <w:t>|     68 |Аса қауіпті карантиндік зиянкестер мен арамшөптердің  |   53700</w:t>
      </w:r>
    </w:p>
    <w:p>
      <w:pPr>
        <w:spacing w:after="0"/>
        <w:ind w:left="0"/>
        <w:jc w:val="both"/>
      </w:pPr>
      <w:r>
        <w:rPr>
          <w:rFonts w:ascii="Times New Roman"/>
          <w:b w:val="false"/>
          <w:i w:val="false"/>
          <w:color w:val="000000"/>
          <w:sz w:val="28"/>
        </w:rPr>
        <w:t>|        |ошақтарын жою                                         |</w:t>
      </w:r>
    </w:p>
    <w:p>
      <w:pPr>
        <w:spacing w:after="0"/>
        <w:ind w:left="0"/>
        <w:jc w:val="both"/>
      </w:pPr>
      <w:r>
        <w:rPr>
          <w:rFonts w:ascii="Times New Roman"/>
          <w:b w:val="false"/>
          <w:i w:val="false"/>
          <w:color w:val="000000"/>
          <w:sz w:val="28"/>
        </w:rPr>
        <w:t>|     78 |Мемлекеттік органдарды ақпараттандыру жөніндегі       |   64196</w:t>
      </w:r>
    </w:p>
    <w:p>
      <w:pPr>
        <w:spacing w:after="0"/>
        <w:ind w:left="0"/>
        <w:jc w:val="both"/>
      </w:pPr>
      <w:r>
        <w:rPr>
          <w:rFonts w:ascii="Times New Roman"/>
          <w:b w:val="false"/>
          <w:i w:val="false"/>
          <w:color w:val="000000"/>
          <w:sz w:val="28"/>
        </w:rPr>
        <w:t>|        |бағдарламаны іске асыру                               |</w:t>
      </w:r>
    </w:p>
    <w:p>
      <w:pPr>
        <w:spacing w:after="0"/>
        <w:ind w:left="0"/>
        <w:jc w:val="both"/>
      </w:pPr>
      <w:r>
        <w:rPr>
          <w:rFonts w:ascii="Times New Roman"/>
          <w:b w:val="false"/>
          <w:i w:val="false"/>
          <w:color w:val="000000"/>
          <w:sz w:val="28"/>
        </w:rPr>
        <w:t>|     79 |Лицензиарлардың функцияларын орындау                  |   14875</w:t>
      </w:r>
    </w:p>
    <w:p>
      <w:pPr>
        <w:spacing w:after="0"/>
        <w:ind w:left="0"/>
        <w:jc w:val="both"/>
      </w:pPr>
      <w:r>
        <w:rPr>
          <w:rFonts w:ascii="Times New Roman"/>
          <w:b w:val="false"/>
          <w:i w:val="false"/>
          <w:color w:val="000000"/>
          <w:sz w:val="28"/>
        </w:rPr>
        <w:t>|  218   |Қазақстан Республикасының Табиғи ресурстар және       | 4974974</w:t>
      </w:r>
    </w:p>
    <w:p>
      <w:pPr>
        <w:spacing w:after="0"/>
        <w:ind w:left="0"/>
        <w:jc w:val="both"/>
      </w:pPr>
      <w:r>
        <w:rPr>
          <w:rFonts w:ascii="Times New Roman"/>
          <w:b w:val="false"/>
          <w:i w:val="false"/>
          <w:color w:val="000000"/>
          <w:sz w:val="28"/>
        </w:rPr>
        <w:t>|        |қоршаған ортаны қорғау министрлігі                    |</w:t>
      </w:r>
    </w:p>
    <w:p>
      <w:pPr>
        <w:spacing w:after="0"/>
        <w:ind w:left="0"/>
        <w:jc w:val="both"/>
      </w:pPr>
      <w:r>
        <w:rPr>
          <w:rFonts w:ascii="Times New Roman"/>
          <w:b w:val="false"/>
          <w:i w:val="false"/>
          <w:color w:val="000000"/>
          <w:sz w:val="28"/>
        </w:rPr>
        <w:t>|      1 |Әкімшілік шығыстар                                    |  562438</w:t>
      </w:r>
    </w:p>
    <w:p>
      <w:pPr>
        <w:spacing w:after="0"/>
        <w:ind w:left="0"/>
        <w:jc w:val="both"/>
      </w:pPr>
      <w:r>
        <w:rPr>
          <w:rFonts w:ascii="Times New Roman"/>
          <w:b w:val="false"/>
          <w:i w:val="false"/>
          <w:color w:val="000000"/>
          <w:sz w:val="28"/>
        </w:rPr>
        <w:t>|     31 |Сырдария өзенінің арналарын реттеу жобасы және Арал   |  223592</w:t>
      </w:r>
    </w:p>
    <w:p>
      <w:pPr>
        <w:spacing w:after="0"/>
        <w:ind w:left="0"/>
        <w:jc w:val="both"/>
      </w:pPr>
      <w:r>
        <w:rPr>
          <w:rFonts w:ascii="Times New Roman"/>
          <w:b w:val="false"/>
          <w:i w:val="false"/>
          <w:color w:val="000000"/>
          <w:sz w:val="28"/>
        </w:rPr>
        <w:t>|        |теңізінің солтүстік бөлігін сақтау                    |</w:t>
      </w:r>
    </w:p>
    <w:p>
      <w:pPr>
        <w:spacing w:after="0"/>
        <w:ind w:left="0"/>
        <w:jc w:val="both"/>
      </w:pPr>
      <w:r>
        <w:rPr>
          <w:rFonts w:ascii="Times New Roman"/>
          <w:b w:val="false"/>
          <w:i w:val="false"/>
          <w:color w:val="000000"/>
          <w:sz w:val="28"/>
        </w:rPr>
        <w:t>|     32 |"Табиғи ресурстардың мемлекеттік кадастрлары" деректе.|   40000</w:t>
      </w:r>
    </w:p>
    <w:p>
      <w:pPr>
        <w:spacing w:after="0"/>
        <w:ind w:left="0"/>
        <w:jc w:val="both"/>
      </w:pPr>
      <w:r>
        <w:rPr>
          <w:rFonts w:ascii="Times New Roman"/>
          <w:b w:val="false"/>
          <w:i w:val="false"/>
          <w:color w:val="000000"/>
          <w:sz w:val="28"/>
        </w:rPr>
        <w:t>|        |рінің автоматтандырылған ақпараттық базасын жасау     |</w:t>
      </w:r>
    </w:p>
    <w:p>
      <w:pPr>
        <w:spacing w:after="0"/>
        <w:ind w:left="0"/>
        <w:jc w:val="both"/>
      </w:pPr>
      <w:r>
        <w:rPr>
          <w:rFonts w:ascii="Times New Roman"/>
          <w:b w:val="false"/>
          <w:i w:val="false"/>
          <w:color w:val="000000"/>
          <w:sz w:val="28"/>
        </w:rPr>
        <w:t>|     37 |Арал теңізі аймағының елді мекендерін сумен жабдықтау |  147100</w:t>
      </w:r>
    </w:p>
    <w:p>
      <w:pPr>
        <w:spacing w:after="0"/>
        <w:ind w:left="0"/>
        <w:jc w:val="both"/>
      </w:pPr>
      <w:r>
        <w:rPr>
          <w:rFonts w:ascii="Times New Roman"/>
          <w:b w:val="false"/>
          <w:i w:val="false"/>
          <w:color w:val="000000"/>
          <w:sz w:val="28"/>
        </w:rPr>
        <w:t>|        |және оның санитариясы жобасы                          |</w:t>
      </w:r>
    </w:p>
    <w:p>
      <w:pPr>
        <w:spacing w:after="0"/>
        <w:ind w:left="0"/>
        <w:jc w:val="both"/>
      </w:pPr>
      <w:r>
        <w:rPr>
          <w:rFonts w:ascii="Times New Roman"/>
          <w:b w:val="false"/>
          <w:i w:val="false"/>
          <w:color w:val="000000"/>
          <w:sz w:val="28"/>
        </w:rPr>
        <w:t xml:space="preserve">|     45 |Ерекше қорғалатын табиғи аумақтарды ұстау             |  140816  </w:t>
      </w:r>
    </w:p>
    <w:p>
      <w:pPr>
        <w:spacing w:after="0"/>
        <w:ind w:left="0"/>
        <w:jc w:val="both"/>
      </w:pPr>
      <w:r>
        <w:rPr>
          <w:rFonts w:ascii="Times New Roman"/>
          <w:b w:val="false"/>
          <w:i w:val="false"/>
          <w:color w:val="000000"/>
          <w:sz w:val="28"/>
        </w:rPr>
        <w:t xml:space="preserve">|     46 |Ормандарды қорғау және көбейту                        | 1092228  </w:t>
      </w:r>
    </w:p>
    <w:p>
      <w:pPr>
        <w:spacing w:after="0"/>
        <w:ind w:left="0"/>
        <w:jc w:val="both"/>
      </w:pPr>
      <w:r>
        <w:rPr>
          <w:rFonts w:ascii="Times New Roman"/>
          <w:b w:val="false"/>
          <w:i w:val="false"/>
          <w:color w:val="000000"/>
          <w:sz w:val="28"/>
        </w:rPr>
        <w:t>|     47 |Биоресурстарды қорғау және молайту                    |  100400</w:t>
      </w:r>
    </w:p>
    <w:p>
      <w:pPr>
        <w:spacing w:after="0"/>
        <w:ind w:left="0"/>
        <w:jc w:val="both"/>
      </w:pPr>
      <w:r>
        <w:rPr>
          <w:rFonts w:ascii="Times New Roman"/>
          <w:b w:val="false"/>
          <w:i w:val="false"/>
          <w:color w:val="000000"/>
          <w:sz w:val="28"/>
        </w:rPr>
        <w:t>|     50 |Балық қорларын қорғау және балық аулауды реттеу       |   89382</w:t>
      </w:r>
    </w:p>
    <w:p>
      <w:pPr>
        <w:spacing w:after="0"/>
        <w:ind w:left="0"/>
        <w:jc w:val="both"/>
      </w:pPr>
      <w:r>
        <w:rPr>
          <w:rFonts w:ascii="Times New Roman"/>
          <w:b w:val="false"/>
          <w:i w:val="false"/>
          <w:color w:val="000000"/>
          <w:sz w:val="28"/>
        </w:rPr>
        <w:t>|     53 |"Қызылорда облысында Қазалыны/Жаңа Қазалыны сумен     |  231390</w:t>
      </w:r>
    </w:p>
    <w:p>
      <w:pPr>
        <w:spacing w:after="0"/>
        <w:ind w:left="0"/>
        <w:jc w:val="both"/>
      </w:pPr>
      <w:r>
        <w:rPr>
          <w:rFonts w:ascii="Times New Roman"/>
          <w:b w:val="false"/>
          <w:i w:val="false"/>
          <w:color w:val="000000"/>
          <w:sz w:val="28"/>
        </w:rPr>
        <w:t>|        |жабдықтау" пилоттық жобасы                            |</w:t>
      </w:r>
    </w:p>
    <w:p>
      <w:pPr>
        <w:spacing w:after="0"/>
        <w:ind w:left="0"/>
        <w:jc w:val="both"/>
      </w:pPr>
      <w:r>
        <w:rPr>
          <w:rFonts w:ascii="Times New Roman"/>
          <w:b w:val="false"/>
          <w:i w:val="false"/>
          <w:color w:val="000000"/>
          <w:sz w:val="28"/>
        </w:rPr>
        <w:t>|     54 |Мырғалымсай сарқынды су экологиялық қатерін тежеу     |  800000</w:t>
      </w:r>
    </w:p>
    <w:p>
      <w:pPr>
        <w:spacing w:after="0"/>
        <w:ind w:left="0"/>
        <w:jc w:val="both"/>
      </w:pPr>
      <w:r>
        <w:rPr>
          <w:rFonts w:ascii="Times New Roman"/>
          <w:b w:val="false"/>
          <w:i w:val="false"/>
          <w:color w:val="000000"/>
          <w:sz w:val="28"/>
        </w:rPr>
        <w:t>|     57 |Республикалық деңгейде табиғат қорғау объектілерін    |  300000</w:t>
      </w:r>
    </w:p>
    <w:p>
      <w:pPr>
        <w:spacing w:after="0"/>
        <w:ind w:left="0"/>
        <w:jc w:val="both"/>
      </w:pPr>
      <w:r>
        <w:rPr>
          <w:rFonts w:ascii="Times New Roman"/>
          <w:b w:val="false"/>
          <w:i w:val="false"/>
          <w:color w:val="000000"/>
          <w:sz w:val="28"/>
        </w:rPr>
        <w:t>|        |салуға және қайта құруға қатысу                       |</w:t>
      </w:r>
    </w:p>
    <w:p>
      <w:pPr>
        <w:spacing w:after="0"/>
        <w:ind w:left="0"/>
        <w:jc w:val="both"/>
      </w:pPr>
      <w:r>
        <w:rPr>
          <w:rFonts w:ascii="Times New Roman"/>
          <w:b w:val="false"/>
          <w:i w:val="false"/>
          <w:color w:val="000000"/>
          <w:sz w:val="28"/>
        </w:rPr>
        <w:t>|     58 |Экологиялық мониторинг жүргізу және қоршаған ортаны   |  134333</w:t>
      </w:r>
    </w:p>
    <w:p>
      <w:pPr>
        <w:spacing w:after="0"/>
        <w:ind w:left="0"/>
        <w:jc w:val="both"/>
      </w:pPr>
      <w:r>
        <w:rPr>
          <w:rFonts w:ascii="Times New Roman"/>
          <w:b w:val="false"/>
          <w:i w:val="false"/>
          <w:color w:val="000000"/>
          <w:sz w:val="28"/>
        </w:rPr>
        <w:t xml:space="preserve">|        |қорғау                                                |     </w:t>
      </w:r>
    </w:p>
    <w:p>
      <w:pPr>
        <w:spacing w:after="0"/>
        <w:ind w:left="0"/>
        <w:jc w:val="both"/>
      </w:pPr>
      <w:r>
        <w:rPr>
          <w:rFonts w:ascii="Times New Roman"/>
          <w:b w:val="false"/>
          <w:i w:val="false"/>
          <w:color w:val="000000"/>
          <w:sz w:val="28"/>
        </w:rPr>
        <w:t>|     59 |Республикалық маңызы бар су шаруашылығы объектілерін  |  692000</w:t>
      </w:r>
    </w:p>
    <w:p>
      <w:pPr>
        <w:spacing w:after="0"/>
        <w:ind w:left="0"/>
        <w:jc w:val="both"/>
      </w:pPr>
      <w:r>
        <w:rPr>
          <w:rFonts w:ascii="Times New Roman"/>
          <w:b w:val="false"/>
          <w:i w:val="false"/>
          <w:color w:val="000000"/>
          <w:sz w:val="28"/>
        </w:rPr>
        <w:t>|        |пайдалану, суағарларды салу және қайта жаңарту        |</w:t>
      </w:r>
    </w:p>
    <w:p>
      <w:pPr>
        <w:spacing w:after="0"/>
        <w:ind w:left="0"/>
        <w:jc w:val="both"/>
      </w:pPr>
      <w:r>
        <w:rPr>
          <w:rFonts w:ascii="Times New Roman"/>
          <w:b w:val="false"/>
          <w:i w:val="false"/>
          <w:color w:val="000000"/>
          <w:sz w:val="28"/>
        </w:rPr>
        <w:t xml:space="preserve">|     61 |Киіктің кәсіпшілік санын қалпына келтіру              |   14000  </w:t>
      </w:r>
    </w:p>
    <w:p>
      <w:pPr>
        <w:spacing w:after="0"/>
        <w:ind w:left="0"/>
        <w:jc w:val="both"/>
      </w:pPr>
      <w:r>
        <w:rPr>
          <w:rFonts w:ascii="Times New Roman"/>
          <w:b w:val="false"/>
          <w:i w:val="false"/>
          <w:color w:val="000000"/>
          <w:sz w:val="28"/>
        </w:rPr>
        <w:t>|     62 |Қарағанды, Теміртау, Көкшетау қалалары су арналарының |   73601</w:t>
      </w:r>
    </w:p>
    <w:p>
      <w:pPr>
        <w:spacing w:after="0"/>
        <w:ind w:left="0"/>
        <w:jc w:val="both"/>
      </w:pPr>
      <w:r>
        <w:rPr>
          <w:rFonts w:ascii="Times New Roman"/>
          <w:b w:val="false"/>
          <w:i w:val="false"/>
          <w:color w:val="000000"/>
          <w:sz w:val="28"/>
        </w:rPr>
        <w:t xml:space="preserve">|        |жұмыстарын жақсарту                                   |    </w:t>
      </w:r>
    </w:p>
    <w:p>
      <w:pPr>
        <w:spacing w:after="0"/>
        <w:ind w:left="0"/>
        <w:jc w:val="both"/>
      </w:pPr>
      <w:r>
        <w:rPr>
          <w:rFonts w:ascii="Times New Roman"/>
          <w:b w:val="false"/>
          <w:i w:val="false"/>
          <w:color w:val="000000"/>
          <w:sz w:val="28"/>
        </w:rPr>
        <w:t>|     63 |Су ресурстарын қорғау және тиімді пайдалану           |   79000</w:t>
      </w:r>
    </w:p>
    <w:p>
      <w:pPr>
        <w:spacing w:after="0"/>
        <w:ind w:left="0"/>
        <w:jc w:val="both"/>
      </w:pPr>
      <w:r>
        <w:rPr>
          <w:rFonts w:ascii="Times New Roman"/>
          <w:b w:val="false"/>
          <w:i w:val="false"/>
          <w:color w:val="000000"/>
          <w:sz w:val="28"/>
        </w:rPr>
        <w:t>|     64 |"Ауыз су" мемлекеттік бағдарламасын іске асыру        |    3245</w:t>
      </w:r>
    </w:p>
    <w:p>
      <w:pPr>
        <w:spacing w:after="0"/>
        <w:ind w:left="0"/>
        <w:jc w:val="both"/>
      </w:pPr>
      <w:r>
        <w:rPr>
          <w:rFonts w:ascii="Times New Roman"/>
          <w:b w:val="false"/>
          <w:i w:val="false"/>
          <w:color w:val="000000"/>
          <w:sz w:val="28"/>
        </w:rPr>
        <w:t xml:space="preserve">|     68 |Балқаш өзенінің экологиялық жағдайын жақсарту         |   20000  </w:t>
      </w:r>
    </w:p>
    <w:p>
      <w:pPr>
        <w:spacing w:after="0"/>
        <w:ind w:left="0"/>
        <w:jc w:val="both"/>
      </w:pPr>
      <w:r>
        <w:rPr>
          <w:rFonts w:ascii="Times New Roman"/>
          <w:b w:val="false"/>
          <w:i w:val="false"/>
          <w:color w:val="000000"/>
          <w:sz w:val="28"/>
        </w:rPr>
        <w:t>|     69 |"Батыс Тянь-Шань биоайрықшалығын сақтау" трансшекара. |   64804</w:t>
      </w:r>
    </w:p>
    <w:p>
      <w:pPr>
        <w:spacing w:after="0"/>
        <w:ind w:left="0"/>
        <w:jc w:val="both"/>
      </w:pPr>
      <w:r>
        <w:rPr>
          <w:rFonts w:ascii="Times New Roman"/>
          <w:b w:val="false"/>
          <w:i w:val="false"/>
          <w:color w:val="000000"/>
          <w:sz w:val="28"/>
        </w:rPr>
        <w:t>|        |лық жобасы                                            |</w:t>
      </w:r>
    </w:p>
    <w:p>
      <w:pPr>
        <w:spacing w:after="0"/>
        <w:ind w:left="0"/>
        <w:jc w:val="both"/>
      </w:pPr>
      <w:r>
        <w:rPr>
          <w:rFonts w:ascii="Times New Roman"/>
          <w:b w:val="false"/>
          <w:i w:val="false"/>
          <w:color w:val="000000"/>
          <w:sz w:val="28"/>
        </w:rPr>
        <w:t>|     72 |Нұра мен Есіл өзендері бассейнінің қоршаған ортасын   |   75025</w:t>
      </w:r>
    </w:p>
    <w:p>
      <w:pPr>
        <w:spacing w:after="0"/>
        <w:ind w:left="0"/>
        <w:jc w:val="both"/>
      </w:pPr>
      <w:r>
        <w:rPr>
          <w:rFonts w:ascii="Times New Roman"/>
          <w:b w:val="false"/>
          <w:i w:val="false"/>
          <w:color w:val="000000"/>
          <w:sz w:val="28"/>
        </w:rPr>
        <w:t xml:space="preserve">|        |оңалту және басқару                                   |       </w:t>
      </w:r>
    </w:p>
    <w:p>
      <w:pPr>
        <w:spacing w:after="0"/>
        <w:ind w:left="0"/>
        <w:jc w:val="both"/>
      </w:pPr>
      <w:r>
        <w:rPr>
          <w:rFonts w:ascii="Times New Roman"/>
          <w:b w:val="false"/>
          <w:i w:val="false"/>
          <w:color w:val="000000"/>
          <w:sz w:val="28"/>
        </w:rPr>
        <w:t>|     74 |Нұра мен Есіл өзендері бассейнінің су қорларын басқару|   91620</w:t>
      </w:r>
    </w:p>
    <w:p>
      <w:pPr>
        <w:spacing w:after="0"/>
        <w:ind w:left="0"/>
        <w:jc w:val="both"/>
      </w:pPr>
      <w:r>
        <w:rPr>
          <w:rFonts w:ascii="Times New Roman"/>
          <w:b w:val="false"/>
          <w:i w:val="false"/>
          <w:color w:val="000000"/>
          <w:sz w:val="28"/>
        </w:rPr>
        <w:t>|        |жүйесін әзірлеу                                       |</w:t>
      </w:r>
    </w:p>
    <w:p>
      <w:pPr>
        <w:spacing w:after="0"/>
        <w:ind w:left="0"/>
        <w:jc w:val="both"/>
      </w:pPr>
      <w:r>
        <w:rPr>
          <w:rFonts w:ascii="Times New Roman"/>
          <w:b w:val="false"/>
          <w:i w:val="false"/>
          <w:color w:val="000000"/>
          <w:sz w:val="28"/>
        </w:rPr>
        <w:t xml:space="preserve">|  614   |Қазақстан Республикасының Жер ресурстарын басқару     |  390178 </w:t>
      </w:r>
    </w:p>
    <w:p>
      <w:pPr>
        <w:spacing w:after="0"/>
        <w:ind w:left="0"/>
        <w:jc w:val="both"/>
      </w:pPr>
      <w:r>
        <w:rPr>
          <w:rFonts w:ascii="Times New Roman"/>
          <w:b w:val="false"/>
          <w:i w:val="false"/>
          <w:color w:val="000000"/>
          <w:sz w:val="28"/>
        </w:rPr>
        <w:t>|        |жөніндегі агенттігі                                   |</w:t>
      </w:r>
    </w:p>
    <w:p>
      <w:pPr>
        <w:spacing w:after="0"/>
        <w:ind w:left="0"/>
        <w:jc w:val="both"/>
      </w:pPr>
      <w:r>
        <w:rPr>
          <w:rFonts w:ascii="Times New Roman"/>
          <w:b w:val="false"/>
          <w:i w:val="false"/>
          <w:color w:val="000000"/>
          <w:sz w:val="28"/>
        </w:rPr>
        <w:t>|      1 |Әкімшілік шығыстар                                    |  140658</w:t>
      </w:r>
    </w:p>
    <w:p>
      <w:pPr>
        <w:spacing w:after="0"/>
        <w:ind w:left="0"/>
        <w:jc w:val="both"/>
      </w:pPr>
      <w:r>
        <w:rPr>
          <w:rFonts w:ascii="Times New Roman"/>
          <w:b w:val="false"/>
          <w:i w:val="false"/>
          <w:color w:val="000000"/>
          <w:sz w:val="28"/>
        </w:rPr>
        <w:t>|     30 |Жер ресурстарын басқару саласындағы қолданбалы ғылыми |    2010</w:t>
      </w:r>
    </w:p>
    <w:p>
      <w:pPr>
        <w:spacing w:after="0"/>
        <w:ind w:left="0"/>
        <w:jc w:val="both"/>
      </w:pPr>
      <w:r>
        <w:rPr>
          <w:rFonts w:ascii="Times New Roman"/>
          <w:b w:val="false"/>
          <w:i w:val="false"/>
          <w:color w:val="000000"/>
          <w:sz w:val="28"/>
        </w:rPr>
        <w:t>|        |зерттеулер                                            |</w:t>
      </w:r>
    </w:p>
    <w:p>
      <w:pPr>
        <w:spacing w:after="0"/>
        <w:ind w:left="0"/>
        <w:jc w:val="both"/>
      </w:pPr>
      <w:r>
        <w:rPr>
          <w:rFonts w:ascii="Times New Roman"/>
          <w:b w:val="false"/>
          <w:i w:val="false"/>
          <w:color w:val="000000"/>
          <w:sz w:val="28"/>
        </w:rPr>
        <w:t>|     36 |Жерге орналастыру жөніндегі шаралар                   |  189767</w:t>
      </w:r>
    </w:p>
    <w:p>
      <w:pPr>
        <w:spacing w:after="0"/>
        <w:ind w:left="0"/>
        <w:jc w:val="both"/>
      </w:pPr>
      <w:r>
        <w:rPr>
          <w:rFonts w:ascii="Times New Roman"/>
          <w:b w:val="false"/>
          <w:i w:val="false"/>
          <w:color w:val="000000"/>
          <w:sz w:val="28"/>
        </w:rPr>
        <w:t>|     43 |Топографиялық-геодезиялық және картографиялық         |   57743</w:t>
      </w:r>
    </w:p>
    <w:p>
      <w:pPr>
        <w:spacing w:after="0"/>
        <w:ind w:left="0"/>
        <w:jc w:val="both"/>
      </w:pPr>
      <w:r>
        <w:rPr>
          <w:rFonts w:ascii="Times New Roman"/>
          <w:b w:val="false"/>
          <w:i w:val="false"/>
          <w:color w:val="000000"/>
          <w:sz w:val="28"/>
        </w:rPr>
        <w:t xml:space="preserve">|        |өнімдермен қамтамасыз ету және оларды сақтау          |     </w:t>
      </w:r>
    </w:p>
    <w:p>
      <w:pPr>
        <w:spacing w:after="0"/>
        <w:ind w:left="0"/>
        <w:jc w:val="both"/>
      </w:pPr>
      <w:r>
        <w:rPr>
          <w:rFonts w:ascii="Times New Roman"/>
          <w:b w:val="false"/>
          <w:i w:val="false"/>
          <w:color w:val="000000"/>
          <w:sz w:val="28"/>
        </w:rPr>
        <w:t>|  694   |Қазақстан Республикасы Президентінің Іс басқармасы    |   88956</w:t>
      </w:r>
    </w:p>
    <w:p>
      <w:pPr>
        <w:spacing w:after="0"/>
        <w:ind w:left="0"/>
        <w:jc w:val="both"/>
      </w:pPr>
      <w:r>
        <w:rPr>
          <w:rFonts w:ascii="Times New Roman"/>
          <w:b w:val="false"/>
          <w:i w:val="false"/>
          <w:color w:val="000000"/>
          <w:sz w:val="28"/>
        </w:rPr>
        <w:t>|     37 |Ормандарды және жануарлар әлемін сақтау, қорғау және  |   43956</w:t>
      </w:r>
    </w:p>
    <w:p>
      <w:pPr>
        <w:spacing w:after="0"/>
        <w:ind w:left="0"/>
        <w:jc w:val="both"/>
      </w:pPr>
      <w:r>
        <w:rPr>
          <w:rFonts w:ascii="Times New Roman"/>
          <w:b w:val="false"/>
          <w:i w:val="false"/>
          <w:color w:val="000000"/>
          <w:sz w:val="28"/>
        </w:rPr>
        <w:t xml:space="preserve">|        |молайту                                               |     </w:t>
      </w:r>
    </w:p>
    <w:p>
      <w:pPr>
        <w:spacing w:after="0"/>
        <w:ind w:left="0"/>
        <w:jc w:val="both"/>
      </w:pPr>
      <w:r>
        <w:rPr>
          <w:rFonts w:ascii="Times New Roman"/>
          <w:b w:val="false"/>
          <w:i w:val="false"/>
          <w:color w:val="000000"/>
          <w:sz w:val="28"/>
        </w:rPr>
        <w:t>|     44 |Асыл тұқымдандыру ісін сақтау және дамыту             |   45000</w:t>
      </w:r>
    </w:p>
    <w:p>
      <w:pPr>
        <w:spacing w:after="0"/>
        <w:ind w:left="0"/>
        <w:jc w:val="both"/>
      </w:pPr>
      <w:r>
        <w:rPr>
          <w:rFonts w:ascii="Times New Roman"/>
          <w:b w:val="false"/>
          <w:i w:val="false"/>
          <w:color w:val="000000"/>
          <w:sz w:val="28"/>
        </w:rPr>
        <w:t>|11      |Өнеркәсіп және құрылыс                                | 3771903</w:t>
      </w:r>
    </w:p>
    <w:p>
      <w:pPr>
        <w:spacing w:after="0"/>
        <w:ind w:left="0"/>
        <w:jc w:val="both"/>
      </w:pPr>
      <w:r>
        <w:rPr>
          <w:rFonts w:ascii="Times New Roman"/>
          <w:b w:val="false"/>
          <w:i w:val="false"/>
          <w:color w:val="000000"/>
          <w:sz w:val="28"/>
        </w:rPr>
        <w:t>|  214   |Қазақстан Республикасының Экономика және сауда        |  371350</w:t>
      </w:r>
    </w:p>
    <w:p>
      <w:pPr>
        <w:spacing w:after="0"/>
        <w:ind w:left="0"/>
        <w:jc w:val="both"/>
      </w:pPr>
      <w:r>
        <w:rPr>
          <w:rFonts w:ascii="Times New Roman"/>
          <w:b w:val="false"/>
          <w:i w:val="false"/>
          <w:color w:val="000000"/>
          <w:sz w:val="28"/>
        </w:rPr>
        <w:t>|        |министрлігі                                           |</w:t>
      </w:r>
    </w:p>
    <w:p>
      <w:pPr>
        <w:spacing w:after="0"/>
        <w:ind w:left="0"/>
        <w:jc w:val="both"/>
      </w:pPr>
      <w:r>
        <w:rPr>
          <w:rFonts w:ascii="Times New Roman"/>
          <w:b w:val="false"/>
          <w:i w:val="false"/>
          <w:color w:val="000000"/>
          <w:sz w:val="28"/>
        </w:rPr>
        <w:t>|     30 |Жұмылдыру дайындығы                                   |   30000</w:t>
      </w:r>
    </w:p>
    <w:p>
      <w:pPr>
        <w:spacing w:after="0"/>
        <w:ind w:left="0"/>
        <w:jc w:val="both"/>
      </w:pPr>
      <w:r>
        <w:rPr>
          <w:rFonts w:ascii="Times New Roman"/>
          <w:b w:val="false"/>
          <w:i w:val="false"/>
          <w:color w:val="000000"/>
          <w:sz w:val="28"/>
        </w:rPr>
        <w:t>|     32 |Құрылыс саласындағы қолданбалы ғылыми зерттеулер      |    8000</w:t>
      </w:r>
    </w:p>
    <w:p>
      <w:pPr>
        <w:spacing w:after="0"/>
        <w:ind w:left="0"/>
        <w:jc w:val="both"/>
      </w:pPr>
      <w:r>
        <w:rPr>
          <w:rFonts w:ascii="Times New Roman"/>
          <w:b w:val="false"/>
          <w:i w:val="false"/>
          <w:color w:val="000000"/>
          <w:sz w:val="28"/>
        </w:rPr>
        <w:t>|     33 |Республикалық деңгейде жобалау-іздестіру, конструктор.|   30000</w:t>
      </w:r>
    </w:p>
    <w:p>
      <w:pPr>
        <w:spacing w:after="0"/>
        <w:ind w:left="0"/>
        <w:jc w:val="both"/>
      </w:pPr>
      <w:r>
        <w:rPr>
          <w:rFonts w:ascii="Times New Roman"/>
          <w:b w:val="false"/>
          <w:i w:val="false"/>
          <w:color w:val="000000"/>
          <w:sz w:val="28"/>
        </w:rPr>
        <w:t>|        |лық және технологиялық жұмыстар                       |</w:t>
      </w:r>
    </w:p>
    <w:p>
      <w:pPr>
        <w:spacing w:after="0"/>
        <w:ind w:left="0"/>
        <w:jc w:val="both"/>
      </w:pPr>
      <w:r>
        <w:rPr>
          <w:rFonts w:ascii="Times New Roman"/>
          <w:b w:val="false"/>
          <w:i w:val="false"/>
          <w:color w:val="000000"/>
          <w:sz w:val="28"/>
        </w:rPr>
        <w:t>|     36 |Құрылыс саласындағы халықаралық, аймақтық және ұлттық |    5000</w:t>
      </w:r>
    </w:p>
    <w:p>
      <w:pPr>
        <w:spacing w:after="0"/>
        <w:ind w:left="0"/>
        <w:jc w:val="both"/>
      </w:pPr>
      <w:r>
        <w:rPr>
          <w:rFonts w:ascii="Times New Roman"/>
          <w:b w:val="false"/>
          <w:i w:val="false"/>
          <w:color w:val="000000"/>
          <w:sz w:val="28"/>
        </w:rPr>
        <w:t>|        |стандарттарды әзірлеу және сатып алу                  |</w:t>
      </w:r>
    </w:p>
    <w:p>
      <w:pPr>
        <w:spacing w:after="0"/>
        <w:ind w:left="0"/>
        <w:jc w:val="both"/>
      </w:pPr>
      <w:r>
        <w:rPr>
          <w:rFonts w:ascii="Times New Roman"/>
          <w:b w:val="false"/>
          <w:i w:val="false"/>
          <w:color w:val="000000"/>
          <w:sz w:val="28"/>
        </w:rPr>
        <w:t>|     40 |Микрография саласындағы ғылыми зерттеулер             |   53277</w:t>
      </w:r>
    </w:p>
    <w:p>
      <w:pPr>
        <w:spacing w:after="0"/>
        <w:ind w:left="0"/>
        <w:jc w:val="both"/>
      </w:pPr>
      <w:r>
        <w:rPr>
          <w:rFonts w:ascii="Times New Roman"/>
          <w:b w:val="false"/>
          <w:i w:val="false"/>
          <w:color w:val="000000"/>
          <w:sz w:val="28"/>
        </w:rPr>
        <w:t>|     41 |Технологиялық сипаттағы қолданбалы ғылыми зерттеулер  |   92073</w:t>
      </w:r>
    </w:p>
    <w:p>
      <w:pPr>
        <w:spacing w:after="0"/>
        <w:ind w:left="0"/>
        <w:jc w:val="both"/>
      </w:pPr>
      <w:r>
        <w:rPr>
          <w:rFonts w:ascii="Times New Roman"/>
          <w:b w:val="false"/>
          <w:i w:val="false"/>
          <w:color w:val="000000"/>
          <w:sz w:val="28"/>
        </w:rPr>
        <w:t>|     44 |Қазақстан Республикасының қорғаныс өнеркәсібін        |  150000</w:t>
      </w:r>
    </w:p>
    <w:p>
      <w:pPr>
        <w:spacing w:after="0"/>
        <w:ind w:left="0"/>
        <w:jc w:val="both"/>
      </w:pPr>
      <w:r>
        <w:rPr>
          <w:rFonts w:ascii="Times New Roman"/>
          <w:b w:val="false"/>
          <w:i w:val="false"/>
          <w:color w:val="000000"/>
          <w:sz w:val="28"/>
        </w:rPr>
        <w:t>|        |дамытудың және конверсиялаудың ұзақ мерзімге арналған |</w:t>
      </w:r>
    </w:p>
    <w:p>
      <w:pPr>
        <w:spacing w:after="0"/>
        <w:ind w:left="0"/>
        <w:jc w:val="both"/>
      </w:pPr>
      <w:r>
        <w:rPr>
          <w:rFonts w:ascii="Times New Roman"/>
          <w:b w:val="false"/>
          <w:i w:val="false"/>
          <w:color w:val="000000"/>
          <w:sz w:val="28"/>
        </w:rPr>
        <w:t>|        |мемлекеттік бағдарламасы                              |</w:t>
      </w:r>
    </w:p>
    <w:p>
      <w:pPr>
        <w:spacing w:after="0"/>
        <w:ind w:left="0"/>
        <w:jc w:val="both"/>
      </w:pPr>
      <w:r>
        <w:rPr>
          <w:rFonts w:ascii="Times New Roman"/>
          <w:b w:val="false"/>
          <w:i w:val="false"/>
          <w:color w:val="000000"/>
          <w:sz w:val="28"/>
        </w:rPr>
        <w:t>|     51 |Машина жасау кешенін дамыту бағдарламасы              |    3000</w:t>
      </w:r>
    </w:p>
    <w:p>
      <w:pPr>
        <w:spacing w:after="0"/>
        <w:ind w:left="0"/>
        <w:jc w:val="both"/>
      </w:pPr>
      <w:r>
        <w:rPr>
          <w:rFonts w:ascii="Times New Roman"/>
          <w:b w:val="false"/>
          <w:i w:val="false"/>
          <w:color w:val="000000"/>
          <w:sz w:val="28"/>
        </w:rPr>
        <w:t>|  225   |Қазақстан Республикасының Білім және ғылым министрлігі|   99153</w:t>
      </w:r>
    </w:p>
    <w:p>
      <w:pPr>
        <w:spacing w:after="0"/>
        <w:ind w:left="0"/>
        <w:jc w:val="both"/>
      </w:pPr>
      <w:r>
        <w:rPr>
          <w:rFonts w:ascii="Times New Roman"/>
          <w:b w:val="false"/>
          <w:i w:val="false"/>
          <w:color w:val="000000"/>
          <w:sz w:val="28"/>
        </w:rPr>
        <w:t>|     40 |Сейсмологиялық ақпарат мониторингі                    |   99153</w:t>
      </w:r>
    </w:p>
    <w:p>
      <w:pPr>
        <w:spacing w:after="0"/>
        <w:ind w:left="0"/>
        <w:jc w:val="both"/>
      </w:pPr>
      <w:r>
        <w:rPr>
          <w:rFonts w:ascii="Times New Roman"/>
          <w:b w:val="false"/>
          <w:i w:val="false"/>
          <w:color w:val="000000"/>
          <w:sz w:val="28"/>
        </w:rPr>
        <w:t xml:space="preserve">|  694   |Қазақстан Республикасы Президентінің Іс басқармасы    | 3301400  </w:t>
      </w:r>
    </w:p>
    <w:p>
      <w:pPr>
        <w:spacing w:after="0"/>
        <w:ind w:left="0"/>
        <w:jc w:val="both"/>
      </w:pPr>
      <w:r>
        <w:rPr>
          <w:rFonts w:ascii="Times New Roman"/>
          <w:b w:val="false"/>
          <w:i w:val="false"/>
          <w:color w:val="000000"/>
          <w:sz w:val="28"/>
        </w:rPr>
        <w:t>|     33 |Қазақстан Республикасы Президентінің Іс Басқармасының | 3301400</w:t>
      </w:r>
    </w:p>
    <w:p>
      <w:pPr>
        <w:spacing w:after="0"/>
        <w:ind w:left="0"/>
        <w:jc w:val="both"/>
      </w:pPr>
      <w:r>
        <w:rPr>
          <w:rFonts w:ascii="Times New Roman"/>
          <w:b w:val="false"/>
          <w:i w:val="false"/>
          <w:color w:val="000000"/>
          <w:sz w:val="28"/>
        </w:rPr>
        <w:t xml:space="preserve">|        |объектілерін салу және қайта құру                     |   </w:t>
      </w:r>
    </w:p>
    <w:p>
      <w:pPr>
        <w:spacing w:after="0"/>
        <w:ind w:left="0"/>
        <w:jc w:val="both"/>
      </w:pPr>
      <w:r>
        <w:rPr>
          <w:rFonts w:ascii="Times New Roman"/>
          <w:b w:val="false"/>
          <w:i w:val="false"/>
          <w:color w:val="000000"/>
          <w:sz w:val="28"/>
        </w:rPr>
        <w:t>|12      |Көлік және байланыс                                   |29637851</w:t>
      </w:r>
    </w:p>
    <w:p>
      <w:pPr>
        <w:spacing w:after="0"/>
        <w:ind w:left="0"/>
        <w:jc w:val="both"/>
      </w:pPr>
      <w:r>
        <w:rPr>
          <w:rFonts w:ascii="Times New Roman"/>
          <w:b w:val="false"/>
          <w:i w:val="false"/>
          <w:color w:val="000000"/>
          <w:sz w:val="28"/>
        </w:rPr>
        <w:t>|  215   |Қазақстан Республикасының Көлік және коммуникациялар  |29496194</w:t>
      </w:r>
    </w:p>
    <w:p>
      <w:pPr>
        <w:spacing w:after="0"/>
        <w:ind w:left="0"/>
        <w:jc w:val="both"/>
      </w:pPr>
      <w:r>
        <w:rPr>
          <w:rFonts w:ascii="Times New Roman"/>
          <w:b w:val="false"/>
          <w:i w:val="false"/>
          <w:color w:val="000000"/>
          <w:sz w:val="28"/>
        </w:rPr>
        <w:t>|        |министрлігі                                           |</w:t>
      </w:r>
    </w:p>
    <w:p>
      <w:pPr>
        <w:spacing w:after="0"/>
        <w:ind w:left="0"/>
        <w:jc w:val="both"/>
      </w:pPr>
      <w:r>
        <w:rPr>
          <w:rFonts w:ascii="Times New Roman"/>
          <w:b w:val="false"/>
          <w:i w:val="false"/>
          <w:color w:val="000000"/>
          <w:sz w:val="28"/>
        </w:rPr>
        <w:t>|      1 |Әкімшілік шығыстар                                    |  453445</w:t>
      </w:r>
    </w:p>
    <w:p>
      <w:pPr>
        <w:spacing w:after="0"/>
        <w:ind w:left="0"/>
        <w:jc w:val="both"/>
      </w:pPr>
      <w:r>
        <w:rPr>
          <w:rFonts w:ascii="Times New Roman"/>
          <w:b w:val="false"/>
          <w:i w:val="false"/>
          <w:color w:val="000000"/>
          <w:sz w:val="28"/>
        </w:rPr>
        <w:t>|      6 |Өткен жылдардың міндеттемелерін орындау               |  401596</w:t>
      </w:r>
    </w:p>
    <w:p>
      <w:pPr>
        <w:spacing w:after="0"/>
        <w:ind w:left="0"/>
        <w:jc w:val="both"/>
      </w:pPr>
      <w:r>
        <w:rPr>
          <w:rFonts w:ascii="Times New Roman"/>
          <w:b w:val="false"/>
          <w:i w:val="false"/>
          <w:color w:val="000000"/>
          <w:sz w:val="28"/>
        </w:rPr>
        <w:t>|     32 |Кеме қатынасы мен теңізде жүзу қауіпсіздігін қамтамасыз   53277</w:t>
      </w:r>
    </w:p>
    <w:p>
      <w:pPr>
        <w:spacing w:after="0"/>
        <w:ind w:left="0"/>
        <w:jc w:val="both"/>
      </w:pPr>
      <w:r>
        <w:rPr>
          <w:rFonts w:ascii="Times New Roman"/>
          <w:b w:val="false"/>
          <w:i w:val="false"/>
          <w:color w:val="000000"/>
          <w:sz w:val="28"/>
        </w:rPr>
        <w:t xml:space="preserve">|        |ету                                                   | </w:t>
      </w:r>
    </w:p>
    <w:p>
      <w:pPr>
        <w:spacing w:after="0"/>
        <w:ind w:left="0"/>
        <w:jc w:val="both"/>
      </w:pPr>
      <w:r>
        <w:rPr>
          <w:rFonts w:ascii="Times New Roman"/>
          <w:b w:val="false"/>
          <w:i w:val="false"/>
          <w:color w:val="000000"/>
          <w:sz w:val="28"/>
        </w:rPr>
        <w:t>|     33 |Су жолдарын кеме жүретін жағдайда қамтамасыз ету және |  326547</w:t>
      </w:r>
    </w:p>
    <w:p>
      <w:pPr>
        <w:spacing w:after="0"/>
        <w:ind w:left="0"/>
        <w:jc w:val="both"/>
      </w:pPr>
      <w:r>
        <w:rPr>
          <w:rFonts w:ascii="Times New Roman"/>
          <w:b w:val="false"/>
          <w:i w:val="false"/>
          <w:color w:val="000000"/>
          <w:sz w:val="28"/>
        </w:rPr>
        <w:t>|        |шлюздерді ұстау                                       |</w:t>
      </w:r>
    </w:p>
    <w:p>
      <w:pPr>
        <w:spacing w:after="0"/>
        <w:ind w:left="0"/>
        <w:jc w:val="both"/>
      </w:pPr>
      <w:r>
        <w:rPr>
          <w:rFonts w:ascii="Times New Roman"/>
          <w:b w:val="false"/>
          <w:i w:val="false"/>
          <w:color w:val="000000"/>
          <w:sz w:val="28"/>
        </w:rPr>
        <w:t>|     34 |Республикалық деңгейде жол жүйесін пайдалану          | 5155255</w:t>
      </w:r>
    </w:p>
    <w:p>
      <w:pPr>
        <w:spacing w:after="0"/>
        <w:ind w:left="0"/>
        <w:jc w:val="both"/>
      </w:pPr>
      <w:r>
        <w:rPr>
          <w:rFonts w:ascii="Times New Roman"/>
          <w:b w:val="false"/>
          <w:i w:val="false"/>
          <w:color w:val="000000"/>
          <w:sz w:val="28"/>
        </w:rPr>
        <w:t xml:space="preserve">|     35 |Азаматтық авиацияға арналған әуе кемелерінің, әуе     |    8047  </w:t>
      </w:r>
    </w:p>
    <w:p>
      <w:pPr>
        <w:spacing w:after="0"/>
        <w:ind w:left="0"/>
        <w:jc w:val="both"/>
      </w:pPr>
      <w:r>
        <w:rPr>
          <w:rFonts w:ascii="Times New Roman"/>
          <w:b w:val="false"/>
          <w:i w:val="false"/>
          <w:color w:val="000000"/>
          <w:sz w:val="28"/>
        </w:rPr>
        <w:t>|        |жолдарының және аэродромдардың мемлекеттік тізілімін  |</w:t>
      </w:r>
    </w:p>
    <w:p>
      <w:pPr>
        <w:spacing w:after="0"/>
        <w:ind w:left="0"/>
        <w:jc w:val="both"/>
      </w:pPr>
      <w:r>
        <w:rPr>
          <w:rFonts w:ascii="Times New Roman"/>
          <w:b w:val="false"/>
          <w:i w:val="false"/>
          <w:color w:val="000000"/>
          <w:sz w:val="28"/>
        </w:rPr>
        <w:t xml:space="preserve">|        |жүргізу жөніндегі құжаттарды дайындау                 |   </w:t>
      </w:r>
    </w:p>
    <w:p>
      <w:pPr>
        <w:spacing w:after="0"/>
        <w:ind w:left="0"/>
        <w:jc w:val="both"/>
      </w:pPr>
      <w:r>
        <w:rPr>
          <w:rFonts w:ascii="Times New Roman"/>
          <w:b w:val="false"/>
          <w:i w:val="false"/>
          <w:color w:val="000000"/>
          <w:sz w:val="28"/>
        </w:rPr>
        <w:t>|     36 |Республикалық маңызы бар автомобиль жолдарының құрылы.| 7630216</w:t>
      </w:r>
    </w:p>
    <w:p>
      <w:pPr>
        <w:spacing w:after="0"/>
        <w:ind w:left="0"/>
        <w:jc w:val="both"/>
      </w:pPr>
      <w:r>
        <w:rPr>
          <w:rFonts w:ascii="Times New Roman"/>
          <w:b w:val="false"/>
          <w:i w:val="false"/>
          <w:color w:val="000000"/>
          <w:sz w:val="28"/>
        </w:rPr>
        <w:t>|        |сы және қайта жаңарту                                 |</w:t>
      </w:r>
    </w:p>
    <w:p>
      <w:pPr>
        <w:spacing w:after="0"/>
        <w:ind w:left="0"/>
        <w:jc w:val="both"/>
      </w:pPr>
      <w:r>
        <w:rPr>
          <w:rFonts w:ascii="Times New Roman"/>
          <w:b w:val="false"/>
          <w:i w:val="false"/>
          <w:color w:val="000000"/>
          <w:sz w:val="28"/>
        </w:rPr>
        <w:t>|     37 |Астана қаласындағы халықаралық әуежай құрылысы        | 2847856</w:t>
      </w:r>
    </w:p>
    <w:p>
      <w:pPr>
        <w:spacing w:after="0"/>
        <w:ind w:left="0"/>
        <w:jc w:val="both"/>
      </w:pPr>
      <w:r>
        <w:rPr>
          <w:rFonts w:ascii="Times New Roman"/>
          <w:b w:val="false"/>
          <w:i w:val="false"/>
          <w:color w:val="000000"/>
          <w:sz w:val="28"/>
        </w:rPr>
        <w:t>|     39 |Гүлшат-Ақшатау учаскесінде Алматы-Бурабай автомобиль  | 2031611</w:t>
      </w:r>
    </w:p>
    <w:p>
      <w:pPr>
        <w:spacing w:after="0"/>
        <w:ind w:left="0"/>
        <w:jc w:val="both"/>
      </w:pPr>
      <w:r>
        <w:rPr>
          <w:rFonts w:ascii="Times New Roman"/>
          <w:b w:val="false"/>
          <w:i w:val="false"/>
          <w:color w:val="000000"/>
          <w:sz w:val="28"/>
        </w:rPr>
        <w:t>|        |жолын жақсарту                                        |</w:t>
      </w:r>
    </w:p>
    <w:p>
      <w:pPr>
        <w:spacing w:after="0"/>
        <w:ind w:left="0"/>
        <w:jc w:val="both"/>
      </w:pPr>
      <w:r>
        <w:rPr>
          <w:rFonts w:ascii="Times New Roman"/>
          <w:b w:val="false"/>
          <w:i w:val="false"/>
          <w:color w:val="000000"/>
          <w:sz w:val="28"/>
        </w:rPr>
        <w:t>|     40 |Алматы-Гүлшат және Ақшатау-Қарағанды учаскелерінде    | 7893371</w:t>
      </w:r>
    </w:p>
    <w:p>
      <w:pPr>
        <w:spacing w:after="0"/>
        <w:ind w:left="0"/>
        <w:jc w:val="both"/>
      </w:pPr>
      <w:r>
        <w:rPr>
          <w:rFonts w:ascii="Times New Roman"/>
          <w:b w:val="false"/>
          <w:i w:val="false"/>
          <w:color w:val="000000"/>
          <w:sz w:val="28"/>
        </w:rPr>
        <w:t>|        |Алматы-Қарағанды-Астана-Бурабай автомобиль жолын      |</w:t>
      </w:r>
    </w:p>
    <w:p>
      <w:pPr>
        <w:spacing w:after="0"/>
        <w:ind w:left="0"/>
        <w:jc w:val="both"/>
      </w:pPr>
      <w:r>
        <w:rPr>
          <w:rFonts w:ascii="Times New Roman"/>
          <w:b w:val="false"/>
          <w:i w:val="false"/>
          <w:color w:val="000000"/>
          <w:sz w:val="28"/>
        </w:rPr>
        <w:t>|        |қайта жаңарту                                         |</w:t>
      </w:r>
    </w:p>
    <w:p>
      <w:pPr>
        <w:spacing w:after="0"/>
        <w:ind w:left="0"/>
        <w:jc w:val="both"/>
      </w:pPr>
      <w:r>
        <w:rPr>
          <w:rFonts w:ascii="Times New Roman"/>
          <w:b w:val="false"/>
          <w:i w:val="false"/>
          <w:color w:val="000000"/>
          <w:sz w:val="28"/>
        </w:rPr>
        <w:t>|     41 |Көлік пен коммуникациялар саласындағы қолданбалы ғылыми-  50000</w:t>
      </w:r>
    </w:p>
    <w:p>
      <w:pPr>
        <w:spacing w:after="0"/>
        <w:ind w:left="0"/>
        <w:jc w:val="both"/>
      </w:pPr>
      <w:r>
        <w:rPr>
          <w:rFonts w:ascii="Times New Roman"/>
          <w:b w:val="false"/>
          <w:i w:val="false"/>
          <w:color w:val="000000"/>
          <w:sz w:val="28"/>
        </w:rPr>
        <w:t>|        |зерттеулер                                            |</w:t>
      </w:r>
    </w:p>
    <w:p>
      <w:pPr>
        <w:spacing w:after="0"/>
        <w:ind w:left="0"/>
        <w:jc w:val="both"/>
      </w:pPr>
      <w:r>
        <w:rPr>
          <w:rFonts w:ascii="Times New Roman"/>
          <w:b w:val="false"/>
          <w:i w:val="false"/>
          <w:color w:val="000000"/>
          <w:sz w:val="28"/>
        </w:rPr>
        <w:t>|     42 |Көліктік бақылау бекеттерін техникалық жарақтандыру   |   53788</w:t>
      </w:r>
    </w:p>
    <w:p>
      <w:pPr>
        <w:spacing w:after="0"/>
        <w:ind w:left="0"/>
        <w:jc w:val="both"/>
      </w:pPr>
      <w:r>
        <w:rPr>
          <w:rFonts w:ascii="Times New Roman"/>
          <w:b w:val="false"/>
          <w:i w:val="false"/>
          <w:color w:val="000000"/>
          <w:sz w:val="28"/>
        </w:rPr>
        <w:t xml:space="preserve">|        |және жайластыру                                       |     </w:t>
      </w:r>
    </w:p>
    <w:p>
      <w:pPr>
        <w:spacing w:after="0"/>
        <w:ind w:left="0"/>
        <w:jc w:val="both"/>
      </w:pPr>
      <w:r>
        <w:rPr>
          <w:rFonts w:ascii="Times New Roman"/>
          <w:b w:val="false"/>
          <w:i w:val="false"/>
          <w:color w:val="000000"/>
          <w:sz w:val="28"/>
        </w:rPr>
        <w:t xml:space="preserve">|     44 |Радиожиілік спектрі мен радиоэлектрондық құралдардың  |   94444  </w:t>
      </w:r>
    </w:p>
    <w:p>
      <w:pPr>
        <w:spacing w:after="0"/>
        <w:ind w:left="0"/>
        <w:jc w:val="both"/>
      </w:pPr>
      <w:r>
        <w:rPr>
          <w:rFonts w:ascii="Times New Roman"/>
          <w:b w:val="false"/>
          <w:i w:val="false"/>
          <w:color w:val="000000"/>
          <w:sz w:val="28"/>
        </w:rPr>
        <w:t xml:space="preserve">|        |мониторингі жүйесін құру                              |  </w:t>
      </w:r>
    </w:p>
    <w:p>
      <w:pPr>
        <w:spacing w:after="0"/>
        <w:ind w:left="0"/>
        <w:jc w:val="both"/>
      </w:pPr>
      <w:r>
        <w:rPr>
          <w:rFonts w:ascii="Times New Roman"/>
          <w:b w:val="false"/>
          <w:i w:val="false"/>
          <w:color w:val="000000"/>
          <w:sz w:val="28"/>
        </w:rPr>
        <w:t>|     48 |Бірлескен авиакомпаниялардың жарғылық капиталына      | 1275000</w:t>
      </w:r>
    </w:p>
    <w:p>
      <w:pPr>
        <w:spacing w:after="0"/>
        <w:ind w:left="0"/>
        <w:jc w:val="both"/>
      </w:pPr>
      <w:r>
        <w:rPr>
          <w:rFonts w:ascii="Times New Roman"/>
          <w:b w:val="false"/>
          <w:i w:val="false"/>
          <w:color w:val="000000"/>
          <w:sz w:val="28"/>
        </w:rPr>
        <w:t>|        |мемлекеттің қатысуы                                   |</w:t>
      </w:r>
    </w:p>
    <w:p>
      <w:pPr>
        <w:spacing w:after="0"/>
        <w:ind w:left="0"/>
        <w:jc w:val="both"/>
      </w:pPr>
      <w:r>
        <w:rPr>
          <w:rFonts w:ascii="Times New Roman"/>
          <w:b w:val="false"/>
          <w:i w:val="false"/>
          <w:color w:val="000000"/>
          <w:sz w:val="28"/>
        </w:rPr>
        <w:t>|     49 |Қарағанды-Астана (Истисна) учаскесіндегі Алматы-      |  669338</w:t>
      </w:r>
    </w:p>
    <w:p>
      <w:pPr>
        <w:spacing w:after="0"/>
        <w:ind w:left="0"/>
        <w:jc w:val="both"/>
      </w:pPr>
      <w:r>
        <w:rPr>
          <w:rFonts w:ascii="Times New Roman"/>
          <w:b w:val="false"/>
          <w:i w:val="false"/>
          <w:color w:val="000000"/>
          <w:sz w:val="28"/>
        </w:rPr>
        <w:t xml:space="preserve">|        |Қарағанды-Астана-Бурабай автомобиль жолын қайта       | </w:t>
      </w:r>
    </w:p>
    <w:p>
      <w:pPr>
        <w:spacing w:after="0"/>
        <w:ind w:left="0"/>
        <w:jc w:val="both"/>
      </w:pPr>
      <w:r>
        <w:rPr>
          <w:rFonts w:ascii="Times New Roman"/>
          <w:b w:val="false"/>
          <w:i w:val="false"/>
          <w:color w:val="000000"/>
          <w:sz w:val="28"/>
        </w:rPr>
        <w:t>|        |жаңарту жобасы                                        |</w:t>
      </w:r>
    </w:p>
    <w:p>
      <w:pPr>
        <w:spacing w:after="0"/>
        <w:ind w:left="0"/>
        <w:jc w:val="both"/>
      </w:pPr>
      <w:r>
        <w:rPr>
          <w:rFonts w:ascii="Times New Roman"/>
          <w:b w:val="false"/>
          <w:i w:val="false"/>
          <w:color w:val="000000"/>
          <w:sz w:val="28"/>
        </w:rPr>
        <w:t>|     52 |Батыс Қазақстанның автомобиль жолын қайта жаңарту     |  227270</w:t>
      </w:r>
    </w:p>
    <w:p>
      <w:pPr>
        <w:spacing w:after="0"/>
        <w:ind w:left="0"/>
        <w:jc w:val="both"/>
      </w:pPr>
      <w:r>
        <w:rPr>
          <w:rFonts w:ascii="Times New Roman"/>
          <w:b w:val="false"/>
          <w:i w:val="false"/>
          <w:color w:val="000000"/>
          <w:sz w:val="28"/>
        </w:rPr>
        <w:t>|     53 |Алматы-Георгиевка автомобиль жолын қайта жаңарту      |  206675</w:t>
      </w:r>
    </w:p>
    <w:p>
      <w:pPr>
        <w:spacing w:after="0"/>
        <w:ind w:left="0"/>
        <w:jc w:val="both"/>
      </w:pPr>
      <w:r>
        <w:rPr>
          <w:rFonts w:ascii="Times New Roman"/>
          <w:b w:val="false"/>
          <w:i w:val="false"/>
          <w:color w:val="000000"/>
          <w:sz w:val="28"/>
        </w:rPr>
        <w:t>|        |жобасы                                                |</w:t>
      </w:r>
    </w:p>
    <w:p>
      <w:pPr>
        <w:spacing w:after="0"/>
        <w:ind w:left="0"/>
        <w:jc w:val="both"/>
      </w:pPr>
      <w:r>
        <w:rPr>
          <w:rFonts w:ascii="Times New Roman"/>
          <w:b w:val="false"/>
          <w:i w:val="false"/>
          <w:color w:val="000000"/>
          <w:sz w:val="28"/>
        </w:rPr>
        <w:t>|     60 |Республикалық маңызы бар автожолдарды жобалау-іздестіру   84700</w:t>
      </w:r>
    </w:p>
    <w:p>
      <w:pPr>
        <w:spacing w:after="0"/>
        <w:ind w:left="0"/>
        <w:jc w:val="both"/>
      </w:pPr>
      <w:r>
        <w:rPr>
          <w:rFonts w:ascii="Times New Roman"/>
          <w:b w:val="false"/>
          <w:i w:val="false"/>
          <w:color w:val="000000"/>
          <w:sz w:val="28"/>
        </w:rPr>
        <w:t xml:space="preserve">|        |жұмыстары                                             |     </w:t>
      </w:r>
    </w:p>
    <w:p>
      <w:pPr>
        <w:spacing w:after="0"/>
        <w:ind w:left="0"/>
        <w:jc w:val="both"/>
      </w:pPr>
      <w:r>
        <w:rPr>
          <w:rFonts w:ascii="Times New Roman"/>
          <w:b w:val="false"/>
          <w:i w:val="false"/>
          <w:color w:val="000000"/>
          <w:sz w:val="28"/>
        </w:rPr>
        <w:t xml:space="preserve">|     79 |Лицензиарлардың функцияларын орындау                  |   33758  </w:t>
      </w:r>
    </w:p>
    <w:p>
      <w:pPr>
        <w:spacing w:after="0"/>
        <w:ind w:left="0"/>
        <w:jc w:val="both"/>
      </w:pPr>
      <w:r>
        <w:rPr>
          <w:rFonts w:ascii="Times New Roman"/>
          <w:b w:val="false"/>
          <w:i w:val="false"/>
          <w:color w:val="000000"/>
          <w:sz w:val="28"/>
        </w:rPr>
        <w:t>|  611   |Қазақстан Республикасының Мемлекеттік құпияларды      |  141657</w:t>
      </w:r>
    </w:p>
    <w:p>
      <w:pPr>
        <w:spacing w:after="0"/>
        <w:ind w:left="0"/>
        <w:jc w:val="both"/>
      </w:pPr>
      <w:r>
        <w:rPr>
          <w:rFonts w:ascii="Times New Roman"/>
          <w:b w:val="false"/>
          <w:i w:val="false"/>
          <w:color w:val="000000"/>
          <w:sz w:val="28"/>
        </w:rPr>
        <w:t>|        |қорғау жөніндегі агенттігі                            |</w:t>
      </w:r>
    </w:p>
    <w:p>
      <w:pPr>
        <w:spacing w:after="0"/>
        <w:ind w:left="0"/>
        <w:jc w:val="both"/>
      </w:pPr>
      <w:r>
        <w:rPr>
          <w:rFonts w:ascii="Times New Roman"/>
          <w:b w:val="false"/>
          <w:i w:val="false"/>
          <w:color w:val="000000"/>
          <w:sz w:val="28"/>
        </w:rPr>
        <w:t>|     32 |Арнаулы байланыспен қамтамасыз ету                    |  141657</w:t>
      </w:r>
    </w:p>
    <w:p>
      <w:pPr>
        <w:spacing w:after="0"/>
        <w:ind w:left="0"/>
        <w:jc w:val="both"/>
      </w:pPr>
      <w:r>
        <w:rPr>
          <w:rFonts w:ascii="Times New Roman"/>
          <w:b w:val="false"/>
          <w:i w:val="false"/>
          <w:color w:val="000000"/>
          <w:sz w:val="28"/>
        </w:rPr>
        <w:t>|13      |Басқалар                                              |30358914</w:t>
      </w:r>
    </w:p>
    <w:p>
      <w:pPr>
        <w:spacing w:after="0"/>
        <w:ind w:left="0"/>
        <w:jc w:val="both"/>
      </w:pPr>
      <w:r>
        <w:rPr>
          <w:rFonts w:ascii="Times New Roman"/>
          <w:b w:val="false"/>
          <w:i w:val="false"/>
          <w:color w:val="000000"/>
          <w:sz w:val="28"/>
        </w:rPr>
        <w:t>|  204   |Қазақстан Республикасының Сыртқы істер министрлігі    |  304297</w:t>
      </w:r>
    </w:p>
    <w:p>
      <w:pPr>
        <w:spacing w:after="0"/>
        <w:ind w:left="0"/>
        <w:jc w:val="both"/>
      </w:pPr>
      <w:r>
        <w:rPr>
          <w:rFonts w:ascii="Times New Roman"/>
          <w:b w:val="false"/>
          <w:i w:val="false"/>
          <w:color w:val="000000"/>
          <w:sz w:val="28"/>
        </w:rPr>
        <w:t>|     41 |Шетелдік іссапарлар                                   |  186576</w:t>
      </w:r>
    </w:p>
    <w:p>
      <w:pPr>
        <w:spacing w:after="0"/>
        <w:ind w:left="0"/>
        <w:jc w:val="both"/>
      </w:pPr>
      <w:r>
        <w:rPr>
          <w:rFonts w:ascii="Times New Roman"/>
          <w:b w:val="false"/>
          <w:i w:val="false"/>
          <w:color w:val="000000"/>
          <w:sz w:val="28"/>
        </w:rPr>
        <w:t>|     42 |Өкілдік шығыстар                                      |  117721</w:t>
      </w:r>
    </w:p>
    <w:p>
      <w:pPr>
        <w:spacing w:after="0"/>
        <w:ind w:left="0"/>
        <w:jc w:val="both"/>
      </w:pPr>
      <w:r>
        <w:rPr>
          <w:rFonts w:ascii="Times New Roman"/>
          <w:b w:val="false"/>
          <w:i w:val="false"/>
          <w:color w:val="000000"/>
          <w:sz w:val="28"/>
        </w:rPr>
        <w:t>|  214   |Қазақстан Республикасының Экономика және сауда        |  142000</w:t>
      </w:r>
    </w:p>
    <w:p>
      <w:pPr>
        <w:spacing w:after="0"/>
        <w:ind w:left="0"/>
        <w:jc w:val="both"/>
      </w:pPr>
      <w:r>
        <w:rPr>
          <w:rFonts w:ascii="Times New Roman"/>
          <w:b w:val="false"/>
          <w:i w:val="false"/>
          <w:color w:val="000000"/>
          <w:sz w:val="28"/>
        </w:rPr>
        <w:t>|        |министрлігі                                           |</w:t>
      </w:r>
    </w:p>
    <w:p>
      <w:pPr>
        <w:spacing w:after="0"/>
        <w:ind w:left="0"/>
        <w:jc w:val="both"/>
      </w:pPr>
      <w:r>
        <w:rPr>
          <w:rFonts w:ascii="Times New Roman"/>
          <w:b w:val="false"/>
          <w:i w:val="false"/>
          <w:color w:val="000000"/>
          <w:sz w:val="28"/>
        </w:rPr>
        <w:t>|     31 |Стандарттау, сертификаттау, метрология және сапа      |   12200</w:t>
      </w:r>
    </w:p>
    <w:p>
      <w:pPr>
        <w:spacing w:after="0"/>
        <w:ind w:left="0"/>
        <w:jc w:val="both"/>
      </w:pPr>
      <w:r>
        <w:rPr>
          <w:rFonts w:ascii="Times New Roman"/>
          <w:b w:val="false"/>
          <w:i w:val="false"/>
          <w:color w:val="000000"/>
          <w:sz w:val="28"/>
        </w:rPr>
        <w:t>|        |жүйелері саласындағы қолданбалы ғылыми зерттеулер     |</w:t>
      </w:r>
    </w:p>
    <w:p>
      <w:pPr>
        <w:spacing w:after="0"/>
        <w:ind w:left="0"/>
        <w:jc w:val="both"/>
      </w:pPr>
      <w:r>
        <w:rPr>
          <w:rFonts w:ascii="Times New Roman"/>
          <w:b w:val="false"/>
          <w:i w:val="false"/>
          <w:color w:val="000000"/>
          <w:sz w:val="28"/>
        </w:rPr>
        <w:t>|     34 |Стандарттау, метрология және сертификаттау саласындағы|   20000</w:t>
      </w:r>
    </w:p>
    <w:p>
      <w:pPr>
        <w:spacing w:after="0"/>
        <w:ind w:left="0"/>
        <w:jc w:val="both"/>
      </w:pPr>
      <w:r>
        <w:rPr>
          <w:rFonts w:ascii="Times New Roman"/>
          <w:b w:val="false"/>
          <w:i w:val="false"/>
          <w:color w:val="000000"/>
          <w:sz w:val="28"/>
        </w:rPr>
        <w:t>|        |халықаралық, аймақтық және ұлттық стандарттарды       |</w:t>
      </w:r>
    </w:p>
    <w:p>
      <w:pPr>
        <w:spacing w:after="0"/>
        <w:ind w:left="0"/>
        <w:jc w:val="both"/>
      </w:pPr>
      <w:r>
        <w:rPr>
          <w:rFonts w:ascii="Times New Roman"/>
          <w:b w:val="false"/>
          <w:i w:val="false"/>
          <w:color w:val="000000"/>
          <w:sz w:val="28"/>
        </w:rPr>
        <w:t>|        |әзірлеу және сатып алу                                |</w:t>
      </w:r>
    </w:p>
    <w:p>
      <w:pPr>
        <w:spacing w:after="0"/>
        <w:ind w:left="0"/>
        <w:jc w:val="both"/>
      </w:pPr>
      <w:r>
        <w:rPr>
          <w:rFonts w:ascii="Times New Roman"/>
          <w:b w:val="false"/>
          <w:i w:val="false"/>
          <w:color w:val="000000"/>
          <w:sz w:val="28"/>
        </w:rPr>
        <w:t>|     35 |Республиканың нақты шамалар бірліктерінің ұлттық      |  100000</w:t>
      </w:r>
    </w:p>
    <w:p>
      <w:pPr>
        <w:spacing w:after="0"/>
        <w:ind w:left="0"/>
        <w:jc w:val="both"/>
      </w:pPr>
      <w:r>
        <w:rPr>
          <w:rFonts w:ascii="Times New Roman"/>
          <w:b w:val="false"/>
          <w:i w:val="false"/>
          <w:color w:val="000000"/>
          <w:sz w:val="28"/>
        </w:rPr>
        <w:t>|        |эталондық базасын қолдау және жасау                   |</w:t>
      </w:r>
    </w:p>
    <w:p>
      <w:pPr>
        <w:spacing w:after="0"/>
        <w:ind w:left="0"/>
        <w:jc w:val="both"/>
      </w:pPr>
      <w:r>
        <w:rPr>
          <w:rFonts w:ascii="Times New Roman"/>
          <w:b w:val="false"/>
          <w:i w:val="false"/>
          <w:color w:val="000000"/>
          <w:sz w:val="28"/>
        </w:rPr>
        <w:t>|     48 |Қазақстан Республикасы өнімдерінің каталогтарын жасау |    4000</w:t>
      </w:r>
    </w:p>
    <w:p>
      <w:pPr>
        <w:spacing w:after="0"/>
        <w:ind w:left="0"/>
        <w:jc w:val="both"/>
      </w:pPr>
      <w:r>
        <w:rPr>
          <w:rFonts w:ascii="Times New Roman"/>
          <w:b w:val="false"/>
          <w:i w:val="false"/>
          <w:color w:val="000000"/>
          <w:sz w:val="28"/>
        </w:rPr>
        <w:t>|        |және жүргізу                                          |</w:t>
      </w:r>
    </w:p>
    <w:p>
      <w:pPr>
        <w:spacing w:after="0"/>
        <w:ind w:left="0"/>
        <w:jc w:val="both"/>
      </w:pPr>
      <w:r>
        <w:rPr>
          <w:rFonts w:ascii="Times New Roman"/>
          <w:b w:val="false"/>
          <w:i w:val="false"/>
          <w:color w:val="000000"/>
          <w:sz w:val="28"/>
        </w:rPr>
        <w:t>|     49 |Уақыт пен жиілік мемлекеттік қызметін құру және       |    5800</w:t>
      </w:r>
    </w:p>
    <w:p>
      <w:pPr>
        <w:spacing w:after="0"/>
        <w:ind w:left="0"/>
        <w:jc w:val="both"/>
      </w:pPr>
      <w:r>
        <w:rPr>
          <w:rFonts w:ascii="Times New Roman"/>
          <w:b w:val="false"/>
          <w:i w:val="false"/>
          <w:color w:val="000000"/>
          <w:sz w:val="28"/>
        </w:rPr>
        <w:t>|        |ғылыми-техникалық қолдау                              |</w:t>
      </w:r>
    </w:p>
    <w:p>
      <w:pPr>
        <w:spacing w:after="0"/>
        <w:ind w:left="0"/>
        <w:jc w:val="both"/>
      </w:pPr>
      <w:r>
        <w:rPr>
          <w:rFonts w:ascii="Times New Roman"/>
          <w:b w:val="false"/>
          <w:i w:val="false"/>
          <w:color w:val="000000"/>
          <w:sz w:val="28"/>
        </w:rPr>
        <w:t xml:space="preserve">|  215   |Қазақстан Республикасының Көлік және коммуникациялар  |  100000  </w:t>
      </w:r>
    </w:p>
    <w:p>
      <w:pPr>
        <w:spacing w:after="0"/>
        <w:ind w:left="0"/>
        <w:jc w:val="both"/>
      </w:pPr>
      <w:r>
        <w:rPr>
          <w:rFonts w:ascii="Times New Roman"/>
          <w:b w:val="false"/>
          <w:i w:val="false"/>
          <w:color w:val="000000"/>
          <w:sz w:val="28"/>
        </w:rPr>
        <w:t>|        |министрлігі                                           |</w:t>
      </w:r>
    </w:p>
    <w:p>
      <w:pPr>
        <w:spacing w:after="0"/>
        <w:ind w:left="0"/>
        <w:jc w:val="both"/>
      </w:pPr>
      <w:r>
        <w:rPr>
          <w:rFonts w:ascii="Times New Roman"/>
          <w:b w:val="false"/>
          <w:i w:val="false"/>
          <w:color w:val="000000"/>
          <w:sz w:val="28"/>
        </w:rPr>
        <w:t>|     43 |Ақпараттық-телекоммуникациялық жүйенің жай-күйінің    |   20000</w:t>
      </w:r>
    </w:p>
    <w:p>
      <w:pPr>
        <w:spacing w:after="0"/>
        <w:ind w:left="0"/>
        <w:jc w:val="both"/>
      </w:pPr>
      <w:r>
        <w:rPr>
          <w:rFonts w:ascii="Times New Roman"/>
          <w:b w:val="false"/>
          <w:i w:val="false"/>
          <w:color w:val="000000"/>
          <w:sz w:val="28"/>
        </w:rPr>
        <w:t>|        |мониторингі                                           |</w:t>
      </w:r>
    </w:p>
    <w:p>
      <w:pPr>
        <w:spacing w:after="0"/>
        <w:ind w:left="0"/>
        <w:jc w:val="both"/>
      </w:pPr>
      <w:r>
        <w:rPr>
          <w:rFonts w:ascii="Times New Roman"/>
          <w:b w:val="false"/>
          <w:i w:val="false"/>
          <w:color w:val="000000"/>
          <w:sz w:val="28"/>
        </w:rPr>
        <w:t>|     47 |Бірыңғай ақпараттық кеңістікті қалыптастыру және      |   80000</w:t>
      </w:r>
    </w:p>
    <w:p>
      <w:pPr>
        <w:spacing w:after="0"/>
        <w:ind w:left="0"/>
        <w:jc w:val="both"/>
      </w:pPr>
      <w:r>
        <w:rPr>
          <w:rFonts w:ascii="Times New Roman"/>
          <w:b w:val="false"/>
          <w:i w:val="false"/>
          <w:color w:val="000000"/>
          <w:sz w:val="28"/>
        </w:rPr>
        <w:t xml:space="preserve">|        |дамыту                                                |   </w:t>
      </w:r>
    </w:p>
    <w:p>
      <w:pPr>
        <w:spacing w:after="0"/>
        <w:ind w:left="0"/>
        <w:jc w:val="both"/>
      </w:pPr>
      <w:r>
        <w:rPr>
          <w:rFonts w:ascii="Times New Roman"/>
          <w:b w:val="false"/>
          <w:i w:val="false"/>
          <w:color w:val="000000"/>
          <w:sz w:val="28"/>
        </w:rPr>
        <w:t>|  217   |Қазақстан Республикасының Қаржы министрлігі           |26308195</w:t>
      </w:r>
    </w:p>
    <w:p>
      <w:pPr>
        <w:spacing w:after="0"/>
        <w:ind w:left="0"/>
        <w:jc w:val="both"/>
      </w:pPr>
      <w:r>
        <w:rPr>
          <w:rFonts w:ascii="Times New Roman"/>
          <w:b w:val="false"/>
          <w:i w:val="false"/>
          <w:color w:val="000000"/>
          <w:sz w:val="28"/>
        </w:rPr>
        <w:t>|     43 |Сыртқы гранттарға қызмет көрсету                      |     995</w:t>
      </w:r>
    </w:p>
    <w:p>
      <w:pPr>
        <w:spacing w:after="0"/>
        <w:ind w:left="0"/>
        <w:jc w:val="both"/>
      </w:pPr>
      <w:r>
        <w:rPr>
          <w:rFonts w:ascii="Times New Roman"/>
          <w:b w:val="false"/>
          <w:i w:val="false"/>
          <w:color w:val="000000"/>
          <w:sz w:val="28"/>
        </w:rPr>
        <w:t>|     46 |Табиғи және техногендік сипаттағы төтенше жағдайларды | 5028000</w:t>
      </w:r>
    </w:p>
    <w:p>
      <w:pPr>
        <w:spacing w:after="0"/>
        <w:ind w:left="0"/>
        <w:jc w:val="both"/>
      </w:pPr>
      <w:r>
        <w:rPr>
          <w:rFonts w:ascii="Times New Roman"/>
          <w:b w:val="false"/>
          <w:i w:val="false"/>
          <w:color w:val="000000"/>
          <w:sz w:val="28"/>
        </w:rPr>
        <w:t>|        |жою және өзге де күтпеген шығыстарға арналған         |</w:t>
      </w:r>
    </w:p>
    <w:p>
      <w:pPr>
        <w:spacing w:after="0"/>
        <w:ind w:left="0"/>
        <w:jc w:val="both"/>
      </w:pPr>
      <w:r>
        <w:rPr>
          <w:rFonts w:ascii="Times New Roman"/>
          <w:b w:val="false"/>
          <w:i w:val="false"/>
          <w:color w:val="000000"/>
          <w:sz w:val="28"/>
        </w:rPr>
        <w:t>|        |Қазақстан Республикасы Үкіметінің резерві             |</w:t>
      </w:r>
    </w:p>
    <w:p>
      <w:pPr>
        <w:spacing w:after="0"/>
        <w:ind w:left="0"/>
        <w:jc w:val="both"/>
      </w:pPr>
      <w:r>
        <w:rPr>
          <w:rFonts w:ascii="Times New Roman"/>
          <w:b w:val="false"/>
          <w:i w:val="false"/>
          <w:color w:val="000000"/>
          <w:sz w:val="28"/>
        </w:rPr>
        <w:t>|     50 |Қазақстанның Даму банкінің жарғылық капиталына қатысу |20000000</w:t>
      </w:r>
    </w:p>
    <w:p>
      <w:pPr>
        <w:spacing w:after="0"/>
        <w:ind w:left="0"/>
        <w:jc w:val="both"/>
      </w:pPr>
      <w:r>
        <w:rPr>
          <w:rFonts w:ascii="Times New Roman"/>
          <w:b w:val="false"/>
          <w:i w:val="false"/>
          <w:color w:val="000000"/>
          <w:sz w:val="28"/>
        </w:rPr>
        <w:t>|     51 |Алматы облысының әкімшілік орталығын Талдықорған      |  780000</w:t>
      </w:r>
    </w:p>
    <w:p>
      <w:pPr>
        <w:spacing w:after="0"/>
        <w:ind w:left="0"/>
        <w:jc w:val="both"/>
      </w:pPr>
      <w:r>
        <w:rPr>
          <w:rFonts w:ascii="Times New Roman"/>
          <w:b w:val="false"/>
          <w:i w:val="false"/>
          <w:color w:val="000000"/>
          <w:sz w:val="28"/>
        </w:rPr>
        <w:t>|        |қаласына көшіру бойынша шаралар                       |</w:t>
      </w:r>
    </w:p>
    <w:p>
      <w:pPr>
        <w:spacing w:after="0"/>
        <w:ind w:left="0"/>
        <w:jc w:val="both"/>
      </w:pPr>
      <w:r>
        <w:rPr>
          <w:rFonts w:ascii="Times New Roman"/>
          <w:b w:val="false"/>
          <w:i w:val="false"/>
          <w:color w:val="000000"/>
          <w:sz w:val="28"/>
        </w:rPr>
        <w:t>|     68 |Қазақстан Республикасы Үкіметінің ТМД елдері алдындағы|  499200</w:t>
      </w:r>
    </w:p>
    <w:p>
      <w:pPr>
        <w:spacing w:after="0"/>
        <w:ind w:left="0"/>
        <w:jc w:val="both"/>
      </w:pPr>
      <w:r>
        <w:rPr>
          <w:rFonts w:ascii="Times New Roman"/>
          <w:b w:val="false"/>
          <w:i w:val="false"/>
          <w:color w:val="000000"/>
          <w:sz w:val="28"/>
        </w:rPr>
        <w:t>|        |міндеттемелерін орындауы                              |</w:t>
      </w:r>
    </w:p>
    <w:p>
      <w:pPr>
        <w:spacing w:after="0"/>
        <w:ind w:left="0"/>
        <w:jc w:val="both"/>
      </w:pPr>
      <w:r>
        <w:rPr>
          <w:rFonts w:ascii="Times New Roman"/>
          <w:b w:val="false"/>
          <w:i w:val="false"/>
          <w:color w:val="000000"/>
          <w:sz w:val="28"/>
        </w:rPr>
        <w:t>|  218   |Қазақстан Республикасының Табиғи ресурстар және       |  421954</w:t>
      </w:r>
    </w:p>
    <w:p>
      <w:pPr>
        <w:spacing w:after="0"/>
        <w:ind w:left="0"/>
        <w:jc w:val="both"/>
      </w:pPr>
      <w:r>
        <w:rPr>
          <w:rFonts w:ascii="Times New Roman"/>
          <w:b w:val="false"/>
          <w:i w:val="false"/>
          <w:color w:val="000000"/>
          <w:sz w:val="28"/>
        </w:rPr>
        <w:t>|        |қоршаған ортаны қорғау министрлігі                    |</w:t>
      </w:r>
    </w:p>
    <w:p>
      <w:pPr>
        <w:spacing w:after="0"/>
        <w:ind w:left="0"/>
        <w:jc w:val="both"/>
      </w:pPr>
      <w:r>
        <w:rPr>
          <w:rFonts w:ascii="Times New Roman"/>
          <w:b w:val="false"/>
          <w:i w:val="false"/>
          <w:color w:val="000000"/>
          <w:sz w:val="28"/>
        </w:rPr>
        <w:t>|     39 |Гидрометеорологиялық мониторингті жүргізу             |  381954</w:t>
      </w:r>
    </w:p>
    <w:p>
      <w:pPr>
        <w:spacing w:after="0"/>
        <w:ind w:left="0"/>
        <w:jc w:val="both"/>
      </w:pPr>
      <w:r>
        <w:rPr>
          <w:rFonts w:ascii="Times New Roman"/>
          <w:b w:val="false"/>
          <w:i w:val="false"/>
          <w:color w:val="000000"/>
          <w:sz w:val="28"/>
        </w:rPr>
        <w:t>|     42 |Гидрометеорологиялық байқау қызметтерін техникалық    |   10000</w:t>
      </w:r>
    </w:p>
    <w:p>
      <w:pPr>
        <w:spacing w:after="0"/>
        <w:ind w:left="0"/>
        <w:jc w:val="both"/>
      </w:pPr>
      <w:r>
        <w:rPr>
          <w:rFonts w:ascii="Times New Roman"/>
          <w:b w:val="false"/>
          <w:i w:val="false"/>
          <w:color w:val="000000"/>
          <w:sz w:val="28"/>
        </w:rPr>
        <w:t>|        |жағынан қайта жарақтандыру                            |</w:t>
      </w:r>
    </w:p>
    <w:p>
      <w:pPr>
        <w:spacing w:after="0"/>
        <w:ind w:left="0"/>
        <w:jc w:val="both"/>
      </w:pPr>
      <w:r>
        <w:rPr>
          <w:rFonts w:ascii="Times New Roman"/>
          <w:b w:val="false"/>
          <w:i w:val="false"/>
          <w:color w:val="000000"/>
          <w:sz w:val="28"/>
        </w:rPr>
        <w:t>|     55 |ҚХР-мен шекаралас гидробекеттерді қалпына келтіру және|   30000</w:t>
      </w:r>
    </w:p>
    <w:p>
      <w:pPr>
        <w:spacing w:after="0"/>
        <w:ind w:left="0"/>
        <w:jc w:val="both"/>
      </w:pPr>
      <w:r>
        <w:rPr>
          <w:rFonts w:ascii="Times New Roman"/>
          <w:b w:val="false"/>
          <w:i w:val="false"/>
          <w:color w:val="000000"/>
          <w:sz w:val="28"/>
        </w:rPr>
        <w:t>|        |қайта жарақтандыру                                    |</w:t>
      </w:r>
    </w:p>
    <w:p>
      <w:pPr>
        <w:spacing w:after="0"/>
        <w:ind w:left="0"/>
        <w:jc w:val="both"/>
      </w:pPr>
      <w:r>
        <w:rPr>
          <w:rFonts w:ascii="Times New Roman"/>
          <w:b w:val="false"/>
          <w:i w:val="false"/>
          <w:color w:val="000000"/>
          <w:sz w:val="28"/>
        </w:rPr>
        <w:t>|  221   |Қазақстан Республикасының Әділет министрлігі          |  288913</w:t>
      </w:r>
    </w:p>
    <w:p>
      <w:pPr>
        <w:spacing w:after="0"/>
        <w:ind w:left="0"/>
        <w:jc w:val="both"/>
      </w:pPr>
      <w:r>
        <w:rPr>
          <w:rFonts w:ascii="Times New Roman"/>
          <w:b w:val="false"/>
          <w:i w:val="false"/>
          <w:color w:val="000000"/>
          <w:sz w:val="28"/>
        </w:rPr>
        <w:t>|     46 |Қазақстан Республикасы Үкіметінің, орталық мемлекеттік|  288913</w:t>
      </w:r>
    </w:p>
    <w:p>
      <w:pPr>
        <w:spacing w:after="0"/>
        <w:ind w:left="0"/>
        <w:jc w:val="both"/>
      </w:pPr>
      <w:r>
        <w:rPr>
          <w:rFonts w:ascii="Times New Roman"/>
          <w:b w:val="false"/>
          <w:i w:val="false"/>
          <w:color w:val="000000"/>
          <w:sz w:val="28"/>
        </w:rPr>
        <w:t>|        |органдардың және олардың аумақтық бөлімшелерінің      |</w:t>
      </w:r>
    </w:p>
    <w:p>
      <w:pPr>
        <w:spacing w:after="0"/>
        <w:ind w:left="0"/>
        <w:jc w:val="both"/>
      </w:pPr>
      <w:r>
        <w:rPr>
          <w:rFonts w:ascii="Times New Roman"/>
          <w:b w:val="false"/>
          <w:i w:val="false"/>
          <w:color w:val="000000"/>
          <w:sz w:val="28"/>
        </w:rPr>
        <w:t>|        |соттардың шешімдері бойынша міндеттемелерін өтеуге    |</w:t>
      </w:r>
    </w:p>
    <w:p>
      <w:pPr>
        <w:spacing w:after="0"/>
        <w:ind w:left="0"/>
        <w:jc w:val="both"/>
      </w:pPr>
      <w:r>
        <w:rPr>
          <w:rFonts w:ascii="Times New Roman"/>
          <w:b w:val="false"/>
          <w:i w:val="false"/>
          <w:color w:val="000000"/>
          <w:sz w:val="28"/>
        </w:rPr>
        <w:t>|        |арналған резерві                                      |</w:t>
      </w:r>
    </w:p>
    <w:p>
      <w:pPr>
        <w:spacing w:after="0"/>
        <w:ind w:left="0"/>
        <w:jc w:val="both"/>
      </w:pPr>
      <w:r>
        <w:rPr>
          <w:rFonts w:ascii="Times New Roman"/>
          <w:b w:val="false"/>
          <w:i w:val="false"/>
          <w:color w:val="000000"/>
          <w:sz w:val="28"/>
        </w:rPr>
        <w:t>|  231   |Қазақстан Республикасының Энергетика және минералдық  | 1000000</w:t>
      </w:r>
    </w:p>
    <w:p>
      <w:pPr>
        <w:spacing w:after="0"/>
        <w:ind w:left="0"/>
        <w:jc w:val="both"/>
      </w:pPr>
      <w:r>
        <w:rPr>
          <w:rFonts w:ascii="Times New Roman"/>
          <w:b w:val="false"/>
          <w:i w:val="false"/>
          <w:color w:val="000000"/>
          <w:sz w:val="28"/>
        </w:rPr>
        <w:t>|        |ресурстар министрлігі                                 |</w:t>
      </w:r>
    </w:p>
    <w:p>
      <w:pPr>
        <w:spacing w:after="0"/>
        <w:ind w:left="0"/>
        <w:jc w:val="both"/>
      </w:pPr>
      <w:r>
        <w:rPr>
          <w:rFonts w:ascii="Times New Roman"/>
          <w:b w:val="false"/>
          <w:i w:val="false"/>
          <w:color w:val="000000"/>
          <w:sz w:val="28"/>
        </w:rPr>
        <w:t>|     55 |Орталық мемлекеттік органдар объектілерінің қосымша   | 1000000</w:t>
      </w:r>
    </w:p>
    <w:p>
      <w:pPr>
        <w:spacing w:after="0"/>
        <w:ind w:left="0"/>
        <w:jc w:val="both"/>
      </w:pPr>
      <w:r>
        <w:rPr>
          <w:rFonts w:ascii="Times New Roman"/>
          <w:b w:val="false"/>
          <w:i w:val="false"/>
          <w:color w:val="000000"/>
          <w:sz w:val="28"/>
        </w:rPr>
        <w:t>|        |жүктемелер қосу кезінде энергетикалық қуаттарды қайта |</w:t>
      </w:r>
    </w:p>
    <w:p>
      <w:pPr>
        <w:spacing w:after="0"/>
        <w:ind w:left="0"/>
        <w:jc w:val="both"/>
      </w:pPr>
      <w:r>
        <w:rPr>
          <w:rFonts w:ascii="Times New Roman"/>
          <w:b w:val="false"/>
          <w:i w:val="false"/>
          <w:color w:val="000000"/>
          <w:sz w:val="28"/>
        </w:rPr>
        <w:t>|        |құруға және ұлғайтуға қатысу                          |</w:t>
      </w:r>
    </w:p>
    <w:p>
      <w:pPr>
        <w:spacing w:after="0"/>
        <w:ind w:left="0"/>
        <w:jc w:val="both"/>
      </w:pPr>
      <w:r>
        <w:rPr>
          <w:rFonts w:ascii="Times New Roman"/>
          <w:b w:val="false"/>
          <w:i w:val="false"/>
          <w:color w:val="000000"/>
          <w:sz w:val="28"/>
        </w:rPr>
        <w:t>|  615   |Қазақстан Республикасының Табиғи монополияларды       |  271155</w:t>
      </w:r>
    </w:p>
    <w:p>
      <w:pPr>
        <w:spacing w:after="0"/>
        <w:ind w:left="0"/>
        <w:jc w:val="both"/>
      </w:pPr>
      <w:r>
        <w:rPr>
          <w:rFonts w:ascii="Times New Roman"/>
          <w:b w:val="false"/>
          <w:i w:val="false"/>
          <w:color w:val="000000"/>
          <w:sz w:val="28"/>
        </w:rPr>
        <w:t>|        |реттеу, бәсекелестікті қорғау және шағын бизнесті     |</w:t>
      </w:r>
    </w:p>
    <w:p>
      <w:pPr>
        <w:spacing w:after="0"/>
        <w:ind w:left="0"/>
        <w:jc w:val="both"/>
      </w:pPr>
      <w:r>
        <w:rPr>
          <w:rFonts w:ascii="Times New Roman"/>
          <w:b w:val="false"/>
          <w:i w:val="false"/>
          <w:color w:val="000000"/>
          <w:sz w:val="28"/>
        </w:rPr>
        <w:t>|        |қолдау жөніндегі агенттігі                            |</w:t>
      </w:r>
    </w:p>
    <w:p>
      <w:pPr>
        <w:spacing w:after="0"/>
        <w:ind w:left="0"/>
        <w:jc w:val="both"/>
      </w:pPr>
      <w:r>
        <w:rPr>
          <w:rFonts w:ascii="Times New Roman"/>
          <w:b w:val="false"/>
          <w:i w:val="false"/>
          <w:color w:val="000000"/>
          <w:sz w:val="28"/>
        </w:rPr>
        <w:t>|      1 |Әкімшілік шығыстар                                    |  221155</w:t>
      </w:r>
    </w:p>
    <w:p>
      <w:pPr>
        <w:spacing w:after="0"/>
        <w:ind w:left="0"/>
        <w:jc w:val="both"/>
      </w:pPr>
      <w:r>
        <w:rPr>
          <w:rFonts w:ascii="Times New Roman"/>
          <w:b w:val="false"/>
          <w:i w:val="false"/>
          <w:color w:val="000000"/>
          <w:sz w:val="28"/>
        </w:rPr>
        <w:t>|     30 |Шағын бизнесті дамыту мен қолдаудың мемлекеттік       |   50000</w:t>
      </w:r>
    </w:p>
    <w:p>
      <w:pPr>
        <w:spacing w:after="0"/>
        <w:ind w:left="0"/>
        <w:jc w:val="both"/>
      </w:pPr>
      <w:r>
        <w:rPr>
          <w:rFonts w:ascii="Times New Roman"/>
          <w:b w:val="false"/>
          <w:i w:val="false"/>
          <w:color w:val="000000"/>
          <w:sz w:val="28"/>
        </w:rPr>
        <w:t>|        |бағдарламасы                                          |</w:t>
      </w:r>
    </w:p>
    <w:p>
      <w:pPr>
        <w:spacing w:after="0"/>
        <w:ind w:left="0"/>
        <w:jc w:val="both"/>
      </w:pPr>
      <w:r>
        <w:rPr>
          <w:rFonts w:ascii="Times New Roman"/>
          <w:b w:val="false"/>
          <w:i w:val="false"/>
          <w:color w:val="000000"/>
          <w:sz w:val="28"/>
        </w:rPr>
        <w:t>|  617   |Қазақстан Республикасының Мемлекеттік материалдық     |  522400</w:t>
      </w:r>
    </w:p>
    <w:p>
      <w:pPr>
        <w:spacing w:after="0"/>
        <w:ind w:left="0"/>
        <w:jc w:val="both"/>
      </w:pPr>
      <w:r>
        <w:rPr>
          <w:rFonts w:ascii="Times New Roman"/>
          <w:b w:val="false"/>
          <w:i w:val="false"/>
          <w:color w:val="000000"/>
          <w:sz w:val="28"/>
        </w:rPr>
        <w:t>|        |резервтер жөніндегі агенттігі                         |</w:t>
      </w:r>
    </w:p>
    <w:p>
      <w:pPr>
        <w:spacing w:after="0"/>
        <w:ind w:left="0"/>
        <w:jc w:val="both"/>
      </w:pPr>
      <w:r>
        <w:rPr>
          <w:rFonts w:ascii="Times New Roman"/>
          <w:b w:val="false"/>
          <w:i w:val="false"/>
          <w:color w:val="000000"/>
          <w:sz w:val="28"/>
        </w:rPr>
        <w:t>|      1 |Әкімшілік шығыстар                                    |   22400</w:t>
      </w:r>
    </w:p>
    <w:p>
      <w:pPr>
        <w:spacing w:after="0"/>
        <w:ind w:left="0"/>
        <w:jc w:val="both"/>
      </w:pPr>
      <w:r>
        <w:rPr>
          <w:rFonts w:ascii="Times New Roman"/>
          <w:b w:val="false"/>
          <w:i w:val="false"/>
          <w:color w:val="000000"/>
          <w:sz w:val="28"/>
        </w:rPr>
        <w:t>|     30 |Мемлекеттік резервті қалыптастыру және сақтау         |  500000</w:t>
      </w:r>
    </w:p>
    <w:p>
      <w:pPr>
        <w:spacing w:after="0"/>
        <w:ind w:left="0"/>
        <w:jc w:val="both"/>
      </w:pPr>
      <w:r>
        <w:rPr>
          <w:rFonts w:ascii="Times New Roman"/>
          <w:b w:val="false"/>
          <w:i w:val="false"/>
          <w:color w:val="000000"/>
          <w:sz w:val="28"/>
        </w:rPr>
        <w:t>|  694   |Қазақстан Республикасы Президентінің Іс басқармасы    | 1000000</w:t>
      </w:r>
    </w:p>
    <w:p>
      <w:pPr>
        <w:spacing w:after="0"/>
        <w:ind w:left="0"/>
        <w:jc w:val="both"/>
      </w:pPr>
      <w:r>
        <w:rPr>
          <w:rFonts w:ascii="Times New Roman"/>
          <w:b w:val="false"/>
          <w:i w:val="false"/>
          <w:color w:val="000000"/>
          <w:sz w:val="28"/>
        </w:rPr>
        <w:t>|     54 |Мемлекеттік қызметшілерді тұрғын үймен қамтамасыз ету | 1000000</w:t>
      </w:r>
    </w:p>
    <w:p>
      <w:pPr>
        <w:spacing w:after="0"/>
        <w:ind w:left="0"/>
        <w:jc w:val="both"/>
      </w:pPr>
      <w:r>
        <w:rPr>
          <w:rFonts w:ascii="Times New Roman"/>
          <w:b w:val="false"/>
          <w:i w:val="false"/>
          <w:color w:val="000000"/>
          <w:sz w:val="28"/>
        </w:rPr>
        <w:t>|14      |Борышқа қызмет көрсету                                |38479880</w:t>
      </w:r>
    </w:p>
    <w:p>
      <w:pPr>
        <w:spacing w:after="0"/>
        <w:ind w:left="0"/>
        <w:jc w:val="both"/>
      </w:pPr>
      <w:r>
        <w:rPr>
          <w:rFonts w:ascii="Times New Roman"/>
          <w:b w:val="false"/>
          <w:i w:val="false"/>
          <w:color w:val="000000"/>
          <w:sz w:val="28"/>
        </w:rPr>
        <w:t>|  217   |Қазақстан Республикасының Қаржы министрлігі           |38479880</w:t>
      </w:r>
    </w:p>
    <w:p>
      <w:pPr>
        <w:spacing w:after="0"/>
        <w:ind w:left="0"/>
        <w:jc w:val="both"/>
      </w:pPr>
      <w:r>
        <w:rPr>
          <w:rFonts w:ascii="Times New Roman"/>
          <w:b w:val="false"/>
          <w:i w:val="false"/>
          <w:color w:val="000000"/>
          <w:sz w:val="28"/>
        </w:rPr>
        <w:t>|     42 |Үкіметтік борышқа қызмет көрсету                      |38479880</w:t>
      </w:r>
    </w:p>
    <w:p>
      <w:pPr>
        <w:spacing w:after="0"/>
        <w:ind w:left="0"/>
        <w:jc w:val="both"/>
      </w:pPr>
      <w:r>
        <w:rPr>
          <w:rFonts w:ascii="Times New Roman"/>
          <w:b w:val="false"/>
          <w:i w:val="false"/>
          <w:color w:val="000000"/>
          <w:sz w:val="28"/>
        </w:rPr>
        <w:t>|15      |Ресми трансферттер                                    |45261460</w:t>
      </w:r>
    </w:p>
    <w:p>
      <w:pPr>
        <w:spacing w:after="0"/>
        <w:ind w:left="0"/>
        <w:jc w:val="both"/>
      </w:pPr>
      <w:r>
        <w:rPr>
          <w:rFonts w:ascii="Times New Roman"/>
          <w:b w:val="false"/>
          <w:i w:val="false"/>
          <w:color w:val="000000"/>
          <w:sz w:val="28"/>
        </w:rPr>
        <w:t>|  111   |Ақмола облысының әкімі                                | 4740676</w:t>
      </w:r>
    </w:p>
    <w:p>
      <w:pPr>
        <w:spacing w:after="0"/>
        <w:ind w:left="0"/>
        <w:jc w:val="both"/>
      </w:pPr>
      <w:r>
        <w:rPr>
          <w:rFonts w:ascii="Times New Roman"/>
          <w:b w:val="false"/>
          <w:i w:val="false"/>
          <w:color w:val="000000"/>
          <w:sz w:val="28"/>
        </w:rPr>
        <w:t>|     18 |Республикалық бюджеттен алынатын  трансферттер        | 4740676</w:t>
      </w:r>
    </w:p>
    <w:p>
      <w:pPr>
        <w:spacing w:after="0"/>
        <w:ind w:left="0"/>
        <w:jc w:val="both"/>
      </w:pPr>
      <w:r>
        <w:rPr>
          <w:rFonts w:ascii="Times New Roman"/>
          <w:b w:val="false"/>
          <w:i w:val="false"/>
          <w:color w:val="000000"/>
          <w:sz w:val="28"/>
        </w:rPr>
        <w:t>|  112   |Ақтөбе облысының әкімі                                |   77000</w:t>
      </w:r>
    </w:p>
    <w:p>
      <w:pPr>
        <w:spacing w:after="0"/>
        <w:ind w:left="0"/>
        <w:jc w:val="both"/>
      </w:pPr>
      <w:r>
        <w:rPr>
          <w:rFonts w:ascii="Times New Roman"/>
          <w:b w:val="false"/>
          <w:i w:val="false"/>
          <w:color w:val="000000"/>
          <w:sz w:val="28"/>
        </w:rPr>
        <w:t>|     18 |Республикалық бюджеттен алынатын трансферттер         |   77000</w:t>
      </w:r>
    </w:p>
    <w:p>
      <w:pPr>
        <w:spacing w:after="0"/>
        <w:ind w:left="0"/>
        <w:jc w:val="both"/>
      </w:pPr>
      <w:r>
        <w:rPr>
          <w:rFonts w:ascii="Times New Roman"/>
          <w:b w:val="false"/>
          <w:i w:val="false"/>
          <w:color w:val="000000"/>
          <w:sz w:val="28"/>
        </w:rPr>
        <w:t>|  113   |Алматы облысының әкімі                                | 8349868</w:t>
      </w:r>
    </w:p>
    <w:p>
      <w:pPr>
        <w:spacing w:after="0"/>
        <w:ind w:left="0"/>
        <w:jc w:val="both"/>
      </w:pPr>
      <w:r>
        <w:rPr>
          <w:rFonts w:ascii="Times New Roman"/>
          <w:b w:val="false"/>
          <w:i w:val="false"/>
          <w:color w:val="000000"/>
          <w:sz w:val="28"/>
        </w:rPr>
        <w:t>|     18 |Республикалық бюджеттен алынатын трансферттер         | 8349868</w:t>
      </w:r>
    </w:p>
    <w:p>
      <w:pPr>
        <w:spacing w:after="0"/>
        <w:ind w:left="0"/>
        <w:jc w:val="both"/>
      </w:pPr>
      <w:r>
        <w:rPr>
          <w:rFonts w:ascii="Times New Roman"/>
          <w:b w:val="false"/>
          <w:i w:val="false"/>
          <w:color w:val="000000"/>
          <w:sz w:val="28"/>
        </w:rPr>
        <w:t>|  114   |Атырау облысының әкімі                                |   75000</w:t>
      </w:r>
    </w:p>
    <w:p>
      <w:pPr>
        <w:spacing w:after="0"/>
        <w:ind w:left="0"/>
        <w:jc w:val="both"/>
      </w:pPr>
      <w:r>
        <w:rPr>
          <w:rFonts w:ascii="Times New Roman"/>
          <w:b w:val="false"/>
          <w:i w:val="false"/>
          <w:color w:val="000000"/>
          <w:sz w:val="28"/>
        </w:rPr>
        <w:t>|     18 |Республикалық бюджеттен алынатын трансферттер         |   75000</w:t>
      </w:r>
    </w:p>
    <w:p>
      <w:pPr>
        <w:spacing w:after="0"/>
        <w:ind w:left="0"/>
        <w:jc w:val="both"/>
      </w:pPr>
      <w:r>
        <w:rPr>
          <w:rFonts w:ascii="Times New Roman"/>
          <w:b w:val="false"/>
          <w:i w:val="false"/>
          <w:color w:val="000000"/>
          <w:sz w:val="28"/>
        </w:rPr>
        <w:t>|  115   |Шығыс Қазақстан облысының әкімі                       | 2491151</w:t>
      </w:r>
    </w:p>
    <w:p>
      <w:pPr>
        <w:spacing w:after="0"/>
        <w:ind w:left="0"/>
        <w:jc w:val="both"/>
      </w:pPr>
      <w:r>
        <w:rPr>
          <w:rFonts w:ascii="Times New Roman"/>
          <w:b w:val="false"/>
          <w:i w:val="false"/>
          <w:color w:val="000000"/>
          <w:sz w:val="28"/>
        </w:rPr>
        <w:t xml:space="preserve">|     18 |Республикалық бюджеттен алынатын трансферттер         | 2491151 </w:t>
      </w:r>
    </w:p>
    <w:p>
      <w:pPr>
        <w:spacing w:after="0"/>
        <w:ind w:left="0"/>
        <w:jc w:val="both"/>
      </w:pPr>
      <w:r>
        <w:rPr>
          <w:rFonts w:ascii="Times New Roman"/>
          <w:b w:val="false"/>
          <w:i w:val="false"/>
          <w:color w:val="000000"/>
          <w:sz w:val="28"/>
        </w:rPr>
        <w:t>|  116   |Жамбыл облысының әкімі                                | 5016367</w:t>
      </w:r>
    </w:p>
    <w:p>
      <w:pPr>
        <w:spacing w:after="0"/>
        <w:ind w:left="0"/>
        <w:jc w:val="both"/>
      </w:pPr>
      <w:r>
        <w:rPr>
          <w:rFonts w:ascii="Times New Roman"/>
          <w:b w:val="false"/>
          <w:i w:val="false"/>
          <w:color w:val="000000"/>
          <w:sz w:val="28"/>
        </w:rPr>
        <w:t>|     18 |Республикалық бюджеттен алынатын  трансферттер        | 5016367</w:t>
      </w:r>
    </w:p>
    <w:p>
      <w:pPr>
        <w:spacing w:after="0"/>
        <w:ind w:left="0"/>
        <w:jc w:val="both"/>
      </w:pPr>
      <w:r>
        <w:rPr>
          <w:rFonts w:ascii="Times New Roman"/>
          <w:b w:val="false"/>
          <w:i w:val="false"/>
          <w:color w:val="000000"/>
          <w:sz w:val="28"/>
        </w:rPr>
        <w:t>|  119   |Қарағанды облысының әкімі                             |  200000</w:t>
      </w:r>
    </w:p>
    <w:p>
      <w:pPr>
        <w:spacing w:after="0"/>
        <w:ind w:left="0"/>
        <w:jc w:val="both"/>
      </w:pPr>
      <w:r>
        <w:rPr>
          <w:rFonts w:ascii="Times New Roman"/>
          <w:b w:val="false"/>
          <w:i w:val="false"/>
          <w:color w:val="000000"/>
          <w:sz w:val="28"/>
        </w:rPr>
        <w:t>|     18 |Республикалық бюджеттен алынатын трансферттер         |  200000</w:t>
      </w:r>
    </w:p>
    <w:p>
      <w:pPr>
        <w:spacing w:after="0"/>
        <w:ind w:left="0"/>
        <w:jc w:val="both"/>
      </w:pPr>
      <w:r>
        <w:rPr>
          <w:rFonts w:ascii="Times New Roman"/>
          <w:b w:val="false"/>
          <w:i w:val="false"/>
          <w:color w:val="000000"/>
          <w:sz w:val="28"/>
        </w:rPr>
        <w:t>|  120   |Қызылорда облысының әкімі                             | 2413444</w:t>
      </w:r>
    </w:p>
    <w:p>
      <w:pPr>
        <w:spacing w:after="0"/>
        <w:ind w:left="0"/>
        <w:jc w:val="both"/>
      </w:pPr>
      <w:r>
        <w:rPr>
          <w:rFonts w:ascii="Times New Roman"/>
          <w:b w:val="false"/>
          <w:i w:val="false"/>
          <w:color w:val="000000"/>
          <w:sz w:val="28"/>
        </w:rPr>
        <w:t>|     18 |Республикалық бюджеттен алынатын трансферттер         | 2413444</w:t>
      </w:r>
    </w:p>
    <w:p>
      <w:pPr>
        <w:spacing w:after="0"/>
        <w:ind w:left="0"/>
        <w:jc w:val="both"/>
      </w:pPr>
      <w:r>
        <w:rPr>
          <w:rFonts w:ascii="Times New Roman"/>
          <w:b w:val="false"/>
          <w:i w:val="false"/>
          <w:color w:val="000000"/>
          <w:sz w:val="28"/>
        </w:rPr>
        <w:t>|  122   |Қостанай облысының әкімі                              | 1040933</w:t>
      </w:r>
    </w:p>
    <w:p>
      <w:pPr>
        <w:spacing w:after="0"/>
        <w:ind w:left="0"/>
        <w:jc w:val="both"/>
      </w:pPr>
      <w:r>
        <w:rPr>
          <w:rFonts w:ascii="Times New Roman"/>
          <w:b w:val="false"/>
          <w:i w:val="false"/>
          <w:color w:val="000000"/>
          <w:sz w:val="28"/>
        </w:rPr>
        <w:t>|     18 |Республикалық бюджеттен алынатын трансферттер         | 1040933</w:t>
      </w:r>
    </w:p>
    <w:p>
      <w:pPr>
        <w:spacing w:after="0"/>
        <w:ind w:left="0"/>
        <w:jc w:val="both"/>
      </w:pPr>
      <w:r>
        <w:rPr>
          <w:rFonts w:ascii="Times New Roman"/>
          <w:b w:val="false"/>
          <w:i w:val="false"/>
          <w:color w:val="000000"/>
          <w:sz w:val="28"/>
        </w:rPr>
        <w:t>|  124   |Павлодар облысының әкімі                              |     956</w:t>
      </w:r>
    </w:p>
    <w:p>
      <w:pPr>
        <w:spacing w:after="0"/>
        <w:ind w:left="0"/>
        <w:jc w:val="both"/>
      </w:pPr>
      <w:r>
        <w:rPr>
          <w:rFonts w:ascii="Times New Roman"/>
          <w:b w:val="false"/>
          <w:i w:val="false"/>
          <w:color w:val="000000"/>
          <w:sz w:val="28"/>
        </w:rPr>
        <w:t>|     18 |Республикалық бюджеттен алынатын трансферттер         |     956</w:t>
      </w:r>
    </w:p>
    <w:p>
      <w:pPr>
        <w:spacing w:after="0"/>
        <w:ind w:left="0"/>
        <w:jc w:val="both"/>
      </w:pPr>
      <w:r>
        <w:rPr>
          <w:rFonts w:ascii="Times New Roman"/>
          <w:b w:val="false"/>
          <w:i w:val="false"/>
          <w:color w:val="000000"/>
          <w:sz w:val="28"/>
        </w:rPr>
        <w:t>|  125   |Солтүстік Қазақстан облысының әкімі                   | 3731645</w:t>
      </w:r>
    </w:p>
    <w:p>
      <w:pPr>
        <w:spacing w:after="0"/>
        <w:ind w:left="0"/>
        <w:jc w:val="both"/>
      </w:pPr>
      <w:r>
        <w:rPr>
          <w:rFonts w:ascii="Times New Roman"/>
          <w:b w:val="false"/>
          <w:i w:val="false"/>
          <w:color w:val="000000"/>
          <w:sz w:val="28"/>
        </w:rPr>
        <w:t>|    18  |Республикалық бюджеттен алынатын трансферттер         | 3731645</w:t>
      </w:r>
    </w:p>
    <w:p>
      <w:pPr>
        <w:spacing w:after="0"/>
        <w:ind w:left="0"/>
        <w:jc w:val="both"/>
      </w:pPr>
      <w:r>
        <w:rPr>
          <w:rFonts w:ascii="Times New Roman"/>
          <w:b w:val="false"/>
          <w:i w:val="false"/>
          <w:color w:val="000000"/>
          <w:sz w:val="28"/>
        </w:rPr>
        <w:t>|  129   |Оңтүстік Қазақстан облысының әкімі                    |12445668</w:t>
      </w:r>
    </w:p>
    <w:p>
      <w:pPr>
        <w:spacing w:after="0"/>
        <w:ind w:left="0"/>
        <w:jc w:val="both"/>
      </w:pPr>
      <w:r>
        <w:rPr>
          <w:rFonts w:ascii="Times New Roman"/>
          <w:b w:val="false"/>
          <w:i w:val="false"/>
          <w:color w:val="000000"/>
          <w:sz w:val="28"/>
        </w:rPr>
        <w:t>|    18  |Республикалық бюджеттен алынатын трансферттер         |12445668</w:t>
      </w:r>
    </w:p>
    <w:p>
      <w:pPr>
        <w:spacing w:after="0"/>
        <w:ind w:left="0"/>
        <w:jc w:val="both"/>
      </w:pPr>
      <w:r>
        <w:rPr>
          <w:rFonts w:ascii="Times New Roman"/>
          <w:b w:val="false"/>
          <w:i w:val="false"/>
          <w:color w:val="000000"/>
          <w:sz w:val="28"/>
        </w:rPr>
        <w:t>|  130   |Алматы қаласының әкімі                                |   50000</w:t>
      </w:r>
    </w:p>
    <w:p>
      <w:pPr>
        <w:spacing w:after="0"/>
        <w:ind w:left="0"/>
        <w:jc w:val="both"/>
      </w:pPr>
      <w:r>
        <w:rPr>
          <w:rFonts w:ascii="Times New Roman"/>
          <w:b w:val="false"/>
          <w:i w:val="false"/>
          <w:color w:val="000000"/>
          <w:sz w:val="28"/>
        </w:rPr>
        <w:t>|    18  |Республикалық бюджеттен алынатын трансферттер         |   50000</w:t>
      </w:r>
    </w:p>
    <w:p>
      <w:pPr>
        <w:spacing w:after="0"/>
        <w:ind w:left="0"/>
        <w:jc w:val="both"/>
      </w:pPr>
      <w:r>
        <w:rPr>
          <w:rFonts w:ascii="Times New Roman"/>
          <w:b w:val="false"/>
          <w:i w:val="false"/>
          <w:color w:val="000000"/>
          <w:sz w:val="28"/>
        </w:rPr>
        <w:t>|  131   |Астана қаласының әкімі                                | 4628752</w:t>
      </w:r>
    </w:p>
    <w:p>
      <w:pPr>
        <w:spacing w:after="0"/>
        <w:ind w:left="0"/>
        <w:jc w:val="both"/>
      </w:pPr>
      <w:r>
        <w:rPr>
          <w:rFonts w:ascii="Times New Roman"/>
          <w:b w:val="false"/>
          <w:i w:val="false"/>
          <w:color w:val="000000"/>
          <w:sz w:val="28"/>
        </w:rPr>
        <w:t>|    18  |Республикалық бюджеттен алынатын трансферттер         | 4628752</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|V. Несиелендіру                                       |28914508</w:t>
      </w:r>
    </w:p>
    <w:p>
      <w:pPr>
        <w:spacing w:after="0"/>
        <w:ind w:left="0"/>
        <w:jc w:val="both"/>
      </w:pPr>
      <w:r>
        <w:rPr>
          <w:rFonts w:ascii="Times New Roman"/>
          <w:b w:val="false"/>
          <w:i w:val="false"/>
          <w:color w:val="000000"/>
          <w:sz w:val="28"/>
        </w:rPr>
        <w:t>|1       |Жалпы сипаттағы мемлекеттік қызметтер                 |  522734</w:t>
      </w:r>
    </w:p>
    <w:p>
      <w:pPr>
        <w:spacing w:after="0"/>
        <w:ind w:left="0"/>
        <w:jc w:val="both"/>
      </w:pPr>
      <w:r>
        <w:rPr>
          <w:rFonts w:ascii="Times New Roman"/>
          <w:b w:val="false"/>
          <w:i w:val="false"/>
          <w:color w:val="000000"/>
          <w:sz w:val="28"/>
        </w:rPr>
        <w:t>|  217   |Қазақстан Республикасының Қаржы министрлігі           |  522734</w:t>
      </w:r>
    </w:p>
    <w:p>
      <w:pPr>
        <w:spacing w:after="0"/>
        <w:ind w:left="0"/>
        <w:jc w:val="both"/>
      </w:pPr>
      <w:r>
        <w:rPr>
          <w:rFonts w:ascii="Times New Roman"/>
          <w:b w:val="false"/>
          <w:i w:val="false"/>
          <w:color w:val="000000"/>
          <w:sz w:val="28"/>
        </w:rPr>
        <w:t>|     84 |Халықаралық ұйымдарда акциялар сатып алу              |  522734</w:t>
      </w:r>
    </w:p>
    <w:p>
      <w:pPr>
        <w:spacing w:after="0"/>
        <w:ind w:left="0"/>
        <w:jc w:val="both"/>
      </w:pPr>
      <w:r>
        <w:rPr>
          <w:rFonts w:ascii="Times New Roman"/>
          <w:b w:val="false"/>
          <w:i w:val="false"/>
          <w:color w:val="000000"/>
          <w:sz w:val="28"/>
        </w:rPr>
        <w:t>|4       |Білім беру                                            | 1464431</w:t>
      </w:r>
    </w:p>
    <w:p>
      <w:pPr>
        <w:spacing w:after="0"/>
        <w:ind w:left="0"/>
        <w:jc w:val="both"/>
      </w:pPr>
      <w:r>
        <w:rPr>
          <w:rFonts w:ascii="Times New Roman"/>
          <w:b w:val="false"/>
          <w:i w:val="false"/>
          <w:color w:val="000000"/>
          <w:sz w:val="28"/>
        </w:rPr>
        <w:t>|  225   |Қазақстан Республикасының Білім және ғылым министрлігі| 1430627</w:t>
      </w:r>
    </w:p>
    <w:p>
      <w:pPr>
        <w:spacing w:after="0"/>
        <w:ind w:left="0"/>
        <w:jc w:val="both"/>
      </w:pPr>
      <w:r>
        <w:rPr>
          <w:rFonts w:ascii="Times New Roman"/>
          <w:b w:val="false"/>
          <w:i w:val="false"/>
          <w:color w:val="000000"/>
          <w:sz w:val="28"/>
        </w:rPr>
        <w:t>|     91 |Елдің жоғары оқу орындарында кадрлар даярлауды        | 1430627</w:t>
      </w:r>
    </w:p>
    <w:p>
      <w:pPr>
        <w:spacing w:after="0"/>
        <w:ind w:left="0"/>
        <w:jc w:val="both"/>
      </w:pPr>
      <w:r>
        <w:rPr>
          <w:rFonts w:ascii="Times New Roman"/>
          <w:b w:val="false"/>
          <w:i w:val="false"/>
          <w:color w:val="000000"/>
          <w:sz w:val="28"/>
        </w:rPr>
        <w:t>|        |мемлекеттік білім несиесін беру                       |</w:t>
      </w:r>
    </w:p>
    <w:p>
      <w:pPr>
        <w:spacing w:after="0"/>
        <w:ind w:left="0"/>
        <w:jc w:val="both"/>
      </w:pPr>
      <w:r>
        <w:rPr>
          <w:rFonts w:ascii="Times New Roman"/>
          <w:b w:val="false"/>
          <w:i w:val="false"/>
          <w:color w:val="000000"/>
          <w:sz w:val="28"/>
        </w:rPr>
        <w:t>|  612   |Қазақстан Республикасының Денсаулық сақтау ісі        |   33804</w:t>
      </w:r>
    </w:p>
    <w:p>
      <w:pPr>
        <w:spacing w:after="0"/>
        <w:ind w:left="0"/>
        <w:jc w:val="both"/>
      </w:pPr>
      <w:r>
        <w:rPr>
          <w:rFonts w:ascii="Times New Roman"/>
          <w:b w:val="false"/>
          <w:i w:val="false"/>
          <w:color w:val="000000"/>
          <w:sz w:val="28"/>
        </w:rPr>
        <w:t>|        |жөніндегі агенттігі                                   |</w:t>
      </w:r>
    </w:p>
    <w:p>
      <w:pPr>
        <w:spacing w:after="0"/>
        <w:ind w:left="0"/>
        <w:jc w:val="both"/>
      </w:pPr>
      <w:r>
        <w:rPr>
          <w:rFonts w:ascii="Times New Roman"/>
          <w:b w:val="false"/>
          <w:i w:val="false"/>
          <w:color w:val="000000"/>
          <w:sz w:val="28"/>
        </w:rPr>
        <w:t xml:space="preserve">|     91 |Елдің жоғары оқу орындарында кадрлар даярлауды        |   33804  </w:t>
      </w:r>
    </w:p>
    <w:p>
      <w:pPr>
        <w:spacing w:after="0"/>
        <w:ind w:left="0"/>
        <w:jc w:val="both"/>
      </w:pPr>
      <w:r>
        <w:rPr>
          <w:rFonts w:ascii="Times New Roman"/>
          <w:b w:val="false"/>
          <w:i w:val="false"/>
          <w:color w:val="000000"/>
          <w:sz w:val="28"/>
        </w:rPr>
        <w:t>|        |мемлекеттік білім несиесін беру                       |</w:t>
      </w:r>
    </w:p>
    <w:p>
      <w:pPr>
        <w:spacing w:after="0"/>
        <w:ind w:left="0"/>
        <w:jc w:val="both"/>
      </w:pPr>
      <w:r>
        <w:rPr>
          <w:rFonts w:ascii="Times New Roman"/>
          <w:b w:val="false"/>
          <w:i w:val="false"/>
          <w:color w:val="000000"/>
          <w:sz w:val="28"/>
        </w:rPr>
        <w:t xml:space="preserve">|7       |Тұрғын үй коммуналдық шаруашылық                      |  981115 </w:t>
      </w:r>
    </w:p>
    <w:p>
      <w:pPr>
        <w:spacing w:after="0"/>
        <w:ind w:left="0"/>
        <w:jc w:val="both"/>
      </w:pPr>
      <w:r>
        <w:rPr>
          <w:rFonts w:ascii="Times New Roman"/>
          <w:b w:val="false"/>
          <w:i w:val="false"/>
          <w:color w:val="000000"/>
          <w:sz w:val="28"/>
        </w:rPr>
        <w:t>|  114   |Атырау облысының әкімі                                |  831115</w:t>
      </w:r>
    </w:p>
    <w:p>
      <w:pPr>
        <w:spacing w:after="0"/>
        <w:ind w:left="0"/>
        <w:jc w:val="both"/>
      </w:pPr>
      <w:r>
        <w:rPr>
          <w:rFonts w:ascii="Times New Roman"/>
          <w:b w:val="false"/>
          <w:i w:val="false"/>
          <w:color w:val="000000"/>
          <w:sz w:val="28"/>
        </w:rPr>
        <w:t>|     80 |Атырау қаласын сумен жабдықтау және оның санитариясы. |  831115</w:t>
      </w:r>
    </w:p>
    <w:p>
      <w:pPr>
        <w:spacing w:after="0"/>
        <w:ind w:left="0"/>
        <w:jc w:val="both"/>
      </w:pPr>
      <w:r>
        <w:rPr>
          <w:rFonts w:ascii="Times New Roman"/>
          <w:b w:val="false"/>
          <w:i w:val="false"/>
          <w:color w:val="000000"/>
          <w:sz w:val="28"/>
        </w:rPr>
        <w:t>|        |ның жобасы                                            |</w:t>
      </w:r>
    </w:p>
    <w:p>
      <w:pPr>
        <w:spacing w:after="0"/>
        <w:ind w:left="0"/>
        <w:jc w:val="both"/>
      </w:pPr>
      <w:r>
        <w:rPr>
          <w:rFonts w:ascii="Times New Roman"/>
          <w:b w:val="false"/>
          <w:i w:val="false"/>
          <w:color w:val="000000"/>
          <w:sz w:val="28"/>
        </w:rPr>
        <w:t>|  217   |Қазақстан Республикасының Қаржы министрлігі           |  150000</w:t>
      </w:r>
    </w:p>
    <w:p>
      <w:pPr>
        <w:spacing w:after="0"/>
        <w:ind w:left="0"/>
        <w:jc w:val="both"/>
      </w:pPr>
      <w:r>
        <w:rPr>
          <w:rFonts w:ascii="Times New Roman"/>
          <w:b w:val="false"/>
          <w:i w:val="false"/>
          <w:color w:val="000000"/>
          <w:sz w:val="28"/>
        </w:rPr>
        <w:t>|     87 |Ақтөбе қаласын күзгі-қысқы кезеңге дайындауға Ақтөбе  |  100000</w:t>
      </w:r>
    </w:p>
    <w:p>
      <w:pPr>
        <w:spacing w:after="0"/>
        <w:ind w:left="0"/>
        <w:jc w:val="both"/>
      </w:pPr>
      <w:r>
        <w:rPr>
          <w:rFonts w:ascii="Times New Roman"/>
          <w:b w:val="false"/>
          <w:i w:val="false"/>
          <w:color w:val="000000"/>
          <w:sz w:val="28"/>
        </w:rPr>
        <w:t>|        |облысының бюджетін несиелендіру                       |</w:t>
      </w:r>
    </w:p>
    <w:p>
      <w:pPr>
        <w:spacing w:after="0"/>
        <w:ind w:left="0"/>
        <w:jc w:val="both"/>
      </w:pPr>
      <w:r>
        <w:rPr>
          <w:rFonts w:ascii="Times New Roman"/>
          <w:b w:val="false"/>
          <w:i w:val="false"/>
          <w:color w:val="000000"/>
          <w:sz w:val="28"/>
        </w:rPr>
        <w:t>|     88 |Теміртау қаласы батыс аймағының сумен жабдықтау және  |   50000</w:t>
      </w:r>
    </w:p>
    <w:p>
      <w:pPr>
        <w:spacing w:after="0"/>
        <w:ind w:left="0"/>
        <w:jc w:val="both"/>
      </w:pPr>
      <w:r>
        <w:rPr>
          <w:rFonts w:ascii="Times New Roman"/>
          <w:b w:val="false"/>
          <w:i w:val="false"/>
          <w:color w:val="000000"/>
          <w:sz w:val="28"/>
        </w:rPr>
        <w:t>|        |жылумен жабдықтау объектілерін жөндеуге және қайта    |</w:t>
      </w:r>
    </w:p>
    <w:p>
      <w:pPr>
        <w:spacing w:after="0"/>
        <w:ind w:left="0"/>
        <w:jc w:val="both"/>
      </w:pPr>
      <w:r>
        <w:rPr>
          <w:rFonts w:ascii="Times New Roman"/>
          <w:b w:val="false"/>
          <w:i w:val="false"/>
          <w:color w:val="000000"/>
          <w:sz w:val="28"/>
        </w:rPr>
        <w:t xml:space="preserve">|        |жаңартуға, жылу көздері үшін отын сатып алуға Қарағанды </w:t>
      </w:r>
    </w:p>
    <w:p>
      <w:pPr>
        <w:spacing w:after="0"/>
        <w:ind w:left="0"/>
        <w:jc w:val="both"/>
      </w:pPr>
      <w:r>
        <w:rPr>
          <w:rFonts w:ascii="Times New Roman"/>
          <w:b w:val="false"/>
          <w:i w:val="false"/>
          <w:color w:val="000000"/>
          <w:sz w:val="28"/>
        </w:rPr>
        <w:t>|        |облысының бюджетін несиелендіру                       |</w:t>
      </w:r>
    </w:p>
    <w:p>
      <w:pPr>
        <w:spacing w:after="0"/>
        <w:ind w:left="0"/>
        <w:jc w:val="both"/>
      </w:pPr>
      <w:r>
        <w:rPr>
          <w:rFonts w:ascii="Times New Roman"/>
          <w:b w:val="false"/>
          <w:i w:val="false"/>
          <w:color w:val="000000"/>
          <w:sz w:val="28"/>
        </w:rPr>
        <w:t>|10      |Ауыл, су, орман, балық шаруашылығы және қоршаған      | 8973541</w:t>
      </w:r>
    </w:p>
    <w:p>
      <w:pPr>
        <w:spacing w:after="0"/>
        <w:ind w:left="0"/>
        <w:jc w:val="both"/>
      </w:pPr>
      <w:r>
        <w:rPr>
          <w:rFonts w:ascii="Times New Roman"/>
          <w:b w:val="false"/>
          <w:i w:val="false"/>
          <w:color w:val="000000"/>
          <w:sz w:val="28"/>
        </w:rPr>
        <w:t>|        |ортаны қорғау                                         |</w:t>
      </w:r>
    </w:p>
    <w:p>
      <w:pPr>
        <w:spacing w:after="0"/>
        <w:ind w:left="0"/>
        <w:jc w:val="both"/>
      </w:pPr>
      <w:r>
        <w:rPr>
          <w:rFonts w:ascii="Times New Roman"/>
          <w:b w:val="false"/>
          <w:i w:val="false"/>
          <w:color w:val="000000"/>
          <w:sz w:val="28"/>
        </w:rPr>
        <w:t>|  212   |Қазақстан Республикасының Ауыл шаруашылығы министрлігі| 8973541</w:t>
      </w:r>
    </w:p>
    <w:p>
      <w:pPr>
        <w:spacing w:after="0"/>
        <w:ind w:left="0"/>
        <w:jc w:val="both"/>
      </w:pPr>
      <w:r>
        <w:rPr>
          <w:rFonts w:ascii="Times New Roman"/>
          <w:b w:val="false"/>
          <w:i w:val="false"/>
          <w:color w:val="000000"/>
          <w:sz w:val="28"/>
        </w:rPr>
        <w:t>|     82 |Жер суландыру және дренаж жүйесін жетілдіру           | 2707758</w:t>
      </w:r>
    </w:p>
    <w:p>
      <w:pPr>
        <w:spacing w:after="0"/>
        <w:ind w:left="0"/>
        <w:jc w:val="both"/>
      </w:pPr>
      <w:r>
        <w:rPr>
          <w:rFonts w:ascii="Times New Roman"/>
          <w:b w:val="false"/>
          <w:i w:val="false"/>
          <w:color w:val="000000"/>
          <w:sz w:val="28"/>
        </w:rPr>
        <w:t>|     84 |Көктемгі егіс және егін жинау жұмыстарын жүргізуді    | 3572000</w:t>
      </w:r>
    </w:p>
    <w:p>
      <w:pPr>
        <w:spacing w:after="0"/>
        <w:ind w:left="0"/>
        <w:jc w:val="both"/>
      </w:pPr>
      <w:r>
        <w:rPr>
          <w:rFonts w:ascii="Times New Roman"/>
          <w:b w:val="false"/>
          <w:i w:val="false"/>
          <w:color w:val="000000"/>
          <w:sz w:val="28"/>
        </w:rPr>
        <w:t>|        |ұйымдастыруға жергілікті бюджеттерді несиелендіру     |</w:t>
      </w:r>
    </w:p>
    <w:p>
      <w:pPr>
        <w:spacing w:after="0"/>
        <w:ind w:left="0"/>
        <w:jc w:val="both"/>
      </w:pPr>
      <w:r>
        <w:rPr>
          <w:rFonts w:ascii="Times New Roman"/>
          <w:b w:val="false"/>
          <w:i w:val="false"/>
          <w:color w:val="000000"/>
          <w:sz w:val="28"/>
        </w:rPr>
        <w:t>|     85 |Лизингтік негізде ауылшаруашылық техникасымен         | 1188700</w:t>
      </w:r>
    </w:p>
    <w:p>
      <w:pPr>
        <w:spacing w:after="0"/>
        <w:ind w:left="0"/>
        <w:jc w:val="both"/>
      </w:pPr>
      <w:r>
        <w:rPr>
          <w:rFonts w:ascii="Times New Roman"/>
          <w:b w:val="false"/>
          <w:i w:val="false"/>
          <w:color w:val="000000"/>
          <w:sz w:val="28"/>
        </w:rPr>
        <w:t xml:space="preserve">|        |қамтамасыз ету                                        |  </w:t>
      </w:r>
    </w:p>
    <w:p>
      <w:pPr>
        <w:spacing w:after="0"/>
        <w:ind w:left="0"/>
        <w:jc w:val="both"/>
      </w:pPr>
      <w:r>
        <w:rPr>
          <w:rFonts w:ascii="Times New Roman"/>
          <w:b w:val="false"/>
          <w:i w:val="false"/>
          <w:color w:val="000000"/>
          <w:sz w:val="28"/>
        </w:rPr>
        <w:t>|     86 |Ауыл шаруашылығын жекешелендіруден кейінгі қолдаудың  |  763743</w:t>
      </w:r>
    </w:p>
    <w:p>
      <w:pPr>
        <w:spacing w:after="0"/>
        <w:ind w:left="0"/>
        <w:jc w:val="both"/>
      </w:pPr>
      <w:r>
        <w:rPr>
          <w:rFonts w:ascii="Times New Roman"/>
          <w:b w:val="false"/>
          <w:i w:val="false"/>
          <w:color w:val="000000"/>
          <w:sz w:val="28"/>
        </w:rPr>
        <w:t>|        |пилоттық жобасы                                       |</w:t>
      </w:r>
    </w:p>
    <w:p>
      <w:pPr>
        <w:spacing w:after="0"/>
        <w:ind w:left="0"/>
        <w:jc w:val="both"/>
      </w:pPr>
      <w:r>
        <w:rPr>
          <w:rFonts w:ascii="Times New Roman"/>
          <w:b w:val="false"/>
          <w:i w:val="false"/>
          <w:color w:val="000000"/>
          <w:sz w:val="28"/>
        </w:rPr>
        <w:t>|     87 |Ауылдық несие серіктестіктерін несиелендіру үшін      |  641340</w:t>
      </w:r>
    </w:p>
    <w:p>
      <w:pPr>
        <w:spacing w:after="0"/>
        <w:ind w:left="0"/>
        <w:jc w:val="both"/>
      </w:pPr>
      <w:r>
        <w:rPr>
          <w:rFonts w:ascii="Times New Roman"/>
          <w:b w:val="false"/>
          <w:i w:val="false"/>
          <w:color w:val="000000"/>
          <w:sz w:val="28"/>
        </w:rPr>
        <w:t>|        |Аграрлық несие корпорациясының несиелік ресурстарын   |</w:t>
      </w:r>
    </w:p>
    <w:p>
      <w:pPr>
        <w:spacing w:after="0"/>
        <w:ind w:left="0"/>
        <w:jc w:val="both"/>
      </w:pPr>
      <w:r>
        <w:rPr>
          <w:rFonts w:ascii="Times New Roman"/>
          <w:b w:val="false"/>
          <w:i w:val="false"/>
          <w:color w:val="000000"/>
          <w:sz w:val="28"/>
        </w:rPr>
        <w:t>|        |қалыптастыру                                          |</w:t>
      </w:r>
    </w:p>
    <w:p>
      <w:pPr>
        <w:spacing w:after="0"/>
        <w:ind w:left="0"/>
        <w:jc w:val="both"/>
      </w:pPr>
      <w:r>
        <w:rPr>
          <w:rFonts w:ascii="Times New Roman"/>
          <w:b w:val="false"/>
          <w:i w:val="false"/>
          <w:color w:val="000000"/>
          <w:sz w:val="28"/>
        </w:rPr>
        <w:t>|     88 |Мал шаруашылығы өнімін мемлекеттік сатып алуды        |  100000</w:t>
      </w:r>
    </w:p>
    <w:p>
      <w:pPr>
        <w:spacing w:after="0"/>
        <w:ind w:left="0"/>
        <w:jc w:val="both"/>
      </w:pPr>
      <w:r>
        <w:rPr>
          <w:rFonts w:ascii="Times New Roman"/>
          <w:b w:val="false"/>
          <w:i w:val="false"/>
          <w:color w:val="000000"/>
          <w:sz w:val="28"/>
        </w:rPr>
        <w:t>|        |ұйымдастыру                                           |</w:t>
      </w:r>
    </w:p>
    <w:p>
      <w:pPr>
        <w:spacing w:after="0"/>
        <w:ind w:left="0"/>
        <w:jc w:val="both"/>
      </w:pPr>
      <w:r>
        <w:rPr>
          <w:rFonts w:ascii="Times New Roman"/>
          <w:b w:val="false"/>
          <w:i w:val="false"/>
          <w:color w:val="000000"/>
          <w:sz w:val="28"/>
        </w:rPr>
        <w:t>|11      |Өнеркәсіп және құрылыс                                |  294200</w:t>
      </w:r>
    </w:p>
    <w:p>
      <w:pPr>
        <w:spacing w:after="0"/>
        <w:ind w:left="0"/>
        <w:jc w:val="both"/>
      </w:pPr>
      <w:r>
        <w:rPr>
          <w:rFonts w:ascii="Times New Roman"/>
          <w:b w:val="false"/>
          <w:i w:val="false"/>
          <w:color w:val="000000"/>
          <w:sz w:val="28"/>
        </w:rPr>
        <w:t>|  214   |Қазақстан Республикасының Экономика және сауда        |  294200</w:t>
      </w:r>
    </w:p>
    <w:p>
      <w:pPr>
        <w:spacing w:after="0"/>
        <w:ind w:left="0"/>
        <w:jc w:val="both"/>
      </w:pPr>
      <w:r>
        <w:rPr>
          <w:rFonts w:ascii="Times New Roman"/>
          <w:b w:val="false"/>
          <w:i w:val="false"/>
          <w:color w:val="000000"/>
          <w:sz w:val="28"/>
        </w:rPr>
        <w:t>|        |министрлігі                                           |</w:t>
      </w:r>
    </w:p>
    <w:p>
      <w:pPr>
        <w:spacing w:after="0"/>
        <w:ind w:left="0"/>
        <w:jc w:val="both"/>
      </w:pPr>
      <w:r>
        <w:rPr>
          <w:rFonts w:ascii="Times New Roman"/>
          <w:b w:val="false"/>
          <w:i w:val="false"/>
          <w:color w:val="000000"/>
          <w:sz w:val="28"/>
        </w:rPr>
        <w:t>|     81 |Шағын және орта бизнестің өндірістік және өнеркәсіп.  |  294200</w:t>
      </w:r>
    </w:p>
    <w:p>
      <w:pPr>
        <w:spacing w:after="0"/>
        <w:ind w:left="0"/>
        <w:jc w:val="both"/>
      </w:pPr>
      <w:r>
        <w:rPr>
          <w:rFonts w:ascii="Times New Roman"/>
          <w:b w:val="false"/>
          <w:i w:val="false"/>
          <w:color w:val="000000"/>
          <w:sz w:val="28"/>
        </w:rPr>
        <w:t>|        |тік-ұқсату секторларының кәсіпорындарына қолдау       |</w:t>
      </w:r>
    </w:p>
    <w:p>
      <w:pPr>
        <w:spacing w:after="0"/>
        <w:ind w:left="0"/>
        <w:jc w:val="both"/>
      </w:pPr>
      <w:r>
        <w:rPr>
          <w:rFonts w:ascii="Times New Roman"/>
          <w:b w:val="false"/>
          <w:i w:val="false"/>
          <w:color w:val="000000"/>
          <w:sz w:val="28"/>
        </w:rPr>
        <w:t>|        |көрсету                                               |</w:t>
      </w:r>
    </w:p>
    <w:p>
      <w:pPr>
        <w:spacing w:after="0"/>
        <w:ind w:left="0"/>
        <w:jc w:val="both"/>
      </w:pPr>
      <w:r>
        <w:rPr>
          <w:rFonts w:ascii="Times New Roman"/>
          <w:b w:val="false"/>
          <w:i w:val="false"/>
          <w:color w:val="000000"/>
          <w:sz w:val="28"/>
        </w:rPr>
        <w:t>|12      |Көлік және байланыс                                   | 1927089</w:t>
      </w:r>
    </w:p>
    <w:p>
      <w:pPr>
        <w:spacing w:after="0"/>
        <w:ind w:left="0"/>
        <w:jc w:val="both"/>
      </w:pPr>
      <w:r>
        <w:rPr>
          <w:rFonts w:ascii="Times New Roman"/>
          <w:b w:val="false"/>
          <w:i w:val="false"/>
          <w:color w:val="000000"/>
          <w:sz w:val="28"/>
        </w:rPr>
        <w:t>|  215   |Қазақстан Республикасының Көлік және коммуникациялар  | 1927089</w:t>
      </w:r>
    </w:p>
    <w:p>
      <w:pPr>
        <w:spacing w:after="0"/>
        <w:ind w:left="0"/>
        <w:jc w:val="both"/>
      </w:pPr>
      <w:r>
        <w:rPr>
          <w:rFonts w:ascii="Times New Roman"/>
          <w:b w:val="false"/>
          <w:i w:val="false"/>
          <w:color w:val="000000"/>
          <w:sz w:val="28"/>
        </w:rPr>
        <w:t>|        |министрлігі                                           |</w:t>
      </w:r>
    </w:p>
    <w:p>
      <w:pPr>
        <w:spacing w:after="0"/>
        <w:ind w:left="0"/>
        <w:jc w:val="both"/>
      </w:pPr>
      <w:r>
        <w:rPr>
          <w:rFonts w:ascii="Times New Roman"/>
          <w:b w:val="false"/>
          <w:i w:val="false"/>
          <w:color w:val="000000"/>
          <w:sz w:val="28"/>
        </w:rPr>
        <w:t>|     82 |Темір жол көлігінің қуатын арттыру (Достық станциясы -| 1221009</w:t>
      </w:r>
    </w:p>
    <w:p>
      <w:pPr>
        <w:spacing w:after="0"/>
        <w:ind w:left="0"/>
        <w:jc w:val="both"/>
      </w:pPr>
      <w:r>
        <w:rPr>
          <w:rFonts w:ascii="Times New Roman"/>
          <w:b w:val="false"/>
          <w:i w:val="false"/>
          <w:color w:val="000000"/>
          <w:sz w:val="28"/>
        </w:rPr>
        <w:t>|        |1 фаза)                                               |</w:t>
      </w:r>
    </w:p>
    <w:p>
      <w:pPr>
        <w:spacing w:after="0"/>
        <w:ind w:left="0"/>
        <w:jc w:val="both"/>
      </w:pPr>
      <w:r>
        <w:rPr>
          <w:rFonts w:ascii="Times New Roman"/>
          <w:b w:val="false"/>
          <w:i w:val="false"/>
          <w:color w:val="000000"/>
          <w:sz w:val="28"/>
        </w:rPr>
        <w:t>|     84 |Астана қаласындағы халықаралық әуежайдың құрылысы     |  706080</w:t>
      </w:r>
    </w:p>
    <w:p>
      <w:pPr>
        <w:spacing w:after="0"/>
        <w:ind w:left="0"/>
        <w:jc w:val="both"/>
      </w:pPr>
      <w:r>
        <w:rPr>
          <w:rFonts w:ascii="Times New Roman"/>
          <w:b w:val="false"/>
          <w:i w:val="false"/>
          <w:color w:val="000000"/>
          <w:sz w:val="28"/>
        </w:rPr>
        <w:t>|13      |Басқалар                                              |14751398</w:t>
      </w:r>
    </w:p>
    <w:p>
      <w:pPr>
        <w:spacing w:after="0"/>
        <w:ind w:left="0"/>
        <w:jc w:val="both"/>
      </w:pPr>
      <w:r>
        <w:rPr>
          <w:rFonts w:ascii="Times New Roman"/>
          <w:b w:val="false"/>
          <w:i w:val="false"/>
          <w:color w:val="000000"/>
          <w:sz w:val="28"/>
        </w:rPr>
        <w:t>|  217   |Қазақстан Республикасының Қаржы министрлігі           |14751398</w:t>
      </w:r>
    </w:p>
    <w:p>
      <w:pPr>
        <w:spacing w:after="0"/>
        <w:ind w:left="0"/>
        <w:jc w:val="both"/>
      </w:pPr>
      <w:r>
        <w:rPr>
          <w:rFonts w:ascii="Times New Roman"/>
          <w:b w:val="false"/>
          <w:i w:val="false"/>
          <w:color w:val="000000"/>
          <w:sz w:val="28"/>
        </w:rPr>
        <w:t>|    81  |Мемлекеттік кепілдіктер бойынша міндеттемелерді       |14751398</w:t>
      </w:r>
    </w:p>
    <w:p>
      <w:pPr>
        <w:spacing w:after="0"/>
        <w:ind w:left="0"/>
        <w:jc w:val="both"/>
      </w:pPr>
      <w:r>
        <w:rPr>
          <w:rFonts w:ascii="Times New Roman"/>
          <w:b w:val="false"/>
          <w:i w:val="false"/>
          <w:color w:val="000000"/>
          <w:sz w:val="28"/>
        </w:rPr>
        <w:t xml:space="preserve">|        |орындау                                               |     </w:t>
      </w:r>
    </w:p>
    <w:p>
      <w:pPr>
        <w:spacing w:after="0"/>
        <w:ind w:left="0"/>
        <w:jc w:val="both"/>
      </w:pPr>
      <w:r>
        <w:rPr>
          <w:rFonts w:ascii="Times New Roman"/>
          <w:b w:val="false"/>
          <w:i w:val="false"/>
          <w:color w:val="000000"/>
          <w:sz w:val="28"/>
        </w:rPr>
        <w:t>|        |VI. Тапшылық                                          |-27279010</w:t>
      </w:r>
    </w:p>
    <w:p>
      <w:pPr>
        <w:spacing w:after="0"/>
        <w:ind w:left="0"/>
        <w:jc w:val="both"/>
      </w:pPr>
      <w:r>
        <w:rPr>
          <w:rFonts w:ascii="Times New Roman"/>
          <w:b w:val="false"/>
          <w:i w:val="false"/>
          <w:color w:val="000000"/>
          <w:sz w:val="28"/>
        </w:rPr>
        <w:t>|        |VII. Қаржыландыру                                     | 27279010</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xml:space="preserve">
                                    "2001 жылға арналған республикалық     </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 туралы" Қазақстан </w:t>
      </w:r>
    </w:p>
    <w:p>
      <w:pPr>
        <w:spacing w:after="0"/>
        <w:ind w:left="0"/>
        <w:jc w:val="both"/>
      </w:pPr>
      <w:r>
        <w:rPr>
          <w:rFonts w:ascii="Times New Roman"/>
          <w:b w:val="false"/>
          <w:i w:val="false"/>
          <w:color w:val="000000"/>
          <w:sz w:val="28"/>
        </w:rPr>
        <w:t xml:space="preserve">                                    Республикасының 2000 жылғы </w:t>
      </w:r>
    </w:p>
    <w:p>
      <w:pPr>
        <w:spacing w:after="0"/>
        <w:ind w:left="0"/>
        <w:jc w:val="both"/>
      </w:pPr>
      <w:r>
        <w:rPr>
          <w:rFonts w:ascii="Times New Roman"/>
          <w:b w:val="false"/>
          <w:i w:val="false"/>
          <w:color w:val="000000"/>
          <w:sz w:val="28"/>
        </w:rPr>
        <w:t xml:space="preserve">                                    22 желтоқсандағы N 131 Заңына          </w:t>
      </w:r>
    </w:p>
    <w:p>
      <w:pPr>
        <w:spacing w:after="0"/>
        <w:ind w:left="0"/>
        <w:jc w:val="both"/>
      </w:pPr>
      <w:r>
        <w:rPr>
          <w:rFonts w:ascii="Times New Roman"/>
          <w:b w:val="false"/>
          <w:i w:val="false"/>
          <w:color w:val="000000"/>
          <w:sz w:val="28"/>
        </w:rPr>
        <w:t xml:space="preserve">                                    2-қосымша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2001 жылға арналған республикалық бюджеттің атқарылу процесінде </w:t>
      </w:r>
    </w:p>
    <w:p>
      <w:pPr>
        <w:spacing w:after="0"/>
        <w:ind w:left="0"/>
        <w:jc w:val="both"/>
      </w:pPr>
      <w:r>
        <w:rPr>
          <w:rFonts w:ascii="Times New Roman"/>
          <w:b w:val="false"/>
          <w:i w:val="false"/>
          <w:color w:val="000000"/>
          <w:sz w:val="28"/>
        </w:rPr>
        <w:t xml:space="preserve">секвестрлеуге жатпайтын республикалық бюджеттік бағдарламалардың тізбесі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|Функционалдық топ                 </w:t>
      </w:r>
    </w:p>
    <w:p>
      <w:pPr>
        <w:spacing w:after="0"/>
        <w:ind w:left="0"/>
        <w:jc w:val="both"/>
      </w:pPr>
      <w:r>
        <w:rPr>
          <w:rFonts w:ascii="Times New Roman"/>
          <w:b w:val="false"/>
          <w:i w:val="false"/>
          <w:color w:val="000000"/>
          <w:sz w:val="28"/>
        </w:rPr>
        <w:t xml:space="preserve">|   Әкімші                               Атауы                             </w:t>
      </w:r>
    </w:p>
    <w:p>
      <w:pPr>
        <w:spacing w:after="0"/>
        <w:ind w:left="0"/>
        <w:jc w:val="both"/>
      </w:pPr>
      <w:r>
        <w:rPr>
          <w:rFonts w:ascii="Times New Roman"/>
          <w:b w:val="false"/>
          <w:i w:val="false"/>
          <w:color w:val="000000"/>
          <w:sz w:val="28"/>
        </w:rPr>
        <w:t xml:space="preserve">|     Бағдарлама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2                      Қорғаныс</w:t>
      </w:r>
    </w:p>
    <w:p>
      <w:pPr>
        <w:spacing w:after="0"/>
        <w:ind w:left="0"/>
        <w:jc w:val="both"/>
      </w:pPr>
      <w:r>
        <w:rPr>
          <w:rFonts w:ascii="Times New Roman"/>
          <w:b w:val="false"/>
          <w:i w:val="false"/>
          <w:color w:val="000000"/>
          <w:sz w:val="28"/>
        </w:rPr>
        <w:t xml:space="preserve">    208                 Қазақстан Республикасының Қорғаныс министрлігі     </w:t>
      </w:r>
    </w:p>
    <w:p>
      <w:pPr>
        <w:spacing w:after="0"/>
        <w:ind w:left="0"/>
        <w:jc w:val="both"/>
      </w:pPr>
      <w:r>
        <w:rPr>
          <w:rFonts w:ascii="Times New Roman"/>
          <w:b w:val="false"/>
          <w:i w:val="false"/>
          <w:color w:val="000000"/>
          <w:sz w:val="28"/>
        </w:rPr>
        <w:t xml:space="preserve">        76              Елдің қорғаныс қабілетін қамтамасыз ету            </w:t>
      </w:r>
    </w:p>
    <w:p>
      <w:pPr>
        <w:spacing w:after="0"/>
        <w:ind w:left="0"/>
        <w:jc w:val="both"/>
      </w:pPr>
      <w:r>
        <w:rPr>
          <w:rFonts w:ascii="Times New Roman"/>
          <w:b w:val="false"/>
          <w:i w:val="false"/>
          <w:color w:val="000000"/>
          <w:sz w:val="28"/>
        </w:rPr>
        <w:t xml:space="preserve"> 5                      Денсаулық сақтау</w:t>
      </w:r>
    </w:p>
    <w:p>
      <w:pPr>
        <w:spacing w:after="0"/>
        <w:ind w:left="0"/>
        <w:jc w:val="both"/>
      </w:pPr>
      <w:r>
        <w:rPr>
          <w:rFonts w:ascii="Times New Roman"/>
          <w:b w:val="false"/>
          <w:i w:val="false"/>
          <w:color w:val="000000"/>
          <w:sz w:val="28"/>
        </w:rPr>
        <w:t xml:space="preserve">    612                 Қазақстан Республикасының Денсаулық сақтау ісі     </w:t>
      </w:r>
    </w:p>
    <w:p>
      <w:pPr>
        <w:spacing w:after="0"/>
        <w:ind w:left="0"/>
        <w:jc w:val="both"/>
      </w:pPr>
      <w:r>
        <w:rPr>
          <w:rFonts w:ascii="Times New Roman"/>
          <w:b w:val="false"/>
          <w:i w:val="false"/>
          <w:color w:val="000000"/>
          <w:sz w:val="28"/>
        </w:rPr>
        <w:t xml:space="preserve">                        жөніндегі агенттігі                               </w:t>
      </w:r>
    </w:p>
    <w:p>
      <w:pPr>
        <w:spacing w:after="0"/>
        <w:ind w:left="0"/>
        <w:jc w:val="both"/>
      </w:pPr>
      <w:r>
        <w:rPr>
          <w:rFonts w:ascii="Times New Roman"/>
          <w:b w:val="false"/>
          <w:i w:val="false"/>
          <w:color w:val="000000"/>
          <w:sz w:val="28"/>
        </w:rPr>
        <w:t xml:space="preserve">        33              "В" вирусы гепатитіне қарсы вакциналарды           </w:t>
      </w:r>
    </w:p>
    <w:p>
      <w:pPr>
        <w:spacing w:after="0"/>
        <w:ind w:left="0"/>
        <w:jc w:val="both"/>
      </w:pPr>
      <w:r>
        <w:rPr>
          <w:rFonts w:ascii="Times New Roman"/>
          <w:b w:val="false"/>
          <w:i w:val="false"/>
          <w:color w:val="000000"/>
          <w:sz w:val="28"/>
        </w:rPr>
        <w:t>                        орталықтандырылған сатып алу</w:t>
      </w:r>
    </w:p>
    <w:p>
      <w:pPr>
        <w:spacing w:after="0"/>
        <w:ind w:left="0"/>
        <w:jc w:val="both"/>
      </w:pPr>
      <w:r>
        <w:rPr>
          <w:rFonts w:ascii="Times New Roman"/>
          <w:b w:val="false"/>
          <w:i w:val="false"/>
          <w:color w:val="000000"/>
          <w:sz w:val="28"/>
        </w:rPr>
        <w:t>        38              Республикалық деңгейде орындалатын "Туберкулез"</w:t>
      </w:r>
    </w:p>
    <w:p>
      <w:pPr>
        <w:spacing w:after="0"/>
        <w:ind w:left="0"/>
        <w:jc w:val="both"/>
      </w:pPr>
      <w:r>
        <w:rPr>
          <w:rFonts w:ascii="Times New Roman"/>
          <w:b w:val="false"/>
          <w:i w:val="false"/>
          <w:color w:val="000000"/>
          <w:sz w:val="28"/>
        </w:rPr>
        <w:t>                        бағдарламасы</w:t>
      </w:r>
    </w:p>
    <w:p>
      <w:pPr>
        <w:spacing w:after="0"/>
        <w:ind w:left="0"/>
        <w:jc w:val="both"/>
      </w:pPr>
      <w:r>
        <w:rPr>
          <w:rFonts w:ascii="Times New Roman"/>
          <w:b w:val="false"/>
          <w:i w:val="false"/>
          <w:color w:val="000000"/>
          <w:sz w:val="28"/>
        </w:rPr>
        <w:t xml:space="preserve">        39              Диабетке қарсы препараттарды орталықтандырылған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40              Иммунопрофилактика жүргізу үшін вакциналарды       </w:t>
      </w:r>
    </w:p>
    <w:p>
      <w:pPr>
        <w:spacing w:after="0"/>
        <w:ind w:left="0"/>
        <w:jc w:val="both"/>
      </w:pPr>
      <w:r>
        <w:rPr>
          <w:rFonts w:ascii="Times New Roman"/>
          <w:b w:val="false"/>
          <w:i w:val="false"/>
          <w:color w:val="000000"/>
          <w:sz w:val="28"/>
        </w:rPr>
        <w:t xml:space="preserve">                        орталықтандырылған сатып алу                      </w:t>
      </w:r>
    </w:p>
    <w:p>
      <w:pPr>
        <w:spacing w:after="0"/>
        <w:ind w:left="0"/>
        <w:jc w:val="both"/>
      </w:pPr>
      <w:r>
        <w:rPr>
          <w:rFonts w:ascii="Times New Roman"/>
          <w:b w:val="false"/>
          <w:i w:val="false"/>
          <w:color w:val="000000"/>
          <w:sz w:val="28"/>
        </w:rPr>
        <w:t xml:space="preserve"> 6                      Әлеуметтік қамсыздандыру және әлеуметтік көмек</w:t>
      </w:r>
    </w:p>
    <w:p>
      <w:pPr>
        <w:spacing w:after="0"/>
        <w:ind w:left="0"/>
        <w:jc w:val="both"/>
      </w:pPr>
      <w:r>
        <w:rPr>
          <w:rFonts w:ascii="Times New Roman"/>
          <w:b w:val="false"/>
          <w:i w:val="false"/>
          <w:color w:val="000000"/>
          <w:sz w:val="28"/>
        </w:rPr>
        <w:t>    213                 Қазақстан Республикасының Еңбек және халықты</w:t>
      </w:r>
    </w:p>
    <w:p>
      <w:pPr>
        <w:spacing w:after="0"/>
        <w:ind w:left="0"/>
        <w:jc w:val="both"/>
      </w:pPr>
      <w:r>
        <w:rPr>
          <w:rFonts w:ascii="Times New Roman"/>
          <w:b w:val="false"/>
          <w:i w:val="false"/>
          <w:color w:val="000000"/>
          <w:sz w:val="28"/>
        </w:rPr>
        <w:t>                        әлеуметтік қорғау министрлігі</w:t>
      </w:r>
    </w:p>
    <w:p>
      <w:pPr>
        <w:spacing w:after="0"/>
        <w:ind w:left="0"/>
        <w:jc w:val="both"/>
      </w:pPr>
      <w:r>
        <w:rPr>
          <w:rFonts w:ascii="Times New Roman"/>
          <w:b w:val="false"/>
          <w:i w:val="false"/>
          <w:color w:val="000000"/>
          <w:sz w:val="28"/>
        </w:rPr>
        <w:t>        30              Зейнетақы бағдарламасы</w:t>
      </w:r>
    </w:p>
    <w:p>
      <w:pPr>
        <w:spacing w:after="0"/>
        <w:ind w:left="0"/>
        <w:jc w:val="both"/>
      </w:pPr>
      <w:r>
        <w:rPr>
          <w:rFonts w:ascii="Times New Roman"/>
          <w:b w:val="false"/>
          <w:i w:val="false"/>
          <w:color w:val="000000"/>
          <w:sz w:val="28"/>
        </w:rPr>
        <w:t>        31              Мемлекеттік әлеуметтік жәрдемақылар</w:t>
      </w:r>
    </w:p>
    <w:p>
      <w:pPr>
        <w:spacing w:after="0"/>
        <w:ind w:left="0"/>
        <w:jc w:val="both"/>
      </w:pPr>
      <w:r>
        <w:rPr>
          <w:rFonts w:ascii="Times New Roman"/>
          <w:b w:val="false"/>
          <w:i w:val="false"/>
          <w:color w:val="000000"/>
          <w:sz w:val="28"/>
        </w:rPr>
        <w:t>        32              Арнайы мемлекеттік жәрдемақылар</w:t>
      </w:r>
    </w:p>
    <w:p>
      <w:pPr>
        <w:spacing w:after="0"/>
        <w:ind w:left="0"/>
        <w:jc w:val="both"/>
      </w:pPr>
      <w:r>
        <w:rPr>
          <w:rFonts w:ascii="Times New Roman"/>
          <w:b w:val="false"/>
          <w:i w:val="false"/>
          <w:color w:val="000000"/>
          <w:sz w:val="28"/>
        </w:rPr>
        <w:t xml:space="preserve">        47              Жер астындағы, ашық тау-кен жұмыстарында, еңбектің </w:t>
      </w:r>
    </w:p>
    <w:p>
      <w:pPr>
        <w:spacing w:after="0"/>
        <w:ind w:left="0"/>
        <w:jc w:val="both"/>
      </w:pPr>
      <w:r>
        <w:rPr>
          <w:rFonts w:ascii="Times New Roman"/>
          <w:b w:val="false"/>
          <w:i w:val="false"/>
          <w:color w:val="000000"/>
          <w:sz w:val="28"/>
        </w:rPr>
        <w:t xml:space="preserve">                        ерекше зиян және ерекше ауыр жағдайларындағы </w:t>
      </w:r>
    </w:p>
    <w:p>
      <w:pPr>
        <w:spacing w:after="0"/>
        <w:ind w:left="0"/>
        <w:jc w:val="both"/>
      </w:pPr>
      <w:r>
        <w:rPr>
          <w:rFonts w:ascii="Times New Roman"/>
          <w:b w:val="false"/>
          <w:i w:val="false"/>
          <w:color w:val="000000"/>
          <w:sz w:val="28"/>
        </w:rPr>
        <w:t xml:space="preserve">                        жұмыстарда жұмыс істеген адамдарға берілетін </w:t>
      </w:r>
    </w:p>
    <w:p>
      <w:pPr>
        <w:spacing w:after="0"/>
        <w:ind w:left="0"/>
        <w:jc w:val="both"/>
      </w:pPr>
      <w:r>
        <w:rPr>
          <w:rFonts w:ascii="Times New Roman"/>
          <w:b w:val="false"/>
          <w:i w:val="false"/>
          <w:color w:val="000000"/>
          <w:sz w:val="28"/>
        </w:rPr>
        <w:t>                        мемлекеттік арнайы жәрдемақылар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xml:space="preserve">
                                 "2001 жылға арналған республикалық </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 туралы" Қазақстан Республикасының </w:t>
      </w:r>
    </w:p>
    <w:p>
      <w:pPr>
        <w:spacing w:after="0"/>
        <w:ind w:left="0"/>
        <w:jc w:val="both"/>
      </w:pPr>
      <w:r>
        <w:rPr>
          <w:rFonts w:ascii="Times New Roman"/>
          <w:b w:val="false"/>
          <w:i w:val="false"/>
          <w:color w:val="000000"/>
          <w:sz w:val="28"/>
        </w:rPr>
        <w:t xml:space="preserve">                                 2000 жылғы 22 желтоқсандағы </w:t>
      </w:r>
    </w:p>
    <w:p>
      <w:pPr>
        <w:spacing w:after="0"/>
        <w:ind w:left="0"/>
        <w:jc w:val="both"/>
      </w:pPr>
      <w:r>
        <w:rPr>
          <w:rFonts w:ascii="Times New Roman"/>
          <w:b w:val="false"/>
          <w:i w:val="false"/>
          <w:color w:val="000000"/>
          <w:sz w:val="28"/>
        </w:rPr>
        <w:t xml:space="preserve">                                 N 131-ІІ Заңына </w:t>
      </w:r>
    </w:p>
    <w:p>
      <w:pPr>
        <w:spacing w:after="0"/>
        <w:ind w:left="0"/>
        <w:jc w:val="both"/>
      </w:pPr>
      <w:r>
        <w:rPr>
          <w:rFonts w:ascii="Times New Roman"/>
          <w:b w:val="false"/>
          <w:i w:val="false"/>
          <w:color w:val="000000"/>
          <w:sz w:val="28"/>
        </w:rPr>
        <w:t>                                 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ЕСКЕРТУ. 3-қосымшамен толықтырылды - Қазақстан Республикасының        </w:t>
      </w:r>
    </w:p>
    <w:p>
      <w:pPr>
        <w:spacing w:after="0"/>
        <w:ind w:left="0"/>
        <w:jc w:val="both"/>
      </w:pPr>
      <w:r>
        <w:rPr>
          <w:rFonts w:ascii="Times New Roman"/>
          <w:b w:val="false"/>
          <w:i w:val="false"/>
          <w:color w:val="000000"/>
          <w:sz w:val="28"/>
        </w:rPr>
        <w:t xml:space="preserve">              2001.04.25. N 177 Заңымен.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Z010177_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Республикалық бюджетке есепке алынатын шикізат секторы </w:t>
      </w:r>
    </w:p>
    <w:p>
      <w:pPr>
        <w:spacing w:after="0"/>
        <w:ind w:left="0"/>
        <w:jc w:val="both"/>
      </w:pPr>
      <w:r>
        <w:rPr>
          <w:rFonts w:ascii="Times New Roman"/>
          <w:b w:val="false"/>
          <w:i w:val="false"/>
          <w:color w:val="000000"/>
          <w:sz w:val="28"/>
        </w:rPr>
        <w:t xml:space="preserve">            ұйымдарынан түсетін 2001 жылға арналған салықтық </w:t>
      </w:r>
    </w:p>
    <w:p>
      <w:pPr>
        <w:spacing w:after="0"/>
        <w:ind w:left="0"/>
        <w:jc w:val="both"/>
      </w:pPr>
      <w:r>
        <w:rPr>
          <w:rFonts w:ascii="Times New Roman"/>
          <w:b w:val="false"/>
          <w:i w:val="false"/>
          <w:color w:val="000000"/>
          <w:sz w:val="28"/>
        </w:rPr>
        <w:t>                            түсімдердің көлемі</w:t>
      </w:r>
    </w:p>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N  !  Атауы         ! Барлығы  !Қазақстан Республи.  !Шикізат секторы ұй. </w:t>
      </w:r>
    </w:p>
    <w:p>
      <w:pPr>
        <w:spacing w:after="0"/>
        <w:ind w:left="0"/>
        <w:jc w:val="both"/>
      </w:pPr>
      <w:r>
        <w:rPr>
          <w:rFonts w:ascii="Times New Roman"/>
          <w:b w:val="false"/>
          <w:i w:val="false"/>
          <w:color w:val="000000"/>
          <w:sz w:val="28"/>
        </w:rPr>
        <w:t>р/р!                !          !касы Үкіметі белгіле.!ымдарынан (Қазақстан</w:t>
      </w:r>
    </w:p>
    <w:p>
      <w:pPr>
        <w:spacing w:after="0"/>
        <w:ind w:left="0"/>
        <w:jc w:val="both"/>
      </w:pPr>
      <w:r>
        <w:rPr>
          <w:rFonts w:ascii="Times New Roman"/>
          <w:b w:val="false"/>
          <w:i w:val="false"/>
          <w:color w:val="000000"/>
          <w:sz w:val="28"/>
        </w:rPr>
        <w:t xml:space="preserve">   !                !          !ген тізбе бойынша    !Республикасының </w:t>
      </w:r>
    </w:p>
    <w:p>
      <w:pPr>
        <w:spacing w:after="0"/>
        <w:ind w:left="0"/>
        <w:jc w:val="both"/>
      </w:pPr>
      <w:r>
        <w:rPr>
          <w:rFonts w:ascii="Times New Roman"/>
          <w:b w:val="false"/>
          <w:i w:val="false"/>
          <w:color w:val="000000"/>
          <w:sz w:val="28"/>
        </w:rPr>
        <w:t>   !                !          !шикізат секторының   !Үкіметі белгілеген</w:t>
      </w:r>
    </w:p>
    <w:p>
      <w:pPr>
        <w:spacing w:after="0"/>
        <w:ind w:left="0"/>
        <w:jc w:val="both"/>
      </w:pPr>
      <w:r>
        <w:rPr>
          <w:rFonts w:ascii="Times New Roman"/>
          <w:b w:val="false"/>
          <w:i w:val="false"/>
          <w:color w:val="000000"/>
          <w:sz w:val="28"/>
        </w:rPr>
        <w:t>   !                !          !ұйымдары-заңды тұлға.!тізбе бойынша</w:t>
      </w:r>
    </w:p>
    <w:p>
      <w:pPr>
        <w:spacing w:after="0"/>
        <w:ind w:left="0"/>
        <w:jc w:val="both"/>
      </w:pPr>
      <w:r>
        <w:rPr>
          <w:rFonts w:ascii="Times New Roman"/>
          <w:b w:val="false"/>
          <w:i w:val="false"/>
          <w:color w:val="000000"/>
          <w:sz w:val="28"/>
        </w:rPr>
        <w:t>   !                !          !ларынан алынатын     !заңды тұлғалардан)</w:t>
      </w:r>
    </w:p>
    <w:p>
      <w:pPr>
        <w:spacing w:after="0"/>
        <w:ind w:left="0"/>
        <w:jc w:val="both"/>
      </w:pPr>
      <w:r>
        <w:rPr>
          <w:rFonts w:ascii="Times New Roman"/>
          <w:b w:val="false"/>
          <w:i w:val="false"/>
          <w:color w:val="000000"/>
          <w:sz w:val="28"/>
        </w:rPr>
        <w:t xml:space="preserve">   !                !          !табыс салығы         !түсетін роялти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Барлығы          51 765 715     30 205 805         18 601 686  </w:t>
      </w:r>
    </w:p>
    <w:p>
      <w:pPr>
        <w:spacing w:after="0"/>
        <w:ind w:left="0"/>
        <w:jc w:val="both"/>
      </w:pPr>
      <w:r>
        <w:rPr>
          <w:rFonts w:ascii="Times New Roman"/>
          <w:b w:val="false"/>
          <w:i w:val="false"/>
          <w:color w:val="000000"/>
          <w:sz w:val="28"/>
        </w:rPr>
        <w:t xml:space="preserve"> 1. Ақтөбе облысы     3 182 677      2 374 850            574 827 </w:t>
      </w:r>
    </w:p>
    <w:p>
      <w:pPr>
        <w:spacing w:after="0"/>
        <w:ind w:left="0"/>
        <w:jc w:val="both"/>
      </w:pPr>
      <w:r>
        <w:rPr>
          <w:rFonts w:ascii="Times New Roman"/>
          <w:b w:val="false"/>
          <w:i w:val="false"/>
          <w:color w:val="000000"/>
          <w:sz w:val="28"/>
        </w:rPr>
        <w:t xml:space="preserve"> 2. Атырау облысы    20 466 012     11 841 415          8 549 747  </w:t>
      </w:r>
    </w:p>
    <w:p>
      <w:pPr>
        <w:spacing w:after="0"/>
        <w:ind w:left="0"/>
        <w:jc w:val="both"/>
      </w:pPr>
      <w:r>
        <w:rPr>
          <w:rFonts w:ascii="Times New Roman"/>
          <w:b w:val="false"/>
          <w:i w:val="false"/>
          <w:color w:val="000000"/>
          <w:sz w:val="28"/>
        </w:rPr>
        <w:t xml:space="preserve"> 3. Шығыс Қазақстан   2 706 330      2 522 500            183 830</w:t>
      </w:r>
    </w:p>
    <w:p>
      <w:pPr>
        <w:spacing w:after="0"/>
        <w:ind w:left="0"/>
        <w:jc w:val="both"/>
      </w:pPr>
      <w:r>
        <w:rPr>
          <w:rFonts w:ascii="Times New Roman"/>
          <w:b w:val="false"/>
          <w:i w:val="false"/>
          <w:color w:val="000000"/>
          <w:sz w:val="28"/>
        </w:rPr>
        <w:t xml:space="preserve">    облысы      </w:t>
      </w:r>
    </w:p>
    <w:p>
      <w:pPr>
        <w:spacing w:after="0"/>
        <w:ind w:left="0"/>
        <w:jc w:val="both"/>
      </w:pPr>
      <w:r>
        <w:rPr>
          <w:rFonts w:ascii="Times New Roman"/>
          <w:b w:val="false"/>
          <w:i w:val="false"/>
          <w:color w:val="000000"/>
          <w:sz w:val="28"/>
        </w:rPr>
        <w:t xml:space="preserve"> 4. Батыс Қазақстан   2 702 024        126 500</w:t>
      </w:r>
    </w:p>
    <w:p>
      <w:pPr>
        <w:spacing w:after="0"/>
        <w:ind w:left="0"/>
        <w:jc w:val="both"/>
      </w:pPr>
      <w:r>
        <w:rPr>
          <w:rFonts w:ascii="Times New Roman"/>
          <w:b w:val="false"/>
          <w:i w:val="false"/>
          <w:color w:val="000000"/>
          <w:sz w:val="28"/>
        </w:rPr>
        <w:t>    облысы</w:t>
      </w:r>
    </w:p>
    <w:p>
      <w:pPr>
        <w:spacing w:after="0"/>
        <w:ind w:left="0"/>
        <w:jc w:val="both"/>
      </w:pPr>
      <w:r>
        <w:rPr>
          <w:rFonts w:ascii="Times New Roman"/>
          <w:b w:val="false"/>
          <w:i w:val="false"/>
          <w:color w:val="000000"/>
          <w:sz w:val="28"/>
        </w:rPr>
        <w:t xml:space="preserve"> 5. Қарағанды облысы  6 030 492      5 225 000            805 492</w:t>
      </w:r>
    </w:p>
    <w:p>
      <w:pPr>
        <w:spacing w:after="0"/>
        <w:ind w:left="0"/>
        <w:jc w:val="both"/>
      </w:pPr>
      <w:r>
        <w:rPr>
          <w:rFonts w:ascii="Times New Roman"/>
          <w:b w:val="false"/>
          <w:i w:val="false"/>
          <w:color w:val="000000"/>
          <w:sz w:val="28"/>
        </w:rPr>
        <w:t xml:space="preserve"> 6. Қызылорда         7 712 250      3 680 540          3 956 860</w:t>
      </w:r>
    </w:p>
    <w:p>
      <w:pPr>
        <w:spacing w:after="0"/>
        <w:ind w:left="0"/>
        <w:jc w:val="both"/>
      </w:pPr>
      <w:r>
        <w:rPr>
          <w:rFonts w:ascii="Times New Roman"/>
          <w:b w:val="false"/>
          <w:i w:val="false"/>
          <w:color w:val="000000"/>
          <w:sz w:val="28"/>
        </w:rPr>
        <w:t xml:space="preserve">    облысы      </w:t>
      </w:r>
    </w:p>
    <w:p>
      <w:pPr>
        <w:spacing w:after="0"/>
        <w:ind w:left="0"/>
        <w:jc w:val="both"/>
      </w:pPr>
      <w:r>
        <w:rPr>
          <w:rFonts w:ascii="Times New Roman"/>
          <w:b w:val="false"/>
          <w:i w:val="false"/>
          <w:color w:val="000000"/>
          <w:sz w:val="28"/>
        </w:rPr>
        <w:t xml:space="preserve"> 7. Маңғыстау         8 965 930      4 435 000          4 530 930</w:t>
      </w:r>
    </w:p>
    <w:p>
      <w:pPr>
        <w:spacing w:after="0"/>
        <w:ind w:left="0"/>
        <w:jc w:val="both"/>
      </w:pPr>
      <w:r>
        <w:rPr>
          <w:rFonts w:ascii="Times New Roman"/>
          <w:b w:val="false"/>
          <w:i w:val="false"/>
          <w:color w:val="000000"/>
          <w:sz w:val="28"/>
        </w:rPr>
        <w:t xml:space="preserve">    облысы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таблицаның жалғасы: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N!Шикізат секторы ұйымдары.!Шикізат секторы ұйым.!Қазақстан Республикасы. </w:t>
      </w:r>
    </w:p>
    <w:p>
      <w:pPr>
        <w:spacing w:after="0"/>
        <w:ind w:left="0"/>
        <w:jc w:val="both"/>
      </w:pPr>
      <w:r>
        <w:rPr>
          <w:rFonts w:ascii="Times New Roman"/>
          <w:b w:val="false"/>
          <w:i w:val="false"/>
          <w:color w:val="000000"/>
          <w:sz w:val="28"/>
        </w:rPr>
        <w:t xml:space="preserve"> !ның (Қазақстан Республи. !дарынан (Қазақстан   !ның Үкіметі белгілеген   </w:t>
      </w:r>
    </w:p>
    <w:p>
      <w:pPr>
        <w:spacing w:after="0"/>
        <w:ind w:left="0"/>
        <w:jc w:val="both"/>
      </w:pPr>
      <w:r>
        <w:rPr>
          <w:rFonts w:ascii="Times New Roman"/>
          <w:b w:val="false"/>
          <w:i w:val="false"/>
          <w:color w:val="000000"/>
          <w:sz w:val="28"/>
        </w:rPr>
        <w:t xml:space="preserve"> !касының Үкіметі белгіле. !Республикасының Үкі. !тізбе бойынша шикізат</w:t>
      </w:r>
    </w:p>
    <w:p>
      <w:pPr>
        <w:spacing w:after="0"/>
        <w:ind w:left="0"/>
        <w:jc w:val="both"/>
      </w:pPr>
      <w:r>
        <w:rPr>
          <w:rFonts w:ascii="Times New Roman"/>
          <w:b w:val="false"/>
          <w:i w:val="false"/>
          <w:color w:val="000000"/>
          <w:sz w:val="28"/>
        </w:rPr>
        <w:t xml:space="preserve"> !ген тізбе бойынша        !меті белгілеген      !секторы ұйымдарының</w:t>
      </w:r>
    </w:p>
    <w:p>
      <w:pPr>
        <w:spacing w:after="0"/>
        <w:ind w:left="0"/>
        <w:jc w:val="both"/>
      </w:pPr>
      <w:r>
        <w:rPr>
          <w:rFonts w:ascii="Times New Roman"/>
          <w:b w:val="false"/>
          <w:i w:val="false"/>
          <w:color w:val="000000"/>
          <w:sz w:val="28"/>
        </w:rPr>
        <w:t xml:space="preserve"> !заңды тұлғалардың) жа.   !тізбе бойынша заңды  !өндірген шикізат тауар.</w:t>
      </w:r>
    </w:p>
    <w:p>
      <w:pPr>
        <w:spacing w:after="0"/>
        <w:ind w:left="0"/>
        <w:jc w:val="both"/>
      </w:pPr>
      <w:r>
        <w:rPr>
          <w:rFonts w:ascii="Times New Roman"/>
          <w:b w:val="false"/>
          <w:i w:val="false"/>
          <w:color w:val="000000"/>
          <w:sz w:val="28"/>
        </w:rPr>
        <w:t xml:space="preserve"> !салған келісім-шарттар   !тұлғалардан) түсетін !ларына, көрсеткен қыз.</w:t>
      </w:r>
    </w:p>
    <w:p>
      <w:pPr>
        <w:spacing w:after="0"/>
        <w:ind w:left="0"/>
        <w:jc w:val="both"/>
      </w:pPr>
      <w:r>
        <w:rPr>
          <w:rFonts w:ascii="Times New Roman"/>
          <w:b w:val="false"/>
          <w:i w:val="false"/>
          <w:color w:val="000000"/>
          <w:sz w:val="28"/>
        </w:rPr>
        <w:t xml:space="preserve"> !бойынша өнімдер бөлу     !бонустар             !меттеріне салынатын қо.</w:t>
      </w:r>
    </w:p>
    <w:p>
      <w:pPr>
        <w:spacing w:after="0"/>
        <w:ind w:left="0"/>
        <w:jc w:val="both"/>
      </w:pPr>
      <w:r>
        <w:rPr>
          <w:rFonts w:ascii="Times New Roman"/>
          <w:b w:val="false"/>
          <w:i w:val="false"/>
          <w:color w:val="000000"/>
          <w:sz w:val="28"/>
        </w:rPr>
        <w:t xml:space="preserve"> !жөніндегі Қазақстан      !                     !сылған құн салығы    </w:t>
      </w:r>
    </w:p>
    <w:p>
      <w:pPr>
        <w:spacing w:after="0"/>
        <w:ind w:left="0"/>
        <w:jc w:val="both"/>
      </w:pPr>
      <w:r>
        <w:rPr>
          <w:rFonts w:ascii="Times New Roman"/>
          <w:b w:val="false"/>
          <w:i w:val="false"/>
          <w:color w:val="000000"/>
          <w:sz w:val="28"/>
        </w:rPr>
        <w:t xml:space="preserve"> !Республикасының үлесі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            6            !           7         !           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Барлығы  2 575 524                   149 700              233 000</w:t>
      </w:r>
    </w:p>
    <w:p>
      <w:pPr>
        <w:spacing w:after="0"/>
        <w:ind w:left="0"/>
        <w:jc w:val="both"/>
      </w:pPr>
      <w:r>
        <w:rPr>
          <w:rFonts w:ascii="Times New Roman"/>
          <w:b w:val="false"/>
          <w:i w:val="false"/>
          <w:color w:val="000000"/>
          <w:sz w:val="28"/>
        </w:rPr>
        <w:t>1.                                                          233 000</w:t>
      </w:r>
    </w:p>
    <w:p>
      <w:pPr>
        <w:spacing w:after="0"/>
        <w:ind w:left="0"/>
        <w:jc w:val="both"/>
      </w:pPr>
      <w:r>
        <w:rPr>
          <w:rFonts w:ascii="Times New Roman"/>
          <w:b w:val="false"/>
          <w:i w:val="false"/>
          <w:color w:val="000000"/>
          <w:sz w:val="28"/>
        </w:rPr>
        <w:t>2.                                      74 850</w:t>
      </w:r>
    </w:p>
    <w:p>
      <w:pPr>
        <w:spacing w:after="0"/>
        <w:ind w:left="0"/>
        <w:jc w:val="both"/>
      </w:pPr>
      <w:r>
        <w:rPr>
          <w:rFonts w:ascii="Times New Roman"/>
          <w:b w:val="false"/>
          <w:i w:val="false"/>
          <w:color w:val="000000"/>
          <w:sz w:val="28"/>
        </w:rPr>
        <w:t xml:space="preserve">3. </w:t>
      </w:r>
    </w:p>
    <w:p>
      <w:pPr>
        <w:spacing w:after="0"/>
        <w:ind w:left="0"/>
        <w:jc w:val="both"/>
      </w:pPr>
      <w:r>
        <w:rPr>
          <w:rFonts w:ascii="Times New Roman"/>
          <w:b w:val="false"/>
          <w:i w:val="false"/>
          <w:color w:val="000000"/>
          <w:sz w:val="28"/>
        </w:rPr>
        <w:t>4.         2 575 524</w:t>
      </w:r>
    </w:p>
    <w:p>
      <w:pPr>
        <w:spacing w:after="0"/>
        <w:ind w:left="0"/>
        <w:jc w:val="both"/>
      </w:pPr>
      <w:r>
        <w:rPr>
          <w:rFonts w:ascii="Times New Roman"/>
          <w:b w:val="false"/>
          <w:i w:val="false"/>
          <w:color w:val="000000"/>
          <w:sz w:val="28"/>
        </w:rPr>
        <w:t xml:space="preserve">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6.                                      74 850</w:t>
      </w:r>
    </w:p>
    <w:p>
      <w:pPr>
        <w:spacing w:after="0"/>
        <w:ind w:left="0"/>
        <w:jc w:val="both"/>
      </w:pPr>
      <w:r>
        <w:rPr>
          <w:rFonts w:ascii="Times New Roman"/>
          <w:b w:val="false"/>
          <w:i w:val="false"/>
          <w:color w:val="000000"/>
          <w:sz w:val="28"/>
        </w:rPr>
        <w:t xml:space="preserve">7.    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xml:space="preserve">
                                  "2001 жылға арналған республикалық </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 туралы" Қазақстан Республикасының </w:t>
      </w:r>
    </w:p>
    <w:p>
      <w:pPr>
        <w:spacing w:after="0"/>
        <w:ind w:left="0"/>
        <w:jc w:val="both"/>
      </w:pPr>
      <w:r>
        <w:rPr>
          <w:rFonts w:ascii="Times New Roman"/>
          <w:b w:val="false"/>
          <w:i w:val="false"/>
          <w:color w:val="000000"/>
          <w:sz w:val="28"/>
        </w:rPr>
        <w:t xml:space="preserve">                                  2000 жылғы 22 желтоқсандағы </w:t>
      </w:r>
    </w:p>
    <w:p>
      <w:pPr>
        <w:spacing w:after="0"/>
        <w:ind w:left="0"/>
        <w:jc w:val="both"/>
      </w:pPr>
      <w:r>
        <w:rPr>
          <w:rFonts w:ascii="Times New Roman"/>
          <w:b w:val="false"/>
          <w:i w:val="false"/>
          <w:color w:val="000000"/>
          <w:sz w:val="28"/>
        </w:rPr>
        <w:t xml:space="preserve">                                  N 131-ІІ Заңына </w:t>
      </w:r>
    </w:p>
    <w:p>
      <w:pPr>
        <w:spacing w:after="0"/>
        <w:ind w:left="0"/>
        <w:jc w:val="both"/>
      </w:pPr>
      <w:r>
        <w:rPr>
          <w:rFonts w:ascii="Times New Roman"/>
          <w:b w:val="false"/>
          <w:i w:val="false"/>
          <w:color w:val="000000"/>
          <w:sz w:val="28"/>
        </w:rPr>
        <w:t xml:space="preserve">                                  4-қосымша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     ЕСКЕРТУ. 4-қосымшамен толықтырылды - Қазақстан Республикасының        </w:t>
      </w:r>
    </w:p>
    <w:p>
      <w:pPr>
        <w:spacing w:after="0"/>
        <w:ind w:left="0"/>
        <w:jc w:val="both"/>
      </w:pPr>
      <w:r>
        <w:rPr>
          <w:rFonts w:ascii="Times New Roman"/>
          <w:b w:val="false"/>
          <w:i w:val="false"/>
          <w:color w:val="000000"/>
          <w:sz w:val="28"/>
        </w:rPr>
        <w:t xml:space="preserve">              2001.04.25. N 177 Заңымен.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Z010177_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Жергілікті бюджеттерге есепке алынатын шикізат секторы </w:t>
      </w:r>
    </w:p>
    <w:p>
      <w:pPr>
        <w:spacing w:after="0"/>
        <w:ind w:left="0"/>
        <w:jc w:val="both"/>
      </w:pPr>
      <w:r>
        <w:rPr>
          <w:rFonts w:ascii="Times New Roman"/>
          <w:b w:val="false"/>
          <w:i w:val="false"/>
          <w:color w:val="000000"/>
          <w:sz w:val="28"/>
        </w:rPr>
        <w:t xml:space="preserve">            ұйымдарынан түсетін 2001 жылға арналған салықтық </w:t>
      </w:r>
    </w:p>
    <w:p>
      <w:pPr>
        <w:spacing w:after="0"/>
        <w:ind w:left="0"/>
        <w:jc w:val="both"/>
      </w:pPr>
      <w:r>
        <w:rPr>
          <w:rFonts w:ascii="Times New Roman"/>
          <w:b w:val="false"/>
          <w:i w:val="false"/>
          <w:color w:val="000000"/>
          <w:sz w:val="28"/>
        </w:rPr>
        <w:t>                            түсімдердің көлемі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N  !  Атауы         ! Барлығы  !Қазақстан Республи.  !Шикізат секторы ұй. </w:t>
      </w:r>
    </w:p>
    <w:p>
      <w:pPr>
        <w:spacing w:after="0"/>
        <w:ind w:left="0"/>
        <w:jc w:val="both"/>
      </w:pPr>
      <w:r>
        <w:rPr>
          <w:rFonts w:ascii="Times New Roman"/>
          <w:b w:val="false"/>
          <w:i w:val="false"/>
          <w:color w:val="000000"/>
          <w:sz w:val="28"/>
        </w:rPr>
        <w:t>р/р!                !          !касының Үкіметі бел. !ымдарының (Қазақстан</w:t>
      </w:r>
    </w:p>
    <w:p>
      <w:pPr>
        <w:spacing w:after="0"/>
        <w:ind w:left="0"/>
        <w:jc w:val="both"/>
      </w:pPr>
      <w:r>
        <w:rPr>
          <w:rFonts w:ascii="Times New Roman"/>
          <w:b w:val="false"/>
          <w:i w:val="false"/>
          <w:color w:val="000000"/>
          <w:sz w:val="28"/>
        </w:rPr>
        <w:t>   !                !          !гілеген тізбе бойынша!Республикасының Үкі.</w:t>
      </w:r>
    </w:p>
    <w:p>
      <w:pPr>
        <w:spacing w:after="0"/>
        <w:ind w:left="0"/>
        <w:jc w:val="both"/>
      </w:pPr>
      <w:r>
        <w:rPr>
          <w:rFonts w:ascii="Times New Roman"/>
          <w:b w:val="false"/>
          <w:i w:val="false"/>
          <w:color w:val="000000"/>
          <w:sz w:val="28"/>
        </w:rPr>
        <w:t xml:space="preserve">   !                !          !шикізат секторының   !меті белгілеген </w:t>
      </w:r>
    </w:p>
    <w:p>
      <w:pPr>
        <w:spacing w:after="0"/>
        <w:ind w:left="0"/>
        <w:jc w:val="both"/>
      </w:pPr>
      <w:r>
        <w:rPr>
          <w:rFonts w:ascii="Times New Roman"/>
          <w:b w:val="false"/>
          <w:i w:val="false"/>
          <w:color w:val="000000"/>
          <w:sz w:val="28"/>
        </w:rPr>
        <w:t>   !                !          !ұйымдары-заңды       !тізбе бойынша заңды</w:t>
      </w:r>
    </w:p>
    <w:p>
      <w:pPr>
        <w:spacing w:after="0"/>
        <w:ind w:left="0"/>
        <w:jc w:val="both"/>
      </w:pPr>
      <w:r>
        <w:rPr>
          <w:rFonts w:ascii="Times New Roman"/>
          <w:b w:val="false"/>
          <w:i w:val="false"/>
          <w:color w:val="000000"/>
          <w:sz w:val="28"/>
        </w:rPr>
        <w:t>   !                !          !тұлғаларынан алынатын!тұлғалардың) жасал.</w:t>
      </w:r>
    </w:p>
    <w:p>
      <w:pPr>
        <w:spacing w:after="0"/>
        <w:ind w:left="0"/>
        <w:jc w:val="both"/>
      </w:pPr>
      <w:r>
        <w:rPr>
          <w:rFonts w:ascii="Times New Roman"/>
          <w:b w:val="false"/>
          <w:i w:val="false"/>
          <w:color w:val="000000"/>
          <w:sz w:val="28"/>
        </w:rPr>
        <w:t>   !                !          !табыс салығы         !ған келісім-шарттар</w:t>
      </w:r>
    </w:p>
    <w:p>
      <w:pPr>
        <w:spacing w:after="0"/>
        <w:ind w:left="0"/>
        <w:jc w:val="both"/>
      </w:pPr>
      <w:r>
        <w:rPr>
          <w:rFonts w:ascii="Times New Roman"/>
          <w:b w:val="false"/>
          <w:i w:val="false"/>
          <w:color w:val="000000"/>
          <w:sz w:val="28"/>
        </w:rPr>
        <w:t>   !                !          !                     !бойынша өнімдер</w:t>
      </w:r>
    </w:p>
    <w:p>
      <w:pPr>
        <w:spacing w:after="0"/>
        <w:ind w:left="0"/>
        <w:jc w:val="both"/>
      </w:pPr>
      <w:r>
        <w:rPr>
          <w:rFonts w:ascii="Times New Roman"/>
          <w:b w:val="false"/>
          <w:i w:val="false"/>
          <w:color w:val="000000"/>
          <w:sz w:val="28"/>
        </w:rPr>
        <w:t xml:space="preserve">   !                !          !                     !бөлу жөніндегі </w:t>
      </w:r>
    </w:p>
    <w:p>
      <w:pPr>
        <w:spacing w:after="0"/>
        <w:ind w:left="0"/>
        <w:jc w:val="both"/>
      </w:pPr>
      <w:r>
        <w:rPr>
          <w:rFonts w:ascii="Times New Roman"/>
          <w:b w:val="false"/>
          <w:i w:val="false"/>
          <w:color w:val="000000"/>
          <w:sz w:val="28"/>
        </w:rPr>
        <w:t>   !                !          !                     !Қазақстан Республи.</w:t>
      </w:r>
    </w:p>
    <w:p>
      <w:pPr>
        <w:spacing w:after="0"/>
        <w:ind w:left="0"/>
        <w:jc w:val="both"/>
      </w:pPr>
      <w:r>
        <w:rPr>
          <w:rFonts w:ascii="Times New Roman"/>
          <w:b w:val="false"/>
          <w:i w:val="false"/>
          <w:color w:val="000000"/>
          <w:sz w:val="28"/>
        </w:rPr>
        <w:t xml:space="preserve">   !                !          !                     !касының үлесі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Барлығы        30 491 974      30 205 805                286 169</w:t>
      </w:r>
    </w:p>
    <w:p>
      <w:pPr>
        <w:spacing w:after="0"/>
        <w:ind w:left="0"/>
        <w:jc w:val="both"/>
      </w:pPr>
      <w:r>
        <w:rPr>
          <w:rFonts w:ascii="Times New Roman"/>
          <w:b w:val="false"/>
          <w:i w:val="false"/>
          <w:color w:val="000000"/>
          <w:sz w:val="28"/>
        </w:rPr>
        <w:t xml:space="preserve"> 1. Ақтөбе облысы    2 374 850       2 374 850   </w:t>
      </w:r>
    </w:p>
    <w:p>
      <w:pPr>
        <w:spacing w:after="0"/>
        <w:ind w:left="0"/>
        <w:jc w:val="both"/>
      </w:pPr>
      <w:r>
        <w:rPr>
          <w:rFonts w:ascii="Times New Roman"/>
          <w:b w:val="false"/>
          <w:i w:val="false"/>
          <w:color w:val="000000"/>
          <w:sz w:val="28"/>
        </w:rPr>
        <w:t xml:space="preserve"> 2. Атырау облысы   11 841 415      11 841 415   </w:t>
      </w:r>
    </w:p>
    <w:p>
      <w:pPr>
        <w:spacing w:after="0"/>
        <w:ind w:left="0"/>
        <w:jc w:val="both"/>
      </w:pPr>
      <w:r>
        <w:rPr>
          <w:rFonts w:ascii="Times New Roman"/>
          <w:b w:val="false"/>
          <w:i w:val="false"/>
          <w:color w:val="000000"/>
          <w:sz w:val="28"/>
        </w:rPr>
        <w:t xml:space="preserve"> 3. Шығыс Қазақстан  2 522 500       2 522 500 </w:t>
      </w:r>
    </w:p>
    <w:p>
      <w:pPr>
        <w:spacing w:after="0"/>
        <w:ind w:left="0"/>
        <w:jc w:val="both"/>
      </w:pPr>
      <w:r>
        <w:rPr>
          <w:rFonts w:ascii="Times New Roman"/>
          <w:b w:val="false"/>
          <w:i w:val="false"/>
          <w:color w:val="000000"/>
          <w:sz w:val="28"/>
        </w:rPr>
        <w:t>    облысы</w:t>
      </w:r>
    </w:p>
    <w:p>
      <w:pPr>
        <w:spacing w:after="0"/>
        <w:ind w:left="0"/>
        <w:jc w:val="both"/>
      </w:pPr>
      <w:r>
        <w:rPr>
          <w:rFonts w:ascii="Times New Roman"/>
          <w:b w:val="false"/>
          <w:i w:val="false"/>
          <w:color w:val="000000"/>
          <w:sz w:val="28"/>
        </w:rPr>
        <w:t xml:space="preserve"> 4. Батыс Қазақстан    412 669         126 500                286 169</w:t>
      </w:r>
    </w:p>
    <w:p>
      <w:pPr>
        <w:spacing w:after="0"/>
        <w:ind w:left="0"/>
        <w:jc w:val="both"/>
      </w:pPr>
      <w:r>
        <w:rPr>
          <w:rFonts w:ascii="Times New Roman"/>
          <w:b w:val="false"/>
          <w:i w:val="false"/>
          <w:color w:val="000000"/>
          <w:sz w:val="28"/>
        </w:rPr>
        <w:t xml:space="preserve">    облысы </w:t>
      </w:r>
    </w:p>
    <w:p>
      <w:pPr>
        <w:spacing w:after="0"/>
        <w:ind w:left="0"/>
        <w:jc w:val="both"/>
      </w:pPr>
      <w:r>
        <w:rPr>
          <w:rFonts w:ascii="Times New Roman"/>
          <w:b w:val="false"/>
          <w:i w:val="false"/>
          <w:color w:val="000000"/>
          <w:sz w:val="28"/>
        </w:rPr>
        <w:t xml:space="preserve"> 5. Қарағанды облысы 5 225 000       5 225 000  </w:t>
      </w:r>
    </w:p>
    <w:p>
      <w:pPr>
        <w:spacing w:after="0"/>
        <w:ind w:left="0"/>
        <w:jc w:val="both"/>
      </w:pPr>
      <w:r>
        <w:rPr>
          <w:rFonts w:ascii="Times New Roman"/>
          <w:b w:val="false"/>
          <w:i w:val="false"/>
          <w:color w:val="000000"/>
          <w:sz w:val="28"/>
        </w:rPr>
        <w:t xml:space="preserve"> 6. Қызылорда облысы 3 680 540       3 680 540</w:t>
      </w:r>
    </w:p>
    <w:p>
      <w:pPr>
        <w:spacing w:after="0"/>
        <w:ind w:left="0"/>
        <w:jc w:val="both"/>
      </w:pPr>
      <w:r>
        <w:rPr>
          <w:rFonts w:ascii="Times New Roman"/>
          <w:b w:val="false"/>
          <w:i w:val="false"/>
          <w:color w:val="000000"/>
          <w:sz w:val="28"/>
        </w:rPr>
        <w:t xml:space="preserve"> 7. Маңғыстау облысы 4 435 000       4 435 000</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