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dc55" w14:textId="9c9d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мен судьяларының мәртебесі туралы</w:t>
      </w:r>
    </w:p>
    <w:p>
      <w:pPr>
        <w:spacing w:after="0"/>
        <w:ind w:left="0"/>
        <w:jc w:val="both"/>
      </w:pPr>
      <w:r>
        <w:rPr>
          <w:rFonts w:ascii="Times New Roman"/>
          <w:b w:val="false"/>
          <w:i w:val="false"/>
          <w:color w:val="000000"/>
          <w:sz w:val="28"/>
        </w:rPr>
        <w:t>Қазақстан Республикасының 2000 жылғы 25 желтоқсандағы № 132 Конституциялық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454" w:id="0"/>
    <w:p>
      <w:pPr>
        <w:spacing w:after="0"/>
        <w:ind w:left="0"/>
        <w:jc w:val="left"/>
      </w:pPr>
      <w:r>
        <w:rPr>
          <w:rFonts w:ascii="Times New Roman"/>
          <w:b/>
          <w:i w:val="false"/>
          <w:color w:val="000000"/>
        </w:rPr>
        <w:t xml:space="preserve"> 1-бөлiм. ЖАЛПЫ ЕРЕЖЕЛЕР</w:t>
      </w:r>
    </w:p>
    <w:bookmarkEnd w:id="0"/>
    <w:p>
      <w:pPr>
        <w:spacing w:after="0"/>
        <w:ind w:left="0"/>
        <w:jc w:val="both"/>
      </w:pPr>
      <w:r>
        <w:rPr>
          <w:rFonts w:ascii="Times New Roman"/>
          <w:b/>
          <w:i w:val="false"/>
          <w:color w:val="000000"/>
          <w:sz w:val="28"/>
        </w:rPr>
        <w:t xml:space="preserve">1-бап. Сот билiгi </w:t>
      </w:r>
    </w:p>
    <w:p>
      <w:pPr>
        <w:spacing w:after="0"/>
        <w:ind w:left="0"/>
        <w:jc w:val="both"/>
      </w:pPr>
      <w:r>
        <w:rPr>
          <w:rFonts w:ascii="Times New Roman"/>
          <w:b w:val="false"/>
          <w:i w:val="false"/>
          <w:color w:val="000000"/>
          <w:sz w:val="28"/>
        </w:rPr>
        <w:t>
      1. Қазақстан Республикасында сот билiгi тұрақты судьялар, сондай-ақ заңда көзделген жағдайларда және тәртiппен қылмыстық сот iсiн жүргiзуге тартылған алқа заседательдерi арқылы соттарға ғана тиесiлi.</w:t>
      </w:r>
    </w:p>
    <w:p>
      <w:pPr>
        <w:spacing w:after="0"/>
        <w:ind w:left="0"/>
        <w:jc w:val="both"/>
      </w:pPr>
      <w:r>
        <w:rPr>
          <w:rFonts w:ascii="Times New Roman"/>
          <w:b w:val="false"/>
          <w:i w:val="false"/>
          <w:color w:val="000000"/>
          <w:sz w:val="28"/>
        </w:rPr>
        <w:t xml:space="preserve">
      Қазақстан Республикасында сот төрелiгiн тек сот қана жүзеге асырады. </w:t>
      </w:r>
    </w:p>
    <w:p>
      <w:pPr>
        <w:spacing w:after="0"/>
        <w:ind w:left="0"/>
        <w:jc w:val="both"/>
      </w:pPr>
      <w:r>
        <w:rPr>
          <w:rFonts w:ascii="Times New Roman"/>
          <w:b w:val="false"/>
          <w:i w:val="false"/>
          <w:color w:val="000000"/>
          <w:sz w:val="28"/>
        </w:rPr>
        <w:t xml:space="preserve">
      Соттың ерекше өкiлеттiгiн басқа органдарға берудi көздейтiн заң актiлерiн шығаруға тыйым салады. </w:t>
      </w:r>
    </w:p>
    <w:p>
      <w:pPr>
        <w:spacing w:after="0"/>
        <w:ind w:left="0"/>
        <w:jc w:val="both"/>
      </w:pPr>
      <w:r>
        <w:rPr>
          <w:rFonts w:ascii="Times New Roman"/>
          <w:b w:val="false"/>
          <w:i w:val="false"/>
          <w:color w:val="000000"/>
          <w:sz w:val="28"/>
        </w:rPr>
        <w:t xml:space="preserve">
      Ешқандай өзге органдар мен тұлғалардың судья өкiлеттiгiн немесе сот билiгi функцияларын иеленуге құқығы жоқ. </w:t>
      </w:r>
    </w:p>
    <w:p>
      <w:pPr>
        <w:spacing w:after="0"/>
        <w:ind w:left="0"/>
        <w:jc w:val="both"/>
      </w:pPr>
      <w:r>
        <w:rPr>
          <w:rFonts w:ascii="Times New Roman"/>
          <w:b w:val="false"/>
          <w:i w:val="false"/>
          <w:color w:val="000000"/>
          <w:sz w:val="28"/>
        </w:rPr>
        <w:t xml:space="preserve">
      Сот iсiн қарау тәртiбiмен қаралуға тиiс өтiнiштердi, арыздар мен шағымдарды басқа ешқандай органның, лауазымды немесе өзге де адамдардың қарауына немесе бақылауға алуына болмайды. </w:t>
      </w:r>
    </w:p>
    <w:bookmarkStart w:name="z75" w:id="1"/>
    <w:p>
      <w:pPr>
        <w:spacing w:after="0"/>
        <w:ind w:left="0"/>
        <w:jc w:val="both"/>
      </w:pPr>
      <w:r>
        <w:rPr>
          <w:rFonts w:ascii="Times New Roman"/>
          <w:b w:val="false"/>
          <w:i w:val="false"/>
          <w:color w:val="000000"/>
          <w:sz w:val="28"/>
        </w:rPr>
        <w:t xml:space="preserve">
      2. Сот билiгi Қазақстан Республикасының атынан жүзеге асырылады және азаматтар мен ұйымдардың құқықтарын, бостандықтары мен заңды мүдделерін қорғауға, Республика Конституциясының, заңдарының, өзге де нормативтiк құқықтық актiлерiнiң, халықаралық шарттарының орындалуын қамтамасыз етуге қызмет етедi. </w:t>
      </w:r>
    </w:p>
    <w:bookmarkEnd w:id="1"/>
    <w:p>
      <w:pPr>
        <w:spacing w:after="0"/>
        <w:ind w:left="0"/>
        <w:jc w:val="both"/>
      </w:pPr>
      <w:r>
        <w:rPr>
          <w:rFonts w:ascii="Times New Roman"/>
          <w:b w:val="false"/>
          <w:i w:val="false"/>
          <w:color w:val="000000"/>
          <w:sz w:val="28"/>
        </w:rPr>
        <w:t xml:space="preserve">
      Әркiмге мемлекеттiк органдардың, ұйымдардың, лауазымды және өзге де адамдардың Республиканың Конституциясында және заңдарында көзделген құқықтарға, бостандықтар мен заңды мүдделерге нұқсан келтiретiн немесе оларды шектейтiн кез келген заңсыз шешiмдерi мен iс-қимылдарынан сот арқылы қорғалуға кепiлдiк берiледi. </w:t>
      </w:r>
    </w:p>
    <w:p>
      <w:pPr>
        <w:spacing w:after="0"/>
        <w:ind w:left="0"/>
        <w:jc w:val="both"/>
      </w:pPr>
      <w:r>
        <w:rPr>
          <w:rFonts w:ascii="Times New Roman"/>
          <w:b w:val="false"/>
          <w:i w:val="false"/>
          <w:color w:val="000000"/>
          <w:sz w:val="28"/>
        </w:rPr>
        <w:t xml:space="preserve">
      Ешкiмдi де оның iсiн заңның барлық талаптары мен әдiлеттiлiктi сақтай отырып құзыреттi, тәуелсiз және алаламайтын соттың қарау құқығынан айыруға болмайды. </w:t>
      </w:r>
    </w:p>
    <w:p>
      <w:pPr>
        <w:spacing w:after="0"/>
        <w:ind w:left="0"/>
        <w:jc w:val="both"/>
      </w:pPr>
      <w:r>
        <w:rPr>
          <w:rFonts w:ascii="Times New Roman"/>
          <w:b w:val="false"/>
          <w:i w:val="false"/>
          <w:color w:val="000000"/>
          <w:sz w:val="28"/>
        </w:rPr>
        <w:t xml:space="preserve">
      Сот билiгi азаматтық, қылмыстық және заңда белгiленген өзге де сот iсiн жүргiзу нысандары арқылы жүзеге асырылады. </w:t>
      </w:r>
    </w:p>
    <w:bookmarkStart w:name="z76" w:id="2"/>
    <w:p>
      <w:pPr>
        <w:spacing w:after="0"/>
        <w:ind w:left="0"/>
        <w:jc w:val="both"/>
      </w:pPr>
      <w:r>
        <w:rPr>
          <w:rFonts w:ascii="Times New Roman"/>
          <w:b w:val="false"/>
          <w:i w:val="false"/>
          <w:color w:val="000000"/>
          <w:sz w:val="28"/>
        </w:rPr>
        <w:t xml:space="preserve">
      3. Судьялар сот төрелiгiн iске асыру кезiнде тәуелсiз және тек Конституция мен заңға ғана бағынады. Судьялардың мәртебесi мен тәуелсiздiгiне нұқсан келтiретiн заңдарды немесе өзге де нормативтiк құқықтық актiлердi қабылдауға жол берiлмейдi. </w:t>
      </w:r>
    </w:p>
    <w:bookmarkEnd w:id="2"/>
    <w:p>
      <w:pPr>
        <w:spacing w:after="0"/>
        <w:ind w:left="0"/>
        <w:jc w:val="both"/>
      </w:pPr>
      <w:r>
        <w:rPr>
          <w:rFonts w:ascii="Times New Roman"/>
          <w:b w:val="false"/>
          <w:i w:val="false"/>
          <w:color w:val="000000"/>
          <w:sz w:val="28"/>
        </w:rPr>
        <w:t xml:space="preserve">
      Соттың сот төрелiгiн iске асыру жөнiндегi қызметiне қандай да бiр араласуға жол берiлмейдi және заң бойынша жауаптылыққа әкеп соғады. Судьялар нақты iстер бойынша есеп бермейдi. Сот iсiн жүргiзудiң белгiленген тәртiбiне қарамастан берiлген сот iстерi бойынша, сондай-ақ соттың құзыретiне кiрмейтiн мәселелер бойынша өтiнiштердi сот қараусыз қалдырады немесе тиiстi органдарға жiбередi. </w:t>
      </w:r>
    </w:p>
    <w:p>
      <w:pPr>
        <w:spacing w:after="0"/>
        <w:ind w:left="0"/>
        <w:jc w:val="both"/>
      </w:pPr>
      <w:r>
        <w:rPr>
          <w:rFonts w:ascii="Times New Roman"/>
          <w:b w:val="false"/>
          <w:i w:val="false"/>
          <w:color w:val="000000"/>
          <w:sz w:val="28"/>
        </w:rPr>
        <w:t xml:space="preserve">
      Сотқа немесе судьяға құрметтемеушiлiк бiлдiру заңда белгiленген жауаптылыққа әкеп соғады. </w:t>
      </w:r>
    </w:p>
    <w:p>
      <w:pPr>
        <w:spacing w:after="0"/>
        <w:ind w:left="0"/>
        <w:jc w:val="both"/>
      </w:pPr>
      <w:r>
        <w:rPr>
          <w:rFonts w:ascii="Times New Roman"/>
          <w:b w:val="false"/>
          <w:i w:val="false"/>
          <w:color w:val="000000"/>
          <w:sz w:val="28"/>
        </w:rPr>
        <w:t xml:space="preserve">
      Сот актiлерi мен судьялардың өз өкiлеттiктерiн жүзеге асыру кезiндегi талаптарын барлық мемлекеттiк органдар мен олардың лауазымды адамдары, жеке және заңды тұлғалар орындауға мiндеттi. Сот актiлерi мен судьяның талаптарын орындамау заңмен белгiленген жауапкершiлiкке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Мемлекеттiк билiктiң нышандары </w:t>
      </w:r>
    </w:p>
    <w:p>
      <w:pPr>
        <w:spacing w:after="0"/>
        <w:ind w:left="0"/>
        <w:jc w:val="both"/>
      </w:pPr>
      <w:r>
        <w:rPr>
          <w:rFonts w:ascii="Times New Roman"/>
          <w:b w:val="false"/>
          <w:i w:val="false"/>
          <w:color w:val="000000"/>
          <w:sz w:val="28"/>
        </w:rPr>
        <w:t xml:space="preserve">
      1. Соттар ғимараттарына және сот отырысы залдарына Қазақстан Республикасының Мемлекеттiк Туы орнатылады және Қазақстан Республикасының Мемлекеттік Елтаңбасы орналастырылады. </w:t>
      </w:r>
    </w:p>
    <w:bookmarkStart w:name="z77" w:id="3"/>
    <w:p>
      <w:pPr>
        <w:spacing w:after="0"/>
        <w:ind w:left="0"/>
        <w:jc w:val="both"/>
      </w:pPr>
      <w:r>
        <w:rPr>
          <w:rFonts w:ascii="Times New Roman"/>
          <w:b w:val="false"/>
          <w:i w:val="false"/>
          <w:color w:val="000000"/>
          <w:sz w:val="28"/>
        </w:rPr>
        <w:t xml:space="preserve">
      2. Судьялар сот төрелiгiн судья мантиясын киiп жүзеге асырады, оның нысаны мен сипаттамасын Жоғарғы Соттың жалпы отырысы бекiтедi .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Сот жүйесi </w:t>
      </w:r>
    </w:p>
    <w:p>
      <w:pPr>
        <w:spacing w:after="0"/>
        <w:ind w:left="0"/>
        <w:jc w:val="both"/>
      </w:pPr>
      <w:r>
        <w:rPr>
          <w:rFonts w:ascii="Times New Roman"/>
          <w:b w:val="false"/>
          <w:i w:val="false"/>
          <w:color w:val="000000"/>
          <w:sz w:val="28"/>
        </w:rPr>
        <w:t xml:space="preserve">
      1. Қазақстан Республикасының сот жүйесiн Қазақстан Республикасының Жоғарғы Соты, Қазақстан Республикасының Конституциясына және осы Конституциялық заңға сәйкес құрылатын жергiлiктi және басқа соттар құрайды. </w:t>
      </w:r>
    </w:p>
    <w:p>
      <w:pPr>
        <w:spacing w:after="0"/>
        <w:ind w:left="0"/>
        <w:jc w:val="both"/>
      </w:pPr>
      <w:r>
        <w:rPr>
          <w:rFonts w:ascii="Times New Roman"/>
          <w:b w:val="false"/>
          <w:i w:val="false"/>
          <w:color w:val="000000"/>
          <w:sz w:val="28"/>
        </w:rPr>
        <w:t xml:space="preserve">
      Қандай да болмасын атаумен арнаулы және төтенше соттар құруға жол берiлмейдi. </w:t>
      </w:r>
    </w:p>
    <w:bookmarkStart w:name="z78" w:id="4"/>
    <w:p>
      <w:pPr>
        <w:spacing w:after="0"/>
        <w:ind w:left="0"/>
        <w:jc w:val="both"/>
      </w:pPr>
      <w:r>
        <w:rPr>
          <w:rFonts w:ascii="Times New Roman"/>
          <w:b w:val="false"/>
          <w:i w:val="false"/>
          <w:color w:val="000000"/>
          <w:sz w:val="28"/>
        </w:rPr>
        <w:t xml:space="preserve">
      2. Жергiлiктi соттарға мыналар жатады: </w:t>
      </w:r>
    </w:p>
    <w:bookmarkEnd w:id="4"/>
    <w:p>
      <w:pPr>
        <w:spacing w:after="0"/>
        <w:ind w:left="0"/>
        <w:jc w:val="both"/>
      </w:pPr>
      <w:r>
        <w:rPr>
          <w:rFonts w:ascii="Times New Roman"/>
          <w:b w:val="false"/>
          <w:i w:val="false"/>
          <w:color w:val="000000"/>
          <w:sz w:val="28"/>
        </w:rPr>
        <w:t xml:space="preserve">
      1) облыстық және оларға теңестiрiлген соттар (Республика астанасының қалалық соты, республикалық маңызы бар қалалардың қалалық соттары); </w:t>
      </w:r>
    </w:p>
    <w:bookmarkStart w:name="z79" w:id="5"/>
    <w:p>
      <w:pPr>
        <w:spacing w:after="0"/>
        <w:ind w:left="0"/>
        <w:jc w:val="both"/>
      </w:pPr>
      <w:r>
        <w:rPr>
          <w:rFonts w:ascii="Times New Roman"/>
          <w:b w:val="false"/>
          <w:i w:val="false"/>
          <w:color w:val="000000"/>
          <w:sz w:val="28"/>
        </w:rPr>
        <w:t xml:space="preserve">
      2) аудандық және оларға теңестірілген соттар (қалалық сот, ауданаралық сот). </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Республикасында басқа соттар, оның ішінде мамандандырылған (әскери, қаржылық, экономикалық, әкiмшiлiк, кәмелетке толмағандардың iстерi жөнiндегi және басқа) соттар құрылуы мүмкін. </w:t>
      </w:r>
    </w:p>
    <w:bookmarkStart w:name="z1" w:id="6"/>
    <w:p>
      <w:pPr>
        <w:spacing w:after="0"/>
        <w:ind w:left="0"/>
        <w:jc w:val="both"/>
      </w:pPr>
      <w:r>
        <w:rPr>
          <w:rFonts w:ascii="Times New Roman"/>
          <w:b w:val="false"/>
          <w:i w:val="false"/>
          <w:color w:val="000000"/>
          <w:sz w:val="28"/>
        </w:rPr>
        <w:t xml:space="preserve">
      3-1. Мамандандырылған соттарды облыстық немесе аудандық сот мәртебесімен Қазақстан Республикасының Президенті құрады.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3-2-тармақпен толықтыру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81" w:id="7"/>
    <w:p>
      <w:pPr>
        <w:spacing w:after="0"/>
        <w:ind w:left="0"/>
        <w:jc w:val="both"/>
      </w:pPr>
      <w:r>
        <w:rPr>
          <w:rFonts w:ascii="Times New Roman"/>
          <w:b w:val="false"/>
          <w:i w:val="false"/>
          <w:color w:val="000000"/>
          <w:sz w:val="28"/>
        </w:rPr>
        <w:t>
      4. Қазақстан Республикасының Жоғарғы Сотының, жергілікті және басқа соттардың Қазақстан Республикасының Мемлекеттiк Елтаңбасы мен өзiнiң атауы бейнеленген мөрi болады.</w:t>
      </w:r>
    </w:p>
    <w:bookmarkEnd w:id="7"/>
    <w:bookmarkStart w:name="z105" w:id="8"/>
    <w:p>
      <w:pPr>
        <w:spacing w:after="0"/>
        <w:ind w:left="0"/>
        <w:jc w:val="both"/>
      </w:pPr>
      <w:r>
        <w:rPr>
          <w:rFonts w:ascii="Times New Roman"/>
          <w:b w:val="false"/>
          <w:i w:val="false"/>
          <w:color w:val="000000"/>
          <w:sz w:val="28"/>
        </w:rPr>
        <w:t>
      5. Қазақстан Республикасының сот жүйесіне кірмейтін "Астана" халықаралық қаржы орталығы сотының ерекше мәртебесі болады.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Сот жүйесiнiң бiрлiгi </w:t>
      </w:r>
    </w:p>
    <w:p>
      <w:pPr>
        <w:spacing w:after="0"/>
        <w:ind w:left="0"/>
        <w:jc w:val="both"/>
      </w:pPr>
      <w:r>
        <w:rPr>
          <w:rFonts w:ascii="Times New Roman"/>
          <w:b w:val="false"/>
          <w:i w:val="false"/>
          <w:color w:val="000000"/>
          <w:sz w:val="28"/>
        </w:rPr>
        <w:t xml:space="preserve">
      Қазақстан Республикасы сот жүйесiнiң бiрлiгi: </w:t>
      </w:r>
    </w:p>
    <w:bookmarkStart w:name="z82" w:id="9"/>
    <w:p>
      <w:pPr>
        <w:spacing w:after="0"/>
        <w:ind w:left="0"/>
        <w:jc w:val="both"/>
      </w:pPr>
      <w:r>
        <w:rPr>
          <w:rFonts w:ascii="Times New Roman"/>
          <w:b w:val="false"/>
          <w:i w:val="false"/>
          <w:color w:val="000000"/>
          <w:sz w:val="28"/>
        </w:rPr>
        <w:t xml:space="preserve">
      1) Конституцияда, осы Конституциялық заңда, iс жүргiзу және өзге де заңдарда белгiленген, барлық соттар мен судьялар үшiн ортақ және бiрыңғай сот төрелiгi принциптерiмен; </w:t>
      </w:r>
    </w:p>
    <w:bookmarkEnd w:id="9"/>
    <w:bookmarkStart w:name="z83" w:id="10"/>
    <w:p>
      <w:pPr>
        <w:spacing w:after="0"/>
        <w:ind w:left="0"/>
        <w:jc w:val="both"/>
      </w:pPr>
      <w:r>
        <w:rPr>
          <w:rFonts w:ascii="Times New Roman"/>
          <w:b w:val="false"/>
          <w:i w:val="false"/>
          <w:color w:val="000000"/>
          <w:sz w:val="28"/>
        </w:rPr>
        <w:t xml:space="preserve">
      2) сот билiгiн барлық соттар үшiн сот iсiн жүргiзудiң заңдарда белгiленген бiрыңғай нысандары арқылы жүзеге асырумен; </w:t>
      </w:r>
    </w:p>
    <w:bookmarkEnd w:id="10"/>
    <w:bookmarkStart w:name="z84" w:id="11"/>
    <w:p>
      <w:pPr>
        <w:spacing w:after="0"/>
        <w:ind w:left="0"/>
        <w:jc w:val="both"/>
      </w:pPr>
      <w:r>
        <w:rPr>
          <w:rFonts w:ascii="Times New Roman"/>
          <w:b w:val="false"/>
          <w:i w:val="false"/>
          <w:color w:val="000000"/>
          <w:sz w:val="28"/>
        </w:rPr>
        <w:t xml:space="preserve">
      3) Қазақстан Республикасының барлық соттарының қолданыстағы құқықты қолдануымен; </w:t>
      </w:r>
    </w:p>
    <w:bookmarkEnd w:id="11"/>
    <w:bookmarkStart w:name="z85" w:id="12"/>
    <w:p>
      <w:pPr>
        <w:spacing w:after="0"/>
        <w:ind w:left="0"/>
        <w:jc w:val="both"/>
      </w:pPr>
      <w:r>
        <w:rPr>
          <w:rFonts w:ascii="Times New Roman"/>
          <w:b w:val="false"/>
          <w:i w:val="false"/>
          <w:color w:val="000000"/>
          <w:sz w:val="28"/>
        </w:rPr>
        <w:t xml:space="preserve">
      4) заңдарда судьялардың бiрыңғай мәртебесiн баянды етумен; </w:t>
      </w:r>
    </w:p>
    <w:bookmarkEnd w:id="12"/>
    <w:bookmarkStart w:name="z86" w:id="13"/>
    <w:p>
      <w:pPr>
        <w:spacing w:after="0"/>
        <w:ind w:left="0"/>
        <w:jc w:val="both"/>
      </w:pPr>
      <w:r>
        <w:rPr>
          <w:rFonts w:ascii="Times New Roman"/>
          <w:b w:val="false"/>
          <w:i w:val="false"/>
          <w:color w:val="000000"/>
          <w:sz w:val="28"/>
        </w:rPr>
        <w:t xml:space="preserve">
      5) заңды күшiне енген сот актiлерiн Қазақстан Республикасының бүкiл аумағында орындаудың мiндеттiлiгiмен; </w:t>
      </w:r>
    </w:p>
    <w:bookmarkEnd w:id="13"/>
    <w:bookmarkStart w:name="z87" w:id="14"/>
    <w:p>
      <w:pPr>
        <w:spacing w:after="0"/>
        <w:ind w:left="0"/>
        <w:jc w:val="both"/>
      </w:pPr>
      <w:r>
        <w:rPr>
          <w:rFonts w:ascii="Times New Roman"/>
          <w:b w:val="false"/>
          <w:i w:val="false"/>
          <w:color w:val="000000"/>
          <w:sz w:val="28"/>
        </w:rPr>
        <w:t>
      6) барлық соттарды тек қана Республикалық бюджет есебiнен қаржыландырумен қамтамасыз етiледi.</w:t>
      </w:r>
    </w:p>
    <w:bookmarkEnd w:id="14"/>
    <w:bookmarkStart w:name="z106" w:id="15"/>
    <w:p>
      <w:pPr>
        <w:spacing w:after="0"/>
        <w:ind w:left="0"/>
        <w:jc w:val="both"/>
      </w:pPr>
      <w:r>
        <w:rPr>
          <w:rFonts w:ascii="Times New Roman"/>
          <w:b w:val="false"/>
          <w:i w:val="false"/>
          <w:color w:val="000000"/>
          <w:sz w:val="28"/>
        </w:rPr>
        <w:t>
      Осы бапта көзделген талаптар "Астана" халықаралық қаржы орталығының сотына қолданылмайды.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Қазақстан Республикасындағы соттар қызметiнiң тәртiбiн және судьялардың мәртебесiн белгiлейтiн заңдар </w:t>
      </w:r>
    </w:p>
    <w:p>
      <w:pPr>
        <w:spacing w:after="0"/>
        <w:ind w:left="0"/>
        <w:jc w:val="both"/>
      </w:pPr>
      <w:r>
        <w:rPr>
          <w:rFonts w:ascii="Times New Roman"/>
          <w:b w:val="false"/>
          <w:i w:val="false"/>
          <w:color w:val="000000"/>
          <w:sz w:val="28"/>
        </w:rPr>
        <w:t xml:space="preserve">
      Қазақстан Республикасындағы сот құрылысы мен судьялар мәртебесi, сондай-ақ сот төрелiгiн iске асыру тәртiбi Қазақстан Республикасының Конституциясымен, осы Конституциялық заңмен және басқа да заң актiлерiмен белгiленедi. </w:t>
      </w:r>
    </w:p>
    <w:bookmarkStart w:name="z7" w:id="16"/>
    <w:p>
      <w:pPr>
        <w:spacing w:after="0"/>
        <w:ind w:left="0"/>
        <w:jc w:val="left"/>
      </w:pPr>
      <w:r>
        <w:rPr>
          <w:rFonts w:ascii="Times New Roman"/>
          <w:b/>
          <w:i w:val="false"/>
          <w:color w:val="000000"/>
        </w:rPr>
        <w:t xml:space="preserve"> 2-бөлiм. СОТ ЖҮЙЕСI </w:t>
      </w:r>
      <w:r>
        <w:br/>
      </w:r>
      <w:r>
        <w:rPr>
          <w:rFonts w:ascii="Times New Roman"/>
          <w:b/>
          <w:i w:val="false"/>
          <w:color w:val="000000"/>
        </w:rPr>
        <w:t>1-тарау. АУДАНДЫҚ ЖӘНЕ ОЛАРҒА ТЕҢЕСТIРIЛГЕН СОТТАР</w:t>
      </w:r>
    </w:p>
    <w:bookmarkEnd w:id="16"/>
    <w:p>
      <w:pPr>
        <w:spacing w:after="0"/>
        <w:ind w:left="0"/>
        <w:jc w:val="both"/>
      </w:pPr>
      <w:r>
        <w:rPr>
          <w:rFonts w:ascii="Times New Roman"/>
          <w:b/>
          <w:i w:val="false"/>
          <w:color w:val="000000"/>
          <w:sz w:val="28"/>
        </w:rPr>
        <w:t xml:space="preserve">6-бап. Аудандық және оларға теңестiрiлген соттарды құру </w:t>
      </w:r>
    </w:p>
    <w:bookmarkStart w:name="z455" w:id="17"/>
    <w:p>
      <w:pPr>
        <w:spacing w:after="0"/>
        <w:ind w:left="0"/>
        <w:jc w:val="both"/>
      </w:pPr>
      <w:r>
        <w:rPr>
          <w:rFonts w:ascii="Times New Roman"/>
          <w:b w:val="false"/>
          <w:i w:val="false"/>
          <w:color w:val="000000"/>
          <w:sz w:val="28"/>
        </w:rPr>
        <w:t>
      1. Аудандық және оларға теңестірілген соттарды (бұдан әрі – аудандық соттар) сот әкімшілігі саласындағы уәкілетті мемлекеттік орган (бұдан әрі – уәкілетті орган) басшысының Жоғарғы Сот Төрағасымен және Жоғары Сот Кеңесімен келісілген ұсынуы бойынша Қазақстан Республикасының Президенті құрады, қайта ұйымдастырады, атауын өзгертеді және таратады.</w:t>
      </w:r>
    </w:p>
    <w:bookmarkEnd w:id="17"/>
    <w:p>
      <w:pPr>
        <w:spacing w:after="0"/>
        <w:ind w:left="0"/>
        <w:jc w:val="both"/>
      </w:pPr>
      <w:r>
        <w:rPr>
          <w:rFonts w:ascii="Times New Roman"/>
          <w:b w:val="false"/>
          <w:i w:val="false"/>
          <w:color w:val="000000"/>
          <w:sz w:val="28"/>
        </w:rPr>
        <w:t>
      Қазақстан Республикасының Президенті бірнеше әкiмшiлiк-аумақтық бiрлiкте ауданаралық сот немесе бiр әкiмшiлiк-аумақтық бiрлiкте бiрнеше аудандық сот құруы мүмкін.</w:t>
      </w:r>
    </w:p>
    <w:bookmarkStart w:name="z89" w:id="18"/>
    <w:p>
      <w:pPr>
        <w:spacing w:after="0"/>
        <w:ind w:left="0"/>
        <w:jc w:val="both"/>
      </w:pPr>
      <w:r>
        <w:rPr>
          <w:rFonts w:ascii="Times New Roman"/>
          <w:b w:val="false"/>
          <w:i w:val="false"/>
          <w:color w:val="000000"/>
          <w:sz w:val="28"/>
        </w:rPr>
        <w:t>
      2. Аудандық соттар үшiн судьялардың жалпы санын Жоғарғы Сот Төрағасының Жоғары Сот Кеңесімен келісілген ұсынуы бойынша Қазақстан Республикасының Президентi бекiтедi.</w:t>
      </w:r>
    </w:p>
    <w:bookmarkEnd w:id="18"/>
    <w:bookmarkStart w:name="z288" w:id="19"/>
    <w:p>
      <w:pPr>
        <w:spacing w:after="0"/>
        <w:ind w:left="0"/>
        <w:jc w:val="both"/>
      </w:pPr>
      <w:r>
        <w:rPr>
          <w:rFonts w:ascii="Times New Roman"/>
          <w:b w:val="false"/>
          <w:i w:val="false"/>
          <w:color w:val="000000"/>
          <w:sz w:val="28"/>
        </w:rPr>
        <w:t>
      3. Жоғарғы Сот Төрағасы уәкілетті органның ұсынуы негiзiнде Жоғары Сот Кеңесімен келісу бойынша әрбiр аудандық сот үшiн судьялардың санын белгiлейдi.</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Аудандық соттың құрамы </w:t>
      </w:r>
    </w:p>
    <w:p>
      <w:pPr>
        <w:spacing w:after="0"/>
        <w:ind w:left="0"/>
        <w:jc w:val="both"/>
      </w:pPr>
      <w:r>
        <w:rPr>
          <w:rFonts w:ascii="Times New Roman"/>
          <w:b w:val="false"/>
          <w:i w:val="false"/>
          <w:color w:val="000000"/>
          <w:sz w:val="28"/>
        </w:rPr>
        <w:t xml:space="preserve">
      1. Аудандық сот Конституцияда және осы Конституциялық заңда белгiленген тәртiппен тағайындалатын төрағадан және судьялардан тұрады. </w:t>
      </w:r>
    </w:p>
    <w:p>
      <w:pPr>
        <w:spacing w:after="0"/>
        <w:ind w:left="0"/>
        <w:jc w:val="both"/>
      </w:pPr>
      <w:r>
        <w:rPr>
          <w:rFonts w:ascii="Times New Roman"/>
          <w:b w:val="false"/>
          <w:i w:val="false"/>
          <w:color w:val="000000"/>
          <w:sz w:val="28"/>
        </w:rPr>
        <w:t xml:space="preserve">
      Егер аудандық сотта штат бойынша бiр судья (бiрқұрамды сот) көзделсе, ол осы соттың төрағасы өкiлеттiгiн атқарады.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2006.12.11 </w:t>
      </w:r>
      <w:r>
        <w:rPr>
          <w:rFonts w:ascii="Times New Roman"/>
          <w:b w:val="false"/>
          <w:i w:val="false"/>
          <w:color w:val="000000"/>
          <w:sz w:val="28"/>
        </w:rPr>
        <w:t>№ 199</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Аудандық соттың өкiлеттiгi </w:t>
      </w:r>
    </w:p>
    <w:p>
      <w:pPr>
        <w:spacing w:after="0"/>
        <w:ind w:left="0"/>
        <w:jc w:val="both"/>
      </w:pPr>
      <w:r>
        <w:rPr>
          <w:rFonts w:ascii="Times New Roman"/>
          <w:b w:val="false"/>
          <w:i w:val="false"/>
          <w:color w:val="000000"/>
          <w:sz w:val="28"/>
        </w:rPr>
        <w:t xml:space="preserve">
      1. Аудандық сот бiрiншi инстанциядағы сот болып табылады. </w:t>
      </w:r>
    </w:p>
    <w:bookmarkStart w:name="z90" w:id="20"/>
    <w:p>
      <w:pPr>
        <w:spacing w:after="0"/>
        <w:ind w:left="0"/>
        <w:jc w:val="both"/>
      </w:pPr>
      <w:r>
        <w:rPr>
          <w:rFonts w:ascii="Times New Roman"/>
          <w:b w:val="false"/>
          <w:i w:val="false"/>
          <w:color w:val="000000"/>
          <w:sz w:val="28"/>
        </w:rPr>
        <w:t xml:space="preserve">
      2. Аудандық сот: </w:t>
      </w:r>
    </w:p>
    <w:bookmarkEnd w:id="20"/>
    <w:bookmarkStart w:name="z91" w:id="21"/>
    <w:p>
      <w:pPr>
        <w:spacing w:after="0"/>
        <w:ind w:left="0"/>
        <w:jc w:val="both"/>
      </w:pPr>
      <w:r>
        <w:rPr>
          <w:rFonts w:ascii="Times New Roman"/>
          <w:b w:val="false"/>
          <w:i w:val="false"/>
          <w:color w:val="000000"/>
          <w:sz w:val="28"/>
        </w:rPr>
        <w:t xml:space="preserve">
      1) өзiнiң қарауына жатқызылған сот iстерiн және материалдарын қарайды; </w:t>
      </w:r>
    </w:p>
    <w:bookmarkEnd w:id="21"/>
    <w:bookmarkStart w:name="z92" w:id="22"/>
    <w:p>
      <w:pPr>
        <w:spacing w:after="0"/>
        <w:ind w:left="0"/>
        <w:jc w:val="both"/>
      </w:pPr>
      <w:r>
        <w:rPr>
          <w:rFonts w:ascii="Times New Roman"/>
          <w:b w:val="false"/>
          <w:i w:val="false"/>
          <w:color w:val="000000"/>
          <w:sz w:val="28"/>
        </w:rPr>
        <w:t xml:space="preserve">
      2) сот статистикасын жүргiзедi; </w:t>
      </w:r>
    </w:p>
    <w:bookmarkEnd w:id="22"/>
    <w:bookmarkStart w:name="z93" w:id="23"/>
    <w:p>
      <w:pPr>
        <w:spacing w:after="0"/>
        <w:ind w:left="0"/>
        <w:jc w:val="both"/>
      </w:pPr>
      <w:r>
        <w:rPr>
          <w:rFonts w:ascii="Times New Roman"/>
          <w:b w:val="false"/>
          <w:i w:val="false"/>
          <w:color w:val="000000"/>
          <w:sz w:val="28"/>
        </w:rPr>
        <w:t xml:space="preserve">
      3) заңда көзделген басқа да өкiлеттiктердi жүзеге асырады.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Аудандық соттың төрағасы </w:t>
      </w:r>
    </w:p>
    <w:p>
      <w:pPr>
        <w:spacing w:after="0"/>
        <w:ind w:left="0"/>
        <w:jc w:val="both"/>
      </w:pPr>
      <w:r>
        <w:rPr>
          <w:rFonts w:ascii="Times New Roman"/>
          <w:b w:val="false"/>
          <w:i w:val="false"/>
          <w:color w:val="000000"/>
          <w:sz w:val="28"/>
        </w:rPr>
        <w:t xml:space="preserve">
      1. Аудандық соттың төрағасы судья болып табылады және судья мiндеттерiн атқарумен қатар: </w:t>
      </w:r>
    </w:p>
    <w:bookmarkStart w:name="z94" w:id="24"/>
    <w:p>
      <w:pPr>
        <w:spacing w:after="0"/>
        <w:ind w:left="0"/>
        <w:jc w:val="both"/>
      </w:pPr>
      <w:r>
        <w:rPr>
          <w:rFonts w:ascii="Times New Roman"/>
          <w:b w:val="false"/>
          <w:i w:val="false"/>
          <w:color w:val="000000"/>
          <w:sz w:val="28"/>
        </w:rPr>
        <w:t>
      1) сотта сот ісін жүргізуді ұйымдастыру мәселелерін шешеді;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96" w:id="25"/>
    <w:p>
      <w:pPr>
        <w:spacing w:after="0"/>
        <w:ind w:left="0"/>
        <w:jc w:val="both"/>
      </w:pPr>
      <w:r>
        <w:rPr>
          <w:rFonts w:ascii="Times New Roman"/>
          <w:b w:val="false"/>
          <w:i w:val="false"/>
          <w:color w:val="000000"/>
          <w:sz w:val="28"/>
        </w:rPr>
        <w:t xml:space="preserve">
      3) азаматтарды қабылдауды жүргiзедi; </w:t>
      </w:r>
    </w:p>
    <w:bookmarkEnd w:id="25"/>
    <w:bookmarkStart w:name="z312" w:id="26"/>
    <w:p>
      <w:pPr>
        <w:spacing w:after="0"/>
        <w:ind w:left="0"/>
        <w:jc w:val="both"/>
      </w:pPr>
      <w:r>
        <w:rPr>
          <w:rFonts w:ascii="Times New Roman"/>
          <w:b w:val="false"/>
          <w:i w:val="false"/>
          <w:color w:val="000000"/>
          <w:sz w:val="28"/>
        </w:rPr>
        <w:t xml:space="preserve">
      3-1) аудандық соттың жұмыс жоспарын бекітеді; </w:t>
      </w:r>
    </w:p>
    <w:bookmarkEnd w:id="26"/>
    <w:bookmarkStart w:name="z97" w:id="27"/>
    <w:p>
      <w:pPr>
        <w:spacing w:after="0"/>
        <w:ind w:left="0"/>
        <w:jc w:val="both"/>
      </w:pPr>
      <w:r>
        <w:rPr>
          <w:rFonts w:ascii="Times New Roman"/>
          <w:b w:val="false"/>
          <w:i w:val="false"/>
          <w:color w:val="000000"/>
          <w:sz w:val="28"/>
        </w:rPr>
        <w:t xml:space="preserve">
      4) судья лауазымына кандидаттардың тағылымдамадан өтуiн ұйымдастырады; </w:t>
      </w:r>
    </w:p>
    <w:bookmarkEnd w:id="27"/>
    <w:bookmarkStart w:name="z98" w:id="28"/>
    <w:p>
      <w:pPr>
        <w:spacing w:after="0"/>
        <w:ind w:left="0"/>
        <w:jc w:val="both"/>
      </w:pPr>
      <w:r>
        <w:rPr>
          <w:rFonts w:ascii="Times New Roman"/>
          <w:b w:val="false"/>
          <w:i w:val="false"/>
          <w:color w:val="000000"/>
          <w:sz w:val="28"/>
        </w:rPr>
        <w:t xml:space="preserve">
      5) сыбайлас жемқорлыққа қарсы iс-қимыл жасау және судья әдебi нормаларын сақтау жөнiндегi жұмысты қамтамасыз етедi; </w:t>
      </w:r>
    </w:p>
    <w:bookmarkEnd w:id="28"/>
    <w:bookmarkStart w:name="z99" w:id="29"/>
    <w:p>
      <w:pPr>
        <w:spacing w:after="0"/>
        <w:ind w:left="0"/>
        <w:jc w:val="both"/>
      </w:pPr>
      <w:r>
        <w:rPr>
          <w:rFonts w:ascii="Times New Roman"/>
          <w:b w:val="false"/>
          <w:i w:val="false"/>
          <w:color w:val="000000"/>
          <w:sz w:val="28"/>
        </w:rPr>
        <w:t xml:space="preserve">
      6) өкiмдер шығарады; </w:t>
      </w:r>
    </w:p>
    <w:bookmarkEnd w:id="29"/>
    <w:bookmarkStart w:name="z100" w:id="30"/>
    <w:p>
      <w:pPr>
        <w:spacing w:after="0"/>
        <w:ind w:left="0"/>
        <w:jc w:val="both"/>
      </w:pPr>
      <w:r>
        <w:rPr>
          <w:rFonts w:ascii="Times New Roman"/>
          <w:b w:val="false"/>
          <w:i w:val="false"/>
          <w:color w:val="000000"/>
          <w:sz w:val="28"/>
        </w:rPr>
        <w:t xml:space="preserve">
      7) заңда көзделген басқа да өкiлеттiктердi жүзеге асырады. </w:t>
      </w:r>
    </w:p>
    <w:bookmarkEnd w:id="30"/>
    <w:bookmarkStart w:name="z101" w:id="31"/>
    <w:p>
      <w:pPr>
        <w:spacing w:after="0"/>
        <w:ind w:left="0"/>
        <w:jc w:val="both"/>
      </w:pPr>
      <w:r>
        <w:rPr>
          <w:rFonts w:ascii="Times New Roman"/>
          <w:b w:val="false"/>
          <w:i w:val="false"/>
          <w:color w:val="000000"/>
          <w:sz w:val="28"/>
        </w:rPr>
        <w:t xml:space="preserve">
      2. Аудандық соттың төрағасы уақытша орнында болмаған жағдайда осы сот төрағасының өкiмi бойынша төраға мiндеттерiн атқару осы сот судьяларының бiрiне жүктеледi. </w:t>
      </w:r>
    </w:p>
    <w:bookmarkEnd w:id="31"/>
    <w:p>
      <w:pPr>
        <w:spacing w:after="0"/>
        <w:ind w:left="0"/>
        <w:jc w:val="both"/>
      </w:pPr>
      <w:r>
        <w:rPr>
          <w:rFonts w:ascii="Times New Roman"/>
          <w:b w:val="false"/>
          <w:i w:val="false"/>
          <w:color w:val="000000"/>
          <w:sz w:val="28"/>
        </w:rPr>
        <w:t>
      Аудандық сотта төраға, судьялар болмаған жағдайда, олардың міндеттерін атқару Жоғарғы Соттың Төрағасымен келісу бойынша облыстық сот төрағасының өкімімен басқа соттың судьяларына жүктеледі.</w:t>
      </w:r>
    </w:p>
    <w:p>
      <w:pPr>
        <w:spacing w:after="0"/>
        <w:ind w:left="0"/>
        <w:jc w:val="both"/>
      </w:pPr>
      <w:r>
        <w:rPr>
          <w:rFonts w:ascii="Times New Roman"/>
          <w:b w:val="false"/>
          <w:i w:val="false"/>
          <w:color w:val="000000"/>
          <w:sz w:val="28"/>
        </w:rPr>
        <w:t xml:space="preserve">
      Аудандық сот төрағасының өкілеттігі мерзімінен бұрын тоқтатылған немесе өкілеттік мерзімі аяқталған жағдайда төрағаның міндетін уақытша атқару облыстық сот төрағасының өкімімен осы сот судьяларының біріне жүктеледі.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bookmarkStart w:name="z13" w:id="32"/>
    <w:p>
      <w:pPr>
        <w:spacing w:after="0"/>
        <w:ind w:left="0"/>
        <w:jc w:val="left"/>
      </w:pPr>
      <w:r>
        <w:rPr>
          <w:rFonts w:ascii="Times New Roman"/>
          <w:b/>
          <w:i w:val="false"/>
          <w:color w:val="000000"/>
        </w:rPr>
        <w:t xml:space="preserve"> 2-тарау. ОБЛЫСТЫҚ ЖӘНЕ ОЛАРҒА ТЕҢЕСТIРIЛГЕН СОТТАР</w:t>
      </w:r>
    </w:p>
    <w:bookmarkEnd w:id="32"/>
    <w:p>
      <w:pPr>
        <w:spacing w:after="0"/>
        <w:ind w:left="0"/>
        <w:jc w:val="both"/>
      </w:pPr>
      <w:r>
        <w:rPr>
          <w:rFonts w:ascii="Times New Roman"/>
          <w:b/>
          <w:i w:val="false"/>
          <w:color w:val="000000"/>
          <w:sz w:val="28"/>
        </w:rPr>
        <w:t xml:space="preserve">10-бап. Облыстық және оларға теңестiрiлген соттарды құру </w:t>
      </w:r>
    </w:p>
    <w:p>
      <w:pPr>
        <w:spacing w:after="0"/>
        <w:ind w:left="0"/>
        <w:jc w:val="both"/>
      </w:pPr>
      <w:r>
        <w:rPr>
          <w:rFonts w:ascii="Times New Roman"/>
          <w:b w:val="false"/>
          <w:i w:val="false"/>
          <w:color w:val="000000"/>
          <w:sz w:val="28"/>
        </w:rPr>
        <w:t>
      1. Облыстық және оларға теңестiрiлген соттарды (бұдан әрi – облыстық соттар) Жоғарғы Сот Төрағасының Жоғары Сот Кеңесімен келісілген ұсынуы бойынша Қазақстан Республикасының Президентi құрады, қайта ұйымдастырады, қайта атайды және таратады.</w:t>
      </w:r>
    </w:p>
    <w:bookmarkStart w:name="z102" w:id="33"/>
    <w:p>
      <w:pPr>
        <w:spacing w:after="0"/>
        <w:ind w:left="0"/>
        <w:jc w:val="both"/>
      </w:pPr>
      <w:r>
        <w:rPr>
          <w:rFonts w:ascii="Times New Roman"/>
          <w:b w:val="false"/>
          <w:i w:val="false"/>
          <w:color w:val="000000"/>
          <w:sz w:val="28"/>
        </w:rPr>
        <w:t>
      2. Облыстық соттар судьяларының жалпы санын Жоғарғы Сот Төрағасының Жоғары Сот Кеңесімен келісілген ұсынуы бойынша Қазақстан Республикасының Президентi бекiтедi.</w:t>
      </w:r>
    </w:p>
    <w:bookmarkEnd w:id="33"/>
    <w:bookmarkStart w:name="z303" w:id="34"/>
    <w:p>
      <w:pPr>
        <w:spacing w:after="0"/>
        <w:ind w:left="0"/>
        <w:jc w:val="both"/>
      </w:pPr>
      <w:r>
        <w:rPr>
          <w:rFonts w:ascii="Times New Roman"/>
          <w:b w:val="false"/>
          <w:i w:val="false"/>
          <w:color w:val="000000"/>
          <w:sz w:val="28"/>
        </w:rPr>
        <w:t>
      Әрбір облыстық сот үшiн судьялардың санын уәкiлеттi органның ұсынуы негізінде Жоғары Сот Кеңесімен келісім бойынша Жоғарғы Соттың Төрағасы белгiлейдi.</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Облыстық соттың құрылымы мен құрамы </w:t>
      </w:r>
    </w:p>
    <w:p>
      <w:pPr>
        <w:spacing w:after="0"/>
        <w:ind w:left="0"/>
        <w:jc w:val="both"/>
      </w:pPr>
      <w:r>
        <w:rPr>
          <w:rFonts w:ascii="Times New Roman"/>
          <w:b w:val="false"/>
          <w:i w:val="false"/>
          <w:color w:val="000000"/>
          <w:sz w:val="28"/>
        </w:rPr>
        <w:t xml:space="preserve">
      1. Облыстық сот төрағадан және судьялардан тұрады. </w:t>
      </w:r>
    </w:p>
    <w:bookmarkStart w:name="z103" w:id="35"/>
    <w:p>
      <w:pPr>
        <w:spacing w:after="0"/>
        <w:ind w:left="0"/>
        <w:jc w:val="both"/>
      </w:pPr>
      <w:r>
        <w:rPr>
          <w:rFonts w:ascii="Times New Roman"/>
          <w:b w:val="false"/>
          <w:i w:val="false"/>
          <w:color w:val="000000"/>
          <w:sz w:val="28"/>
        </w:rPr>
        <w:t xml:space="preserve">
      2. Облыстық сотта сот алқалары құрылады және мамандандырылған құрамдар құрылуы мүмкін. </w:t>
      </w:r>
    </w:p>
    <w:bookmarkEnd w:id="35"/>
    <w:bookmarkStart w:name="z104" w:id="36"/>
    <w:p>
      <w:pPr>
        <w:spacing w:after="0"/>
        <w:ind w:left="0"/>
        <w:jc w:val="both"/>
      </w:pPr>
      <w:r>
        <w:rPr>
          <w:rFonts w:ascii="Times New Roman"/>
          <w:b w:val="false"/>
          <w:i w:val="false"/>
          <w:color w:val="000000"/>
          <w:sz w:val="28"/>
        </w:rPr>
        <w:t>
      3. Мыналар:</w:t>
      </w:r>
    </w:p>
    <w:bookmarkEnd w:id="36"/>
    <w:p>
      <w:pPr>
        <w:spacing w:after="0"/>
        <w:ind w:left="0"/>
        <w:jc w:val="both"/>
      </w:pPr>
      <w:r>
        <w:rPr>
          <w:rFonts w:ascii="Times New Roman"/>
          <w:b w:val="false"/>
          <w:i w:val="false"/>
          <w:color w:val="000000"/>
          <w:sz w:val="28"/>
        </w:rPr>
        <w:t>
      1) жалпы және кеңейтілген жалпы отырыстар;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азаматтық істер жөніндегі сот алқасы;</w:t>
      </w:r>
    </w:p>
    <w:p>
      <w:pPr>
        <w:spacing w:after="0"/>
        <w:ind w:left="0"/>
        <w:jc w:val="both"/>
      </w:pPr>
      <w:r>
        <w:rPr>
          <w:rFonts w:ascii="Times New Roman"/>
          <w:b w:val="false"/>
          <w:i w:val="false"/>
          <w:color w:val="000000"/>
          <w:sz w:val="28"/>
        </w:rPr>
        <w:t>
      4) қылмыстық істер жөніндегі сот алқасы;</w:t>
      </w:r>
    </w:p>
    <w:p>
      <w:pPr>
        <w:spacing w:after="0"/>
        <w:ind w:left="0"/>
        <w:jc w:val="both"/>
      </w:pPr>
      <w:r>
        <w:rPr>
          <w:rFonts w:ascii="Times New Roman"/>
          <w:b w:val="false"/>
          <w:i w:val="false"/>
          <w:color w:val="000000"/>
          <w:sz w:val="28"/>
        </w:rPr>
        <w:t>
      5) әкімшілік істер жөніндегі сот алқасы (Қазақстан Республикасының Әскери сотын қоспағанда) облыстық соттың органдары болып табылады.</w:t>
      </w:r>
    </w:p>
    <w:p>
      <w:pPr>
        <w:spacing w:after="0"/>
        <w:ind w:left="0"/>
        <w:jc w:val="both"/>
      </w:pPr>
      <w:r>
        <w:rPr>
          <w:rFonts w:ascii="Times New Roman"/>
          <w:b w:val="false"/>
          <w:i w:val="false"/>
          <w:color w:val="000000"/>
          <w:sz w:val="28"/>
        </w:rPr>
        <w:t>
      Сот алқасын осы Конституциялық заңда белгіленген тәртіппен лауазымға тағайындалатын төраға басқарады.</w:t>
      </w:r>
    </w:p>
    <w:bookmarkStart w:name="z314" w:id="37"/>
    <w:p>
      <w:pPr>
        <w:spacing w:after="0"/>
        <w:ind w:left="0"/>
        <w:jc w:val="both"/>
      </w:pPr>
      <w:r>
        <w:rPr>
          <w:rFonts w:ascii="Times New Roman"/>
          <w:b w:val="false"/>
          <w:i w:val="false"/>
          <w:color w:val="000000"/>
          <w:sz w:val="28"/>
        </w:rPr>
        <w:t xml:space="preserve">
      4. Сот алқасының сандық және дербес құрамын облыстық сот төрағасының ұсынуы бойынша облыстық соттың жалпы отырысы белгілейді. </w:t>
      </w:r>
    </w:p>
    <w:bookmarkEnd w:id="37"/>
    <w:bookmarkStart w:name="z315" w:id="38"/>
    <w:p>
      <w:pPr>
        <w:spacing w:after="0"/>
        <w:ind w:left="0"/>
        <w:jc w:val="both"/>
      </w:pPr>
      <w:r>
        <w:rPr>
          <w:rFonts w:ascii="Times New Roman"/>
          <w:b w:val="false"/>
          <w:i w:val="false"/>
          <w:color w:val="000000"/>
          <w:sz w:val="28"/>
        </w:rPr>
        <w:t>
      5. Мамандандырылған құрамдарды облыстық соттың төрағасы жасақтайды.</w:t>
      </w:r>
    </w:p>
    <w:bookmarkEnd w:id="38"/>
    <w:bookmarkStart w:name="z347" w:id="39"/>
    <w:p>
      <w:pPr>
        <w:spacing w:after="0"/>
        <w:ind w:left="0"/>
        <w:jc w:val="both"/>
      </w:pPr>
      <w:r>
        <w:rPr>
          <w:rFonts w:ascii="Times New Roman"/>
          <w:b w:val="false"/>
          <w:i w:val="false"/>
          <w:color w:val="000000"/>
          <w:sz w:val="28"/>
        </w:rPr>
        <w:t>
      6. Судья лауазымына кандидаттардың моральдық-адамгершілік қасиеттерін бағалау үшін облыстық сот жанынан консультативтік-кеңесші орган – Соттармен өзара іс-қимыл жөніндегі кеңес құрылады.</w:t>
      </w:r>
    </w:p>
    <w:bookmarkEnd w:id="39"/>
    <w:p>
      <w:pPr>
        <w:spacing w:after="0"/>
        <w:ind w:left="0"/>
        <w:jc w:val="both"/>
      </w:pPr>
      <w:r>
        <w:rPr>
          <w:rFonts w:ascii="Times New Roman"/>
          <w:b w:val="false"/>
          <w:i w:val="false"/>
          <w:color w:val="000000"/>
          <w:sz w:val="28"/>
        </w:rPr>
        <w:t>
      Судья лауазымдарына кандидаттар бойынша қорытындыларды Соттармен өзара іс-қимыл жөніндегі кеңес Жоғары Сот Кеңесіне құжаттарды тапсыру мерзімі аяқталғанға дейін беруге тиіс.</w:t>
      </w:r>
    </w:p>
    <w:p>
      <w:pPr>
        <w:spacing w:after="0"/>
        <w:ind w:left="0"/>
        <w:jc w:val="both"/>
      </w:pPr>
      <w:r>
        <w:rPr>
          <w:rFonts w:ascii="Times New Roman"/>
          <w:b w:val="false"/>
          <w:i w:val="false"/>
          <w:color w:val="000000"/>
          <w:sz w:val="28"/>
        </w:rPr>
        <w:t>
      Соттармен өзара іс-қимыл жөніндегі кеңестің қорытындысы ұсынымдық сипатта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2012.02.16 </w:t>
      </w:r>
      <w:r>
        <w:rPr>
          <w:rFonts w:ascii="Times New Roman"/>
          <w:b w:val="false"/>
          <w:i w:val="false"/>
          <w:color w:val="000000"/>
          <w:sz w:val="28"/>
        </w:rPr>
        <w:t>№ 559-IV</w:t>
      </w:r>
      <w:r>
        <w:rPr>
          <w:rFonts w:ascii="Times New Roman"/>
          <w:b w:val="false"/>
          <w:i w:val="false"/>
          <w:color w:val="ff0000"/>
          <w:sz w:val="28"/>
        </w:rPr>
        <w:t xml:space="preserve"> (2012.07.01 бастап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31.07.2015 </w:t>
      </w:r>
      <w:r>
        <w:rPr>
          <w:rFonts w:ascii="Times New Roman"/>
          <w:b w:val="false"/>
          <w:i w:val="false"/>
          <w:color w:val="000000"/>
          <w:sz w:val="28"/>
        </w:rPr>
        <w:t>№ 340-V</w:t>
      </w:r>
      <w:r>
        <w:rPr>
          <w:rFonts w:ascii="Times New Roman"/>
          <w:b w:val="false"/>
          <w:i w:val="false"/>
          <w:color w:val="ff0000"/>
          <w:sz w:val="28"/>
        </w:rPr>
        <w:t xml:space="preserve"> (01.01.2016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20.03.2021 </w:t>
      </w:r>
      <w:r>
        <w:rPr>
          <w:rFonts w:ascii="Times New Roman"/>
          <w:b w:val="false"/>
          <w:i w:val="false"/>
          <w:color w:val="000000"/>
          <w:sz w:val="28"/>
        </w:rPr>
        <w:t>№ 19-VII</w:t>
      </w:r>
      <w:r>
        <w:rPr>
          <w:rFonts w:ascii="Times New Roman"/>
          <w:b w:val="false"/>
          <w:i w:val="false"/>
          <w:color w:val="ff0000"/>
          <w:sz w:val="28"/>
        </w:rPr>
        <w:t xml:space="preserve"> (01.07.2021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Облыстық соттың өкiлеттiгi</w:t>
      </w:r>
    </w:p>
    <w:p>
      <w:pPr>
        <w:spacing w:after="0"/>
        <w:ind w:left="0"/>
        <w:jc w:val="both"/>
      </w:pPr>
      <w:r>
        <w:rPr>
          <w:rFonts w:ascii="Times New Roman"/>
          <w:b w:val="false"/>
          <w:i w:val="false"/>
          <w:color w:val="000000"/>
          <w:sz w:val="28"/>
        </w:rPr>
        <w:t xml:space="preserve">
      Облыстық сот: </w:t>
      </w:r>
    </w:p>
    <w:bookmarkStart w:name="z108" w:id="40"/>
    <w:p>
      <w:pPr>
        <w:spacing w:after="0"/>
        <w:ind w:left="0"/>
        <w:jc w:val="both"/>
      </w:pPr>
      <w:r>
        <w:rPr>
          <w:rFonts w:ascii="Times New Roman"/>
          <w:b w:val="false"/>
          <w:i w:val="false"/>
          <w:color w:val="000000"/>
          <w:sz w:val="28"/>
        </w:rPr>
        <w:t xml:space="preserve">
      1) өзiнiң қарауына жатқызылған сот iстерiн және материалдарын қарайды;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2006.12.11 </w:t>
      </w:r>
      <w:r>
        <w:rPr>
          <w:rFonts w:ascii="Times New Roman"/>
          <w:b w:val="false"/>
          <w:i w:val="false"/>
          <w:color w:val="000000"/>
          <w:sz w:val="28"/>
        </w:rPr>
        <w:t>№ 199</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p>
    <w:bookmarkStart w:name="z109" w:id="41"/>
    <w:p>
      <w:pPr>
        <w:spacing w:after="0"/>
        <w:ind w:left="0"/>
        <w:jc w:val="both"/>
      </w:pPr>
      <w:r>
        <w:rPr>
          <w:rFonts w:ascii="Times New Roman"/>
          <w:b w:val="false"/>
          <w:i w:val="false"/>
          <w:color w:val="000000"/>
          <w:sz w:val="28"/>
        </w:rPr>
        <w:t xml:space="preserve">
      3) сот тәжiрибесiн зерделейдi және оны жинақтаудың қорытындылары бойынша облыс соттарының сот төрелiгiн iске асыруы кезiндегi заңдылықтың сақталу мәселелерiн қарайды;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11" w:id="42"/>
    <w:p>
      <w:pPr>
        <w:spacing w:after="0"/>
        <w:ind w:left="0"/>
        <w:jc w:val="both"/>
      </w:pPr>
      <w:r>
        <w:rPr>
          <w:rFonts w:ascii="Times New Roman"/>
          <w:b w:val="false"/>
          <w:i w:val="false"/>
          <w:color w:val="000000"/>
          <w:sz w:val="28"/>
        </w:rPr>
        <w:t xml:space="preserve">
      5) заңда көзделген басқа да өкiлеттiктердi жүзеге асырады.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209-VI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Облыстық сот алқалары </w:t>
      </w:r>
    </w:p>
    <w:p>
      <w:pPr>
        <w:spacing w:after="0"/>
        <w:ind w:left="0"/>
        <w:jc w:val="both"/>
      </w:pPr>
      <w:r>
        <w:rPr>
          <w:rFonts w:ascii="Times New Roman"/>
          <w:b w:val="false"/>
          <w:i w:val="false"/>
          <w:color w:val="ff0000"/>
          <w:sz w:val="28"/>
        </w:rPr>
        <w:t xml:space="preserve">
      Ескерту. 13-бап алынып тасталды - ҚР 2008.11.17 </w:t>
      </w:r>
      <w:r>
        <w:rPr>
          <w:rFonts w:ascii="Times New Roman"/>
          <w:b w:val="false"/>
          <w:i w:val="false"/>
          <w:color w:val="ff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Конституциялық заңымен.</w:t>
      </w:r>
    </w:p>
    <w:p>
      <w:pPr>
        <w:spacing w:after="0"/>
        <w:ind w:left="0"/>
        <w:jc w:val="both"/>
      </w:pPr>
      <w:r>
        <w:rPr>
          <w:rFonts w:ascii="Times New Roman"/>
          <w:b/>
          <w:i w:val="false"/>
          <w:color w:val="000000"/>
          <w:sz w:val="28"/>
        </w:rPr>
        <w:t xml:space="preserve">14-бап. Облыстық соттың төрағасы </w:t>
      </w:r>
    </w:p>
    <w:p>
      <w:pPr>
        <w:spacing w:after="0"/>
        <w:ind w:left="0"/>
        <w:jc w:val="both"/>
      </w:pPr>
      <w:r>
        <w:rPr>
          <w:rFonts w:ascii="Times New Roman"/>
          <w:b w:val="false"/>
          <w:i w:val="false"/>
          <w:color w:val="000000"/>
          <w:sz w:val="28"/>
        </w:rPr>
        <w:t>
      1. Облыстық соттың төрағасы судья болып табылады және судья міндеттерін атқарумен қатар:</w:t>
      </w:r>
    </w:p>
    <w:bookmarkStart w:name="z112" w:id="43"/>
    <w:p>
      <w:pPr>
        <w:spacing w:after="0"/>
        <w:ind w:left="0"/>
        <w:jc w:val="both"/>
      </w:pPr>
      <w:r>
        <w:rPr>
          <w:rFonts w:ascii="Times New Roman"/>
          <w:b w:val="false"/>
          <w:i w:val="false"/>
          <w:color w:val="000000"/>
          <w:sz w:val="28"/>
        </w:rPr>
        <w:t>
      1) сотта сот ісін жүргізуді ұйымдастыру мәселелерін шешеді;</w:t>
      </w:r>
    </w:p>
    <w:bookmarkEnd w:id="43"/>
    <w:bookmarkStart w:name="z113" w:id="44"/>
    <w:p>
      <w:pPr>
        <w:spacing w:after="0"/>
        <w:ind w:left="0"/>
        <w:jc w:val="both"/>
      </w:pPr>
      <w:r>
        <w:rPr>
          <w:rFonts w:ascii="Times New Roman"/>
          <w:b w:val="false"/>
          <w:i w:val="false"/>
          <w:color w:val="000000"/>
          <w:sz w:val="28"/>
        </w:rPr>
        <w:t>
      2) сот алқаларының отырыстарында төрағалық етуге құқылы;</w:t>
      </w:r>
    </w:p>
    <w:bookmarkEnd w:id="44"/>
    <w:bookmarkStart w:name="z114" w:id="45"/>
    <w:p>
      <w:pPr>
        <w:spacing w:after="0"/>
        <w:ind w:left="0"/>
        <w:jc w:val="both"/>
      </w:pPr>
      <w:r>
        <w:rPr>
          <w:rFonts w:ascii="Times New Roman"/>
          <w:b w:val="false"/>
          <w:i w:val="false"/>
          <w:color w:val="000000"/>
          <w:sz w:val="28"/>
        </w:rPr>
        <w:t>
      3) облыстық соттың жалпы отырыстарын, кеңейтілген жалпы отырыстарын шақырады және оларға төрағалық етеді;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 тармақша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тәртіптік іс жүргізу шеңберінде судьяның әрекеттерін тексеру үшін оған қатысты материалдарды Сот жюриіне беру туралы мәселені Қазақстан Республикасының заңнамасында белгіленген мерзімдерде облыстық соттың жалпы отырысының талқылауына шығаруды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 тармақшамен толықтыру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115" w:id="46"/>
    <w:p>
      <w:pPr>
        <w:spacing w:after="0"/>
        <w:ind w:left="0"/>
        <w:jc w:val="both"/>
      </w:pPr>
      <w:r>
        <w:rPr>
          <w:rFonts w:ascii="Times New Roman"/>
          <w:b w:val="false"/>
          <w:i w:val="false"/>
          <w:color w:val="000000"/>
          <w:sz w:val="28"/>
        </w:rPr>
        <w:t>
      4) сыбайлас жемқорлыққа қарсы іс-қимыл жасау және судья әдебі нормаларын сақтау жөніндегі жұмысты қамтамасыз етеді;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17" w:id="47"/>
    <w:p>
      <w:pPr>
        <w:spacing w:after="0"/>
        <w:ind w:left="0"/>
        <w:jc w:val="both"/>
      </w:pPr>
      <w:r>
        <w:rPr>
          <w:rFonts w:ascii="Times New Roman"/>
          <w:b w:val="false"/>
          <w:i w:val="false"/>
          <w:color w:val="000000"/>
          <w:sz w:val="28"/>
        </w:rPr>
        <w:t>
      6) облыстық соттың жұмыс жоспарын бекітеді;</w:t>
      </w:r>
    </w:p>
    <w:bookmarkEnd w:id="47"/>
    <w:bookmarkStart w:name="z118" w:id="48"/>
    <w:p>
      <w:pPr>
        <w:spacing w:after="0"/>
        <w:ind w:left="0"/>
        <w:jc w:val="both"/>
      </w:pPr>
      <w:r>
        <w:rPr>
          <w:rFonts w:ascii="Times New Roman"/>
          <w:b w:val="false"/>
          <w:i w:val="false"/>
          <w:color w:val="000000"/>
          <w:sz w:val="28"/>
        </w:rPr>
        <w:t>
      7) сот практикасын зерделеуді ұйымдастырады;</w:t>
      </w:r>
    </w:p>
    <w:bookmarkEnd w:id="48"/>
    <w:bookmarkStart w:name="z119" w:id="49"/>
    <w:p>
      <w:pPr>
        <w:spacing w:after="0"/>
        <w:ind w:left="0"/>
        <w:jc w:val="both"/>
      </w:pPr>
      <w:r>
        <w:rPr>
          <w:rFonts w:ascii="Times New Roman"/>
          <w:b w:val="false"/>
          <w:i w:val="false"/>
          <w:color w:val="000000"/>
          <w:sz w:val="28"/>
        </w:rPr>
        <w:t>
      8) өкімдер шығарады;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21" w:id="50"/>
    <w:p>
      <w:pPr>
        <w:spacing w:after="0"/>
        <w:ind w:left="0"/>
        <w:jc w:val="both"/>
      </w:pPr>
      <w:r>
        <w:rPr>
          <w:rFonts w:ascii="Times New Roman"/>
          <w:b w:val="false"/>
          <w:i w:val="false"/>
          <w:color w:val="000000"/>
          <w:sz w:val="28"/>
        </w:rPr>
        <w:t>
      10) азаматтарды жеке қабылдауды жүргізеді;</w:t>
      </w:r>
    </w:p>
    <w:bookmarkEnd w:id="50"/>
    <w:bookmarkStart w:name="z122" w:id="51"/>
    <w:p>
      <w:pPr>
        <w:spacing w:after="0"/>
        <w:ind w:left="0"/>
        <w:jc w:val="both"/>
      </w:pPr>
      <w:r>
        <w:rPr>
          <w:rFonts w:ascii="Times New Roman"/>
          <w:b w:val="false"/>
          <w:i w:val="false"/>
          <w:color w:val="000000"/>
          <w:sz w:val="28"/>
        </w:rPr>
        <w:t>
      11) заңда көзделген басқа да өкілеттіктерді жүзеге асырады.</w:t>
      </w:r>
    </w:p>
    <w:bookmarkEnd w:id="51"/>
    <w:bookmarkStart w:name="z123" w:id="52"/>
    <w:p>
      <w:pPr>
        <w:spacing w:after="0"/>
        <w:ind w:left="0"/>
        <w:jc w:val="both"/>
      </w:pPr>
      <w:r>
        <w:rPr>
          <w:rFonts w:ascii="Times New Roman"/>
          <w:b w:val="false"/>
          <w:i w:val="false"/>
          <w:color w:val="000000"/>
          <w:sz w:val="28"/>
        </w:rPr>
        <w:t>
      2. Облыстық сот төрағасының өкілеттіктері мерзімінен бұрын тоқтатылған немесе өкілеттік мерзімі аяқталған жағдайда төрағаның міндеттерін уақытша атқаруды Жоғарғы Сот Төрағасы облыстық соттың сот алқалары төрағаларының біріне жүктейді, ал сот алқаларының төрағалары болмаған жағдайда облыстық сот төрағасының міндеттерін уақытша атқару облыстық соттың судьясына жүктеледі.</w:t>
      </w:r>
    </w:p>
    <w:bookmarkEnd w:id="52"/>
    <w:bookmarkStart w:name="z318" w:id="53"/>
    <w:p>
      <w:pPr>
        <w:spacing w:after="0"/>
        <w:ind w:left="0"/>
        <w:jc w:val="both"/>
      </w:pPr>
      <w:r>
        <w:rPr>
          <w:rFonts w:ascii="Times New Roman"/>
          <w:b w:val="false"/>
          <w:i w:val="false"/>
          <w:color w:val="000000"/>
          <w:sz w:val="28"/>
        </w:rPr>
        <w:t>
      3. Облыстық соттың төрағасы уақытша болмаған жағдайда мiндеттердiң атқарылуын облыстық соттың төрағасы облыстық соттың сот алқалары төрағаларының бiрiне жүктеудi жүзеге асырады, ал сот алқаларының төрағалары болмаған жағдайда облыстық сот төрағасының мiндеттерiн уақытша атқару облыстық соттың судьясына жүктеледі.</w:t>
      </w:r>
    </w:p>
    <w:bookmarkEnd w:id="53"/>
    <w:bookmarkStart w:name="z377" w:id="54"/>
    <w:p>
      <w:pPr>
        <w:spacing w:after="0"/>
        <w:ind w:left="0"/>
        <w:jc w:val="both"/>
      </w:pPr>
      <w:r>
        <w:rPr>
          <w:rFonts w:ascii="Times New Roman"/>
          <w:b w:val="false"/>
          <w:i w:val="false"/>
          <w:color w:val="000000"/>
          <w:sz w:val="28"/>
        </w:rPr>
        <w:t xml:space="preserve">
      4. Жоғарғы Соттың Төрағасы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міндеттер атқаруды жүктеудің күшін жоюға және облыстық сот төрағасының міндеттерін атқаруды осы облыстық соттың сот алқасының басқа төрағасына немесе судьясына жүктеуге құқылы.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өзгерістер енгізілді - ҚР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31.07.2015 </w:t>
      </w:r>
      <w:r>
        <w:rPr>
          <w:rFonts w:ascii="Times New Roman"/>
          <w:b w:val="false"/>
          <w:i w:val="false"/>
          <w:color w:val="ff0000"/>
          <w:sz w:val="28"/>
        </w:rPr>
        <w:t>№ 340-V</w:t>
      </w:r>
      <w:r>
        <w:rPr>
          <w:rFonts w:ascii="Times New Roman"/>
          <w:b w:val="false"/>
          <w:i w:val="false"/>
          <w:color w:val="ff0000"/>
          <w:sz w:val="28"/>
        </w:rPr>
        <w:t xml:space="preserve"> (01.01.2016 бастап қолданысқа енгізіледі); 28.12.2018 </w:t>
      </w:r>
      <w:r>
        <w:rPr>
          <w:rFonts w:ascii="Times New Roman"/>
          <w:b w:val="false"/>
          <w:i w:val="false"/>
          <w:color w:val="000000"/>
          <w:sz w:val="28"/>
        </w:rPr>
        <w:t>№ 209-VI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Облыстық соттың сот алқасының төрағасы </w:t>
      </w:r>
    </w:p>
    <w:p>
      <w:pPr>
        <w:spacing w:after="0"/>
        <w:ind w:left="0"/>
        <w:jc w:val="both"/>
      </w:pPr>
      <w:r>
        <w:rPr>
          <w:rFonts w:ascii="Times New Roman"/>
          <w:b w:val="false"/>
          <w:i w:val="false"/>
          <w:color w:val="000000"/>
          <w:sz w:val="28"/>
        </w:rPr>
        <w:t>
      1. Облыстық соттың сот алқасының төрағасы судья болып табылады және судья мiндеттерiн атқарумен қатар:</w:t>
      </w:r>
    </w:p>
    <w:bookmarkStart w:name="z129" w:id="55"/>
    <w:p>
      <w:pPr>
        <w:spacing w:after="0"/>
        <w:ind w:left="0"/>
        <w:jc w:val="both"/>
      </w:pPr>
      <w:r>
        <w:rPr>
          <w:rFonts w:ascii="Times New Roman"/>
          <w:b w:val="false"/>
          <w:i w:val="false"/>
          <w:color w:val="000000"/>
          <w:sz w:val="28"/>
        </w:rPr>
        <w:t>
      1) сот алқасында сот ісін жүргізуді ұйымдастыру мәселелерін шешеді;</w:t>
      </w:r>
    </w:p>
    <w:bookmarkEnd w:id="55"/>
    <w:bookmarkStart w:name="z130" w:id="56"/>
    <w:p>
      <w:pPr>
        <w:spacing w:after="0"/>
        <w:ind w:left="0"/>
        <w:jc w:val="both"/>
      </w:pPr>
      <w:r>
        <w:rPr>
          <w:rFonts w:ascii="Times New Roman"/>
          <w:b w:val="false"/>
          <w:i w:val="false"/>
          <w:color w:val="000000"/>
          <w:sz w:val="28"/>
        </w:rPr>
        <w:t>
      2) сот алқасының отырыстарында төрағалық етедi;</w:t>
      </w:r>
    </w:p>
    <w:bookmarkEnd w:id="56"/>
    <w:bookmarkStart w:name="z131" w:id="57"/>
    <w:p>
      <w:pPr>
        <w:spacing w:after="0"/>
        <w:ind w:left="0"/>
        <w:jc w:val="both"/>
      </w:pPr>
      <w:r>
        <w:rPr>
          <w:rFonts w:ascii="Times New Roman"/>
          <w:b w:val="false"/>
          <w:i w:val="false"/>
          <w:color w:val="000000"/>
          <w:sz w:val="28"/>
        </w:rPr>
        <w:t>
      3) сот практикасын зерделеу және жинақтау жөнiндегi жұмысты ұйымдастырады;</w:t>
      </w:r>
    </w:p>
    <w:bookmarkEnd w:id="57"/>
    <w:bookmarkStart w:name="z132" w:id="58"/>
    <w:p>
      <w:pPr>
        <w:spacing w:after="0"/>
        <w:ind w:left="0"/>
        <w:jc w:val="both"/>
      </w:pPr>
      <w:r>
        <w:rPr>
          <w:rFonts w:ascii="Times New Roman"/>
          <w:b w:val="false"/>
          <w:i w:val="false"/>
          <w:color w:val="000000"/>
          <w:sz w:val="28"/>
        </w:rPr>
        <w:t>
      4) соттың жалпы отырысына сот алқасының қызметi туралы ақпаратты ұсынады;</w:t>
      </w:r>
    </w:p>
    <w:bookmarkEnd w:id="58"/>
    <w:bookmarkStart w:name="z133" w:id="59"/>
    <w:p>
      <w:pPr>
        <w:spacing w:after="0"/>
        <w:ind w:left="0"/>
        <w:jc w:val="both"/>
      </w:pPr>
      <w:r>
        <w:rPr>
          <w:rFonts w:ascii="Times New Roman"/>
          <w:b w:val="false"/>
          <w:i w:val="false"/>
          <w:color w:val="000000"/>
          <w:sz w:val="28"/>
        </w:rPr>
        <w:t>
      5) заңда көзделген басқа да өкiлеттiктердi жүзеге асырады.</w:t>
      </w:r>
    </w:p>
    <w:bookmarkEnd w:id="59"/>
    <w:bookmarkStart w:name="z134" w:id="60"/>
    <w:p>
      <w:pPr>
        <w:spacing w:after="0"/>
        <w:ind w:left="0"/>
        <w:jc w:val="both"/>
      </w:pPr>
      <w:r>
        <w:rPr>
          <w:rFonts w:ascii="Times New Roman"/>
          <w:b w:val="false"/>
          <w:i w:val="false"/>
          <w:color w:val="000000"/>
          <w:sz w:val="28"/>
        </w:rPr>
        <w:t>
      2. Сот алқасының төрағасы облыстық сот төрағасына сот алқасында мамандандырылған құрамдар қалыптастыру жөнінде ұсыныстар енгізеді.</w:t>
      </w:r>
    </w:p>
    <w:bookmarkEnd w:id="60"/>
    <w:bookmarkStart w:name="z135" w:id="61"/>
    <w:p>
      <w:pPr>
        <w:spacing w:after="0"/>
        <w:ind w:left="0"/>
        <w:jc w:val="both"/>
      </w:pPr>
      <w:r>
        <w:rPr>
          <w:rFonts w:ascii="Times New Roman"/>
          <w:b w:val="false"/>
          <w:i w:val="false"/>
          <w:color w:val="000000"/>
          <w:sz w:val="28"/>
        </w:rPr>
        <w:t>
      3. Сот алқасының төрағасы уақытша болмаған жағдайда сот төрағасы оның мiндетiн атқаруды алқа судьяларының бiрiне жүктейдi.</w:t>
      </w:r>
    </w:p>
    <w:bookmarkEnd w:id="61"/>
    <w:bookmarkStart w:name="z319" w:id="62"/>
    <w:p>
      <w:pPr>
        <w:spacing w:after="0"/>
        <w:ind w:left="0"/>
        <w:jc w:val="both"/>
      </w:pPr>
      <w:r>
        <w:rPr>
          <w:rFonts w:ascii="Times New Roman"/>
          <w:b w:val="false"/>
          <w:i w:val="false"/>
          <w:color w:val="000000"/>
          <w:sz w:val="28"/>
        </w:rPr>
        <w:t>
      Облыстық соттың сот алқасы төрағасының өкілеттіктері мерзімінен бұрын тоқтатылған немесе өкілеттік мерзімі аяқталған жағдайда облыстық соттың төрағасы оның міндеттерін уақытша атқаруды облыстық соттың тиісті сот алқасының судьясына жүктейді.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31.07.2015 </w:t>
      </w:r>
      <w:r>
        <w:rPr>
          <w:rFonts w:ascii="Times New Roman"/>
          <w:b w:val="false"/>
          <w:i w:val="false"/>
          <w:color w:val="ff0000"/>
          <w:sz w:val="28"/>
        </w:rPr>
        <w:t>№ 340-V</w:t>
      </w:r>
      <w:r>
        <w:rPr>
          <w:rFonts w:ascii="Times New Roman"/>
          <w:b w:val="false"/>
          <w:i w:val="false"/>
          <w:color w:val="ff0000"/>
          <w:sz w:val="28"/>
        </w:rPr>
        <w:t xml:space="preserve"> (01.01.2016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Облыстық соттың жалпы және кеңейтілген жалпы отырыстары</w:t>
      </w:r>
    </w:p>
    <w:p>
      <w:pPr>
        <w:spacing w:after="0"/>
        <w:ind w:left="0"/>
        <w:jc w:val="both"/>
      </w:pPr>
      <w:r>
        <w:rPr>
          <w:rFonts w:ascii="Times New Roman"/>
          <w:b w:val="false"/>
          <w:i w:val="false"/>
          <w:color w:val="ff0000"/>
          <w:sz w:val="28"/>
        </w:rPr>
        <w:t xml:space="preserve">
      Ескерту. 16-баптың тақырыбы жаңа редакцияда - ҚР 21.02.2019 </w:t>
      </w:r>
      <w:r>
        <w:rPr>
          <w:rFonts w:ascii="Times New Roman"/>
          <w:b w:val="false"/>
          <w:i w:val="false"/>
          <w:color w:val="ff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1. Облыстық сот қажетiне қарай, бiрақ жылына кемiнде екi рет жалпы отырыстар өткiзедi, оларда: </w:t>
      </w:r>
    </w:p>
    <w:bookmarkStart w:name="z136" w:id="63"/>
    <w:p>
      <w:pPr>
        <w:spacing w:after="0"/>
        <w:ind w:left="0"/>
        <w:jc w:val="both"/>
      </w:pPr>
      <w:r>
        <w:rPr>
          <w:rFonts w:ascii="Times New Roman"/>
          <w:b w:val="false"/>
          <w:i w:val="false"/>
          <w:color w:val="000000"/>
          <w:sz w:val="28"/>
        </w:rPr>
        <w:t xml:space="preserve">
      1) тиісті сот алқасының сандық және дербес құрамын белгілейді;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2008.11.17 </w:t>
      </w:r>
      <w:r>
        <w:rPr>
          <w:rFonts w:ascii="Times New Roman"/>
          <w:b w:val="false"/>
          <w:i w:val="false"/>
          <w:color w:val="000000"/>
          <w:sz w:val="28"/>
        </w:rPr>
        <w:t>№ 80-IV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bookmarkStart w:name="z138" w:id="64"/>
    <w:p>
      <w:pPr>
        <w:spacing w:after="0"/>
        <w:ind w:left="0"/>
        <w:jc w:val="both"/>
      </w:pPr>
      <w:r>
        <w:rPr>
          <w:rFonts w:ascii="Times New Roman"/>
          <w:b w:val="false"/>
          <w:i w:val="false"/>
          <w:color w:val="000000"/>
          <w:sz w:val="28"/>
        </w:rPr>
        <w:t xml:space="preserve">
      3) облыстық сот төрағасы мен сот алқалары төрағаларының ақпаратын тыңдайды; </w:t>
      </w:r>
    </w:p>
    <w:bookmarkEnd w:id="64"/>
    <w:bookmarkStart w:name="z139" w:id="65"/>
    <w:p>
      <w:pPr>
        <w:spacing w:after="0"/>
        <w:ind w:left="0"/>
        <w:jc w:val="both"/>
      </w:pPr>
      <w:r>
        <w:rPr>
          <w:rFonts w:ascii="Times New Roman"/>
          <w:b w:val="false"/>
          <w:i w:val="false"/>
          <w:color w:val="000000"/>
          <w:sz w:val="28"/>
        </w:rPr>
        <w:t xml:space="preserve">
      4) сот практикасын талқылайды және оны жинақтаудың қорытындылары бойынша облыс соттарының сот төрелiгiн iске асыруы кезiндегi заңдылықтың сақталу мәселелерiн қарайды;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41" w:id="66"/>
    <w:p>
      <w:pPr>
        <w:spacing w:after="0"/>
        <w:ind w:left="0"/>
        <w:jc w:val="both"/>
      </w:pPr>
      <w:r>
        <w:rPr>
          <w:rFonts w:ascii="Times New Roman"/>
          <w:b w:val="false"/>
          <w:i w:val="false"/>
          <w:color w:val="000000"/>
          <w:sz w:val="28"/>
        </w:rPr>
        <w:t>
      6) уәкілетті органның облыстағы, республикалық маңызы бар қаладағы және астанадағы аумақтық бөлімшесі басшысының қызметі туралы есепті тыңдайды;</w:t>
      </w:r>
    </w:p>
    <w:bookmarkEnd w:id="66"/>
    <w:bookmarkStart w:name="z142" w:id="67"/>
    <w:p>
      <w:pPr>
        <w:spacing w:after="0"/>
        <w:ind w:left="0"/>
        <w:jc w:val="both"/>
      </w:pPr>
      <w:r>
        <w:rPr>
          <w:rFonts w:ascii="Times New Roman"/>
          <w:b w:val="false"/>
          <w:i w:val="false"/>
          <w:color w:val="000000"/>
          <w:sz w:val="28"/>
        </w:rPr>
        <w:t>
      7) аудандық және облыстық соттар судьяларының бос лауазымдарына кандидатураларды қарайды және Жоғары Сот Кеңесіне құжаттарды тапсыру мерзімі аяқталғанға дейін тиісті қорытындылар шығарады;</w:t>
      </w:r>
    </w:p>
    <w:bookmarkEnd w:id="67"/>
    <w:bookmarkStart w:name="z478" w:id="68"/>
    <w:p>
      <w:pPr>
        <w:spacing w:after="0"/>
        <w:ind w:left="0"/>
        <w:jc w:val="both"/>
      </w:pPr>
      <w:r>
        <w:rPr>
          <w:rFonts w:ascii="Times New Roman"/>
          <w:b w:val="false"/>
          <w:i w:val="false"/>
          <w:color w:val="000000"/>
          <w:sz w:val="28"/>
        </w:rPr>
        <w:t>
      7-1) аудандық сот төрағасының, облыстық сот судьясының лауазымдарына кадр резервіне алу үшін кандидатураларды қарайды;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44" w:id="69"/>
    <w:p>
      <w:pPr>
        <w:spacing w:after="0"/>
        <w:ind w:left="0"/>
        <w:jc w:val="both"/>
      </w:pPr>
      <w:r>
        <w:rPr>
          <w:rFonts w:ascii="Times New Roman"/>
          <w:b w:val="false"/>
          <w:i w:val="false"/>
          <w:color w:val="000000"/>
          <w:sz w:val="28"/>
        </w:rPr>
        <w:t xml:space="preserve">
      9) судья қызметiне кандидаттардың тағылымдамадан өту қорытындыларын қарайды және тиiстi қорытынды бередi; </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алынып тасталды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9-2)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9-3) тармақша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тәртіптік іс жүргізу шеңберінде судьяның әрекеттерін тексеру үшін оған қатысты материалдарды Сот жюриіне беру туралы мәселені талқылайды және талқылау қорытындысы бойынша тиісті шешім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9-4) тармақшамен толықтыру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146" w:id="70"/>
    <w:p>
      <w:pPr>
        <w:spacing w:after="0"/>
        <w:ind w:left="0"/>
        <w:jc w:val="both"/>
      </w:pPr>
      <w:r>
        <w:rPr>
          <w:rFonts w:ascii="Times New Roman"/>
          <w:b w:val="false"/>
          <w:i w:val="false"/>
          <w:color w:val="000000"/>
          <w:sz w:val="28"/>
        </w:rPr>
        <w:t xml:space="preserve">
      10) заңда көзделген басқа да өкiлеттiктердi жүзеге асырады; </w:t>
      </w:r>
    </w:p>
    <w:bookmarkEnd w:id="70"/>
    <w:bookmarkStart w:name="z147" w:id="71"/>
    <w:p>
      <w:pPr>
        <w:spacing w:after="0"/>
        <w:ind w:left="0"/>
        <w:jc w:val="both"/>
      </w:pPr>
      <w:r>
        <w:rPr>
          <w:rFonts w:ascii="Times New Roman"/>
          <w:b w:val="false"/>
          <w:i w:val="false"/>
          <w:color w:val="000000"/>
          <w:sz w:val="28"/>
        </w:rPr>
        <w:t>
      2. Жалпы отырыс облыстық сот судьяларының жалпы санының кемінде үштен екiсi қатысқан кезде құқықтық күші бар болып табылады.</w:t>
      </w:r>
    </w:p>
    <w:bookmarkEnd w:id="71"/>
    <w:p>
      <w:pPr>
        <w:spacing w:after="0"/>
        <w:ind w:left="0"/>
        <w:jc w:val="both"/>
      </w:pPr>
      <w:r>
        <w:rPr>
          <w:rFonts w:ascii="Times New Roman"/>
          <w:b w:val="false"/>
          <w:i w:val="false"/>
          <w:color w:val="000000"/>
          <w:sz w:val="28"/>
        </w:rPr>
        <w:t>
      Кеңейтілген жалпы отырыс облыстық сот судьяларының және тиісті облыстың, республикалық маңызы бар қаланың, астананың аудандық соттары судьяларының жалпы санының кемінде үштен екiсi қатысқан кезде құқықтық күші бар болып табылады.</w:t>
      </w:r>
    </w:p>
    <w:bookmarkStart w:name="z379" w:id="72"/>
    <w:p>
      <w:pPr>
        <w:spacing w:after="0"/>
        <w:ind w:left="0"/>
        <w:jc w:val="both"/>
      </w:pPr>
      <w:r>
        <w:rPr>
          <w:rFonts w:ascii="Times New Roman"/>
          <w:b w:val="false"/>
          <w:i w:val="false"/>
          <w:color w:val="000000"/>
          <w:sz w:val="28"/>
        </w:rPr>
        <w:t>
      2-1. Облыстық сот кеңейтілген жалпы отырыстар өткiзедi, оларда: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жергілікті соттың екі судьясын Жоғарғы Соттың кеңейтілген жалпы отырысына жібереді;</w:t>
      </w:r>
    </w:p>
    <w:p>
      <w:pPr>
        <w:spacing w:after="0"/>
        <w:ind w:left="0"/>
        <w:jc w:val="both"/>
      </w:pPr>
      <w:r>
        <w:rPr>
          <w:rFonts w:ascii="Times New Roman"/>
          <w:b w:val="false"/>
          <w:i w:val="false"/>
          <w:color w:val="000000"/>
          <w:sz w:val="28"/>
        </w:rPr>
        <w:t>
      2) Жоғары Сот Кеңесінің, Жоғары Сот Кеңесі жанындағы Сот жюриінің және Кадр резерві жөніндегі комиссияның, Жоғарғы Сот жанындағы Сот төрелігінің сапасы жөніндегі комиссияның құрамдарына судьялардың кандидатураларын қарайды және Жоғарғы Соттың кеңейтілген жалпы отырысына тиісті ұсынымдарды шығарады;</w:t>
      </w:r>
    </w:p>
    <w:p>
      <w:pPr>
        <w:spacing w:after="0"/>
        <w:ind w:left="0"/>
        <w:jc w:val="both"/>
      </w:pPr>
      <w:r>
        <w:rPr>
          <w:rFonts w:ascii="Times New Roman"/>
          <w:b w:val="false"/>
          <w:i w:val="false"/>
          <w:color w:val="000000"/>
          <w:sz w:val="28"/>
        </w:rPr>
        <w:t>
      3) Жоғары Сот Кеңесі кадр резервінен ұсынған адамдар және (немесе) өз кандидатурасын өзі дербес ұсынған адамдар қатарынан аудандық соттар төрағаларының бос лауазымдарына кандидатураларды баламалы негізде жасырын дауыс беру арқылы сайлайды және тиісті қорытындылар шығарады.</w:t>
      </w:r>
    </w:p>
    <w:p>
      <w:pPr>
        <w:spacing w:after="0"/>
        <w:ind w:left="0"/>
        <w:jc w:val="both"/>
      </w:pPr>
      <w:r>
        <w:rPr>
          <w:rFonts w:ascii="Times New Roman"/>
          <w:b w:val="false"/>
          <w:i w:val="false"/>
          <w:color w:val="000000"/>
          <w:sz w:val="28"/>
        </w:rPr>
        <w:t>
      Облыстық соттың кеңейтілген жалпы отырыстарына облыстық соттың судьялары және тиісті облыстың, республикалық маңызы бар қаланың, астананың аудандық соттарының судьялары қатысады.</w:t>
      </w:r>
    </w:p>
    <w:bookmarkStart w:name="z148" w:id="73"/>
    <w:p>
      <w:pPr>
        <w:spacing w:after="0"/>
        <w:ind w:left="0"/>
        <w:jc w:val="both"/>
      </w:pPr>
      <w:r>
        <w:rPr>
          <w:rFonts w:ascii="Times New Roman"/>
          <w:b w:val="false"/>
          <w:i w:val="false"/>
          <w:color w:val="000000"/>
          <w:sz w:val="28"/>
        </w:rPr>
        <w:t>
      3. Облыстық соттың жалпы және кеңейтілген жалпы отырыстарының жұмыс тәртiбi ол бекiткен регламентпен айқындалады.</w:t>
      </w:r>
    </w:p>
    <w:bookmarkEnd w:id="73"/>
    <w:bookmarkStart w:name="z382" w:id="74"/>
    <w:p>
      <w:pPr>
        <w:spacing w:after="0"/>
        <w:ind w:left="0"/>
        <w:jc w:val="both"/>
      </w:pPr>
      <w:r>
        <w:rPr>
          <w:rFonts w:ascii="Times New Roman"/>
          <w:b w:val="false"/>
          <w:i w:val="false"/>
          <w:color w:val="000000"/>
          <w:sz w:val="28"/>
        </w:rPr>
        <w:t>
      4. Жалпы отырыстың кадр мәселелеріне және судьялардың тәртіптік жауапкершілігі мәселелеріне қатысты шешімдері жасырын дауыс беру арқылы қабылданады.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209-VI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Облыстық соттың жалпы отырысының төралқасы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2-тарау 16-1-баппен толықтырылды - ҚР 07.11.2014 </w:t>
      </w:r>
      <w:r>
        <w:rPr>
          <w:rFonts w:ascii="Times New Roman"/>
          <w:b w:val="false"/>
          <w:i w:val="false"/>
          <w:color w:val="000000"/>
          <w:sz w:val="28"/>
        </w:rPr>
        <w:t>№ 245-V</w:t>
      </w:r>
      <w:r>
        <w:rPr>
          <w:rFonts w:ascii="Times New Roman"/>
          <w:b w:val="false"/>
          <w:i w:val="false"/>
          <w:color w:val="ff0000"/>
          <w:sz w:val="28"/>
        </w:rPr>
        <w:t xml:space="preserve"> Конституциялық заңымен (алғашқы ресми жарияланған күнінен кейiн күнтiзбелiк он күн өткен соң қолданысқа енгiзiледi);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2-1-тараумен толықтыру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p>
    <w:bookmarkStart w:name="z21" w:id="75"/>
    <w:p>
      <w:pPr>
        <w:spacing w:after="0"/>
        <w:ind w:left="0"/>
        <w:jc w:val="left"/>
      </w:pPr>
      <w:r>
        <w:rPr>
          <w:rFonts w:ascii="Times New Roman"/>
          <w:b/>
          <w:i w:val="false"/>
          <w:color w:val="000000"/>
        </w:rPr>
        <w:t xml:space="preserve"> 3-тарау. ҚАЗАҚСТАН РЕСПУБЛИКАСЫНЫҢ ЖОҒАРҒЫ СОТЫ</w:t>
      </w:r>
    </w:p>
    <w:bookmarkEnd w:id="75"/>
    <w:p>
      <w:pPr>
        <w:spacing w:after="0"/>
        <w:ind w:left="0"/>
        <w:jc w:val="both"/>
      </w:pPr>
      <w:r>
        <w:rPr>
          <w:rFonts w:ascii="Times New Roman"/>
          <w:b/>
          <w:i w:val="false"/>
          <w:color w:val="000000"/>
          <w:sz w:val="28"/>
        </w:rPr>
        <w:t xml:space="preserve">17-бап. Жоғарғы Соттың өкiлеттiгi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p>
    <w:p>
      <w:pPr>
        <w:spacing w:after="0"/>
        <w:ind w:left="0"/>
        <w:jc w:val="both"/>
      </w:pPr>
      <w:r>
        <w:rPr>
          <w:rFonts w:ascii="Times New Roman"/>
          <w:b w:val="false"/>
          <w:i w:val="false"/>
          <w:color w:val="000000"/>
          <w:sz w:val="28"/>
        </w:rPr>
        <w:t>
      1. Жоғарғы Сот жергілікті және басқа да соттардың қарауына жатқызылған азаматтық, қылмыстық және өзге де істер бойынша жоғары сот органы болып табылады, оларға қатысты кассациялық саты функцияларын жүзеге асырады және нормативтік қаулылар қабылдау арқылы сот практикасы мәселелерi бойынша түсiндірулер беріп отырады.</w:t>
      </w:r>
    </w:p>
    <w:bookmarkStart w:name="z149" w:id="76"/>
    <w:p>
      <w:pPr>
        <w:spacing w:after="0"/>
        <w:ind w:left="0"/>
        <w:jc w:val="both"/>
      </w:pPr>
      <w:r>
        <w:rPr>
          <w:rFonts w:ascii="Times New Roman"/>
          <w:b w:val="false"/>
          <w:i w:val="false"/>
          <w:color w:val="000000"/>
          <w:sz w:val="28"/>
        </w:rPr>
        <w:t xml:space="preserve">
      2. Жоғарғы Сот: </w:t>
      </w:r>
    </w:p>
    <w:bookmarkEnd w:id="76"/>
    <w:p>
      <w:pPr>
        <w:spacing w:after="0"/>
        <w:ind w:left="0"/>
        <w:jc w:val="both"/>
      </w:pPr>
      <w:r>
        <w:rPr>
          <w:rFonts w:ascii="Times New Roman"/>
          <w:b w:val="false"/>
          <w:i w:val="false"/>
          <w:color w:val="000000"/>
          <w:sz w:val="28"/>
        </w:rPr>
        <w:t xml:space="preserve">
      1) өзiнiң қарауына жатқызылған сот iстерi мен материалдарын қарайды; </w:t>
      </w:r>
    </w:p>
    <w:bookmarkStart w:name="z150" w:id="77"/>
    <w:p>
      <w:pPr>
        <w:spacing w:after="0"/>
        <w:ind w:left="0"/>
        <w:jc w:val="both"/>
      </w:pPr>
      <w:r>
        <w:rPr>
          <w:rFonts w:ascii="Times New Roman"/>
          <w:b w:val="false"/>
          <w:i w:val="false"/>
          <w:color w:val="000000"/>
          <w:sz w:val="28"/>
        </w:rPr>
        <w:t xml:space="preserve">
      2) сот практикасын зерделейдi және оны жинақтаудың қорытындылары бойынша Республика соттарының сот төрелiгiн iске асыруы кезiндегi заңдылықтың сақталу мәселелерiн қарайды; </w:t>
      </w:r>
    </w:p>
    <w:bookmarkEnd w:id="77"/>
    <w:bookmarkStart w:name="z151" w:id="78"/>
    <w:p>
      <w:pPr>
        <w:spacing w:after="0"/>
        <w:ind w:left="0"/>
        <w:jc w:val="both"/>
      </w:pPr>
      <w:r>
        <w:rPr>
          <w:rFonts w:ascii="Times New Roman"/>
          <w:b w:val="false"/>
          <w:i w:val="false"/>
          <w:color w:val="000000"/>
          <w:sz w:val="28"/>
        </w:rPr>
        <w:t>
      3) нормативтік қаулылар, қаулылар қабылдайды;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алынып тасталды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p>
    <w:bookmarkStart w:name="z152" w:id="79"/>
    <w:p>
      <w:pPr>
        <w:spacing w:after="0"/>
        <w:ind w:left="0"/>
        <w:jc w:val="both"/>
      </w:pPr>
      <w:r>
        <w:rPr>
          <w:rFonts w:ascii="Times New Roman"/>
          <w:b w:val="false"/>
          <w:i w:val="false"/>
          <w:color w:val="000000"/>
          <w:sz w:val="28"/>
        </w:rPr>
        <w:t>
      4) заңда көзделген басқа да өкiлеттiктердi жүзеге асырады.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Жоғарғы Соттың құрылымы мен құрамы </w:t>
      </w:r>
    </w:p>
    <w:p>
      <w:pPr>
        <w:spacing w:after="0"/>
        <w:ind w:left="0"/>
        <w:jc w:val="both"/>
      </w:pPr>
      <w:r>
        <w:rPr>
          <w:rFonts w:ascii="Times New Roman"/>
          <w:b w:val="false"/>
          <w:i w:val="false"/>
          <w:color w:val="000000"/>
          <w:sz w:val="28"/>
        </w:rPr>
        <w:t xml:space="preserve">
      1. Жоғарғы Сот Төрағадан және судьялардан тұрады. </w:t>
      </w:r>
    </w:p>
    <w:p>
      <w:pPr>
        <w:spacing w:after="0"/>
        <w:ind w:left="0"/>
        <w:jc w:val="both"/>
      </w:pPr>
      <w:r>
        <w:rPr>
          <w:rFonts w:ascii="Times New Roman"/>
          <w:b w:val="false"/>
          <w:i w:val="false"/>
          <w:color w:val="000000"/>
          <w:sz w:val="28"/>
        </w:rPr>
        <w:t xml:space="preserve">
      Жоғарғы Сот судьяларының жалпы санын Жоғарғы Сот Төрағасының ұсынуы бойынша Қазақстан Республикасының Президентi белгiлейдi. </w:t>
      </w:r>
    </w:p>
    <w:bookmarkStart w:name="z124" w:id="80"/>
    <w:p>
      <w:pPr>
        <w:spacing w:after="0"/>
        <w:ind w:left="0"/>
        <w:jc w:val="both"/>
      </w:pPr>
      <w:r>
        <w:rPr>
          <w:rFonts w:ascii="Times New Roman"/>
          <w:b w:val="false"/>
          <w:i w:val="false"/>
          <w:color w:val="000000"/>
          <w:sz w:val="28"/>
        </w:rPr>
        <w:t xml:space="preserve">
      2. Жоғарғы Сотта сот алқалары құрылады және мамандандырылған құрамдар құрылуы мүмкін. </w:t>
      </w:r>
    </w:p>
    <w:bookmarkEnd w:id="80"/>
    <w:bookmarkStart w:name="z153" w:id="81"/>
    <w:p>
      <w:pPr>
        <w:spacing w:after="0"/>
        <w:ind w:left="0"/>
        <w:jc w:val="both"/>
      </w:pPr>
      <w:r>
        <w:rPr>
          <w:rFonts w:ascii="Times New Roman"/>
          <w:b w:val="false"/>
          <w:i w:val="false"/>
          <w:color w:val="000000"/>
          <w:sz w:val="28"/>
        </w:rPr>
        <w:t>
      3. Мыналар:</w:t>
      </w:r>
    </w:p>
    <w:bookmarkEnd w:id="81"/>
    <w:p>
      <w:pPr>
        <w:spacing w:after="0"/>
        <w:ind w:left="0"/>
        <w:jc w:val="both"/>
      </w:pPr>
      <w:r>
        <w:rPr>
          <w:rFonts w:ascii="Times New Roman"/>
          <w:b w:val="false"/>
          <w:i w:val="false"/>
          <w:color w:val="000000"/>
          <w:sz w:val="28"/>
        </w:rPr>
        <w:t>
      1) жалпы және кеңейтілген жалпы отырыстар;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азаматтық істер жөніндегі сот алқасы;</w:t>
      </w:r>
    </w:p>
    <w:p>
      <w:pPr>
        <w:spacing w:after="0"/>
        <w:ind w:left="0"/>
        <w:jc w:val="both"/>
      </w:pPr>
      <w:r>
        <w:rPr>
          <w:rFonts w:ascii="Times New Roman"/>
          <w:b w:val="false"/>
          <w:i w:val="false"/>
          <w:color w:val="000000"/>
          <w:sz w:val="28"/>
        </w:rPr>
        <w:t>
      4) қылмыстық істер жөніндегі сот алқасы;</w:t>
      </w:r>
    </w:p>
    <w:p>
      <w:pPr>
        <w:spacing w:after="0"/>
        <w:ind w:left="0"/>
        <w:jc w:val="both"/>
      </w:pPr>
      <w:r>
        <w:rPr>
          <w:rFonts w:ascii="Times New Roman"/>
          <w:b w:val="false"/>
          <w:i w:val="false"/>
          <w:color w:val="000000"/>
          <w:sz w:val="28"/>
        </w:rPr>
        <w:t>
      5) әкімшілік істер жөніндегі сот алқасы Жоғарғы Соттың органдары болып табылады.</w:t>
      </w:r>
    </w:p>
    <w:p>
      <w:pPr>
        <w:spacing w:after="0"/>
        <w:ind w:left="0"/>
        <w:jc w:val="both"/>
      </w:pPr>
      <w:r>
        <w:rPr>
          <w:rFonts w:ascii="Times New Roman"/>
          <w:b w:val="false"/>
          <w:i w:val="false"/>
          <w:color w:val="000000"/>
          <w:sz w:val="28"/>
        </w:rPr>
        <w:t>
      Сот алқасын осы Конституциялық заңда белгіленген тәртіппен лауазымға тағайындалатын төраға басқарады.</w:t>
      </w:r>
    </w:p>
    <w:bookmarkStart w:name="z128" w:id="82"/>
    <w:p>
      <w:pPr>
        <w:spacing w:after="0"/>
        <w:ind w:left="0"/>
        <w:jc w:val="both"/>
      </w:pPr>
      <w:r>
        <w:rPr>
          <w:rFonts w:ascii="Times New Roman"/>
          <w:b w:val="false"/>
          <w:i w:val="false"/>
          <w:color w:val="000000"/>
          <w:sz w:val="28"/>
        </w:rPr>
        <w:t xml:space="preserve">
      4. Сот алқасының сандық және дербес құрамын Жоғарғы Сот Төрағасының ұсынуы бойынша Жоғарғы Соттың жалпы отырысы белгілейді. </w:t>
      </w:r>
    </w:p>
    <w:bookmarkEnd w:id="82"/>
    <w:bookmarkStart w:name="z154" w:id="83"/>
    <w:p>
      <w:pPr>
        <w:spacing w:after="0"/>
        <w:ind w:left="0"/>
        <w:jc w:val="both"/>
      </w:pPr>
      <w:r>
        <w:rPr>
          <w:rFonts w:ascii="Times New Roman"/>
          <w:b w:val="false"/>
          <w:i w:val="false"/>
          <w:color w:val="000000"/>
          <w:sz w:val="28"/>
        </w:rPr>
        <w:t xml:space="preserve">
      5. Мамандандырылған құрамдарды Жоғарғы Соттың Төрағасы жасақтайды. </w:t>
      </w:r>
    </w:p>
    <w:bookmarkEnd w:id="83"/>
    <w:bookmarkStart w:name="z157" w:id="84"/>
    <w:p>
      <w:pPr>
        <w:spacing w:after="0"/>
        <w:ind w:left="0"/>
        <w:jc w:val="both"/>
      </w:pPr>
      <w:r>
        <w:rPr>
          <w:rFonts w:ascii="Times New Roman"/>
          <w:b w:val="false"/>
          <w:i w:val="false"/>
          <w:color w:val="000000"/>
          <w:sz w:val="28"/>
        </w:rPr>
        <w:t>
      6. Жоғарғы Соттың жанынан ғылыми-консультативтік кеңес, халықаралық кеңес және баспасөз органы құрылады.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 алып тастау көзделген – ҚР 27.03.2023 </w:t>
      </w:r>
      <w:r>
        <w:rPr>
          <w:rFonts w:ascii="Times New Roman"/>
          <w:b w:val="false"/>
          <w:i w:val="false"/>
          <w:color w:val="ff0000"/>
          <w:sz w:val="28"/>
        </w:rPr>
        <w:t>№ 215-VII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Жоғарғы Соттың жанында Сот төрелігі академиясы жұмыс істейді.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 өзгерістер енгізілді - ҚР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31.07.2015 </w:t>
      </w:r>
      <w:r>
        <w:rPr>
          <w:rFonts w:ascii="Times New Roman"/>
          <w:b w:val="false"/>
          <w:i w:val="false"/>
          <w:color w:val="000000"/>
          <w:sz w:val="28"/>
        </w:rPr>
        <w:t>№ 340-V</w:t>
      </w:r>
      <w:r>
        <w:rPr>
          <w:rFonts w:ascii="Times New Roman"/>
          <w:b w:val="false"/>
          <w:i w:val="false"/>
          <w:color w:val="ff0000"/>
          <w:sz w:val="28"/>
        </w:rPr>
        <w:t xml:space="preserve"> (01.01.2016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20.03.2021 </w:t>
      </w:r>
      <w:r>
        <w:rPr>
          <w:rFonts w:ascii="Times New Roman"/>
          <w:b w:val="false"/>
          <w:i w:val="false"/>
          <w:color w:val="000000"/>
          <w:sz w:val="28"/>
        </w:rPr>
        <w:t>№ 19-VII</w:t>
      </w:r>
      <w:r>
        <w:rPr>
          <w:rFonts w:ascii="Times New Roman"/>
          <w:b w:val="false"/>
          <w:i w:val="false"/>
          <w:color w:val="ff0000"/>
          <w:sz w:val="28"/>
        </w:rPr>
        <w:t xml:space="preserve"> (01.07.2021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Жоғарғы Сот алқалары </w:t>
      </w:r>
    </w:p>
    <w:p>
      <w:pPr>
        <w:spacing w:after="0"/>
        <w:ind w:left="0"/>
        <w:jc w:val="both"/>
      </w:pPr>
      <w:r>
        <w:rPr>
          <w:rFonts w:ascii="Times New Roman"/>
          <w:b w:val="false"/>
          <w:i w:val="false"/>
          <w:color w:val="ff0000"/>
          <w:sz w:val="28"/>
        </w:rPr>
        <w:t xml:space="preserve">
      Ескерту. 19-бап алынып тасталды - ҚР 2008.11.17 </w:t>
      </w:r>
      <w:r>
        <w:rPr>
          <w:rFonts w:ascii="Times New Roman"/>
          <w:b w:val="false"/>
          <w:i w:val="false"/>
          <w:color w:val="ff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Конституциялық заңымен.</w:t>
      </w:r>
    </w:p>
    <w:p>
      <w:pPr>
        <w:spacing w:after="0"/>
        <w:ind w:left="0"/>
        <w:jc w:val="both"/>
      </w:pPr>
      <w:r>
        <w:rPr>
          <w:rFonts w:ascii="Times New Roman"/>
          <w:b/>
          <w:i w:val="false"/>
          <w:color w:val="000000"/>
          <w:sz w:val="28"/>
        </w:rPr>
        <w:t xml:space="preserve">20-бап. Жоғарғы Сот Төрағасы </w:t>
      </w:r>
    </w:p>
    <w:p>
      <w:pPr>
        <w:spacing w:after="0"/>
        <w:ind w:left="0"/>
        <w:jc w:val="both"/>
      </w:pPr>
      <w:r>
        <w:rPr>
          <w:rFonts w:ascii="Times New Roman"/>
          <w:b w:val="false"/>
          <w:i w:val="false"/>
          <w:color w:val="000000"/>
          <w:sz w:val="28"/>
        </w:rPr>
        <w:t xml:space="preserve">
      1. Жоғарғы Соттың Төрағасы судья болып табылады және судья мiндетiн атқарумен қатар: </w:t>
      </w:r>
    </w:p>
    <w:bookmarkStart w:name="z160" w:id="85"/>
    <w:p>
      <w:pPr>
        <w:spacing w:after="0"/>
        <w:ind w:left="0"/>
        <w:jc w:val="both"/>
      </w:pPr>
      <w:r>
        <w:rPr>
          <w:rFonts w:ascii="Times New Roman"/>
          <w:b w:val="false"/>
          <w:i w:val="false"/>
          <w:color w:val="000000"/>
          <w:sz w:val="28"/>
        </w:rPr>
        <w:t xml:space="preserve">
      1) жоғары сот органы ретінде Жоғарғы Сотты басқарады; </w:t>
      </w:r>
    </w:p>
    <w:bookmarkEnd w:id="85"/>
    <w:bookmarkStart w:name="z161" w:id="86"/>
    <w:p>
      <w:pPr>
        <w:spacing w:after="0"/>
        <w:ind w:left="0"/>
        <w:jc w:val="both"/>
      </w:pPr>
      <w:r>
        <w:rPr>
          <w:rFonts w:ascii="Times New Roman"/>
          <w:b w:val="false"/>
          <w:i w:val="false"/>
          <w:color w:val="000000"/>
          <w:sz w:val="28"/>
        </w:rPr>
        <w:t>
      2) сот алқаларының отырыстарында төрағалық етуге құқылы;</w:t>
      </w:r>
    </w:p>
    <w:bookmarkEnd w:id="86"/>
    <w:bookmarkStart w:name="z162" w:id="87"/>
    <w:p>
      <w:pPr>
        <w:spacing w:after="0"/>
        <w:ind w:left="0"/>
        <w:jc w:val="both"/>
      </w:pPr>
      <w:r>
        <w:rPr>
          <w:rFonts w:ascii="Times New Roman"/>
          <w:b w:val="false"/>
          <w:i w:val="false"/>
          <w:color w:val="000000"/>
          <w:sz w:val="28"/>
        </w:rPr>
        <w:t xml:space="preserve">
      3) Жоғарғы Соттың жалпы және кеңейтілген жалпы отырыстарын шақырады және оларда төрағалық етедi;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 3-2) тармақшалармен толықтыру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163" w:id="88"/>
    <w:p>
      <w:pPr>
        <w:spacing w:after="0"/>
        <w:ind w:left="0"/>
        <w:jc w:val="both"/>
      </w:pPr>
      <w:r>
        <w:rPr>
          <w:rFonts w:ascii="Times New Roman"/>
          <w:b w:val="false"/>
          <w:i w:val="false"/>
          <w:color w:val="000000"/>
          <w:sz w:val="28"/>
        </w:rPr>
        <w:t>
      4) Жоғарғы Соттың жалпы отырысының қарауына сот практикасы мәселелерi бойынша Жоғарғы Соттың нормативтiк қаулыларын қабылдау үшiн материалдар енгiзедi;</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 алып тастау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сот актілерін заңда көзделген негіздер бойынша қайта қарау туралы ұсынулар енгізеді;</w:t>
      </w:r>
    </w:p>
    <w:bookmarkStart w:name="z164" w:id="89"/>
    <w:p>
      <w:pPr>
        <w:spacing w:after="0"/>
        <w:ind w:left="0"/>
        <w:jc w:val="both"/>
      </w:pPr>
      <w:r>
        <w:rPr>
          <w:rFonts w:ascii="Times New Roman"/>
          <w:b w:val="false"/>
          <w:i w:val="false"/>
          <w:color w:val="000000"/>
          <w:sz w:val="28"/>
        </w:rPr>
        <w:t>
      5) Жоғарғы Соттың жалпы отырысының бекiтуiне Жоғарғы Соттың жалпы отырысы Хатшысының, ғылыми-консультативтік және халықаралық кеңестер мүшелерiнiң кандидатураларын енгiзедi.</w:t>
      </w:r>
    </w:p>
    <w:bookmarkEnd w:id="89"/>
    <w:bookmarkStart w:name="z165" w:id="90"/>
    <w:p>
      <w:pPr>
        <w:spacing w:after="0"/>
        <w:ind w:left="0"/>
        <w:jc w:val="both"/>
      </w:pPr>
      <w:r>
        <w:rPr>
          <w:rFonts w:ascii="Times New Roman"/>
          <w:b w:val="false"/>
          <w:i w:val="false"/>
          <w:color w:val="000000"/>
          <w:sz w:val="28"/>
        </w:rPr>
        <w:t>
      6) қажет болған жағдайларда бір сот алқасының судьяларын басқа сот алқасының құрамында iс қарау үшiн тартады;</w:t>
      </w:r>
    </w:p>
    <w:bookmarkEnd w:id="90"/>
    <w:bookmarkStart w:name="z225" w:id="91"/>
    <w:p>
      <w:pPr>
        <w:spacing w:after="0"/>
        <w:ind w:left="0"/>
        <w:jc w:val="both"/>
      </w:pPr>
      <w:r>
        <w:rPr>
          <w:rFonts w:ascii="Times New Roman"/>
          <w:b w:val="false"/>
          <w:i w:val="false"/>
          <w:color w:val="000000"/>
          <w:sz w:val="28"/>
        </w:rPr>
        <w:t>
      6-1) сыбайлас жемқорлыққа қарсы iс-қимыл жасау және судья әдебi нормаларын сақтау жөнiндегi жұмысты ұйымдастырады;</w:t>
      </w:r>
    </w:p>
    <w:bookmarkEnd w:id="91"/>
    <w:bookmarkStart w:name="z166" w:id="92"/>
    <w:p>
      <w:pPr>
        <w:spacing w:after="0"/>
        <w:ind w:left="0"/>
        <w:jc w:val="both"/>
      </w:pPr>
      <w:r>
        <w:rPr>
          <w:rFonts w:ascii="Times New Roman"/>
          <w:b w:val="false"/>
          <w:i w:val="false"/>
          <w:color w:val="000000"/>
          <w:sz w:val="28"/>
        </w:rPr>
        <w:t xml:space="preserve">
      7) Жоғарғы Соттың жұмыс жоспарын бекiтедi; </w:t>
      </w:r>
    </w:p>
    <w:bookmarkEnd w:id="92"/>
    <w:bookmarkStart w:name="z167" w:id="93"/>
    <w:p>
      <w:pPr>
        <w:spacing w:after="0"/>
        <w:ind w:left="0"/>
        <w:jc w:val="both"/>
      </w:pPr>
      <w:r>
        <w:rPr>
          <w:rFonts w:ascii="Times New Roman"/>
          <w:b w:val="false"/>
          <w:i w:val="false"/>
          <w:color w:val="000000"/>
          <w:sz w:val="28"/>
        </w:rPr>
        <w:t>
      8) алқалардың жұмысын үйлестiредi;</w:t>
      </w:r>
    </w:p>
    <w:bookmarkEnd w:id="93"/>
    <w:bookmarkStart w:name="z322" w:id="94"/>
    <w:p>
      <w:pPr>
        <w:spacing w:after="0"/>
        <w:ind w:left="0"/>
        <w:jc w:val="both"/>
      </w:pPr>
      <w:r>
        <w:rPr>
          <w:rFonts w:ascii="Times New Roman"/>
          <w:b w:val="false"/>
          <w:i w:val="false"/>
          <w:color w:val="000000"/>
          <w:sz w:val="28"/>
        </w:rPr>
        <w:t>
      8-1) Жоғары Сот Кеңесімен келісім бойынша әрбір жергілікті және басқа да сот судьяларының санын бекітеді;</w:t>
      </w:r>
    </w:p>
    <w:bookmarkEnd w:id="94"/>
    <w:bookmarkStart w:name="z168" w:id="95"/>
    <w:p>
      <w:pPr>
        <w:spacing w:after="0"/>
        <w:ind w:left="0"/>
        <w:jc w:val="both"/>
      </w:pPr>
      <w:r>
        <w:rPr>
          <w:rFonts w:ascii="Times New Roman"/>
          <w:b w:val="false"/>
          <w:i w:val="false"/>
          <w:color w:val="000000"/>
          <w:sz w:val="28"/>
        </w:rPr>
        <w:t>
      9) Уәкілетті орган туралы ережені Қазақстан Республикасы Президентінің бекітуіне енгізеді;</w:t>
      </w:r>
    </w:p>
    <w:bookmarkEnd w:id="95"/>
    <w:bookmarkStart w:name="z316" w:id="96"/>
    <w:p>
      <w:pPr>
        <w:spacing w:after="0"/>
        <w:ind w:left="0"/>
        <w:jc w:val="both"/>
      </w:pPr>
      <w:r>
        <w:rPr>
          <w:rFonts w:ascii="Times New Roman"/>
          <w:b w:val="false"/>
          <w:i w:val="false"/>
          <w:color w:val="000000"/>
          <w:sz w:val="28"/>
        </w:rPr>
        <w:t>
      9-1) Қазақстан Республикасының Президенті бекіткен штат саны лимитінің шегінде уәкілетті органның құрылымын және штат кестесін Қазақстан Республикасының заңнамасында белгіленген тәртіппен келіседі;</w:t>
      </w:r>
    </w:p>
    <w:bookmarkEnd w:id="96"/>
    <w:bookmarkStart w:name="z317" w:id="97"/>
    <w:p>
      <w:pPr>
        <w:spacing w:after="0"/>
        <w:ind w:left="0"/>
        <w:jc w:val="both"/>
      </w:pPr>
      <w:r>
        <w:rPr>
          <w:rFonts w:ascii="Times New Roman"/>
          <w:b w:val="false"/>
          <w:i w:val="false"/>
          <w:color w:val="000000"/>
          <w:sz w:val="28"/>
        </w:rPr>
        <w:t>
      9-2) Қазақстан Республикасының Президентіне уәкілетті органның басшысын тағайындау туралы ұсыну енгізеді және Қазақстан Республикасының заңнамасында белгіленген тәртіппен уәкілетті орган басшысының орынбасарларын лауазымға тағайындайды және лауазымнан босатады;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алынып тасталды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69" w:id="98"/>
    <w:p>
      <w:pPr>
        <w:spacing w:after="0"/>
        <w:ind w:left="0"/>
        <w:jc w:val="both"/>
      </w:pPr>
      <w:r>
        <w:rPr>
          <w:rFonts w:ascii="Times New Roman"/>
          <w:b w:val="false"/>
          <w:i w:val="false"/>
          <w:color w:val="000000"/>
          <w:sz w:val="28"/>
        </w:rPr>
        <w:t xml:space="preserve">
      10) азаматтарды жеке қабылдауды жүргiзедi; </w:t>
      </w:r>
    </w:p>
    <w:bookmarkEnd w:id="98"/>
    <w:bookmarkStart w:name="z170" w:id="99"/>
    <w:p>
      <w:pPr>
        <w:spacing w:after="0"/>
        <w:ind w:left="0"/>
        <w:jc w:val="both"/>
      </w:pPr>
      <w:r>
        <w:rPr>
          <w:rFonts w:ascii="Times New Roman"/>
          <w:b w:val="false"/>
          <w:i w:val="false"/>
          <w:color w:val="000000"/>
          <w:sz w:val="28"/>
        </w:rPr>
        <w:t>
      11) өкiмдер мен бұйрықтар шығарады.</w:t>
      </w:r>
    </w:p>
    <w:bookmarkEnd w:id="99"/>
    <w:bookmarkStart w:name="z171" w:id="100"/>
    <w:p>
      <w:pPr>
        <w:spacing w:after="0"/>
        <w:ind w:left="0"/>
        <w:jc w:val="both"/>
      </w:pPr>
      <w:r>
        <w:rPr>
          <w:rFonts w:ascii="Times New Roman"/>
          <w:b w:val="false"/>
          <w:i w:val="false"/>
          <w:color w:val="000000"/>
          <w:sz w:val="28"/>
        </w:rPr>
        <w:t xml:space="preserve">
      2. Жоғарғы Соттың Төрағасы Республиканың өзге де мемлекеттiк билiк тармақтары органдарымен және халықаралық ұйымдармен өзара қарым-қатынасы кезiнде Республика сот жүйесiнiң мүддесiн бiлдiредi, сондай-ақ: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73" w:id="101"/>
    <w:p>
      <w:pPr>
        <w:spacing w:after="0"/>
        <w:ind w:left="0"/>
        <w:jc w:val="both"/>
      </w:pPr>
      <w:r>
        <w:rPr>
          <w:rFonts w:ascii="Times New Roman"/>
          <w:b w:val="false"/>
          <w:i w:val="false"/>
          <w:color w:val="000000"/>
          <w:sz w:val="28"/>
        </w:rPr>
        <w:t>
      2) облыстық соттар төрағаларының, Жоғарғы Соттың сот алқалары төрағаларының бос лауазымдарына кандидатураларды баламалы негізде Жоғарғы Соттың жалпы отырысының қарауына енгізеді;</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p>
    <w:bookmarkStart w:name="z155" w:id="102"/>
    <w:p>
      <w:pPr>
        <w:spacing w:after="0"/>
        <w:ind w:left="0"/>
        <w:jc w:val="both"/>
      </w:pPr>
      <w:r>
        <w:rPr>
          <w:rFonts w:ascii="Times New Roman"/>
          <w:b w:val="false"/>
          <w:i w:val="false"/>
          <w:color w:val="000000"/>
          <w:sz w:val="28"/>
        </w:rPr>
        <w:t>
      3-1) Жоғары Сот Кеңесіне облыстық соттардың төрағалары, Жоғарғы Соттың сот алқаларының төрағалары лауазымдарына кандидатураларды Жоғарғы Соттың жалпы отырысында оларды талқылау нәтижелерімен бірге баламалы негізде ұсынады;</w:t>
      </w:r>
    </w:p>
    <w:bookmarkEnd w:id="102"/>
    <w:bookmarkStart w:name="z175" w:id="103"/>
    <w:p>
      <w:pPr>
        <w:spacing w:after="0"/>
        <w:ind w:left="0"/>
        <w:jc w:val="both"/>
      </w:pPr>
      <w:r>
        <w:rPr>
          <w:rFonts w:ascii="Times New Roman"/>
          <w:b w:val="false"/>
          <w:i w:val="false"/>
          <w:color w:val="000000"/>
          <w:sz w:val="28"/>
        </w:rPr>
        <w:t xml:space="preserve">
      4) Қазақстан Республикасының Президентiне заңдарды жетiлдiру жөнiнде ұсыныс енгiзедi; </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77" w:id="104"/>
    <w:p>
      <w:pPr>
        <w:spacing w:after="0"/>
        <w:ind w:left="0"/>
        <w:jc w:val="both"/>
      </w:pPr>
      <w:r>
        <w:rPr>
          <w:rFonts w:ascii="Times New Roman"/>
          <w:b w:val="false"/>
          <w:i w:val="false"/>
          <w:color w:val="000000"/>
          <w:sz w:val="28"/>
        </w:rPr>
        <w:t xml:space="preserve">
      6) Қазақстан Республикасының Президентiне судьяларды және уәкілетті органның қызметкерлерін мемлекеттiк наградалармен марапаттау және оларға құрметтi атақтар беру туралы ұсыныс енгiзедi; </w:t>
      </w:r>
    </w:p>
    <w:bookmarkEnd w:id="104"/>
    <w:bookmarkStart w:name="z178" w:id="105"/>
    <w:p>
      <w:pPr>
        <w:spacing w:after="0"/>
        <w:ind w:left="0"/>
        <w:jc w:val="both"/>
      </w:pPr>
      <w:r>
        <w:rPr>
          <w:rFonts w:ascii="Times New Roman"/>
          <w:b w:val="false"/>
          <w:i w:val="false"/>
          <w:color w:val="000000"/>
          <w:sz w:val="28"/>
        </w:rPr>
        <w:t>
      7) республика судьяларын ведомстволық наградалармен наградтайды, "Құрметті судья" атағын береді және осы Атақты беру тәртібі туралы ережені бекітеді;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2006.12.11 </w:t>
      </w:r>
      <w:r>
        <w:rPr>
          <w:rFonts w:ascii="Times New Roman"/>
          <w:b w:val="false"/>
          <w:i w:val="false"/>
          <w:color w:val="000000"/>
          <w:sz w:val="28"/>
        </w:rPr>
        <w:t>№ 199</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p>
    <w:bookmarkStart w:name="z125" w:id="106"/>
    <w:p>
      <w:pPr>
        <w:spacing w:after="0"/>
        <w:ind w:left="0"/>
        <w:jc w:val="both"/>
      </w:pPr>
      <w:r>
        <w:rPr>
          <w:rFonts w:ascii="Times New Roman"/>
          <w:b w:val="false"/>
          <w:i w:val="false"/>
          <w:color w:val="000000"/>
          <w:sz w:val="28"/>
        </w:rPr>
        <w:t>
      8-1) қажет болған кезде сот төрелігін іске асыру үшін судья лауазымында болудың шекті жасына толмаған отставкадағы судьяларды тартады;</w:t>
      </w:r>
    </w:p>
    <w:bookmarkEnd w:id="106"/>
    <w:bookmarkStart w:name="z179" w:id="107"/>
    <w:p>
      <w:pPr>
        <w:spacing w:after="0"/>
        <w:ind w:left="0"/>
        <w:jc w:val="both"/>
      </w:pPr>
      <w:r>
        <w:rPr>
          <w:rFonts w:ascii="Times New Roman"/>
          <w:b w:val="false"/>
          <w:i w:val="false"/>
          <w:color w:val="000000"/>
          <w:sz w:val="28"/>
        </w:rPr>
        <w:t xml:space="preserve">
      9) заңмен және өзге де нормативтiк құқықтық актiлермен көзделген басқа да өкiлеттiктердi жүзеге асырады. </w:t>
      </w:r>
    </w:p>
    <w:bookmarkEnd w:id="107"/>
    <w:bookmarkStart w:name="z180" w:id="108"/>
    <w:p>
      <w:pPr>
        <w:spacing w:after="0"/>
        <w:ind w:left="0"/>
        <w:jc w:val="both"/>
      </w:pPr>
      <w:r>
        <w:rPr>
          <w:rFonts w:ascii="Times New Roman"/>
          <w:b w:val="false"/>
          <w:i w:val="false"/>
          <w:color w:val="000000"/>
          <w:sz w:val="28"/>
        </w:rPr>
        <w:t>
      3. Жоғарғы Соттың Төрағасы уақытша болмаған кезде оның мiндеттерi Жоғарғы Сот Төрағасының өкімімен сот алқалары төрағаларының біріне жүктеледi.</w:t>
      </w:r>
    </w:p>
    <w:bookmarkEnd w:id="108"/>
    <w:bookmarkStart w:name="z323" w:id="109"/>
    <w:p>
      <w:pPr>
        <w:spacing w:after="0"/>
        <w:ind w:left="0"/>
        <w:jc w:val="both"/>
      </w:pPr>
      <w:r>
        <w:rPr>
          <w:rFonts w:ascii="Times New Roman"/>
          <w:b w:val="false"/>
          <w:i w:val="false"/>
          <w:color w:val="000000"/>
          <w:sz w:val="28"/>
        </w:rPr>
        <w:t>
      Сот алқаларының төрағалары болмаған жағдайда Төрағаның міндеттерін уақытша атқару Жоғарғы Сот Төрағасының өкімімен Жоғарғы Сот судьяларының біріне жүктеледі.</w:t>
      </w:r>
    </w:p>
    <w:bookmarkEnd w:id="109"/>
    <w:bookmarkStart w:name="z181" w:id="110"/>
    <w:p>
      <w:pPr>
        <w:spacing w:after="0"/>
        <w:ind w:left="0"/>
        <w:jc w:val="both"/>
      </w:pPr>
      <w:r>
        <w:rPr>
          <w:rFonts w:ascii="Times New Roman"/>
          <w:b w:val="false"/>
          <w:i w:val="false"/>
          <w:color w:val="000000"/>
          <w:sz w:val="28"/>
        </w:rPr>
        <w:t xml:space="preserve">
      4. Жоғарғы Сот Төрағасы орнынан түскен жағдайда не өкiлеттiгi мерзiмiнен бұрын тоқтатылған өзге де жағдайда Төрағаның мiндетiн уақытша атқаруды Қазақстан Республикасының Президентi Жоғарғы Соттың сот алқалары төрағаларының (судьясының) бiрiне жүктейдi.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31.07.2015 </w:t>
      </w:r>
      <w:r>
        <w:rPr>
          <w:rFonts w:ascii="Times New Roman"/>
          <w:b w:val="false"/>
          <w:i w:val="false"/>
          <w:color w:val="ff0000"/>
          <w:sz w:val="28"/>
        </w:rPr>
        <w:t>№ 340-V</w:t>
      </w:r>
      <w:r>
        <w:rPr>
          <w:rFonts w:ascii="Times New Roman"/>
          <w:b w:val="false"/>
          <w:i w:val="false"/>
          <w:color w:val="ff0000"/>
          <w:sz w:val="28"/>
        </w:rPr>
        <w:t xml:space="preserve"> (01.01.2016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Жоғарғы Соттың сот алқасының төрағасы </w:t>
      </w:r>
    </w:p>
    <w:p>
      <w:pPr>
        <w:spacing w:after="0"/>
        <w:ind w:left="0"/>
        <w:jc w:val="both"/>
      </w:pPr>
      <w:r>
        <w:rPr>
          <w:rFonts w:ascii="Times New Roman"/>
          <w:b w:val="false"/>
          <w:i w:val="false"/>
          <w:color w:val="000000"/>
          <w:sz w:val="28"/>
        </w:rPr>
        <w:t xml:space="preserve">
      1. Жоғарғы Соттың сот алқасының төрағасы судья болып табылады және судья мiндеттерiн атқарумен қатар: </w:t>
      </w:r>
    </w:p>
    <w:bookmarkStart w:name="z182" w:id="111"/>
    <w:p>
      <w:pPr>
        <w:spacing w:after="0"/>
        <w:ind w:left="0"/>
        <w:jc w:val="both"/>
      </w:pPr>
      <w:r>
        <w:rPr>
          <w:rFonts w:ascii="Times New Roman"/>
          <w:b w:val="false"/>
          <w:i w:val="false"/>
          <w:color w:val="000000"/>
          <w:sz w:val="28"/>
        </w:rPr>
        <w:t xml:space="preserve">
      1) сот алқасының отырыстарында төрағалық етеді; </w:t>
      </w:r>
    </w:p>
    <w:bookmarkEnd w:id="111"/>
    <w:bookmarkStart w:name="z156" w:id="112"/>
    <w:p>
      <w:pPr>
        <w:spacing w:after="0"/>
        <w:ind w:left="0"/>
        <w:jc w:val="both"/>
      </w:pPr>
      <w:r>
        <w:rPr>
          <w:rFonts w:ascii="Times New Roman"/>
          <w:b w:val="false"/>
          <w:i w:val="false"/>
          <w:color w:val="000000"/>
          <w:sz w:val="28"/>
        </w:rPr>
        <w:t>
      1-1) сот алқасында сот ісін жүргізуді ұйымдастыру мәселелерін шешеді;</w:t>
      </w:r>
    </w:p>
    <w:bookmarkEnd w:id="112"/>
    <w:bookmarkStart w:name="z183" w:id="113"/>
    <w:p>
      <w:pPr>
        <w:spacing w:after="0"/>
        <w:ind w:left="0"/>
        <w:jc w:val="both"/>
      </w:pPr>
      <w:r>
        <w:rPr>
          <w:rFonts w:ascii="Times New Roman"/>
          <w:b w:val="false"/>
          <w:i w:val="false"/>
          <w:color w:val="000000"/>
          <w:sz w:val="28"/>
        </w:rPr>
        <w:t xml:space="preserve">
      2) сот практикасын зерделеу және жинақтау жөнiндегi жұмысты ұйымдастырады; </w:t>
      </w:r>
    </w:p>
    <w:bookmarkEnd w:id="113"/>
    <w:bookmarkStart w:name="z184" w:id="114"/>
    <w:p>
      <w:pPr>
        <w:spacing w:after="0"/>
        <w:ind w:left="0"/>
        <w:jc w:val="both"/>
      </w:pPr>
      <w:r>
        <w:rPr>
          <w:rFonts w:ascii="Times New Roman"/>
          <w:b w:val="false"/>
          <w:i w:val="false"/>
          <w:color w:val="000000"/>
          <w:sz w:val="28"/>
        </w:rPr>
        <w:t xml:space="preserve">
      3) Жоғарғы Соттың жалпы отырысында қарау үшiн судьялардың тиiстi құжаттарды дайындауын қамтамасыз етедi; </w:t>
      </w:r>
    </w:p>
    <w:bookmarkEnd w:id="114"/>
    <w:bookmarkStart w:name="z185" w:id="115"/>
    <w:p>
      <w:pPr>
        <w:spacing w:after="0"/>
        <w:ind w:left="0"/>
        <w:jc w:val="both"/>
      </w:pPr>
      <w:r>
        <w:rPr>
          <w:rFonts w:ascii="Times New Roman"/>
          <w:b w:val="false"/>
          <w:i w:val="false"/>
          <w:color w:val="000000"/>
          <w:sz w:val="28"/>
        </w:rPr>
        <w:t>
      4) Жоғарғы Соттың жалпы отырысына сот алқасының қызметi туралы ақпарат бередi;</w:t>
      </w:r>
    </w:p>
    <w:bookmarkEnd w:id="115"/>
    <w:bookmarkStart w:name="z324" w:id="116"/>
    <w:p>
      <w:pPr>
        <w:spacing w:after="0"/>
        <w:ind w:left="0"/>
        <w:jc w:val="both"/>
      </w:pPr>
      <w:r>
        <w:rPr>
          <w:rFonts w:ascii="Times New Roman"/>
          <w:b w:val="false"/>
          <w:i w:val="false"/>
          <w:color w:val="000000"/>
          <w:sz w:val="28"/>
        </w:rPr>
        <w:t>
      4-1) азаматтарды жеке қабылдауды жүргізеді;</w:t>
      </w:r>
    </w:p>
    <w:bookmarkEnd w:id="116"/>
    <w:bookmarkStart w:name="z186" w:id="117"/>
    <w:p>
      <w:pPr>
        <w:spacing w:after="0"/>
        <w:ind w:left="0"/>
        <w:jc w:val="both"/>
      </w:pPr>
      <w:r>
        <w:rPr>
          <w:rFonts w:ascii="Times New Roman"/>
          <w:b w:val="false"/>
          <w:i w:val="false"/>
          <w:color w:val="000000"/>
          <w:sz w:val="28"/>
        </w:rPr>
        <w:t xml:space="preserve">
      5) заңда көзделген басқа да өкiлеттiктердi жүзеге асырады. </w:t>
      </w:r>
    </w:p>
    <w:bookmarkEnd w:id="117"/>
    <w:bookmarkStart w:name="z187" w:id="118"/>
    <w:p>
      <w:pPr>
        <w:spacing w:after="0"/>
        <w:ind w:left="0"/>
        <w:jc w:val="both"/>
      </w:pPr>
      <w:r>
        <w:rPr>
          <w:rFonts w:ascii="Times New Roman"/>
          <w:b w:val="false"/>
          <w:i w:val="false"/>
          <w:color w:val="000000"/>
          <w:sz w:val="28"/>
        </w:rPr>
        <w:t>
      2. Сот алқасының төрағасы уақытша болмаған жағдайда оның мiндеттерiн атқару Жоғарғы Сот Төрағасының өкiмi бойынша алқа судьяларының бiрiне жүктеледi.</w:t>
      </w:r>
    </w:p>
    <w:bookmarkEnd w:id="118"/>
    <w:bookmarkStart w:name="z325" w:id="119"/>
    <w:p>
      <w:pPr>
        <w:spacing w:after="0"/>
        <w:ind w:left="0"/>
        <w:jc w:val="both"/>
      </w:pPr>
      <w:r>
        <w:rPr>
          <w:rFonts w:ascii="Times New Roman"/>
          <w:b w:val="false"/>
          <w:i w:val="false"/>
          <w:color w:val="000000"/>
          <w:sz w:val="28"/>
        </w:rPr>
        <w:t>
      Жоғарғы Соттың сот алқасы төрағасының өкілеттіктері мерзімінен бұрын тоқтатылған немесе өкілеттік мерзімі аяқталған жағдайда оның міндеттерін уақытша атқару Жоғарғы Сот Төрағасының өкімі бойынша Жоғарғы Соттың тиісті сот алқасының судьясына жүктеледі.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Жоғарғы Соттың жалпы және кеңейтілген жалпы отырыстары</w:t>
      </w:r>
    </w:p>
    <w:p>
      <w:pPr>
        <w:spacing w:after="0"/>
        <w:ind w:left="0"/>
        <w:jc w:val="both"/>
      </w:pPr>
      <w:r>
        <w:rPr>
          <w:rFonts w:ascii="Times New Roman"/>
          <w:b w:val="false"/>
          <w:i w:val="false"/>
          <w:color w:val="ff0000"/>
          <w:sz w:val="28"/>
        </w:rPr>
        <w:t xml:space="preserve">
      Ескерту. 22-баптың тақырыбы жаңа редакцияда - ҚР 21.02.2019 </w:t>
      </w:r>
      <w:r>
        <w:rPr>
          <w:rFonts w:ascii="Times New Roman"/>
          <w:b w:val="false"/>
          <w:i w:val="false"/>
          <w:color w:val="ff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1. Жоғарғы Соттың жалпы отырысы: </w:t>
      </w:r>
    </w:p>
    <w:bookmarkStart w:name="z188" w:id="120"/>
    <w:p>
      <w:pPr>
        <w:spacing w:after="0"/>
        <w:ind w:left="0"/>
        <w:jc w:val="both"/>
      </w:pPr>
      <w:r>
        <w:rPr>
          <w:rFonts w:ascii="Times New Roman"/>
          <w:b w:val="false"/>
          <w:i w:val="false"/>
          <w:color w:val="000000"/>
          <w:sz w:val="28"/>
        </w:rPr>
        <w:t xml:space="preserve">
      1) Жоғарғы Сот Төрағасының ұсынуы бойынша тиісті сот алқасының сандық және дербес құрамын белгілейді; </w:t>
      </w:r>
    </w:p>
    <w:bookmarkEnd w:id="120"/>
    <w:bookmarkStart w:name="z189" w:id="121"/>
    <w:p>
      <w:pPr>
        <w:spacing w:after="0"/>
        <w:ind w:left="0"/>
        <w:jc w:val="both"/>
      </w:pPr>
      <w:r>
        <w:rPr>
          <w:rFonts w:ascii="Times New Roman"/>
          <w:b w:val="false"/>
          <w:i w:val="false"/>
          <w:color w:val="000000"/>
          <w:sz w:val="28"/>
        </w:rPr>
        <w:t>
      2) сот практикасын зерделеу мен жинақтаудың қорытындылары бойынша республика соттарының сот төрелiгiн iске асыруы кезiнде заңдылықты сақтау мәселелерiн қарайды;</w:t>
      </w:r>
    </w:p>
    <w:bookmarkEnd w:id="121"/>
    <w:bookmarkStart w:name="z190" w:id="122"/>
    <w:p>
      <w:pPr>
        <w:spacing w:after="0"/>
        <w:ind w:left="0"/>
        <w:jc w:val="both"/>
      </w:pPr>
      <w:r>
        <w:rPr>
          <w:rFonts w:ascii="Times New Roman"/>
          <w:b w:val="false"/>
          <w:i w:val="false"/>
          <w:color w:val="000000"/>
          <w:sz w:val="28"/>
        </w:rPr>
        <w:t>
      3) нормативтiк қаулылар, қаулылар қабылдайды, сот практикасы мәселелерi бойынша түсiндiрулер береді және заңнаманы жетiлдiру жөнiнде ұсыныстар енгiзедi.</w:t>
      </w:r>
    </w:p>
    <w:bookmarkEnd w:id="122"/>
    <w:p>
      <w:pPr>
        <w:spacing w:after="0"/>
        <w:ind w:left="0"/>
        <w:jc w:val="both"/>
      </w:pPr>
      <w:r>
        <w:rPr>
          <w:rFonts w:ascii="Times New Roman"/>
          <w:b w:val="false"/>
          <w:i w:val="false"/>
          <w:color w:val="000000"/>
          <w:sz w:val="28"/>
        </w:rPr>
        <w:t>
      Нормативтік қаулылар Жоғарғы Соттың жалпы отырысында Жоғарғы Соттың қатысып отырған судьялары санының кемінде үштен екі даусымен және Жоғарғы Соттың жұмыс істеп жүрген судьялары санының кемінде төрттен үш кворумы болған кезде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07.11.2014 </w:t>
      </w:r>
      <w:r>
        <w:rPr>
          <w:rFonts w:ascii="Times New Roman"/>
          <w:b w:val="false"/>
          <w:i w:val="false"/>
          <w:color w:val="000000"/>
          <w:sz w:val="28"/>
        </w:rPr>
        <w:t>№ 245-V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92" w:id="123"/>
    <w:p>
      <w:pPr>
        <w:spacing w:after="0"/>
        <w:ind w:left="0"/>
        <w:jc w:val="both"/>
      </w:pPr>
      <w:r>
        <w:rPr>
          <w:rFonts w:ascii="Times New Roman"/>
          <w:b w:val="false"/>
          <w:i w:val="false"/>
          <w:color w:val="000000"/>
          <w:sz w:val="28"/>
        </w:rPr>
        <w:t>
      4) Жоғарғы Соттың сот алқалары төрағаларының және уәкiлеттi орган басшысының ақпаратын тыңдайды;</w:t>
      </w:r>
    </w:p>
    <w:bookmarkEnd w:id="123"/>
    <w:bookmarkStart w:name="z193" w:id="124"/>
    <w:p>
      <w:pPr>
        <w:spacing w:after="0"/>
        <w:ind w:left="0"/>
        <w:jc w:val="both"/>
      </w:pPr>
      <w:r>
        <w:rPr>
          <w:rFonts w:ascii="Times New Roman"/>
          <w:b w:val="false"/>
          <w:i w:val="false"/>
          <w:color w:val="000000"/>
          <w:sz w:val="28"/>
        </w:rPr>
        <w:t xml:space="preserve">
      5) Қазақстан Республикасы Конституциясының 47-бабының 2-тармағында көзделген жағдайда қорытынды бередi; </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(01.11.2024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облыстық соттар төрағаларының, сот алқалары төрағаларының, Жоғарғы Соттың сот алқалары төрағалары мен судьяларының бос лауазымдарына кандидатураларды қарайды және тиісті қорытындылар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95" w:id="125"/>
    <w:p>
      <w:pPr>
        <w:spacing w:after="0"/>
        <w:ind w:left="0"/>
        <w:jc w:val="both"/>
      </w:pPr>
      <w:r>
        <w:rPr>
          <w:rFonts w:ascii="Times New Roman"/>
          <w:b w:val="false"/>
          <w:i w:val="false"/>
          <w:color w:val="000000"/>
          <w:sz w:val="28"/>
        </w:rPr>
        <w:t>
      7) Жоғарғы Сот Төрағасының ұсынуы бойынша жалпы отырыстың хатшысын, ғылыми-консультативтік және халықаралық кеңестердiң құрамдарын бекiтедi;</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алынып тасталды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p>
    <w:bookmarkStart w:name="z158" w:id="126"/>
    <w:p>
      <w:pPr>
        <w:spacing w:after="0"/>
        <w:ind w:left="0"/>
        <w:jc w:val="both"/>
      </w:pPr>
      <w:r>
        <w:rPr>
          <w:rFonts w:ascii="Times New Roman"/>
          <w:b w:val="false"/>
          <w:i w:val="false"/>
          <w:color w:val="000000"/>
          <w:sz w:val="28"/>
        </w:rPr>
        <w:t>
      7-2) судья мантиясының нысаны мен сипатын бекітеді;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360" w:id="127"/>
    <w:p>
      <w:pPr>
        <w:spacing w:after="0"/>
        <w:ind w:left="0"/>
        <w:jc w:val="both"/>
      </w:pPr>
      <w:r>
        <w:rPr>
          <w:rFonts w:ascii="Times New Roman"/>
          <w:b w:val="false"/>
          <w:i w:val="false"/>
          <w:color w:val="000000"/>
          <w:sz w:val="28"/>
        </w:rPr>
        <w:t>
      7-4) Жоғарғы Сот жанындағы ғылыми-консультативтік және халықаралық кеңестер туралы ережелерді бекітеді;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7-5) тармақша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 тәртіптік іс жүргізу шеңберінде судьяның әрекеттерін тексеру үшін оған қатысты материалдарды Сот жюриіне беру туралы мәселені талқылайды және талқылау қорытындысы бойынша тиісті шешім шығарады;</w:t>
      </w:r>
    </w:p>
    <w:bookmarkStart w:name="z384" w:id="128"/>
    <w:p>
      <w:pPr>
        <w:spacing w:after="0"/>
        <w:ind w:left="0"/>
        <w:jc w:val="both"/>
      </w:pPr>
      <w:r>
        <w:rPr>
          <w:rFonts w:ascii="Times New Roman"/>
          <w:b w:val="false"/>
          <w:i w:val="false"/>
          <w:color w:val="000000"/>
          <w:sz w:val="28"/>
        </w:rPr>
        <w:t>
      7-6) соттардағы істерді автоматтандырылған бөлу қағидаларын бекітеді;</w:t>
      </w:r>
    </w:p>
    <w:bookmarkEnd w:id="128"/>
    <w:bookmarkStart w:name="z385" w:id="129"/>
    <w:p>
      <w:pPr>
        <w:spacing w:after="0"/>
        <w:ind w:left="0"/>
        <w:jc w:val="both"/>
      </w:pPr>
      <w:r>
        <w:rPr>
          <w:rFonts w:ascii="Times New Roman"/>
          <w:b w:val="false"/>
          <w:i w:val="false"/>
          <w:color w:val="000000"/>
          <w:sz w:val="28"/>
        </w:rPr>
        <w:t>
      7-7) облыстық соттың жалпы және кеңейтілген жалпы отырыстарының үлгілік регламентін бекітеді;</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7-8) тармақшаға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облыстық сот төрағасының және сот алқасы төрағасының, Жоғарғы Сот судьясының, Жоғарғы Соттың сот алқасы төрағасының лауазымдарына кадр резервіне алу үшін кандидатураларды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7-9) тармақшамен толықтыру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197" w:id="130"/>
    <w:p>
      <w:pPr>
        <w:spacing w:after="0"/>
        <w:ind w:left="0"/>
        <w:jc w:val="both"/>
      </w:pPr>
      <w:r>
        <w:rPr>
          <w:rFonts w:ascii="Times New Roman"/>
          <w:b w:val="false"/>
          <w:i w:val="false"/>
          <w:color w:val="000000"/>
          <w:sz w:val="28"/>
        </w:rPr>
        <w:t xml:space="preserve">
      8) заңда көзделген басқа да өкiлеттiктердi жүзеге асырады. </w:t>
      </w:r>
    </w:p>
    <w:bookmarkEnd w:id="130"/>
    <w:bookmarkStart w:name="z198" w:id="131"/>
    <w:p>
      <w:pPr>
        <w:spacing w:after="0"/>
        <w:ind w:left="0"/>
        <w:jc w:val="both"/>
      </w:pPr>
      <w:r>
        <w:rPr>
          <w:rFonts w:ascii="Times New Roman"/>
          <w:b w:val="false"/>
          <w:i w:val="false"/>
          <w:color w:val="000000"/>
          <w:sz w:val="28"/>
        </w:rPr>
        <w:t>
      2. Жалпы отырыс оған Жоғарғы Сот судьялары жалпы санының кем дегенде үштен екiсi қатысқан жағдайда заңды болып табылады.</w:t>
      </w:r>
    </w:p>
    <w:bookmarkEnd w:id="131"/>
    <w:bookmarkStart w:name="z386" w:id="132"/>
    <w:p>
      <w:pPr>
        <w:spacing w:after="0"/>
        <w:ind w:left="0"/>
        <w:jc w:val="both"/>
      </w:pPr>
      <w:r>
        <w:rPr>
          <w:rFonts w:ascii="Times New Roman"/>
          <w:b w:val="false"/>
          <w:i w:val="false"/>
          <w:color w:val="000000"/>
          <w:sz w:val="28"/>
        </w:rPr>
        <w:t>
      2-1. Жоғарғы Соттың судьялары, сондай-ақ облыстық соттардың кеңейтілген жалпы отырыстары жіберетін жергілікті соттардың судьялары қатысатын Жоғарғы Соттың кеңейтілген жалпы отырысы:</w:t>
      </w:r>
    </w:p>
    <w:bookmarkEnd w:id="132"/>
    <w:p>
      <w:pPr>
        <w:spacing w:after="0"/>
        <w:ind w:left="0"/>
        <w:jc w:val="both"/>
      </w:pPr>
      <w:r>
        <w:rPr>
          <w:rFonts w:ascii="Times New Roman"/>
          <w:b w:val="false"/>
          <w:i w:val="false"/>
          <w:color w:val="000000"/>
          <w:sz w:val="28"/>
        </w:rPr>
        <w:t>
      1) сот жүйесінің бюджетін шығыстардың деңгейлері мен бағыттары бойынша бөлуді бекітеді;</w:t>
      </w:r>
    </w:p>
    <w:bookmarkStart w:name="z470" w:id="133"/>
    <w:p>
      <w:pPr>
        <w:spacing w:after="0"/>
        <w:ind w:left="0"/>
        <w:jc w:val="both"/>
      </w:pPr>
      <w:r>
        <w:rPr>
          <w:rFonts w:ascii="Times New Roman"/>
          <w:b w:val="false"/>
          <w:i w:val="false"/>
          <w:color w:val="000000"/>
          <w:sz w:val="28"/>
        </w:rPr>
        <w:t>
      1-1) судьялардың еңбегіне ақы төлеу шарттарын бекітеді;</w:t>
      </w:r>
    </w:p>
    <w:bookmarkEnd w:id="133"/>
    <w:p>
      <w:pPr>
        <w:spacing w:after="0"/>
        <w:ind w:left="0"/>
        <w:jc w:val="both"/>
      </w:pPr>
      <w:r>
        <w:rPr>
          <w:rFonts w:ascii="Times New Roman"/>
          <w:b w:val="false"/>
          <w:i w:val="false"/>
          <w:color w:val="000000"/>
          <w:sz w:val="28"/>
        </w:rPr>
        <w:t>
      2) Жоғары Сот Кеңесінің, Жоғары Сот Кеңесі жанындағы Сот жюриінің және Кадр резерві жөніндегі комиссияның құрамдарына, сондай-ақ Жоғарғы Сот жанындағы Сот төрелігінің сапасы жөніндегі комиссияның құрамына кандидаттарды ұсынады.</w:t>
      </w:r>
    </w:p>
    <w:p>
      <w:pPr>
        <w:spacing w:after="0"/>
        <w:ind w:left="0"/>
        <w:jc w:val="both"/>
      </w:pPr>
      <w:r>
        <w:rPr>
          <w:rFonts w:ascii="Times New Roman"/>
          <w:b w:val="false"/>
          <w:i w:val="false"/>
          <w:color w:val="000000"/>
          <w:sz w:val="28"/>
        </w:rPr>
        <w:t>
      Жоғарғы Соттың кеңейтілген жалпы отырысының құрамына жіберілетін судьялар алқалардың төрағалары, соттардың төрағалары болмауға тиіс.</w:t>
      </w:r>
    </w:p>
    <w:bookmarkStart w:name="z199" w:id="134"/>
    <w:p>
      <w:pPr>
        <w:spacing w:after="0"/>
        <w:ind w:left="0"/>
        <w:jc w:val="both"/>
      </w:pPr>
      <w:r>
        <w:rPr>
          <w:rFonts w:ascii="Times New Roman"/>
          <w:b w:val="false"/>
          <w:i w:val="false"/>
          <w:color w:val="000000"/>
          <w:sz w:val="28"/>
        </w:rPr>
        <w:t xml:space="preserve">
      3. Жоғарғы Соттың жалпы және кеңейтілген жалпы отырыстарының жұмыс тәртiбi өзi бекiтетiн регламентпен айқындалады. </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31.07.2015 </w:t>
      </w:r>
      <w:r>
        <w:rPr>
          <w:rFonts w:ascii="Times New Roman"/>
          <w:b w:val="false"/>
          <w:i w:val="false"/>
          <w:color w:val="ff0000"/>
          <w:sz w:val="28"/>
        </w:rPr>
        <w:t>№ 340-V</w:t>
      </w:r>
      <w:r>
        <w:rPr>
          <w:rFonts w:ascii="Times New Roman"/>
          <w:b w:val="false"/>
          <w:i w:val="false"/>
          <w:color w:val="ff0000"/>
          <w:sz w:val="28"/>
        </w:rPr>
        <w:t xml:space="preserve"> (01.01.2016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82-VII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Жоғарғы Соттың жалпы отырысының төралқасы</w:t>
      </w:r>
    </w:p>
    <w:p>
      <w:pPr>
        <w:spacing w:after="0"/>
        <w:ind w:left="0"/>
        <w:jc w:val="both"/>
      </w:pPr>
      <w:r>
        <w:rPr>
          <w:rFonts w:ascii="Times New Roman"/>
          <w:b w:val="false"/>
          <w:i w:val="false"/>
          <w:color w:val="ff0000"/>
          <w:sz w:val="28"/>
        </w:rPr>
        <w:t xml:space="preserve">
      Ескерту. 3-тарау 22-1-баппен толықтырылды - ҚР 07.11.2014 </w:t>
      </w:r>
      <w:r>
        <w:rPr>
          <w:rFonts w:ascii="Times New Roman"/>
          <w:b w:val="false"/>
          <w:i w:val="false"/>
          <w:color w:val="ff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алып тасталды - ҚР 21.02.2019 </w:t>
      </w:r>
      <w:r>
        <w:rPr>
          <w:rFonts w:ascii="Times New Roman"/>
          <w:b w:val="false"/>
          <w:i w:val="false"/>
          <w:color w:val="ff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28" w:id="135"/>
    <w:p>
      <w:pPr>
        <w:spacing w:after="0"/>
        <w:ind w:left="0"/>
        <w:jc w:val="left"/>
      </w:pPr>
      <w:r>
        <w:rPr>
          <w:rFonts w:ascii="Times New Roman"/>
          <w:b/>
          <w:i w:val="false"/>
          <w:color w:val="000000"/>
        </w:rPr>
        <w:t xml:space="preserve"> 3-бөлiм. СУДЬЯЛАР МӘРТЕБЕСI </w:t>
      </w:r>
    </w:p>
    <w:bookmarkEnd w:id="135"/>
    <w:bookmarkStart w:name="z29" w:id="136"/>
    <w:p>
      <w:pPr>
        <w:spacing w:after="0"/>
        <w:ind w:left="0"/>
        <w:jc w:val="left"/>
      </w:pPr>
      <w:r>
        <w:rPr>
          <w:rFonts w:ascii="Times New Roman"/>
          <w:b/>
          <w:i w:val="false"/>
          <w:color w:val="000000"/>
        </w:rPr>
        <w:t xml:space="preserve"> 1-тарау. СУДЬЯЛАРДЫҢ ҚҰҚЫҚТЫҚ ЖАҒДАЙЫ</w:t>
      </w:r>
    </w:p>
    <w:bookmarkEnd w:id="136"/>
    <w:p>
      <w:pPr>
        <w:spacing w:after="0"/>
        <w:ind w:left="0"/>
        <w:jc w:val="both"/>
      </w:pPr>
      <w:r>
        <w:rPr>
          <w:rFonts w:ascii="Times New Roman"/>
          <w:b/>
          <w:i w:val="false"/>
          <w:color w:val="000000"/>
          <w:sz w:val="28"/>
        </w:rPr>
        <w:t xml:space="preserve">23-бап. Судья мәртебесi </w:t>
      </w:r>
    </w:p>
    <w:p>
      <w:pPr>
        <w:spacing w:after="0"/>
        <w:ind w:left="0"/>
        <w:jc w:val="both"/>
      </w:pPr>
      <w:r>
        <w:rPr>
          <w:rFonts w:ascii="Times New Roman"/>
          <w:b w:val="false"/>
          <w:i w:val="false"/>
          <w:color w:val="000000"/>
          <w:sz w:val="28"/>
        </w:rPr>
        <w:t xml:space="preserve">
      1. Қазақстан Республикасының барлық соттары судьяларының мәртебесi бiрдей болады және бiр-бiрiнен тек өкiлеттiктерiмен ерекшеленедi. </w:t>
      </w:r>
    </w:p>
    <w:p>
      <w:pPr>
        <w:spacing w:after="0"/>
        <w:ind w:left="0"/>
        <w:jc w:val="both"/>
      </w:pPr>
      <w:r>
        <w:rPr>
          <w:rFonts w:ascii="Times New Roman"/>
          <w:b w:val="false"/>
          <w:i w:val="false"/>
          <w:color w:val="000000"/>
          <w:sz w:val="28"/>
        </w:rPr>
        <w:t>
      Судья Қазақстан Республикасының Конституциясында және осы Конституциялық заңда белгiленген тәртiппен сот төрелiгiн іске асыру жөнiндегi өкiлеттiктер берiлген, өз мiндеттерiн тұрақты негiзде орындайтын және сот билiгiн жүргiзушi болатын мемлекеттің лауазымды адамы болып табылады.</w:t>
      </w:r>
    </w:p>
    <w:p>
      <w:pPr>
        <w:spacing w:after="0"/>
        <w:ind w:left="0"/>
        <w:jc w:val="both"/>
      </w:pPr>
      <w:r>
        <w:rPr>
          <w:rFonts w:ascii="Times New Roman"/>
          <w:b w:val="false"/>
          <w:i w:val="false"/>
          <w:color w:val="000000"/>
          <w:sz w:val="28"/>
        </w:rPr>
        <w:t xml:space="preserve">
      Судьялардың құқықтық жағдайы Қазақстан Республикасының Конституциясымен, осы Конституциялық заңмен және өзге де заңдармен белгiленедi. </w:t>
      </w:r>
    </w:p>
    <w:bookmarkStart w:name="z200" w:id="137"/>
    <w:p>
      <w:pPr>
        <w:spacing w:after="0"/>
        <w:ind w:left="0"/>
        <w:jc w:val="both"/>
      </w:pPr>
      <w:r>
        <w:rPr>
          <w:rFonts w:ascii="Times New Roman"/>
          <w:b w:val="false"/>
          <w:i w:val="false"/>
          <w:color w:val="000000"/>
          <w:sz w:val="28"/>
        </w:rPr>
        <w:t>
      2. Судьяға заңда көзделмеген соттан тыс функциялар мен мiндеттердi жүктеуге болмайды. Судьяны қылмысқа қарсы күрес, заңдылық пен құқық тәртiбiн сақтау мәселелерi жөнiндегi мемлекеттiк және қоғамдық құрылымдардың құрамына енгiзуге болмайды.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Халықаралық соттардың Қазақстан Республикасынан жіберілген судьяларының мәртебесі</w:t>
      </w:r>
    </w:p>
    <w:bookmarkStart w:name="z367" w:id="138"/>
    <w:p>
      <w:pPr>
        <w:spacing w:after="0"/>
        <w:ind w:left="0"/>
        <w:jc w:val="both"/>
      </w:pPr>
      <w:r>
        <w:rPr>
          <w:rFonts w:ascii="Times New Roman"/>
          <w:b w:val="false"/>
          <w:i w:val="false"/>
          <w:color w:val="000000"/>
          <w:sz w:val="28"/>
        </w:rPr>
        <w:t>
      1. Халықаралық соттардың Қазақстан Республикасынан жіберілген судьяларына соңғы лауазымына конкурссыз орналасу құқығы беріледі, ал, халықаралық соттың судьясы болып жұмыс істеген уақыты судьялық жұмыс өтіліне қосылады және орнынан түскен кезде ескеріледі.</w:t>
      </w:r>
    </w:p>
    <w:bookmarkEnd w:id="138"/>
    <w:bookmarkStart w:name="z387" w:id="139"/>
    <w:p>
      <w:pPr>
        <w:spacing w:after="0"/>
        <w:ind w:left="0"/>
        <w:jc w:val="both"/>
      </w:pPr>
      <w:r>
        <w:rPr>
          <w:rFonts w:ascii="Times New Roman"/>
          <w:b w:val="false"/>
          <w:i w:val="false"/>
          <w:color w:val="000000"/>
          <w:sz w:val="28"/>
        </w:rPr>
        <w:t>
      Тиісті сотта судьялардың бос лауазымдары болмаған жағдайда осы тармақтың бірінші бөлігінде аталған адамдар олардың келісімімен тең дәрежелі немесе төмен тұрған сот судьясының бос лауазымына конкурссыз тағайындалады.</w:t>
      </w:r>
    </w:p>
    <w:bookmarkEnd w:id="139"/>
    <w:p>
      <w:pPr>
        <w:spacing w:after="0"/>
        <w:ind w:left="0"/>
        <w:jc w:val="both"/>
      </w:pPr>
      <w:r>
        <w:rPr>
          <w:rFonts w:ascii="Times New Roman"/>
          <w:b w:val="false"/>
          <w:i w:val="false"/>
          <w:color w:val="000000"/>
          <w:sz w:val="28"/>
        </w:rPr>
        <w:t xml:space="preserve">
      Осы тармақтың екінші бөлігінде көзделген жағдайларда конкурссыз тағайындау осы Конституциялық заңның </w:t>
      </w:r>
      <w:r>
        <w:rPr>
          <w:rFonts w:ascii="Times New Roman"/>
          <w:b w:val="false"/>
          <w:i w:val="false"/>
          <w:color w:val="000000"/>
          <w:sz w:val="28"/>
        </w:rPr>
        <w:t>31-бабының</w:t>
      </w:r>
      <w:r>
        <w:rPr>
          <w:rFonts w:ascii="Times New Roman"/>
          <w:b w:val="false"/>
          <w:i w:val="false"/>
          <w:color w:val="000000"/>
          <w:sz w:val="28"/>
        </w:rPr>
        <w:t xml:space="preserve"> 10-тармағында көзделген тәртіппен жүзеге асырылады.</w:t>
      </w:r>
    </w:p>
    <w:bookmarkStart w:name="z368" w:id="140"/>
    <w:p>
      <w:pPr>
        <w:spacing w:after="0"/>
        <w:ind w:left="0"/>
        <w:jc w:val="both"/>
      </w:pPr>
      <w:r>
        <w:rPr>
          <w:rFonts w:ascii="Times New Roman"/>
          <w:b w:val="false"/>
          <w:i w:val="false"/>
          <w:color w:val="000000"/>
          <w:sz w:val="28"/>
        </w:rPr>
        <w:t>
      2. Халықаралық соттардың Қазақстан Республикасынан жіберілген судьяларына Қазақстан Республикасы ратификациялаған халықаралық шарттарда реттелмеген бөлігінде осы Конституциялық заңда көзделген барлық материалдық және әлеуметтік кепілдіктер қолданылады.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23-1-баппен толықтырылды - ҚР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Судьялардың ауыстырылмайтындығы </w:t>
      </w:r>
    </w:p>
    <w:p>
      <w:pPr>
        <w:spacing w:after="0"/>
        <w:ind w:left="0"/>
        <w:jc w:val="both"/>
      </w:pPr>
      <w:r>
        <w:rPr>
          <w:rFonts w:ascii="Times New Roman"/>
          <w:b w:val="false"/>
          <w:i w:val="false"/>
          <w:color w:val="000000"/>
          <w:sz w:val="28"/>
        </w:rPr>
        <w:t xml:space="preserve">
      1. Судьялар лауазымға Қазақстан Республикасының Конституциясына, осы Конституциялық заңға, "Қазақстан Республикасының Жоғары Сот Кеңесі туралы" Қазақстан Республикасының Заңына сәйкес сайланады немесе тағайындалады және оларға тұрақты негiзде өкiлеттiктер беріледі. </w:t>
      </w:r>
    </w:p>
    <w:bookmarkStart w:name="z201" w:id="141"/>
    <w:p>
      <w:pPr>
        <w:spacing w:after="0"/>
        <w:ind w:left="0"/>
        <w:jc w:val="both"/>
      </w:pPr>
      <w:r>
        <w:rPr>
          <w:rFonts w:ascii="Times New Roman"/>
          <w:b w:val="false"/>
          <w:i w:val="false"/>
          <w:color w:val="000000"/>
          <w:sz w:val="28"/>
        </w:rPr>
        <w:t>
      2. Судьялардың өкiлеттіктері тек қана осы Конституциялық заңда және Қазақстан Республикасының өзге де заңдарында көзделген негіздер бойынша және тәртіппен тоқтатылуы немесе тоқтатыла тұруы мүмкін.</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Судьяның тәуелсiздiгi </w:t>
      </w:r>
    </w:p>
    <w:p>
      <w:pPr>
        <w:spacing w:after="0"/>
        <w:ind w:left="0"/>
        <w:jc w:val="both"/>
      </w:pPr>
      <w:r>
        <w:rPr>
          <w:rFonts w:ascii="Times New Roman"/>
          <w:b w:val="false"/>
          <w:i w:val="false"/>
          <w:color w:val="000000"/>
          <w:sz w:val="28"/>
        </w:rPr>
        <w:t xml:space="preserve">
      1. Судьяның тәуелсiздiгi Конституциямен және заңмен қорғалады. </w:t>
      </w:r>
    </w:p>
    <w:p>
      <w:pPr>
        <w:spacing w:after="0"/>
        <w:ind w:left="0"/>
        <w:jc w:val="both"/>
      </w:pPr>
      <w:r>
        <w:rPr>
          <w:rFonts w:ascii="Times New Roman"/>
          <w:b w:val="false"/>
          <w:i w:val="false"/>
          <w:color w:val="000000"/>
          <w:sz w:val="28"/>
        </w:rPr>
        <w:t xml:space="preserve">
      Судьялар сот төрелiгiн жүзеге асыруы кезiнде тәуелсiз және Қазақстан Республикасының Конституциясы мен заңға ғана бағынады. </w:t>
      </w:r>
    </w:p>
    <w:bookmarkStart w:name="z202" w:id="142"/>
    <w:p>
      <w:pPr>
        <w:spacing w:after="0"/>
        <w:ind w:left="0"/>
        <w:jc w:val="both"/>
      </w:pPr>
      <w:r>
        <w:rPr>
          <w:rFonts w:ascii="Times New Roman"/>
          <w:b w:val="false"/>
          <w:i w:val="false"/>
          <w:color w:val="000000"/>
          <w:sz w:val="28"/>
        </w:rPr>
        <w:t xml:space="preserve">
      2. Ешкiмнiң сот төрелiгiн жүзеге асыру iсiне араласуға және судья мен алқа заседателiне қандай да болмасын ықпал етуге құқығы жоқ. Мұндай әрекеттер заңмен қудаланады. </w:t>
      </w:r>
    </w:p>
    <w:bookmarkEnd w:id="142"/>
    <w:bookmarkStart w:name="z203" w:id="143"/>
    <w:p>
      <w:pPr>
        <w:spacing w:after="0"/>
        <w:ind w:left="0"/>
        <w:jc w:val="both"/>
      </w:pPr>
      <w:r>
        <w:rPr>
          <w:rFonts w:ascii="Times New Roman"/>
          <w:b w:val="false"/>
          <w:i w:val="false"/>
          <w:color w:val="000000"/>
          <w:sz w:val="28"/>
        </w:rPr>
        <w:t xml:space="preserve">
      3. Судья қаралған немесе қаралып жатқан сот iстерiнiң мәнi жөнiнде қандай да бiр түсiнiк беруге мiндеттi емес. Кеңесу бөлмесiнiң құпиясы барлық жағдайларда қамтамасыз етiлуге тиiс. </w:t>
      </w:r>
    </w:p>
    <w:bookmarkEnd w:id="143"/>
    <w:bookmarkStart w:name="z204" w:id="144"/>
    <w:p>
      <w:pPr>
        <w:spacing w:after="0"/>
        <w:ind w:left="0"/>
        <w:jc w:val="both"/>
      </w:pPr>
      <w:r>
        <w:rPr>
          <w:rFonts w:ascii="Times New Roman"/>
          <w:b w:val="false"/>
          <w:i w:val="false"/>
          <w:color w:val="000000"/>
          <w:sz w:val="28"/>
        </w:rPr>
        <w:t xml:space="preserve">
      4. Соттарды қаржыландыру, судьяларды материалдық және әлеуметтiк қамтамасыз ету, сондай-ақ оларға тұрғын үй беру сот төрелiгiн толық әрi тәуелсiз жүзеге асыру үшiн жеткiлiктi мөлшерде республикалық бюджет қаражатының есебiнен жүргiзiледi.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Судья тәуелсiздiгiнiң кепiлдiктерi </w:t>
      </w:r>
    </w:p>
    <w:p>
      <w:pPr>
        <w:spacing w:after="0"/>
        <w:ind w:left="0"/>
        <w:jc w:val="both"/>
      </w:pPr>
      <w:r>
        <w:rPr>
          <w:rFonts w:ascii="Times New Roman"/>
          <w:b w:val="false"/>
          <w:i w:val="false"/>
          <w:color w:val="000000"/>
          <w:sz w:val="28"/>
        </w:rPr>
        <w:t xml:space="preserve">
      1. Судьяның тәуелсiздiгi: </w:t>
      </w:r>
    </w:p>
    <w:bookmarkStart w:name="z205" w:id="145"/>
    <w:p>
      <w:pPr>
        <w:spacing w:after="0"/>
        <w:ind w:left="0"/>
        <w:jc w:val="both"/>
      </w:pPr>
      <w:r>
        <w:rPr>
          <w:rFonts w:ascii="Times New Roman"/>
          <w:b w:val="false"/>
          <w:i w:val="false"/>
          <w:color w:val="000000"/>
          <w:sz w:val="28"/>
        </w:rPr>
        <w:t xml:space="preserve">
      1) сот төрелiгiн жүзеге асырудың заңда көзделген рәсiмiмен; </w:t>
      </w:r>
    </w:p>
    <w:bookmarkEnd w:id="145"/>
    <w:bookmarkStart w:name="z206" w:id="146"/>
    <w:p>
      <w:pPr>
        <w:spacing w:after="0"/>
        <w:ind w:left="0"/>
        <w:jc w:val="both"/>
      </w:pPr>
      <w:r>
        <w:rPr>
          <w:rFonts w:ascii="Times New Roman"/>
          <w:b w:val="false"/>
          <w:i w:val="false"/>
          <w:color w:val="000000"/>
          <w:sz w:val="28"/>
        </w:rPr>
        <w:t xml:space="preserve">
      2) судьяның сот төрелiгiн iске асыру жөнiндегi қызметiне араласқаны үшiн, сондай-ақ сотты және судьяларды сыйламағандық үшiн заңда жауаптылық белгiлеумен; </w:t>
      </w:r>
    </w:p>
    <w:bookmarkEnd w:id="146"/>
    <w:bookmarkStart w:name="z207" w:id="147"/>
    <w:p>
      <w:pPr>
        <w:spacing w:after="0"/>
        <w:ind w:left="0"/>
        <w:jc w:val="both"/>
      </w:pPr>
      <w:r>
        <w:rPr>
          <w:rFonts w:ascii="Times New Roman"/>
          <w:b w:val="false"/>
          <w:i w:val="false"/>
          <w:color w:val="000000"/>
          <w:sz w:val="28"/>
        </w:rPr>
        <w:t xml:space="preserve">
      3) судьяға ешкiмнiң тиiспеуiмен; </w:t>
      </w:r>
    </w:p>
    <w:bookmarkEnd w:id="147"/>
    <w:bookmarkStart w:name="z208" w:id="148"/>
    <w:p>
      <w:pPr>
        <w:spacing w:after="0"/>
        <w:ind w:left="0"/>
        <w:jc w:val="both"/>
      </w:pPr>
      <w:r>
        <w:rPr>
          <w:rFonts w:ascii="Times New Roman"/>
          <w:b w:val="false"/>
          <w:i w:val="false"/>
          <w:color w:val="000000"/>
          <w:sz w:val="28"/>
        </w:rPr>
        <w:t>
      4) Қазақстан Республикасының Конституциясында, осы Конституциялық заңда және "Қазақстан Республикасының Жоғары Сот Кеңесі туралы" Қазақстан Республикасының Заңында белгiленген судьяны лауазымға сайлау, тағайындау, оның өкiлеттiктерiн тоқтату және тоқтата тұру тәртiбiмен, судьяның отставкаға құқығымен;</w:t>
      </w:r>
    </w:p>
    <w:bookmarkEnd w:id="148"/>
    <w:bookmarkStart w:name="z209" w:id="149"/>
    <w:p>
      <w:pPr>
        <w:spacing w:after="0"/>
        <w:ind w:left="0"/>
        <w:jc w:val="both"/>
      </w:pPr>
      <w:r>
        <w:rPr>
          <w:rFonts w:ascii="Times New Roman"/>
          <w:b w:val="false"/>
          <w:i w:val="false"/>
          <w:color w:val="000000"/>
          <w:sz w:val="28"/>
        </w:rPr>
        <w:t xml:space="preserve">
      5) судьяларға мемлекет есебiнен олардың мәртебесiне сәйкес материалдық жағдай жасау және әлеуметтiк қамсыздандыру, сондай-ақ оны нашарлатуға тыйым салу арқылы қамтамасыз етiледi. </w:t>
      </w:r>
    </w:p>
    <w:bookmarkEnd w:id="149"/>
    <w:bookmarkStart w:name="z210" w:id="150"/>
    <w:p>
      <w:pPr>
        <w:spacing w:after="0"/>
        <w:ind w:left="0"/>
        <w:jc w:val="both"/>
      </w:pPr>
      <w:r>
        <w:rPr>
          <w:rFonts w:ascii="Times New Roman"/>
          <w:b w:val="false"/>
          <w:i w:val="false"/>
          <w:color w:val="000000"/>
          <w:sz w:val="28"/>
        </w:rPr>
        <w:t xml:space="preserve">
      2. Судьялар, олардың отбасы мүшелерi мен мүлкi мемлекеттiң қорғауында болады. </w:t>
      </w:r>
    </w:p>
    <w:bookmarkEnd w:id="150"/>
    <w:p>
      <w:pPr>
        <w:spacing w:after="0"/>
        <w:ind w:left="0"/>
        <w:jc w:val="both"/>
      </w:pPr>
      <w:r>
        <w:rPr>
          <w:rFonts w:ascii="Times New Roman"/>
          <w:b w:val="false"/>
          <w:i w:val="false"/>
          <w:color w:val="000000"/>
          <w:sz w:val="28"/>
        </w:rPr>
        <w:t xml:space="preserve">
      Егер судьядан тиiстi өтiнiш түссе, iшкi iстер органдары судья мен оның отбасы мүшелерiнiң қауiпсiздiгiн, оларға тиесiлi мүлiктiң сақталуын қамтамасыз етуге уақтылы және түпкiлiктi шаралар қабылдауға мiндеттi. </w:t>
      </w:r>
    </w:p>
    <w:p>
      <w:pPr>
        <w:spacing w:after="0"/>
        <w:ind w:left="0"/>
        <w:jc w:val="both"/>
      </w:pPr>
      <w:r>
        <w:rPr>
          <w:rFonts w:ascii="Times New Roman"/>
          <w:b w:val="false"/>
          <w:i w:val="false"/>
          <w:color w:val="000000"/>
          <w:sz w:val="28"/>
        </w:rPr>
        <w:t xml:space="preserve">
      Судьяға және оның мүлкiне кәсiптiк қызметiне байланысты келтiрiлген зиян республикалық бюджеттiң қаражаты есебiнен өтеледi.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Судьяларға ешкiмнiң тиiспеуi </w:t>
      </w:r>
    </w:p>
    <w:p>
      <w:pPr>
        <w:spacing w:after="0"/>
        <w:ind w:left="0"/>
        <w:jc w:val="both"/>
      </w:pPr>
      <w:r>
        <w:rPr>
          <w:rFonts w:ascii="Times New Roman"/>
          <w:b w:val="false"/>
          <w:i w:val="false"/>
          <w:color w:val="000000"/>
          <w:sz w:val="28"/>
        </w:rPr>
        <w:t xml:space="preserve">
      1. Қылмыс үстінде ұстап алынған не ауыр немесе аса ауыр қылмыс жасаған жағдайлардан басқа кезде, судьяны Жоғары Сот Кеңесінің қорытындысына негізделген Қазақстан Республикасы Президентінің келісімінсіз, ал Конституцияның 55-бабының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Қазақстан Республикасы Парламенті Сенатының келісімінсіз ұстап алуға, күзетпен ұстауға, үйқамаққа алуға, күштеп әкелуге, сот тәртібімен қолданылатын әкімшілік жазалау шараларын қолдануға, қылмыстық жауаптылыққа тартуға болмайды.</w:t>
      </w:r>
    </w:p>
    <w:bookmarkStart w:name="z211" w:id="151"/>
    <w:p>
      <w:pPr>
        <w:spacing w:after="0"/>
        <w:ind w:left="0"/>
        <w:jc w:val="both"/>
      </w:pPr>
      <w:r>
        <w:rPr>
          <w:rFonts w:ascii="Times New Roman"/>
          <w:b w:val="false"/>
          <w:i w:val="false"/>
          <w:color w:val="000000"/>
          <w:sz w:val="28"/>
        </w:rPr>
        <w:t>
      2. Сотқа дейінгі тергеп-тексерудің басталуына себеп Сотқа дейінгі тергеп-тексерулердің бірыңғай тізілімінде тіркелгеннен кейін сотқа дейінгі тергеп-тексеру Қазақстан Республикасы Бас Прокурорының келісімімен ғана жалғастырылуы мүмкін. Судья қылмыс үстінде ұстап алынған не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бір тәулік ішінде оны міндетті түрде хабардар ете отырып, жалғастырылуы мүмкін. Судьяға қатысты арнаулы жедел-іздестіру іс-шаралары мен жасырын тергеу әрекеттері Қазақстан Республикасының заңнамалық актілерінде көзделген тәртіппен жүргізілуі мүмкін.</w:t>
      </w:r>
    </w:p>
    <w:bookmarkEnd w:id="151"/>
    <w:p>
      <w:pPr>
        <w:spacing w:after="0"/>
        <w:ind w:left="0"/>
        <w:jc w:val="both"/>
      </w:pPr>
      <w:r>
        <w:rPr>
          <w:rFonts w:ascii="Times New Roman"/>
          <w:b w:val="false"/>
          <w:i w:val="false"/>
          <w:color w:val="000000"/>
          <w:sz w:val="28"/>
        </w:rPr>
        <w:t>
      Судьяға қатысты арнаулы жедел-іздестіру іс-шаралары Қазақстан Республикасы Бас Прокурорының санкциясымен ғана жүргізілуі мүмкін.</w:t>
      </w:r>
    </w:p>
    <w:bookmarkStart w:name="z212" w:id="152"/>
    <w:p>
      <w:pPr>
        <w:spacing w:after="0"/>
        <w:ind w:left="0"/>
        <w:jc w:val="both"/>
      </w:pPr>
      <w:r>
        <w:rPr>
          <w:rFonts w:ascii="Times New Roman"/>
          <w:b w:val="false"/>
          <w:i w:val="false"/>
          <w:color w:val="000000"/>
          <w:sz w:val="28"/>
        </w:rPr>
        <w:t>
      3. Судьяға Қазақстан Республикасының Жоғары Сот Кеңесі белгiлеген тәртiппен куәлiк берiледi.</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04.07.2014 </w:t>
      </w:r>
      <w:r>
        <w:rPr>
          <w:rFonts w:ascii="Times New Roman"/>
          <w:b w:val="false"/>
          <w:i w:val="false"/>
          <w:color w:val="000000"/>
          <w:sz w:val="28"/>
        </w:rPr>
        <w:t>№ 232-V</w:t>
      </w:r>
      <w:r>
        <w:rPr>
          <w:rFonts w:ascii="Times New Roman"/>
          <w:b w:val="false"/>
          <w:i w:val="false"/>
          <w:color w:val="ff0000"/>
          <w:sz w:val="28"/>
        </w:rPr>
        <w:t xml:space="preserve"> (01.01.2015 бастап қолданысқа енгізіледі); 03.07.2017 </w:t>
      </w:r>
      <w:r>
        <w:rPr>
          <w:rFonts w:ascii="Times New Roman"/>
          <w:b w:val="false"/>
          <w:i w:val="false"/>
          <w:color w:val="000000"/>
          <w:sz w:val="28"/>
        </w:rPr>
        <w:t>№ 85-VI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Судьяға қойылатын талаптар </w:t>
      </w:r>
    </w:p>
    <w:p>
      <w:pPr>
        <w:spacing w:after="0"/>
        <w:ind w:left="0"/>
        <w:jc w:val="both"/>
      </w:pPr>
      <w:r>
        <w:rPr>
          <w:rFonts w:ascii="Times New Roman"/>
          <w:b w:val="false"/>
          <w:i w:val="false"/>
          <w:color w:val="000000"/>
          <w:sz w:val="28"/>
        </w:rPr>
        <w:t xml:space="preserve">
      1. Судья: </w:t>
      </w:r>
    </w:p>
    <w:bookmarkStart w:name="z213" w:id="153"/>
    <w:p>
      <w:pPr>
        <w:spacing w:after="0"/>
        <w:ind w:left="0"/>
        <w:jc w:val="both"/>
      </w:pPr>
      <w:r>
        <w:rPr>
          <w:rFonts w:ascii="Times New Roman"/>
          <w:b w:val="false"/>
          <w:i w:val="false"/>
          <w:color w:val="000000"/>
          <w:sz w:val="28"/>
        </w:rPr>
        <w:t xml:space="preserve">
      1) Қазақстан Республикасының Конституциясын және заңдарын бұлжытпай сақтауға, судьяның антына адал болуға; </w:t>
      </w:r>
    </w:p>
    <w:bookmarkEnd w:id="153"/>
    <w:bookmarkStart w:name="z214" w:id="154"/>
    <w:p>
      <w:pPr>
        <w:spacing w:after="0"/>
        <w:ind w:left="0"/>
        <w:jc w:val="both"/>
      </w:pPr>
      <w:r>
        <w:rPr>
          <w:rFonts w:ascii="Times New Roman"/>
          <w:b w:val="false"/>
          <w:i w:val="false"/>
          <w:color w:val="000000"/>
          <w:sz w:val="28"/>
        </w:rPr>
        <w:t xml:space="preserve">
      2) сот төрелiгiн iске асыру жөнiндегi өзiнiң конституциялық мiндетiн орындаған кезде, сондай-ақ қызметтен тыс қарым-қатынаста судья әдебi талаптарын сақтауға және судьяның беделi мен қадiр-қасиетiн түсiретiн немесе оның адалдығына, әдiлдiгiне, объективтiлiгi мен алаламаушылығына күмән туғызатын барлық нәрседен аулақ болуға; </w:t>
      </w:r>
    </w:p>
    <w:bookmarkEnd w:id="154"/>
    <w:bookmarkStart w:name="z215" w:id="155"/>
    <w:p>
      <w:pPr>
        <w:spacing w:after="0"/>
        <w:ind w:left="0"/>
        <w:jc w:val="both"/>
      </w:pPr>
      <w:r>
        <w:rPr>
          <w:rFonts w:ascii="Times New Roman"/>
          <w:b w:val="false"/>
          <w:i w:val="false"/>
          <w:color w:val="000000"/>
          <w:sz w:val="28"/>
        </w:rPr>
        <w:t xml:space="preserve">
      3) сыбайлас жемқорлықтың кез келген көрiнiстерiне және сот төрелiгiн iске асыру жөнiндегi қызметке заңсыз араласу әрекеттерiне қарсы тұруға; </w:t>
      </w:r>
    </w:p>
    <w:bookmarkEnd w:id="155"/>
    <w:bookmarkStart w:name="z216" w:id="156"/>
    <w:p>
      <w:pPr>
        <w:spacing w:after="0"/>
        <w:ind w:left="0"/>
        <w:jc w:val="both"/>
      </w:pPr>
      <w:r>
        <w:rPr>
          <w:rFonts w:ascii="Times New Roman"/>
          <w:b w:val="false"/>
          <w:i w:val="false"/>
          <w:color w:val="000000"/>
          <w:sz w:val="28"/>
        </w:rPr>
        <w:t>
      4) судьялар кеңесiнiң құпиясын сақтауға мiндеттi.</w:t>
      </w:r>
    </w:p>
    <w:bookmarkEnd w:id="156"/>
    <w:bookmarkStart w:name="z301" w:id="157"/>
    <w:p>
      <w:pPr>
        <w:spacing w:after="0"/>
        <w:ind w:left="0"/>
        <w:jc w:val="both"/>
      </w:pPr>
      <w:r>
        <w:rPr>
          <w:rFonts w:ascii="Times New Roman"/>
          <w:b w:val="false"/>
          <w:i w:val="false"/>
          <w:color w:val="000000"/>
          <w:sz w:val="28"/>
        </w:rPr>
        <w:t>
      1-1. Судьялар осы Конституциялық заңда көзделген жағдайларда Жоғарғы Сот жанындағы Сот төрелігінің сапасы жөніндегі комиссияда (бұдан әрі – Сот төрелігінің сапасы жөніндегі комиссия) кәсіптік қызметін бағалаудан өтеді.</w:t>
      </w:r>
    </w:p>
    <w:bookmarkEnd w:id="157"/>
    <w:bookmarkStart w:name="z217" w:id="158"/>
    <w:p>
      <w:pPr>
        <w:spacing w:after="0"/>
        <w:ind w:left="0"/>
        <w:jc w:val="both"/>
      </w:pPr>
      <w:r>
        <w:rPr>
          <w:rFonts w:ascii="Times New Roman"/>
          <w:b w:val="false"/>
          <w:i w:val="false"/>
          <w:color w:val="000000"/>
          <w:sz w:val="28"/>
        </w:rPr>
        <w:t xml:space="preserve">
      2. Судьяның лауазымы депутаттық мандатпен, оқытушылық, ғылыми немесе өзге шығармашылық қызметтердi қоспағанда, өзге де ақы төленетiн жұмысты атқарумен, кәсiпкерлiк қызметтi жүзеге асырумен, коммерциялық ұйымның басшы органының немесе байқаушы кеңесiнiң құрамына кiрумен сыйыспайды. </w:t>
      </w:r>
    </w:p>
    <w:bookmarkEnd w:id="158"/>
    <w:p>
      <w:pPr>
        <w:spacing w:after="0"/>
        <w:ind w:left="0"/>
        <w:jc w:val="both"/>
      </w:pPr>
      <w:r>
        <w:rPr>
          <w:rFonts w:ascii="Times New Roman"/>
          <w:b w:val="false"/>
          <w:i w:val="false"/>
          <w:color w:val="000000"/>
          <w:sz w:val="28"/>
        </w:rPr>
        <w:t xml:space="preserve">
      Судьялар партияларға, кәсiптiк одақтарға кiре алмайды, қандай да бiр саяси партияны қолдап немесе оған қарсы сөз сөйлеуiне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29-бап. Судьялыққа кандидаттарға қойылатын талаптар </w:t>
      </w:r>
    </w:p>
    <w:bookmarkStart w:name="z388" w:id="159"/>
    <w:p>
      <w:pPr>
        <w:spacing w:after="0"/>
        <w:ind w:left="0"/>
        <w:jc w:val="both"/>
      </w:pPr>
      <w:r>
        <w:rPr>
          <w:rFonts w:ascii="Times New Roman"/>
          <w:b w:val="false"/>
          <w:i w:val="false"/>
          <w:color w:val="000000"/>
          <w:sz w:val="28"/>
        </w:rPr>
        <w:t>
      1. Аудандық соттың судьясы болып:</w:t>
      </w:r>
    </w:p>
    <w:bookmarkEnd w:id="159"/>
    <w:bookmarkStart w:name="z389" w:id="160"/>
    <w:p>
      <w:pPr>
        <w:spacing w:after="0"/>
        <w:ind w:left="0"/>
        <w:jc w:val="both"/>
      </w:pPr>
      <w:r>
        <w:rPr>
          <w:rFonts w:ascii="Times New Roman"/>
          <w:b w:val="false"/>
          <w:i w:val="false"/>
          <w:color w:val="000000"/>
          <w:sz w:val="28"/>
        </w:rPr>
        <w:t>
      1) отыз жасқа толған;</w:t>
      </w:r>
    </w:p>
    <w:bookmarkEnd w:id="160"/>
    <w:bookmarkStart w:name="z390" w:id="161"/>
    <w:p>
      <w:pPr>
        <w:spacing w:after="0"/>
        <w:ind w:left="0"/>
        <w:jc w:val="both"/>
      </w:pPr>
      <w:r>
        <w:rPr>
          <w:rFonts w:ascii="Times New Roman"/>
          <w:b w:val="false"/>
          <w:i w:val="false"/>
          <w:color w:val="000000"/>
          <w:sz w:val="28"/>
        </w:rPr>
        <w:t>
      2) жоғары заң бiлiмi, жоғары моральдық-адамгершілік қасиеттері, мiнсiз беделі және заңгерлік кәсібі бойынша кемiнде бес жыл жұмыс өтілі бар;</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27.03.2023 </w:t>
      </w:r>
      <w:r>
        <w:rPr>
          <w:rFonts w:ascii="Times New Roman"/>
          <w:b w:val="false"/>
          <w:i w:val="false"/>
          <w:color w:val="ff0000"/>
          <w:sz w:val="28"/>
        </w:rPr>
        <w:t>№ 215-VII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біліктілік емтиханын тапсырған (Жоғарғы Сот жанындағы Сот төрелігі академиясында оқу бітірген және біліктілік емтиханын тапсырған адам оқуын бітірген күннен бастап төрт жыл бойы емтихан тапсырудан босатылады);</w:t>
      </w:r>
    </w:p>
    <w:bookmarkStart w:name="z392" w:id="162"/>
    <w:p>
      <w:pPr>
        <w:spacing w:after="0"/>
        <w:ind w:left="0"/>
        <w:jc w:val="both"/>
      </w:pPr>
      <w:r>
        <w:rPr>
          <w:rFonts w:ascii="Times New Roman"/>
          <w:b w:val="false"/>
          <w:i w:val="false"/>
          <w:color w:val="000000"/>
          <w:sz w:val="28"/>
        </w:rPr>
        <w:t>
      4) медициналық куәландырудан өткен және судьяның кәсіптік мiндеттерiн атқаруға кедергi келтiретiн ауруларының жоқ екендігін растаған;</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27.03.2023 </w:t>
      </w:r>
      <w:r>
        <w:rPr>
          <w:rFonts w:ascii="Times New Roman"/>
          <w:b w:val="false"/>
          <w:i w:val="false"/>
          <w:color w:val="ff0000"/>
          <w:sz w:val="28"/>
        </w:rPr>
        <w:t>№ 215-VII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негізгі жұмыс орнынан қол үзіп, сотта ақы төленетін тағылымдамадан ойдағыдай өткен және тағылымдама қорытындысы бойынша соттың жалпы отырысының оң қорытындысын алған (Жоғарғы Сот жанындағы Сот төрелігі академиясында оқу бiтiрген және біліктілік емтиханын тапсырған адам оқуын бітірген күннен бастап төрт жыл бойы тағылымдамадан өтуден босатылады);</w:t>
      </w:r>
    </w:p>
    <w:bookmarkStart w:name="z394" w:id="163"/>
    <w:p>
      <w:pPr>
        <w:spacing w:after="0"/>
        <w:ind w:left="0"/>
        <w:jc w:val="both"/>
      </w:pPr>
      <w:r>
        <w:rPr>
          <w:rFonts w:ascii="Times New Roman"/>
          <w:b w:val="false"/>
          <w:i w:val="false"/>
          <w:color w:val="000000"/>
          <w:sz w:val="28"/>
        </w:rPr>
        <w:t>
      6) "Қазақстан Республикасының Жоғары Сот Кеңесі туралы" Қазақстан Республикасының Заңында көзделген жағдайларда полиграфологиялық зерттеуден өткен Қазақстан Республикасының азаматы тағайындала алады.</w:t>
      </w:r>
    </w:p>
    <w:bookmarkEnd w:id="163"/>
    <w:p>
      <w:pPr>
        <w:spacing w:after="0"/>
        <w:ind w:left="0"/>
        <w:jc w:val="both"/>
      </w:pPr>
      <w:r>
        <w:rPr>
          <w:rFonts w:ascii="Times New Roman"/>
          <w:b w:val="false"/>
          <w:i w:val="false"/>
          <w:color w:val="000000"/>
          <w:sz w:val="28"/>
        </w:rPr>
        <w:t>
      Осы тармақтың бірінші бөлігінің 5) және 6) тармақшаларында көзделген талаптар жұмыс істеп жүрген судьялар болып табылатын кандидаттарға қолданылмайды.</w:t>
      </w:r>
    </w:p>
    <w:bookmarkStart w:name="z395" w:id="164"/>
    <w:p>
      <w:pPr>
        <w:spacing w:after="0"/>
        <w:ind w:left="0"/>
        <w:jc w:val="both"/>
      </w:pPr>
      <w:r>
        <w:rPr>
          <w:rFonts w:ascii="Times New Roman"/>
          <w:b w:val="false"/>
          <w:i w:val="false"/>
          <w:color w:val="000000"/>
          <w:sz w:val="28"/>
        </w:rPr>
        <w:t>
      2. Мынадай:</w:t>
      </w:r>
    </w:p>
    <w:bookmarkEnd w:id="164"/>
    <w:bookmarkStart w:name="z396" w:id="165"/>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bookmarkEnd w:id="165"/>
    <w:bookmarkStart w:name="z397" w:id="166"/>
    <w:p>
      <w:pPr>
        <w:spacing w:after="0"/>
        <w:ind w:left="0"/>
        <w:jc w:val="both"/>
      </w:pPr>
      <w:r>
        <w:rPr>
          <w:rFonts w:ascii="Times New Roman"/>
          <w:b w:val="false"/>
          <w:i w:val="false"/>
          <w:color w:val="000000"/>
          <w:sz w:val="28"/>
        </w:rPr>
        <w:t>
      2) судья лауазымына конкурсқа қатысар алдындағы үш жыл ішінде мемлекеттік қызметке кір келтіретін тәртіптік теріс қылығы үшін тәртіптік жауаптылыққа тартылған адам судья болмайды. Бұл ретте мемлекеттік қызметке кір келтіретін тәртіптік теріс қылығы үшін қызметтен шығарылған адам судья болып тағайындалмайды;</w:t>
      </w:r>
    </w:p>
    <w:bookmarkEnd w:id="166"/>
    <w:bookmarkStart w:name="z398" w:id="167"/>
    <w:p>
      <w:pPr>
        <w:spacing w:after="0"/>
        <w:ind w:left="0"/>
        <w:jc w:val="both"/>
      </w:pPr>
      <w:r>
        <w:rPr>
          <w:rFonts w:ascii="Times New Roman"/>
          <w:b w:val="false"/>
          <w:i w:val="false"/>
          <w:color w:val="000000"/>
          <w:sz w:val="28"/>
        </w:rPr>
        <w:t>
      3) судья лауазымына конкурсқа қатысар алдындағы үш жыл iшiнде сыбайлас жемқорлық құқық бұзушылық жасағаны үшiн сот тәртiбiмен әкiмшiлiк жаза қолданылған;</w:t>
      </w:r>
    </w:p>
    <w:bookmarkEnd w:id="167"/>
    <w:bookmarkStart w:name="z399" w:id="168"/>
    <w:p>
      <w:pPr>
        <w:spacing w:after="0"/>
        <w:ind w:left="0"/>
        <w:jc w:val="both"/>
      </w:pPr>
      <w:r>
        <w:rPr>
          <w:rFonts w:ascii="Times New Roman"/>
          <w:b w:val="false"/>
          <w:i w:val="false"/>
          <w:color w:val="000000"/>
          <w:sz w:val="28"/>
        </w:rPr>
        <w:t xml:space="preserve">
      4) судья лауазымына конкурсқа қатысар алдындағы үш жыл ішінде қылмыстық теріс қылық жасағаны үшін өзіне қатысты соттың айыптау үкімі шығарылған немесе қылмыстық теріс қылық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168"/>
    <w:bookmarkStart w:name="z400" w:id="169"/>
    <w:p>
      <w:pPr>
        <w:spacing w:after="0"/>
        <w:ind w:left="0"/>
        <w:jc w:val="both"/>
      </w:pPr>
      <w:r>
        <w:rPr>
          <w:rFonts w:ascii="Times New Roman"/>
          <w:b w:val="false"/>
          <w:i w:val="false"/>
          <w:color w:val="000000"/>
          <w:sz w:val="28"/>
        </w:rPr>
        <w:t>
      5) бұрын сотталған;</w:t>
      </w:r>
    </w:p>
    <w:bookmarkEnd w:id="169"/>
    <w:bookmarkStart w:name="z401" w:id="170"/>
    <w:p>
      <w:pPr>
        <w:spacing w:after="0"/>
        <w:ind w:left="0"/>
        <w:jc w:val="both"/>
      </w:pPr>
      <w:r>
        <w:rPr>
          <w:rFonts w:ascii="Times New Roman"/>
          <w:b w:val="false"/>
          <w:i w:val="false"/>
          <w:color w:val="000000"/>
          <w:sz w:val="28"/>
        </w:rPr>
        <w:t xml:space="preserve">
      6)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w:t>
      </w:r>
    </w:p>
    <w:bookmarkEnd w:id="170"/>
    <w:bookmarkStart w:name="z402" w:id="171"/>
    <w:p>
      <w:pPr>
        <w:spacing w:after="0"/>
        <w:ind w:left="0"/>
        <w:jc w:val="both"/>
      </w:pPr>
      <w:r>
        <w:rPr>
          <w:rFonts w:ascii="Times New Roman"/>
          <w:b w:val="false"/>
          <w:i w:val="false"/>
          <w:color w:val="000000"/>
          <w:sz w:val="28"/>
        </w:rPr>
        <w:t>
      7) судья лауазымынан, құқық қорғау органдарынан, арнаулы мемлекеттік органдардан және соттардан, әскери қызметтен теріс себептер бойынша, сондай-ақ Қазақстан Республикасының заңдарында көзделген өзге де жағдайларда қызметтен шығарылған адам судья бола алмайды.</w:t>
      </w:r>
    </w:p>
    <w:bookmarkEnd w:id="171"/>
    <w:bookmarkStart w:name="z403" w:id="172"/>
    <w:p>
      <w:pPr>
        <w:spacing w:after="0"/>
        <w:ind w:left="0"/>
        <w:jc w:val="both"/>
      </w:pPr>
      <w:r>
        <w:rPr>
          <w:rFonts w:ascii="Times New Roman"/>
          <w:b w:val="false"/>
          <w:i w:val="false"/>
          <w:color w:val="000000"/>
          <w:sz w:val="28"/>
        </w:rPr>
        <w:t>
      3. Осы баптың 2-тармағында көрсетілген мәліметтерді ұсынбау немесе қасақана бұрмалау судья лауазымына тағайындаудан немесе судьяның бос лауазымына орналасуға арналған конкурсқа қатысудан бас тартуға негіз болып табылады.</w:t>
      </w:r>
    </w:p>
    <w:bookmarkEnd w:id="172"/>
    <w:bookmarkStart w:name="z404" w:id="173"/>
    <w:p>
      <w:pPr>
        <w:spacing w:after="0"/>
        <w:ind w:left="0"/>
        <w:jc w:val="both"/>
      </w:pPr>
      <w:r>
        <w:rPr>
          <w:rFonts w:ascii="Times New Roman"/>
          <w:b w:val="false"/>
          <w:i w:val="false"/>
          <w:color w:val="000000"/>
          <w:sz w:val="28"/>
        </w:rPr>
        <w:t>
      4. Осы баптың 1-тармағының талаптарына сай келетін, заңгерлік кәсібі бойынша кемінде он бес жыл жұмыс өтілі немесе кемінде бес жыл судьялық жұмыс өтілі бар азамат облыстық соттың судьясы бола алады.</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4-1-тармақпен толықтыру көзделген – ҚР 05.07.2024 </w:t>
      </w:r>
      <w:r>
        <w:rPr>
          <w:rFonts w:ascii="Times New Roman"/>
          <w:b w:val="false"/>
          <w:i w:val="false"/>
          <w:color w:val="ff0000"/>
          <w:sz w:val="28"/>
        </w:rPr>
        <w:t>№ 109-VIII</w:t>
      </w:r>
      <w:r>
        <w:rPr>
          <w:rFonts w:ascii="Times New Roman"/>
          <w:b w:val="false"/>
          <w:i w:val="false"/>
          <w:color w:val="ff0000"/>
          <w:sz w:val="28"/>
        </w:rPr>
        <w:t xml:space="preserve"> (01.11.2024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405" w:id="174"/>
    <w:p>
      <w:pPr>
        <w:spacing w:after="0"/>
        <w:ind w:left="0"/>
        <w:jc w:val="both"/>
      </w:pPr>
      <w:r>
        <w:rPr>
          <w:rFonts w:ascii="Times New Roman"/>
          <w:b w:val="false"/>
          <w:i w:val="false"/>
          <w:color w:val="000000"/>
          <w:sz w:val="28"/>
        </w:rPr>
        <w:t xml:space="preserve">
      5. Осы баптың 1-тармағының талаптарына сай келетiн, заңгерлік кәсібі бойынша кемінде жиырма жыл жұмыс өтілі бар, оның кемінде он жылы судьялық жұмыс өтілі болатын, оның ішінде бес жыл облыстық соттағы судьялық жұмыс өтілі бар, сондай-ақ Жоғарғы Соттың жалпы отырысының қорытындысын алған азамат Жоғарғы Соттың судьясы бола алады. </w:t>
      </w:r>
    </w:p>
    <w:bookmarkEnd w:id="174"/>
    <w:p>
      <w:pPr>
        <w:spacing w:after="0"/>
        <w:ind w:left="0"/>
        <w:jc w:val="both"/>
      </w:pPr>
      <w:r>
        <w:rPr>
          <w:rFonts w:ascii="Times New Roman"/>
          <w:b w:val="false"/>
          <w:i w:val="false"/>
          <w:color w:val="000000"/>
          <w:sz w:val="28"/>
        </w:rPr>
        <w:t>
      Жалпы отырыстың қорытындысы ұсынымдық сипатта болады.</w:t>
      </w:r>
    </w:p>
    <w:p>
      <w:pPr>
        <w:spacing w:after="0"/>
        <w:ind w:left="0"/>
        <w:jc w:val="both"/>
      </w:pPr>
      <w:r>
        <w:rPr>
          <w:rFonts w:ascii="Times New Roman"/>
          <w:b w:val="false"/>
          <w:i w:val="false"/>
          <w:color w:val="000000"/>
          <w:sz w:val="28"/>
        </w:rPr>
        <w:t xml:space="preserve">
      Өтілдің болуы, тағылымдамадан өту, біліктілік емтиханын тапсыру, Жоғарғы Соттың жалпы отырысы қорытындысының қажеттігі туралы талаптар Жоғарғы Сот Төрағасының лауазымына кандидатқа, сондай-ақ осы Конституциялық заңның 30-бабы 4-тармағының тоғызыншы бөлігінде көзделген жағдайларда қолданылмайды. </w:t>
      </w:r>
    </w:p>
    <w:bookmarkStart w:name="z406" w:id="175"/>
    <w:p>
      <w:pPr>
        <w:spacing w:after="0"/>
        <w:ind w:left="0"/>
        <w:jc w:val="both"/>
      </w:pPr>
      <w:r>
        <w:rPr>
          <w:rFonts w:ascii="Times New Roman"/>
          <w:b w:val="false"/>
          <w:i w:val="false"/>
          <w:color w:val="000000"/>
          <w:sz w:val="28"/>
        </w:rPr>
        <w:t xml:space="preserve">
      6. Аудандық сот судьясының лауазымына конкурсқа қатысушылар жұмыс орны бойынша Соттармен өзара іс-қимыл жөніндегі кеңестің және облыстық соттың жалпы отырысының қорытындыларын алуға тиіс. </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екінші бөлігі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(01.11.2024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соттың сот алқасы төрағасының және судьясының лауазымына конкурсқа қатысушылар жұмыс орны бойынша Соттармен өзара іс-қимыл жөніндегі кеңестің және тиісінше Жоғарғы Соттың немесе облыстық соттың жалпы отырысының қорытындыларын алуға тиіс.</w:t>
      </w:r>
    </w:p>
    <w:p>
      <w:pPr>
        <w:spacing w:after="0"/>
        <w:ind w:left="0"/>
        <w:jc w:val="both"/>
      </w:pPr>
      <w:r>
        <w:rPr>
          <w:rFonts w:ascii="Times New Roman"/>
          <w:b w:val="false"/>
          <w:i w:val="false"/>
          <w:color w:val="000000"/>
          <w:sz w:val="28"/>
        </w:rPr>
        <w:t>
      Осы тармақтың облыстық соттың жалпы отырысының қорытындысын алу қажеттігі туралы талабы жұмыс істеп жүрген судьялар болып табылатын кандидаттарға, сондай-ақ бұрын судья лауазымын атқарған адамдарға ғана қолданылады.</w:t>
      </w:r>
    </w:p>
    <w:p>
      <w:pPr>
        <w:spacing w:after="0"/>
        <w:ind w:left="0"/>
        <w:jc w:val="both"/>
      </w:pPr>
      <w:r>
        <w:rPr>
          <w:rFonts w:ascii="Times New Roman"/>
          <w:b w:val="false"/>
          <w:i w:val="false"/>
          <w:color w:val="000000"/>
          <w:sz w:val="28"/>
        </w:rPr>
        <w:t>
      Жоғарғы Сот судьясы лауазымына конкурсқа қатысушылар жұмыс орны бойынша Соттармен өзара іс-қимыл жөніндегі кеңестің де қорытындысын алуға тиіс.</w:t>
      </w:r>
    </w:p>
    <w:p>
      <w:pPr>
        <w:spacing w:after="0"/>
        <w:ind w:left="0"/>
        <w:jc w:val="both"/>
      </w:pPr>
      <w:r>
        <w:rPr>
          <w:rFonts w:ascii="Times New Roman"/>
          <w:b w:val="false"/>
          <w:i w:val="false"/>
          <w:color w:val="000000"/>
          <w:sz w:val="28"/>
        </w:rPr>
        <w:t xml:space="preserve">
      Соттармен өзара іс-қимыл жөніндегі кеңестің және жалпы отырыстың қорытындылары ұсынымдық сипатта болады. </w:t>
      </w:r>
    </w:p>
    <w:bookmarkStart w:name="z407" w:id="176"/>
    <w:p>
      <w:pPr>
        <w:spacing w:after="0"/>
        <w:ind w:left="0"/>
        <w:jc w:val="both"/>
      </w:pPr>
      <w:r>
        <w:rPr>
          <w:rFonts w:ascii="Times New Roman"/>
          <w:b w:val="false"/>
          <w:i w:val="false"/>
          <w:color w:val="000000"/>
          <w:sz w:val="28"/>
        </w:rPr>
        <w:t>
      7. Бос судьялық лауазымға орналасуға арналған конкурсқа:</w:t>
      </w:r>
    </w:p>
    <w:bookmarkEnd w:id="176"/>
    <w:p>
      <w:pPr>
        <w:spacing w:after="0"/>
        <w:ind w:left="0"/>
        <w:jc w:val="both"/>
      </w:pPr>
      <w:r>
        <w:rPr>
          <w:rFonts w:ascii="Times New Roman"/>
          <w:b w:val="false"/>
          <w:i w:val="false"/>
          <w:color w:val="000000"/>
          <w:sz w:val="28"/>
        </w:rPr>
        <w:t xml:space="preserve">
      1) егер осы Конституциялық заңның 40-бабы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тәртіптік жаза алып тасталған күннен бастап бір жылдан аз уақыт өтсе, судьяның;</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егер Сот төрелігінің сапасы жөніндегі комиссия оған қатысты басқа сотқа, басқа мамандануға ауыстыру туралы шешім шығарған күннен бастап екі жылдан аз уақыт өтсе, судьяның;</w:t>
      </w:r>
    </w:p>
    <w:p>
      <w:pPr>
        <w:spacing w:after="0"/>
        <w:ind w:left="0"/>
        <w:jc w:val="both"/>
      </w:pPr>
      <w:r>
        <w:rPr>
          <w:rFonts w:ascii="Times New Roman"/>
          <w:b w:val="false"/>
          <w:i w:val="false"/>
          <w:color w:val="000000"/>
          <w:sz w:val="28"/>
        </w:rPr>
        <w:t>
      3) атқаратын лауазымда екі жылдан аз уақыт жұмыс істеген судьяның;</w:t>
      </w:r>
    </w:p>
    <w:p>
      <w:pPr>
        <w:spacing w:after="0"/>
        <w:ind w:left="0"/>
        <w:jc w:val="both"/>
      </w:pPr>
      <w:r>
        <w:rPr>
          <w:rFonts w:ascii="Times New Roman"/>
          <w:b w:val="false"/>
          <w:i w:val="false"/>
          <w:color w:val="000000"/>
          <w:sz w:val="28"/>
        </w:rPr>
        <w:t>
      4) Жоғары Сот Кеңесі мүшесінің қатысуына жол берілмейді.</w:t>
      </w:r>
    </w:p>
    <w:p>
      <w:pPr>
        <w:spacing w:after="0"/>
        <w:ind w:left="0"/>
        <w:jc w:val="both"/>
      </w:pPr>
      <w:r>
        <w:rPr>
          <w:rFonts w:ascii="Times New Roman"/>
          <w:b w:val="false"/>
          <w:i w:val="false"/>
          <w:color w:val="000000"/>
          <w:sz w:val="28"/>
        </w:rPr>
        <w:t>
      Осы тармақтың атқаратын лауазымда екі жылдан аз уақыт жұмыс істеген судьяның конкурсқа қатысуына жол бермеу туралы талабы:</w:t>
      </w:r>
    </w:p>
    <w:p>
      <w:pPr>
        <w:spacing w:after="0"/>
        <w:ind w:left="0"/>
        <w:jc w:val="both"/>
      </w:pPr>
      <w:r>
        <w:rPr>
          <w:rFonts w:ascii="Times New Roman"/>
          <w:b w:val="false"/>
          <w:i w:val="false"/>
          <w:color w:val="000000"/>
          <w:sz w:val="28"/>
        </w:rPr>
        <w:t>
      1) шалғай жерде орналасқан соттарда судья лауазымына орналасуға ниет білдірген судьяларға;</w:t>
      </w:r>
    </w:p>
    <w:p>
      <w:pPr>
        <w:spacing w:after="0"/>
        <w:ind w:left="0"/>
        <w:jc w:val="both"/>
      </w:pPr>
      <w:r>
        <w:rPr>
          <w:rFonts w:ascii="Times New Roman"/>
          <w:b w:val="false"/>
          <w:i w:val="false"/>
          <w:color w:val="000000"/>
          <w:sz w:val="28"/>
        </w:rPr>
        <w:t>
      2) тұрғылықты жерін ауыстыруды талап ететін ауруының бар екендігі туралы медициналық қорытындысы бар судьяларға;</w:t>
      </w:r>
    </w:p>
    <w:p>
      <w:pPr>
        <w:spacing w:after="0"/>
        <w:ind w:left="0"/>
        <w:jc w:val="both"/>
      </w:pPr>
      <w:r>
        <w:rPr>
          <w:rFonts w:ascii="Times New Roman"/>
          <w:b w:val="false"/>
          <w:i w:val="false"/>
          <w:color w:val="000000"/>
          <w:sz w:val="28"/>
        </w:rPr>
        <w:t>
      3) бұрын соттың қайта ұйымдастырылуына және таратылуына, соттар судьяларының штат санының азайтылуына байланысты судья лауазымына конкурссыз тағайындалған судьяларға қолданылмайды.</w:t>
      </w:r>
    </w:p>
    <w:p>
      <w:pPr>
        <w:spacing w:after="0"/>
        <w:ind w:left="0"/>
        <w:jc w:val="both"/>
      </w:pPr>
      <w:r>
        <w:rPr>
          <w:rFonts w:ascii="Times New Roman"/>
          <w:b w:val="false"/>
          <w:i w:val="false"/>
          <w:color w:val="000000"/>
          <w:sz w:val="28"/>
        </w:rPr>
        <w:t xml:space="preserve">
      Шалғай жерлерде орналасқан соттардың тізбесін Жоғары Сот Кеңесі айқындайды. </w:t>
      </w:r>
    </w:p>
    <w:bookmarkStart w:name="z411" w:id="177"/>
    <w:p>
      <w:pPr>
        <w:spacing w:after="0"/>
        <w:ind w:left="0"/>
        <w:jc w:val="both"/>
      </w:pPr>
      <w:r>
        <w:rPr>
          <w:rFonts w:ascii="Times New Roman"/>
          <w:b w:val="false"/>
          <w:i w:val="false"/>
          <w:color w:val="000000"/>
          <w:sz w:val="28"/>
        </w:rPr>
        <w:t>
      8. Судьялыққа кандидаттар негізгі жұмыс орнынан қол үзіп, тұрақты негізде сотта ақы төленетін тағылымдамадан өтеді. Бұл ретте судьялыққа кандидаттар Жоғары Сот Кеңесінің бос лауазымға тағайындау туралы ұсынымын алғаннан кейін тағылымдамадан өтуі мүмкін. Судьялыққа кандидаттың тағылымдамадан өту шарттары, тәртiбi Қазақстан Республикасының Президентi бекiтетiн ережеде айқындалады.</w:t>
      </w:r>
    </w:p>
    <w:bookmarkEnd w:id="177"/>
    <w:bookmarkStart w:name="z412" w:id="178"/>
    <w:p>
      <w:pPr>
        <w:spacing w:after="0"/>
        <w:ind w:left="0"/>
        <w:jc w:val="both"/>
      </w:pPr>
      <w:r>
        <w:rPr>
          <w:rFonts w:ascii="Times New Roman"/>
          <w:b w:val="false"/>
          <w:i w:val="false"/>
          <w:color w:val="000000"/>
          <w:sz w:val="28"/>
        </w:rPr>
        <w:t xml:space="preserve">
      9. Судья лауазымынан өкілді органдардағы мемлекеттік лауазымға сайланған не тағайындалған адамдарға тағылымдамадан өтпей, конкурстық негізде судьялық лауазымға орналасу құқығы беріледі. </w:t>
      </w:r>
    </w:p>
    <w:bookmarkEnd w:id="178"/>
    <w:bookmarkStart w:name="z458" w:id="179"/>
    <w:p>
      <w:pPr>
        <w:spacing w:after="0"/>
        <w:ind w:left="0"/>
        <w:jc w:val="both"/>
      </w:pPr>
      <w:r>
        <w:rPr>
          <w:rFonts w:ascii="Times New Roman"/>
          <w:b w:val="false"/>
          <w:i w:val="false"/>
          <w:color w:val="000000"/>
          <w:sz w:val="28"/>
        </w:rPr>
        <w:t>
      9-1. Жоғары Сот Кеңесінің құрамына тағайындалған судьяларға Жоғары Сот Кеңесінің мүшесі болып жұмыс істеген уақыты судьялық жұмыс өтіліне қосылады және отставкаға шыққан кезде ескеріледі.</w:t>
      </w:r>
    </w:p>
    <w:bookmarkEnd w:id="179"/>
    <w:bookmarkStart w:name="z413" w:id="180"/>
    <w:p>
      <w:pPr>
        <w:spacing w:after="0"/>
        <w:ind w:left="0"/>
        <w:jc w:val="both"/>
      </w:pPr>
      <w:r>
        <w:rPr>
          <w:rFonts w:ascii="Times New Roman"/>
          <w:b w:val="false"/>
          <w:i w:val="false"/>
          <w:color w:val="000000"/>
          <w:sz w:val="28"/>
        </w:rPr>
        <w:t xml:space="preserve">
      10. Судьялық жұмыс өтіліне судьяның осы Конституциялық заңның 56-бабының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лауазымдарда жұмыс істеген уақыты қосылады.</w:t>
      </w:r>
    </w:p>
    <w:bookmarkEnd w:id="180"/>
    <w:p>
      <w:pPr>
        <w:spacing w:after="0"/>
        <w:ind w:left="0"/>
        <w:jc w:val="both"/>
      </w:pPr>
      <w:r>
        <w:rPr>
          <w:rFonts w:ascii="Times New Roman"/>
          <w:b w:val="false"/>
          <w:i w:val="false"/>
          <w:color w:val="000000"/>
          <w:sz w:val="28"/>
        </w:rPr>
        <w:t>
      Жоғары Сот Кеңесінің Төрағасы лауазымына тағайындалуына байланысты өз өкілеттігін тоқтатқан судьяға Жоғары Сот Кеңесінің Төрағасы болып жұмыс істеген уақыты судьялық жұмыс өтіліне қосылады және отставкаға шыққан кезде ескеріледі.</w:t>
      </w:r>
    </w:p>
    <w:bookmarkStart w:name="z414" w:id="181"/>
    <w:p>
      <w:pPr>
        <w:spacing w:after="0"/>
        <w:ind w:left="0"/>
        <w:jc w:val="both"/>
      </w:pPr>
      <w:r>
        <w:rPr>
          <w:rFonts w:ascii="Times New Roman"/>
          <w:b w:val="false"/>
          <w:i w:val="false"/>
          <w:color w:val="000000"/>
          <w:sz w:val="28"/>
        </w:rPr>
        <w:t>
      11. Бос судьялық лауазымдарға кандидаттарды іріктеуді Жоғары Сот Кеңесі өлшемшарттар жүйесін, оның ішінде соттағы, прокуратура органдарындағы, адвокатурадағы жұмысын ескеретін өлшемшарттарды пайдалана отырып, осы Конституциялық заңда және "Қазақстан Республикасының Жоғары Сот Кеңесі туралы" Қазақстан Республикасының Заңында белгіленген тәртіппен жүргізеді.</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20.03.2021 </w:t>
      </w:r>
      <w:r>
        <w:rPr>
          <w:rFonts w:ascii="Times New Roman"/>
          <w:b w:val="false"/>
          <w:i w:val="false"/>
          <w:color w:val="ff0000"/>
          <w:sz w:val="28"/>
        </w:rPr>
        <w:t>№ 19-VII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82-VII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27.03.2023 </w:t>
      </w:r>
      <w:r>
        <w:rPr>
          <w:rFonts w:ascii="Times New Roman"/>
          <w:b w:val="false"/>
          <w:i w:val="false"/>
          <w:color w:val="000000"/>
          <w:sz w:val="28"/>
        </w:rPr>
        <w:t>№ 215-VII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29-1-бап. Судья лауазымына кандидатты медициналық куәландыру </w:t>
      </w:r>
    </w:p>
    <w:p>
      <w:pPr>
        <w:spacing w:after="0"/>
        <w:ind w:left="0"/>
        <w:jc w:val="both"/>
      </w:pPr>
      <w:r>
        <w:rPr>
          <w:rFonts w:ascii="Times New Roman"/>
          <w:b w:val="false"/>
          <w:i w:val="false"/>
          <w:color w:val="000000"/>
          <w:sz w:val="28"/>
        </w:rPr>
        <w:t>
      1. Судья лауазымына кандидаттың судьяның кәсiби мiндеттерiн атқаруға кедергi келтiретiн ауруларының жоқтығын растау үшiн оған медициналық куәландыру жүргiзiледi.</w:t>
      </w:r>
    </w:p>
    <w:bookmarkStart w:name="z221" w:id="182"/>
    <w:p>
      <w:pPr>
        <w:spacing w:after="0"/>
        <w:ind w:left="0"/>
        <w:jc w:val="both"/>
      </w:pPr>
      <w:r>
        <w:rPr>
          <w:rFonts w:ascii="Times New Roman"/>
          <w:b w:val="false"/>
          <w:i w:val="false"/>
          <w:color w:val="000000"/>
          <w:sz w:val="28"/>
        </w:rPr>
        <w:t>
      2. Судьяның кәсiптік мiндеттерiн атқаруына кедергi келтiретiн аурулардың тiзбесi уәкілетті орган мен денсаулық сақтау саласындағы уәкiлеттi органның бiрлескен нормативтiк құқықтық актiсiнде белгiленедi.</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29-1-баппен толықтырылды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Конституциялық заңымен, өзгеріс енгізілді - ҚР 2008.11.17 </w:t>
      </w:r>
      <w:r>
        <w:rPr>
          <w:rFonts w:ascii="Times New Roman"/>
          <w:b w:val="false"/>
          <w:i w:val="false"/>
          <w:color w:val="000000"/>
          <w:sz w:val="28"/>
        </w:rPr>
        <w:t>№ 80-IV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Сот судьясының, төрағасының, сот алқасы төрағасының лауазымына кандидаттарды іріктеу</w:t>
      </w:r>
    </w:p>
    <w:p>
      <w:pPr>
        <w:spacing w:after="0"/>
        <w:ind w:left="0"/>
        <w:jc w:val="both"/>
      </w:pPr>
      <w:r>
        <w:rPr>
          <w:rFonts w:ascii="Times New Roman"/>
          <w:b w:val="false"/>
          <w:i w:val="false"/>
          <w:color w:val="000000"/>
          <w:sz w:val="28"/>
        </w:rPr>
        <w:t>
      1. Судья лауазымына кандидаттарға шығу тегіне, әлеуметтік және мүліктік жағдайына, қай нәсілге және ұлтқа жататынына, жынысына, саяси көзқарасына, діни нанымына және өзге де мән-жайларға қарамастан, лауазымға орналасуға тең құқық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Аудандық сот судьясының, облыстық соттың сот алқасы төрағасының және судьясының, Жоғарғы Сот судьясының бос лауазымдарына кандидаттарды іріктеуді Жоғары Сот Кеңесі бос лауазымдарға орналасуға өтініш берген және осы Конституциялық заңның </w:t>
      </w:r>
      <w:r>
        <w:rPr>
          <w:rFonts w:ascii="Times New Roman"/>
          <w:b w:val="false"/>
          <w:i w:val="false"/>
          <w:color w:val="000000"/>
          <w:sz w:val="28"/>
        </w:rPr>
        <w:t>29-бабының</w:t>
      </w:r>
      <w:r>
        <w:rPr>
          <w:rFonts w:ascii="Times New Roman"/>
          <w:b w:val="false"/>
          <w:i w:val="false"/>
          <w:color w:val="000000"/>
          <w:sz w:val="28"/>
        </w:rPr>
        <w:t xml:space="preserve"> талаптарына сай келетін адамдар қатарынан конкурстық негізде жүзеге асырады.</w:t>
      </w:r>
    </w:p>
    <w:p>
      <w:pPr>
        <w:spacing w:after="0"/>
        <w:ind w:left="0"/>
        <w:jc w:val="both"/>
      </w:pPr>
      <w:r>
        <w:rPr>
          <w:rFonts w:ascii="Times New Roman"/>
          <w:b w:val="false"/>
          <w:i w:val="false"/>
          <w:color w:val="000000"/>
          <w:sz w:val="28"/>
        </w:rPr>
        <w:t>
      Жоғарғы Соттың ұсынысы бойынша тізбесін Жоғары Сот Кеңесі бекітетін, құқықтың жекелеген салаларында мамандар болып табылатын, облыстық сот судьясының бос лауазымына орналасуға үміткер адамдар үшін жеке конкурс өткізілуі мүмкін. Мұндай жеке конкурстық іріктеудің тәртібін Жоғары Сот Кеңесі айқындайды.</w:t>
      </w:r>
    </w:p>
    <w:p>
      <w:pPr>
        <w:spacing w:after="0"/>
        <w:ind w:left="0"/>
        <w:jc w:val="both"/>
      </w:pPr>
      <w:r>
        <w:rPr>
          <w:rFonts w:ascii="Times New Roman"/>
          <w:b w:val="false"/>
          <w:i w:val="false"/>
          <w:color w:val="000000"/>
          <w:sz w:val="28"/>
        </w:rPr>
        <w:t>
      Шалғай жерде орналасқан соттың судьясы лауазымына конкурс өтпеді деп танылған жағдайда, Жоғары Сот Кеңесі осы сот судьясының бос лауазымына Жоғарғы Сотпен келісу бойынша Жоғары Сот Кеңесі бекіткен сыныптау шәкілін негізге ала отырып, Жоғары Сот Кеңесі жанындағы Сот төрелігі академиясында оқуды бітірген және біліктілік емтиханын тапсырған адамды ұсына алады.</w:t>
      </w:r>
    </w:p>
    <w:bookmarkStart w:name="z485" w:id="183"/>
    <w:p>
      <w:pPr>
        <w:spacing w:after="0"/>
        <w:ind w:left="0"/>
        <w:jc w:val="both"/>
      </w:pPr>
      <w:r>
        <w:rPr>
          <w:rFonts w:ascii="Times New Roman"/>
          <w:b w:val="false"/>
          <w:i w:val="false"/>
          <w:color w:val="000000"/>
          <w:sz w:val="28"/>
        </w:rPr>
        <w:t>
      2-1. Аудандық сот төрағасының бос лауазымына кандидаттарды іріктеуді Жоғары Сот Кеңесі облыстық соттың кеңейтілген жалпы отырысы сайлаған адамдар қатарынан жүзеге асырады.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Облыстық соттар төрағаларының, Жоғарғы Соттың сот алқалары төрағаларының бос лауазымдарына кандидатураларды Жоғарғы Соттың жалпы отырысы оларды қарағаннан кейін Жоғарғы Сот Төрағасының енгізген ұсынуы бойынша Жоғары Сот Кеңесі баламалы негізде қарайды.</w:t>
      </w:r>
    </w:p>
    <w:bookmarkStart w:name="z313" w:id="184"/>
    <w:p>
      <w:pPr>
        <w:spacing w:after="0"/>
        <w:ind w:left="0"/>
        <w:jc w:val="both"/>
      </w:pPr>
      <w:r>
        <w:rPr>
          <w:rFonts w:ascii="Times New Roman"/>
          <w:b w:val="false"/>
          <w:i w:val="false"/>
          <w:color w:val="000000"/>
          <w:sz w:val="28"/>
        </w:rPr>
        <w:t>
      4. Аудандық сот төрағасының бос лауазымына кандидатуралар жұмыс істеп жүрген судьялар немесе судья лауазымында кемiнде бес жыл жұмыс өтілі бар адамдар арасынан ұсынылады.</w:t>
      </w:r>
    </w:p>
    <w:bookmarkEnd w:id="184"/>
    <w:p>
      <w:pPr>
        <w:spacing w:after="0"/>
        <w:ind w:left="0"/>
        <w:jc w:val="both"/>
      </w:pPr>
      <w:r>
        <w:rPr>
          <w:rFonts w:ascii="Times New Roman"/>
          <w:b w:val="false"/>
          <w:i w:val="false"/>
          <w:color w:val="000000"/>
          <w:sz w:val="28"/>
        </w:rPr>
        <w:t>
      Шалғай жерде орналасқан соттарда немесе штат саны үш бірліктен аспайтын соттарда кемінде бес жыл жұмыс істеген судьялар аудандық соттарда тең дәрежелі лауазымдарға кандидаттарды іріктеу кезінде өзге жағдайлары тең болса, басымдыққа ие болады.</w:t>
      </w:r>
    </w:p>
    <w:p>
      <w:pPr>
        <w:spacing w:after="0"/>
        <w:ind w:left="0"/>
        <w:jc w:val="both"/>
      </w:pPr>
      <w:r>
        <w:rPr>
          <w:rFonts w:ascii="Times New Roman"/>
          <w:b w:val="false"/>
          <w:i w:val="false"/>
          <w:color w:val="000000"/>
          <w:sz w:val="28"/>
        </w:rPr>
        <w:t>
      Облыстық сот төрағасының және сот алқалары төрағаларының бос лауазымдарына кандидатуралар, әдетте, облыстық соттың судьялары немесе судья лауазымында кемiнде он жыл жұмыс өтілі бар адамдар арасынан ұсыным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 төртінші бөлікпен толықтыру көзделген – ҚР 05.07.2024 </w:t>
      </w:r>
      <w:r>
        <w:rPr>
          <w:rFonts w:ascii="Times New Roman"/>
          <w:b w:val="false"/>
          <w:i w:val="false"/>
          <w:color w:val="ff0000"/>
          <w:sz w:val="28"/>
        </w:rPr>
        <w:t>№ 109-VIII</w:t>
      </w:r>
      <w:r>
        <w:rPr>
          <w:rFonts w:ascii="Times New Roman"/>
          <w:b w:val="false"/>
          <w:i w:val="false"/>
          <w:color w:val="ff0000"/>
          <w:sz w:val="28"/>
        </w:rPr>
        <w:t xml:space="preserve"> (01.11.2024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төртінші бөлігіне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аудандық сот төрағасының, облыстық сот төрағасының, сот алқалары төрағаларының және судьяларының, Жоғарғы Сот судьясының және сот алқалары төрағаларының лауазымдарына кандидаттарды іріктеу кезінде кадр резервінде тұрған адамдарға басымдық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бөлігіне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Аудандық сот төрағасының, облыстық сот төрағасының және сот алқалары төрағаларының, Жоғарғы Соттың сот алқалары төрағаларының лауазымдарына кандидаттарды іріктеу кезінде осы баптың 4-тармағының үшінші бөлігінде көрсетілген өлшемшартқа қосымша ұйымдастырушылық қабілеттері де ескеріледі.</w:t>
      </w:r>
    </w:p>
    <w:p>
      <w:pPr>
        <w:spacing w:after="0"/>
        <w:ind w:left="0"/>
        <w:jc w:val="both"/>
      </w:pPr>
      <w:r>
        <w:rPr>
          <w:rFonts w:ascii="Times New Roman"/>
          <w:b w:val="false"/>
          <w:i w:val="false"/>
          <w:color w:val="000000"/>
          <w:sz w:val="28"/>
        </w:rPr>
        <w:t>
      Жоғарғы Соттың сот алқасы төрағасының лауазымына кандидат Жоғарғы Сот судьялары арасынан ұсынылады.</w:t>
      </w:r>
    </w:p>
    <w:p>
      <w:pPr>
        <w:spacing w:after="0"/>
        <w:ind w:left="0"/>
        <w:jc w:val="both"/>
      </w:pPr>
      <w:r>
        <w:rPr>
          <w:rFonts w:ascii="Times New Roman"/>
          <w:b w:val="false"/>
          <w:i w:val="false"/>
          <w:color w:val="000000"/>
          <w:sz w:val="28"/>
        </w:rPr>
        <w:t>
      Жоғары Сот Кеңесі жергілікті және басқа да соттар төрағаларының, сот алқалары төрағаларының, Жоғарғы Соттың сот алқалары төрағаларының бос лауазымдарына кандидаттарды лауазымдарға тағайындау үшін Қазақстан Республикасының Президентіне ұсыным жасайды.</w:t>
      </w:r>
    </w:p>
    <w:p>
      <w:pPr>
        <w:spacing w:after="0"/>
        <w:ind w:left="0"/>
        <w:jc w:val="both"/>
      </w:pPr>
      <w:r>
        <w:rPr>
          <w:rFonts w:ascii="Times New Roman"/>
          <w:b w:val="false"/>
          <w:i w:val="false"/>
          <w:color w:val="000000"/>
          <w:sz w:val="28"/>
        </w:rPr>
        <w:t>
      Жоғарғы Сот Төрағасының лауазымына кандидатураны Жоғары Сот Кеңесі қарайды.</w:t>
      </w:r>
    </w:p>
    <w:p>
      <w:pPr>
        <w:spacing w:after="0"/>
        <w:ind w:left="0"/>
        <w:jc w:val="both"/>
      </w:pPr>
      <w:r>
        <w:rPr>
          <w:rFonts w:ascii="Times New Roman"/>
          <w:b w:val="false"/>
          <w:i w:val="false"/>
          <w:color w:val="000000"/>
          <w:sz w:val="28"/>
        </w:rPr>
        <w:t>
      Қазақстан Республикасының Президенті Жоғарғы Сот судьясының лауазымына кандидатты сайлау туралы ұсынуды конкурстан тыс тәртіппен енгізуге құқылы.</w:t>
      </w:r>
    </w:p>
    <w:p>
      <w:pPr>
        <w:spacing w:after="0"/>
        <w:ind w:left="0"/>
        <w:jc w:val="both"/>
      </w:pPr>
      <w:r>
        <w:rPr>
          <w:rFonts w:ascii="Times New Roman"/>
          <w:b w:val="false"/>
          <w:i w:val="false"/>
          <w:color w:val="000000"/>
          <w:sz w:val="28"/>
        </w:rPr>
        <w:t>
      Жоғары Сот Кеңесі Жоғарғы Сот Төрағасының, судьясының бос лауазымдарына кандидаттарды Қазақстан Республикасы Парламентінің Сенатына ұсыну үшін Қазақстан Республикасының Президентіне ұсыным жасайды.</w:t>
      </w:r>
    </w:p>
    <w:p>
      <w:pPr>
        <w:spacing w:after="0"/>
        <w:ind w:left="0"/>
        <w:jc w:val="both"/>
      </w:pPr>
      <w:r>
        <w:rPr>
          <w:rFonts w:ascii="Times New Roman"/>
          <w:b w:val="false"/>
          <w:i w:val="false"/>
          <w:color w:val="000000"/>
          <w:sz w:val="28"/>
        </w:rPr>
        <w:t>
      Жоғарғы Сот судьясы лауазымына кандидатураларды, осы тармақтың тоғызыншы бөлігінде көзделген жағдайларды қоспағанда, Қазақстан Республикасының Президенті Қазақстан Республикасы Парламентінің Сенатына баламалы негізде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04.12.2015 </w:t>
      </w:r>
      <w:r>
        <w:rPr>
          <w:rFonts w:ascii="Times New Roman"/>
          <w:b w:val="false"/>
          <w:i w:val="false"/>
          <w:color w:val="000000"/>
          <w:sz w:val="28"/>
        </w:rPr>
        <w:t>№ 437-V</w:t>
      </w:r>
      <w:r>
        <w:rPr>
          <w:rFonts w:ascii="Times New Roman"/>
          <w:b w:val="false"/>
          <w:i w:val="false"/>
          <w:color w:val="ff0000"/>
          <w:sz w:val="28"/>
        </w:rPr>
        <w:t xml:space="preserve"> Конституциялық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05.07.2024 </w:t>
      </w:r>
      <w:r>
        <w:rPr>
          <w:rFonts w:ascii="Times New Roman"/>
          <w:b w:val="false"/>
          <w:i w:val="false"/>
          <w:color w:val="000000"/>
          <w:sz w:val="28"/>
        </w:rPr>
        <w:t>№ 109-VIII</w:t>
      </w:r>
      <w:r>
        <w:rPr>
          <w:rFonts w:ascii="Times New Roman"/>
          <w:b w:val="false"/>
          <w:i w:val="false"/>
          <w:color w:val="ff0000"/>
          <w:sz w:val="28"/>
        </w:rPr>
        <w:t xml:space="preserve"> (15.07.2024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Судьяның кәсіби қызметін бағалау</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бөлігіне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p>
    <w:p>
      <w:pPr>
        <w:spacing w:after="0"/>
        <w:ind w:left="0"/>
        <w:jc w:val="both"/>
      </w:pPr>
      <w:r>
        <w:rPr>
          <w:rFonts w:ascii="Times New Roman"/>
          <w:b w:val="false"/>
          <w:i w:val="false"/>
          <w:color w:val="000000"/>
          <w:sz w:val="28"/>
        </w:rPr>
        <w:t>
      1. Судьяның кәсіби қызметін бағалау деп оның кәсіби білімінің деңгейін және оны сот төрелігін іске асыру кезінде қолдана білуін, сот қызметінің нәтижелерін, судьяның іскерлік пен адамгершілік қасиеттерін және оның осы Конституциялық заңда және Судья әдебі кодексінде қойылатын талаптарға сай келуін бағалау танылады.</w:t>
      </w:r>
    </w:p>
    <w:p>
      <w:pPr>
        <w:spacing w:after="0"/>
        <w:ind w:left="0"/>
        <w:jc w:val="both"/>
      </w:pPr>
      <w:r>
        <w:rPr>
          <w:rFonts w:ascii="Times New Roman"/>
          <w:b w:val="false"/>
          <w:i w:val="false"/>
          <w:color w:val="000000"/>
          <w:sz w:val="28"/>
        </w:rPr>
        <w:t>
      Судьяның кәсіби қызметін бағалау судьялар корпусының сапалық құрамын жақсарту, кәсіби біліктілікті бағалау және оның өсуін ынталандыру, істерді қарау кезінде заңдылықты нығайтуға жауаптылықты арттыру, азаматтардың құқықтары мен қоғамның мүдделерін қорғау мақсатында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үшінші бөлігіне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Судьяның кәсіби қызметін бағалау бірінші рет судья лауазымындағы бір жылдық жұмысының нәтижелері бойынша жүргізіледі. Одан кейін судьяның кәсіби қызметін бағалау әр бес жыл сайын жүргізіледі.</w:t>
      </w:r>
    </w:p>
    <w:p>
      <w:pPr>
        <w:spacing w:after="0"/>
        <w:ind w:left="0"/>
        <w:jc w:val="both"/>
      </w:pPr>
      <w:r>
        <w:rPr>
          <w:rFonts w:ascii="Times New Roman"/>
          <w:b w:val="false"/>
          <w:i w:val="false"/>
          <w:color w:val="000000"/>
          <w:sz w:val="28"/>
        </w:rPr>
        <w:t>
      Жиырма және одан көп жыл судьялық өтілі бар судьялар кәсіби қызметті мерзімді бағалаудан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алып тастау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Судья жұмысының нәтижелері бір жыл мерзім өткеннен кейін Сот төрелігінің сапасы жөніндегі комиссияның отырысында қаралады және Жоғарғы Сот Төрағасының ұсынуы бойынша Жоғары Сот Кеңесінің бекітуіне енгізіледі.</w:t>
      </w:r>
    </w:p>
    <w:p>
      <w:pPr>
        <w:spacing w:after="0"/>
        <w:ind w:left="0"/>
        <w:jc w:val="both"/>
      </w:pPr>
      <w:r>
        <w:rPr>
          <w:rFonts w:ascii="Times New Roman"/>
          <w:b w:val="false"/>
          <w:i w:val="false"/>
          <w:color w:val="000000"/>
          <w:sz w:val="28"/>
        </w:rPr>
        <w:t>
      Судья жұмысының нәтижелері мынадай өлшемшарттардың негізінде қаралады:</w:t>
      </w:r>
    </w:p>
    <w:p>
      <w:pPr>
        <w:spacing w:after="0"/>
        <w:ind w:left="0"/>
        <w:jc w:val="both"/>
      </w:pPr>
      <w:r>
        <w:rPr>
          <w:rFonts w:ascii="Times New Roman"/>
          <w:b w:val="false"/>
          <w:i w:val="false"/>
          <w:color w:val="000000"/>
          <w:sz w:val="28"/>
        </w:rPr>
        <w:t>
      1) сот төрелігін іске асыру сапасының көрсеткіштері;</w:t>
      </w:r>
    </w:p>
    <w:p>
      <w:pPr>
        <w:spacing w:after="0"/>
        <w:ind w:left="0"/>
        <w:jc w:val="both"/>
      </w:pPr>
      <w:r>
        <w:rPr>
          <w:rFonts w:ascii="Times New Roman"/>
          <w:b w:val="false"/>
          <w:i w:val="false"/>
          <w:color w:val="000000"/>
          <w:sz w:val="28"/>
        </w:rPr>
        <w:t>
      2) судья әдебінің нормалары мен еңбек тәртібін сақтау.</w:t>
      </w:r>
    </w:p>
    <w:bookmarkStart w:name="z415" w:id="185"/>
    <w:p>
      <w:pPr>
        <w:spacing w:after="0"/>
        <w:ind w:left="0"/>
        <w:jc w:val="both"/>
      </w:pPr>
      <w:r>
        <w:rPr>
          <w:rFonts w:ascii="Times New Roman"/>
          <w:b w:val="false"/>
          <w:i w:val="false"/>
          <w:color w:val="000000"/>
          <w:sz w:val="28"/>
        </w:rPr>
        <w:t>
      3. Судьяның кәсіби қызметін бағалауды Сот төрелігінің сапасы жөніндегі комиссия жүзеге асырады.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төрелігінің сапасы жөніндегі комиссия жеті мүшеден – облыстық соттардың үш судьясынан, Жоғарғы Соттың үш судьясынан және отставкадағы бір судьядан тұрады.</w:t>
      </w:r>
    </w:p>
    <w:p>
      <w:pPr>
        <w:spacing w:after="0"/>
        <w:ind w:left="0"/>
        <w:jc w:val="both"/>
      </w:pPr>
      <w:r>
        <w:rPr>
          <w:rFonts w:ascii="Times New Roman"/>
          <w:b w:val="false"/>
          <w:i w:val="false"/>
          <w:color w:val="000000"/>
          <w:sz w:val="28"/>
        </w:rPr>
        <w:t>
      Сот төрелігінің сапасы жөніндегі комиссияны қалыптастыру және оның жұмысын ұйымдастыру тәртібі Қазақстан Республикасының Президенті бекітетін Ережеде айқындалады.</w:t>
      </w:r>
    </w:p>
    <w:p>
      <w:pPr>
        <w:spacing w:after="0"/>
        <w:ind w:left="0"/>
        <w:jc w:val="both"/>
      </w:pPr>
      <w:r>
        <w:rPr>
          <w:rFonts w:ascii="Times New Roman"/>
          <w:b w:val="false"/>
          <w:i w:val="false"/>
          <w:color w:val="000000"/>
          <w:sz w:val="28"/>
        </w:rPr>
        <w:t>
      Судьяның кәсіби қызметін бағалауды жүргізу әдістемесін Сот төрелігінің сапасы жөніндегі комиссия әзірлейді және Жоғары Сот Кеңесімен алдын ала келісілгеннен кейін Жоғарғы Соттың жалпы отырысы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30-1-баппен толықтырылды - ҚР 04.12.2015 </w:t>
      </w:r>
      <w:r>
        <w:rPr>
          <w:rFonts w:ascii="Times New Roman"/>
          <w:b w:val="false"/>
          <w:i w:val="false"/>
          <w:color w:val="000000"/>
          <w:sz w:val="28"/>
        </w:rPr>
        <w:t>№ 437-V</w:t>
      </w:r>
      <w:r>
        <w:rPr>
          <w:rFonts w:ascii="Times New Roman"/>
          <w:b w:val="false"/>
          <w:i w:val="false"/>
          <w:color w:val="ff0000"/>
          <w:sz w:val="28"/>
        </w:rPr>
        <w:t xml:space="preserve"> Конституциялық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Судьяға өкiлеттiктер беру тәртiбi </w:t>
      </w:r>
    </w:p>
    <w:p>
      <w:pPr>
        <w:spacing w:after="0"/>
        <w:ind w:left="0"/>
        <w:jc w:val="both"/>
      </w:pPr>
      <w:r>
        <w:rPr>
          <w:rFonts w:ascii="Times New Roman"/>
          <w:b w:val="false"/>
          <w:i w:val="false"/>
          <w:color w:val="000000"/>
          <w:sz w:val="28"/>
        </w:rPr>
        <w:t xml:space="preserve">
      1. Қазақстан Республикасы Жоғарғы Сотының судьяларын Қазақстан Республикасы Президентiнiң Жоғары Сот Кеңесiнiң кепiлдемесiне негiзделген ұсынуы бойынша Сенат сайлайды. </w:t>
      </w:r>
    </w:p>
    <w:bookmarkStart w:name="z226" w:id="186"/>
    <w:p>
      <w:pPr>
        <w:spacing w:after="0"/>
        <w:ind w:left="0"/>
        <w:jc w:val="both"/>
      </w:pPr>
      <w:r>
        <w:rPr>
          <w:rFonts w:ascii="Times New Roman"/>
          <w:b w:val="false"/>
          <w:i w:val="false"/>
          <w:color w:val="000000"/>
          <w:sz w:val="28"/>
        </w:rPr>
        <w:t xml:space="preserve">
      2. Жергілікті және басқа соттардың судьяларын Жоғары Сот Кеңесiнiң кепiлдемесi бойынша Қазақстан Республикасының Президентi тағайындайды. </w:t>
      </w:r>
    </w:p>
    <w:bookmarkEnd w:id="186"/>
    <w:bookmarkStart w:name="z227" w:id="187"/>
    <w:p>
      <w:pPr>
        <w:spacing w:after="0"/>
        <w:ind w:left="0"/>
        <w:jc w:val="both"/>
      </w:pPr>
      <w:r>
        <w:rPr>
          <w:rFonts w:ascii="Times New Roman"/>
          <w:b w:val="false"/>
          <w:i w:val="false"/>
          <w:color w:val="000000"/>
          <w:sz w:val="28"/>
        </w:rPr>
        <w:t>
      3. Жоғарғы Соттың сот алқаларының төрағаларын Жоғарғы Сот Төрағасының ұсынуы және Жоғарғы Соттың жалпы отырысының шешімі негізінде Жоғары Сот Кеңесінің ұсынымы бойынша бес жыл мерзімге Қазақстан Республикасының Президенті тағайындайды.</w:t>
      </w:r>
    </w:p>
    <w:bookmarkEnd w:id="187"/>
    <w:p>
      <w:pPr>
        <w:spacing w:after="0"/>
        <w:ind w:left="0"/>
        <w:jc w:val="both"/>
      </w:pPr>
      <w:r>
        <w:rPr>
          <w:rFonts w:ascii="Times New Roman"/>
          <w:b w:val="false"/>
          <w:i w:val="false"/>
          <w:color w:val="000000"/>
          <w:sz w:val="28"/>
        </w:rPr>
        <w:t>
      Жалпы отырыстың қорытындылары ұсынымдық сипатта болады.</w:t>
      </w:r>
    </w:p>
    <w:bookmarkStart w:name="z416" w:id="188"/>
    <w:p>
      <w:pPr>
        <w:spacing w:after="0"/>
        <w:ind w:left="0"/>
        <w:jc w:val="both"/>
      </w:pPr>
      <w:r>
        <w:rPr>
          <w:rFonts w:ascii="Times New Roman"/>
          <w:b w:val="false"/>
          <w:i w:val="false"/>
          <w:color w:val="000000"/>
          <w:sz w:val="28"/>
        </w:rPr>
        <w:t>
      3-1. Облыстық соттардың сот алқаларының төрағаларын Жоғары Сот Кеңесінің ұсынымы бойынша бес жыл мерзімге Қазақстан Республикасының Президенті тағайындайды.</w:t>
      </w:r>
    </w:p>
    <w:bookmarkEnd w:id="188"/>
    <w:bookmarkStart w:name="z228" w:id="189"/>
    <w:p>
      <w:pPr>
        <w:spacing w:after="0"/>
        <w:ind w:left="0"/>
        <w:jc w:val="both"/>
      </w:pPr>
      <w:r>
        <w:rPr>
          <w:rFonts w:ascii="Times New Roman"/>
          <w:b w:val="false"/>
          <w:i w:val="false"/>
          <w:color w:val="000000"/>
          <w:sz w:val="28"/>
        </w:rPr>
        <w:t xml:space="preserve">
      4. Жоғарғы Соттың Төрағасын Жоғары Сот Кеңесінің ұсынымына негізделген Қазақстан Республикасы Президентінің ұсынуы бойынша бес жыл мерзімге Сенат сайлайды. </w:t>
      </w:r>
    </w:p>
    <w:bookmarkEnd w:id="189"/>
    <w:bookmarkStart w:name="z229" w:id="190"/>
    <w:p>
      <w:pPr>
        <w:spacing w:after="0"/>
        <w:ind w:left="0"/>
        <w:jc w:val="both"/>
      </w:pPr>
      <w:r>
        <w:rPr>
          <w:rFonts w:ascii="Times New Roman"/>
          <w:b w:val="false"/>
          <w:i w:val="false"/>
          <w:color w:val="000000"/>
          <w:sz w:val="28"/>
        </w:rPr>
        <w:t xml:space="preserve">
      5. Жергiлiктi және басқа да соттардың төрағаларын Қазақстан Республикасының Президентi Жоғары Сот Кеңесiнiң ұсынымы бойынша бес жыл мерзiмге лауазымға тағайындайды. </w:t>
      </w:r>
    </w:p>
    <w:bookmarkEnd w:id="190"/>
    <w:p>
      <w:pPr>
        <w:spacing w:after="0"/>
        <w:ind w:left="0"/>
        <w:jc w:val="both"/>
      </w:pPr>
      <w:r>
        <w:rPr>
          <w:rFonts w:ascii="Times New Roman"/>
          <w:b w:val="false"/>
          <w:i w:val="false"/>
          <w:color w:val="000000"/>
          <w:sz w:val="28"/>
        </w:rPr>
        <w:t>
      Облыстық соттардың төрағалары және сот алқаларының төрағалары, Жоғарғы Сот алқаларының төрағалары өздері атқаратын лауазымға немесе тең дәрежелі соттардағы ұқсас лауазымға екі реттен артық тағайындала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ҚР 2008.11.17 </w:t>
      </w:r>
      <w:r>
        <w:rPr>
          <w:rFonts w:ascii="Times New Roman"/>
          <w:b w:val="false"/>
          <w:i w:val="false"/>
          <w:color w:val="000000"/>
          <w:sz w:val="28"/>
        </w:rPr>
        <w:t>№ 80-IV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bookmarkStart w:name="z231" w:id="191"/>
    <w:p>
      <w:pPr>
        <w:spacing w:after="0"/>
        <w:ind w:left="0"/>
        <w:jc w:val="both"/>
      </w:pPr>
      <w:r>
        <w:rPr>
          <w:rFonts w:ascii="Times New Roman"/>
          <w:b w:val="false"/>
          <w:i w:val="false"/>
          <w:color w:val="000000"/>
          <w:sz w:val="28"/>
        </w:rPr>
        <w:t>
      7. Жергілікті және басқа соттардың төрағалары мен сот алқаларының төрағалары, Жоғарғы Соттың Төрағасы мен сот алқаларының төрағалары өкiлеттiк мерзiмi аяқталғаннан кейiн, егер олар тиісінше басқа соттағы осындай лауазымға тағайындалмаған немесе сайланбаған болса, тиiстi соттың судьясы өкiлеттiгiн жүзеге асыруды жалғастырады.</w:t>
      </w:r>
    </w:p>
    <w:bookmarkEnd w:id="191"/>
    <w:bookmarkStart w:name="z335" w:id="192"/>
    <w:p>
      <w:pPr>
        <w:spacing w:after="0"/>
        <w:ind w:left="0"/>
        <w:jc w:val="both"/>
      </w:pPr>
      <w:r>
        <w:rPr>
          <w:rFonts w:ascii="Times New Roman"/>
          <w:b w:val="false"/>
          <w:i w:val="false"/>
          <w:color w:val="000000"/>
          <w:sz w:val="28"/>
        </w:rPr>
        <w:t>
      Тиiстi сотта судьялардың бос лауазымдары болмаған жағдайда басқа соттағы осындай лауазымға тағайындалмаған жергілікті және басқа соттардың төрағалары мен сот алқаларының төрағалары, олардың келiсiмiмен тең дәрежелi немесе төмен тұрған сот судьясының бос лауазымына конкурссыз тағайындалады.</w:t>
      </w:r>
    </w:p>
    <w:bookmarkEnd w:id="192"/>
    <w:bookmarkStart w:name="z336" w:id="193"/>
    <w:p>
      <w:pPr>
        <w:spacing w:after="0"/>
        <w:ind w:left="0"/>
        <w:jc w:val="both"/>
      </w:pPr>
      <w:r>
        <w:rPr>
          <w:rFonts w:ascii="Times New Roman"/>
          <w:b w:val="false"/>
          <w:i w:val="false"/>
          <w:color w:val="000000"/>
          <w:sz w:val="28"/>
        </w:rPr>
        <w:t>
      Жоғарғы Сотта судьялардың бос лауазымдары болмаған жағдайда осындай лауазымға тағайындалмаған Жоғарғы Соттың Төрағасы мен сот алқаларының төрағалары, олардың келiсiмiмен төмен тұрған сот судьясының бос лауазымына конкурссыз тағайындалады.</w:t>
      </w:r>
    </w:p>
    <w:bookmarkEnd w:id="193"/>
    <w:bookmarkStart w:name="z232" w:id="194"/>
    <w:p>
      <w:pPr>
        <w:spacing w:after="0"/>
        <w:ind w:left="0"/>
        <w:jc w:val="both"/>
      </w:pPr>
      <w:r>
        <w:rPr>
          <w:rFonts w:ascii="Times New Roman"/>
          <w:b w:val="false"/>
          <w:i w:val="false"/>
          <w:color w:val="000000"/>
          <w:sz w:val="28"/>
        </w:rPr>
        <w:t>
      8. Сот қайта ұйымдастырылған немесе таратылған, тиісті сот судьяларының саны азайтылған кезде осы сот судьялары өздерінің келiсуiмен тең дәрежелi немесе төмен тұрған сот судьясының бос лауазымына конкурссыз тағайындалуы мүмкiн.</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8-1-тармақ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Осы Конституциялық заңның 44-бабы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көзделген жағдайларда судья басқа сотқа, басқа мамандануға ауыстырылған кезде судьялар өздерінің келiсімiмен басқа тең дәрежелi немесе төмен тұрған сот судьясының бос лауазымына конкурссыз тағайындалуы мүмкiн.</w:t>
      </w:r>
    </w:p>
    <w:bookmarkStart w:name="z329" w:id="195"/>
    <w:p>
      <w:pPr>
        <w:spacing w:after="0"/>
        <w:ind w:left="0"/>
        <w:jc w:val="both"/>
      </w:pPr>
      <w:r>
        <w:rPr>
          <w:rFonts w:ascii="Times New Roman"/>
          <w:b w:val="false"/>
          <w:i w:val="false"/>
          <w:color w:val="000000"/>
          <w:sz w:val="28"/>
        </w:rPr>
        <w:t>
      9. Осы Конституциялық заңның 40-бабы 1-тармағының 4) тармақшасында көрсетілген негіздер бойынша лауазымынан босатылған жергілікті және басқа да соттардың төрағалары мен сот алқаларының төрағалары, Жоғарғы Соттың Төрағасы және сот алқаларының төрағалары тиісті сот судьясының өкілеттігін жүзеге асыруды жалғастырады.</w:t>
      </w:r>
    </w:p>
    <w:bookmarkEnd w:id="195"/>
    <w:p>
      <w:pPr>
        <w:spacing w:after="0"/>
        <w:ind w:left="0"/>
        <w:jc w:val="both"/>
      </w:pPr>
      <w:r>
        <w:rPr>
          <w:rFonts w:ascii="Times New Roman"/>
          <w:b w:val="false"/>
          <w:i w:val="false"/>
          <w:color w:val="000000"/>
          <w:sz w:val="28"/>
        </w:rPr>
        <w:t>
      Тиісті сотта судьялардың бос лауазымдары болмаған жағдайда жергілікті және басқа да соттардың төрағалары мен сот алқаларының төрағалары олардың келісуімен тең дәрежелі немесе төмен тұрған сот судьясының бос лауазымына конкурссыз тағайындалады.</w:t>
      </w:r>
    </w:p>
    <w:p>
      <w:pPr>
        <w:spacing w:after="0"/>
        <w:ind w:left="0"/>
        <w:jc w:val="both"/>
      </w:pPr>
      <w:r>
        <w:rPr>
          <w:rFonts w:ascii="Times New Roman"/>
          <w:b w:val="false"/>
          <w:i w:val="false"/>
          <w:color w:val="000000"/>
          <w:sz w:val="28"/>
        </w:rPr>
        <w:t>
      Жоғарғы Сотта судьялардың бос лауазымдары болмаған жағдайда Жоғарғы Соттың Төрағасы және сот алқаларының төрағалары олардың келісуімен төмен тұрған сот судьясының бос лауазымына конкурссыз тағайындалады.</w:t>
      </w:r>
    </w:p>
    <w:bookmarkStart w:name="z483" w:id="196"/>
    <w:p>
      <w:pPr>
        <w:spacing w:after="0"/>
        <w:ind w:left="0"/>
        <w:jc w:val="both"/>
      </w:pPr>
      <w:r>
        <w:rPr>
          <w:rFonts w:ascii="Times New Roman"/>
          <w:b w:val="false"/>
          <w:i w:val="false"/>
          <w:color w:val="000000"/>
          <w:sz w:val="28"/>
        </w:rPr>
        <w:t>
      10. Судьялардың бос лауазымдарына кандидаттарды конкурссыз тағайындау мәселелерін Жоғары Сот Кеңесі қарайды.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13.03.2017 </w:t>
      </w:r>
      <w:r>
        <w:rPr>
          <w:rFonts w:ascii="Times New Roman"/>
          <w:b w:val="false"/>
          <w:i w:val="false"/>
          <w:color w:val="000000"/>
          <w:sz w:val="28"/>
        </w:rPr>
        <w:t>№ 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Судьяның ант беруi </w:t>
      </w:r>
    </w:p>
    <w:p>
      <w:pPr>
        <w:spacing w:after="0"/>
        <w:ind w:left="0"/>
        <w:jc w:val="both"/>
      </w:pPr>
      <w:r>
        <w:rPr>
          <w:rFonts w:ascii="Times New Roman"/>
          <w:b w:val="false"/>
          <w:i w:val="false"/>
          <w:color w:val="000000"/>
          <w:sz w:val="28"/>
        </w:rPr>
        <w:t xml:space="preserve">
      1. Судья лауазымына алғаш рет сайланған немесе тағайындалған адам мынадай мазмұнда ант бередi: </w:t>
      </w:r>
    </w:p>
    <w:p>
      <w:pPr>
        <w:spacing w:after="0"/>
        <w:ind w:left="0"/>
        <w:jc w:val="both"/>
      </w:pPr>
      <w:r>
        <w:rPr>
          <w:rFonts w:ascii="Times New Roman"/>
          <w:b w:val="false"/>
          <w:i w:val="false"/>
          <w:color w:val="000000"/>
          <w:sz w:val="28"/>
        </w:rPr>
        <w:t xml:space="preserve">
      "Өз мiндеттерiмдi адал және абыройлы атқаруға, сот төрелiгiн Қазақстан Республикасының Конституциясы мен заңдарына ғана бағына отырып жүзеге асыруға, судья ретiндегi борышым мiндеттегендей бейтарап және әдiл болуға салтанатты түрде ант етемiн". </w:t>
      </w:r>
    </w:p>
    <w:bookmarkStart w:name="z234" w:id="197"/>
    <w:p>
      <w:pPr>
        <w:spacing w:after="0"/>
        <w:ind w:left="0"/>
        <w:jc w:val="both"/>
      </w:pPr>
      <w:r>
        <w:rPr>
          <w:rFonts w:ascii="Times New Roman"/>
          <w:b w:val="false"/>
          <w:i w:val="false"/>
          <w:color w:val="000000"/>
          <w:sz w:val="28"/>
        </w:rPr>
        <w:t xml:space="preserve">
      2. Жоғарғы Соттың Төрағасы мен судьялары Қазақстан Республикасы Парламентi Сенатының отырысында ант бередi. </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ҚР 2008.11.17 </w:t>
      </w:r>
      <w:r>
        <w:rPr>
          <w:rFonts w:ascii="Times New Roman"/>
          <w:b w:val="false"/>
          <w:i w:val="false"/>
          <w:color w:val="000000"/>
          <w:sz w:val="28"/>
        </w:rPr>
        <w:t>№ 80-IV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bookmarkStart w:name="z233" w:id="198"/>
    <w:p>
      <w:pPr>
        <w:spacing w:after="0"/>
        <w:ind w:left="0"/>
        <w:jc w:val="both"/>
      </w:pPr>
      <w:r>
        <w:rPr>
          <w:rFonts w:ascii="Times New Roman"/>
          <w:b w:val="false"/>
          <w:i w:val="false"/>
          <w:color w:val="000000"/>
          <w:sz w:val="28"/>
        </w:rPr>
        <w:t xml:space="preserve">
      4. Облыстық соттың төрағасы, сот алқасының төрағасы мен судьясы, аудандық соттың төрағасы мен судьясы қызметіне алғаш рет тағайындалған адамдар облыстық соттың жалпы отырысында ант береді. </w:t>
      </w:r>
    </w:p>
    <w:bookmarkEnd w:id="198"/>
    <w:p>
      <w:pPr>
        <w:spacing w:after="0"/>
        <w:ind w:left="0"/>
        <w:jc w:val="both"/>
      </w:pPr>
      <w:r>
        <w:rPr>
          <w:rFonts w:ascii="Times New Roman"/>
          <w:b w:val="false"/>
          <w:i w:val="false"/>
          <w:color w:val="000000"/>
          <w:sz w:val="28"/>
        </w:rPr>
        <w:t xml:space="preserve">
      Судья төраға не сот алқасының төрағасы немесе басқа соттың судьясы болып тағайындалған кезде қайтадан ант бермейді.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33-бап. Судьяның өкiлеттiгiн тоқтата тұру </w:t>
      </w:r>
    </w:p>
    <w:p>
      <w:pPr>
        <w:spacing w:after="0"/>
        <w:ind w:left="0"/>
        <w:jc w:val="both"/>
      </w:pPr>
      <w:r>
        <w:rPr>
          <w:rFonts w:ascii="Times New Roman"/>
          <w:b w:val="false"/>
          <w:i w:val="false"/>
          <w:color w:val="000000"/>
          <w:sz w:val="28"/>
        </w:rPr>
        <w:t xml:space="preserve">
      1. Судьяның өкiлеттiгi, егер: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партиялық тізімдерге енгізу жағдайларын қоспағанда, судья "Қазақстан Республикасындағы сайлау туралы" Қазақстан Республикасының Конституциялық заңында көзделген тәртіппен кандидат ретінде тіркелсе;</w:t>
      </w:r>
    </w:p>
    <w:bookmarkStart w:name="z469" w:id="199"/>
    <w:p>
      <w:pPr>
        <w:spacing w:after="0"/>
        <w:ind w:left="0"/>
        <w:jc w:val="both"/>
      </w:pPr>
      <w:r>
        <w:rPr>
          <w:rFonts w:ascii="Times New Roman"/>
          <w:b w:val="false"/>
          <w:i w:val="false"/>
          <w:color w:val="000000"/>
          <w:sz w:val="28"/>
        </w:rPr>
        <w:t>
      1-1) судья Жоғары Сот Кеңесінің мүшесі болып тағайындалса;</w:t>
      </w:r>
    </w:p>
    <w:bookmarkEnd w:id="199"/>
    <w:bookmarkStart w:name="z487" w:id="200"/>
    <w:p>
      <w:pPr>
        <w:spacing w:after="0"/>
        <w:ind w:left="0"/>
        <w:jc w:val="both"/>
      </w:pPr>
      <w:r>
        <w:rPr>
          <w:rFonts w:ascii="Times New Roman"/>
          <w:b w:val="false"/>
          <w:i w:val="false"/>
          <w:color w:val="000000"/>
          <w:sz w:val="28"/>
        </w:rPr>
        <w:t>
      1-2) саяси партияға кіру ниетінің болуына байланысты судья лауазымынан босату туралы өтініш берілсе;</w:t>
      </w:r>
    </w:p>
    <w:bookmarkEnd w:id="200"/>
    <w:bookmarkStart w:name="z237" w:id="201"/>
    <w:p>
      <w:pPr>
        <w:spacing w:after="0"/>
        <w:ind w:left="0"/>
        <w:jc w:val="both"/>
      </w:pPr>
      <w:r>
        <w:rPr>
          <w:rFonts w:ascii="Times New Roman"/>
          <w:b w:val="false"/>
          <w:i w:val="false"/>
          <w:color w:val="000000"/>
          <w:sz w:val="28"/>
        </w:rPr>
        <w:t xml:space="preserve">
      2) судья заңды күшiне енген сот шешiмiмен хабарсыз кеткен деп танылса; </w:t>
      </w:r>
    </w:p>
    <w:bookmarkEnd w:id="201"/>
    <w:bookmarkStart w:name="z238" w:id="202"/>
    <w:p>
      <w:pPr>
        <w:spacing w:after="0"/>
        <w:ind w:left="0"/>
        <w:jc w:val="both"/>
      </w:pPr>
      <w:r>
        <w:rPr>
          <w:rFonts w:ascii="Times New Roman"/>
          <w:b w:val="false"/>
          <w:i w:val="false"/>
          <w:color w:val="000000"/>
          <w:sz w:val="28"/>
        </w:rPr>
        <w:t xml:space="preserve">
      3) судьяны қылмыстық жауапқа тартуға келiсiм берiлсе; </w:t>
      </w:r>
    </w:p>
    <w:bookmarkEnd w:id="202"/>
    <w:bookmarkStart w:name="z239" w:id="203"/>
    <w:p>
      <w:pPr>
        <w:spacing w:after="0"/>
        <w:ind w:left="0"/>
        <w:jc w:val="both"/>
      </w:pPr>
      <w:r>
        <w:rPr>
          <w:rFonts w:ascii="Times New Roman"/>
          <w:b w:val="false"/>
          <w:i w:val="false"/>
          <w:color w:val="000000"/>
          <w:sz w:val="28"/>
        </w:rPr>
        <w:t xml:space="preserve">
      3-1) осы Конституциялық заңның </w:t>
      </w:r>
      <w:r>
        <w:rPr>
          <w:rFonts w:ascii="Times New Roman"/>
          <w:b w:val="false"/>
          <w:i w:val="false"/>
          <w:color w:val="000000"/>
          <w:sz w:val="28"/>
        </w:rPr>
        <w:t>34-бабы</w:t>
      </w:r>
      <w:r>
        <w:rPr>
          <w:rFonts w:ascii="Times New Roman"/>
          <w:b w:val="false"/>
          <w:i w:val="false"/>
          <w:color w:val="000000"/>
          <w:sz w:val="28"/>
        </w:rPr>
        <w:t xml:space="preserve"> 1-тармағының 11) және 11-1) тармақшаларында көзделген негiздер бойынша судьяның өкiлеттiктерiн тоқтату қажеттiгi туралы Сот төрелігінің сапасы жөніндегі комиссияның немесе Сот жюриінің шешiмi болса;</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240" w:id="204"/>
    <w:p>
      <w:pPr>
        <w:spacing w:after="0"/>
        <w:ind w:left="0"/>
        <w:jc w:val="both"/>
      </w:pPr>
      <w:r>
        <w:rPr>
          <w:rFonts w:ascii="Times New Roman"/>
          <w:b w:val="false"/>
          <w:i w:val="false"/>
          <w:color w:val="000000"/>
          <w:sz w:val="28"/>
        </w:rPr>
        <w:t>
      4) басқа жұмысқа ауысса;</w:t>
      </w:r>
    </w:p>
    <w:bookmarkEnd w:id="204"/>
    <w:bookmarkStart w:name="z330" w:id="205"/>
    <w:p>
      <w:pPr>
        <w:spacing w:after="0"/>
        <w:ind w:left="0"/>
        <w:jc w:val="both"/>
      </w:pPr>
      <w:r>
        <w:rPr>
          <w:rFonts w:ascii="Times New Roman"/>
          <w:b w:val="false"/>
          <w:i w:val="false"/>
          <w:color w:val="000000"/>
          <w:sz w:val="28"/>
        </w:rPr>
        <w:t>
      5) судья лауазымынан өз еркі бойынша босату туралы өтініш берсе, тоқтатыла тұрады.</w:t>
      </w:r>
    </w:p>
    <w:bookmarkEnd w:id="205"/>
    <w:bookmarkStart w:name="z241" w:id="206"/>
    <w:p>
      <w:pPr>
        <w:spacing w:after="0"/>
        <w:ind w:left="0"/>
        <w:jc w:val="both"/>
      </w:pPr>
      <w:r>
        <w:rPr>
          <w:rFonts w:ascii="Times New Roman"/>
          <w:b w:val="false"/>
          <w:i w:val="false"/>
          <w:color w:val="000000"/>
          <w:sz w:val="28"/>
        </w:rPr>
        <w:t>
      2. Судьяның өкiлеттiгiн тоқтата тұруды:</w:t>
      </w:r>
    </w:p>
    <w:bookmarkEnd w:id="206"/>
    <w:p>
      <w:pPr>
        <w:spacing w:after="0"/>
        <w:ind w:left="0"/>
        <w:jc w:val="both"/>
      </w:pPr>
      <w:r>
        <w:rPr>
          <w:rFonts w:ascii="Times New Roman"/>
          <w:b w:val="false"/>
          <w:i w:val="false"/>
          <w:color w:val="000000"/>
          <w:sz w:val="28"/>
        </w:rPr>
        <w:t>
      Жоғарғы Соттың Төрағасына қатысты – Қазақстан Республикасының Президентi;</w:t>
      </w:r>
    </w:p>
    <w:p>
      <w:pPr>
        <w:spacing w:after="0"/>
        <w:ind w:left="0"/>
        <w:jc w:val="both"/>
      </w:pPr>
      <w:r>
        <w:rPr>
          <w:rFonts w:ascii="Times New Roman"/>
          <w:b w:val="false"/>
          <w:i w:val="false"/>
          <w:color w:val="000000"/>
          <w:sz w:val="28"/>
        </w:rPr>
        <w:t>
      Республиканың қалған барлық судьяларына қатысты – Жоғары Сот Кеңесінің Төрағасы жүзеге асырады.</w:t>
      </w:r>
    </w:p>
    <w:p>
      <w:pPr>
        <w:spacing w:after="0"/>
        <w:ind w:left="0"/>
        <w:jc w:val="both"/>
      </w:pPr>
      <w:r>
        <w:rPr>
          <w:rFonts w:ascii="Times New Roman"/>
          <w:b w:val="false"/>
          <w:i w:val="false"/>
          <w:color w:val="000000"/>
          <w:sz w:val="28"/>
        </w:rPr>
        <w:t xml:space="preserve">
      Осы 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жағдайларда Жоғары Сот Кеңесінің Төрағасы уәкілетті органның растайтын құжат қоса берілген хабарының негізінде судьяның өкілеттігін тоқтата тұру мәселелерін қарайды.</w:t>
      </w:r>
    </w:p>
    <w:bookmarkStart w:name="z338" w:id="207"/>
    <w:p>
      <w:pPr>
        <w:spacing w:after="0"/>
        <w:ind w:left="0"/>
        <w:jc w:val="both"/>
      </w:pPr>
      <w:r>
        <w:rPr>
          <w:rFonts w:ascii="Times New Roman"/>
          <w:b w:val="false"/>
          <w:i w:val="false"/>
          <w:color w:val="000000"/>
          <w:sz w:val="28"/>
        </w:rPr>
        <w:t>
      2-1. Судьяның өкілеттігі тоқтатыла тұрған кезде оның тиісті соттың төрағасы немесе сот алқасының төрағасы лауазымындағы өкілеттігі тоқтатыла тұрады.</w:t>
      </w:r>
    </w:p>
    <w:bookmarkEnd w:id="207"/>
    <w:bookmarkStart w:name="z331" w:id="208"/>
    <w:p>
      <w:pPr>
        <w:spacing w:after="0"/>
        <w:ind w:left="0"/>
        <w:jc w:val="both"/>
      </w:pPr>
      <w:r>
        <w:rPr>
          <w:rFonts w:ascii="Times New Roman"/>
          <w:b w:val="false"/>
          <w:i w:val="false"/>
          <w:color w:val="000000"/>
          <w:sz w:val="28"/>
        </w:rPr>
        <w:t>
      2-2. Судья лауазымынан өз еркі бойынша босату туралы өтініш берген кезде оның өкілеттігі осы өтініш берілген күннен бастап бір ай өткен соң тоқтатыла тұрады.</w:t>
      </w:r>
    </w:p>
    <w:bookmarkEnd w:id="208"/>
    <w:bookmarkStart w:name="z459" w:id="209"/>
    <w:p>
      <w:pPr>
        <w:spacing w:after="0"/>
        <w:ind w:left="0"/>
        <w:jc w:val="both"/>
      </w:pPr>
      <w:r>
        <w:rPr>
          <w:rFonts w:ascii="Times New Roman"/>
          <w:b w:val="false"/>
          <w:i w:val="false"/>
          <w:color w:val="000000"/>
          <w:sz w:val="28"/>
        </w:rPr>
        <w:t>
      2-3. Судья Жоғары Сот Кеңесінің мүшесі болып тағайындалған кезде оның судья атағы мен судьялар қоғамдастығына жататыны сақтала отырып, өкілеттігі тоқтатыла тұрады.</w:t>
      </w:r>
    </w:p>
    <w:bookmarkEnd w:id="209"/>
    <w:bookmarkStart w:name="z242" w:id="210"/>
    <w:p>
      <w:pPr>
        <w:spacing w:after="0"/>
        <w:ind w:left="0"/>
        <w:jc w:val="both"/>
      </w:pPr>
      <w:r>
        <w:rPr>
          <w:rFonts w:ascii="Times New Roman"/>
          <w:b w:val="false"/>
          <w:i w:val="false"/>
          <w:color w:val="000000"/>
          <w:sz w:val="28"/>
        </w:rPr>
        <w:t xml:space="preserve">
      3. Егер судьяның өкiлеттiгiн тоқтата тұру туралы шешiм қабылдауға негiз болған мән-жай жойылса, судьяның өкiлеттiгi қалпына келтiрiледi. </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82-VII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Соттың төрағасын, сот алқасының төрағасын және судьяны қызметінен босату және олардың өкiлеттiктерiн тоқтату</w:t>
      </w:r>
    </w:p>
    <w:p>
      <w:pPr>
        <w:spacing w:after="0"/>
        <w:ind w:left="0"/>
        <w:jc w:val="both"/>
      </w:pPr>
      <w:r>
        <w:rPr>
          <w:rFonts w:ascii="Times New Roman"/>
          <w:b w:val="false"/>
          <w:i w:val="false"/>
          <w:color w:val="ff0000"/>
          <w:sz w:val="28"/>
        </w:rPr>
        <w:t xml:space="preserve">
      Ескерту. 34-баптың тақырыбы жаңа редакцияда - ҚР 13.03.2017 </w:t>
      </w:r>
      <w:r>
        <w:rPr>
          <w:rFonts w:ascii="Times New Roman"/>
          <w:b w:val="false"/>
          <w:i w:val="false"/>
          <w:color w:val="ff0000"/>
          <w:sz w:val="28"/>
        </w:rPr>
        <w:t>№ 52-VI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Төрағаның, сот алқасы төрағасының және судьяның өкiлеттiктерін тоқтату негiздері:</w:t>
      </w:r>
    </w:p>
    <w:bookmarkStart w:name="z243" w:id="211"/>
    <w:p>
      <w:pPr>
        <w:spacing w:after="0"/>
        <w:ind w:left="0"/>
        <w:jc w:val="both"/>
      </w:pPr>
      <w:r>
        <w:rPr>
          <w:rFonts w:ascii="Times New Roman"/>
          <w:b w:val="false"/>
          <w:i w:val="false"/>
          <w:color w:val="000000"/>
          <w:sz w:val="28"/>
        </w:rPr>
        <w:t>
      1) судьяның орнынан түсуі;</w:t>
      </w:r>
    </w:p>
    <w:bookmarkEnd w:id="211"/>
    <w:bookmarkStart w:name="z244" w:id="212"/>
    <w:p>
      <w:pPr>
        <w:spacing w:after="0"/>
        <w:ind w:left="0"/>
        <w:jc w:val="both"/>
      </w:pPr>
      <w:r>
        <w:rPr>
          <w:rFonts w:ascii="Times New Roman"/>
          <w:b w:val="false"/>
          <w:i w:val="false"/>
          <w:color w:val="000000"/>
          <w:sz w:val="28"/>
        </w:rPr>
        <w:t>
      2) судьяның өз тілегі бойынша лауазымынан босауы;</w:t>
      </w:r>
    </w:p>
    <w:bookmarkEnd w:id="212"/>
    <w:bookmarkStart w:name="z488" w:id="213"/>
    <w:p>
      <w:pPr>
        <w:spacing w:after="0"/>
        <w:ind w:left="0"/>
        <w:jc w:val="both"/>
      </w:pPr>
      <w:r>
        <w:rPr>
          <w:rFonts w:ascii="Times New Roman"/>
          <w:b w:val="false"/>
          <w:i w:val="false"/>
          <w:color w:val="000000"/>
          <w:sz w:val="28"/>
        </w:rPr>
        <w:t>
      2-1) саяси партияға кіруі;</w:t>
      </w:r>
    </w:p>
    <w:bookmarkEnd w:id="213"/>
    <w:bookmarkStart w:name="z245" w:id="214"/>
    <w:p>
      <w:pPr>
        <w:spacing w:after="0"/>
        <w:ind w:left="0"/>
        <w:jc w:val="both"/>
      </w:pPr>
      <w:r>
        <w:rPr>
          <w:rFonts w:ascii="Times New Roman"/>
          <w:b w:val="false"/>
          <w:i w:val="false"/>
          <w:color w:val="000000"/>
          <w:sz w:val="28"/>
        </w:rPr>
        <w:t>
      3) медициналық қорытындыға сәйкес кәсiптiк мiндеттерiн одан әрi атқаруға кедергi болатын денсаулық жағдайы;</w:t>
      </w:r>
    </w:p>
    <w:bookmarkEnd w:id="214"/>
    <w:bookmarkStart w:name="z246" w:id="215"/>
    <w:p>
      <w:pPr>
        <w:spacing w:after="0"/>
        <w:ind w:left="0"/>
        <w:jc w:val="both"/>
      </w:pPr>
      <w:r>
        <w:rPr>
          <w:rFonts w:ascii="Times New Roman"/>
          <w:b w:val="false"/>
          <w:i w:val="false"/>
          <w:color w:val="000000"/>
          <w:sz w:val="28"/>
        </w:rPr>
        <w:t>
      4) судьяны iс-әрекетке қабiлетсiз немесе iс-әрекетке қабiлетi шектеулi деп тану не оған медициналық сипаттағы мәжбүрлеу шараларын қолдану туралы сот шешiмiнің заңды күшiне енуі;</w:t>
      </w:r>
    </w:p>
    <w:bookmarkEnd w:id="215"/>
    <w:bookmarkStart w:name="z247" w:id="216"/>
    <w:p>
      <w:pPr>
        <w:spacing w:after="0"/>
        <w:ind w:left="0"/>
        <w:jc w:val="both"/>
      </w:pPr>
      <w:r>
        <w:rPr>
          <w:rFonts w:ascii="Times New Roman"/>
          <w:b w:val="false"/>
          <w:i w:val="false"/>
          <w:color w:val="000000"/>
          <w:sz w:val="28"/>
        </w:rPr>
        <w:t xml:space="preserve">
      5) осы судьяға қатысты айыптау үкiмiнiң заңды күшiне енуi, қылмыстық істің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сотқа дейінгі сатыда тоқтатылуы;</w:t>
      </w:r>
    </w:p>
    <w:bookmarkEnd w:id="216"/>
    <w:bookmarkStart w:name="z248" w:id="217"/>
    <w:p>
      <w:pPr>
        <w:spacing w:after="0"/>
        <w:ind w:left="0"/>
        <w:jc w:val="both"/>
      </w:pPr>
      <w:r>
        <w:rPr>
          <w:rFonts w:ascii="Times New Roman"/>
          <w:b w:val="false"/>
          <w:i w:val="false"/>
          <w:color w:val="000000"/>
          <w:sz w:val="28"/>
        </w:rPr>
        <w:t>
      6) Қазақстан Республикасы азаматтығының тоқтатылуы;</w:t>
      </w:r>
    </w:p>
    <w:bookmarkEnd w:id="217"/>
    <w:bookmarkStart w:name="z249" w:id="218"/>
    <w:p>
      <w:pPr>
        <w:spacing w:after="0"/>
        <w:ind w:left="0"/>
        <w:jc w:val="both"/>
      </w:pPr>
      <w:r>
        <w:rPr>
          <w:rFonts w:ascii="Times New Roman"/>
          <w:b w:val="false"/>
          <w:i w:val="false"/>
          <w:color w:val="000000"/>
          <w:sz w:val="28"/>
        </w:rPr>
        <w:t>
      7) судьяның қайтыс болуы немесе соттың оны қайтыс болды деп жариялау туралы шешiмiнің заңды күшiне енуі;</w:t>
      </w:r>
    </w:p>
    <w:bookmarkEnd w:id="218"/>
    <w:bookmarkStart w:name="z250" w:id="219"/>
    <w:p>
      <w:pPr>
        <w:spacing w:after="0"/>
        <w:ind w:left="0"/>
        <w:jc w:val="both"/>
      </w:pPr>
      <w:r>
        <w:rPr>
          <w:rFonts w:ascii="Times New Roman"/>
          <w:b w:val="false"/>
          <w:i w:val="false"/>
          <w:color w:val="000000"/>
          <w:sz w:val="28"/>
        </w:rPr>
        <w:t>
      8) осы Конституциялық заңның 56-бабының 6-тармағында көзделген жағдайларды қоспағанда, судьяның басқа лауазымға тағайындалуы, сайлануы және оның басқа жұмысқа ауысуы;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тармақшаға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соттың таратылуы немесе соттың қайта ұйымдастырылуы, тиісті сот судьялары санының азайтылуы, егер судья басқа соттағы судьяның бос лауазымына орналасуға келісім бермесе, сондай-ақ осы Конституциялық заңның 44-бабы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көзделген жағдайларда судьяның басқа сотқа, басқа мамандануға ауысудан бас тартуы;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тармақшаға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соттың таратылуы немесе соттың қайта ұйымдастырылуы, тиісті сот судьялары санының азайтылуы, өкiлеттiк мерзiмiнің аяқталуы, егер соттың төрағасы, сот алқасының төрағасы басқа соттағы судьяның бос лауазымына орналасуға келiсiм бермесе, сондай-ақ осы Конституциялық заңның 44-бабы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көзделген жағдайларда сот төрағасының, сот алқасы төрағасының басқа сотқа, басқа мамандануға ауысудан бас тартуы;</w:t>
      </w:r>
    </w:p>
    <w:bookmarkStart w:name="z253" w:id="220"/>
    <w:p>
      <w:pPr>
        <w:spacing w:after="0"/>
        <w:ind w:left="0"/>
        <w:jc w:val="both"/>
      </w:pPr>
      <w:r>
        <w:rPr>
          <w:rFonts w:ascii="Times New Roman"/>
          <w:b w:val="false"/>
          <w:i w:val="false"/>
          <w:color w:val="000000"/>
          <w:sz w:val="28"/>
        </w:rPr>
        <w:t>
      11) кәсiби жарамсыздығына орай судьяның атқаратын лауазымына сай келмейтiнi туралы Сот төрелігінің сапасы жөніндегі комиссияның шешiмi;</w:t>
      </w:r>
    </w:p>
    <w:bookmarkEnd w:id="220"/>
    <w:bookmarkStart w:name="z328" w:id="221"/>
    <w:p>
      <w:pPr>
        <w:spacing w:after="0"/>
        <w:ind w:left="0"/>
        <w:jc w:val="both"/>
      </w:pPr>
      <w:r>
        <w:rPr>
          <w:rFonts w:ascii="Times New Roman"/>
          <w:b w:val="false"/>
          <w:i w:val="false"/>
          <w:color w:val="000000"/>
          <w:sz w:val="28"/>
        </w:rPr>
        <w:t xml:space="preserve">
      11-1) судьяның тәртіптік теріс қылық жасағаны немесе осы Конституциялық заңның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талаптарды орындамағаны үшін оны лауазымынан босату қажеттігі туралы Сот жюриінің шешімі;</w:t>
      </w:r>
    </w:p>
    <w:bookmarkEnd w:id="221"/>
    <w:bookmarkStart w:name="z254" w:id="222"/>
    <w:p>
      <w:pPr>
        <w:spacing w:after="0"/>
        <w:ind w:left="0"/>
        <w:jc w:val="both"/>
      </w:pPr>
      <w:r>
        <w:rPr>
          <w:rFonts w:ascii="Times New Roman"/>
          <w:b w:val="false"/>
          <w:i w:val="false"/>
          <w:color w:val="000000"/>
          <w:sz w:val="28"/>
        </w:rPr>
        <w:t>
      12) зейнеткерлік жасқа немесе судья лауазымында болудың шекті жасына толуы.</w:t>
      </w:r>
    </w:p>
    <w:bookmarkEnd w:id="222"/>
    <w:bookmarkStart w:name="z255" w:id="223"/>
    <w:p>
      <w:pPr>
        <w:spacing w:after="0"/>
        <w:ind w:left="0"/>
        <w:jc w:val="both"/>
      </w:pPr>
      <w:r>
        <w:rPr>
          <w:rFonts w:ascii="Times New Roman"/>
          <w:b w:val="false"/>
          <w:i w:val="false"/>
          <w:color w:val="000000"/>
          <w:sz w:val="28"/>
        </w:rPr>
        <w:t xml:space="preserve">
      2. Сот төрағасының, сот алқасы төрағасының өкiлеттiктерi оның өз тілегі бойынша, не олар осы Конституциялық заңның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28-баптарында</w:t>
      </w:r>
      <w:r>
        <w:rPr>
          <w:rFonts w:ascii="Times New Roman"/>
          <w:b w:val="false"/>
          <w:i w:val="false"/>
          <w:color w:val="000000"/>
          <w:sz w:val="28"/>
        </w:rPr>
        <w:t xml:space="preserve"> көрсетiлген талаптарды орындамаған кезде мерзiмiнен бұрын тоқтатылуы мүмкiн.</w:t>
      </w:r>
    </w:p>
    <w:bookmarkEnd w:id="223"/>
    <w:bookmarkStart w:name="z480" w:id="224"/>
    <w:p>
      <w:pPr>
        <w:spacing w:after="0"/>
        <w:ind w:left="0"/>
        <w:jc w:val="both"/>
      </w:pPr>
      <w:r>
        <w:rPr>
          <w:rFonts w:ascii="Times New Roman"/>
          <w:b w:val="false"/>
          <w:i w:val="false"/>
          <w:color w:val="000000"/>
          <w:sz w:val="28"/>
        </w:rPr>
        <w:t>
      2-1. Осы Конституциялық заңда көзделген негіздер туындаған кезде Жоғары Сот Кеңесі Республика соттары төрағаларының, сот алқалары төрағаларының және судьяларының өкілеттіктерін тоқтату мәселелерін қарайды.</w:t>
      </w:r>
    </w:p>
    <w:bookmarkEnd w:id="224"/>
    <w:bookmarkStart w:name="z481" w:id="225"/>
    <w:p>
      <w:pPr>
        <w:spacing w:after="0"/>
        <w:ind w:left="0"/>
        <w:jc w:val="both"/>
      </w:pPr>
      <w:r>
        <w:rPr>
          <w:rFonts w:ascii="Times New Roman"/>
          <w:b w:val="false"/>
          <w:i w:val="false"/>
          <w:color w:val="000000"/>
          <w:sz w:val="28"/>
        </w:rPr>
        <w:t>
      2-2. Осы баптың 1-тармағының 4), 5), 6) және 7) тармақшаларында көзделген жағдайларда Жоғары Сот Кеңесі уәкілетті органның растайтын құжат қоса берілген хабарының негізінде судьяның өкілеттіктерін тоқтату мәселелерін қарайды.</w:t>
      </w:r>
    </w:p>
    <w:bookmarkEnd w:id="225"/>
    <w:bookmarkStart w:name="z256" w:id="226"/>
    <w:p>
      <w:pPr>
        <w:spacing w:after="0"/>
        <w:ind w:left="0"/>
        <w:jc w:val="both"/>
      </w:pPr>
      <w:r>
        <w:rPr>
          <w:rFonts w:ascii="Times New Roman"/>
          <w:b w:val="false"/>
          <w:i w:val="false"/>
          <w:color w:val="000000"/>
          <w:sz w:val="28"/>
        </w:rPr>
        <w:t>
      3. Судья лауазымынан босату туралы шешiм:</w:t>
      </w:r>
    </w:p>
    <w:bookmarkEnd w:id="226"/>
    <w:bookmarkStart w:name="z257" w:id="227"/>
    <w:p>
      <w:pPr>
        <w:spacing w:after="0"/>
        <w:ind w:left="0"/>
        <w:jc w:val="both"/>
      </w:pPr>
      <w:r>
        <w:rPr>
          <w:rFonts w:ascii="Times New Roman"/>
          <w:b w:val="false"/>
          <w:i w:val="false"/>
          <w:color w:val="000000"/>
          <w:sz w:val="28"/>
        </w:rPr>
        <w:t>
      1) Жоғарғы Соттың Төрағасына, судьяларына қатысты Қазақстан Республикасы Президентінің ұсынуы бойынша – Қазақстан Республикасы Парламентi Сенатының қаулысымен;</w:t>
      </w:r>
    </w:p>
    <w:bookmarkEnd w:id="227"/>
    <w:bookmarkStart w:name="z258" w:id="228"/>
    <w:p>
      <w:pPr>
        <w:spacing w:after="0"/>
        <w:ind w:left="0"/>
        <w:jc w:val="both"/>
      </w:pPr>
      <w:r>
        <w:rPr>
          <w:rFonts w:ascii="Times New Roman"/>
          <w:b w:val="false"/>
          <w:i w:val="false"/>
          <w:color w:val="000000"/>
          <w:sz w:val="28"/>
        </w:rPr>
        <w:t>
      2) Жоғарғы Соттың сот алқаларының төрағаларына, жергілікті және басқа соттардың төрағаларына, сот алқаларының төрағалары мен судьяларына қатысты – Қазақстан Республикасы Президентінің Жарлығымен қабылданады.</w:t>
      </w:r>
    </w:p>
    <w:bookmarkEnd w:id="228"/>
    <w:bookmarkStart w:name="z259" w:id="229"/>
    <w:p>
      <w:pPr>
        <w:spacing w:after="0"/>
        <w:ind w:left="0"/>
        <w:jc w:val="both"/>
      </w:pPr>
      <w:r>
        <w:rPr>
          <w:rFonts w:ascii="Times New Roman"/>
          <w:b w:val="false"/>
          <w:i w:val="false"/>
          <w:color w:val="000000"/>
          <w:sz w:val="28"/>
        </w:rPr>
        <w:t>
      4. Судья лауазымынан босату бiр мезгiлде тиiстi соттың төрағасы немесе сот алқасының төрағасы өкiлеттiктерiнiң тоқтатылуына әкеп соғады.</w:t>
      </w:r>
    </w:p>
    <w:bookmarkEnd w:id="229"/>
    <w:p>
      <w:pPr>
        <w:spacing w:after="0"/>
        <w:ind w:left="0"/>
        <w:jc w:val="both"/>
      </w:pPr>
      <w:r>
        <w:rPr>
          <w:rFonts w:ascii="Times New Roman"/>
          <w:b w:val="false"/>
          <w:i w:val="false"/>
          <w:color w:val="000000"/>
          <w:sz w:val="28"/>
        </w:rPr>
        <w:t>
      Осы Конституциялық заңның 31-бабының 7-тармағында көзделген жағдайларды қоспағанда, тиiстi соттың төрағасы немесе сот алқасының төрағасы лауазымынан оның өз еркі бойынша не өкілеттік мерзiмiнiң аяқталуы бойынша босату оны осы соттың судьясы лауазымынан босатуға әкеп соқпайды.</w:t>
      </w:r>
    </w:p>
    <w:p>
      <w:pPr>
        <w:spacing w:after="0"/>
        <w:ind w:left="0"/>
        <w:jc w:val="both"/>
      </w:pPr>
      <w:r>
        <w:rPr>
          <w:rFonts w:ascii="Times New Roman"/>
          <w:b w:val="false"/>
          <w:i w:val="false"/>
          <w:color w:val="000000"/>
          <w:sz w:val="28"/>
        </w:rPr>
        <w:t xml:space="preserve">
      Тиісті сотта судьяның бос лауазымы болмаған жағдайда төраға немесе сот алқасының төрағасы оның келісуімен осы Конституциялық заңның </w:t>
      </w:r>
      <w:r>
        <w:rPr>
          <w:rFonts w:ascii="Times New Roman"/>
          <w:b w:val="false"/>
          <w:i w:val="false"/>
          <w:color w:val="000000"/>
          <w:sz w:val="28"/>
        </w:rPr>
        <w:t>31-бабының</w:t>
      </w:r>
      <w:r>
        <w:rPr>
          <w:rFonts w:ascii="Times New Roman"/>
          <w:b w:val="false"/>
          <w:i w:val="false"/>
          <w:color w:val="000000"/>
          <w:sz w:val="28"/>
        </w:rPr>
        <w:t xml:space="preserve"> 10-тармағында көзделген тәртіппен тең дәрежелі немесе төмен тұрған сот судьясының бос лауазымына конкурссыз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14.07.2023 № 22 </w:t>
      </w:r>
      <w:r>
        <w:rPr>
          <w:rFonts w:ascii="Times New Roman"/>
          <w:b w:val="false"/>
          <w:i w:val="false"/>
          <w:color w:val="ff0000"/>
          <w:sz w:val="28"/>
        </w:rPr>
        <w:t>нормативтік қаулысын</w:t>
      </w:r>
      <w:r>
        <w:rPr>
          <w:rFonts w:ascii="Times New Roman"/>
          <w:b w:val="false"/>
          <w:i w:val="false"/>
          <w:color w:val="ff0000"/>
          <w:sz w:val="28"/>
        </w:rPr>
        <w:t>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Судьялардың өкілеттіктерін тоқтатудың осы баптың 1-тармағының 5), 11) және 11-1) тармақшаларында көзделген негіздері теріс уәждер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өзгерістер енгізілді - ҚР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13.03.2017 </w:t>
      </w:r>
      <w:r>
        <w:rPr>
          <w:rFonts w:ascii="Times New Roman"/>
          <w:b w:val="false"/>
          <w:i w:val="false"/>
          <w:color w:val="000000"/>
          <w:sz w:val="28"/>
        </w:rPr>
        <w:t>№ 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34-1-бап. Судья лауазымында болудың шекті жасы</w:t>
      </w:r>
    </w:p>
    <w:bookmarkStart w:name="z482" w:id="230"/>
    <w:p>
      <w:pPr>
        <w:spacing w:after="0"/>
        <w:ind w:left="0"/>
        <w:jc w:val="both"/>
      </w:pPr>
      <w:r>
        <w:rPr>
          <w:rFonts w:ascii="Times New Roman"/>
          <w:b w:val="false"/>
          <w:i w:val="false"/>
          <w:color w:val="000000"/>
          <w:sz w:val="28"/>
        </w:rPr>
        <w:t>
      1. Судья Қазақстан Республикасының заңында белгіленген зейнеткерлік жасқа толған кезде оның шекті жасқа толғанға дейін судья лауазымында одан әрі болуына Жоғары Сот Кеңесі рұқсат етеді.</w:t>
      </w:r>
    </w:p>
    <w:bookmarkEnd w:id="230"/>
    <w:bookmarkStart w:name="z341" w:id="231"/>
    <w:p>
      <w:pPr>
        <w:spacing w:after="0"/>
        <w:ind w:left="0"/>
        <w:jc w:val="both"/>
      </w:pPr>
      <w:r>
        <w:rPr>
          <w:rFonts w:ascii="Times New Roman"/>
          <w:b w:val="false"/>
          <w:i w:val="false"/>
          <w:color w:val="000000"/>
          <w:sz w:val="28"/>
        </w:rPr>
        <w:t>
      2. Судья лауазымында болуға оның шекті жасқа – алпыс бес жасқа толуына дейін жол беріледі, бұл айрықша жағдайларда осы баптың 1-тармағында көзделген тәртіппен бес жылдан аспайтын мерзімге ұзартылуы мүмкін.</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34-1-баппен толықтырылды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35-бап. Судьяның орнынан түсуi </w:t>
      </w:r>
    </w:p>
    <w:p>
      <w:pPr>
        <w:spacing w:after="0"/>
        <w:ind w:left="0"/>
        <w:jc w:val="both"/>
      </w:pPr>
      <w:r>
        <w:rPr>
          <w:rFonts w:ascii="Times New Roman"/>
          <w:b w:val="false"/>
          <w:i w:val="false"/>
          <w:color w:val="000000"/>
          <w:sz w:val="28"/>
        </w:rPr>
        <w:t>
      1. Мiнсiз беделi, кемiнде жиырма жыл судьялық жұмыс өтiлi бар судьяның судья атағын, судьялар қоғамдастығына жататынын, жеке басына тиiспеушiлiк кепiлдiгiн және осы Конституциялық заңда көзделген өзге де материалдық және әлеуметтiк кепiлдiктерiн сақтай отырып, лауазымынан құрметпен кету нысанында судья өкiлеттiктерінің тоқтатылуы отставка болып табылады.</w:t>
      </w:r>
    </w:p>
    <w:p>
      <w:pPr>
        <w:spacing w:after="0"/>
        <w:ind w:left="0"/>
        <w:jc w:val="both"/>
      </w:pPr>
      <w:r>
        <w:rPr>
          <w:rFonts w:ascii="Times New Roman"/>
          <w:b w:val="false"/>
          <w:i w:val="false"/>
          <w:color w:val="000000"/>
          <w:sz w:val="28"/>
        </w:rPr>
        <w:t>
      Судьяны орнынан түсу нысанында лауазымынан босату судьяның Жоғары Сот Кеңесіне орнынан түсу туралы жазбаша өтініші бойынша жүзеге асырылады. Судьяның орнынан түсу туралы өтінішін қарау тәртібін Жоғары Сот Кеңесі айқындайды.</w:t>
      </w:r>
    </w:p>
    <w:bookmarkStart w:name="z417" w:id="232"/>
    <w:p>
      <w:pPr>
        <w:spacing w:after="0"/>
        <w:ind w:left="0"/>
        <w:jc w:val="both"/>
      </w:pPr>
      <w:r>
        <w:rPr>
          <w:rFonts w:ascii="Times New Roman"/>
          <w:b w:val="false"/>
          <w:i w:val="false"/>
          <w:color w:val="000000"/>
          <w:sz w:val="28"/>
        </w:rPr>
        <w:t>
      1-1. Қазақстан Республикасының Президенті басқа лауазымдарға тағайындауға байланысты өз өкілеттігін тоқтатқан судьялардың осы бапта белгіленген талаптарға сай келген жағдайда отставкаға және осы бапта көзделген төлемдер мен кепілдіктерге құқығы бар.</w:t>
      </w:r>
    </w:p>
    <w:bookmarkEnd w:id="232"/>
    <w:bookmarkStart w:name="z260" w:id="233"/>
    <w:p>
      <w:pPr>
        <w:spacing w:after="0"/>
        <w:ind w:left="0"/>
        <w:jc w:val="both"/>
      </w:pPr>
      <w:r>
        <w:rPr>
          <w:rFonts w:ascii="Times New Roman"/>
          <w:b w:val="false"/>
          <w:i w:val="false"/>
          <w:color w:val="000000"/>
          <w:sz w:val="28"/>
        </w:rPr>
        <w:t>
      2. Отставкаға шыққан кезде судьяға жиырма төрт айлық лауазымдық айлықақы мөлшерiнде бiржолғы шығу жәрдемақысы төленедi.</w:t>
      </w:r>
    </w:p>
    <w:bookmarkEnd w:id="233"/>
    <w:bookmarkStart w:name="z334" w:id="234"/>
    <w:p>
      <w:pPr>
        <w:spacing w:after="0"/>
        <w:ind w:left="0"/>
        <w:jc w:val="both"/>
      </w:pPr>
      <w:r>
        <w:rPr>
          <w:rFonts w:ascii="Times New Roman"/>
          <w:b w:val="false"/>
          <w:i w:val="false"/>
          <w:color w:val="000000"/>
          <w:sz w:val="28"/>
        </w:rPr>
        <w:t>
      2-1. Отставка тоқтатыла тұрған немесе тоқтатылған жағдайлардан басқа кезде, кемінде он бес жыл судьялық жұмыс өтілі бар, Қазақстан Республикасының әлеуметтік қорғау туралы заңнамасында белгіленген зейнеткерлік жасқа толған отставкадағы, оның ішінде 2016 жылғы 1 қаңтарға дейін отставкаға шыққан судьяға судьяның соңғы атқарған лауазымы бойынша лауазымдық айлықақысының елу пайызы мөлшерінде салық салынбайтын өмір бойғы ай сайынғы қамтылым төленеді.</w:t>
      </w:r>
    </w:p>
    <w:bookmarkEnd w:id="234"/>
    <w:p>
      <w:pPr>
        <w:spacing w:after="0"/>
        <w:ind w:left="0"/>
        <w:jc w:val="both"/>
      </w:pPr>
      <w:r>
        <w:rPr>
          <w:rFonts w:ascii="Times New Roman"/>
          <w:b w:val="false"/>
          <w:i w:val="false"/>
          <w:color w:val="000000"/>
          <w:sz w:val="28"/>
        </w:rPr>
        <w:t>
      Жиырма жылдан асатын судьялық жұмыс өтілінің әрбір жылы үшін, ал 2016 жылғы 1 қаңтарға дейін отставкаға шыққан судьяларға – он бес жылдан асатын судьялық жұмыс өтілінің әрбір жылы үшін отставкадағы судьяның өмір бойғы ай сайынғы қамтылымының мөлшері судьяның соңғы атқарған лауазымы бойынша лауазымдық айлықақысының бір пайызына ұлғайтылады.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2-1-тармақтың үшінші бөлігіне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(Қазақстан Республикасы Жоғарғы Сотының судьяларына, сондай-ақ осы Конституциялық заң қолданысқа енгізілгенге дейін отставкада болған, өмір бойғы қамтылым алған Қазақстан Республикасы Жоғарғы Сотының судьяларына қатысты 01.01.2025 бастап; кассациялық соттардың, облыстық және оларға теңестірілген соттардың судьяларына, сондай-ақ осы Конституциялық заң қолданысқа енгізілгенге дейін отставкада болған, өмір бойғы қамтылым алған облыстық және оларға теңестірілген соттардың судьяларына қатысты 01.01.2026 бастап; аудандық және оларға теңестірілген соттардың судьяларына, сондай-ақ осы Конституциялық заң қолданысқа енгізілгенге дейін отставкада болған, өмір бойғы қамтылым алған аудандық және оларға теңестірілген соттардың судьяларына қатысты 01.01.2027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Отставкадағы судьяның өмір бойғы ай сайынғы қамтылымының ең жоғары мөлшері судьяның соңғы атқарған лауазымы бойынша лауазымдық айлықақысының алпыс бес пайызынан және тиісті қаржы жылына арналған республикалық бюджет туралы заңда белгіленген айлық есептік көрсеткіштің бір жүз тоғыз еселенген мөлшерінен аспауға тиіс.</w:t>
      </w:r>
    </w:p>
    <w:p>
      <w:pPr>
        <w:spacing w:after="0"/>
        <w:ind w:left="0"/>
        <w:jc w:val="both"/>
      </w:pPr>
      <w:r>
        <w:rPr>
          <w:rFonts w:ascii="Times New Roman"/>
          <w:b w:val="false"/>
          <w:i w:val="false"/>
          <w:color w:val="000000"/>
          <w:sz w:val="28"/>
        </w:rPr>
        <w:t>
      Отставкадағы судьяға өмір бойғы ай сайынғы қамтылымның мөлшері көрсетілген қамтылымды төлеуге өтініш берілген күнге қолданыста болатын, судьялар үшін еңбекке ақы төлеу жүйесіне сәйкес соңғы атқарған лауазымы бойынша есептеледі.</w:t>
      </w:r>
    </w:p>
    <w:p>
      <w:pPr>
        <w:spacing w:after="0"/>
        <w:ind w:left="0"/>
        <w:jc w:val="both"/>
      </w:pPr>
      <w:r>
        <w:rPr>
          <w:rFonts w:ascii="Times New Roman"/>
          <w:b w:val="false"/>
          <w:i w:val="false"/>
          <w:color w:val="000000"/>
          <w:sz w:val="28"/>
        </w:rPr>
        <w:t>
      Қазақстан Республикасының заңнамалық актілерінде белгіленген тәртіппен судьялардың еңбегіне ақы төлеу мөлшері арттырылған кезде тиісінше өмір бойғы ай сайынғы қамтылымды қайта есептеу жүргізіледі.</w:t>
      </w:r>
    </w:p>
    <w:p>
      <w:pPr>
        <w:spacing w:after="0"/>
        <w:ind w:left="0"/>
        <w:jc w:val="both"/>
      </w:pPr>
      <w:r>
        <w:rPr>
          <w:rFonts w:ascii="Times New Roman"/>
          <w:b w:val="false"/>
          <w:i w:val="false"/>
          <w:color w:val="000000"/>
          <w:sz w:val="28"/>
        </w:rPr>
        <w:t>
      Отставкадағы судьяға өмір бойғы ай сайынғы қамтылым төлеу тәртібін Қазақстан Республикасының Үкіметі айқындайды.</w:t>
      </w:r>
    </w:p>
    <w:p>
      <w:pPr>
        <w:spacing w:after="0"/>
        <w:ind w:left="0"/>
        <w:jc w:val="both"/>
      </w:pPr>
      <w:r>
        <w:rPr>
          <w:rFonts w:ascii="Times New Roman"/>
          <w:b w:val="false"/>
          <w:i w:val="false"/>
          <w:color w:val="000000"/>
          <w:sz w:val="28"/>
        </w:rPr>
        <w:t>
      Отставкадағы судьяның өз жеке зейнетақы шотында қалыптастырылған зейнетақы жинақтарының есебінен зейнетақы төлемдерін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Алып тасталды – ҚР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Судьяның отставкасы:</w:t>
      </w:r>
    </w:p>
    <w:p>
      <w:pPr>
        <w:spacing w:after="0"/>
        <w:ind w:left="0"/>
        <w:jc w:val="both"/>
      </w:pPr>
      <w:r>
        <w:rPr>
          <w:rFonts w:ascii="Times New Roman"/>
          <w:b w:val="false"/>
          <w:i w:val="false"/>
          <w:color w:val="000000"/>
          <w:sz w:val="28"/>
        </w:rPr>
        <w:t>
      1) ол қылмыс жасаған немесе сот билiгiнiң беделiне нұқсан келтiретiн терiс қылық жасаған;</w:t>
      </w:r>
    </w:p>
    <w:p>
      <w:pPr>
        <w:spacing w:after="0"/>
        <w:ind w:left="0"/>
        <w:jc w:val="both"/>
      </w:pPr>
      <w:r>
        <w:rPr>
          <w:rFonts w:ascii="Times New Roman"/>
          <w:b w:val="false"/>
          <w:i w:val="false"/>
          <w:color w:val="000000"/>
          <w:sz w:val="28"/>
        </w:rPr>
        <w:t>
      2) саяси партияға кірген;</w:t>
      </w:r>
    </w:p>
    <w:p>
      <w:pPr>
        <w:spacing w:after="0"/>
        <w:ind w:left="0"/>
        <w:jc w:val="both"/>
      </w:pPr>
      <w:r>
        <w:rPr>
          <w:rFonts w:ascii="Times New Roman"/>
          <w:b w:val="false"/>
          <w:i w:val="false"/>
          <w:color w:val="000000"/>
          <w:sz w:val="28"/>
        </w:rPr>
        <w:t>
      3) өз тiлегi бойынша;</w:t>
      </w:r>
    </w:p>
    <w:p>
      <w:pPr>
        <w:spacing w:after="0"/>
        <w:ind w:left="0"/>
        <w:jc w:val="both"/>
      </w:pPr>
      <w:r>
        <w:rPr>
          <w:rFonts w:ascii="Times New Roman"/>
          <w:b w:val="false"/>
          <w:i w:val="false"/>
          <w:color w:val="000000"/>
          <w:sz w:val="28"/>
        </w:rPr>
        <w:t>
      4) Қазақстан Республикасының азаматтығы тоқтатылған;</w:t>
      </w:r>
    </w:p>
    <w:p>
      <w:pPr>
        <w:spacing w:after="0"/>
        <w:ind w:left="0"/>
        <w:jc w:val="both"/>
      </w:pPr>
      <w:r>
        <w:rPr>
          <w:rFonts w:ascii="Times New Roman"/>
          <w:b w:val="false"/>
          <w:i w:val="false"/>
          <w:color w:val="000000"/>
          <w:sz w:val="28"/>
        </w:rPr>
        <w:t>
      5) ол қайтыс болған немесе оны қайтыс болды деп жариялау туралы сот шешiмi заңды күшiне енген жағдайларда тоқтатылады.</w:t>
      </w:r>
    </w:p>
    <w:p>
      <w:pPr>
        <w:spacing w:after="0"/>
        <w:ind w:left="0"/>
        <w:jc w:val="both"/>
      </w:pPr>
      <w:r>
        <w:rPr>
          <w:rFonts w:ascii="Times New Roman"/>
          <w:b w:val="false"/>
          <w:i w:val="false"/>
          <w:color w:val="000000"/>
          <w:sz w:val="28"/>
        </w:rPr>
        <w:t>
      Жоғары Сот Кеңесі:</w:t>
      </w:r>
    </w:p>
    <w:p>
      <w:pPr>
        <w:spacing w:after="0"/>
        <w:ind w:left="0"/>
        <w:jc w:val="both"/>
      </w:pPr>
      <w:r>
        <w:rPr>
          <w:rFonts w:ascii="Times New Roman"/>
          <w:b w:val="false"/>
          <w:i w:val="false"/>
          <w:color w:val="000000"/>
          <w:sz w:val="28"/>
        </w:rPr>
        <w:t>
      1) егер отставкадағы судья "Қазақстан Республикасындағы сайлау туралы" Қазақстан Республикасының Конституциялық заңында көзделген тәртіппен кандидат ретінде тіркелсе;</w:t>
      </w:r>
    </w:p>
    <w:p>
      <w:pPr>
        <w:spacing w:after="0"/>
        <w:ind w:left="0"/>
        <w:jc w:val="both"/>
      </w:pPr>
      <w:r>
        <w:rPr>
          <w:rFonts w:ascii="Times New Roman"/>
          <w:b w:val="false"/>
          <w:i w:val="false"/>
          <w:color w:val="000000"/>
          <w:sz w:val="28"/>
        </w:rPr>
        <w:t>
      2) судья лауазымына қайта тағайындалған жағдайда;</w:t>
      </w:r>
    </w:p>
    <w:p>
      <w:pPr>
        <w:spacing w:after="0"/>
        <w:ind w:left="0"/>
        <w:jc w:val="both"/>
      </w:pPr>
      <w:r>
        <w:rPr>
          <w:rFonts w:ascii="Times New Roman"/>
          <w:b w:val="false"/>
          <w:i w:val="false"/>
          <w:color w:val="000000"/>
          <w:sz w:val="28"/>
        </w:rPr>
        <w:t>
      3) осы тармақтың бірінші бөлігінде көзделген судьяның отставкасын тоқтату негіздері қаралғанға дейін;</w:t>
      </w:r>
    </w:p>
    <w:p>
      <w:pPr>
        <w:spacing w:after="0"/>
        <w:ind w:left="0"/>
        <w:jc w:val="both"/>
      </w:pPr>
      <w:r>
        <w:rPr>
          <w:rFonts w:ascii="Times New Roman"/>
          <w:b w:val="false"/>
          <w:i w:val="false"/>
          <w:color w:val="000000"/>
          <w:sz w:val="28"/>
        </w:rPr>
        <w:t>
      4) егер отставкадағы судья "Қазақстан Республикасындағы сайлау туралы" Қазақстан Республикасының Конституциялық заңына сәйкес сайланса, судьяның отставкасын тоқтата тұруды жүзеге асырады.</w:t>
      </w:r>
    </w:p>
    <w:p>
      <w:pPr>
        <w:spacing w:after="0"/>
        <w:ind w:left="0"/>
        <w:jc w:val="both"/>
      </w:pPr>
      <w:r>
        <w:rPr>
          <w:rFonts w:ascii="Times New Roman"/>
          <w:b w:val="false"/>
          <w:i w:val="false"/>
          <w:color w:val="000000"/>
          <w:sz w:val="28"/>
        </w:rPr>
        <w:t>
      Егер судьяның отставкасын тоқтата тұру туралы шешім қабылдауға негіз болған мән-жайлар жойылса, судьяның отставкасы қалпына келтіріледі.</w:t>
      </w:r>
    </w:p>
    <w:bookmarkStart w:name="z262" w:id="235"/>
    <w:p>
      <w:pPr>
        <w:spacing w:after="0"/>
        <w:ind w:left="0"/>
        <w:jc w:val="both"/>
      </w:pPr>
      <w:r>
        <w:rPr>
          <w:rFonts w:ascii="Times New Roman"/>
          <w:b w:val="false"/>
          <w:i w:val="false"/>
          <w:color w:val="000000"/>
          <w:sz w:val="28"/>
        </w:rPr>
        <w:t xml:space="preserve">
      4. Судья орнынан түсуi тоқтатылған жағдайда жеке басына тиiспеушiлiк кепiлдiгiнен және осы Конституциялық заңның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55-баптарында</w:t>
      </w:r>
      <w:r>
        <w:rPr>
          <w:rFonts w:ascii="Times New Roman"/>
          <w:b w:val="false"/>
          <w:i w:val="false"/>
          <w:color w:val="000000"/>
          <w:sz w:val="28"/>
        </w:rPr>
        <w:t xml:space="preserve"> көзделген кепiлдiктерден айырылады.</w:t>
      </w:r>
    </w:p>
    <w:bookmarkEnd w:id="235"/>
    <w:p>
      <w:pPr>
        <w:spacing w:after="0"/>
        <w:ind w:left="0"/>
        <w:jc w:val="both"/>
      </w:pPr>
      <w:r>
        <w:rPr>
          <w:rFonts w:ascii="Times New Roman"/>
          <w:b w:val="false"/>
          <w:i w:val="false"/>
          <w:color w:val="000000"/>
          <w:sz w:val="28"/>
        </w:rPr>
        <w:t>
      Судьяның орнынан түсуі тоқтатыла тұрған жағдайда жеке басына тиіспеушілік кепілдігі мен осы Конституциялық заңның 51, 53 және 55-баптарында көзделген кепілдіктердің қолданылуы да тоқтатыла тұрады.</w:t>
      </w:r>
    </w:p>
    <w:bookmarkStart w:name="z345" w:id="236"/>
    <w:p>
      <w:pPr>
        <w:spacing w:after="0"/>
        <w:ind w:left="0"/>
        <w:jc w:val="both"/>
      </w:pPr>
      <w:r>
        <w:rPr>
          <w:rFonts w:ascii="Times New Roman"/>
          <w:b w:val="false"/>
          <w:i w:val="false"/>
          <w:color w:val="000000"/>
          <w:sz w:val="28"/>
        </w:rPr>
        <w:t>
      5. Орнынан түсуді тоқтату судьяны орнынан түсуіне байланысты лауазымнан босатудың сол тәртібімен жүзеге асырылады.</w:t>
      </w:r>
    </w:p>
    <w:bookmarkEnd w:id="236"/>
    <w:bookmarkStart w:name="z346" w:id="237"/>
    <w:p>
      <w:pPr>
        <w:spacing w:after="0"/>
        <w:ind w:left="0"/>
        <w:jc w:val="both"/>
      </w:pPr>
      <w:r>
        <w:rPr>
          <w:rFonts w:ascii="Times New Roman"/>
          <w:b w:val="false"/>
          <w:i w:val="false"/>
          <w:color w:val="000000"/>
          <w:sz w:val="28"/>
        </w:rPr>
        <w:t>
      6. Отставкадағы және судья лауазымында болудың шекті жасына толмаған судьялар, олардың келісімі болған кезде судьяның уақытша болмауы кезеңінде, бірақ алты айдан аспайтын мерзімге сот төрелігін іске асыруға тартылуы мүмкін.</w:t>
      </w:r>
    </w:p>
    <w:bookmarkEnd w:id="237"/>
    <w:bookmarkStart w:name="z418" w:id="238"/>
    <w:p>
      <w:pPr>
        <w:spacing w:after="0"/>
        <w:ind w:left="0"/>
        <w:jc w:val="both"/>
      </w:pPr>
      <w:r>
        <w:rPr>
          <w:rFonts w:ascii="Times New Roman"/>
          <w:b w:val="false"/>
          <w:i w:val="false"/>
          <w:color w:val="000000"/>
          <w:sz w:val="28"/>
        </w:rPr>
        <w:t>
      7. Орнынан түсуге құқықты растауды және оны тоқтатуды Жоғары Сот Кеңесі жіберген материалдардың негізінде Сот төрелігінің сапасы жөніндегі комиссия қарайды.</w:t>
      </w:r>
    </w:p>
    <w:bookmarkEnd w:id="238"/>
    <w:p>
      <w:pPr>
        <w:spacing w:after="0"/>
        <w:ind w:left="0"/>
        <w:jc w:val="both"/>
      </w:pPr>
      <w:r>
        <w:rPr>
          <w:rFonts w:ascii="Times New Roman"/>
          <w:b w:val="false"/>
          <w:i w:val="false"/>
          <w:color w:val="000000"/>
          <w:sz w:val="28"/>
        </w:rPr>
        <w:t>
      Сот төрелігінің сапасы жөніндегі комиссияның шешімі Жоғары Сот Кеңесіне қарау үшін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өзгерістер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31.07.2015 </w:t>
      </w:r>
      <w:r>
        <w:rPr>
          <w:rFonts w:ascii="Times New Roman"/>
          <w:b w:val="false"/>
          <w:i w:val="false"/>
          <w:color w:val="ff0000"/>
          <w:sz w:val="28"/>
        </w:rPr>
        <w:t>№ 341-V</w:t>
      </w:r>
      <w:r>
        <w:rPr>
          <w:rFonts w:ascii="Times New Roman"/>
          <w:b w:val="false"/>
          <w:i w:val="false"/>
          <w:color w:val="ff0000"/>
          <w:sz w:val="28"/>
        </w:rPr>
        <w:t xml:space="preserve"> (01.01.2016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13.03.2017 </w:t>
      </w:r>
      <w:r>
        <w:rPr>
          <w:rFonts w:ascii="Times New Roman"/>
          <w:b w:val="false"/>
          <w:i w:val="false"/>
          <w:color w:val="000000"/>
          <w:sz w:val="28"/>
        </w:rPr>
        <w:t>№ 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35-1-бап. Судьяны зейнетақымен қамсыздандыру </w:t>
      </w:r>
    </w:p>
    <w:bookmarkStart w:name="z484" w:id="239"/>
    <w:p>
      <w:pPr>
        <w:spacing w:after="0"/>
        <w:ind w:left="0"/>
        <w:jc w:val="both"/>
      </w:pPr>
      <w:r>
        <w:rPr>
          <w:rFonts w:ascii="Times New Roman"/>
          <w:b w:val="false"/>
          <w:i w:val="false"/>
          <w:color w:val="000000"/>
          <w:sz w:val="28"/>
        </w:rPr>
        <w:t xml:space="preserve">
      1. Судьяны әлеуметтік қорғау Қазақстан Республикасының әлеуметтік қорғау туралы заңнамасында белгiленген тәртiппен және шарттарда жүзеге асырылады. </w:t>
      </w:r>
    </w:p>
    <w:bookmarkEnd w:id="239"/>
    <w:bookmarkStart w:name="z263" w:id="240"/>
    <w:p>
      <w:pPr>
        <w:spacing w:after="0"/>
        <w:ind w:left="0"/>
        <w:jc w:val="both"/>
      </w:pPr>
      <w:r>
        <w:rPr>
          <w:rFonts w:ascii="Times New Roman"/>
          <w:b w:val="false"/>
          <w:i w:val="false"/>
          <w:color w:val="000000"/>
          <w:sz w:val="28"/>
        </w:rPr>
        <w:t>
      2. Судья теріс себептер бойынша лауазымынан босатылған кезде 2016 жылғы 1 қаңтарға дейін бюджет қаражаты есебінен аударылған қосымша міндетті зейнетақы жарналары республикалық бюджетке алынады.</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35-1-баппен толықтырылды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өзгеріс енгізілді - ҚР 31.07.2015 </w:t>
      </w:r>
      <w:r>
        <w:rPr>
          <w:rFonts w:ascii="Times New Roman"/>
          <w:b w:val="false"/>
          <w:i w:val="false"/>
          <w:color w:val="ff0000"/>
          <w:sz w:val="28"/>
        </w:rPr>
        <w:t>№ 341-V</w:t>
      </w:r>
      <w:r>
        <w:rPr>
          <w:rFonts w:ascii="Times New Roman"/>
          <w:b w:val="false"/>
          <w:i w:val="false"/>
          <w:color w:val="ff0000"/>
          <w:sz w:val="28"/>
        </w:rPr>
        <w:t xml:space="preserve"> (01.01.2016 бастап қолданысқа енгізіледі); 20.04.2023 </w:t>
      </w:r>
      <w:r>
        <w:rPr>
          <w:rFonts w:ascii="Times New Roman"/>
          <w:b w:val="false"/>
          <w:i w:val="false"/>
          <w:color w:val="000000"/>
          <w:sz w:val="28"/>
        </w:rPr>
        <w:t>№ 225-VII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Сот Кеңесі</w:t>
      </w:r>
    </w:p>
    <w:p>
      <w:pPr>
        <w:spacing w:after="0"/>
        <w:ind w:left="0"/>
        <w:jc w:val="both"/>
      </w:pPr>
      <w:r>
        <w:rPr>
          <w:rFonts w:ascii="Times New Roman"/>
          <w:b w:val="false"/>
          <w:i w:val="false"/>
          <w:color w:val="000000"/>
          <w:sz w:val="28"/>
        </w:rPr>
        <w:t>
      Жоғары Сот Кеңесінің мәртебесі, құрамын қалыптастыру тәртібі және жұмысын ұйымдастыру "Қазақстан Республикасының Жоғары Сот Кеңесі туралы" Қазақстан Республикасының Заңында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37-бап. Судьялар қоғамдастығы мен оның органдары </w:t>
      </w:r>
    </w:p>
    <w:p>
      <w:pPr>
        <w:spacing w:after="0"/>
        <w:ind w:left="0"/>
        <w:jc w:val="both"/>
      </w:pPr>
      <w:r>
        <w:rPr>
          <w:rFonts w:ascii="Times New Roman"/>
          <w:b w:val="false"/>
          <w:i w:val="false"/>
          <w:color w:val="000000"/>
          <w:sz w:val="28"/>
        </w:rPr>
        <w:t xml:space="preserve">
      1. Судьялар қоғамдастығының ортақ мүдделерiн iске асыру мен қорғау мақсатында судьялардың қоғамдық бiрлестiктер құруға құқығы бар. </w:t>
      </w:r>
    </w:p>
    <w:bookmarkStart w:name="z265" w:id="241"/>
    <w:p>
      <w:pPr>
        <w:spacing w:after="0"/>
        <w:ind w:left="0"/>
        <w:jc w:val="both"/>
      </w:pPr>
      <w:r>
        <w:rPr>
          <w:rFonts w:ascii="Times New Roman"/>
          <w:b w:val="false"/>
          <w:i w:val="false"/>
          <w:color w:val="000000"/>
          <w:sz w:val="28"/>
        </w:rPr>
        <w:t xml:space="preserve">
      2. Судьялық бiрлестiктер қажет болған жағдайларда заңдарда белгiленген тәртiппен өз мүшелерiнiң мүдделерiн бiлдiредi, қорғайды және сот төрелiгiнiң iске асырылуына ықпал етуге құқылы емес, сондай-ақ саяси мақсаттарды көздемеуге тиiс. </w:t>
      </w:r>
    </w:p>
    <w:bookmarkEnd w:id="241"/>
    <w:p>
      <w:pPr>
        <w:spacing w:after="0"/>
        <w:ind w:left="0"/>
        <w:jc w:val="both"/>
      </w:pPr>
      <w:r>
        <w:rPr>
          <w:rFonts w:ascii="Times New Roman"/>
          <w:b/>
          <w:i w:val="false"/>
          <w:color w:val="000000"/>
          <w:sz w:val="28"/>
        </w:rPr>
        <w:t xml:space="preserve">38-бап. Судьялардың тәртiптiк-бiлiктiлiк алқалары </w:t>
      </w:r>
    </w:p>
    <w:p>
      <w:pPr>
        <w:spacing w:after="0"/>
        <w:ind w:left="0"/>
        <w:jc w:val="both"/>
      </w:pPr>
      <w:r>
        <w:rPr>
          <w:rFonts w:ascii="Times New Roman"/>
          <w:b w:val="false"/>
          <w:i w:val="false"/>
          <w:color w:val="ff0000"/>
          <w:sz w:val="28"/>
        </w:rPr>
        <w:t xml:space="preserve">
      Ескерту. 38-бап алып тасталды - ҚР 2012.02.16 </w:t>
      </w:r>
      <w:r>
        <w:rPr>
          <w:rFonts w:ascii="Times New Roman"/>
          <w:b w:val="false"/>
          <w:i w:val="false"/>
          <w:color w:val="ff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p>
      <w:pPr>
        <w:spacing w:after="0"/>
        <w:ind w:left="0"/>
        <w:jc w:val="both"/>
      </w:pPr>
      <w:r>
        <w:rPr>
          <w:rFonts w:ascii="Times New Roman"/>
          <w:b/>
          <w:i w:val="false"/>
          <w:color w:val="000000"/>
          <w:sz w:val="28"/>
        </w:rPr>
        <w:t xml:space="preserve">38-1-бап. Сот жюриi </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p>
    <w:p>
      <w:pPr>
        <w:spacing w:after="0"/>
        <w:ind w:left="0"/>
        <w:jc w:val="both"/>
      </w:pPr>
      <w:r>
        <w:rPr>
          <w:rFonts w:ascii="Times New Roman"/>
          <w:b w:val="false"/>
          <w:i w:val="false"/>
          <w:color w:val="000000"/>
          <w:sz w:val="28"/>
        </w:rPr>
        <w:t>
      1. Судьяларға қатысты тәртіптік істерді қарау үшін Жоғары Сот Кеңесінің жанынан Сот жюриі құрылады.</w:t>
      </w:r>
    </w:p>
    <w:p>
      <w:pPr>
        <w:spacing w:after="0"/>
        <w:ind w:left="0"/>
        <w:jc w:val="both"/>
      </w:pPr>
      <w:r>
        <w:rPr>
          <w:rFonts w:ascii="Times New Roman"/>
          <w:b w:val="false"/>
          <w:i w:val="false"/>
          <w:color w:val="000000"/>
          <w:sz w:val="28"/>
        </w:rPr>
        <w:t xml:space="preserve">
      Сот жюриі алты судьядан тұрады. Сот жюриіне кеңесші дауыс беру құқығы бар жұртшылық өкілдері және судьялардың қатарынан Жоғары Сот Кеңесінің бір мүшесі де кіреді. </w:t>
      </w:r>
    </w:p>
    <w:p>
      <w:pPr>
        <w:spacing w:after="0"/>
        <w:ind w:left="0"/>
        <w:jc w:val="both"/>
      </w:pPr>
      <w:r>
        <w:rPr>
          <w:rFonts w:ascii="Times New Roman"/>
          <w:b w:val="false"/>
          <w:i w:val="false"/>
          <w:color w:val="000000"/>
          <w:sz w:val="28"/>
        </w:rPr>
        <w:t xml:space="preserve">
      Судьялар Сот жюриінің құрамына осы Конституциялық заңның </w:t>
      </w:r>
      <w:r>
        <w:rPr>
          <w:rFonts w:ascii="Times New Roman"/>
          <w:b w:val="false"/>
          <w:i w:val="false"/>
          <w:color w:val="000000"/>
          <w:sz w:val="28"/>
        </w:rPr>
        <w:t>22-бабының</w:t>
      </w:r>
      <w:r>
        <w:rPr>
          <w:rFonts w:ascii="Times New Roman"/>
          <w:b w:val="false"/>
          <w:i w:val="false"/>
          <w:color w:val="000000"/>
          <w:sz w:val="28"/>
        </w:rPr>
        <w:t xml:space="preserve"> 2-1-тармағына сәйкес Жоғарғы Соттың кеңейтілген жалпы отырысының ұсынымы бойынша тағайындалады, ал судьялардың қатарынан Жоғары Сот Кеңесінің мүшесін және жұртшылық өкілдерін Жоғары Сот Кеңесі тағайындайды.</w:t>
      </w:r>
    </w:p>
    <w:p>
      <w:pPr>
        <w:spacing w:after="0"/>
        <w:ind w:left="0"/>
        <w:jc w:val="both"/>
      </w:pPr>
      <w:r>
        <w:rPr>
          <w:rFonts w:ascii="Times New Roman"/>
          <w:b w:val="false"/>
          <w:i w:val="false"/>
          <w:color w:val="000000"/>
          <w:sz w:val="28"/>
        </w:rPr>
        <w:t>
      Жоғары Сот Кеңесі Сот жюриінің құрамына Жоғарғы Соттың кеңейтілген жалпы отырысы ұсыным жасаған кандидатураларды уәжді шешімімен қабылдамауға құқылы.</w:t>
      </w:r>
    </w:p>
    <w:p>
      <w:pPr>
        <w:spacing w:after="0"/>
        <w:ind w:left="0"/>
        <w:jc w:val="both"/>
      </w:pPr>
      <w:r>
        <w:rPr>
          <w:rFonts w:ascii="Times New Roman"/>
          <w:b w:val="false"/>
          <w:i w:val="false"/>
          <w:color w:val="000000"/>
          <w:sz w:val="28"/>
        </w:rPr>
        <w:t>
      Сот жюриінің төрағасын Сот жюриі құрамының өзі өз арасынан сайлайды.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Сот жюриінің судьяға қатысты материалдарды қарауына мыналар негіз болып табылады:</w:t>
      </w:r>
    </w:p>
    <w:bookmarkStart w:name="z421" w:id="242"/>
    <w:p>
      <w:pPr>
        <w:spacing w:after="0"/>
        <w:ind w:left="0"/>
        <w:jc w:val="both"/>
      </w:pPr>
      <w:r>
        <w:rPr>
          <w:rFonts w:ascii="Times New Roman"/>
          <w:b w:val="false"/>
          <w:i w:val="false"/>
          <w:color w:val="000000"/>
          <w:sz w:val="28"/>
        </w:rPr>
        <w:t>
      1) Жоғарғы Сот Төрағасының ұсынуы;</w:t>
      </w:r>
    </w:p>
    <w:bookmarkEnd w:id="242"/>
    <w:bookmarkStart w:name="z422" w:id="243"/>
    <w:p>
      <w:pPr>
        <w:spacing w:after="0"/>
        <w:ind w:left="0"/>
        <w:jc w:val="both"/>
      </w:pPr>
      <w:r>
        <w:rPr>
          <w:rFonts w:ascii="Times New Roman"/>
          <w:b w:val="false"/>
          <w:i w:val="false"/>
          <w:color w:val="000000"/>
          <w:sz w:val="28"/>
        </w:rPr>
        <w:t>
      2) облыстық соттардың және Жоғарғы Соттың жалпы отырыстарының шешімдері;</w:t>
      </w:r>
    </w:p>
    <w:bookmarkEnd w:id="243"/>
    <w:bookmarkStart w:name="z423" w:id="244"/>
    <w:p>
      <w:pPr>
        <w:spacing w:after="0"/>
        <w:ind w:left="0"/>
        <w:jc w:val="both"/>
      </w:pPr>
      <w:r>
        <w:rPr>
          <w:rFonts w:ascii="Times New Roman"/>
          <w:b w:val="false"/>
          <w:i w:val="false"/>
          <w:color w:val="000000"/>
          <w:sz w:val="28"/>
        </w:rPr>
        <w:t>
      3) тексерулердің қорытындысы бойынша расталған, бұқаралық ақпарат құралдарының жарияланымдарында қамтылған мәліметтер мен фактілер, жеке және заңды тұлғалардың өтініштері;</w:t>
      </w:r>
    </w:p>
    <w:bookmarkEnd w:id="244"/>
    <w:bookmarkStart w:name="z424" w:id="245"/>
    <w:p>
      <w:pPr>
        <w:spacing w:after="0"/>
        <w:ind w:left="0"/>
        <w:jc w:val="both"/>
      </w:pPr>
      <w:r>
        <w:rPr>
          <w:rFonts w:ascii="Times New Roman"/>
          <w:b w:val="false"/>
          <w:i w:val="false"/>
          <w:color w:val="000000"/>
          <w:sz w:val="28"/>
        </w:rPr>
        <w:t>
      4) судья әдебі жөніндегі комиссиялардың шешімдері.</w:t>
      </w:r>
    </w:p>
    <w:bookmarkEnd w:id="245"/>
    <w:bookmarkStart w:name="z425" w:id="246"/>
    <w:p>
      <w:pPr>
        <w:spacing w:after="0"/>
        <w:ind w:left="0"/>
        <w:jc w:val="both"/>
      </w:pPr>
      <w:r>
        <w:rPr>
          <w:rFonts w:ascii="Times New Roman"/>
          <w:b w:val="false"/>
          <w:i w:val="false"/>
          <w:color w:val="000000"/>
          <w:sz w:val="28"/>
        </w:rPr>
        <w:t>
      3. Сот жюриінің қызметін қамтамасыз етуді Жоғары Сот Кеңесінің Аппараты жүзеге асырады.</w:t>
      </w:r>
    </w:p>
    <w:bookmarkEnd w:id="246"/>
    <w:bookmarkStart w:name="z426" w:id="247"/>
    <w:p>
      <w:pPr>
        <w:spacing w:after="0"/>
        <w:ind w:left="0"/>
        <w:jc w:val="both"/>
      </w:pPr>
      <w:r>
        <w:rPr>
          <w:rFonts w:ascii="Times New Roman"/>
          <w:b w:val="false"/>
          <w:i w:val="false"/>
          <w:color w:val="000000"/>
          <w:sz w:val="28"/>
        </w:rPr>
        <w:t>
      4. Сот жюриiн қалыптастыру және оның жұмысын ұйымдастыру, сондай-ақ Сот жюриінің материалдарды, тәртiптiк iстердi қарау тәртiбi Қазақстан Республикасының Президентi бекiтетiн Ережеде айқындалады.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38-1-баппен толықтырылды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Конституциялық заңымен, жаңа редакцияда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38-2-бап. Жоғары Сот Кеңесі жанындағы Сот төрелігі академиясы </w:t>
      </w:r>
    </w:p>
    <w:p>
      <w:pPr>
        <w:spacing w:after="0"/>
        <w:ind w:left="0"/>
        <w:jc w:val="both"/>
      </w:pPr>
      <w:r>
        <w:rPr>
          <w:rFonts w:ascii="Times New Roman"/>
          <w:b w:val="false"/>
          <w:i w:val="false"/>
          <w:color w:val="000000"/>
          <w:sz w:val="28"/>
        </w:rPr>
        <w:t>
      Жоғары Сот Кеңесі жанындағы Сот төрелігі академиясы (бұдан әрі – Академия) жоғары оқу орнынан кейінгі білімнің білім беру бағдарламаларын іске асырады, сот жүйесі кадрларын қайта даярлауды, олардың біліктілігін арттыруды және ғылыми қызметті жүзеге асырады.</w:t>
      </w:r>
    </w:p>
    <w:p>
      <w:pPr>
        <w:spacing w:after="0"/>
        <w:ind w:left="0"/>
        <w:jc w:val="both"/>
      </w:pPr>
      <w:r>
        <w:rPr>
          <w:rFonts w:ascii="Times New Roman"/>
          <w:b w:val="false"/>
          <w:i w:val="false"/>
          <w:color w:val="000000"/>
          <w:sz w:val="28"/>
        </w:rPr>
        <w:t>
      Академияда мемлекеттік тапсырыс шеңберінде жоғары оқу орнынан кейінгі білім беру бағдарламалары бойынша осы Конституциялық заңда көзделген талаптарға сай келетін азаматтар оқи алады.</w:t>
      </w:r>
    </w:p>
    <w:p>
      <w:pPr>
        <w:spacing w:after="0"/>
        <w:ind w:left="0"/>
        <w:jc w:val="both"/>
      </w:pPr>
      <w:r>
        <w:rPr>
          <w:rFonts w:ascii="Times New Roman"/>
          <w:b w:val="false"/>
          <w:i w:val="false"/>
          <w:color w:val="000000"/>
          <w:sz w:val="28"/>
        </w:rPr>
        <w:t>
      Мемлекеттік тапсырыс шеңберінде магистратурада оқу үшін Жоғары Сот Кеңесі тиісті жылға аудандық соттардың судьялары бос лауазымдарын ескере отырып, өңірлер бойынша квота белгілеуге құқылы.</w:t>
      </w:r>
    </w:p>
    <w:p>
      <w:pPr>
        <w:spacing w:after="0"/>
        <w:ind w:left="0"/>
        <w:jc w:val="both"/>
      </w:pPr>
      <w:r>
        <w:rPr>
          <w:rFonts w:ascii="Times New Roman"/>
          <w:b w:val="false"/>
          <w:i w:val="false"/>
          <w:color w:val="000000"/>
          <w:sz w:val="28"/>
        </w:rPr>
        <w:t>
      Жоғары Сот Кеңесі Академияны жалпы басқаруды жүзеге асыратын уәкілетті орган болып табылады.</w:t>
      </w:r>
    </w:p>
    <w:p>
      <w:pPr>
        <w:spacing w:after="0"/>
        <w:ind w:left="0"/>
        <w:jc w:val="both"/>
      </w:pPr>
      <w:r>
        <w:rPr>
          <w:rFonts w:ascii="Times New Roman"/>
          <w:b w:val="false"/>
          <w:i w:val="false"/>
          <w:color w:val="000000"/>
          <w:sz w:val="28"/>
        </w:rPr>
        <w:t>
      Академияны құруды, оның мәртебесін және жұмысын ұйымдастыруды Қазақстан Республикасының Президенті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38-2-баппен толықтырылды - ҚР 04.12.2015 </w:t>
      </w:r>
      <w:r>
        <w:rPr>
          <w:rFonts w:ascii="Times New Roman"/>
          <w:b w:val="false"/>
          <w:i w:val="false"/>
          <w:color w:val="000000"/>
          <w:sz w:val="28"/>
        </w:rPr>
        <w:t>№ 437-V</w:t>
      </w:r>
      <w:r>
        <w:rPr>
          <w:rFonts w:ascii="Times New Roman"/>
          <w:b w:val="false"/>
          <w:i w:val="false"/>
          <w:color w:val="ff0000"/>
          <w:sz w:val="28"/>
        </w:rPr>
        <w:t xml:space="preserve"> Конституциялық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жаңа редакцияда – ҚР 05.07.2024 </w:t>
      </w:r>
      <w:r>
        <w:rPr>
          <w:rFonts w:ascii="Times New Roman"/>
          <w:b w:val="false"/>
          <w:i w:val="false"/>
          <w:color w:val="000000"/>
          <w:sz w:val="28"/>
        </w:rPr>
        <w:t>№ 109-VIII</w:t>
      </w:r>
      <w:r>
        <w:rPr>
          <w:rFonts w:ascii="Times New Roman"/>
          <w:b w:val="false"/>
          <w:i w:val="false"/>
          <w:color w:val="ff0000"/>
          <w:sz w:val="28"/>
        </w:rPr>
        <w:t xml:space="preserve"> (15.07.2024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38-3-баптың тақырыбына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38-3-бап. Аудандық сот төрағасы, облыстық сот төрағасы, сот алқаларының төрағалары және судьясы, Жоғарғы Сот судьясы және сот алқаларының төрағалары лауазымдарына кадр резерві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38-3-баптың бірінші абзацына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p>
    <w:p>
      <w:pPr>
        <w:spacing w:after="0"/>
        <w:ind w:left="0"/>
        <w:jc w:val="both"/>
      </w:pPr>
      <w:r>
        <w:rPr>
          <w:rFonts w:ascii="Times New Roman"/>
          <w:b w:val="false"/>
          <w:i w:val="false"/>
          <w:color w:val="000000"/>
          <w:sz w:val="28"/>
        </w:rPr>
        <w:t>
      Аудандық сот төрағасы, облыстық сот төрағасы, сот алқаларының төрағалары және судьясы, Жоғарғы Сот судьясы және сот алқаларының төрағалары лауазымдарына кадр резервін (бұдан әрі – кадр резерві) Жоғары Сот Кеңесі жанындағы Кадр резерві жөніндегі комиссия қалыптастырады.</w:t>
      </w:r>
    </w:p>
    <w:p>
      <w:pPr>
        <w:spacing w:after="0"/>
        <w:ind w:left="0"/>
        <w:jc w:val="both"/>
      </w:pPr>
      <w:r>
        <w:rPr>
          <w:rFonts w:ascii="Times New Roman"/>
          <w:b w:val="false"/>
          <w:i w:val="false"/>
          <w:color w:val="000000"/>
          <w:sz w:val="28"/>
        </w:rPr>
        <w:t>
      Кадр резерві жөніндегі комиссияны қалыптастыру және кадр резервімен жұмысты ұйымдастыру тәртібін Жоғары Сот Кеңесі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38-3-баппен толықтырылды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bookmarkStart w:name="z46" w:id="248"/>
    <w:p>
      <w:pPr>
        <w:spacing w:after="0"/>
        <w:ind w:left="0"/>
        <w:jc w:val="left"/>
      </w:pPr>
      <w:r>
        <w:rPr>
          <w:rFonts w:ascii="Times New Roman"/>
          <w:b/>
          <w:i w:val="false"/>
          <w:color w:val="000000"/>
        </w:rPr>
        <w:t xml:space="preserve">  2-тарау. СУДЬЯЛАРДЫҢ ТӘРТIПТIК ЖАУАПКЕРШIЛIГI </w:t>
      </w:r>
    </w:p>
    <w:bookmarkEnd w:id="248"/>
    <w:p>
      <w:pPr>
        <w:spacing w:after="0"/>
        <w:ind w:left="0"/>
        <w:jc w:val="both"/>
      </w:pPr>
      <w:r>
        <w:rPr>
          <w:rFonts w:ascii="Times New Roman"/>
          <w:b/>
          <w:i w:val="false"/>
          <w:color w:val="000000"/>
          <w:sz w:val="28"/>
        </w:rPr>
        <w:t xml:space="preserve">39-бап. Судьялардың тәртiптiк жауапкершiлiгiнiң негiздерi </w:t>
      </w:r>
    </w:p>
    <w:p>
      <w:pPr>
        <w:spacing w:after="0"/>
        <w:ind w:left="0"/>
        <w:jc w:val="both"/>
      </w:pPr>
      <w:r>
        <w:rPr>
          <w:rFonts w:ascii="Times New Roman"/>
          <w:b w:val="false"/>
          <w:i w:val="false"/>
          <w:color w:val="000000"/>
          <w:sz w:val="28"/>
        </w:rPr>
        <w:t>
      1. Судья тәртіптік теріс қылық жасағаны үшін тәртіптік жауаптылыққа тартылуы мүмкін.</w:t>
      </w:r>
    </w:p>
    <w:p>
      <w:pPr>
        <w:spacing w:after="0"/>
        <w:ind w:left="0"/>
        <w:jc w:val="both"/>
      </w:pPr>
      <w:r>
        <w:rPr>
          <w:rFonts w:ascii="Times New Roman"/>
          <w:b w:val="false"/>
          <w:i w:val="false"/>
          <w:color w:val="000000"/>
          <w:sz w:val="28"/>
        </w:rPr>
        <w:t>
      Қызметтік міндеттерін атқару не қызметтен тыс кездегі кінәлі әрекет (әрекетсіздік) салдарынан осы Конституциялық заңның және (немесе) Судья әдебі кодексінің ережелері бұзылып, бұл сот билігі беделін түсіруге және судьяның беделіне нұқсан келтіруге алып келген тәртіптік теріс қылық болып табылады.</w:t>
      </w:r>
    </w:p>
    <w:p>
      <w:pPr>
        <w:spacing w:after="0"/>
        <w:ind w:left="0"/>
        <w:jc w:val="both"/>
      </w:pPr>
      <w:r>
        <w:rPr>
          <w:rFonts w:ascii="Times New Roman"/>
          <w:b w:val="false"/>
          <w:i w:val="false"/>
          <w:color w:val="000000"/>
          <w:sz w:val="28"/>
        </w:rPr>
        <w:t>
      Судья тәртiптiк жауаптылыққа:</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06.12.2023 </w:t>
      </w:r>
      <w:r>
        <w:rPr>
          <w:rFonts w:ascii="Times New Roman"/>
          <w:b w:val="false"/>
          <w:i w:val="false"/>
          <w:color w:val="ff0000"/>
          <w:sz w:val="28"/>
        </w:rPr>
        <w:t>№ 36-НҚ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сот iстерiн қарау кезiнде заңдылықты өрескел бұзғаны үшiн;</w:t>
      </w:r>
    </w:p>
    <w:p>
      <w:pPr>
        <w:spacing w:after="0"/>
        <w:ind w:left="0"/>
        <w:jc w:val="both"/>
      </w:pPr>
      <w:r>
        <w:rPr>
          <w:rFonts w:ascii="Times New Roman"/>
          <w:b w:val="false"/>
          <w:i w:val="false"/>
          <w:color w:val="000000"/>
          <w:sz w:val="28"/>
        </w:rPr>
        <w:t>
      2) судья әдебіне қайшы келетiн, атына кір келтіретін терiс қылық жасағаны үшiн тартылуы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269" w:id="249"/>
    <w:p>
      <w:pPr>
        <w:spacing w:after="0"/>
        <w:ind w:left="0"/>
        <w:jc w:val="both"/>
      </w:pPr>
      <w:r>
        <w:rPr>
          <w:rFonts w:ascii="Times New Roman"/>
          <w:b w:val="false"/>
          <w:i w:val="false"/>
          <w:color w:val="000000"/>
          <w:sz w:val="28"/>
        </w:rPr>
        <w:t xml:space="preserve">
      2. Сот төрағалары және соттардың сот алқаларының төрағалары осы Конституциялық заңда көзделген лауазымдық мiндеттерiн тиiсiнше орындамағаны үшін тәртiптiк жауаптылыққа тартылуы мүмкiн. </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бөлігі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Судьялық қате, сондай-ақ сот актiсiнiң күшiн жою немесе оны өзгерту, егер бұл ретте жоғары тұрған сот сатысының сот актiсiнде көрсетiлген, заңды өрескел бұзушылықтарға жол берiлмеген болса, судьяның жауаптылығына алып келмейді.</w:t>
      </w:r>
    </w:p>
    <w:p>
      <w:pPr>
        <w:spacing w:after="0"/>
        <w:ind w:left="0"/>
        <w:jc w:val="both"/>
      </w:pPr>
      <w:r>
        <w:rPr>
          <w:rFonts w:ascii="Times New Roman"/>
          <w:b w:val="false"/>
          <w:i w:val="false"/>
          <w:color w:val="000000"/>
          <w:sz w:val="28"/>
        </w:rPr>
        <w:t>
      Судьяның кінәлі әрекеттеріне байланысты емес, материалдық немесе процестік құқық нормаларын дұрыс түсіндірмеуге және қолданбауға алып келген іс-әрекет судьялық қате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40-бап. Судьяларға қатысты қолданылатын жазалардың түрлерi </w:t>
      </w:r>
    </w:p>
    <w:p>
      <w:pPr>
        <w:spacing w:after="0"/>
        <w:ind w:left="0"/>
        <w:jc w:val="both"/>
      </w:pPr>
      <w:r>
        <w:rPr>
          <w:rFonts w:ascii="Times New Roman"/>
          <w:b w:val="false"/>
          <w:i w:val="false"/>
          <w:color w:val="000000"/>
          <w:sz w:val="28"/>
        </w:rPr>
        <w:t xml:space="preserve">
      1. Судьяларға тәртiптiк жазаның мына түрлерi қолданылуы мүмкiн: </w:t>
      </w:r>
    </w:p>
    <w:bookmarkStart w:name="z271" w:id="250"/>
    <w:p>
      <w:pPr>
        <w:spacing w:after="0"/>
        <w:ind w:left="0"/>
        <w:jc w:val="both"/>
      </w:pPr>
      <w:r>
        <w:rPr>
          <w:rFonts w:ascii="Times New Roman"/>
          <w:b w:val="false"/>
          <w:i w:val="false"/>
          <w:color w:val="000000"/>
          <w:sz w:val="28"/>
        </w:rPr>
        <w:t xml:space="preserve">
      1) ескерту; </w:t>
      </w:r>
    </w:p>
    <w:bookmarkEnd w:id="250"/>
    <w:bookmarkStart w:name="z272" w:id="251"/>
    <w:p>
      <w:pPr>
        <w:spacing w:after="0"/>
        <w:ind w:left="0"/>
        <w:jc w:val="both"/>
      </w:pPr>
      <w:r>
        <w:rPr>
          <w:rFonts w:ascii="Times New Roman"/>
          <w:b w:val="false"/>
          <w:i w:val="false"/>
          <w:color w:val="000000"/>
          <w:sz w:val="28"/>
        </w:rPr>
        <w:t xml:space="preserve">
      2) сөгiс; </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274" w:id="252"/>
    <w:p>
      <w:pPr>
        <w:spacing w:after="0"/>
        <w:ind w:left="0"/>
        <w:jc w:val="both"/>
      </w:pPr>
      <w:r>
        <w:rPr>
          <w:rFonts w:ascii="Times New Roman"/>
          <w:b w:val="false"/>
          <w:i w:val="false"/>
          <w:color w:val="000000"/>
          <w:sz w:val="28"/>
        </w:rPr>
        <w:t xml:space="preserve">
      4) қызметтiк мiндеттерiн тиiсiнше атқармағаны үшiн сот төрағасы немесе сот алқасының төрағасы қызметiнен босату; </w:t>
      </w:r>
    </w:p>
    <w:bookmarkEnd w:id="252"/>
    <w:bookmarkStart w:name="z275" w:id="253"/>
    <w:p>
      <w:pPr>
        <w:spacing w:after="0"/>
        <w:ind w:left="0"/>
        <w:jc w:val="both"/>
      </w:pPr>
      <w:r>
        <w:rPr>
          <w:rFonts w:ascii="Times New Roman"/>
          <w:b w:val="false"/>
          <w:i w:val="false"/>
          <w:color w:val="000000"/>
          <w:sz w:val="28"/>
        </w:rPr>
        <w:t xml:space="preserve">
      5) осы Конституциялық заңда көзделген негiздер бойынша судья қызметiнен босату. </w:t>
      </w:r>
    </w:p>
    <w:bookmarkEnd w:id="253"/>
    <w:bookmarkStart w:name="z276" w:id="254"/>
    <w:p>
      <w:pPr>
        <w:spacing w:after="0"/>
        <w:ind w:left="0"/>
        <w:jc w:val="both"/>
      </w:pPr>
      <w:r>
        <w:rPr>
          <w:rFonts w:ascii="Times New Roman"/>
          <w:b w:val="false"/>
          <w:i w:val="false"/>
          <w:color w:val="000000"/>
          <w:sz w:val="28"/>
        </w:rPr>
        <w:t xml:space="preserve">
      2. Әрбiр тәртiп бұзушылық үшiн тәртiптiк терiс қылықтың сипаты, судьяның жеке басы туралы деректер және оның кiнәсiнiң дәрежесi ескерiле отырып, тек бiр тәртiптiк жаза қолданылады. </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41-бап. Тәртiптiк iс қозғау құқығы </w:t>
      </w:r>
    </w:p>
    <w:p>
      <w:pPr>
        <w:spacing w:after="0"/>
        <w:ind w:left="0"/>
        <w:jc w:val="both"/>
      </w:pPr>
      <w:r>
        <w:rPr>
          <w:rFonts w:ascii="Times New Roman"/>
          <w:b w:val="false"/>
          <w:i w:val="false"/>
          <w:color w:val="ff0000"/>
          <w:sz w:val="28"/>
        </w:rPr>
        <w:t xml:space="preserve">
      Ескерту. 41-бап алып тасталды - ҚР 2012.02.16 </w:t>
      </w:r>
      <w:r>
        <w:rPr>
          <w:rFonts w:ascii="Times New Roman"/>
          <w:b w:val="false"/>
          <w:i w:val="false"/>
          <w:color w:val="ff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p>
      <w:pPr>
        <w:spacing w:after="0"/>
        <w:ind w:left="0"/>
        <w:jc w:val="both"/>
      </w:pPr>
      <w:r>
        <w:rPr>
          <w:rFonts w:ascii="Times New Roman"/>
          <w:b/>
          <w:i w:val="false"/>
          <w:color w:val="000000"/>
          <w:sz w:val="28"/>
        </w:rPr>
        <w:t xml:space="preserve">42-бап. Тәртiптiк iсті қарау мерзiмдерi </w:t>
      </w:r>
    </w:p>
    <w:bookmarkStart w:name="z428" w:id="255"/>
    <w:p>
      <w:pPr>
        <w:spacing w:after="0"/>
        <w:ind w:left="0"/>
        <w:jc w:val="both"/>
      </w:pPr>
      <w:r>
        <w:rPr>
          <w:rFonts w:ascii="Times New Roman"/>
          <w:b w:val="false"/>
          <w:i w:val="false"/>
          <w:color w:val="000000"/>
          <w:sz w:val="28"/>
        </w:rPr>
        <w:t>
      1. Судьяға қатысты тәртіптік іс жүргізу теріс қылық анықталған күннен бастап – бір жылдан кешіктірілмей және теріс қылық жасалған күннен бастап екі жылдан кешіктірілмей басталуы мүмкін.</w:t>
      </w:r>
    </w:p>
    <w:bookmarkEnd w:id="255"/>
    <w:p>
      <w:pPr>
        <w:spacing w:after="0"/>
        <w:ind w:left="0"/>
        <w:jc w:val="both"/>
      </w:pPr>
      <w:r>
        <w:rPr>
          <w:rFonts w:ascii="Times New Roman"/>
          <w:b w:val="false"/>
          <w:i w:val="false"/>
          <w:color w:val="000000"/>
          <w:sz w:val="28"/>
        </w:rPr>
        <w:t>
      Судьяның тәртіптік теріс қылық анықталған күннен кейін дәлелді себеппен жұмыста болмаған уақыты осы тармақтың бірінші бөлігінде көрсетілген мерзімдерге қосылмайды.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1-1-тармақтың бірінші бөлігі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Жоғары тұрған сот сатысының заңдылықты бұзу фактісін анықтаған сот актісінің заңды күшіне енген күні судьяның сот ісін қарау кезінде заңдылықты бұзуына байланысты тәртіптік теріс қылықтың анықталған күні болып есептеледі, ал заңсыз сот актісі шығарылған күн осындай теріс қылықтың жасалған күні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1-1-тармақтың екінші бөлігіне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Судья әдебі жөніндегі комиссияның судьяның судья әдебіне қайшы келетін, атына кір келтіретін теріс қылық жасау фактісін анықтаған шешім шығарған күні судья әдебіне қайшы келетін тәртіптік теріс қылықтың анықталған күні болып есептеледі, ал осындай теріс қылық жасалған күн немесе кезең оның жасалған күні болып есептеледі.</w:t>
      </w:r>
    </w:p>
    <w:p>
      <w:pPr>
        <w:spacing w:after="0"/>
        <w:ind w:left="0"/>
        <w:jc w:val="both"/>
      </w:pPr>
      <w:r>
        <w:rPr>
          <w:rFonts w:ascii="Times New Roman"/>
          <w:b w:val="false"/>
          <w:i w:val="false"/>
          <w:color w:val="000000"/>
          <w:sz w:val="28"/>
        </w:rPr>
        <w:t>
      Жоғарғы Сот Төрағасының ұсынуы енгізілген, лауазымдық міндеттерді тиісінше орындамау фактісін анықтаған облыстық соттардың және Жоғарғы Соттың жалпы отырыстарының шешімдер қабылдаған күні соттар төрағаларының, соттардың сот алқалары төрағаларының өз лауазымдық міндеттерін тиісінше орындамауына байланысты тәртіптік теріс қылықтың анықталған күні болып есептеледі, ал соттар төрағаларының, соттардың сот алқалары төрағаларының өз лауазымдық міндеттерін тиісінше орындамаған күні немесе кезеңі осындай теріс қылықтың жасалған күні болып есептеледі.</w:t>
      </w:r>
    </w:p>
    <w:p>
      <w:pPr>
        <w:spacing w:after="0"/>
        <w:ind w:left="0"/>
        <w:jc w:val="both"/>
      </w:pPr>
      <w:r>
        <w:rPr>
          <w:rFonts w:ascii="Times New Roman"/>
          <w:b w:val="false"/>
          <w:i w:val="false"/>
          <w:color w:val="000000"/>
          <w:sz w:val="28"/>
        </w:rPr>
        <w:t>
      Егер тәртіптік теріс қылық жасалған күн уақыт кезеңімен айқындалатын болса, осы баптың 1-тармағында белгіленген мерзімдерді есептеу кезең аяқталғаннан кейінгі келесі күннен бастап жүзеге асырылады.</w:t>
      </w:r>
    </w:p>
    <w:bookmarkStart w:name="z429" w:id="256"/>
    <w:p>
      <w:pPr>
        <w:spacing w:after="0"/>
        <w:ind w:left="0"/>
        <w:jc w:val="both"/>
      </w:pPr>
      <w:r>
        <w:rPr>
          <w:rFonts w:ascii="Times New Roman"/>
          <w:b w:val="false"/>
          <w:i w:val="false"/>
          <w:color w:val="000000"/>
          <w:sz w:val="28"/>
        </w:rPr>
        <w:t>
      2. Тәртiптiк iс жүргізу қызметтік тексеру және судьяның дәлелді себеппен жұмыста болмаған уақытын есептемегенде, басталған күнінен бастап екi ай мерзiмде аяқталуға тиiс.</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 жаңа редакцияда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42-1-бап. Судьяны тәртіптік жауаптылыққа тарту кезіндегі оның құқықтарының кепілдіктері</w:t>
      </w:r>
    </w:p>
    <w:p>
      <w:pPr>
        <w:spacing w:after="0"/>
        <w:ind w:left="0"/>
        <w:jc w:val="both"/>
      </w:pPr>
      <w:r>
        <w:rPr>
          <w:rFonts w:ascii="Times New Roman"/>
          <w:b w:val="false"/>
          <w:i w:val="false"/>
          <w:color w:val="000000"/>
          <w:sz w:val="28"/>
        </w:rPr>
        <w:t xml:space="preserve">
      Судья барлық материал Сот жюриіне жіберілгенге дейін олармен танысуға тиіс. </w:t>
      </w:r>
    </w:p>
    <w:p>
      <w:pPr>
        <w:spacing w:after="0"/>
        <w:ind w:left="0"/>
        <w:jc w:val="both"/>
      </w:pPr>
      <w:r>
        <w:rPr>
          <w:rFonts w:ascii="Times New Roman"/>
          <w:b w:val="false"/>
          <w:i w:val="false"/>
          <w:color w:val="000000"/>
          <w:sz w:val="28"/>
        </w:rPr>
        <w:t>
      Судья тәртіптік істі қарауға жеке өзі, сондай-ақ өкілдерімен бірге қатысуға құқылы.</w:t>
      </w:r>
    </w:p>
    <w:p>
      <w:pPr>
        <w:spacing w:after="0"/>
        <w:ind w:left="0"/>
        <w:jc w:val="both"/>
      </w:pPr>
      <w:r>
        <w:rPr>
          <w:rFonts w:ascii="Times New Roman"/>
          <w:b w:val="false"/>
          <w:i w:val="false"/>
          <w:color w:val="000000"/>
          <w:sz w:val="28"/>
        </w:rPr>
        <w:t>
      Адвокаттар, заң консультанттары палатасының мүшелері болып табылатын заң консультанттары ғана судьяның өкілдері бола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42-1-баппен толықтыру – ҚР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43-бап. Тәртiптiк iстердi қарау жөнiндегi органдар </w:t>
      </w:r>
    </w:p>
    <w:p>
      <w:pPr>
        <w:spacing w:after="0"/>
        <w:ind w:left="0"/>
        <w:jc w:val="both"/>
      </w:pPr>
      <w:r>
        <w:rPr>
          <w:rFonts w:ascii="Times New Roman"/>
          <w:b w:val="false"/>
          <w:i w:val="false"/>
          <w:color w:val="ff0000"/>
          <w:sz w:val="28"/>
        </w:rPr>
        <w:t xml:space="preserve">
      Ескерту. 43-бап алып тасталды - ҚР 2012.02.16 </w:t>
      </w:r>
      <w:r>
        <w:rPr>
          <w:rFonts w:ascii="Times New Roman"/>
          <w:b w:val="false"/>
          <w:i w:val="false"/>
          <w:color w:val="ff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p>
      <w:pPr>
        <w:spacing w:after="0"/>
        <w:ind w:left="0"/>
        <w:jc w:val="both"/>
      </w:pPr>
      <w:r>
        <w:rPr>
          <w:rFonts w:ascii="Times New Roman"/>
          <w:b/>
          <w:i w:val="false"/>
          <w:color w:val="000000"/>
          <w:sz w:val="28"/>
        </w:rPr>
        <w:t>44-бап. Сот төрелігінің сапасы жөніндегі комиссияның шешiмдері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абзацына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p>
    <w:p>
      <w:pPr>
        <w:spacing w:after="0"/>
        <w:ind w:left="0"/>
        <w:jc w:val="both"/>
      </w:pPr>
      <w:r>
        <w:rPr>
          <w:rFonts w:ascii="Times New Roman"/>
          <w:b w:val="false"/>
          <w:i w:val="false"/>
          <w:color w:val="000000"/>
          <w:sz w:val="28"/>
        </w:rPr>
        <w:t>
      1. Сот төрелігінің сапасы жөніндегі комиссия жұмыс істеп жүрген судьялардың біліктілігін бағалау туралы материалдарды қарау нәтижелері бойынша мынадай шешімдердің бірін шығарады:</w:t>
      </w:r>
    </w:p>
    <w:bookmarkStart w:name="z431" w:id="257"/>
    <w:p>
      <w:pPr>
        <w:spacing w:after="0"/>
        <w:ind w:left="0"/>
        <w:jc w:val="both"/>
      </w:pPr>
      <w:r>
        <w:rPr>
          <w:rFonts w:ascii="Times New Roman"/>
          <w:b w:val="false"/>
          <w:i w:val="false"/>
          <w:color w:val="000000"/>
          <w:sz w:val="28"/>
        </w:rPr>
        <w:t>
      1) атқаратын лауазымына сай деп тану;</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433" w:id="258"/>
    <w:p>
      <w:pPr>
        <w:spacing w:after="0"/>
        <w:ind w:left="0"/>
        <w:jc w:val="both"/>
      </w:pPr>
      <w:r>
        <w:rPr>
          <w:rFonts w:ascii="Times New Roman"/>
          <w:b w:val="false"/>
          <w:i w:val="false"/>
          <w:color w:val="000000"/>
          <w:sz w:val="28"/>
        </w:rPr>
        <w:t>
      3) жоғары тұрған лауазымға (жоғары тұрған сот сатысына) кадр резервіне алуға ұсыным жасау;</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басқа сотқа, басқа мамандануға ауыстыру туралы;</w:t>
      </w:r>
    </w:p>
    <w:bookmarkStart w:name="z435" w:id="259"/>
    <w:p>
      <w:pPr>
        <w:spacing w:after="0"/>
        <w:ind w:left="0"/>
        <w:jc w:val="both"/>
      </w:pPr>
      <w:r>
        <w:rPr>
          <w:rFonts w:ascii="Times New Roman"/>
          <w:b w:val="false"/>
          <w:i w:val="false"/>
          <w:color w:val="000000"/>
          <w:sz w:val="28"/>
        </w:rPr>
        <w:t>
      5) кәсіптік жарамсыздығына орай атқаратын лауазымына сай келмейді деп тану;</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төрелігінің сапасы жөніндегі комиссияның осы тармақтың бірінші бөлігінің 3) тармақшасында көзделген шешімі ұсынымдық сипатта болады.</w:t>
      </w:r>
    </w:p>
    <w:bookmarkStart w:name="z437" w:id="260"/>
    <w:p>
      <w:pPr>
        <w:spacing w:after="0"/>
        <w:ind w:left="0"/>
        <w:jc w:val="both"/>
      </w:pPr>
      <w:r>
        <w:rPr>
          <w:rFonts w:ascii="Times New Roman"/>
          <w:b w:val="false"/>
          <w:i w:val="false"/>
          <w:color w:val="000000"/>
          <w:sz w:val="28"/>
        </w:rPr>
        <w:t>
      2. Сот төрелігінің сапасы жөніндегі комиссияның кәсіптік қызметті бағалау нәтижелері бойынша судьяны кәсіптік жарамсыздығына қарай атқаратын лауазымына сай келмейді деп тану туралы шешімі Жоғары Сот Кеңесінің судьяны атқаратын лауазымынан босату туралы мәселені қарауына негіз болып табылады.</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 жаңа редакцияда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төрелігінің сапасы жөніндегі комиссияның кәсіптік қызметті мерзімді бағалау нәтижелері бойынша судьяны басқа сотқа ауыстыру туралы шешімі Жоғары Сот Кеңесінің судьяны басқа сотқа ауыстыру туралы, ал ауысудан бас тартқан жағдайда судьяны атқаратын лауазымынан босату туралы мәселені қарауына негіз болып табылады.</w:t>
      </w:r>
    </w:p>
    <w:bookmarkStart w:name="z438" w:id="261"/>
    <w:p>
      <w:pPr>
        <w:spacing w:after="0"/>
        <w:ind w:left="0"/>
        <w:jc w:val="both"/>
      </w:pPr>
      <w:r>
        <w:rPr>
          <w:rFonts w:ascii="Times New Roman"/>
          <w:b w:val="false"/>
          <w:i w:val="false"/>
          <w:color w:val="000000"/>
          <w:sz w:val="28"/>
        </w:rPr>
        <w:t>
      3. Сот төрелігінің сапасы жөніндегі комиссия отставкаға құқықты растау туралы өтініш бойынша материалды, сондай-ақ отставканы тоқтату туралы материалды қарау нәтижелері бойынша мынадай шешімдердің бірін шығарады:</w:t>
      </w:r>
    </w:p>
    <w:bookmarkEnd w:id="261"/>
    <w:bookmarkStart w:name="z439" w:id="262"/>
    <w:p>
      <w:pPr>
        <w:spacing w:after="0"/>
        <w:ind w:left="0"/>
        <w:jc w:val="both"/>
      </w:pPr>
      <w:r>
        <w:rPr>
          <w:rFonts w:ascii="Times New Roman"/>
          <w:b w:val="false"/>
          <w:i w:val="false"/>
          <w:color w:val="000000"/>
          <w:sz w:val="28"/>
        </w:rPr>
        <w:t>
      1) отставкаға құқықты растау туралы;</w:t>
      </w:r>
    </w:p>
    <w:bookmarkEnd w:id="262"/>
    <w:bookmarkStart w:name="z440" w:id="263"/>
    <w:p>
      <w:pPr>
        <w:spacing w:after="0"/>
        <w:ind w:left="0"/>
        <w:jc w:val="both"/>
      </w:pPr>
      <w:r>
        <w:rPr>
          <w:rFonts w:ascii="Times New Roman"/>
          <w:b w:val="false"/>
          <w:i w:val="false"/>
          <w:color w:val="000000"/>
          <w:sz w:val="28"/>
        </w:rPr>
        <w:t>
      2) отставкаға құқықты растаудан бас тарту туралы;</w:t>
      </w:r>
    </w:p>
    <w:bookmarkEnd w:id="263"/>
    <w:bookmarkStart w:name="z441" w:id="264"/>
    <w:p>
      <w:pPr>
        <w:spacing w:after="0"/>
        <w:ind w:left="0"/>
        <w:jc w:val="both"/>
      </w:pPr>
      <w:r>
        <w:rPr>
          <w:rFonts w:ascii="Times New Roman"/>
          <w:b w:val="false"/>
          <w:i w:val="false"/>
          <w:color w:val="000000"/>
          <w:sz w:val="28"/>
        </w:rPr>
        <w:t>
      3) судьяның отставкасын тоқтату туралы;</w:t>
      </w:r>
    </w:p>
    <w:bookmarkEnd w:id="264"/>
    <w:bookmarkStart w:name="z442" w:id="265"/>
    <w:p>
      <w:pPr>
        <w:spacing w:after="0"/>
        <w:ind w:left="0"/>
        <w:jc w:val="both"/>
      </w:pPr>
      <w:r>
        <w:rPr>
          <w:rFonts w:ascii="Times New Roman"/>
          <w:b w:val="false"/>
          <w:i w:val="false"/>
          <w:color w:val="000000"/>
          <w:sz w:val="28"/>
        </w:rPr>
        <w:t>
      4) судьяның отставкасын тоқтатудан бас тарту туралы.</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21.04.2023 </w:t>
      </w:r>
      <w:r>
        <w:rPr>
          <w:rFonts w:ascii="Times New Roman"/>
          <w:b w:val="false"/>
          <w:i w:val="false"/>
          <w:color w:val="ff0000"/>
          <w:sz w:val="28"/>
        </w:rPr>
        <w:t>№ 10</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Сот төрелігінің сапасы жөніндегі комиссияның шешіміне судья Жоғары Сот Кеңесіне шағым жасауы мүмкін.</w:t>
      </w:r>
    </w:p>
    <w:bookmarkStart w:name="z444" w:id="266"/>
    <w:p>
      <w:pPr>
        <w:spacing w:after="0"/>
        <w:ind w:left="0"/>
        <w:jc w:val="both"/>
      </w:pPr>
      <w:r>
        <w:rPr>
          <w:rFonts w:ascii="Times New Roman"/>
          <w:b w:val="false"/>
          <w:i w:val="false"/>
          <w:color w:val="000000"/>
          <w:sz w:val="28"/>
        </w:rPr>
        <w:t>
      5. Жоғары Сот Кеңесінің судьяны атқаратын лауазымынан босату туралы ұсыным беруден бас тартуы Сот төрелігінің сапасы жөніндегі комиссия шығарған шешімнің күшін жояды. Жоғары Сот Кеңесінің Сот төрелігінің сапасы жөніндегі комиссия шешімінің күшін жоюы Жоғары Сот Кеңесінің не Сот төрелігінің сапасы жөніндегі комиссияның осы бапта көзделген өзгеше шешім қабылдауына негіз болып табылады.</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екінші бөлігіне өзгеріс енгізу көзделген – ҚР 05.07.2024 </w:t>
      </w:r>
      <w:r>
        <w:rPr>
          <w:rFonts w:ascii="Times New Roman"/>
          <w:b w:val="false"/>
          <w:i w:val="false"/>
          <w:color w:val="ff0000"/>
          <w:sz w:val="28"/>
        </w:rPr>
        <w:t>№ 109-VIII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 Сот Кеңесінің осы баптың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шешімді қабылдауы Жоғары Сот Кеңесінің судьяны басқа сотқа, басқа мамандануға ауыстыру туралы мәселені қарауына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Сот жюриінің шешімдері</w:t>
      </w:r>
    </w:p>
    <w:bookmarkStart w:name="z446" w:id="267"/>
    <w:p>
      <w:pPr>
        <w:spacing w:after="0"/>
        <w:ind w:left="0"/>
        <w:jc w:val="both"/>
      </w:pPr>
      <w:r>
        <w:rPr>
          <w:rFonts w:ascii="Times New Roman"/>
          <w:b w:val="false"/>
          <w:i w:val="false"/>
          <w:color w:val="000000"/>
          <w:sz w:val="28"/>
        </w:rPr>
        <w:t>
      1. Сот жюриі тәртіптік істі қарау нәтижелері бойынша мынадай шешімдердің бірін шығарады:</w:t>
      </w:r>
    </w:p>
    <w:bookmarkEnd w:id="267"/>
    <w:bookmarkStart w:name="z447" w:id="268"/>
    <w:p>
      <w:pPr>
        <w:spacing w:after="0"/>
        <w:ind w:left="0"/>
        <w:jc w:val="both"/>
      </w:pPr>
      <w:r>
        <w:rPr>
          <w:rFonts w:ascii="Times New Roman"/>
          <w:b w:val="false"/>
          <w:i w:val="false"/>
          <w:color w:val="000000"/>
          <w:sz w:val="28"/>
        </w:rPr>
        <w:t xml:space="preserve">
      1) осы Конституциялық заңның </w:t>
      </w:r>
      <w:r>
        <w:rPr>
          <w:rFonts w:ascii="Times New Roman"/>
          <w:b w:val="false"/>
          <w:i w:val="false"/>
          <w:color w:val="000000"/>
          <w:sz w:val="28"/>
        </w:rPr>
        <w:t>40-бабының</w:t>
      </w:r>
      <w:r>
        <w:rPr>
          <w:rFonts w:ascii="Times New Roman"/>
          <w:b w:val="false"/>
          <w:i w:val="false"/>
          <w:color w:val="000000"/>
          <w:sz w:val="28"/>
        </w:rPr>
        <w:t xml:space="preserve"> 1-тармағында көзделген тәртіптік жазаны қолдану туралы;</w:t>
      </w:r>
    </w:p>
    <w:bookmarkEnd w:id="268"/>
    <w:bookmarkStart w:name="z448" w:id="269"/>
    <w:p>
      <w:pPr>
        <w:spacing w:after="0"/>
        <w:ind w:left="0"/>
        <w:jc w:val="both"/>
      </w:pPr>
      <w:r>
        <w:rPr>
          <w:rFonts w:ascii="Times New Roman"/>
          <w:b w:val="false"/>
          <w:i w:val="false"/>
          <w:color w:val="000000"/>
          <w:sz w:val="28"/>
        </w:rPr>
        <w:t xml:space="preserve">
      2) тәртiптiк iс жүргiзудi тоқтату туралы. </w:t>
      </w:r>
    </w:p>
    <w:bookmarkEnd w:id="269"/>
    <w:bookmarkStart w:name="z449" w:id="270"/>
    <w:p>
      <w:pPr>
        <w:spacing w:after="0"/>
        <w:ind w:left="0"/>
        <w:jc w:val="both"/>
      </w:pPr>
      <w:r>
        <w:rPr>
          <w:rFonts w:ascii="Times New Roman"/>
          <w:b w:val="false"/>
          <w:i w:val="false"/>
          <w:color w:val="000000"/>
          <w:sz w:val="28"/>
        </w:rPr>
        <w:t>
      2. Сот жюриінің шешімі Жоғары Сот Кеңесінің төрағаны, сот алқасының төрағасын және судьяны атқаратын лауазымынан босату туралы мәселені қарауы үшін негіз болып табылады.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21.04.2023 </w:t>
      </w:r>
      <w:r>
        <w:rPr>
          <w:rFonts w:ascii="Times New Roman"/>
          <w:b w:val="false"/>
          <w:i w:val="false"/>
          <w:color w:val="ff0000"/>
          <w:sz w:val="28"/>
        </w:rPr>
        <w:t>№ 10</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Сот жюриінің шешіміне судья Жоғары Сот Кеңесіне шағым жасауы мүмкін.</w:t>
      </w:r>
    </w:p>
    <w:bookmarkStart w:name="z451" w:id="271"/>
    <w:p>
      <w:pPr>
        <w:spacing w:after="0"/>
        <w:ind w:left="0"/>
        <w:jc w:val="both"/>
      </w:pPr>
      <w:r>
        <w:rPr>
          <w:rFonts w:ascii="Times New Roman"/>
          <w:b w:val="false"/>
          <w:i w:val="false"/>
          <w:color w:val="000000"/>
          <w:sz w:val="28"/>
        </w:rPr>
        <w:t>
      4. Жоғары Сот Кеңесінің сот төрағасын, сот алқасының төрағасын және судьяны атқаратын лауазымынан босату туралы ұсыным беруден бас тартуы не Жоғары Сот Кеңесінің судьяға қандай да бір тәртіптік жаза қолданудың негізсіздігі туралы шешімі Сот жюриі шығарған шешімнің күшін жояды және тәртіптік іс қайта қарауға жіберіледі.</w:t>
      </w:r>
    </w:p>
    <w:bookmarkEnd w:id="271"/>
    <w:p>
      <w:pPr>
        <w:spacing w:after="0"/>
        <w:ind w:left="0"/>
        <w:jc w:val="both"/>
      </w:pPr>
      <w:r>
        <w:rPr>
          <w:rFonts w:ascii="Times New Roman"/>
          <w:b w:val="false"/>
          <w:i w:val="false"/>
          <w:color w:val="000000"/>
          <w:sz w:val="28"/>
        </w:rPr>
        <w:t xml:space="preserve">
      Сот жюриі шешімінің күші жойылған кезде Жоғары Сот Кеңесі Сот жюриіне осы Конституциялық заңның </w:t>
      </w:r>
      <w:r>
        <w:rPr>
          <w:rFonts w:ascii="Times New Roman"/>
          <w:b w:val="false"/>
          <w:i w:val="false"/>
          <w:color w:val="000000"/>
          <w:sz w:val="28"/>
        </w:rPr>
        <w:t>40-бабының</w:t>
      </w:r>
      <w:r>
        <w:rPr>
          <w:rFonts w:ascii="Times New Roman"/>
          <w:b w:val="false"/>
          <w:i w:val="false"/>
          <w:color w:val="000000"/>
          <w:sz w:val="28"/>
        </w:rPr>
        <w:t xml:space="preserve"> 1-тармағында көзделген өзге тәртіптік жазаны қолдануды не судьяға қатысты тәртіптік іс жүргізуді тоқтатуды ұсынуға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44-1-баппен толықтырылды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45-бап. Тәртiптiк жазаның қолданылу мерзiмi </w:t>
      </w:r>
    </w:p>
    <w:p>
      <w:pPr>
        <w:spacing w:after="0"/>
        <w:ind w:left="0"/>
        <w:jc w:val="both"/>
      </w:pPr>
      <w:r>
        <w:rPr>
          <w:rFonts w:ascii="Times New Roman"/>
          <w:b w:val="false"/>
          <w:i w:val="false"/>
          <w:color w:val="000000"/>
          <w:sz w:val="28"/>
        </w:rPr>
        <w:t xml:space="preserve">
      1. Егер судья жаза қолданылған күннен бастап бiр жыл бойы жаңадан тәртiптiк жазаға тартылмаса, онда ол тәртiптiк жазаға тартылмаған деп есептеледi. </w:t>
      </w:r>
    </w:p>
    <w:bookmarkStart w:name="z285" w:id="272"/>
    <w:p>
      <w:pPr>
        <w:spacing w:after="0"/>
        <w:ind w:left="0"/>
        <w:jc w:val="both"/>
      </w:pPr>
      <w:r>
        <w:rPr>
          <w:rFonts w:ascii="Times New Roman"/>
          <w:b w:val="false"/>
          <w:i w:val="false"/>
          <w:color w:val="000000"/>
          <w:sz w:val="28"/>
        </w:rPr>
        <w:t>
      2. Судьяның тәртібі мiнсiз болған және ол өз мiндеттерiн адал атқарған кезде, Сот жюриі тәртіптік жазаны ол қолданылған күннен бастап алты ай өткеннен кейiн мерзiмiнен бұрын алуы мүмкiн.</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46-бап. Тәртiптiк-бiлiктiлiк алқаларының шешiмдерiне шағымдану </w:t>
      </w:r>
    </w:p>
    <w:p>
      <w:pPr>
        <w:spacing w:after="0"/>
        <w:ind w:left="0"/>
        <w:jc w:val="both"/>
      </w:pPr>
      <w:r>
        <w:rPr>
          <w:rFonts w:ascii="Times New Roman"/>
          <w:b w:val="false"/>
          <w:i w:val="false"/>
          <w:color w:val="ff0000"/>
          <w:sz w:val="28"/>
        </w:rPr>
        <w:t xml:space="preserve">
      Ескерту. 46-бап алып тасталды - ҚР 2012.02.16 </w:t>
      </w:r>
      <w:r>
        <w:rPr>
          <w:rFonts w:ascii="Times New Roman"/>
          <w:b w:val="false"/>
          <w:i w:val="false"/>
          <w:color w:val="ff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55" w:id="273"/>
    <w:p>
      <w:pPr>
        <w:spacing w:after="0"/>
        <w:ind w:left="0"/>
        <w:jc w:val="left"/>
      </w:pPr>
      <w:r>
        <w:rPr>
          <w:rFonts w:ascii="Times New Roman"/>
          <w:b/>
          <w:i w:val="false"/>
          <w:color w:val="000000"/>
        </w:rPr>
        <w:t xml:space="preserve">  3-тарау. СУДЬЯЛАРДЫ МАТЕРИАЛДЫҚ ҚАМТАМАСЫЗ ЕТУ ЖӘНЕ ӘЛЕУМЕТТIК ҚАМСЫЗДАНДЫРУ</w:t>
      </w:r>
    </w:p>
    <w:bookmarkEnd w:id="273"/>
    <w:p>
      <w:pPr>
        <w:spacing w:after="0"/>
        <w:ind w:left="0"/>
        <w:jc w:val="both"/>
      </w:pPr>
      <w:r>
        <w:rPr>
          <w:rFonts w:ascii="Times New Roman"/>
          <w:b/>
          <w:i w:val="false"/>
          <w:color w:val="000000"/>
          <w:sz w:val="28"/>
        </w:rPr>
        <w:t xml:space="preserve">47-бап. Судьяларды материалдық қамтамасыз ету </w:t>
      </w:r>
    </w:p>
    <w:p>
      <w:pPr>
        <w:spacing w:after="0"/>
        <w:ind w:left="0"/>
        <w:jc w:val="both"/>
      </w:pPr>
      <w:r>
        <w:rPr>
          <w:rFonts w:ascii="Times New Roman"/>
          <w:b w:val="false"/>
          <w:i w:val="false"/>
          <w:color w:val="000000"/>
          <w:sz w:val="28"/>
        </w:rPr>
        <w:t xml:space="preserve">
      1. Судьяларды материалдық қамтамасыз ету оның мәртебесiне сай болуға және сот төрелiгiн толық әрi тәуелсіз жүзеге асыру мүмкiндiгін қамтамасыз етуге тиiс және оны азайтуға болмайды. </w:t>
      </w:r>
    </w:p>
    <w:bookmarkStart w:name="z287" w:id="274"/>
    <w:p>
      <w:pPr>
        <w:spacing w:after="0"/>
        <w:ind w:left="0"/>
        <w:jc w:val="both"/>
      </w:pPr>
      <w:r>
        <w:rPr>
          <w:rFonts w:ascii="Times New Roman"/>
          <w:b w:val="false"/>
          <w:i w:val="false"/>
          <w:color w:val="000000"/>
          <w:sz w:val="28"/>
        </w:rPr>
        <w:t xml:space="preserve">
      2. Судьялардың еңбегiне ақы төлеу судьяның мәртебесi, оны тағайындау және сайлау тәртiбi, сондай-ақ ол жүзеге асыратын функциялар ескеріле отырып, Конституцияның 66-бабының </w:t>
      </w:r>
      <w:r>
        <w:rPr>
          <w:rFonts w:ascii="Times New Roman"/>
          <w:b w:val="false"/>
          <w:i w:val="false"/>
          <w:color w:val="000000"/>
          <w:sz w:val="28"/>
        </w:rPr>
        <w:t>9-1) тармақшасына</w:t>
      </w:r>
      <w:r>
        <w:rPr>
          <w:rFonts w:ascii="Times New Roman"/>
          <w:b w:val="false"/>
          <w:i w:val="false"/>
          <w:color w:val="000000"/>
          <w:sz w:val="28"/>
        </w:rPr>
        <w:t xml:space="preserve"> сәйкес айқындалады.</w:t>
      </w:r>
    </w:p>
    <w:bookmarkEnd w:id="274"/>
    <w:bookmarkStart w:name="z332" w:id="275"/>
    <w:p>
      <w:pPr>
        <w:spacing w:after="0"/>
        <w:ind w:left="0"/>
        <w:jc w:val="both"/>
      </w:pPr>
      <w:r>
        <w:rPr>
          <w:rFonts w:ascii="Times New Roman"/>
          <w:b w:val="false"/>
          <w:i w:val="false"/>
          <w:color w:val="000000"/>
          <w:sz w:val="28"/>
        </w:rPr>
        <w:t>
      3. Осы Конституциялық заңның 34-бабы 1-тармағының 9) тармақшасында көзделген жағдайларда, судья лауазымынан босату кезінде кемінде үш жыл судьялық жұмыс өтілі болған жағдайда оған төрт орташа айлық жалақысы мөлшерінде жұмыстан шығу жәрдемақысын төлеу жүргізіледі.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48-бап. Судьялардың бiлiктiлiк сыныптары </w:t>
      </w:r>
    </w:p>
    <w:p>
      <w:pPr>
        <w:spacing w:after="0"/>
        <w:ind w:left="0"/>
        <w:jc w:val="both"/>
      </w:pPr>
      <w:r>
        <w:rPr>
          <w:rFonts w:ascii="Times New Roman"/>
          <w:b w:val="false"/>
          <w:i w:val="false"/>
          <w:color w:val="ff0000"/>
          <w:sz w:val="28"/>
        </w:rPr>
        <w:t xml:space="preserve">
      Ескерту. Алып тасталды - ҚР 2010.12.29 </w:t>
      </w:r>
      <w:r>
        <w:rPr>
          <w:rFonts w:ascii="Times New Roman"/>
          <w:b w:val="false"/>
          <w:i w:val="false"/>
          <w:color w:val="ff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p>
      <w:pPr>
        <w:spacing w:after="0"/>
        <w:ind w:left="0"/>
        <w:jc w:val="both"/>
      </w:pPr>
      <w:r>
        <w:rPr>
          <w:rFonts w:ascii="Times New Roman"/>
          <w:b/>
          <w:i w:val="false"/>
          <w:color w:val="000000"/>
          <w:sz w:val="28"/>
        </w:rPr>
        <w:t xml:space="preserve">49-бап. Судьялардың жыл сайынғы демалыстары </w:t>
      </w:r>
    </w:p>
    <w:p>
      <w:pPr>
        <w:spacing w:after="0"/>
        <w:ind w:left="0"/>
        <w:jc w:val="both"/>
      </w:pPr>
      <w:r>
        <w:rPr>
          <w:rFonts w:ascii="Times New Roman"/>
          <w:b w:val="false"/>
          <w:i w:val="false"/>
          <w:color w:val="000000"/>
          <w:sz w:val="28"/>
        </w:rPr>
        <w:t xml:space="preserve">
      Судьяларға сауығуы үшiн лауазымдық екi айлықақы мөлшерiнде жәрдемақы төлене отырып, күнтiзбелiк отыз күнге жыл сайынғы демалыс берiледi. </w:t>
      </w:r>
    </w:p>
    <w:p>
      <w:pPr>
        <w:spacing w:after="0"/>
        <w:ind w:left="0"/>
        <w:jc w:val="both"/>
      </w:pPr>
      <w:r>
        <w:rPr>
          <w:rFonts w:ascii="Times New Roman"/>
          <w:b/>
          <w:i w:val="false"/>
          <w:color w:val="000000"/>
          <w:sz w:val="28"/>
        </w:rPr>
        <w:t xml:space="preserve">50-бап. Көшкен кездегi өтемақы </w:t>
      </w:r>
    </w:p>
    <w:p>
      <w:pPr>
        <w:spacing w:after="0"/>
        <w:ind w:left="0"/>
        <w:jc w:val="both"/>
      </w:pPr>
      <w:r>
        <w:rPr>
          <w:rFonts w:ascii="Times New Roman"/>
          <w:b w:val="false"/>
          <w:i w:val="false"/>
          <w:color w:val="000000"/>
          <w:sz w:val="28"/>
        </w:rPr>
        <w:t xml:space="preserve">
      Қызметi бойынша Қазақстанның бір өңірінен екінші өңіріне судья болып тағайындалған (сайланған) судьяларға, қайта тағайындалған (қайта сайланған) судьяларға және олардың отбасы мүшелерiне көшуге байланысты шығыстары шыққан шығынының көлемiнде төленедi.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51-бап. Тұрғын үймен қамтамасыз ету </w:t>
      </w:r>
    </w:p>
    <w:p>
      <w:pPr>
        <w:spacing w:after="0"/>
        <w:ind w:left="0"/>
        <w:jc w:val="both"/>
      </w:pPr>
      <w:r>
        <w:rPr>
          <w:rFonts w:ascii="Times New Roman"/>
          <w:b w:val="false"/>
          <w:i w:val="false"/>
          <w:color w:val="000000"/>
          <w:sz w:val="28"/>
        </w:rPr>
        <w:t xml:space="preserve">
      1. Судьяларды тұрғын үймен қамтамасыз ету республикалық бюджет есебiнен жүргiзiледi. </w:t>
      </w:r>
    </w:p>
    <w:bookmarkStart w:name="z289" w:id="276"/>
    <w:p>
      <w:pPr>
        <w:spacing w:after="0"/>
        <w:ind w:left="0"/>
        <w:jc w:val="both"/>
      </w:pPr>
      <w:r>
        <w:rPr>
          <w:rFonts w:ascii="Times New Roman"/>
          <w:b w:val="false"/>
          <w:i w:val="false"/>
          <w:color w:val="000000"/>
          <w:sz w:val="28"/>
        </w:rPr>
        <w:t>
      2. Судьяға және оның отбасы мүшелерiне кезектен тыс, бiрақ қызметiне кiрiскен күнiнен бастап алты айдан кешiктiрiлмей, нақты жер жағдайына қарай, мемлекеттiк тұрғын үй қорынан, судьяны тұрғын үй жағдайын жақсартуға мұқтаж азаматтардың санатына жатқызбайтын нормалар бойынша тұрмысқа жайлы тұрғын үй берiледi. Судья үнемі тұрып жатқан қызметтік тұрғын үй-жай оның қалауы бойынша Қазақстан Республикасының заңнамасында белгіленген тәртіппен жекешелендірілуі мүмкін.</w:t>
      </w:r>
    </w:p>
    <w:bookmarkEnd w:id="276"/>
    <w:bookmarkStart w:name="z290" w:id="277"/>
    <w:p>
      <w:pPr>
        <w:spacing w:after="0"/>
        <w:ind w:left="0"/>
        <w:jc w:val="both"/>
      </w:pPr>
      <w:r>
        <w:rPr>
          <w:rFonts w:ascii="Times New Roman"/>
          <w:b w:val="false"/>
          <w:i w:val="false"/>
          <w:color w:val="000000"/>
          <w:sz w:val="28"/>
        </w:rPr>
        <w:t>
      3. Судья қызметiнен босатылғанда оны және отбасы мүшелерiн басқа тұрғын үй бермей тұрып қызметтiк тұрғын үйден шығаруға болмайды.</w:t>
      </w:r>
    </w:p>
    <w:bookmarkEnd w:id="277"/>
    <w:bookmarkStart w:name="z333" w:id="278"/>
    <w:p>
      <w:pPr>
        <w:spacing w:after="0"/>
        <w:ind w:left="0"/>
        <w:jc w:val="both"/>
      </w:pPr>
      <w:r>
        <w:rPr>
          <w:rFonts w:ascii="Times New Roman"/>
          <w:b w:val="false"/>
          <w:i w:val="false"/>
          <w:color w:val="000000"/>
          <w:sz w:val="28"/>
        </w:rPr>
        <w:t>
      4. Осы Конституциялық заңның 34-бабы 1-тармағының 9) тармақшасында көзделген жағдайларда, судья лауазымынан босату кезінде оған өзі тұрып жатқан қызметтік тұрғын үй-жайды Қазақстан Республикасының заңнамасында белгіленген тәртіппен жекешелендіру құқығы беріледі.</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52-бап. Судьяларды мантиямен қамтамасыз ету </w:t>
      </w:r>
    </w:p>
    <w:p>
      <w:pPr>
        <w:spacing w:after="0"/>
        <w:ind w:left="0"/>
        <w:jc w:val="both"/>
      </w:pPr>
      <w:r>
        <w:rPr>
          <w:rFonts w:ascii="Times New Roman"/>
          <w:b w:val="false"/>
          <w:i w:val="false"/>
          <w:color w:val="000000"/>
          <w:sz w:val="28"/>
        </w:rPr>
        <w:t xml:space="preserve">
      Барлық соттардың судьялары республикалық бюджет қаражаты есебiнен судьялық мантиямен қамтамасыз етiледi. </w:t>
      </w:r>
    </w:p>
    <w:p>
      <w:pPr>
        <w:spacing w:after="0"/>
        <w:ind w:left="0"/>
        <w:jc w:val="both"/>
      </w:pPr>
      <w:r>
        <w:rPr>
          <w:rFonts w:ascii="Times New Roman"/>
          <w:b/>
          <w:i w:val="false"/>
          <w:color w:val="000000"/>
          <w:sz w:val="28"/>
        </w:rPr>
        <w:t xml:space="preserve">53-бап. Судьяларға медициналық қызмет көрсету </w:t>
      </w:r>
    </w:p>
    <w:p>
      <w:pPr>
        <w:spacing w:after="0"/>
        <w:ind w:left="0"/>
        <w:jc w:val="both"/>
      </w:pPr>
      <w:r>
        <w:rPr>
          <w:rFonts w:ascii="Times New Roman"/>
          <w:b w:val="false"/>
          <w:i w:val="false"/>
          <w:color w:val="000000"/>
          <w:sz w:val="28"/>
        </w:rPr>
        <w:t xml:space="preserve">
      1. Судьялар және олармен бiрге тұратын отбасы мүшелерi тиiстi мемлекеттiк денсаулық сақтау мекемелерiнде медициналық қызмет көрсетумен белгiленген тәртiппен қамтамасыз етiледi. </w:t>
      </w:r>
    </w:p>
    <w:bookmarkStart w:name="z291" w:id="279"/>
    <w:p>
      <w:pPr>
        <w:spacing w:after="0"/>
        <w:ind w:left="0"/>
        <w:jc w:val="both"/>
      </w:pPr>
      <w:r>
        <w:rPr>
          <w:rFonts w:ascii="Times New Roman"/>
          <w:b w:val="false"/>
          <w:i w:val="false"/>
          <w:color w:val="000000"/>
          <w:sz w:val="28"/>
        </w:rPr>
        <w:t>
      2. Судьяларға медициналық қызмет көрсетудiң тәртiбi мен шарттары Қазақстан Республикасының заңнамасында айқындалады.</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54-бап. Судья мертiккен (жарақаттанған, жараланған, контузия алған, кәсiби ауруға шалдыққан) немесе қаза тапқан (қайтыс болған) жағдайдағы өтемақы </w:t>
      </w:r>
    </w:p>
    <w:p>
      <w:pPr>
        <w:spacing w:after="0"/>
        <w:ind w:left="0"/>
        <w:jc w:val="both"/>
      </w:pPr>
      <w:r>
        <w:rPr>
          <w:rFonts w:ascii="Times New Roman"/>
          <w:b w:val="false"/>
          <w:i w:val="false"/>
          <w:color w:val="000000"/>
          <w:sz w:val="28"/>
        </w:rPr>
        <w:t xml:space="preserve">
      1. Судья қызметтiк мiндеттерiн атқару кезiнде мертiксе (жарақаттанса, жараланса, контузия алса, кәсiби ауруға шалдықса), оған осы бапта белгiленген мөлшерде бiржолғы өтемақы төленедi. </w:t>
      </w:r>
    </w:p>
    <w:bookmarkStart w:name="z292" w:id="280"/>
    <w:p>
      <w:pPr>
        <w:spacing w:after="0"/>
        <w:ind w:left="0"/>
        <w:jc w:val="both"/>
      </w:pPr>
      <w:r>
        <w:rPr>
          <w:rFonts w:ascii="Times New Roman"/>
          <w:b w:val="false"/>
          <w:i w:val="false"/>
          <w:color w:val="000000"/>
          <w:sz w:val="28"/>
        </w:rPr>
        <w:t xml:space="preserve">
      2. Судья қызметтiк мiндеттерiн атқару кезiнде қаза тапқан (қайтыс болған) жағдайда не қызметтiк мiндеттерiн атқару кезiнде мертiгу (жарақаттану, жаралану, контузия алу, кәсiби ауруға шалдығу) салдарынан судья өкiлеттiгiн тоқтатқаннан кейiн бiр жылдың iшiнде оны алуға құқығы бар адамдарға соңғы атқарған лауазымы бойынша алпыс айлық лауазымдық айлықақысы мөлшерiнде бiржолғы өтемақы төленедi. </w:t>
      </w:r>
    </w:p>
    <w:bookmarkEnd w:id="280"/>
    <w:bookmarkStart w:name="z293" w:id="281"/>
    <w:p>
      <w:pPr>
        <w:spacing w:after="0"/>
        <w:ind w:left="0"/>
        <w:jc w:val="both"/>
      </w:pPr>
      <w:r>
        <w:rPr>
          <w:rFonts w:ascii="Times New Roman"/>
          <w:b w:val="false"/>
          <w:i w:val="false"/>
          <w:color w:val="000000"/>
          <w:sz w:val="28"/>
        </w:rPr>
        <w:t xml:space="preserve">
      3. Судьяның қызметтiк мiндеттерiн атқару кезiнде мертiгуiнiң (жарақаттануының, жаралануының, контузия алуының, кәсiби ауруға шалдығуының) нәтижесiнде мүгедек болғаны белгiленген жағдайда, оған: </w:t>
      </w:r>
    </w:p>
    <w:bookmarkEnd w:id="281"/>
    <w:bookmarkStart w:name="z294" w:id="282"/>
    <w:p>
      <w:pPr>
        <w:spacing w:after="0"/>
        <w:ind w:left="0"/>
        <w:jc w:val="both"/>
      </w:pPr>
      <w:r>
        <w:rPr>
          <w:rFonts w:ascii="Times New Roman"/>
          <w:b w:val="false"/>
          <w:i w:val="false"/>
          <w:color w:val="000000"/>
          <w:sz w:val="28"/>
        </w:rPr>
        <w:t xml:space="preserve">
      1) бірінші топтағы мүгедектігі бар адамға - отыз айлық лауазымдық айлықақы; </w:t>
      </w:r>
    </w:p>
    <w:bookmarkEnd w:id="282"/>
    <w:bookmarkStart w:name="z295" w:id="283"/>
    <w:p>
      <w:pPr>
        <w:spacing w:after="0"/>
        <w:ind w:left="0"/>
        <w:jc w:val="both"/>
      </w:pPr>
      <w:r>
        <w:rPr>
          <w:rFonts w:ascii="Times New Roman"/>
          <w:b w:val="false"/>
          <w:i w:val="false"/>
          <w:color w:val="000000"/>
          <w:sz w:val="28"/>
        </w:rPr>
        <w:t xml:space="preserve">
      2) екінші топтағы мүгедектігі бар адамға - он сегiз айлық лауазымдық айлықақы; </w:t>
      </w:r>
    </w:p>
    <w:bookmarkEnd w:id="283"/>
    <w:bookmarkStart w:name="z296" w:id="284"/>
    <w:p>
      <w:pPr>
        <w:spacing w:after="0"/>
        <w:ind w:left="0"/>
        <w:jc w:val="both"/>
      </w:pPr>
      <w:r>
        <w:rPr>
          <w:rFonts w:ascii="Times New Roman"/>
          <w:b w:val="false"/>
          <w:i w:val="false"/>
          <w:color w:val="000000"/>
          <w:sz w:val="28"/>
        </w:rPr>
        <w:t xml:space="preserve">
      3) үшінші топтағы мүгедектігі бар адамға - алты айлық лауазымдық айлықақы мөлшерiнде бiржолғы өтемақы төленедi. </w:t>
      </w:r>
    </w:p>
    <w:bookmarkEnd w:id="284"/>
    <w:bookmarkStart w:name="z297" w:id="285"/>
    <w:p>
      <w:pPr>
        <w:spacing w:after="0"/>
        <w:ind w:left="0"/>
        <w:jc w:val="both"/>
      </w:pPr>
      <w:r>
        <w:rPr>
          <w:rFonts w:ascii="Times New Roman"/>
          <w:b w:val="false"/>
          <w:i w:val="false"/>
          <w:color w:val="000000"/>
          <w:sz w:val="28"/>
        </w:rPr>
        <w:t xml:space="preserve">
      4. Судья қызметтiк мiндеттерiн атқару кезiнде мүгедектiк белгiлеуге әкеп соқтырмаған ауыр мертiккен (жарақаттанған, жараланған, контузия алған, кәсiби ауруға шалдыққан) жағдайда оған бiр жарым айлық лауазымдық айлықақы мөлшерiнде, жеңiл мертiккен жағдайда - жарты айлық лауазымдық айлықақы мөлшерiнде бiржолғы өтемақы төленедi. </w:t>
      </w:r>
    </w:p>
    <w:bookmarkEnd w:id="285"/>
    <w:bookmarkStart w:name="z298" w:id="286"/>
    <w:p>
      <w:pPr>
        <w:spacing w:after="0"/>
        <w:ind w:left="0"/>
        <w:jc w:val="both"/>
      </w:pPr>
      <w:r>
        <w:rPr>
          <w:rFonts w:ascii="Times New Roman"/>
          <w:b w:val="false"/>
          <w:i w:val="false"/>
          <w:color w:val="000000"/>
          <w:sz w:val="28"/>
        </w:rPr>
        <w:t xml:space="preserve">
      5. Бiржолғы өтемақы төлеудiң тәртiбiн Қазақстан Республикасының Үкiметi айқындайды. </w:t>
      </w:r>
    </w:p>
    <w:bookmarkEnd w:id="286"/>
    <w:bookmarkStart w:name="z299" w:id="287"/>
    <w:p>
      <w:pPr>
        <w:spacing w:after="0"/>
        <w:ind w:left="0"/>
        <w:jc w:val="both"/>
      </w:pPr>
      <w:r>
        <w:rPr>
          <w:rFonts w:ascii="Times New Roman"/>
          <w:b w:val="false"/>
          <w:i w:val="false"/>
          <w:color w:val="000000"/>
          <w:sz w:val="28"/>
        </w:rPr>
        <w:t xml:space="preserve">
      6. Егер судьяның қызметтiк мiндеттерiн атқарумен байланысты емес жағдайларда мертiккенi (жарақаттанғаны, жараланғаны, контузия алғаны, кәсiби ауруға шалдыққаны) немесе қаза тапқаны (қайтыс болғаны) Қазақстан Республикасының заңнамасында белгiленген тәртiппен дәлелденсе, бiржолғы өтемақы төленбейдi. </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өзгеріс енгізілді – ҚР 20.04.2023 </w:t>
      </w:r>
      <w:r>
        <w:rPr>
          <w:rFonts w:ascii="Times New Roman"/>
          <w:b w:val="false"/>
          <w:i w:val="false"/>
          <w:color w:val="000000"/>
          <w:sz w:val="28"/>
        </w:rPr>
        <w:t>№ 225-VII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55-бап. Жерлеуге жұмсалатын шығыстардың өтемақысы </w:t>
      </w:r>
    </w:p>
    <w:p>
      <w:pPr>
        <w:spacing w:after="0"/>
        <w:ind w:left="0"/>
        <w:jc w:val="both"/>
      </w:pPr>
      <w:r>
        <w:rPr>
          <w:rFonts w:ascii="Times New Roman"/>
          <w:b w:val="false"/>
          <w:i w:val="false"/>
          <w:color w:val="000000"/>
          <w:sz w:val="28"/>
        </w:rPr>
        <w:t xml:space="preserve">
      Қайтыс болған немесе қаза тапқан судьяларды, отставкадағы судьялар мен судья қызметiнен зейнеткерлiкке шыққан зейнеткерлердi жерлеу үшiн судья қайтыс болған сәттегi тиiстi лауазымы бойынша судьяның үш айлық жалақысы мөлшерiнде бiржолғы ақшалай өтемақы төленедi. </w:t>
      </w:r>
    </w:p>
    <w:p>
      <w:pPr>
        <w:spacing w:after="0"/>
        <w:ind w:left="0"/>
        <w:jc w:val="both"/>
      </w:pPr>
      <w:r>
        <w:rPr>
          <w:rFonts w:ascii="Times New Roman"/>
          <w:b w:val="false"/>
          <w:i w:val="false"/>
          <w:color w:val="000000"/>
          <w:sz w:val="28"/>
        </w:rPr>
        <w:t xml:space="preserve">
      Біржолғы ақшалай өтемақы төлеу тәртібін Қазақстан Республикасының Үкіметі белгілейді.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55-1-бап. Судьяны материалдық және әлеуметтiк қамсыздандыру кепiлдiктерінен айыру</w:t>
      </w:r>
    </w:p>
    <w:p>
      <w:pPr>
        <w:spacing w:after="0"/>
        <w:ind w:left="0"/>
        <w:jc w:val="both"/>
      </w:pPr>
      <w:r>
        <w:rPr>
          <w:rFonts w:ascii="Times New Roman"/>
          <w:b w:val="false"/>
          <w:i w:val="false"/>
          <w:color w:val="000000"/>
          <w:sz w:val="28"/>
        </w:rPr>
        <w:t>
      Судьяның өкілеттіктері оның қылмыс жасауына немесе сот билiгiнiң беделiне нұқсан келтiретiн терiс қылық жасауына, сот әдебi талаптарын сақтамауына және осы Конституциялық заңның 28-бабында көрсетiлген өзге де талаптарды орындамауына байланысты Сот жюриінің шешімі негізінде, сондай-ақ кәсiби жарамсыздығы туралы шешім негізінде тоқтатылған кезде, ол:</w:t>
      </w:r>
    </w:p>
    <w:bookmarkStart w:name="z286" w:id="288"/>
    <w:p>
      <w:pPr>
        <w:spacing w:after="0"/>
        <w:ind w:left="0"/>
        <w:jc w:val="both"/>
      </w:pPr>
      <w:r>
        <w:rPr>
          <w:rFonts w:ascii="Times New Roman"/>
          <w:b w:val="false"/>
          <w:i w:val="false"/>
          <w:color w:val="000000"/>
          <w:sz w:val="28"/>
        </w:rPr>
        <w:t>
      1) орнынан түсу құқығынан және жеке басына қол сұғылмаушылық кепілдігінен;</w:t>
      </w:r>
    </w:p>
    <w:bookmarkEnd w:id="288"/>
    <w:bookmarkStart w:name="z300" w:id="289"/>
    <w:p>
      <w:pPr>
        <w:spacing w:after="0"/>
        <w:ind w:left="0"/>
        <w:jc w:val="both"/>
      </w:pPr>
      <w:r>
        <w:rPr>
          <w:rFonts w:ascii="Times New Roman"/>
          <w:b w:val="false"/>
          <w:i w:val="false"/>
          <w:color w:val="000000"/>
          <w:sz w:val="28"/>
        </w:rPr>
        <w:t xml:space="preserve">
      2) осы Конституциялық заңның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55-баптарында</w:t>
      </w:r>
      <w:r>
        <w:rPr>
          <w:rFonts w:ascii="Times New Roman"/>
          <w:b w:val="false"/>
          <w:i w:val="false"/>
          <w:color w:val="000000"/>
          <w:sz w:val="28"/>
        </w:rPr>
        <w:t xml:space="preserve"> көзделген барлық материалдық және әлеуметтiк кепiлдiктерден айырылады.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55-1-баппен толықтырылды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Конституциялық заңымен,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өзгеріс енгізілді - ҚР 04.12.2015 </w:t>
      </w:r>
      <w:r>
        <w:rPr>
          <w:rFonts w:ascii="Times New Roman"/>
          <w:b w:val="false"/>
          <w:i w:val="false"/>
          <w:color w:val="000000"/>
          <w:sz w:val="28"/>
        </w:rPr>
        <w:t>№ 437-V</w:t>
      </w:r>
      <w:r>
        <w:rPr>
          <w:rFonts w:ascii="Times New Roman"/>
          <w:b w:val="false"/>
          <w:i w:val="false"/>
          <w:color w:val="ff0000"/>
          <w:sz w:val="28"/>
        </w:rPr>
        <w:t xml:space="preserve"> Конституциялық заңымен (01.01.2016 бастап қолданысқа енгізіледі).</w:t>
      </w:r>
      <w:r>
        <w:br/>
      </w:r>
      <w:r>
        <w:rPr>
          <w:rFonts w:ascii="Times New Roman"/>
          <w:b w:val="false"/>
          <w:i w:val="false"/>
          <w:color w:val="000000"/>
          <w:sz w:val="28"/>
        </w:rPr>
        <w:t>
</w:t>
      </w:r>
    </w:p>
    <w:bookmarkStart w:name="z65" w:id="290"/>
    <w:p>
      <w:pPr>
        <w:spacing w:after="0"/>
        <w:ind w:left="0"/>
        <w:jc w:val="left"/>
      </w:pPr>
      <w:r>
        <w:rPr>
          <w:rFonts w:ascii="Times New Roman"/>
          <w:b/>
          <w:i w:val="false"/>
          <w:color w:val="000000"/>
        </w:rPr>
        <w:t xml:space="preserve"> 4-бөлім. Сот әкімшілігі</w:t>
      </w:r>
    </w:p>
    <w:bookmarkEnd w:id="290"/>
    <w:p>
      <w:pPr>
        <w:spacing w:after="0"/>
        <w:ind w:left="0"/>
        <w:jc w:val="both"/>
      </w:pPr>
      <w:r>
        <w:rPr>
          <w:rFonts w:ascii="Times New Roman"/>
          <w:b w:val="false"/>
          <w:i w:val="false"/>
          <w:color w:val="ff0000"/>
          <w:sz w:val="28"/>
        </w:rPr>
        <w:t xml:space="preserve">
      Ескерту. 4-бөлімнің тақырыбы жаңа редакцияда – ҚР 30.12.2022 </w:t>
      </w:r>
      <w:r>
        <w:rPr>
          <w:rFonts w:ascii="Times New Roman"/>
          <w:b w:val="false"/>
          <w:i w:val="false"/>
          <w:color w:val="ff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p>
    <w:p>
      <w:pPr>
        <w:spacing w:after="0"/>
        <w:ind w:left="0"/>
        <w:jc w:val="both"/>
      </w:pPr>
      <w:r>
        <w:rPr>
          <w:rFonts w:ascii="Times New Roman"/>
          <w:b/>
          <w:i w:val="false"/>
          <w:color w:val="000000"/>
          <w:sz w:val="28"/>
        </w:rPr>
        <w:t xml:space="preserve">56-бап. Сот әкімшілігі </w:t>
      </w:r>
    </w:p>
    <w:bookmarkStart w:name="z471" w:id="291"/>
    <w:p>
      <w:pPr>
        <w:spacing w:after="0"/>
        <w:ind w:left="0"/>
        <w:jc w:val="both"/>
      </w:pPr>
      <w:r>
        <w:rPr>
          <w:rFonts w:ascii="Times New Roman"/>
          <w:b w:val="false"/>
          <w:i w:val="false"/>
          <w:color w:val="000000"/>
          <w:sz w:val="28"/>
        </w:rPr>
        <w:t>
      1. Қазақстан Республикасының Президенті құратын уәкілетті орган Қазақстан Республикасы Жоғарғы Сотының, жергілікті және басқа да соттардың қызметін ұйымдастырушылық-құқықтық, ақпараттық-талдамалық және материалдық-техникалық қамтамасыз етуді, құқықтық статистика және арнайы есепке алу саласындағы уәкілетті органға құқықтық статистикалық құжатталған ақпаратты ұсынуды Қазақстан Республикасының заңнамасына сәйкес жүзеге асырады.</w:t>
      </w:r>
    </w:p>
    <w:bookmarkEnd w:id="291"/>
    <w:bookmarkStart w:name="z472" w:id="292"/>
    <w:p>
      <w:pPr>
        <w:spacing w:after="0"/>
        <w:ind w:left="0"/>
        <w:jc w:val="both"/>
      </w:pPr>
      <w:r>
        <w:rPr>
          <w:rFonts w:ascii="Times New Roman"/>
          <w:b w:val="false"/>
          <w:i w:val="false"/>
          <w:color w:val="000000"/>
          <w:sz w:val="28"/>
        </w:rPr>
        <w:t>
      2. Тиісті уәкілетті мемлекеттік орган және уәкілетті органның облыстардағы, астанадағы және республикалық маңызы бар қалалардағы аумақтық бөлімшелері уәкілетті органның бірыңғай жүйесін құрайды.</w:t>
      </w:r>
    </w:p>
    <w:bookmarkEnd w:id="292"/>
    <w:bookmarkStart w:name="z473" w:id="293"/>
    <w:p>
      <w:pPr>
        <w:spacing w:after="0"/>
        <w:ind w:left="0"/>
        <w:jc w:val="both"/>
      </w:pPr>
      <w:r>
        <w:rPr>
          <w:rFonts w:ascii="Times New Roman"/>
          <w:b w:val="false"/>
          <w:i w:val="false"/>
          <w:color w:val="000000"/>
          <w:sz w:val="28"/>
        </w:rPr>
        <w:t>
      3. Уәкілетті органның құзыреті Қазақстан Республикасының Президенті бекітетін ережеде айқындалады.</w:t>
      </w:r>
    </w:p>
    <w:bookmarkEnd w:id="293"/>
    <w:bookmarkStart w:name="z474" w:id="294"/>
    <w:p>
      <w:pPr>
        <w:spacing w:after="0"/>
        <w:ind w:left="0"/>
        <w:jc w:val="both"/>
      </w:pPr>
      <w:r>
        <w:rPr>
          <w:rFonts w:ascii="Times New Roman"/>
          <w:b w:val="false"/>
          <w:i w:val="false"/>
          <w:color w:val="000000"/>
          <w:sz w:val="28"/>
        </w:rPr>
        <w:t>
      4. Қазақстан Республикасының Президенті Жоғары Сот Кеңесімен келісу бойынша Қазақстан Республикасы Жоғарғы Соты Төрағасының ұсынуымен уәкілетті органның басшысын лауазымға тағайындайды және лауазымнан босатады.</w:t>
      </w:r>
    </w:p>
    <w:bookmarkEnd w:id="294"/>
    <w:bookmarkStart w:name="z475" w:id="295"/>
    <w:p>
      <w:pPr>
        <w:spacing w:after="0"/>
        <w:ind w:left="0"/>
        <w:jc w:val="both"/>
      </w:pPr>
      <w:r>
        <w:rPr>
          <w:rFonts w:ascii="Times New Roman"/>
          <w:b w:val="false"/>
          <w:i w:val="false"/>
          <w:color w:val="000000"/>
          <w:sz w:val="28"/>
        </w:rPr>
        <w:t>
      5. Уәкілетті органның басшысы уәкілетті органның және оның облыстардағы, астанадағы және республикалық маңызы бар қалалардағы аумақтық бөлімшелерінің құрылымын және штат кестесін Қазақстан Республикасының Президенті бекіткен штат саны лимитінің шегінде Қазақстан Республикасының заңнамасында белгіленген тәртіппен бекітеді.</w:t>
      </w:r>
    </w:p>
    <w:bookmarkEnd w:id="295"/>
    <w:bookmarkStart w:name="z476" w:id="296"/>
    <w:p>
      <w:pPr>
        <w:spacing w:after="0"/>
        <w:ind w:left="0"/>
        <w:jc w:val="both"/>
      </w:pPr>
      <w:r>
        <w:rPr>
          <w:rFonts w:ascii="Times New Roman"/>
          <w:b w:val="false"/>
          <w:i w:val="false"/>
          <w:color w:val="000000"/>
          <w:sz w:val="28"/>
        </w:rPr>
        <w:t xml:space="preserve">
      6. Уәкілетті органның қызметі Қазақстан Республикасының мемлекеттік қызмет саласындағы заңнамасына сәйкес жүзеге асырылады. </w:t>
      </w:r>
    </w:p>
    <w:bookmarkEnd w:id="296"/>
    <w:bookmarkStart w:name="z477" w:id="297"/>
    <w:p>
      <w:pPr>
        <w:spacing w:after="0"/>
        <w:ind w:left="0"/>
        <w:jc w:val="both"/>
      </w:pPr>
      <w:r>
        <w:rPr>
          <w:rFonts w:ascii="Times New Roman"/>
          <w:b w:val="false"/>
          <w:i w:val="false"/>
          <w:color w:val="000000"/>
          <w:sz w:val="28"/>
        </w:rPr>
        <w:t>
      7. Уәкілетті органның қызметкерлері мәртебесі, жалақы мөлшері мен деңгейі, материалдық, қаржылық және әлеуметтік-тұрмыстық қамтамасыз етудің өзге де жағдайлары бойынша Қазақстан Республикасы Үкіметі Аппаратының тиісті қызметкерлеріне теңестіріледі.</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Соттарды қаржыландыру</w:t>
      </w:r>
    </w:p>
    <w:bookmarkStart w:name="z461" w:id="298"/>
    <w:p>
      <w:pPr>
        <w:spacing w:after="0"/>
        <w:ind w:left="0"/>
        <w:jc w:val="both"/>
      </w:pPr>
      <w:r>
        <w:rPr>
          <w:rFonts w:ascii="Times New Roman"/>
          <w:b w:val="false"/>
          <w:i w:val="false"/>
          <w:color w:val="000000"/>
          <w:sz w:val="28"/>
        </w:rPr>
        <w:t>
      1. Қазақстан Республикасының Жоғарғы Сотын, жергілікті және басқа соттарын қаржыландыру республикалық бюджет қаражатының есебінен жүзеге асырылады.</w:t>
      </w:r>
    </w:p>
    <w:bookmarkEnd w:id="298"/>
    <w:bookmarkStart w:name="z462" w:id="299"/>
    <w:p>
      <w:pPr>
        <w:spacing w:after="0"/>
        <w:ind w:left="0"/>
        <w:jc w:val="both"/>
      </w:pPr>
      <w:r>
        <w:rPr>
          <w:rFonts w:ascii="Times New Roman"/>
          <w:b w:val="false"/>
          <w:i w:val="false"/>
          <w:color w:val="000000"/>
          <w:sz w:val="28"/>
        </w:rPr>
        <w:t>
      2. Сот жүйесінің бюджеті соттардың өз конституциялық өкілеттіктерін орындауын толық қамтамасыз етуге тиіс.</w:t>
      </w:r>
    </w:p>
    <w:bookmarkEnd w:id="299"/>
    <w:p>
      <w:pPr>
        <w:spacing w:after="0"/>
        <w:ind w:left="0"/>
        <w:jc w:val="both"/>
      </w:pPr>
      <w:r>
        <w:rPr>
          <w:rFonts w:ascii="Times New Roman"/>
          <w:b w:val="false"/>
          <w:i w:val="false"/>
          <w:color w:val="000000"/>
          <w:sz w:val="28"/>
        </w:rPr>
        <w:t>
      Сот жүйесінің шығыстары өткен қаржы жылы үшін республикалық бюджетте белгіленген барлық мемлекеттік органдардың 001-бюджеттік бағдарламасы бойынша шығыстарының жалпы сомасының кемінде алты жарым пайызын құрайды.</w:t>
      </w:r>
    </w:p>
    <w:bookmarkStart w:name="z463" w:id="300"/>
    <w:p>
      <w:pPr>
        <w:spacing w:after="0"/>
        <w:ind w:left="0"/>
        <w:jc w:val="both"/>
      </w:pPr>
      <w:r>
        <w:rPr>
          <w:rFonts w:ascii="Times New Roman"/>
          <w:b w:val="false"/>
          <w:i w:val="false"/>
          <w:color w:val="000000"/>
          <w:sz w:val="28"/>
        </w:rPr>
        <w:t>
      3. Республикалық бюджетті нақтылау, республикалық бюджетті түзету немесе секвестр жүргізу нәтижесінде барлық мемлекеттік органдардың бюджеттік бағдарламасы бойынша шығыстардың жалпы сомасы төмендеген жағдайда республикалық бюджетте тиісті жоспарлы кезеңге белгіленген сот жүйесіне арналған шығыстардың мөлшері азайтуға жатпайды.</w:t>
      </w:r>
    </w:p>
    <w:bookmarkEnd w:id="300"/>
    <w:bookmarkStart w:name="z464" w:id="301"/>
    <w:p>
      <w:pPr>
        <w:spacing w:after="0"/>
        <w:ind w:left="0"/>
        <w:jc w:val="both"/>
      </w:pPr>
      <w:r>
        <w:rPr>
          <w:rFonts w:ascii="Times New Roman"/>
          <w:b w:val="false"/>
          <w:i w:val="false"/>
          <w:color w:val="000000"/>
          <w:sz w:val="28"/>
        </w:rPr>
        <w:t>
      4. Республикалық бюджетте тиісті жоспарлы кезеңге белгіленген сот жүйесіне арналған шығыстар секвестрлеуге жатпайды.</w:t>
      </w:r>
    </w:p>
    <w:bookmarkEnd w:id="301"/>
    <w:p>
      <w:pPr>
        <w:spacing w:after="0"/>
        <w:ind w:left="0"/>
        <w:jc w:val="both"/>
      </w:pPr>
      <w:r>
        <w:rPr>
          <w:rFonts w:ascii="Times New Roman"/>
          <w:b w:val="false"/>
          <w:i w:val="false"/>
          <w:color w:val="000000"/>
          <w:sz w:val="28"/>
        </w:rPr>
        <w:t>
      Ағымдағы қаржы жылы ішінде республикалық бюджетті нақтылау, түзету кезінде республикалық бюджетте тиісті жоспарлы кезеңге белгіленген сот жүйесіне арналған шығыстар азайтуға жатпайды.</w:t>
      </w:r>
    </w:p>
    <w:p>
      <w:pPr>
        <w:spacing w:after="0"/>
        <w:ind w:left="0"/>
        <w:jc w:val="both"/>
      </w:pPr>
      <w:r>
        <w:rPr>
          <w:rFonts w:ascii="Times New Roman"/>
          <w:b w:val="false"/>
          <w:i w:val="false"/>
          <w:color w:val="000000"/>
          <w:sz w:val="28"/>
        </w:rPr>
        <w:t>
      Сот жүйесінің бюджеттік бағдарламалар әкімшісі үшін Қазақстан Республикасының Бюджет кодексінде көзделген ағымдағы әкімшілік шығыстар лимиті белгіленбейді.</w:t>
      </w:r>
    </w:p>
    <w:bookmarkStart w:name="z465" w:id="302"/>
    <w:p>
      <w:pPr>
        <w:spacing w:after="0"/>
        <w:ind w:left="0"/>
        <w:jc w:val="both"/>
      </w:pPr>
      <w:r>
        <w:rPr>
          <w:rFonts w:ascii="Times New Roman"/>
          <w:b w:val="false"/>
          <w:i w:val="false"/>
          <w:color w:val="000000"/>
          <w:sz w:val="28"/>
        </w:rPr>
        <w:t>
      5. Сот жүйесінің бюджетін шығыстардың деңгейлері мен бағыттары бойынша бөлу өзі бекітетін регламентке сәйкес Жоғарғы Соттың кеңейтілген жалпы отырысында бекітіледі.</w:t>
      </w:r>
    </w:p>
    <w:bookmarkEnd w:id="302"/>
    <w:bookmarkStart w:name="z466" w:id="303"/>
    <w:p>
      <w:pPr>
        <w:spacing w:after="0"/>
        <w:ind w:left="0"/>
        <w:jc w:val="both"/>
      </w:pPr>
      <w:r>
        <w:rPr>
          <w:rFonts w:ascii="Times New Roman"/>
          <w:b w:val="false"/>
          <w:i w:val="false"/>
          <w:color w:val="000000"/>
          <w:sz w:val="28"/>
        </w:rPr>
        <w:t>
      6. Сот жүйесінің бюджеттік бағдарлама әкімшісінің бюджеттік өтінімі республикалық бюджет жобасына өзгерістер жасалмай енгізіледі.</w:t>
      </w:r>
    </w:p>
    <w:bookmarkEnd w:id="303"/>
    <w:p>
      <w:pPr>
        <w:spacing w:after="0"/>
        <w:ind w:left="0"/>
        <w:jc w:val="both"/>
      </w:pPr>
      <w:r>
        <w:rPr>
          <w:rFonts w:ascii="Times New Roman"/>
          <w:b w:val="false"/>
          <w:i w:val="false"/>
          <w:color w:val="000000"/>
          <w:sz w:val="28"/>
        </w:rPr>
        <w:t>
      Бюджеттік жоспарлау жөніндегі уәкілетті орган Республикалық бюджет комиссиясының қарауына шығару үшін Қазақстан Республикасының бюджет заңнамасында белгіленген тәртіппен сот жүйесінің бюджеттік бағдарлама әкімшісінің бюджеттік өтініміне Қазақстан Республикасының бюджеттік заңнамасына сәйкестігі мен есеп-қисаптардың дұрыстығына қорытынды дайындайды.</w:t>
      </w:r>
    </w:p>
    <w:bookmarkStart w:name="z467" w:id="304"/>
    <w:p>
      <w:pPr>
        <w:spacing w:after="0"/>
        <w:ind w:left="0"/>
        <w:jc w:val="both"/>
      </w:pPr>
      <w:r>
        <w:rPr>
          <w:rFonts w:ascii="Times New Roman"/>
          <w:b w:val="false"/>
          <w:i w:val="false"/>
          <w:color w:val="000000"/>
          <w:sz w:val="28"/>
        </w:rPr>
        <w:t>
      7. Халықаралық кеңестің қызметін ұйымдастыру үшін республикалық бюджеттен бөлінген қаражатты пайдалану тәртібін уәкілетті орган айқындайды.</w:t>
      </w:r>
    </w:p>
    <w:bookmarkEnd w:id="304"/>
    <w:bookmarkStart w:name="z468" w:id="305"/>
    <w:p>
      <w:pPr>
        <w:spacing w:after="0"/>
        <w:ind w:left="0"/>
        <w:jc w:val="both"/>
      </w:pPr>
      <w:r>
        <w:rPr>
          <w:rFonts w:ascii="Times New Roman"/>
          <w:b w:val="false"/>
          <w:i w:val="false"/>
          <w:color w:val="000000"/>
          <w:sz w:val="28"/>
        </w:rPr>
        <w:t>
      8. Уәкілетті органның басшысы Қазақстан Республикасының Бюджет кодексінде көзделген тәртіппен құрылатын Республикалық бюджет комиссиясының мүшесі болып табылады.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20.12.2021 </w:t>
      </w:r>
      <w:r>
        <w:rPr>
          <w:rFonts w:ascii="Times New Roman"/>
          <w:b w:val="false"/>
          <w:i w:val="false"/>
          <w:color w:val="000000"/>
          <w:sz w:val="28"/>
        </w:rPr>
        <w:t>№ 82-VII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68" w:id="306"/>
    <w:p>
      <w:pPr>
        <w:spacing w:after="0"/>
        <w:ind w:left="0"/>
        <w:jc w:val="left"/>
      </w:pPr>
      <w:r>
        <w:rPr>
          <w:rFonts w:ascii="Times New Roman"/>
          <w:b/>
          <w:i w:val="false"/>
          <w:color w:val="000000"/>
        </w:rPr>
        <w:t xml:space="preserve">  5-бөлiм. ҚОРЫТЫНДЫ ЖӘНЕ ӨТПЕЛI ЕРЕЖЕЛЕР</w:t>
      </w:r>
    </w:p>
    <w:bookmarkEnd w:id="306"/>
    <w:p>
      <w:pPr>
        <w:spacing w:after="0"/>
        <w:ind w:left="0"/>
        <w:jc w:val="both"/>
      </w:pPr>
      <w:r>
        <w:rPr>
          <w:rFonts w:ascii="Times New Roman"/>
          <w:b/>
          <w:i w:val="false"/>
          <w:color w:val="000000"/>
          <w:sz w:val="28"/>
        </w:rPr>
        <w:t xml:space="preserve">58-бап. Күшi жойылды деп танылған заң актiлерi </w:t>
      </w:r>
    </w:p>
    <w:p>
      <w:pPr>
        <w:spacing w:after="0"/>
        <w:ind w:left="0"/>
        <w:jc w:val="both"/>
      </w:pPr>
      <w:r>
        <w:rPr>
          <w:rFonts w:ascii="Times New Roman"/>
          <w:b w:val="false"/>
          <w:i w:val="false"/>
          <w:color w:val="000000"/>
          <w:sz w:val="28"/>
        </w:rPr>
        <w:t xml:space="preserve">
      Мыналардың күшi жойылды деп танылсын: </w:t>
      </w:r>
    </w:p>
    <w:p>
      <w:pPr>
        <w:spacing w:after="0"/>
        <w:ind w:left="0"/>
        <w:jc w:val="both"/>
      </w:pPr>
      <w:r>
        <w:rPr>
          <w:rFonts w:ascii="Times New Roman"/>
          <w:b w:val="false"/>
          <w:i w:val="false"/>
          <w:color w:val="000000"/>
          <w:sz w:val="28"/>
        </w:rPr>
        <w:t xml:space="preserve">
      1. "Қазақ ССР-iнiң сот құрылысы туралы" 1990 жылғы 23 қарашадағы Қазақ ССР-ның Заңы (Қазақ ССР Жоғарғы Кеңесiнiң Ведомостары, 1990 ж., № 48, 443-құжат; Қазақстан Республикасы Жоғарғы Кеңесiнiң Ведомостары, 1992 ж., № 8, 206-құжат; № 11-12, 293-құжат; 1993 ж., № 8, 161-құжат; 1995 ж., № 23, 140-құжат). </w:t>
      </w:r>
    </w:p>
    <w:p>
      <w:pPr>
        <w:spacing w:after="0"/>
        <w:ind w:left="0"/>
        <w:jc w:val="both"/>
      </w:pPr>
      <w:r>
        <w:rPr>
          <w:rFonts w:ascii="Times New Roman"/>
          <w:b w:val="false"/>
          <w:i w:val="false"/>
          <w:color w:val="000000"/>
          <w:sz w:val="28"/>
        </w:rPr>
        <w:t xml:space="preserve">
      2. "Қазақ ССР-iнiң сот құрылысы туралы" Қазақ ССР Заңын күшiне енгiзу тәртiбi туралы" Қазақ ССР Жоғарғы Кеңесiнiң 1990 жылғы 23 қарашадағы қаулысы (Қазақ ССР Жоғарғы Кеңесiнiң Ведомостары, 1990 ж., № 48, 444-құжат). </w:t>
      </w:r>
    </w:p>
    <w:p>
      <w:pPr>
        <w:spacing w:after="0"/>
        <w:ind w:left="0"/>
        <w:jc w:val="both"/>
      </w:pPr>
      <w:r>
        <w:rPr>
          <w:rFonts w:ascii="Times New Roman"/>
          <w:b w:val="false"/>
          <w:i w:val="false"/>
          <w:color w:val="000000"/>
          <w:sz w:val="28"/>
        </w:rPr>
        <w:t xml:space="preserve">
      3. Қазақстан Республикасы Президентiнiң "Қазақстан Республикасы Жоғарғы Соты қызметiнiң ұйымдық мәселелерi туралы" 1994 жылғы 7 ақпандағы № 1545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(Қазақстан Республикасы Президентi мен Қазақстан Республикасы Yкiметiнiң актiлер жинағы, 1994 ж., № 6, 62-құжат). </w:t>
      </w:r>
    </w:p>
    <w:p>
      <w:pPr>
        <w:spacing w:after="0"/>
        <w:ind w:left="0"/>
        <w:jc w:val="both"/>
      </w:pPr>
      <w:r>
        <w:rPr>
          <w:rFonts w:ascii="Times New Roman"/>
          <w:b w:val="false"/>
          <w:i w:val="false"/>
          <w:color w:val="000000"/>
          <w:sz w:val="28"/>
        </w:rPr>
        <w:t xml:space="preserve">
      4. Қазақстан Республикасы Президентiнiң "Қазақстан Республикасы соттары судьяларының материалдық және әлеуметтiк қамсыздандырылу деңгейiн арттыру жөнiндегi қосымша шаралар туралы" 1994 жылғы 18 сәуiрдегi № 1670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(Қазақстан Республикасы Президентi мен Қазақстан Республикасы Yкiметiнiң актiлер жинағы, 1994 ж., № 18, 182-құжат). </w:t>
      </w:r>
    </w:p>
    <w:p>
      <w:pPr>
        <w:spacing w:after="0"/>
        <w:ind w:left="0"/>
        <w:jc w:val="both"/>
      </w:pPr>
      <w:r>
        <w:rPr>
          <w:rFonts w:ascii="Times New Roman"/>
          <w:b w:val="false"/>
          <w:i w:val="false"/>
          <w:color w:val="000000"/>
          <w:sz w:val="28"/>
        </w:rPr>
        <w:t xml:space="preserve">
      5. Қазақстан Республикасы Президентiнiң "Қазақстан Республикасының төменгi соттарын құру тәртiбi туралы" 1995 жылғы 17 наурыздағы № 2125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(Қазақстан Республикасы Президентi мен Қазақстан Республикасы Yкiметiнiң актiлер жинағы, 1995 ж., № 10, 113-құжат). </w:t>
      </w:r>
    </w:p>
    <w:p>
      <w:pPr>
        <w:spacing w:after="0"/>
        <w:ind w:left="0"/>
        <w:jc w:val="both"/>
      </w:pPr>
      <w:r>
        <w:rPr>
          <w:rFonts w:ascii="Times New Roman"/>
          <w:b w:val="false"/>
          <w:i w:val="false"/>
          <w:color w:val="000000"/>
          <w:sz w:val="28"/>
        </w:rPr>
        <w:t xml:space="preserve">
      6. Қазақстан Республикасы Президентiнiң "Қазақстан Республикасының соттары туралы" 1995 жылғы 20 қазандағы № 2581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(Қазақстан Республикасы Жоғарғы Кеңесiнiң Ведомостары, 1995 ж., № 21, 128-құжат; № 22, 134-құжат). </w:t>
      </w:r>
    </w:p>
    <w:p>
      <w:pPr>
        <w:spacing w:after="0"/>
        <w:ind w:left="0"/>
        <w:jc w:val="both"/>
      </w:pPr>
      <w:r>
        <w:rPr>
          <w:rFonts w:ascii="Times New Roman"/>
          <w:b w:val="false"/>
          <w:i w:val="false"/>
          <w:color w:val="000000"/>
          <w:sz w:val="28"/>
        </w:rPr>
        <w:t xml:space="preserve">
      7. Қазақстан Республикасы Президентiнiң "Қазақстан Республикасындағы соттар және судьялардың мәртебесi туралы" 1995 жылғы 20 желтоқсандағы № 2694 конституциялық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Жоғарғы Кеңесiнiң Жаршысы, 1995 ж., № 23, 147-құжат; Қазақстан Республикасы Парламентiнiң Жаршысы, 1997 ж., № 7, 78-құжат; № 11, 156-құжат; № 13-14, 194-құжат; 1999 ж., № 4, 100-құжат; № 23, 915-құжат; № 10, 231-құжат). </w:t>
      </w:r>
    </w:p>
    <w:p>
      <w:pPr>
        <w:spacing w:after="0"/>
        <w:ind w:left="0"/>
        <w:jc w:val="both"/>
      </w:pPr>
      <w:r>
        <w:rPr>
          <w:rFonts w:ascii="Times New Roman"/>
          <w:b/>
          <w:i w:val="false"/>
          <w:color w:val="000000"/>
          <w:sz w:val="28"/>
        </w:rPr>
        <w:t xml:space="preserve">59-бап. Осы Конституциялық заңды қолданысқа енгiзу және судьялар қызметiнiң онымен байланысты ерекшелiктерi </w:t>
      </w:r>
    </w:p>
    <w:p>
      <w:pPr>
        <w:spacing w:after="0"/>
        <w:ind w:left="0"/>
        <w:jc w:val="both"/>
      </w:pPr>
      <w:r>
        <w:rPr>
          <w:rFonts w:ascii="Times New Roman"/>
          <w:b w:val="false"/>
          <w:i w:val="false"/>
          <w:color w:val="000000"/>
          <w:sz w:val="28"/>
        </w:rPr>
        <w:t xml:space="preserve">
      1. Осы Конституциялық заң тиiстi заңдардың қабылдануына қарай, бiрақ 2001 жылдың 1 шiлдесiнен кешiктiрiлмей қолданысқа енгiзiлетiн 11 баптың 2-тармағын, 13-бапты, 18-баптың 2-тармағын, 19-бапты, 30-бапты және 36-баптың 2-тармағының екiншi бөлiгiн қоспағанда, ресми жарияланған күнiнен бастап қолданысқа енгiзiледi. </w:t>
      </w:r>
    </w:p>
    <w:bookmarkStart w:name="z309" w:id="307"/>
    <w:p>
      <w:pPr>
        <w:spacing w:after="0"/>
        <w:ind w:left="0"/>
        <w:jc w:val="both"/>
      </w:pPr>
      <w:r>
        <w:rPr>
          <w:rFonts w:ascii="Times New Roman"/>
          <w:b w:val="false"/>
          <w:i w:val="false"/>
          <w:color w:val="000000"/>
          <w:sz w:val="28"/>
        </w:rPr>
        <w:t xml:space="preserve">
      2. Осы Конституциялық заң қолданысқа енгiзiлгенге дейiн қызметке тағайындалған немесе сайланған Республика соттарының қызмет етiп жүрген төрағалары мен судьялары өз өкiлеттiктерiн сақтайды. </w:t>
      </w:r>
    </w:p>
    <w:bookmarkEnd w:id="307"/>
    <w:bookmarkStart w:name="z310" w:id="308"/>
    <w:p>
      <w:pPr>
        <w:spacing w:after="0"/>
        <w:ind w:left="0"/>
        <w:jc w:val="both"/>
      </w:pPr>
      <w:r>
        <w:rPr>
          <w:rFonts w:ascii="Times New Roman"/>
          <w:b w:val="false"/>
          <w:i w:val="false"/>
          <w:color w:val="000000"/>
          <w:sz w:val="28"/>
        </w:rPr>
        <w:t xml:space="preserve">
      3. Осы Конституциялық заң қолданысқа енгiзiлгенге дейiн қызметке сайланған немесе тағайындалған сот төрағаларының бесжылдық өкiлеттiк мерзiмi қызметке сайланған немесе тағайындалған сәттен бастап есептеледi. </w:t>
      </w:r>
    </w:p>
    <w:bookmarkEnd w:id="308"/>
    <w:bookmarkStart w:name="z311" w:id="309"/>
    <w:p>
      <w:pPr>
        <w:spacing w:after="0"/>
        <w:ind w:left="0"/>
        <w:jc w:val="both"/>
      </w:pPr>
      <w:r>
        <w:rPr>
          <w:rFonts w:ascii="Times New Roman"/>
          <w:b w:val="false"/>
          <w:i w:val="false"/>
          <w:color w:val="000000"/>
          <w:sz w:val="28"/>
        </w:rPr>
        <w:t>
      4. Қазақстан Республикасы облыстық, оларға теңестірілген соттарының және Жоғарғы Сотының сот алқаларының төрағалары осы Конституциялық заңмен көзделген Қазақстан Республикасы соттарының алқалары құрылғанға дейін өз өкілеттіктерін сақтайды.</w:t>
      </w:r>
    </w:p>
    <w:bookmarkEnd w:id="309"/>
    <w:bookmarkStart w:name="z452" w:id="310"/>
    <w:p>
      <w:pPr>
        <w:spacing w:after="0"/>
        <w:ind w:left="0"/>
        <w:jc w:val="both"/>
      </w:pPr>
      <w:r>
        <w:rPr>
          <w:rFonts w:ascii="Times New Roman"/>
          <w:b w:val="false"/>
          <w:i w:val="false"/>
          <w:color w:val="000000"/>
          <w:sz w:val="28"/>
        </w:rPr>
        <w:t xml:space="preserve">
      5. 2019 жылғы 1 қаңтар – 2021 жылғы 31 желтоқсан аралығындағы кезеңде отставкаға шыққан және "Қазақстан Республикасында зейнетақымен қамсыздандыру туралы" Қазақстан Республикасының Заңында белгіленген зейнеткерлік жасқа толмаған судьялар үшін осы Конституциялық заңның 35-бабының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бiржолғы жәрдемақы мөлшері 2018 жылғы 1 қаңтардағы жағдай бойынша қолданыста болатын еңбекке ақы төлеу мөлшерінен айқындалады.</w:t>
      </w:r>
    </w:p>
    <w:bookmarkEnd w:id="310"/>
    <w:bookmarkStart w:name="z453" w:id="311"/>
    <w:p>
      <w:pPr>
        <w:spacing w:after="0"/>
        <w:ind w:left="0"/>
        <w:jc w:val="both"/>
      </w:pPr>
      <w:r>
        <w:rPr>
          <w:rFonts w:ascii="Times New Roman"/>
          <w:b w:val="false"/>
          <w:i w:val="false"/>
          <w:color w:val="000000"/>
          <w:sz w:val="28"/>
        </w:rPr>
        <w:t>
      6. Осы Конституциялық заңның 35-бабы 1-1-тармағының күші ол қолданысқа енгізілгенге дейін судья өкілеттігін тоқтатқан адамдарға қолданылады.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