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e34a" w14:textId="dace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15 қаңтар N 139-II</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"Аудиторлық қызмет туралы" 1998 жылғы 20 қарашадағы  
</w:t>
      </w:r>
      <w:r>
        <w:rPr>
          <w:rFonts w:ascii="Times New Roman"/>
          <w:b w:val="false"/>
          <w:i w:val="false"/>
          <w:color w:val="000000"/>
          <w:sz w:val="28"/>
        </w:rPr>
        <w:t xml:space="preserve"> Z980304_ </w:t>
      </w:r>
      <w:r>
        <w:rPr>
          <w:rFonts w:ascii="Times New Roman"/>
          <w:b w:val="false"/>
          <w:i w:val="false"/>
          <w:color w:val="000000"/>
          <w:sz w:val="28"/>
        </w:rPr>
        <w:t>
Қазақстан Республикасының Заңына (Қазақстан Республикасы Парламентiнiң 
Жаршысы, 1998 ж., N 22, 309-құжат) мынадай өзгерiстер мен толықтырулар 
енгiзiлсiн:
</w:t>
      </w:r>
      <w:r>
        <w:br/>
      </w:r>
      <w:r>
        <w:rPr>
          <w:rFonts w:ascii="Times New Roman"/>
          <w:b w:val="false"/>
          <w:i w:val="false"/>
          <w:color w:val="000000"/>
          <w:sz w:val="28"/>
        </w:rPr>
        <w:t>
          1. 2-бапта:
</w:t>
      </w:r>
      <w:r>
        <w:br/>
      </w:r>
      <w:r>
        <w:rPr>
          <w:rFonts w:ascii="Times New Roman"/>
          <w:b w:val="false"/>
          <w:i w:val="false"/>
          <w:color w:val="000000"/>
          <w:sz w:val="28"/>
        </w:rPr>
        <w:t>
          1) 1-тармақ мынадай редакцияда жазылсын:
</w:t>
      </w:r>
      <w:r>
        <w:br/>
      </w:r>
      <w:r>
        <w:rPr>
          <w:rFonts w:ascii="Times New Roman"/>
          <w:b w:val="false"/>
          <w:i w:val="false"/>
          <w:color w:val="000000"/>
          <w:sz w:val="28"/>
        </w:rPr>
        <w:t>
          "1. Аудиторлық қызмет дегенiмiз аудиторлар мен аудиторлық ұйымдардың 
қаржылық есептiлiк аудитiн жүргiзу жөнiндегi кәсiпкерлiк қызметi. 
Аудиторлар мен аудиторлық ұйымдар өз қызметiнiң бағыты бойынша қаржылық 
есептiлiк аудитiнен басқа мынадай:
</w:t>
      </w:r>
      <w:r>
        <w:br/>
      </w:r>
      <w:r>
        <w:rPr>
          <w:rFonts w:ascii="Times New Roman"/>
          <w:b w:val="false"/>
          <w:i w:val="false"/>
          <w:color w:val="000000"/>
          <w:sz w:val="28"/>
        </w:rPr>
        <w:t>
          бухгалтерлiк есептi ұйымдастыру, қалпына келтiру және жүргiзу, 
қаржылық және статистикалық есептiлiктер жасау;
</w:t>
      </w:r>
      <w:r>
        <w:br/>
      </w:r>
      <w:r>
        <w:rPr>
          <w:rFonts w:ascii="Times New Roman"/>
          <w:b w:val="false"/>
          <w:i w:val="false"/>
          <w:color w:val="000000"/>
          <w:sz w:val="28"/>
        </w:rPr>
        <w:t>
          салықтық жоспарлау, бюджетке төленетiн мiндеттi төлемдердi есептеу 
салық декларацияларын толтыру;
</w:t>
      </w:r>
      <w:r>
        <w:br/>
      </w:r>
      <w:r>
        <w:rPr>
          <w:rFonts w:ascii="Times New Roman"/>
          <w:b w:val="false"/>
          <w:i w:val="false"/>
          <w:color w:val="000000"/>
          <w:sz w:val="28"/>
        </w:rPr>
        <w:t>
          қаржы-шаруашылық қызметтi талдау;
</w:t>
      </w:r>
      <w:r>
        <w:br/>
      </w:r>
      <w:r>
        <w:rPr>
          <w:rFonts w:ascii="Times New Roman"/>
          <w:b w:val="false"/>
          <w:i w:val="false"/>
          <w:color w:val="000000"/>
          <w:sz w:val="28"/>
        </w:rPr>
        <w:t>
          қаржы, салық, банк және өзге де шаруашылық заңдары мәселелерi бойынша 
консультация беру және ақпараттық қызмет көрсету;
</w:t>
      </w:r>
      <w:r>
        <w:br/>
      </w:r>
      <w:r>
        <w:rPr>
          <w:rFonts w:ascii="Times New Roman"/>
          <w:b w:val="false"/>
          <w:i w:val="false"/>
          <w:color w:val="000000"/>
          <w:sz w:val="28"/>
        </w:rPr>
        <w:t>
          қосымша кәсiби бiлiм ретiнде бухгалтерлiк есепке, салықтық есепке, 
аудитке және қаржы-шаруашылық қызметке талдау жасауға оқыту;
</w:t>
      </w:r>
      <w:r>
        <w:br/>
      </w:r>
      <w:r>
        <w:rPr>
          <w:rFonts w:ascii="Times New Roman"/>
          <w:b w:val="false"/>
          <w:i w:val="false"/>
          <w:color w:val="000000"/>
          <w:sz w:val="28"/>
        </w:rPr>
        <w:t>
          оқытушылық, ғылыми қызмет;
</w:t>
      </w:r>
      <w:r>
        <w:br/>
      </w:r>
      <w:r>
        <w:rPr>
          <w:rFonts w:ascii="Times New Roman"/>
          <w:b w:val="false"/>
          <w:i w:val="false"/>
          <w:color w:val="000000"/>
          <w:sz w:val="28"/>
        </w:rPr>
        <w:t>
          бухгалтерлiк есептi автоматтандыру жөнiнде ұсынымдар жасау, 
автоматтандырылған есеп жүргiзудi оқыту;
</w:t>
      </w:r>
      <w:r>
        <w:br/>
      </w:r>
      <w:r>
        <w:rPr>
          <w:rFonts w:ascii="Times New Roman"/>
          <w:b w:val="false"/>
          <w:i w:val="false"/>
          <w:color w:val="000000"/>
          <w:sz w:val="28"/>
        </w:rPr>
        <w:t>
          бухгалтерлiк есеп, салық салу, шаруашылық құқық бойынша ғылыми 
талдама жасау, әдiстемелiк құралдар мен ұсынымдар шығару;
</w:t>
      </w:r>
      <w:r>
        <w:br/>
      </w:r>
      <w:r>
        <w:rPr>
          <w:rFonts w:ascii="Times New Roman"/>
          <w:b w:val="false"/>
          <w:i w:val="false"/>
          <w:color w:val="000000"/>
          <w:sz w:val="28"/>
        </w:rPr>
        <w:t>
          бизнестi бағалау;
</w:t>
      </w:r>
      <w:r>
        <w:br/>
      </w:r>
      <w:r>
        <w:rPr>
          <w:rFonts w:ascii="Times New Roman"/>
          <w:b w:val="false"/>
          <w:i w:val="false"/>
          <w:color w:val="000000"/>
          <w:sz w:val="28"/>
        </w:rPr>
        <w:t>
          бағалау қызметi;
</w:t>
      </w:r>
      <w:r>
        <w:br/>
      </w:r>
      <w:r>
        <w:rPr>
          <w:rFonts w:ascii="Times New Roman"/>
          <w:b w:val="false"/>
          <w:i w:val="false"/>
          <w:color w:val="000000"/>
          <w:sz w:val="28"/>
        </w:rPr>
        <w:t>
          бағалы қағаздар рыногындағы қызмет;
</w:t>
      </w:r>
      <w:r>
        <w:br/>
      </w:r>
      <w:r>
        <w:rPr>
          <w:rFonts w:ascii="Times New Roman"/>
          <w:b w:val="false"/>
          <w:i w:val="false"/>
          <w:color w:val="000000"/>
          <w:sz w:val="28"/>
        </w:rPr>
        <w:t>
          адвокаттық қызметпен байланысты емес заң қызметтерiн көрсету жөнiнде 
қызметтер көрсете алады.
</w:t>
      </w:r>
      <w:r>
        <w:br/>
      </w:r>
      <w:r>
        <w:rPr>
          <w:rFonts w:ascii="Times New Roman"/>
          <w:b w:val="false"/>
          <w:i w:val="false"/>
          <w:color w:val="000000"/>
          <w:sz w:val="28"/>
        </w:rPr>
        <w:t>
          Егер Қазақстан Республикасының заңдарына сәйкес осы тармақта 
көзделген жекелеген қызмет түрлерiн көрсету тиiстi лицензия алуды қажет 
етсе, аудиторлар мен аудиторлық ұйымдардың осындай лицензиясыз бұл 
қызметтердi көрсетуге құқығы жоқ.";
</w:t>
      </w:r>
      <w:r>
        <w:br/>
      </w:r>
      <w:r>
        <w:rPr>
          <w:rFonts w:ascii="Times New Roman"/>
          <w:b w:val="false"/>
          <w:i w:val="false"/>
          <w:color w:val="000000"/>
          <w:sz w:val="28"/>
        </w:rPr>
        <w:t>
          2) 3-тармақ мынадай редакцияда жазылсын: 
</w:t>
      </w:r>
      <w:r>
        <w:br/>
      </w:r>
      <w:r>
        <w:rPr>
          <w:rFonts w:ascii="Times New Roman"/>
          <w:b w:val="false"/>
          <w:i w:val="false"/>
          <w:color w:val="000000"/>
          <w:sz w:val="28"/>
        </w:rPr>
        <w:t>
          "3. Аудиторлар мен аудиторлық ұйымдарға кәсiпкерлiк қызметтiң осы 
бапта көзделмеген өзге түрлерiмен айналысуға тыйым салынады.".
</w:t>
      </w:r>
      <w:r>
        <w:br/>
      </w:r>
      <w:r>
        <w:rPr>
          <w:rFonts w:ascii="Times New Roman"/>
          <w:b w:val="false"/>
          <w:i w:val="false"/>
          <w:color w:val="000000"/>
          <w:sz w:val="28"/>
        </w:rPr>
        <w:t>
          2. 4-бапта:
</w:t>
      </w:r>
      <w:r>
        <w:br/>
      </w:r>
      <w:r>
        <w:rPr>
          <w:rFonts w:ascii="Times New Roman"/>
          <w:b w:val="false"/>
          <w:i w:val="false"/>
          <w:color w:val="000000"/>
          <w:sz w:val="28"/>
        </w:rPr>
        <w:t>
          1 және 2-тармақтар мынадай редакцияда жазылсын:
</w:t>
      </w:r>
      <w:r>
        <w:br/>
      </w:r>
      <w:r>
        <w:rPr>
          <w:rFonts w:ascii="Times New Roman"/>
          <w:b w:val="false"/>
          <w:i w:val="false"/>
          <w:color w:val="000000"/>
          <w:sz w:val="28"/>
        </w:rPr>
        <w:t>
          "1. Аудит Қазақстан Республикасының заңдарында белгiленген талаптарға 
сәйкес қаржылық есептiлiктiң дұрыс және объективтi жасалғаны туралы 
тәуелсiз пiкiр бiлдiру мақсатында заңды тұлғалардың (бұдан әрi - 
аудиттелетiн субъектiлер) қаржылық есептiлiгiн тексеру (бұдан әрi - аудит) 
болып табылады.  
</w:t>
      </w:r>
      <w:r>
        <w:rPr>
          <w:rFonts w:ascii="Times New Roman"/>
          <w:b w:val="false"/>
          <w:i w:val="false"/>
          <w:color w:val="000000"/>
          <w:sz w:val="28"/>
        </w:rPr>
        <w:t xml:space="preserve"> V980575_ </w:t>
      </w:r>
      <w:r>
        <w:rPr>
          <w:rFonts w:ascii="Times New Roman"/>
          <w:b w:val="false"/>
          <w:i w:val="false"/>
          <w:color w:val="000000"/>
          <w:sz w:val="28"/>
        </w:rPr>
        <w:t>
</w:t>
      </w:r>
      <w:r>
        <w:rPr>
          <w:rFonts w:ascii="Times New Roman"/>
          <w:b w:val="false"/>
          <w:i w:val="false"/>
          <w:color w:val="000000"/>
          <w:sz w:val="28"/>
        </w:rPr>
        <w:t xml:space="preserve"> V980516_ </w:t>
      </w:r>
      <w:r>
        <w:rPr>
          <w:rFonts w:ascii="Times New Roman"/>
          <w:b w:val="false"/>
          <w:i w:val="false"/>
          <w:color w:val="000000"/>
          <w:sz w:val="28"/>
        </w:rPr>
        <w:t>
</w:t>
      </w:r>
      <w:r>
        <w:br/>
      </w:r>
      <w:r>
        <w:rPr>
          <w:rFonts w:ascii="Times New Roman"/>
          <w:b w:val="false"/>
          <w:i w:val="false"/>
          <w:color w:val="000000"/>
          <w:sz w:val="28"/>
        </w:rPr>
        <w:t>
          2. Аудиттiң түрлерi мiндеттi аудит және бастамашылық аудит болып 
табылады.
</w:t>
      </w:r>
      <w:r>
        <w:br/>
      </w:r>
      <w:r>
        <w:rPr>
          <w:rFonts w:ascii="Times New Roman"/>
          <w:b w:val="false"/>
          <w:i w:val="false"/>
          <w:color w:val="000000"/>
          <w:sz w:val="28"/>
        </w:rPr>
        <w:t>
          Мiндеттi жыл сайынғы аудитке:
</w:t>
      </w:r>
      <w:r>
        <w:br/>
      </w:r>
      <w:r>
        <w:rPr>
          <w:rFonts w:ascii="Times New Roman"/>
          <w:b w:val="false"/>
          <w:i w:val="false"/>
          <w:color w:val="000000"/>
          <w:sz w:val="28"/>
        </w:rPr>
        <w:t>
          банктер;
</w:t>
      </w:r>
      <w:r>
        <w:br/>
      </w:r>
      <w:r>
        <w:rPr>
          <w:rFonts w:ascii="Times New Roman"/>
          <w:b w:val="false"/>
          <w:i w:val="false"/>
          <w:color w:val="000000"/>
          <w:sz w:val="28"/>
        </w:rPr>
        <w:t>
          кредиттiк серiктестiктер;
</w:t>
      </w:r>
      <w:r>
        <w:br/>
      </w:r>
      <w:r>
        <w:rPr>
          <w:rFonts w:ascii="Times New Roman"/>
          <w:b w:val="false"/>
          <w:i w:val="false"/>
          <w:color w:val="000000"/>
          <w:sz w:val="28"/>
        </w:rPr>
        <w:t>
          банк операцияларының жекелеген түрлерiн жүзеге асыратын ұйымдар және 
бағалы қағаздар рыногында қызмет iстейтiн ұйымдар;
</w:t>
      </w:r>
      <w:r>
        <w:br/>
      </w:r>
      <w:r>
        <w:rPr>
          <w:rFonts w:ascii="Times New Roman"/>
          <w:b w:val="false"/>
          <w:i w:val="false"/>
          <w:color w:val="000000"/>
          <w:sz w:val="28"/>
        </w:rPr>
        <w:t>
          сақтандыру ұйымдары, жинақтаушы зейнетақы қорлары, зейнетақы 
активтерiн басқару жөнiндегi компаниялар, инвестициялық қорлар;
</w:t>
      </w:r>
      <w:r>
        <w:br/>
      </w:r>
      <w:r>
        <w:rPr>
          <w:rFonts w:ascii="Times New Roman"/>
          <w:b w:val="false"/>
          <w:i w:val="false"/>
          <w:color w:val="000000"/>
          <w:sz w:val="28"/>
        </w:rPr>
        <w:t>
          табиғи монополия субъектiлерi;
</w:t>
      </w:r>
      <w:r>
        <w:br/>
      </w:r>
      <w:r>
        <w:rPr>
          <w:rFonts w:ascii="Times New Roman"/>
          <w:b w:val="false"/>
          <w:i w:val="false"/>
          <w:color w:val="000000"/>
          <w:sz w:val="28"/>
        </w:rPr>
        <w:t>
          шетел қатысатын кәсiпорындар;
</w:t>
      </w:r>
      <w:r>
        <w:br/>
      </w:r>
      <w:r>
        <w:rPr>
          <w:rFonts w:ascii="Times New Roman"/>
          <w:b w:val="false"/>
          <w:i w:val="false"/>
          <w:color w:val="000000"/>
          <w:sz w:val="28"/>
        </w:rPr>
        <w:t>
          ашық халықтық қоғамдар жатады.
</w:t>
      </w:r>
      <w:r>
        <w:br/>
      </w:r>
      <w:r>
        <w:rPr>
          <w:rFonts w:ascii="Times New Roman"/>
          <w:b w:val="false"/>
          <w:i w:val="false"/>
          <w:color w:val="000000"/>
          <w:sz w:val="28"/>
        </w:rPr>
        <w:t>
          Аудит жүргiзу, сондай-ақ Қазақстан Республикасының заң актiлерiнде 
көзделген өзге жағдайларда да мiндеттi болып табылады.
</w:t>
      </w:r>
      <w:r>
        <w:br/>
      </w:r>
      <w:r>
        <w:rPr>
          <w:rFonts w:ascii="Times New Roman"/>
          <w:b w:val="false"/>
          <w:i w:val="false"/>
          <w:color w:val="000000"/>
          <w:sz w:val="28"/>
        </w:rPr>
        <w:t>
          Бастамашылық аудит аудиттелетiн субъектiнiң бастамасы бойынша 
аудиттелетiн субъектiнің және аудитордың, аудиторлық ұйымның арасында 
аудит жүргiзуге жасалған шартта көзделген нақты мiндеттер, аудит мерзiмi 
мен көлемi ескерiле отырып жүргiзiледi.".
</w:t>
      </w:r>
      <w:r>
        <w:br/>
      </w:r>
      <w:r>
        <w:rPr>
          <w:rFonts w:ascii="Times New Roman"/>
          <w:b w:val="false"/>
          <w:i w:val="false"/>
          <w:color w:val="000000"/>
          <w:sz w:val="28"/>
        </w:rPr>
        <w:t>
          3. 6-бап мынадай мазмұндағы 3-5-тармақтармен толықтырылсын:
</w:t>
      </w:r>
      <w:r>
        <w:br/>
      </w:r>
      <w:r>
        <w:rPr>
          <w:rFonts w:ascii="Times New Roman"/>
          <w:b w:val="false"/>
          <w:i w:val="false"/>
          <w:color w:val="000000"/>
          <w:sz w:val="28"/>
        </w:rPr>
        <w:t>
          "3. Аудиторлық ұйымның құрамындағы аудиторлардың саны кемiнде екi 
адамнан құралуға тиiс.
</w:t>
      </w:r>
      <w:r>
        <w:br/>
      </w:r>
      <w:r>
        <w:rPr>
          <w:rFonts w:ascii="Times New Roman"/>
          <w:b w:val="false"/>
          <w:i w:val="false"/>
          <w:color w:val="000000"/>
          <w:sz w:val="28"/>
        </w:rPr>
        <w:t>
          4. Аудиторлық ұйымның жарғылық капиталында аудиторларға және (немесе) 
аудиторлық ұйымдарға тиесiлі үлес кемiнде 51 процент болуға тиiс.
</w:t>
      </w:r>
      <w:r>
        <w:br/>
      </w:r>
      <w:r>
        <w:rPr>
          <w:rFonts w:ascii="Times New Roman"/>
          <w:b w:val="false"/>
          <w:i w:val="false"/>
          <w:color w:val="000000"/>
          <w:sz w:val="28"/>
        </w:rPr>
        <w:t>
          5. Аудиторлық ұйымның басшысында Қазақстан Республикасы аудиторының 
бiлiктiлiк куәлiгiнiң болуы мiндеттi.".
</w:t>
      </w:r>
      <w:r>
        <w:br/>
      </w:r>
      <w:r>
        <w:rPr>
          <w:rFonts w:ascii="Times New Roman"/>
          <w:b w:val="false"/>
          <w:i w:val="false"/>
          <w:color w:val="000000"/>
          <w:sz w:val="28"/>
        </w:rPr>
        <w:t>
          4. 8-бапта:
</w:t>
      </w:r>
      <w:r>
        <w:br/>
      </w:r>
      <w:r>
        <w:rPr>
          <w:rFonts w:ascii="Times New Roman"/>
          <w:b w:val="false"/>
          <w:i w:val="false"/>
          <w:color w:val="000000"/>
          <w:sz w:val="28"/>
        </w:rPr>
        <w:t>
          1) 1-тармақтың 2) тармақшасы мынадай редакцияда жазылсын;
</w:t>
      </w:r>
      <w:r>
        <w:br/>
      </w:r>
      <w:r>
        <w:rPr>
          <w:rFonts w:ascii="Times New Roman"/>
          <w:b w:val="false"/>
          <w:i w:val="false"/>
          <w:color w:val="000000"/>
          <w:sz w:val="28"/>
        </w:rPr>
        <w:t>
          "2) аудиторлар мен аудиторлық ұйымдардың аудит стандарттарының 
талаптарын сақтауын қамтамасыз етедi;";
</w:t>
      </w:r>
      <w:r>
        <w:br/>
      </w:r>
      <w:r>
        <w:rPr>
          <w:rFonts w:ascii="Times New Roman"/>
          <w:b w:val="false"/>
          <w:i w:val="false"/>
          <w:color w:val="000000"/>
          <w:sz w:val="28"/>
        </w:rPr>
        <w:t>
          2) 2-тармақтың 3) тармақшасы мынадай редакцияда жазылсын:
</w:t>
      </w:r>
      <w:r>
        <w:br/>
      </w:r>
      <w:r>
        <w:rPr>
          <w:rFonts w:ascii="Times New Roman"/>
          <w:b w:val="false"/>
          <w:i w:val="false"/>
          <w:color w:val="000000"/>
          <w:sz w:val="28"/>
        </w:rPr>
        <w:t>
          "3) халықаралық практика негiзiнде аудит стандарттарын әзiрлейдi және 
аудиторлар мен аудиторлық ұйымдардың аудит стандарттарының талаптарын 
сақтауын қамтамасыз етедi;";
</w:t>
      </w:r>
      <w:r>
        <w:br/>
      </w:r>
      <w:r>
        <w:rPr>
          <w:rFonts w:ascii="Times New Roman"/>
          <w:b w:val="false"/>
          <w:i w:val="false"/>
          <w:color w:val="000000"/>
          <w:sz w:val="28"/>
        </w:rPr>
        <w:t>
          3) 2-тармақ мынадай мазмұндағы 5-1) тармақшамен толықтырылсын:
</w:t>
      </w:r>
      <w:r>
        <w:br/>
      </w:r>
      <w:r>
        <w:rPr>
          <w:rFonts w:ascii="Times New Roman"/>
          <w:b w:val="false"/>
          <w:i w:val="false"/>
          <w:color w:val="000000"/>
          <w:sz w:val="28"/>
        </w:rPr>
        <w:t>
          "5-1) уәкiлеттi мемлекеттiк органдарға аудиторлық қызметтi жүзеге 
асыруға берiлген лицензияны керi қайтарып алу немесе оның қолданылуын 
тоқтата тұру туралы ұсыныс айтады және нақты себептерiн көрсетiп, 
аудитордың бiлiктiлiк куәлiгiнiң күшiн жою туралы ұсыныстар енгiзедi;".
</w:t>
      </w:r>
      <w:r>
        <w:br/>
      </w:r>
      <w:r>
        <w:rPr>
          <w:rFonts w:ascii="Times New Roman"/>
          <w:b w:val="false"/>
          <w:i w:val="false"/>
          <w:color w:val="000000"/>
          <w:sz w:val="28"/>
        </w:rPr>
        <w:t>
          5. 9-бапта:
</w:t>
      </w:r>
      <w:r>
        <w:br/>
      </w:r>
      <w:r>
        <w:rPr>
          <w:rFonts w:ascii="Times New Roman"/>
          <w:b w:val="false"/>
          <w:i w:val="false"/>
          <w:color w:val="000000"/>
          <w:sz w:val="28"/>
        </w:rPr>
        <w:t>
          1) 2-тармақ мынадай редакцияда жазылсын:
</w:t>
      </w:r>
      <w:r>
        <w:br/>
      </w:r>
      <w:r>
        <w:rPr>
          <w:rFonts w:ascii="Times New Roman"/>
          <w:b w:val="false"/>
          <w:i w:val="false"/>
          <w:color w:val="000000"/>
          <w:sz w:val="28"/>
        </w:rPr>
        <w:t>
          "2. Аттестаттауға жоғары бiлiмi және экономика, қаржы, 
есептiк-талдау, бақылау-тексеру немесе құқық салаларында соңғы жетi жылдың 
бес жылы iшiндегi жұмыс тәжiрибесi бар адамдар, сондай-ақ жоғары оқу 
орындарында бухгалтерлiк есеп пен аудит бойынша ғылыми-оқытушылық 
қызметпен айналысатын және осы аталған салаларда соңғы бес жылдың iшiнде 
кемiнде екi жыл практикалық жұмыс стажы бар адамдар жiберiледi.";
</w:t>
      </w:r>
      <w:r>
        <w:br/>
      </w:r>
      <w:r>
        <w:rPr>
          <w:rFonts w:ascii="Times New Roman"/>
          <w:b w:val="false"/>
          <w:i w:val="false"/>
          <w:color w:val="000000"/>
          <w:sz w:val="28"/>
        </w:rPr>
        <w:t>
          2) 4-тармақтағы "бiр жылдан" деген сөздер "алты айдан" деген 
сөздермен ауыстырылсын.
</w:t>
      </w:r>
      <w:r>
        <w:br/>
      </w:r>
      <w:r>
        <w:rPr>
          <w:rFonts w:ascii="Times New Roman"/>
          <w:b w:val="false"/>
          <w:i w:val="false"/>
          <w:color w:val="000000"/>
          <w:sz w:val="28"/>
        </w:rPr>
        <w:t>
          6. 10-бапта:
</w:t>
      </w:r>
      <w:r>
        <w:br/>
      </w:r>
      <w:r>
        <w:rPr>
          <w:rFonts w:ascii="Times New Roman"/>
          <w:b w:val="false"/>
          <w:i w:val="false"/>
          <w:color w:val="000000"/>
          <w:sz w:val="28"/>
        </w:rPr>
        <w:t>
          1) 2-тармақ "бiр өкiлден" деген сөздерден кейiн ", сондай-ақ 
Қазақстан Республикасының Үкiметi айқындайтын, саны Бiлiктiлiк комиссиясы 
құрамының жалпы санының үштен бiрiн құрауы тиiс мемлекеттiк органдардың 
өкiлдерi" деген сөздермен толықтырылсын;
</w:t>
      </w:r>
      <w:r>
        <w:br/>
      </w:r>
      <w:r>
        <w:rPr>
          <w:rFonts w:ascii="Times New Roman"/>
          <w:b w:val="false"/>
          <w:i w:val="false"/>
          <w:color w:val="000000"/>
          <w:sz w:val="28"/>
        </w:rPr>
        <w:t>
          2) 3-тармақ "мүшелерiнiң iшiнен" деген сөздерден кейiн "аудиторлық 
қызметпен айналысатын" деген сөздермен толықтырылсын.
</w:t>
      </w:r>
      <w:r>
        <w:br/>
      </w:r>
      <w:r>
        <w:rPr>
          <w:rFonts w:ascii="Times New Roman"/>
          <w:b w:val="false"/>
          <w:i w:val="false"/>
          <w:color w:val="000000"/>
          <w:sz w:val="28"/>
        </w:rPr>
        <w:t>
          7. 11-баптың 1-тармағында:
</w:t>
      </w:r>
      <w:r>
        <w:br/>
      </w:r>
      <w:r>
        <w:rPr>
          <w:rFonts w:ascii="Times New Roman"/>
          <w:b w:val="false"/>
          <w:i w:val="false"/>
          <w:color w:val="000000"/>
          <w:sz w:val="28"/>
        </w:rPr>
        <w:t>
          1) 1) тармақша мынадай редакцияда жазылсын:
</w:t>
      </w:r>
      <w:r>
        <w:br/>
      </w:r>
      <w:r>
        <w:rPr>
          <w:rFonts w:ascii="Times New Roman"/>
          <w:b w:val="false"/>
          <w:i w:val="false"/>
          <w:color w:val="000000"/>
          <w:sz w:val="28"/>
        </w:rPr>
        <w:t>
          "1) аудиторлыққа кандидаттарды аттестаттауға жiберу үшiн берiлген 
мәлiметтердiң дұрыс еместiгi анықталған;";
</w:t>
      </w:r>
      <w:r>
        <w:br/>
      </w:r>
      <w:r>
        <w:rPr>
          <w:rFonts w:ascii="Times New Roman"/>
          <w:b w:val="false"/>
          <w:i w:val="false"/>
          <w:color w:val="000000"/>
          <w:sz w:val="28"/>
        </w:rPr>
        <w:t>
          2) 3) тармақшадағы "жалған" деген сөзден кейiн "немесе бiлiксiз" 
деген сөздермен толықтырылсын, "қорытынды" деген сөз "есеп" деген сөзбен 
ауыстырылсын;
</w:t>
      </w:r>
      <w:r>
        <w:br/>
      </w:r>
      <w:r>
        <w:rPr>
          <w:rFonts w:ascii="Times New Roman"/>
          <w:b w:val="false"/>
          <w:i w:val="false"/>
          <w:color w:val="000000"/>
          <w:sz w:val="28"/>
        </w:rPr>
        <w:t>
          3) 4) тармақшадағы "және" деген сөзден кейiн "кәсiби қызметтi жүзеге 
асыру кезiнде" деген сөздермен толықтырылсын.
</w:t>
      </w:r>
      <w:r>
        <w:br/>
      </w:r>
      <w:r>
        <w:rPr>
          <w:rFonts w:ascii="Times New Roman"/>
          <w:b w:val="false"/>
          <w:i w:val="false"/>
          <w:color w:val="000000"/>
          <w:sz w:val="28"/>
        </w:rPr>
        <w:t>
          8. 12-баптың 7-тармағындағы "жариялауды" деген сөзден кейiн 
", аудиторлардың, аудиторлық ұйымдардың және аудиттелетiн субъектiлердiң 
аудиторлық қызметтi жүзеге асыруға байланысты өтiнiштерiн қарауды" деген 
сөздермен толықтырылсын.
</w:t>
      </w:r>
      <w:r>
        <w:br/>
      </w:r>
      <w:r>
        <w:rPr>
          <w:rFonts w:ascii="Times New Roman"/>
          <w:b w:val="false"/>
          <w:i w:val="false"/>
          <w:color w:val="000000"/>
          <w:sz w:val="28"/>
        </w:rPr>
        <w:t>
          9. 15-бап мынадай редакцияда жазылсын:
</w:t>
      </w:r>
      <w:r>
        <w:br/>
      </w:r>
      <w:r>
        <w:rPr>
          <w:rFonts w:ascii="Times New Roman"/>
          <w:b w:val="false"/>
          <w:i w:val="false"/>
          <w:color w:val="000000"/>
          <w:sz w:val="28"/>
        </w:rPr>
        <w:t>
          "15-бап. Аудиторлық есеп
</w:t>
      </w:r>
      <w:r>
        <w:br/>
      </w:r>
      <w:r>
        <w:rPr>
          <w:rFonts w:ascii="Times New Roman"/>
          <w:b w:val="false"/>
          <w:i w:val="false"/>
          <w:color w:val="000000"/>
          <w:sz w:val="28"/>
        </w:rPr>
        <w:t>
          1. Жүргiзiлген аудиттiң нәтижелерi бойынша аудиторлық есеп жасалады, 
ол аудит стандарттарына сәйкес келуге тиiс.
</w:t>
      </w:r>
      <w:r>
        <w:br/>
      </w:r>
      <w:r>
        <w:rPr>
          <w:rFonts w:ascii="Times New Roman"/>
          <w:b w:val="false"/>
          <w:i w:val="false"/>
          <w:color w:val="000000"/>
          <w:sz w:val="28"/>
        </w:rPr>
        <w:t>
          2. Аудиторлық есеп заңдарға сәйкес аудит жүргiзуге мiндеттi 
аудиттелетiн субъектiлердiң қаржылық есептiлiгiнiң ажырамас бөлiгi болып 
табылады.  
</w:t>
      </w:r>
      <w:r>
        <w:rPr>
          <w:rFonts w:ascii="Times New Roman"/>
          <w:b w:val="false"/>
          <w:i w:val="false"/>
          <w:color w:val="000000"/>
          <w:sz w:val="28"/>
        </w:rPr>
        <w:t xml:space="preserve"> V980575_ </w:t>
      </w:r>
      <w:r>
        <w:rPr>
          <w:rFonts w:ascii="Times New Roman"/>
          <w:b w:val="false"/>
          <w:i w:val="false"/>
          <w:color w:val="000000"/>
          <w:sz w:val="28"/>
        </w:rPr>
        <w:t>
</w:t>
      </w:r>
      <w:r>
        <w:rPr>
          <w:rFonts w:ascii="Times New Roman"/>
          <w:b w:val="false"/>
          <w:i w:val="false"/>
          <w:color w:val="000000"/>
          <w:sz w:val="28"/>
        </w:rPr>
        <w:t xml:space="preserve"> V980516_ </w:t>
      </w:r>
      <w:r>
        <w:rPr>
          <w:rFonts w:ascii="Times New Roman"/>
          <w:b w:val="false"/>
          <w:i w:val="false"/>
          <w:color w:val="000000"/>
          <w:sz w:val="28"/>
        </w:rPr>
        <w:t>
</w:t>
      </w:r>
      <w:r>
        <w:br/>
      </w:r>
      <w:r>
        <w:rPr>
          <w:rFonts w:ascii="Times New Roman"/>
          <w:b w:val="false"/>
          <w:i w:val="false"/>
          <w:color w:val="000000"/>
          <w:sz w:val="28"/>
        </w:rPr>
        <w:t>
          3. Жеке кәсiпкер болып табылатын аудитор жасаған аудиторлық есепке ол 
қол қояды және оны өзiнiң жеке мөрiмен куәландырады.
</w:t>
      </w:r>
      <w:r>
        <w:br/>
      </w:r>
      <w:r>
        <w:rPr>
          <w:rFonts w:ascii="Times New Roman"/>
          <w:b w:val="false"/>
          <w:i w:val="false"/>
          <w:color w:val="000000"/>
          <w:sz w:val="28"/>
        </w:rPr>
        <w:t>
          Аудиторлық есепте, сондай-ақ аудитор лицензиясының нөмiрi мен 
берiлген күнi көрсетiледi.
</w:t>
      </w:r>
      <w:r>
        <w:br/>
      </w:r>
      <w:r>
        <w:rPr>
          <w:rFonts w:ascii="Times New Roman"/>
          <w:b w:val="false"/>
          <w:i w:val="false"/>
          <w:color w:val="000000"/>
          <w:sz w:val="28"/>
        </w:rPr>
        <w:t>
          4. Аудиторлық ұйымның аудиторлық есебiне атқарушы-аудитор қол қояды, 
оның жеке мөрiмен куәландырылады, оның аудиторлық ұйымның басшысы бекiтедi 
және ұйымның мөрiмен куәландырылады.
</w:t>
      </w:r>
      <w:r>
        <w:br/>
      </w:r>
      <w:r>
        <w:rPr>
          <w:rFonts w:ascii="Times New Roman"/>
          <w:b w:val="false"/>
          <w:i w:val="false"/>
          <w:color w:val="000000"/>
          <w:sz w:val="28"/>
        </w:rPr>
        <w:t>
          Аудиторлық есепте, сондай-ақ аудиторлық ұйым лицензиясының нөмiрi мен 
берiлген күнi көрсетiледi.".
</w:t>
      </w:r>
      <w:r>
        <w:br/>
      </w:r>
      <w:r>
        <w:rPr>
          <w:rFonts w:ascii="Times New Roman"/>
          <w:b w:val="false"/>
          <w:i w:val="false"/>
          <w:color w:val="000000"/>
          <w:sz w:val="28"/>
        </w:rPr>
        <w:t>
          10. 16-баптың 1-тармағы мынадай редакцияда жазылсын:
</w:t>
      </w:r>
      <w:r>
        <w:br/>
      </w:r>
      <w:r>
        <w:rPr>
          <w:rFonts w:ascii="Times New Roman"/>
          <w:b w:val="false"/>
          <w:i w:val="false"/>
          <w:color w:val="000000"/>
          <w:sz w:val="28"/>
        </w:rPr>
        <w:t>
          "1. Аудитке бiрыңғай талаптар белгiлейтiн және аудит жүргiзудiң 
принциптерiн, тәртiбiн айқындайтын нормативтiк құжаттар аудит стандарттары 
деп түсiнiледi.".
</w:t>
      </w:r>
      <w:r>
        <w:br/>
      </w:r>
      <w:r>
        <w:rPr>
          <w:rFonts w:ascii="Times New Roman"/>
          <w:b w:val="false"/>
          <w:i w:val="false"/>
          <w:color w:val="000000"/>
          <w:sz w:val="28"/>
        </w:rPr>
        <w:t>
          11. 17-бапта:
</w:t>
      </w:r>
      <w:r>
        <w:br/>
      </w:r>
      <w:r>
        <w:rPr>
          <w:rFonts w:ascii="Times New Roman"/>
          <w:b w:val="false"/>
          <w:i w:val="false"/>
          <w:color w:val="000000"/>
          <w:sz w:val="28"/>
        </w:rPr>
        <w:t>
          1) 1-тармақтың 4) тармақшасындағы "қорытынды" деген сөз "есеп" деген 
сөзбен ауыстырылсын;
</w:t>
      </w:r>
      <w:r>
        <w:br/>
      </w:r>
      <w:r>
        <w:rPr>
          <w:rFonts w:ascii="Times New Roman"/>
          <w:b w:val="false"/>
          <w:i w:val="false"/>
          <w:color w:val="000000"/>
          <w:sz w:val="28"/>
        </w:rPr>
        <w:t>
          2) мынадай мазмұндағы 3-тармақпен толықтырылсын:
</w:t>
      </w:r>
      <w:r>
        <w:br/>
      </w:r>
      <w:r>
        <w:rPr>
          <w:rFonts w:ascii="Times New Roman"/>
          <w:b w:val="false"/>
          <w:i w:val="false"/>
          <w:color w:val="000000"/>
          <w:sz w:val="28"/>
        </w:rPr>
        <w:t>
          "3. Қазақстан Республикасы заң актiлерiнiң негiзiнде тексерулер 
тағайындау жөнiнде тиiстi өкiлеттiктерi бар мемлекеттiк органдардың 
бастамашылығы бойынша көрсетiлетiн аудиторлар мен аудиторлық ұйымдардың 
қызметiне ақы төлеу осы органдардың есебiнен жүргiзiледi.".
</w:t>
      </w:r>
      <w:r>
        <w:br/>
      </w:r>
      <w:r>
        <w:rPr>
          <w:rFonts w:ascii="Times New Roman"/>
          <w:b w:val="false"/>
          <w:i w:val="false"/>
          <w:color w:val="000000"/>
          <w:sz w:val="28"/>
        </w:rPr>
        <w:t>
          12. Мынадай мазмұндағы 18-1-баппен толықтырылсын:
</w:t>
      </w:r>
      <w:r>
        <w:br/>
      </w:r>
      <w:r>
        <w:rPr>
          <w:rFonts w:ascii="Times New Roman"/>
          <w:b w:val="false"/>
          <w:i w:val="false"/>
          <w:color w:val="000000"/>
          <w:sz w:val="28"/>
        </w:rPr>
        <w:t>
          "18-1-бап. Аудиторлық қызметтi сақтандыру
</w:t>
      </w:r>
      <w:r>
        <w:br/>
      </w:r>
      <w:r>
        <w:rPr>
          <w:rFonts w:ascii="Times New Roman"/>
          <w:b w:val="false"/>
          <w:i w:val="false"/>
          <w:color w:val="000000"/>
          <w:sz w:val="28"/>
        </w:rPr>
        <w:t>
          1. Аудиторлар мен аудиторлық ұйымдар аудиттi жүзеге асыру кезiнде 
залал келтiрудiң салдарынан туындайтын мiндеттемелер бойынша 
азаматтық-құқықтық жауапкершiлiктi сақтандыру шартын жасасуға мiндеттi.
</w:t>
      </w:r>
      <w:r>
        <w:br/>
      </w:r>
      <w:r>
        <w:rPr>
          <w:rFonts w:ascii="Times New Roman"/>
          <w:b w:val="false"/>
          <w:i w:val="false"/>
          <w:color w:val="000000"/>
          <w:sz w:val="28"/>
        </w:rPr>
        <w:t>
          2. Аудиторлар мен аудиторлық ұйымдардың азаматтық-құқықтық 
жауапкершiлiгiн сақтандыру Қазақстан Республикасының заң актiлерiнде 
айқындалатын тәртiппен жүзеге асырылады.".
</w:t>
      </w:r>
      <w:r>
        <w:br/>
      </w:r>
      <w:r>
        <w:rPr>
          <w:rFonts w:ascii="Times New Roman"/>
          <w:b w:val="false"/>
          <w:i w:val="false"/>
          <w:color w:val="000000"/>
          <w:sz w:val="28"/>
        </w:rPr>
        <w:t>
          13. 20-бапта:
</w:t>
      </w:r>
      <w:r>
        <w:br/>
      </w:r>
      <w:r>
        <w:rPr>
          <w:rFonts w:ascii="Times New Roman"/>
          <w:b w:val="false"/>
          <w:i w:val="false"/>
          <w:color w:val="000000"/>
          <w:sz w:val="28"/>
        </w:rPr>
        <w:t>
          1) үшiншi абзацта:
</w:t>
      </w:r>
      <w:r>
        <w:br/>
      </w:r>
      <w:r>
        <w:rPr>
          <w:rFonts w:ascii="Times New Roman"/>
          <w:b w:val="false"/>
          <w:i w:val="false"/>
          <w:color w:val="000000"/>
          <w:sz w:val="28"/>
        </w:rPr>
        <w:t>
          "соңғы екi жыл iшiнде" деген сөздер алып тасталсын;
</w:t>
      </w:r>
      <w:r>
        <w:br/>
      </w:r>
      <w:r>
        <w:rPr>
          <w:rFonts w:ascii="Times New Roman"/>
          <w:b w:val="false"/>
          <w:i w:val="false"/>
          <w:color w:val="000000"/>
          <w:sz w:val="28"/>
        </w:rPr>
        <w:t>
          "қаржылық есептiлiк" деген сөздердiң алдынан "аудиттелетiн кезең 
үшiн" деген сөздермен толықтырылсын;
</w:t>
      </w:r>
      <w:r>
        <w:br/>
      </w:r>
      <w:r>
        <w:rPr>
          <w:rFonts w:ascii="Times New Roman"/>
          <w:b w:val="false"/>
          <w:i w:val="false"/>
          <w:color w:val="000000"/>
          <w:sz w:val="28"/>
        </w:rPr>
        <w:t>
          2) мынадай мазмұндағы алтыншы абзацпен толықтырылсын:
</w:t>
      </w:r>
      <w:r>
        <w:br/>
      </w:r>
      <w:r>
        <w:rPr>
          <w:rFonts w:ascii="Times New Roman"/>
          <w:b w:val="false"/>
          <w:i w:val="false"/>
          <w:color w:val="000000"/>
          <w:sz w:val="28"/>
        </w:rPr>
        <w:t>
          "баланс активтерiнiң сомасы жылына орта есеппен айлық есептiк 
көрсеткiштiң 40000 еселенген мөлшерiнен асып түсетiн немесе аудит мiндеттi 
болып табылатын шаруашылық жүргiзушi субъектiлерге жеке кәсiпкерлер 
санатындағы аудиторлардың аудит жүргiзуiне тыйым салынады.";
</w:t>
      </w:r>
      <w:r>
        <w:br/>
      </w:r>
      <w:r>
        <w:rPr>
          <w:rFonts w:ascii="Times New Roman"/>
          <w:b w:val="false"/>
          <w:i w:val="false"/>
          <w:color w:val="000000"/>
          <w:sz w:val="28"/>
        </w:rPr>
        <w:t>
          бесiншi абзацтағы "аудит жүргiзуге тыйым салынады" деген сөздер алып 
</w:t>
      </w:r>
      <w:r>
        <w:rPr>
          <w:rFonts w:ascii="Times New Roman"/>
          <w:b w:val="false"/>
          <w:i w:val="false"/>
          <w:color w:val="000000"/>
          <w:sz w:val="28"/>
        </w:rPr>
        <w:t>
</w:t>
      </w:r>
    </w:p>
    <w:p>
      <w:pPr>
        <w:spacing w:after="0"/>
        <w:ind w:left="0"/>
        <w:jc w:val="left"/>
      </w:pPr>
      <w:r>
        <w:rPr>
          <w:rFonts w:ascii="Times New Roman"/>
          <w:b w:val="false"/>
          <w:i w:val="false"/>
          <w:color w:val="000000"/>
          <w:sz w:val="28"/>
        </w:rPr>
        <w:t>
тасталып, "аудиторларға" деген сөзден кейiн нүктелi үтiр қойылсын.
     2-бап. Осы Заң қолданысқа енгiзiлгенге дейiн құрылған аудиторлық 
ұйымдар осы Заң қолданысқа енгiзiлген күннен бастап үш ай мерзiм iшiнде 
өздерiнiң құрылтай құжаттарына тиiстi өзгерiстер енгiзуге мiндеттi.
     3-бап. Осы Заң қолданысқа енгізілгенге дейін құрылған аудиторлық 
ұйымдар үшін осы Заңның 1-бабының 3-тармағы 2001 жылғы 1 шілдеден бастап 
қолданысқа енгізіледі.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