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d4de" w14:textId="725d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жұмыспен қамтылуы туралы" Қазақстан Республикасы Заңының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23 қаңтар N 150-II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"Халықтың жұмыспен қамтылуы туралы" 1998 жылғы 30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Z980341_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 Заңының (Қазақстан Республикасы 
Парламентінің Жаршысы, 1998 ж., N 24, 450-құжат; 1999 ж., N 8, 234-құжат; 
N 23, 926-құжат) күші жойылды деп танылсын.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