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31152" w14:textId="82311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Украина Министрлер Кабинетінің арасындағы азаматтардың өзара сапарлары туралы келісімді бекіту туралы</w:t>
      </w:r>
    </w:p>
    <w:p>
      <w:pPr>
        <w:spacing w:after="0"/>
        <w:ind w:left="0"/>
        <w:jc w:val="both"/>
      </w:pPr>
      <w:r>
        <w:rPr>
          <w:rFonts w:ascii="Times New Roman"/>
          <w:b w:val="false"/>
          <w:i w:val="false"/>
          <w:color w:val="000000"/>
          <w:sz w:val="28"/>
        </w:rPr>
        <w:t>Қазақстан Республикасының 2001 жылғы 1 наурыздағы N 159 Заңы</w:t>
      </w:r>
    </w:p>
    <w:p>
      <w:pPr>
        <w:spacing w:after="0"/>
        <w:ind w:left="0"/>
        <w:jc w:val="both"/>
      </w:pPr>
      <w:bookmarkStart w:name="z1" w:id="0"/>
      <w:r>
        <w:rPr>
          <w:rFonts w:ascii="Times New Roman"/>
          <w:b w:val="false"/>
          <w:i w:val="false"/>
          <w:color w:val="000000"/>
          <w:sz w:val="28"/>
        </w:rPr>
        <w:t xml:space="preserve">
      Киевте 2000 жылғы 19 мамырда жасалған Қазақстан Республикасының Үкіметі мен Украина Министрлер Кабинетінің арасындағы азаматтардың өзара сапарлары туралы келісім бекітілсін.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bookmarkStart w:name="z2" w:id="1"/>
    <w:p>
      <w:pPr>
        <w:spacing w:after="0"/>
        <w:ind w:left="0"/>
        <w:jc w:val="left"/>
      </w:pPr>
      <w:r>
        <w:rPr>
          <w:rFonts w:ascii="Times New Roman"/>
          <w:b/>
          <w:i w:val="false"/>
          <w:color w:val="000000"/>
        </w:rPr>
        <w:t xml:space="preserve"> 
  Қазақстан Республикасының Үкіметі мен </w:t>
      </w:r>
      <w:r>
        <w:br/>
      </w:r>
      <w:r>
        <w:rPr>
          <w:rFonts w:ascii="Times New Roman"/>
          <w:b/>
          <w:i w:val="false"/>
          <w:color w:val="000000"/>
        </w:rPr>
        <w:t xml:space="preserve">
Украина Министрлер Кабинетінің арасындағы </w:t>
      </w:r>
      <w:r>
        <w:br/>
      </w:r>
      <w:r>
        <w:rPr>
          <w:rFonts w:ascii="Times New Roman"/>
          <w:b/>
          <w:i w:val="false"/>
          <w:color w:val="000000"/>
        </w:rPr>
        <w:t xml:space="preserve">
азаматтардың өзара сапарлары туралы </w:t>
      </w:r>
      <w:r>
        <w:br/>
      </w:r>
      <w:r>
        <w:rPr>
          <w:rFonts w:ascii="Times New Roman"/>
          <w:b/>
          <w:i w:val="false"/>
          <w:color w:val="000000"/>
        </w:rPr>
        <w:t xml:space="preserve">
келісімді бекіту туралы </w:t>
      </w:r>
      <w:r>
        <w:br/>
      </w:r>
      <w:r>
        <w:rPr>
          <w:rFonts w:ascii="Times New Roman"/>
          <w:b/>
          <w:i w:val="false"/>
          <w:color w:val="000000"/>
        </w:rPr>
        <w:t xml:space="preserve">
КЕЛIСIМ* </w:t>
      </w:r>
    </w:p>
    <w:bookmarkEnd w:id="1"/>
    <w:p>
      <w:pPr>
        <w:spacing w:after="0"/>
        <w:ind w:left="0"/>
        <w:jc w:val="both"/>
      </w:pPr>
      <w:r>
        <w:rPr>
          <w:rFonts w:ascii="Times New Roman"/>
          <w:b w:val="false"/>
          <w:i w:val="false"/>
          <w:color w:val="ff0000"/>
          <w:sz w:val="28"/>
        </w:rPr>
        <w:t xml:space="preserve">*2002 жылғы 27 ақпаннан бастап күшіне енді -  </w:t>
      </w:r>
      <w:r>
        <w:br/>
      </w:r>
      <w:r>
        <w:rPr>
          <w:rFonts w:ascii="Times New Roman"/>
          <w:b w:val="false"/>
          <w:i w:val="false"/>
          <w:color w:val="ff0000"/>
          <w:sz w:val="28"/>
        </w:rPr>
        <w:t xml:space="preserve">
ҚР халықаралық шарттары бюллетені, </w:t>
      </w:r>
      <w:r>
        <w:br/>
      </w:r>
      <w:r>
        <w:rPr>
          <w:rFonts w:ascii="Times New Roman"/>
          <w:b w:val="false"/>
          <w:i w:val="false"/>
          <w:color w:val="ff0000"/>
          <w:sz w:val="28"/>
        </w:rPr>
        <w:t xml:space="preserve">
2002 ж., N 4, 42-құжат; 2004 ж., N 6, 36-құжат </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Yкiметi мен Украина Министрлер Кабинетi, </w:t>
      </w:r>
      <w:r>
        <w:br/>
      </w:r>
      <w:r>
        <w:rPr>
          <w:rFonts w:ascii="Times New Roman"/>
          <w:b w:val="false"/>
          <w:i w:val="false"/>
          <w:color w:val="000000"/>
          <w:sz w:val="28"/>
        </w:rPr>
        <w:t xml:space="preserve">
      екi мемлекеттiң арасындағы достық қарым-қатынасты одан әрi дамыту мақсатында, </w:t>
      </w:r>
      <w:r>
        <w:br/>
      </w:r>
      <w:r>
        <w:rPr>
          <w:rFonts w:ascii="Times New Roman"/>
          <w:b w:val="false"/>
          <w:i w:val="false"/>
          <w:color w:val="000000"/>
          <w:sz w:val="28"/>
        </w:rPr>
        <w:t xml:space="preserve">
      екi мемлекет азаматтарының өзара визасыз сапарлары режимiн тәртiпке келтiру ниетiн басшылыққа ала отырып, </w:t>
      </w:r>
      <w:r>
        <w:br/>
      </w:r>
      <w:r>
        <w:rPr>
          <w:rFonts w:ascii="Times New Roman"/>
          <w:b w:val="false"/>
          <w:i w:val="false"/>
          <w:color w:val="000000"/>
          <w:sz w:val="28"/>
        </w:rPr>
        <w:t xml:space="preserve">
      төмендегiлер туралы келiстi: </w:t>
      </w:r>
    </w:p>
    <w:bookmarkStart w:name="z3"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1. Бір Тарап мемлекетінің азаматтары шетелге жол жүру үшін жарамды құжаттарының негізінде баратын мемлекеттің мемлекеттік шекарасын бірінші рет кесіп өткен күнінен бастап бір жүз сексен (180) күн ішінде тоқсан (90) күнге дейінгі мерзімде екінші Тарап мемлекетінің аумағына визасыз келе алады, транзитпен өте алады, кете алады және бола алады.</w:t>
      </w:r>
      <w:r>
        <w:br/>
      </w:r>
      <w:r>
        <w:rPr>
          <w:rFonts w:ascii="Times New Roman"/>
          <w:b w:val="false"/>
          <w:i w:val="false"/>
          <w:color w:val="000000"/>
          <w:sz w:val="28"/>
        </w:rPr>
        <w:t>
      2. Осы баптың 1-тармағында көрсетiлген болу мерзiмi әрбiр Тараптың қолданылып жүрген мемлекеттiк заңдарына сәйкес ұзартылуы мүмкін.</w:t>
      </w:r>
      <w:r>
        <w:br/>
      </w:r>
      <w:r>
        <w:rPr>
          <w:rFonts w:ascii="Times New Roman"/>
          <w:b w:val="false"/>
          <w:i w:val="false"/>
          <w:color w:val="000000"/>
          <w:sz w:val="28"/>
        </w:rPr>
        <w:t>
      3. Егер мұндай болу мерзімі екінші Тарап мемлекетінің аумағына бірінші рет келген күнінен бастап бір жүз сексен (180) күн ішінде тоқсан (90) күннен аспайтын болса, оларда осы екінші Тарап мемлекетінің аумағына кірген кезде шекаралық бақылау органдарының белгісі қойылған көші-қон карточкасы болған жағдайда, бір Тарап мемлекетінің азаматтары өзара негізде осы екінші Тарап мемлекетінің аумағына құзыретті органдарда тіркелуден босатылады.</w:t>
      </w:r>
      <w:r>
        <w:br/>
      </w:r>
      <w:r>
        <w:rPr>
          <w:rFonts w:ascii="Times New Roman"/>
          <w:b w:val="false"/>
          <w:i w:val="false"/>
          <w:color w:val="000000"/>
          <w:sz w:val="28"/>
        </w:rPr>
        <w:t>
      </w:t>
      </w:r>
      <w:r>
        <w:rPr>
          <w:rFonts w:ascii="Times New Roman"/>
          <w:b w:val="false"/>
          <w:i w:val="false"/>
          <w:color w:val="ff0000"/>
          <w:sz w:val="28"/>
        </w:rPr>
        <w:t xml:space="preserve">Ескерту. 1-бапқа өзгеріс енгізілді - ҚР 18.02.2013 </w:t>
      </w:r>
      <w:r>
        <w:rPr>
          <w:rFonts w:ascii="Times New Roman"/>
          <w:b w:val="false"/>
          <w:i w:val="false"/>
          <w:color w:val="000000"/>
          <w:sz w:val="28"/>
        </w:rPr>
        <w:t>№ 77-V</w:t>
      </w:r>
      <w:r>
        <w:rPr>
          <w:rFonts w:ascii="Times New Roman"/>
          <w:b w:val="false"/>
          <w:i w:val="false"/>
          <w:color w:val="ff0000"/>
          <w:sz w:val="28"/>
        </w:rPr>
        <w:t xml:space="preserve"> Заңымен.</w:t>
      </w:r>
    </w:p>
    <w:bookmarkStart w:name="z4"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1. Осы Келiсiм ұғымында шетелге жол жүру үшiн мынадай құжаттар жарамды болып табылады: </w:t>
      </w:r>
      <w:r>
        <w:br/>
      </w:r>
      <w:r>
        <w:rPr>
          <w:rFonts w:ascii="Times New Roman"/>
          <w:b w:val="false"/>
          <w:i w:val="false"/>
          <w:color w:val="000000"/>
          <w:sz w:val="28"/>
        </w:rPr>
        <w:t xml:space="preserve">
      а) Қазақстан Республикасының азаматтары үшiн: </w:t>
      </w:r>
      <w:r>
        <w:br/>
      </w:r>
      <w:r>
        <w:rPr>
          <w:rFonts w:ascii="Times New Roman"/>
          <w:b w:val="false"/>
          <w:i w:val="false"/>
          <w:color w:val="000000"/>
          <w:sz w:val="28"/>
        </w:rPr>
        <w:t xml:space="preserve">
      - дипломаттық паспорт; </w:t>
      </w:r>
      <w:r>
        <w:br/>
      </w:r>
      <w:r>
        <w:rPr>
          <w:rFonts w:ascii="Times New Roman"/>
          <w:b w:val="false"/>
          <w:i w:val="false"/>
          <w:color w:val="000000"/>
          <w:sz w:val="28"/>
        </w:rPr>
        <w:t xml:space="preserve">
      - қызметтiк паспорт; </w:t>
      </w:r>
      <w:r>
        <w:br/>
      </w:r>
      <w:r>
        <w:rPr>
          <w:rFonts w:ascii="Times New Roman"/>
          <w:b w:val="false"/>
          <w:i w:val="false"/>
          <w:color w:val="000000"/>
          <w:sz w:val="28"/>
        </w:rPr>
        <w:t xml:space="preserve">
      - Қазақстан Республикасы азаматының паспорты; </w:t>
      </w:r>
      <w:r>
        <w:br/>
      </w:r>
      <w:r>
        <w:rPr>
          <w:rFonts w:ascii="Times New Roman"/>
          <w:b w:val="false"/>
          <w:i w:val="false"/>
          <w:color w:val="000000"/>
          <w:sz w:val="28"/>
        </w:rPr>
        <w:t xml:space="preserve">
      - теңiзшiнiң паспорты (кеме журналында жазба немесе одан көшiрме болған жағдайда); </w:t>
      </w:r>
      <w:r>
        <w:br/>
      </w:r>
      <w:r>
        <w:rPr>
          <w:rFonts w:ascii="Times New Roman"/>
          <w:b w:val="false"/>
          <w:i w:val="false"/>
          <w:color w:val="000000"/>
          <w:sz w:val="28"/>
        </w:rPr>
        <w:t xml:space="preserve">
      - әуе кемесi экипажы мүшесiнiң куәлiгi (ұшу тапсырмасында жазба болған жағдайда); </w:t>
      </w:r>
      <w:r>
        <w:br/>
      </w:r>
      <w:r>
        <w:rPr>
          <w:rFonts w:ascii="Times New Roman"/>
          <w:b w:val="false"/>
          <w:i w:val="false"/>
          <w:color w:val="000000"/>
          <w:sz w:val="28"/>
        </w:rPr>
        <w:t xml:space="preserve">
      - Қазақстан Республикасына қайта оралуына арналған куәлік (Қазақстан Республикасына қайта оралу үшiн ғана). </w:t>
      </w:r>
      <w:r>
        <w:br/>
      </w:r>
      <w:r>
        <w:rPr>
          <w:rFonts w:ascii="Times New Roman"/>
          <w:b w:val="false"/>
          <w:i w:val="false"/>
          <w:color w:val="000000"/>
          <w:sz w:val="28"/>
        </w:rPr>
        <w:t xml:space="preserve">
      б) Украина азаматтары үшiн: </w:t>
      </w:r>
      <w:r>
        <w:br/>
      </w:r>
      <w:r>
        <w:rPr>
          <w:rFonts w:ascii="Times New Roman"/>
          <w:b w:val="false"/>
          <w:i w:val="false"/>
          <w:color w:val="000000"/>
          <w:sz w:val="28"/>
        </w:rPr>
        <w:t xml:space="preserve">
      - шетелге жол жүруге арналған Украина азаматының паспорты; </w:t>
      </w:r>
      <w:r>
        <w:br/>
      </w:r>
      <w:r>
        <w:rPr>
          <w:rFonts w:ascii="Times New Roman"/>
          <w:b w:val="false"/>
          <w:i w:val="false"/>
          <w:color w:val="000000"/>
          <w:sz w:val="28"/>
        </w:rPr>
        <w:t xml:space="preserve">
      - баланың жол жүру құжаты; </w:t>
      </w:r>
      <w:r>
        <w:br/>
      </w:r>
      <w:r>
        <w:rPr>
          <w:rFonts w:ascii="Times New Roman"/>
          <w:b w:val="false"/>
          <w:i w:val="false"/>
          <w:color w:val="000000"/>
          <w:sz w:val="28"/>
        </w:rPr>
        <w:t xml:space="preserve">
      - дипломаттық паспорт; </w:t>
      </w:r>
      <w:r>
        <w:br/>
      </w:r>
      <w:r>
        <w:rPr>
          <w:rFonts w:ascii="Times New Roman"/>
          <w:b w:val="false"/>
          <w:i w:val="false"/>
          <w:color w:val="000000"/>
          <w:sz w:val="28"/>
        </w:rPr>
        <w:t xml:space="preserve">
      - қызметтiк паспорт; </w:t>
      </w:r>
      <w:r>
        <w:br/>
      </w:r>
      <w:r>
        <w:rPr>
          <w:rFonts w:ascii="Times New Roman"/>
          <w:b w:val="false"/>
          <w:i w:val="false"/>
          <w:color w:val="000000"/>
          <w:sz w:val="28"/>
        </w:rPr>
        <w:t xml:space="preserve">
      - теңiзшiнiң жеке басының куәлiгi (кеме журналында жазба немесе одан көшiрме болған жағдайда); </w:t>
      </w:r>
      <w:r>
        <w:br/>
      </w:r>
      <w:r>
        <w:rPr>
          <w:rFonts w:ascii="Times New Roman"/>
          <w:b w:val="false"/>
          <w:i w:val="false"/>
          <w:color w:val="000000"/>
          <w:sz w:val="28"/>
        </w:rPr>
        <w:t xml:space="preserve">
      - әуе кемесi экипажы мүшесiнiң куәлiгi (ұшу тапсырмасында жазба болған жағдайда); </w:t>
      </w:r>
      <w:r>
        <w:br/>
      </w:r>
      <w:r>
        <w:rPr>
          <w:rFonts w:ascii="Times New Roman"/>
          <w:b w:val="false"/>
          <w:i w:val="false"/>
          <w:color w:val="000000"/>
          <w:sz w:val="28"/>
        </w:rPr>
        <w:t xml:space="preserve">
      - Украинаға қайта оралуына арналған куәлiк (Украинаға қайта оралуы үшiн ғана). </w:t>
      </w:r>
      <w:r>
        <w:br/>
      </w:r>
      <w:r>
        <w:rPr>
          <w:rFonts w:ascii="Times New Roman"/>
          <w:b w:val="false"/>
          <w:i w:val="false"/>
          <w:color w:val="000000"/>
          <w:sz w:val="28"/>
        </w:rPr>
        <w:t xml:space="preserve">
      2. Тараптар шетелге жол жүру үшiн жарамды жаңа құжаттардың енгiзiлуі туралы, сондай-ақ бұрыннан бар құжаттарға өзгерiстер енгiзу туралы бiр-бiрiне дипломатиялық арналар бойынша алдын ала хабарлайтын болады және олардың үлгiлерiмен алмасады.  </w:t>
      </w:r>
    </w:p>
    <w:bookmarkStart w:name="z5"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1. Дипломаттық немесе қызметтiк паспорттары бар және дипломатиялық миссияның немесе олардың өкiлдiктерiнiң мәртебесi бар және екiншi Тарап мемлекетiнiң аумағында орналасқан дипломатиялық өкiлдiктiң қызметкерлерi, консулдық мекеменiң қызметкерлерi немесе халықаралық ұйымдардың қызметкерлерi болып табылатын бiр Тарап мемлекетiнiң азаматтары, өздерiнiң қызмет бабындағы мiндеттерiн орындаудың бүкiл мерзiмi iшiнде осы мемлекеттiң аумағына визасыз келе алады, кете алады және онда бола алады.  </w:t>
      </w:r>
      <w:r>
        <w:br/>
      </w:r>
      <w:r>
        <w:rPr>
          <w:rFonts w:ascii="Times New Roman"/>
          <w:b w:val="false"/>
          <w:i w:val="false"/>
          <w:color w:val="000000"/>
          <w:sz w:val="28"/>
        </w:rPr>
        <w:t xml:space="preserve">
      2. Осы Баптың 1-тармағының ережелерi аталған адамдардың өздерiмен бiрге тұратын отбасы мүшелерiне де, олардың паспорттарының нысанына қарамастан, қолданылады.  </w:t>
      </w:r>
    </w:p>
    <w:bookmarkStart w:name="z6"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1. Екiншi Тарап мемлекетiнiң аумағына тоқсан күннен артық мерзiмге келетiн бiр Тарап мемлекетiнiң азаматтары қабылдайтын мемлекеттiң визасын алуға мiндеттi.  </w:t>
      </w:r>
      <w:r>
        <w:br/>
      </w:r>
      <w:r>
        <w:rPr>
          <w:rFonts w:ascii="Times New Roman"/>
          <w:b w:val="false"/>
          <w:i w:val="false"/>
          <w:color w:val="000000"/>
          <w:sz w:val="28"/>
        </w:rPr>
        <w:t xml:space="preserve">
      2. Екiншi Тарап мемлекетiнiң аумағында тұрақты тұратын бiр Тарап мемлекетiнiң азаматтары олардың осы мемлекетте тұрақты тұратынын растайтын құжаттары болған жағдайда осы мемлекет аумағынан визасыз шыға алады және қайтып орала алады.  </w:t>
      </w:r>
      <w:r>
        <w:br/>
      </w:r>
      <w:r>
        <w:rPr>
          <w:rFonts w:ascii="Times New Roman"/>
          <w:b w:val="false"/>
          <w:i w:val="false"/>
          <w:color w:val="000000"/>
          <w:sz w:val="28"/>
        </w:rPr>
        <w:t xml:space="preserve">
      3. Екiншi Тарап мемлекетiнiң аумағында тұрақты тұратын бiр Тарап мемлекетiнiң азаматтары тұрып жатқан елiнiң заңдарына сәйкес тұрақты тұру үшiн шетелге шыға алады. </w:t>
      </w:r>
    </w:p>
    <w:bookmarkStart w:name="z7"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Бiр Тарап мемлекетiнiң азаматтары халықаралық қатынастар үшiн ашық, шекаралық өткiзу пункттерi арқылы екiншi Тарап мемлекетiнiң аумағына келе алады, кете алады, транзитпен өте алады. </w:t>
      </w:r>
    </w:p>
    <w:bookmarkStart w:name="z8"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Бiр Тарап мемлекетiнiң азаматтары екiншi Тарап мемлекетiнiң шекарасын кесiп өткен және оның аумағында болған уақытысында қолданылып жүрген заңдарды сақтауға мiндеттi.  </w:t>
      </w:r>
    </w:p>
    <w:bookmarkStart w:name="z9"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Осы Келiсiм Тараптардың екiншi Тарап мемлекетi азаматтарының өз аумағына болуы қажетсiз деп есептелетiн тұлғалардың келуiнен бас тарту немесе олардың болу мерзiмiн қысқарту сияқты құқықтарын шектемейдi. Тараптардың әрқайсысы екiншi Тарап мемлекетiнен кетуi ұйғарылған өз азаматтарын шарт қоймастан және кез келген уақытта қабылдайды.  </w:t>
      </w:r>
    </w:p>
    <w:bookmarkStart w:name="z10" w:id="9"/>
    <w:p>
      <w:pPr>
        <w:spacing w:after="0"/>
        <w:ind w:left="0"/>
        <w:jc w:val="left"/>
      </w:pPr>
      <w:r>
        <w:rPr>
          <w:rFonts w:ascii="Times New Roman"/>
          <w:b/>
          <w:i w:val="false"/>
          <w:color w:val="000000"/>
        </w:rPr>
        <w:t xml:space="preserve"> 
  8-бап </w:t>
      </w:r>
    </w:p>
    <w:bookmarkEnd w:id="9"/>
    <w:p>
      <w:pPr>
        <w:spacing w:after="0"/>
        <w:ind w:left="0"/>
        <w:jc w:val="both"/>
      </w:pPr>
      <w:r>
        <w:rPr>
          <w:rFonts w:ascii="Times New Roman"/>
          <w:b w:val="false"/>
          <w:i w:val="false"/>
          <w:color w:val="000000"/>
          <w:sz w:val="28"/>
        </w:rPr>
        <w:t xml:space="preserve">      1. Екiншi Тарап мемлекетiнiң аумағында осы Келiсiмнiң 2-бабында көрсетiлген құжаттарды жоғалтқан бiр Тараптар мемлекетiнiң азаматтары бұл туралы өзi болатын мемлекеттiң құзыреттi органдарына кiдiрiссiз хабарлауға тиiс, олар құжаттардың жоғалғаны туралы өтiнiштi растайтын анықтама бередi.  </w:t>
      </w:r>
      <w:r>
        <w:br/>
      </w:r>
      <w:r>
        <w:rPr>
          <w:rFonts w:ascii="Times New Roman"/>
          <w:b w:val="false"/>
          <w:i w:val="false"/>
          <w:color w:val="000000"/>
          <w:sz w:val="28"/>
        </w:rPr>
        <w:t xml:space="preserve">
      2. Осы баптың 1-тармағында көрсетiлген тұлғаларға, олар азаматтығын алған мемлекеттiң дипломатиялық өкiлдiктерi немесе консулдық мекемелерi шет елге жол жүру үшiн жарамды жаңа құжат бередi. </w:t>
      </w:r>
    </w:p>
    <w:bookmarkStart w:name="z11" w:id="10"/>
    <w:p>
      <w:pPr>
        <w:spacing w:after="0"/>
        <w:ind w:left="0"/>
        <w:jc w:val="left"/>
      </w:pPr>
      <w:r>
        <w:rPr>
          <w:rFonts w:ascii="Times New Roman"/>
          <w:b/>
          <w:i w:val="false"/>
          <w:color w:val="000000"/>
        </w:rPr>
        <w:t xml:space="preserve"> 
  9-бап </w:t>
      </w:r>
    </w:p>
    <w:bookmarkEnd w:id="10"/>
    <w:p>
      <w:pPr>
        <w:spacing w:after="0"/>
        <w:ind w:left="0"/>
        <w:jc w:val="both"/>
      </w:pPr>
      <w:r>
        <w:rPr>
          <w:rFonts w:ascii="Times New Roman"/>
          <w:b w:val="false"/>
          <w:i w:val="false"/>
          <w:color w:val="000000"/>
          <w:sz w:val="28"/>
        </w:rPr>
        <w:t xml:space="preserve">      Тараптар кем дегенде отыз күн бұрын азаматтардың келу, болу және кету шарттарының өзгерiстерi туралы дипломатиялық арналар бойынша бiр-бiрiн құлақтандыратын болады. </w:t>
      </w:r>
    </w:p>
    <w:bookmarkStart w:name="z12" w:id="11"/>
    <w:p>
      <w:pPr>
        <w:spacing w:after="0"/>
        <w:ind w:left="0"/>
        <w:jc w:val="left"/>
      </w:pPr>
      <w:r>
        <w:rPr>
          <w:rFonts w:ascii="Times New Roman"/>
          <w:b/>
          <w:i w:val="false"/>
          <w:color w:val="000000"/>
        </w:rPr>
        <w:t xml:space="preserve"> 
  10-бап </w:t>
      </w:r>
    </w:p>
    <w:bookmarkEnd w:id="11"/>
    <w:p>
      <w:pPr>
        <w:spacing w:after="0"/>
        <w:ind w:left="0"/>
        <w:jc w:val="both"/>
      </w:pPr>
      <w:r>
        <w:rPr>
          <w:rFonts w:ascii="Times New Roman"/>
          <w:b w:val="false"/>
          <w:i w:val="false"/>
          <w:color w:val="000000"/>
          <w:sz w:val="28"/>
        </w:rPr>
        <w:t xml:space="preserve">      Тараптар өзара келiсiм бойынша осы Келiсiмге өзгерiстер мен толықтырулар енгiзе алады, олар осы Келiсiмнiң ажырамас бөлiгi болып табылатын Хаттамалармен ресiмделедi. </w:t>
      </w:r>
    </w:p>
    <w:bookmarkStart w:name="z13" w:id="12"/>
    <w:p>
      <w:pPr>
        <w:spacing w:after="0"/>
        <w:ind w:left="0"/>
        <w:jc w:val="left"/>
      </w:pPr>
      <w:r>
        <w:rPr>
          <w:rFonts w:ascii="Times New Roman"/>
          <w:b/>
          <w:i w:val="false"/>
          <w:color w:val="000000"/>
        </w:rPr>
        <w:t xml:space="preserve"> 
  11-бап </w:t>
      </w:r>
    </w:p>
    <w:bookmarkEnd w:id="12"/>
    <w:p>
      <w:pPr>
        <w:spacing w:after="0"/>
        <w:ind w:left="0"/>
        <w:jc w:val="both"/>
      </w:pPr>
      <w:r>
        <w:rPr>
          <w:rFonts w:ascii="Times New Roman"/>
          <w:b w:val="false"/>
          <w:i w:val="false"/>
          <w:color w:val="000000"/>
          <w:sz w:val="28"/>
        </w:rPr>
        <w:t xml:space="preserve">      Осы Келiсiмнiң ережелерiн түсiндiруге және орындауға қатысты даулы мәселелер консультациялар және келiссөздер арқылы реттеледi.  </w:t>
      </w:r>
    </w:p>
    <w:bookmarkStart w:name="z14" w:id="13"/>
    <w:p>
      <w:pPr>
        <w:spacing w:after="0"/>
        <w:ind w:left="0"/>
        <w:jc w:val="left"/>
      </w:pPr>
      <w:r>
        <w:rPr>
          <w:rFonts w:ascii="Times New Roman"/>
          <w:b/>
          <w:i w:val="false"/>
          <w:color w:val="000000"/>
        </w:rPr>
        <w:t xml:space="preserve"> 
  12-бап </w:t>
      </w:r>
    </w:p>
    <w:bookmarkEnd w:id="13"/>
    <w:p>
      <w:pPr>
        <w:spacing w:after="0"/>
        <w:ind w:left="0"/>
        <w:jc w:val="both"/>
      </w:pPr>
      <w:r>
        <w:rPr>
          <w:rFonts w:ascii="Times New Roman"/>
          <w:b w:val="false"/>
          <w:i w:val="false"/>
          <w:color w:val="000000"/>
          <w:sz w:val="28"/>
        </w:rPr>
        <w:t xml:space="preserve">      1. Тараптардың әрқайсысының, егер бұл мемлекеттiң қауiпсiздiгiн, қоғамдық тәртiптi немесе халықтың денсаулығын сақтауды қамтамасыз етуге қажет болса, осы Келiсiмнiң жекелеген ережелерiнiң қолданысын толық немесе iшiнара тоқтатуға құқығы бар.  </w:t>
      </w:r>
      <w:r>
        <w:br/>
      </w:r>
      <w:r>
        <w:rPr>
          <w:rFonts w:ascii="Times New Roman"/>
          <w:b w:val="false"/>
          <w:i w:val="false"/>
          <w:color w:val="000000"/>
          <w:sz w:val="28"/>
        </w:rPr>
        <w:t xml:space="preserve">
      2. Осы баптың 1-тармағында көзделген шараларды қабылдау туралы және олардың күшiн жою туралы Тараптар бiр-бiрiне дипломатиялық арналар бойынша дереу хабарлайтын болады.  </w:t>
      </w:r>
    </w:p>
    <w:bookmarkStart w:name="z15" w:id="14"/>
    <w:p>
      <w:pPr>
        <w:spacing w:after="0"/>
        <w:ind w:left="0"/>
        <w:jc w:val="left"/>
      </w:pPr>
      <w:r>
        <w:rPr>
          <w:rFonts w:ascii="Times New Roman"/>
          <w:b/>
          <w:i w:val="false"/>
          <w:color w:val="000000"/>
        </w:rPr>
        <w:t xml:space="preserve"> 
  13-бап </w:t>
      </w:r>
    </w:p>
    <w:bookmarkEnd w:id="14"/>
    <w:p>
      <w:pPr>
        <w:spacing w:after="0"/>
        <w:ind w:left="0"/>
        <w:jc w:val="both"/>
      </w:pPr>
      <w:r>
        <w:rPr>
          <w:rFonts w:ascii="Times New Roman"/>
          <w:b w:val="false"/>
          <w:i w:val="false"/>
          <w:color w:val="000000"/>
          <w:sz w:val="28"/>
        </w:rPr>
        <w:t xml:space="preserve">      1. Осы Келiсiм белгiсiз мерзiмге жасалады және оның күшiне енуi үшiн қажеттi мемлекетішiлiк рәсiмдердi Тараптардың орындағаны туралы соңғы жазбаша хабарлама алынған күннен бастап отызыншы күнi күшiне енедi.  </w:t>
      </w:r>
      <w:r>
        <w:br/>
      </w:r>
      <w:r>
        <w:rPr>
          <w:rFonts w:ascii="Times New Roman"/>
          <w:b w:val="false"/>
          <w:i w:val="false"/>
          <w:color w:val="000000"/>
          <w:sz w:val="28"/>
        </w:rPr>
        <w:t xml:space="preserve">
      2. Тараптардың әрқайсысы бұл туралы екiншi Тарапқа жазбаша нысанда хабарлап, осы Келiсiмнiң қолданысын тоқтата алады. Мұндай жағдайда осындай хабарлама алынған күннен бастап тоқсан күн өтiсiмен Келiсiм өзiнiң күшiн жояды. </w:t>
      </w:r>
      <w:r>
        <w:br/>
      </w:r>
      <w:r>
        <w:rPr>
          <w:rFonts w:ascii="Times New Roman"/>
          <w:b w:val="false"/>
          <w:i w:val="false"/>
          <w:color w:val="000000"/>
          <w:sz w:val="28"/>
        </w:rPr>
        <w:t xml:space="preserve">
      Киев қаласында 2000 жылғы "19" мамырда әрқайсысы қазақ, украин және орыс тiлдерiнде екi дана болып жасалды және де барлық мәтiндердiң күшi бiрдей. Осы Келiсiм ережелерiн түсiндiруде пiкiр алшақтығы туындаса, Тараптар орыс тiлiндегi мәтiнге жүгiнетiн болады. </w:t>
      </w:r>
    </w:p>
    <w:p>
      <w:pPr>
        <w:spacing w:after="0"/>
        <w:ind w:left="0"/>
        <w:jc w:val="both"/>
      </w:pPr>
      <w:r>
        <w:rPr>
          <w:rFonts w:ascii="Times New Roman"/>
          <w:b w:val="false"/>
          <w:i/>
          <w:color w:val="000000"/>
          <w:sz w:val="28"/>
        </w:rPr>
        <w:t xml:space="preserve">      Қазақстан                                Украина </w:t>
      </w:r>
      <w:r>
        <w:br/>
      </w:r>
      <w:r>
        <w:rPr>
          <w:rFonts w:ascii="Times New Roman"/>
          <w:b w:val="false"/>
          <w:i w:val="false"/>
          <w:color w:val="000000"/>
          <w:sz w:val="28"/>
        </w:rPr>
        <w:t>
</w:t>
      </w:r>
      <w:r>
        <w:rPr>
          <w:rFonts w:ascii="Times New Roman"/>
          <w:b w:val="false"/>
          <w:i/>
          <w:color w:val="000000"/>
          <w:sz w:val="28"/>
        </w:rPr>
        <w:t xml:space="preserve">     Республикасының                          Министрлер Кабинеті </w:t>
      </w:r>
      <w:r>
        <w:br/>
      </w:r>
      <w:r>
        <w:rPr>
          <w:rFonts w:ascii="Times New Roman"/>
          <w:b w:val="false"/>
          <w:i w:val="false"/>
          <w:color w:val="000000"/>
          <w:sz w:val="28"/>
        </w:rPr>
        <w:t>
</w:t>
      </w:r>
      <w:r>
        <w:rPr>
          <w:rFonts w:ascii="Times New Roman"/>
          <w:b w:val="false"/>
          <w:i/>
          <w:color w:val="000000"/>
          <w:sz w:val="28"/>
        </w:rPr>
        <w:t xml:space="preserve">     Үкіметі үшін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