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528d" w14:textId="9325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банк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2001 жылғы 2 наурыздағы N 162-II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кәсіпкерлікті қорғау және қолдау туралы" 1992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1992 ж., N 16, 424-құжат; 1995 ж., N 20, 120, 121-құжаттар; Қазақстан Республикасы Парламентінің Жаршысы, 1996 ж., N 14, 274-құжат; 1997 ж., N 13-14, 195, 205-құжаттар; 1999 ж., N 23, 931-құжат): 
</w:t>
      </w:r>
      <w:r>
        <w:br/>
      </w:r>
      <w:r>
        <w:rPr>
          <w:rFonts w:ascii="Times New Roman"/>
          <w:b w:val="false"/>
          <w:i w:val="false"/>
          <w:color w:val="000000"/>
          <w:sz w:val="28"/>
        </w:rPr>
        <w:t>
      22-баптың 1-тармағында: 
</w:t>
      </w:r>
      <w:r>
        <w:br/>
      </w:r>
      <w:r>
        <w:rPr>
          <w:rFonts w:ascii="Times New Roman"/>
          <w:b w:val="false"/>
          <w:i w:val="false"/>
          <w:color w:val="000000"/>
          <w:sz w:val="28"/>
        </w:rPr>
        <w:t>
      бірінші бөлігі мынадай мазмұндағы сөйлеммен толықтырылсын: 
</w:t>
      </w:r>
      <w:r>
        <w:br/>
      </w:r>
      <w:r>
        <w:rPr>
          <w:rFonts w:ascii="Times New Roman"/>
          <w:b w:val="false"/>
          <w:i w:val="false"/>
          <w:color w:val="000000"/>
          <w:sz w:val="28"/>
        </w:rPr>
        <w:t>
      "Заң актілерінде көзделген жағдайларда уәкілетті мемлекеттік органдарға ақпарат беру коммерциялық құпияны жария ету болып табылмайды."; 
</w:t>
      </w:r>
      <w:r>
        <w:br/>
      </w:r>
      <w:r>
        <w:rPr>
          <w:rFonts w:ascii="Times New Roman"/>
          <w:b w:val="false"/>
          <w:i w:val="false"/>
          <w:color w:val="000000"/>
          <w:sz w:val="28"/>
        </w:rPr>
        <w:t>
      екінші бөлігіндегі "өздерінің алдында тұрған міндеттерді орындау үшін" деген сөздер "заң актілерінде белгіленген өздерінің бақылау және қадағалау қызметін жүзеге асыру мақсатында"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225-құжаттар; N 23, 429-құжат; 1999 ж., N 20, 727, 731-құжаттар; N 23, 916-құжат):
</w:t>
      </w:r>
    </w:p>
    <w:p>
      <w:pPr>
        <w:spacing w:after="0"/>
        <w:ind w:left="0"/>
        <w:jc w:val="both"/>
      </w:pPr>
      <w:r>
        <w:rPr>
          <w:rFonts w:ascii="Times New Roman"/>
          <w:b w:val="false"/>
          <w:i w:val="false"/>
          <w:color w:val="000000"/>
          <w:sz w:val="28"/>
        </w:rPr>
        <w:t>
      1) 192-бап мынадай мазмұндағы 5-тармақпен толықтырылсын: 
</w:t>
      </w:r>
      <w:r>
        <w:br/>
      </w:r>
      <w:r>
        <w:rPr>
          <w:rFonts w:ascii="Times New Roman"/>
          <w:b w:val="false"/>
          <w:i w:val="false"/>
          <w:color w:val="000000"/>
          <w:sz w:val="28"/>
        </w:rPr>
        <w:t>
      "5. Жекелеген мемлекеттік мекемелердің иелігіндегі мемлекеттік мүліктің құқықтық режимінің ерекшеліктері заң актілерімен белгіленеді."; 
</w:t>
      </w:r>
      <w:r>
        <w:br/>
      </w:r>
      <w:r>
        <w:rPr>
          <w:rFonts w:ascii="Times New Roman"/>
          <w:b w:val="false"/>
          <w:i w:val="false"/>
          <w:color w:val="000000"/>
          <w:sz w:val="28"/>
        </w:rPr>
        <w:t>
      2) 206-баптың 1-тармағындағы "мекеменің" деген сөзден кейін ", егер заң актісінде өзгеше белгіленбесе," деген сөздермен толықтырылсын; 
</w:t>
      </w:r>
      <w:r>
        <w:br/>
      </w:r>
      <w:r>
        <w:rPr>
          <w:rFonts w:ascii="Times New Roman"/>
          <w:b w:val="false"/>
          <w:i w:val="false"/>
          <w:color w:val="000000"/>
          <w:sz w:val="28"/>
        </w:rPr>
        <w:t>
      3) 328-баптың 5-тармағы алып тасталсын; 
</w:t>
      </w:r>
      <w:r>
        <w:br/>
      </w:r>
      <w:r>
        <w:rPr>
          <w:rFonts w:ascii="Times New Roman"/>
          <w:b w:val="false"/>
          <w:i w:val="false"/>
          <w:color w:val="000000"/>
          <w:sz w:val="28"/>
        </w:rPr>
        <w:t>
      4) 331-бап мынадай мазмұндағы 4-тармақпен толықтырылсын: 
</w:t>
      </w:r>
      <w:r>
        <w:br/>
      </w:r>
      <w:r>
        <w:rPr>
          <w:rFonts w:ascii="Times New Roman"/>
          <w:b w:val="false"/>
          <w:i w:val="false"/>
          <w:color w:val="000000"/>
          <w:sz w:val="28"/>
        </w:rPr>
        <w:t>
      "4. Екінші деңгейдегі банктер осы Кодекстің нормаларына сәйкес және Қазақстан Республикасы Ұлттық Банкінің көрсетілген операцияларды жүргізу тәртібін реттейтін нормативтік құқықтық актілерінің талаптарын ескере отырып, Қазақстан Республикасы Ұлттық Банкінің лицензиялары негізінде банктік кепілдіктер мен кепіл болушылықты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"Қазақстан Республикасының Ұлттық Банкі туралы" 1995 жылғы 30 наурыздағы N 2155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2000 жылғы 22 желтоқсанда "Егемен Қазақстан" және 2000 жылғы 23 желтоқсанда "Казахстанская правда" газеттерінде жарияланған "Қазақстан Республикасының кейбір заң актілеріне сақтандыру ісі және сақтандыру қызметі мәселелері бойынша өзгерістер мен толықтырулар енгізу туралы" 2000 жылғы 18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1) тақырыбы мынадай редакцияда жазылсын: 
</w:t>
      </w:r>
      <w:r>
        <w:br/>
      </w:r>
      <w:r>
        <w:rPr>
          <w:rFonts w:ascii="Times New Roman"/>
          <w:b w:val="false"/>
          <w:i w:val="false"/>
          <w:color w:val="000000"/>
          <w:sz w:val="28"/>
        </w:rPr>
        <w:t>
      "Қазақстан Республикасының Ұлттық Банкі туралы" Қазақстан Республикасының Заңы"; 
</w:t>
      </w:r>
      <w:r>
        <w:br/>
      </w:r>
      <w:r>
        <w:rPr>
          <w:rFonts w:ascii="Times New Roman"/>
          <w:b w:val="false"/>
          <w:i w:val="false"/>
          <w:color w:val="000000"/>
          <w:sz w:val="28"/>
        </w:rPr>
        <w:t>
      2) кіріспе алып тасталсын; 
</w:t>
      </w:r>
      <w:r>
        <w:br/>
      </w:r>
      <w:r>
        <w:rPr>
          <w:rFonts w:ascii="Times New Roman"/>
          <w:b w:val="false"/>
          <w:i w:val="false"/>
          <w:color w:val="000000"/>
          <w:sz w:val="28"/>
        </w:rPr>
        <w:t>
      3) бүкіл мәтін бойынша "Жарлықты", "Жарлыққа", "Жарлығымен", "Жарлығын", "Жарлықпен", "Жарлықта", "Жарлықтың", "Жарлық" деген сөздер тиісінше "Заңды", "Заңға", "Заңымен", "Заңын", "Заңмен", "Заңда", "Заңның", "Заң" деген сөздермен ауыстырылсын; 
</w:t>
      </w:r>
      <w:r>
        <w:br/>
      </w:r>
      <w:r>
        <w:rPr>
          <w:rFonts w:ascii="Times New Roman"/>
          <w:b w:val="false"/>
          <w:i w:val="false"/>
          <w:color w:val="000000"/>
          <w:sz w:val="28"/>
        </w:rPr>
        <w:t>
      4) 2-баптағы "Қазақстан Республикасы Президентінің заң күші бар Жарлығын" деген сөздер "Қазақстан Республикасының Заңын" деген сөздермен және 19-баптың алтыншы бөлігіндегі "Қазақстан Республикасы Президентінің "Банктер және банк қызметі туралы" заң күші бар Жарлығында" деген сөздер "Банктер және банк қызметі туралы" Қазақстан Республикасының Заңында" деген сөздермен ауыстырылсын; 
</w:t>
      </w:r>
      <w:r>
        <w:br/>
      </w:r>
      <w:r>
        <w:rPr>
          <w:rFonts w:ascii="Times New Roman"/>
          <w:b w:val="false"/>
          <w:i w:val="false"/>
          <w:color w:val="000000"/>
          <w:sz w:val="28"/>
        </w:rPr>
        <w:t>
      5) 3-баптың екінші бөлігі мынадай мазмұндағы төртінші және бесінші абзацтармен толықтырылсын: 
</w:t>
      </w:r>
      <w:r>
        <w:br/>
      </w:r>
      <w:r>
        <w:rPr>
          <w:rFonts w:ascii="Times New Roman"/>
          <w:b w:val="false"/>
          <w:i w:val="false"/>
          <w:color w:val="000000"/>
          <w:sz w:val="28"/>
        </w:rPr>
        <w:t>
      "Қазақстан Республикасы Президентінің Қазақстан Ұлттық Банкінің құрылымын және жалпы штат санын бекітуі; 
</w:t>
      </w:r>
      <w:r>
        <w:br/>
      </w:r>
      <w:r>
        <w:rPr>
          <w:rFonts w:ascii="Times New Roman"/>
          <w:b w:val="false"/>
          <w:i w:val="false"/>
          <w:color w:val="000000"/>
          <w:sz w:val="28"/>
        </w:rPr>
        <w:t>
      Қазақстан Республикасы Президентінің Қазақстанның Ұлттық Банкі туралы ережені бекітуі;"; 
</w:t>
      </w:r>
      <w:r>
        <w:br/>
      </w:r>
      <w:r>
        <w:rPr>
          <w:rFonts w:ascii="Times New Roman"/>
          <w:b w:val="false"/>
          <w:i w:val="false"/>
          <w:color w:val="000000"/>
          <w:sz w:val="28"/>
        </w:rPr>
        <w:t>
      6) 6-баптың бірінші бөлігіндегі "заңды тұлға" деген сөздер "мемлекеттік мекеме ұйымдық-құқықтық нысанындағы заңды тұлға" деген сөздермен ауыстырылсын; 
</w:t>
      </w:r>
      <w:r>
        <w:br/>
      </w:r>
      <w:r>
        <w:rPr>
          <w:rFonts w:ascii="Times New Roman"/>
          <w:b w:val="false"/>
          <w:i w:val="false"/>
          <w:color w:val="000000"/>
          <w:sz w:val="28"/>
        </w:rPr>
        <w:t>
      7) 8-бапта: 
</w:t>
      </w:r>
      <w:r>
        <w:br/>
      </w:r>
      <w:r>
        <w:rPr>
          <w:rFonts w:ascii="Times New Roman"/>
          <w:b w:val="false"/>
          <w:i w:val="false"/>
          <w:color w:val="000000"/>
          <w:sz w:val="28"/>
        </w:rPr>
        <w:t>
      в) тармақшасында "өкілдіктерін ашуға" деген сөздерден кейін "жеке және заңды тұлғалардың банктің және банк холдингінің ірі қатысушысы мәртебесін иеленуіне," деген сөздермен толықтырылсын; 
</w:t>
      </w:r>
      <w:r>
        <w:br/>
      </w:r>
      <w:r>
        <w:rPr>
          <w:rFonts w:ascii="Times New Roman"/>
          <w:b w:val="false"/>
          <w:i w:val="false"/>
          <w:color w:val="000000"/>
          <w:sz w:val="28"/>
        </w:rPr>
        <w:t>
      е) тармақшасында: 
</w:t>
      </w:r>
      <w:r>
        <w:br/>
      </w:r>
      <w:r>
        <w:rPr>
          <w:rFonts w:ascii="Times New Roman"/>
          <w:b w:val="false"/>
          <w:i w:val="false"/>
          <w:color w:val="000000"/>
          <w:sz w:val="28"/>
        </w:rPr>
        <w:t>
      "қоса алғанда" деген сөздер алып тасталсын; 
</w:t>
      </w:r>
      <w:r>
        <w:br/>
      </w:r>
      <w:r>
        <w:rPr>
          <w:rFonts w:ascii="Times New Roman"/>
          <w:b w:val="false"/>
          <w:i w:val="false"/>
          <w:color w:val="000000"/>
          <w:sz w:val="28"/>
        </w:rPr>
        <w:t>
      "өзге де" деген сөздер алып тасталсын; 
</w:t>
      </w:r>
      <w:r>
        <w:br/>
      </w:r>
      <w:r>
        <w:rPr>
          <w:rFonts w:ascii="Times New Roman"/>
          <w:b w:val="false"/>
          <w:i w:val="false"/>
          <w:color w:val="000000"/>
          <w:sz w:val="28"/>
        </w:rPr>
        <w:t>
      "қолданылып жүрген банк заңдарында" деген сөздер "заң актілерінде" деген сөздермен ауыстырылсын; 
</w:t>
      </w:r>
      <w:r>
        <w:br/>
      </w:r>
      <w:r>
        <w:rPr>
          <w:rFonts w:ascii="Times New Roman"/>
          <w:b w:val="false"/>
          <w:i w:val="false"/>
          <w:color w:val="000000"/>
          <w:sz w:val="28"/>
        </w:rPr>
        <w:t>
      мынадай мазмұндағы е-1) тармақшасымен толықтырылсын: 
</w:t>
      </w:r>
      <w:r>
        <w:br/>
      </w:r>
      <w:r>
        <w:rPr>
          <w:rFonts w:ascii="Times New Roman"/>
          <w:b w:val="false"/>
          <w:i w:val="false"/>
          <w:color w:val="000000"/>
          <w:sz w:val="28"/>
        </w:rPr>
        <w:t>
      "е-1) ерікті және еріксіз таратылатын банктердің тарату комиссиясының қызметіне бақылау жасайды;"; 
</w:t>
      </w:r>
      <w:r>
        <w:br/>
      </w:r>
      <w:r>
        <w:rPr>
          <w:rFonts w:ascii="Times New Roman"/>
          <w:b w:val="false"/>
          <w:i w:val="false"/>
          <w:color w:val="000000"/>
          <w:sz w:val="28"/>
        </w:rPr>
        <w:t>
      к) тармақшасындағы "заңмен" деген сөз "заң актілерімен" деген сөздермен ауыстырылсын; 
</w:t>
      </w:r>
      <w:r>
        <w:br/>
      </w:r>
      <w:r>
        <w:rPr>
          <w:rFonts w:ascii="Times New Roman"/>
          <w:b w:val="false"/>
          <w:i w:val="false"/>
          <w:color w:val="000000"/>
          <w:sz w:val="28"/>
        </w:rPr>
        <w:t>
      л) тармақшасы мынадай редакцияда жазылсын: 
</w:t>
      </w:r>
      <w:r>
        <w:br/>
      </w:r>
      <w:r>
        <w:rPr>
          <w:rFonts w:ascii="Times New Roman"/>
          <w:b w:val="false"/>
          <w:i w:val="false"/>
          <w:color w:val="000000"/>
          <w:sz w:val="28"/>
        </w:rPr>
        <w:t>
      "л) Қазақстан Республикасының Қаржы министрлігімен келісе отырып, банктердің бухгалтерлік есебінің стандарттарын белгілейді;"; 
</w:t>
      </w:r>
      <w:r>
        <w:br/>
      </w:r>
      <w:r>
        <w:rPr>
          <w:rFonts w:ascii="Times New Roman"/>
          <w:b w:val="false"/>
          <w:i w:val="false"/>
          <w:color w:val="000000"/>
          <w:sz w:val="28"/>
        </w:rPr>
        <w:t>
      мынадай мазмұндағы л-1) және л-2) тармақшаларымен толықтырылсын: 
</w:t>
      </w:r>
      <w:r>
        <w:br/>
      </w:r>
      <w:r>
        <w:rPr>
          <w:rFonts w:ascii="Times New Roman"/>
          <w:b w:val="false"/>
          <w:i w:val="false"/>
          <w:color w:val="000000"/>
          <w:sz w:val="28"/>
        </w:rPr>
        <w:t>
      "л-1) уәкілетті мемлекеттік органның құзыретіне кіретін мәселелер жөнінде онымен келісе отырып, статистикалық есеп беру тізбесін, нысандарын, мерзімдерін белгілейді; 
</w:t>
      </w:r>
      <w:r>
        <w:br/>
      </w:r>
      <w:r>
        <w:rPr>
          <w:rFonts w:ascii="Times New Roman"/>
          <w:b w:val="false"/>
          <w:i w:val="false"/>
          <w:color w:val="000000"/>
          <w:sz w:val="28"/>
        </w:rPr>
        <w:t>
      л-2) өзінің бақылау және қадағалау қызметін қамтамасыз ету үшін заң актілеріне сәйкес банктердің, банк операцияларының жекелеген түрлерін жүзеге асыратын ұйымдардың, сондай-ақ олардың аффилиирлендірілген тұлғаларының қаржылық есебінің тізбесін, халықаралық стандартқа сай келетін нысандарын, ұсыну мерзімдерін белгілейді;"; 
</w:t>
      </w:r>
      <w:r>
        <w:br/>
      </w:r>
      <w:r>
        <w:rPr>
          <w:rFonts w:ascii="Times New Roman"/>
          <w:b w:val="false"/>
          <w:i w:val="false"/>
          <w:color w:val="000000"/>
          <w:sz w:val="28"/>
        </w:rPr>
        <w:t>
      с) тармақшасы мынадай редакцияда жазылсын: 
</w:t>
      </w:r>
      <w:r>
        <w:br/>
      </w:r>
      <w:r>
        <w:rPr>
          <w:rFonts w:ascii="Times New Roman"/>
          <w:b w:val="false"/>
          <w:i w:val="false"/>
          <w:color w:val="000000"/>
          <w:sz w:val="28"/>
        </w:rPr>
        <w:t>
      "с) ақшаны клиенттің банктік шотына қате есептелгені анықталған кезде оны алып қоюға құқығы бар, банктік шоттан ақшаны алуға оның келісімін растайтын құжаттар бар болса, клиенттің банктік шотын дебеттеуге құқылы;"; 
</w:t>
      </w:r>
      <w:r>
        <w:br/>
      </w:r>
      <w:r>
        <w:rPr>
          <w:rFonts w:ascii="Times New Roman"/>
          <w:b w:val="false"/>
          <w:i w:val="false"/>
          <w:color w:val="000000"/>
          <w:sz w:val="28"/>
        </w:rPr>
        <w:t>
      у-1) тармақшасындағы ", сондай-ақ ломбардтардың тұрған жерінен тыс жерде ломбардтар ашатын қабылдау пункттерін" деген сөздер алып тасталсын; 
</w:t>
      </w:r>
      <w:r>
        <w:br/>
      </w:r>
      <w:r>
        <w:rPr>
          <w:rFonts w:ascii="Times New Roman"/>
          <w:b w:val="false"/>
          <w:i w:val="false"/>
          <w:color w:val="000000"/>
          <w:sz w:val="28"/>
        </w:rPr>
        <w:t>
      8) 10-бапта: 
</w:t>
      </w:r>
      <w:r>
        <w:br/>
      </w:r>
      <w:r>
        <w:rPr>
          <w:rFonts w:ascii="Times New Roman"/>
          <w:b w:val="false"/>
          <w:i w:val="false"/>
          <w:color w:val="000000"/>
          <w:sz w:val="28"/>
        </w:rPr>
        <w:t>
      бірінші бөлігіндегі "Бағалы қағаздарды" деген сөздер "Ұзақ мерзімді қаржылық инвестициялар түріндегі бағалы қағаздарды" деген сөздермен ауыстырылсын; 
</w:t>
      </w:r>
      <w:r>
        <w:br/>
      </w:r>
      <w:r>
        <w:rPr>
          <w:rFonts w:ascii="Times New Roman"/>
          <w:b w:val="false"/>
          <w:i w:val="false"/>
          <w:color w:val="000000"/>
          <w:sz w:val="28"/>
        </w:rPr>
        <w:t>
      екінші бөлігі мынадай редакцияда жазылсын: 
</w:t>
      </w:r>
      <w:r>
        <w:br/>
      </w:r>
      <w:r>
        <w:rPr>
          <w:rFonts w:ascii="Times New Roman"/>
          <w:b w:val="false"/>
          <w:i w:val="false"/>
          <w:color w:val="000000"/>
          <w:sz w:val="28"/>
        </w:rPr>
        <w:t>
      "Қазақстан Ұлттық Банкінің шығыстары есебінен күмәнді және сенімсіз талаптары бойынша кредиттерді, депозиттерді, бағалы қағаздарды, есеп айырысу кезіндегі шығындарды, шоттардағы қалдықтарды және аяқталмаған құрылыс көлемін, Қазақстан Ұлттық Банкінің монетарлық емес қызметі жөніндегі өзге де талаптары мен әлеуметтік сипаттағы төлемдерді қамтитын басқа да активтерді қоса - арнайы провизиялар (резервтер), ал бөлінбеген таза табыс есебінен - банк активтері бойынша жалпы провизиялар (резервтер) құралады."; 
</w:t>
      </w:r>
      <w:r>
        <w:br/>
      </w:r>
      <w:r>
        <w:rPr>
          <w:rFonts w:ascii="Times New Roman"/>
          <w:b w:val="false"/>
          <w:i w:val="false"/>
          <w:color w:val="000000"/>
          <w:sz w:val="28"/>
        </w:rPr>
        <w:t>
      9) 11-бапта: 
</w:t>
      </w:r>
      <w:r>
        <w:br/>
      </w:r>
      <w:r>
        <w:rPr>
          <w:rFonts w:ascii="Times New Roman"/>
          <w:b w:val="false"/>
          <w:i w:val="false"/>
          <w:color w:val="000000"/>
          <w:sz w:val="28"/>
        </w:rPr>
        <w:t>
      бірінші бөлігі "шығыстары" деген сөзден кейін (алтын-валюта активтерін қайта бағалау есебіне жатқызылатын жұмсалған кірістің пайда болған сомасын қоспағанда)" деген сөздермен толықтырылсын; 
</w:t>
      </w:r>
      <w:r>
        <w:br/>
      </w:r>
      <w:r>
        <w:rPr>
          <w:rFonts w:ascii="Times New Roman"/>
          <w:b w:val="false"/>
          <w:i w:val="false"/>
          <w:color w:val="000000"/>
          <w:sz w:val="28"/>
        </w:rPr>
        <w:t>
      екінші бөлігі "Қазақстан Ұлттық Банкінің" деген сөздерден кейін "банк активтері бойынша құрылған жалпы провизиялар (резервтер) сомасына азайтылған" деген сөздермен толықтырылсын; 
</w:t>
      </w:r>
      <w:r>
        <w:br/>
      </w:r>
      <w:r>
        <w:rPr>
          <w:rFonts w:ascii="Times New Roman"/>
          <w:b w:val="false"/>
          <w:i w:val="false"/>
          <w:color w:val="000000"/>
          <w:sz w:val="28"/>
        </w:rPr>
        <w:t>
      10) 15-бапта: 
</w:t>
      </w:r>
      <w:r>
        <w:br/>
      </w:r>
      <w:r>
        <w:rPr>
          <w:rFonts w:ascii="Times New Roman"/>
          <w:b w:val="false"/>
          <w:i w:val="false"/>
          <w:color w:val="000000"/>
          <w:sz w:val="28"/>
        </w:rPr>
        <w:t>
      е) тармақшасы мынадай редакцияда жазылсын: 
</w:t>
      </w:r>
      <w:r>
        <w:br/>
      </w:r>
      <w:r>
        <w:rPr>
          <w:rFonts w:ascii="Times New Roman"/>
          <w:b w:val="false"/>
          <w:i w:val="false"/>
          <w:color w:val="000000"/>
          <w:sz w:val="28"/>
        </w:rPr>
        <w:t>
      "е) ломбардтарға, қолма-қол шетел валютасымен айырбастау операцияларын ұйымдастыруға уәкілетті ұйымдарға берілетін лицензияларды қоспағанда, банк операцияларының жекелеген түрлерін жүргізуге лицензиялар беру, олардың қолданылуын тоқтата тұру және қайтарып алу, банк заңдарында көзделген өзге де санкцияларды қолдану туралы шешімдер қабылдау;"; 
</w:t>
      </w:r>
      <w:r>
        <w:br/>
      </w:r>
      <w:r>
        <w:rPr>
          <w:rFonts w:ascii="Times New Roman"/>
          <w:b w:val="false"/>
          <w:i w:val="false"/>
          <w:color w:val="000000"/>
          <w:sz w:val="28"/>
        </w:rPr>
        <w:t>
      мынадай мазмұндағы е-3) тармақшасымен толықтырылсын: 
</w:t>
      </w:r>
      <w:r>
        <w:br/>
      </w:r>
      <w:r>
        <w:rPr>
          <w:rFonts w:ascii="Times New Roman"/>
          <w:b w:val="false"/>
          <w:i w:val="false"/>
          <w:color w:val="000000"/>
          <w:sz w:val="28"/>
        </w:rPr>
        <w:t>
      "е-3) банктің және (немесе) банк холдингінің ірі қатысушысының акцияларын Қазақстан Ұлттық Банкінің сенімгерлікпен басқаруына беру туралы, ал Қазақстан Республикасы Үкіметінің келісімімен банктер кредиторларының мүдделерін қорғау және Қазақстан Республикасы банк жүйесінің тұрақтылығын қамтамасыз ету мақсатында және капитал мөлшері теріс екінші деңгейдегі банктердің акцияларын жаңа инвесторларға кейін міндетті түрде тез арада өткізу шарттарымен мәжбүрлеп сатып алу туралы шешімдер қабылдауға;"; 
</w:t>
      </w:r>
      <w:r>
        <w:br/>
      </w:r>
      <w:r>
        <w:rPr>
          <w:rFonts w:ascii="Times New Roman"/>
          <w:b w:val="false"/>
          <w:i w:val="false"/>
          <w:color w:val="000000"/>
          <w:sz w:val="28"/>
        </w:rPr>
        <w:t>
      к) тармақшасында "Президенттің" деген сөз "Қазақстан Республикасы Президентінің" деген сөздермен ауыстырылсын; 
</w:t>
      </w:r>
      <w:r>
        <w:br/>
      </w:r>
      <w:r>
        <w:rPr>
          <w:rFonts w:ascii="Times New Roman"/>
          <w:b w:val="false"/>
          <w:i w:val="false"/>
          <w:color w:val="000000"/>
          <w:sz w:val="28"/>
        </w:rPr>
        <w:t>
      мынадай мазмұндағы к-1) тармақшасымен толықтырылсын: 
</w:t>
      </w:r>
      <w:r>
        <w:br/>
      </w:r>
      <w:r>
        <w:rPr>
          <w:rFonts w:ascii="Times New Roman"/>
          <w:b w:val="false"/>
          <w:i w:val="false"/>
          <w:color w:val="000000"/>
          <w:sz w:val="28"/>
        </w:rPr>
        <w:t>
      "к-1) Қазақстан Ұлттық Банкінің құрылымын, жалпы штат санын және Қазақстанның Ұлттық Банкі туралы ережені қарау, мақұлдау және Қазақстан Республикасы Президентінің бекітуіне ұсыну;"; 
</w:t>
      </w:r>
      <w:r>
        <w:br/>
      </w:r>
      <w:r>
        <w:rPr>
          <w:rFonts w:ascii="Times New Roman"/>
          <w:b w:val="false"/>
          <w:i w:val="false"/>
          <w:color w:val="000000"/>
          <w:sz w:val="28"/>
        </w:rPr>
        <w:t>
      м) тармақшасы мынадай редакцияда жазылсын: 
</w:t>
      </w:r>
      <w:r>
        <w:br/>
      </w:r>
      <w:r>
        <w:rPr>
          <w:rFonts w:ascii="Times New Roman"/>
          <w:b w:val="false"/>
          <w:i w:val="false"/>
          <w:color w:val="000000"/>
          <w:sz w:val="28"/>
        </w:rPr>
        <w:t>
      "м) Қазақстан Ұлттық Банкінің өзінің жарғылық және резервтік капиталын қалыптастыру, Қазақстан Ұлттық Банкінің негізгі қаражатын және өзге де мүлкін, бюджетін (шығыстар сметасын) пайдалану тәртібі туралы, ақылы қызметтер көрсету жөніндегі нормативтік құқықтық актілерін бекіту, сондай-ақ Қазақстан Ұлттық Банкі департаментінің директорларын, филиалдарының, өкілдіктерінің және ұйымдарының басшыларын бекіту;"; 
</w:t>
      </w:r>
      <w:r>
        <w:br/>
      </w:r>
      <w:r>
        <w:rPr>
          <w:rFonts w:ascii="Times New Roman"/>
          <w:b w:val="false"/>
          <w:i w:val="false"/>
          <w:color w:val="000000"/>
          <w:sz w:val="28"/>
        </w:rPr>
        <w:t>
      11) 56-баптың д) тармақшасындағы "бухгалтерлік есеп жүргізу," деген сөздер алып тасталсын; 
</w:t>
      </w:r>
      <w:r>
        <w:br/>
      </w:r>
      <w:r>
        <w:rPr>
          <w:rFonts w:ascii="Times New Roman"/>
          <w:b w:val="false"/>
          <w:i w:val="false"/>
          <w:color w:val="000000"/>
          <w:sz w:val="28"/>
        </w:rPr>
        <w:t>
      12) 57-бапта: 
</w:t>
      </w:r>
      <w:r>
        <w:br/>
      </w:r>
      <w:r>
        <w:rPr>
          <w:rFonts w:ascii="Times New Roman"/>
          <w:b w:val="false"/>
          <w:i w:val="false"/>
          <w:color w:val="000000"/>
          <w:sz w:val="28"/>
        </w:rPr>
        <w:t>
      жетінші абзацындағы "металдарға, асыл тастар" деген сөздер "металдар" деген сөзбен ауыстырылсын;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 - ең төменгі деңгейін Қазақстан Ұлттық Банкінің Басқармасы айқындайтын кредиттік рейтинг бар эмитенттер шығарған бағалы қағаздарды сатып алуға, сатуға немесе олармен операциялар жүргізуге; 
</w:t>
      </w:r>
      <w:r>
        <w:br/>
      </w:r>
      <w:r>
        <w:rPr>
          <w:rFonts w:ascii="Times New Roman"/>
          <w:b w:val="false"/>
          <w:i w:val="false"/>
          <w:color w:val="000000"/>
          <w:sz w:val="28"/>
        </w:rPr>
        <w:t>
      - ақша рыногының банкаралық депозиттер, репо және кері репо, депозиттік сертификаттар, коммерциялық қағаздар және ең төменгі деңгейін Қазақстан Ұлттық Банкінің Басқармасы айқындайтын кредиттік рейтингі бар эмитенттер шығарған басқа да борыштық міндеттемелер сияқты құралдарымен операцияларды жүзеге асыруға; 
</w:t>
      </w:r>
      <w:r>
        <w:br/>
      </w:r>
      <w:r>
        <w:rPr>
          <w:rFonts w:ascii="Times New Roman"/>
          <w:b w:val="false"/>
          <w:i w:val="false"/>
          <w:color w:val="000000"/>
          <w:sz w:val="28"/>
        </w:rPr>
        <w:t>
      - форвард операциялары, своп операциялары және кредиттік рейтингін Қазақстан Ұлттық Банкінің Басқармасы айқындайтын деңгейден төмен емес қарсы әріптестермен опцион операциялары сияқты туынды қаржы құралдарымен операцияларды жүзеге асыруға; 
</w:t>
      </w:r>
      <w:r>
        <w:br/>
      </w:r>
      <w:r>
        <w:rPr>
          <w:rFonts w:ascii="Times New Roman"/>
          <w:b w:val="false"/>
          <w:i w:val="false"/>
          <w:color w:val="000000"/>
          <w:sz w:val="28"/>
        </w:rPr>
        <w:t>
      - Қазақстан Ұлттық Банкі Басқармасының шешімі бойынша басқа да операцияларды жүзеге асыруға құқылы."; 
</w:t>
      </w:r>
      <w:r>
        <w:br/>
      </w:r>
      <w:r>
        <w:rPr>
          <w:rFonts w:ascii="Times New Roman"/>
          <w:b w:val="false"/>
          <w:i w:val="false"/>
          <w:color w:val="000000"/>
          <w:sz w:val="28"/>
        </w:rPr>
        <w:t>
      13) 62-бапта: 
</w:t>
      </w:r>
      <w:r>
        <w:br/>
      </w:r>
      <w:r>
        <w:rPr>
          <w:rFonts w:ascii="Times New Roman"/>
          <w:b w:val="false"/>
          <w:i w:val="false"/>
          <w:color w:val="000000"/>
          <w:sz w:val="28"/>
        </w:rPr>
        <w:t>
      екінші бөлікте: 
</w:t>
      </w:r>
      <w:r>
        <w:br/>
      </w:r>
      <w:r>
        <w:rPr>
          <w:rFonts w:ascii="Times New Roman"/>
          <w:b w:val="false"/>
          <w:i w:val="false"/>
          <w:color w:val="000000"/>
          <w:sz w:val="28"/>
        </w:rPr>
        <w:t>
      бесінші абзацта: 
</w:t>
      </w:r>
      <w:r>
        <w:br/>
      </w:r>
      <w:r>
        <w:rPr>
          <w:rFonts w:ascii="Times New Roman"/>
          <w:b w:val="false"/>
          <w:i w:val="false"/>
          <w:color w:val="000000"/>
          <w:sz w:val="28"/>
        </w:rPr>
        <w:t>
      "банктерге қолданылып жүрген банк заңдарында көзделген басқа да санкциялар" деген сөздер "олардың ірі қатысушыларына және банк холдингтеріне қолданылып жүрген банк заңдарында көзделген мәжбүр ету шараларын және санкцияларды" деген сөздермен ауыстырылсын;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 - ірі қатысушылар мен банк холдингтерін анықтау мақсатында банктердің тікелей немесе жанама қатысушыларының құрылтай құжаттарын, заң актілерінде көзделген жағдайларда банктің аффилиирлендірілген тұлғаларының қаржылық есептері мен өзге де ақпаратын беруді талап етуге; 
</w:t>
      </w:r>
      <w:r>
        <w:br/>
      </w:r>
      <w:r>
        <w:rPr>
          <w:rFonts w:ascii="Times New Roman"/>
          <w:b w:val="false"/>
          <w:i w:val="false"/>
          <w:color w:val="000000"/>
          <w:sz w:val="28"/>
        </w:rPr>
        <w:t>
      - заң актілерінде көзделген жағдайларда мемлекеттік органдардан, ұйымдар мен азаматтардан өзінің бақылау және қадағалау қызметтерін жүзеге асыру үшін қажетті мәліметтер алуға құқылы."; 
</w:t>
      </w:r>
      <w:r>
        <w:br/>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"Егер банктердің аффилиирлендірілген тұлғалары Қазақстан Республикасының заңдарына сәйкес басқа уәкілетті мемлекеттік органдар тарапынан реттелуге және қадағалануға тиіс болған жағдайда, Қазақстан Ұлттық Банкі және уәкілетті мемлекеттік органдар оларды реттеу және қадағалау туралы, оның ішінде олардың өзара ақпараттар алмасуы бөлігінде келісім жасауға тиіс."; 
</w:t>
      </w:r>
      <w:r>
        <w:br/>
      </w:r>
      <w:r>
        <w:rPr>
          <w:rFonts w:ascii="Times New Roman"/>
          <w:b w:val="false"/>
          <w:i w:val="false"/>
          <w:color w:val="000000"/>
          <w:sz w:val="28"/>
        </w:rPr>
        <w:t>
      14) 63-баптың екінші бөлігі мынадай редакцияда жазылсын: 
</w:t>
      </w:r>
      <w:r>
        <w:br/>
      </w:r>
      <w:r>
        <w:rPr>
          <w:rFonts w:ascii="Times New Roman"/>
          <w:b w:val="false"/>
          <w:i w:val="false"/>
          <w:color w:val="000000"/>
          <w:sz w:val="28"/>
        </w:rPr>
        <w:t>
      "Қазақстан Ұлттық Банкі пруденциалдық нормативтерді белгілейді, оның ішінде банк топтары үшін шоғырландырылған негізде белгілейді."; 
</w:t>
      </w:r>
      <w:r>
        <w:br/>
      </w:r>
      <w:r>
        <w:rPr>
          <w:rFonts w:ascii="Times New Roman"/>
          <w:b w:val="false"/>
          <w:i w:val="false"/>
          <w:color w:val="000000"/>
          <w:sz w:val="28"/>
        </w:rPr>
        <w:t>
      15) 64-бапта: 
</w:t>
      </w:r>
      <w:r>
        <w:br/>
      </w:r>
      <w:r>
        <w:rPr>
          <w:rFonts w:ascii="Times New Roman"/>
          <w:b w:val="false"/>
          <w:i w:val="false"/>
          <w:color w:val="000000"/>
          <w:sz w:val="28"/>
        </w:rPr>
        <w:t>
      екінші бөліктің төртінші абзацында: 
</w:t>
      </w:r>
      <w:r>
        <w:br/>
      </w:r>
      <w:r>
        <w:rPr>
          <w:rFonts w:ascii="Times New Roman"/>
          <w:b w:val="false"/>
          <w:i w:val="false"/>
          <w:color w:val="000000"/>
          <w:sz w:val="28"/>
        </w:rPr>
        <w:t>
      өзгерістің қазақша мәтінге қатысы жоқ; 
</w:t>
      </w:r>
      <w:r>
        <w:br/>
      </w:r>
      <w:r>
        <w:rPr>
          <w:rFonts w:ascii="Times New Roman"/>
          <w:b w:val="false"/>
          <w:i w:val="false"/>
          <w:color w:val="000000"/>
          <w:sz w:val="28"/>
        </w:rPr>
        <w:t>
      "рұқсаты" деген сөзден кейін "және (немесе) банк операцияларын жүргізуге берілген лицензиясы" деген сөздер жазылып, "және (немесе) банк операцияларын жүргізуге берілген лицензиясы жойылса" деген сөздер алып тасталсын; 
</w:t>
      </w:r>
      <w:r>
        <w:br/>
      </w:r>
      <w:r>
        <w:rPr>
          <w:rFonts w:ascii="Times New Roman"/>
          <w:b w:val="false"/>
          <w:i w:val="false"/>
          <w:color w:val="000000"/>
          <w:sz w:val="28"/>
        </w:rPr>
        <w:t>
      16) 72-бап мынадай мазмұндағы үшінші бөлікпен толықтырылсын: 
</w:t>
      </w:r>
      <w:r>
        <w:br/>
      </w:r>
      <w:r>
        <w:rPr>
          <w:rFonts w:ascii="Times New Roman"/>
          <w:b w:val="false"/>
          <w:i w:val="false"/>
          <w:color w:val="000000"/>
          <w:sz w:val="28"/>
        </w:rPr>
        <w:t>
      "Заңды және жеке тұлғаларға өзінің бақылау және қадағалау қызметіне байланысты заңсыз іс-әрекетімен немесе әрекетсіздігімен зиян келтірілгені үшін Ұлттық Банк және оның лауазымды адамдары Қазақстан Республикасының заң актілерімен көзделген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"Заңды тұлғаларды мемлекеттік тіркеу туралы" 1995 жылғы 17 сәуірдегі N 2198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 N 20, 727-құжат; 2000 ж., N 3-4, 63, 64-құжаттар): 
</w:t>
      </w:r>
    </w:p>
    <w:p>
      <w:pPr>
        <w:spacing w:after="0"/>
        <w:ind w:left="0"/>
        <w:jc w:val="both"/>
      </w:pPr>
      <w:r>
        <w:rPr>
          <w:rFonts w:ascii="Times New Roman"/>
          <w:b w:val="false"/>
          <w:i w:val="false"/>
          <w:color w:val="000000"/>
          <w:sz w:val="28"/>
        </w:rPr>
        <w:t>
      5-бап мынадай мазмұндағы абзацпен толықтырылсын:
</w:t>
      </w:r>
      <w:r>
        <w:br/>
      </w:r>
      <w:r>
        <w:rPr>
          <w:rFonts w:ascii="Times New Roman"/>
          <w:b w:val="false"/>
          <w:i w:val="false"/>
          <w:color w:val="000000"/>
          <w:sz w:val="28"/>
        </w:rPr>
        <w:t>
      "Қазақстан Республикасының заң актілерінде көзделген жағдайларда, бақылау және қадағалау міндеттері жүктелген мемлекеттік органдарға олардың сұратуы бойынша ақпарат беруді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"Лицензиялау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w:t>
      </w:r>
    </w:p>
    <w:p>
      <w:pPr>
        <w:spacing w:after="0"/>
        <w:ind w:left="0"/>
        <w:jc w:val="both"/>
      </w:pPr>
      <w:r>
        <w:rPr>
          <w:rFonts w:ascii="Times New Roman"/>
          <w:b w:val="false"/>
          <w:i w:val="false"/>
          <w:color w:val="000000"/>
          <w:sz w:val="28"/>
        </w:rPr>
        <w:t>
      11-баптың 1-тармағының 1) тармақшасындағы "банк қызметін аудиторлық тексеру" деген сөздер "банк қызметіне аудит"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"Қазақстан Республикасындағы банктер және банк қызметі туралы" 1995 жылғы 31 тамыздағы N 2444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w:t>
      </w:r>
    </w:p>
    <w:p>
      <w:pPr>
        <w:spacing w:after="0"/>
        <w:ind w:left="0"/>
        <w:jc w:val="both"/>
      </w:pPr>
      <w:r>
        <w:rPr>
          <w:rFonts w:ascii="Times New Roman"/>
          <w:b w:val="false"/>
          <w:i w:val="false"/>
          <w:color w:val="000000"/>
          <w:sz w:val="28"/>
        </w:rPr>
        <w:t>
      1) тақырыбы мынадай редакцияда жазылсын:
</w:t>
      </w:r>
      <w:r>
        <w:br/>
      </w:r>
      <w:r>
        <w:rPr>
          <w:rFonts w:ascii="Times New Roman"/>
          <w:b w:val="false"/>
          <w:i w:val="false"/>
          <w:color w:val="000000"/>
          <w:sz w:val="28"/>
        </w:rPr>
        <w:t>
      "Қазақстан Республикасындағы банктер және банк қызметі туралы" Қазақстан Республикасының Заңы";
</w:t>
      </w:r>
      <w:r>
        <w:br/>
      </w:r>
      <w:r>
        <w:rPr>
          <w:rFonts w:ascii="Times New Roman"/>
          <w:b w:val="false"/>
          <w:i w:val="false"/>
          <w:color w:val="000000"/>
          <w:sz w:val="28"/>
        </w:rPr>
        <w:t>
      2) кіріспе алып тасталсын;
</w:t>
      </w:r>
      <w:r>
        <w:br/>
      </w:r>
      <w:r>
        <w:rPr>
          <w:rFonts w:ascii="Times New Roman"/>
          <w:b w:val="false"/>
          <w:i w:val="false"/>
          <w:color w:val="000000"/>
          <w:sz w:val="28"/>
        </w:rPr>
        <w:t>
      3) бүкіл мәтін бойынша "Жарлыққа", "Жарлығымен", "Жарлықпен", "Жарлықта", "Жарлықтың", "Жарлық" деген сөздер тиісінше "Заңға", "Заңымен", "Заңмен", "Заңда", "Заңның", "Заң" деген сөздермен ауыстырылсын; 
</w:t>
      </w:r>
      <w:r>
        <w:br/>
      </w:r>
      <w:r>
        <w:rPr>
          <w:rFonts w:ascii="Times New Roman"/>
          <w:b w:val="false"/>
          <w:i w:val="false"/>
          <w:color w:val="000000"/>
          <w:sz w:val="28"/>
        </w:rPr>
        <w:t>
      4) 1-баптың 2-тармағындағы "Қазақстан Республикасының Әділет министрлігі органдарында (бұдан әрі - Әділет министрлігінің органдары)" деген сөздер "әділет органдарында (тіркеуші органдарда) (бұдан әрі - әділет органдары)" деген сөздермен ауыстырылсын; 
</w:t>
      </w:r>
      <w:r>
        <w:br/>
      </w:r>
      <w:r>
        <w:rPr>
          <w:rFonts w:ascii="Times New Roman"/>
          <w:b w:val="false"/>
          <w:i w:val="false"/>
          <w:color w:val="000000"/>
          <w:sz w:val="28"/>
        </w:rPr>
        <w:t>
      5) 2-баптың тақырыбындағы және мәтініндегі "Депозит" деген сөз "Салым (депозит)" деген сөздермен ауыстырылсын; 
</w:t>
      </w:r>
      <w:r>
        <w:br/>
      </w:r>
      <w:r>
        <w:rPr>
          <w:rFonts w:ascii="Times New Roman"/>
          <w:b w:val="false"/>
          <w:i w:val="false"/>
          <w:color w:val="000000"/>
          <w:sz w:val="28"/>
        </w:rPr>
        <w:t>
      6) 3-бапта: 
</w:t>
      </w:r>
      <w:r>
        <w:br/>
      </w:r>
      <w:r>
        <w:rPr>
          <w:rFonts w:ascii="Times New Roman"/>
          <w:b w:val="false"/>
          <w:i w:val="false"/>
          <w:color w:val="000000"/>
          <w:sz w:val="28"/>
        </w:rPr>
        <w:t>
      2-тармағының екінші бөлігіндегі "Қазақстан Республикасы Президентінің заң күші бар Жарлығымен" деген сөздер "Қазақстан Республикасының Заңымен" деген сөздермен ауыстырылсын; 
</w:t>
      </w:r>
      <w:r>
        <w:br/>
      </w:r>
      <w:r>
        <w:rPr>
          <w:rFonts w:ascii="Times New Roman"/>
          <w:b w:val="false"/>
          <w:i w:val="false"/>
          <w:color w:val="000000"/>
          <w:sz w:val="28"/>
        </w:rPr>
        <w:t>
      4-тармағы алып тасталсын; 
</w:t>
      </w:r>
      <w:r>
        <w:br/>
      </w:r>
      <w:r>
        <w:rPr>
          <w:rFonts w:ascii="Times New Roman"/>
          <w:b w:val="false"/>
          <w:i w:val="false"/>
          <w:color w:val="000000"/>
          <w:sz w:val="28"/>
        </w:rPr>
        <w:t>
      7) 6-баптың 1-тармағында: 
</w:t>
      </w:r>
      <w:r>
        <w:br/>
      </w:r>
      <w:r>
        <w:rPr>
          <w:rFonts w:ascii="Times New Roman"/>
          <w:b w:val="false"/>
          <w:i w:val="false"/>
          <w:color w:val="000000"/>
          <w:sz w:val="28"/>
        </w:rPr>
        <w:t>
      б) тармақшасындағы "банкілерді аудиторлық тексеруді" және 
</w:t>
      </w:r>
      <w:r>
        <w:br/>
      </w:r>
      <w:r>
        <w:rPr>
          <w:rFonts w:ascii="Times New Roman"/>
          <w:b w:val="false"/>
          <w:i w:val="false"/>
          <w:color w:val="000000"/>
          <w:sz w:val="28"/>
        </w:rPr>
        <w:t>
в) тармақшасындағы "банкілерге аудиторлық тексеру" деген сөздер "банк қызметіне аудитті" және "банк қызметіне аудит" деген сөздермен ауыстырылсын; 
</w:t>
      </w:r>
      <w:r>
        <w:br/>
      </w:r>
      <w:r>
        <w:rPr>
          <w:rFonts w:ascii="Times New Roman"/>
          <w:b w:val="false"/>
          <w:i w:val="false"/>
          <w:color w:val="000000"/>
          <w:sz w:val="28"/>
        </w:rPr>
        <w:t>
      8)7-баптың 2-тармағының бірінші бөлігі алып тасталсын; 
</w:t>
      </w:r>
      <w:r>
        <w:br/>
      </w:r>
      <w:r>
        <w:rPr>
          <w:rFonts w:ascii="Times New Roman"/>
          <w:b w:val="false"/>
          <w:i w:val="false"/>
          <w:color w:val="000000"/>
          <w:sz w:val="28"/>
        </w:rPr>
        <w:t>
      9) 11-баптың 3-тармағындағы "мен өкілдіктері" деген сөздер ", өкілдіктері және есеп айырысу-касса бөлімдері (жинақ кассалары)" деген сөздермен ауыстырылсын; 
</w:t>
      </w:r>
      <w:r>
        <w:br/>
      </w:r>
      <w:r>
        <w:rPr>
          <w:rFonts w:ascii="Times New Roman"/>
          <w:b w:val="false"/>
          <w:i w:val="false"/>
          <w:color w:val="000000"/>
          <w:sz w:val="28"/>
        </w:rPr>
        <w:t>
      10) Мынадай мазмұндағы 11-1-баппен толықтырылсын: 
</w:t>
      </w:r>
      <w:r>
        <w:br/>
      </w:r>
      <w:r>
        <w:rPr>
          <w:rFonts w:ascii="Times New Roman"/>
          <w:b w:val="false"/>
          <w:i w:val="false"/>
          <w:color w:val="000000"/>
          <w:sz w:val="28"/>
        </w:rPr>
        <w:t>
      "11-1-бап. Банктердің еншілес ұйымдары 
</w:t>
      </w:r>
      <w:r>
        <w:br/>
      </w:r>
      <w:r>
        <w:rPr>
          <w:rFonts w:ascii="Times New Roman"/>
          <w:b w:val="false"/>
          <w:i w:val="false"/>
          <w:color w:val="000000"/>
          <w:sz w:val="28"/>
        </w:rPr>
        <w:t>
      1. Онда банк тура (тікелей) немесе жанама түрде (басқа заңды тұлғалардың жарғылық капиталына қатысу арқылы) дауыс беретін акциялардың елу процентінен астамын иеленетін немесе сонша акциямен (қатысу үлесімен) дауыс беру мүмкіндігі бар немесе олардың арасында жасалған шартқа сәйкес (не өзгеше түрде) осы заңды тұлға қабылдайтын шешімдерді банктің айқындауға мүмкіндігі болатын заңды тұлға банктің еншілес ұйымы болып табылады. 
</w:t>
      </w:r>
      <w:r>
        <w:br/>
      </w:r>
      <w:r>
        <w:rPr>
          <w:rFonts w:ascii="Times New Roman"/>
          <w:b w:val="false"/>
          <w:i w:val="false"/>
          <w:color w:val="000000"/>
          <w:sz w:val="28"/>
        </w:rPr>
        <w:t>
      2. Банк осы Заңның 8-бабында өзіне берілген өкілеттіктерді жүзге асыру мақсатында Ұлттық Банктің рұқсаты болса ғана еншілес ұйым құра алады немесе ұстай алады. 
</w:t>
      </w:r>
      <w:r>
        <w:br/>
      </w:r>
      <w:r>
        <w:rPr>
          <w:rFonts w:ascii="Times New Roman"/>
          <w:b w:val="false"/>
          <w:i w:val="false"/>
          <w:color w:val="000000"/>
          <w:sz w:val="28"/>
        </w:rPr>
        <w:t>
      Рұқсат беру тәртібі мен ерекшеліктері Ұлттық Банктің нормативтік құқықтық актілерінде белгіленеді. 
</w:t>
      </w:r>
      <w:r>
        <w:br/>
      </w:r>
      <w:r>
        <w:rPr>
          <w:rFonts w:ascii="Times New Roman"/>
          <w:b w:val="false"/>
          <w:i w:val="false"/>
          <w:color w:val="000000"/>
          <w:sz w:val="28"/>
        </w:rPr>
        <w:t>
      3. Рұқсат алуға берілген өтінішке мынадай құжаттарды қоса тіркеу қажет: 
</w:t>
      </w:r>
      <w:r>
        <w:br/>
      </w:r>
      <w:r>
        <w:rPr>
          <w:rFonts w:ascii="Times New Roman"/>
          <w:b w:val="false"/>
          <w:i w:val="false"/>
          <w:color w:val="000000"/>
          <w:sz w:val="28"/>
        </w:rPr>
        <w:t>
      1) еншілес ұйымның құрылтай құжаттары, жарғының бекітілгені туралы хаттамалар; 
</w:t>
      </w:r>
      <w:r>
        <w:br/>
      </w:r>
      <w:r>
        <w:rPr>
          <w:rFonts w:ascii="Times New Roman"/>
          <w:b w:val="false"/>
          <w:i w:val="false"/>
          <w:color w:val="000000"/>
          <w:sz w:val="28"/>
        </w:rPr>
        <w:t>
      2) еншілес ұйымның басшы қызметкерлері туралы ақпарат; 
</w:t>
      </w:r>
      <w:r>
        <w:br/>
      </w:r>
      <w:r>
        <w:rPr>
          <w:rFonts w:ascii="Times New Roman"/>
          <w:b w:val="false"/>
          <w:i w:val="false"/>
          <w:color w:val="000000"/>
          <w:sz w:val="28"/>
        </w:rPr>
        <w:t>
      3) еншілес ұйымның ұйымдық құрылымы; 
</w:t>
      </w:r>
      <w:r>
        <w:br/>
      </w:r>
      <w:r>
        <w:rPr>
          <w:rFonts w:ascii="Times New Roman"/>
          <w:b w:val="false"/>
          <w:i w:val="false"/>
          <w:color w:val="000000"/>
          <w:sz w:val="28"/>
        </w:rPr>
        <w:t>
      4) бизнес-жоспармен қоса, еншілес ұйым қызметінің түрі немесе түрлері туралы ақпарат; 
</w:t>
      </w:r>
      <w:r>
        <w:br/>
      </w:r>
      <w:r>
        <w:rPr>
          <w:rFonts w:ascii="Times New Roman"/>
          <w:b w:val="false"/>
          <w:i w:val="false"/>
          <w:color w:val="000000"/>
          <w:sz w:val="28"/>
        </w:rPr>
        <w:t>
      5) аудиторлық ұйымның заңды тұлғада өткізілген аудит туралы қорытындысы және аудиторлық ұйым куәландырған қаржылық есеп; 
</w:t>
      </w:r>
      <w:r>
        <w:br/>
      </w:r>
      <w:r>
        <w:rPr>
          <w:rFonts w:ascii="Times New Roman"/>
          <w:b w:val="false"/>
          <w:i w:val="false"/>
          <w:color w:val="000000"/>
          <w:sz w:val="28"/>
        </w:rPr>
        <w:t>
      6) Ұлттық Банктің нормативтік құқықтық актілерінде көзделген рұқсатты беру туралы шешім қабылдауға қажетті өзге де ақпарат немесе құжаттар. 
</w:t>
      </w:r>
      <w:r>
        <w:br/>
      </w:r>
      <w:r>
        <w:rPr>
          <w:rFonts w:ascii="Times New Roman"/>
          <w:b w:val="false"/>
          <w:i w:val="false"/>
          <w:color w:val="000000"/>
          <w:sz w:val="28"/>
        </w:rPr>
        <w:t>
      4. Рұқсат беруден бас тартуға мыналар: 
</w:t>
      </w:r>
      <w:r>
        <w:br/>
      </w:r>
      <w:r>
        <w:rPr>
          <w:rFonts w:ascii="Times New Roman"/>
          <w:b w:val="false"/>
          <w:i w:val="false"/>
          <w:color w:val="000000"/>
          <w:sz w:val="28"/>
        </w:rPr>
        <w:t>
      рұқсат алуға қажетті құжаттардың берілмеуі; 
</w:t>
      </w:r>
      <w:r>
        <w:br/>
      </w:r>
      <w:r>
        <w:rPr>
          <w:rFonts w:ascii="Times New Roman"/>
          <w:b w:val="false"/>
          <w:i w:val="false"/>
          <w:color w:val="000000"/>
          <w:sz w:val="28"/>
        </w:rPr>
        <w:t>
      еншілес ұйымның басшы қызметкерлерінің (немесе басшы қызметкерлер лауазымына тағайындауға немесе сайлауға ұсынылған кандидаттардың) осы Заңның 20-бабы 3-тармағының а) және в) тармақшаларының талаптарына сай келмеуі; 
</w:t>
      </w:r>
      <w:r>
        <w:br/>
      </w:r>
      <w:r>
        <w:rPr>
          <w:rFonts w:ascii="Times New Roman"/>
          <w:b w:val="false"/>
          <w:i w:val="false"/>
          <w:color w:val="000000"/>
          <w:sz w:val="28"/>
        </w:rPr>
        <w:t>
      еншілес ұйымдардың болжамды болу нәтижесінде шоғырландырылған негізде пруденциалдық нормативтерді және банктер сақтауға міндетті Ұлттық Банк белгілеген басқа да нормалар мен лимиттерді банктің сақтамауы; 
</w:t>
      </w:r>
      <w:r>
        <w:br/>
      </w:r>
      <w:r>
        <w:rPr>
          <w:rFonts w:ascii="Times New Roman"/>
          <w:b w:val="false"/>
          <w:i w:val="false"/>
          <w:color w:val="000000"/>
          <w:sz w:val="28"/>
        </w:rPr>
        <w:t>
      еншілес ұйым қызметінің немесе банк жоспарлаған инвестициялар салдарынан банктің қаржылық жағдайының болжамды нашарлауы және (немесе) банк салымшыларының мүдделеріне нұқсан келтірілуі негіздемелер болып табылады. 
</w:t>
      </w:r>
      <w:r>
        <w:br/>
      </w:r>
      <w:r>
        <w:rPr>
          <w:rFonts w:ascii="Times New Roman"/>
          <w:b w:val="false"/>
          <w:i w:val="false"/>
          <w:color w:val="000000"/>
          <w:sz w:val="28"/>
        </w:rPr>
        <w:t>
      5. Ұлттық Банк өтініш берілгеннен кейін үш ай ішінде рұқсат беруге немесе рұқсат беруден бас тартуға міндетті. 
</w:t>
      </w:r>
      <w:r>
        <w:br/>
      </w:r>
      <w:r>
        <w:rPr>
          <w:rFonts w:ascii="Times New Roman"/>
          <w:b w:val="false"/>
          <w:i w:val="false"/>
          <w:color w:val="000000"/>
          <w:sz w:val="28"/>
        </w:rPr>
        <w:t>
      Рұқсат беруден бас тартқан жағдайда Ұлттық Банк бас тартудың негіздемелері туралы өтініш иесіне жазбаша хабарлауға міндетті. 
</w:t>
      </w:r>
      <w:r>
        <w:br/>
      </w:r>
      <w:r>
        <w:rPr>
          <w:rFonts w:ascii="Times New Roman"/>
          <w:b w:val="false"/>
          <w:i w:val="false"/>
          <w:color w:val="000000"/>
          <w:sz w:val="28"/>
        </w:rPr>
        <w:t>
      6. Банктің еншілес ұйымы құрылтай құжаттарына енгізілген барлық өзгерістер мен толықтырулар туралы Ұлттық Банкке хабарлап отыруға міндетті. 
</w:t>
      </w:r>
      <w:r>
        <w:br/>
      </w:r>
      <w:r>
        <w:rPr>
          <w:rFonts w:ascii="Times New Roman"/>
          <w:b w:val="false"/>
          <w:i w:val="false"/>
          <w:color w:val="000000"/>
          <w:sz w:val="28"/>
        </w:rPr>
        <w:t>
      7. Ұлттық Банктің рұқсатын алмаған жағдайда банк еншілес ұйымның өзіне тиесілі акцияларын (қатысу үлестерін) үш ай мерзім ішінде осы банкпен ерекше қарым-қатынасы жоқ тұлғаларға беруге не еншілес ұйым қабылдайтын шешімдерді айқындау мүмкіндігінен бас тартып, оны растайтын құжаттарды Ұлттық Банкке табыс етуге міндетті."; 
</w:t>
      </w:r>
      <w:r>
        <w:br/>
      </w:r>
      <w:r>
        <w:rPr>
          <w:rFonts w:ascii="Times New Roman"/>
          <w:b w:val="false"/>
          <w:i w:val="false"/>
          <w:color w:val="000000"/>
          <w:sz w:val="28"/>
        </w:rPr>
        <w:t>
      11) 12-баптың 1-тармағының екінші бөлігі алып тасталсын; 
</w:t>
      </w:r>
      <w:r>
        <w:br/>
      </w:r>
      <w:r>
        <w:rPr>
          <w:rFonts w:ascii="Times New Roman"/>
          <w:b w:val="false"/>
          <w:i w:val="false"/>
          <w:color w:val="000000"/>
          <w:sz w:val="28"/>
        </w:rPr>
        <w:t>
      12) 15-баптың 3-тармағындағы "Мемлекеттік банктерден басқа" деген сөздер алып тасталып, "банктердің" деген сөз бас әріппен жазылсын; 
</w:t>
      </w:r>
      <w:r>
        <w:br/>
      </w:r>
      <w:r>
        <w:rPr>
          <w:rFonts w:ascii="Times New Roman"/>
          <w:b w:val="false"/>
          <w:i w:val="false"/>
          <w:color w:val="000000"/>
          <w:sz w:val="28"/>
        </w:rPr>
        <w:t>
      13) 16-бапта: 
</w:t>
      </w:r>
      <w:r>
        <w:br/>
      </w:r>
      <w:r>
        <w:rPr>
          <w:rFonts w:ascii="Times New Roman"/>
          <w:b w:val="false"/>
          <w:i w:val="false"/>
          <w:color w:val="000000"/>
          <w:sz w:val="28"/>
        </w:rPr>
        <w:t>
      1-тармағы мынадай редакцияда жазылсын: 
</w:t>
      </w:r>
      <w:r>
        <w:br/>
      </w:r>
      <w:r>
        <w:rPr>
          <w:rFonts w:ascii="Times New Roman"/>
          <w:b w:val="false"/>
          <w:i w:val="false"/>
          <w:color w:val="000000"/>
          <w:sz w:val="28"/>
        </w:rPr>
        <w:t>
      "1. Банктің жарғылық капиталы акцияларды сату не құрылтайшылардың жарналары есебінен Қазақстан Республикасының ұлттық валютасымен төленеді."; 
</w:t>
      </w:r>
      <w:r>
        <w:br/>
      </w:r>
      <w:r>
        <w:rPr>
          <w:rFonts w:ascii="Times New Roman"/>
          <w:b w:val="false"/>
          <w:i w:val="false"/>
          <w:color w:val="000000"/>
          <w:sz w:val="28"/>
        </w:rPr>
        <w:t>
      3-тармағы мынадай редакцияда жазылсын: 
</w:t>
      </w:r>
      <w:r>
        <w:br/>
      </w:r>
      <w:r>
        <w:rPr>
          <w:rFonts w:ascii="Times New Roman"/>
          <w:b w:val="false"/>
          <w:i w:val="false"/>
          <w:color w:val="000000"/>
          <w:sz w:val="28"/>
        </w:rPr>
        <w:t>
      "3. Банктің құрылтайшылары мен қатысушылары - заңды тұлғалар жарғылық капиталға ақша қосады, банк акцияларын акцияларға орналастырған активтерді және басқа тұлғалардың, инвестициялық және жинақтаушы зейнетақы қорларын қоспағанда, жарғылық капиталдағы қатысу үлесін шегере отырып, құрылтайшылардың (қатысушылардың) өз капиталы шегінде төлейді. 
</w:t>
      </w:r>
      <w:r>
        <w:br/>
      </w:r>
      <w:r>
        <w:rPr>
          <w:rFonts w:ascii="Times New Roman"/>
          <w:b w:val="false"/>
          <w:i w:val="false"/>
          <w:color w:val="000000"/>
          <w:sz w:val="28"/>
        </w:rPr>
        <w:t>
      Банктің құрылтайшылары мен қатысушылары - жеке тұлғалар жарғылық капиталға ақша қосуға, салық заңдарының табыстары мен мүлік туралы декларация беру бөлігінде белгіленген талаптарын ескере отырып, банк акцияларын төлеуге құқылы."; 
</w:t>
      </w:r>
      <w:r>
        <w:br/>
      </w:r>
      <w:r>
        <w:rPr>
          <w:rFonts w:ascii="Times New Roman"/>
          <w:b w:val="false"/>
          <w:i w:val="false"/>
          <w:color w:val="000000"/>
          <w:sz w:val="28"/>
        </w:rPr>
        <w:t>
      6-тармақ алып тасталсын; 
</w:t>
      </w:r>
      <w:r>
        <w:br/>
      </w:r>
      <w:r>
        <w:rPr>
          <w:rFonts w:ascii="Times New Roman"/>
          <w:b w:val="false"/>
          <w:i w:val="false"/>
          <w:color w:val="000000"/>
          <w:sz w:val="28"/>
        </w:rPr>
        <w:t>
      14) 17-бапта: 
</w:t>
      </w:r>
      <w:r>
        <w:br/>
      </w:r>
      <w:r>
        <w:rPr>
          <w:rFonts w:ascii="Times New Roman"/>
          <w:b w:val="false"/>
          <w:i w:val="false"/>
          <w:color w:val="000000"/>
          <w:sz w:val="28"/>
        </w:rPr>
        <w:t>
      3-тармақ алып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Оффшорлық аймақтарда тіркелген немесе оффшорлық аймақтарда тіркелген аффилиирлендірілген тұлғалары бар заңды тұлғалар, немесе Ұлттық Банк тізбесін белгілейтін, оффшорлық аймақтарда тіркелген заңды тұлғалардың қатысушылары (құрылтайшылары, акционерлері) болып табылатын жеке тұлғалар Қазақстан Республикасының резидент-банктерінің тікелей немесе жанама құрылтайшылары немесе акционерлері бола алмайды. 
</w:t>
      </w:r>
      <w:r>
        <w:br/>
      </w:r>
      <w:r>
        <w:rPr>
          <w:rFonts w:ascii="Times New Roman"/>
          <w:b w:val="false"/>
          <w:i w:val="false"/>
          <w:color w:val="000000"/>
          <w:sz w:val="28"/>
        </w:rPr>
        <w:t>
      Аталған шектеу Ұлттық Банк тізбесін белгілейтін рейтинг агенттіктерінің бірінің А рейтингінен төмен емес жеке кредиттік рейтингі бар банктерге қолданылмайды."; 
</w:t>
      </w:r>
      <w:r>
        <w:br/>
      </w:r>
      <w:r>
        <w:rPr>
          <w:rFonts w:ascii="Times New Roman"/>
          <w:b w:val="false"/>
          <w:i w:val="false"/>
          <w:color w:val="000000"/>
          <w:sz w:val="28"/>
        </w:rPr>
        <w:t>
      6-тармағындағы "бес" деген сөз "он" деген сөзбен ауыстырылсын;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Банктің жарғылық капиталына тікелей немесе жанама түрде қатысатын тұлғалар Ұлттық Банктің талап етуі бойынша банктің ірі қатысушыларын айқындау үшін құрылтай құжаттарын және басқа да қажетті ақпарат беруге міндетті."; 
</w:t>
      </w:r>
      <w:r>
        <w:br/>
      </w:r>
      <w:r>
        <w:rPr>
          <w:rFonts w:ascii="Times New Roman"/>
          <w:b w:val="false"/>
          <w:i w:val="false"/>
          <w:color w:val="000000"/>
          <w:sz w:val="28"/>
        </w:rPr>
        <w:t>
      15) мынадай мазмұндағы 17-1-баппен толықтырылсын: 
</w:t>
      </w:r>
      <w:r>
        <w:br/>
      </w:r>
      <w:r>
        <w:rPr>
          <w:rFonts w:ascii="Times New Roman"/>
          <w:b w:val="false"/>
          <w:i w:val="false"/>
          <w:color w:val="000000"/>
          <w:sz w:val="28"/>
        </w:rPr>
        <w:t>
      "17-1-бап. Банктердің аффилиирлендірілген тұлғалары 
</w:t>
      </w:r>
      <w:r>
        <w:br/>
      </w:r>
      <w:r>
        <w:rPr>
          <w:rFonts w:ascii="Times New Roman"/>
          <w:b w:val="false"/>
          <w:i w:val="false"/>
          <w:color w:val="000000"/>
          <w:sz w:val="28"/>
        </w:rPr>
        <w:t>
      1. Мынадай тұлғалар, егер: 
</w:t>
      </w:r>
      <w:r>
        <w:br/>
      </w:r>
      <w:r>
        <w:rPr>
          <w:rFonts w:ascii="Times New Roman"/>
          <w:b w:val="false"/>
          <w:i w:val="false"/>
          <w:color w:val="000000"/>
          <w:sz w:val="28"/>
        </w:rPr>
        <w:t>
      ол банктің ірі қатысушысы болса; 
</w:t>
      </w:r>
      <w:r>
        <w:br/>
      </w:r>
      <w:r>
        <w:rPr>
          <w:rFonts w:ascii="Times New Roman"/>
          <w:b w:val="false"/>
          <w:i w:val="false"/>
          <w:color w:val="000000"/>
          <w:sz w:val="28"/>
        </w:rPr>
        <w:t>
      банк осы тұлғаның ірі қатысушысы болса; 
</w:t>
      </w:r>
      <w:r>
        <w:br/>
      </w:r>
      <w:r>
        <w:rPr>
          <w:rFonts w:ascii="Times New Roman"/>
          <w:b w:val="false"/>
          <w:i w:val="false"/>
          <w:color w:val="000000"/>
          <w:sz w:val="28"/>
        </w:rPr>
        <w:t>
      осы тұлғаның ірі қатысушысы банктің ірі қатысушысы болса, банктің аффилиирлендірілген тұлғалары болып танылады. 
</w:t>
      </w:r>
      <w:r>
        <w:br/>
      </w:r>
      <w:r>
        <w:rPr>
          <w:rFonts w:ascii="Times New Roman"/>
          <w:b w:val="false"/>
          <w:i w:val="false"/>
          <w:color w:val="000000"/>
          <w:sz w:val="28"/>
        </w:rPr>
        <w:t>
      2. Бірде-бір тұлға Ұлттық Банктің келісімінсіз дербес немесе басқа тұлғамен (тұлғалармен) бірлесіп, банктің ірі қатысушысы бола алмайды. Iрі қатысушы мәртебесін алуға келісім беру тәртібі Ұлттық банктің нормативтік құқықтық актілермен белгіленеді. 
</w:t>
      </w:r>
      <w:r>
        <w:br/>
      </w:r>
      <w:r>
        <w:rPr>
          <w:rFonts w:ascii="Times New Roman"/>
          <w:b w:val="false"/>
          <w:i w:val="false"/>
          <w:color w:val="000000"/>
          <w:sz w:val="28"/>
        </w:rPr>
        <w:t>
      Банктің ірі қатысушысы болғысы келетін тұлға келісім алу үшін Ұлттық Банкке банктің ірі қатысушысы мәртебесін алу туралы өтініммен қоса мынадай құжаттар мен мәліметтерді: 
</w:t>
      </w:r>
      <w:r>
        <w:br/>
      </w:r>
      <w:r>
        <w:rPr>
          <w:rFonts w:ascii="Times New Roman"/>
          <w:b w:val="false"/>
          <w:i w:val="false"/>
          <w:color w:val="000000"/>
          <w:sz w:val="28"/>
        </w:rPr>
        <w:t>
      жоғары органның өтініш берушіге осы банктің ірі қатысушысы мәртебесін алуға келісім беру туралы шешімінің көшірмесін; 
</w:t>
      </w:r>
      <w:r>
        <w:br/>
      </w:r>
      <w:r>
        <w:rPr>
          <w:rFonts w:ascii="Times New Roman"/>
          <w:b w:val="false"/>
          <w:i w:val="false"/>
          <w:color w:val="000000"/>
          <w:sz w:val="28"/>
        </w:rPr>
        <w:t>
      банк акцияларын сатып алу шарттары мен тәртібі туралы мәліметтерді, оған қоса; 
</w:t>
      </w:r>
      <w:r>
        <w:br/>
      </w:r>
      <w:r>
        <w:rPr>
          <w:rFonts w:ascii="Times New Roman"/>
          <w:b w:val="false"/>
          <w:i w:val="false"/>
          <w:color w:val="000000"/>
          <w:sz w:val="28"/>
        </w:rPr>
        <w:t>
      растайтын құжаттардың көшірмелерін тіркей отырып, сатып алуға жұмсалатын ақша көздерінің сипаттамасы мен сомасын; 
</w:t>
      </w:r>
      <w:r>
        <w:br/>
      </w:r>
      <w:r>
        <w:rPr>
          <w:rFonts w:ascii="Times New Roman"/>
          <w:b w:val="false"/>
          <w:i w:val="false"/>
          <w:color w:val="000000"/>
          <w:sz w:val="28"/>
        </w:rPr>
        <w:t>
      өтініш берушінің мүддесін білдіру тапсырылған өтініш берушінің өкілі туралы мәліметтерді; 
</w:t>
      </w:r>
      <w:r>
        <w:br/>
      </w:r>
      <w:r>
        <w:rPr>
          <w:rFonts w:ascii="Times New Roman"/>
          <w:b w:val="false"/>
          <w:i w:val="false"/>
          <w:color w:val="000000"/>
          <w:sz w:val="28"/>
        </w:rPr>
        <w:t>
      сонымен қатар жеке адамдар үшін: 
</w:t>
      </w:r>
      <w:r>
        <w:br/>
      </w:r>
      <w:r>
        <w:rPr>
          <w:rFonts w:ascii="Times New Roman"/>
          <w:b w:val="false"/>
          <w:i w:val="false"/>
          <w:color w:val="000000"/>
          <w:sz w:val="28"/>
        </w:rPr>
        <w:t>
      Ұлттық Банктің нормативтік құқықтық актілерінде көзделген нысан бойынша, өтініш беруші туралы қысқаша деректерді, соның ішінде еңбек қызметі туралы, сондай-ақ сотты болғаны туралы, банк қызметіне байланысты құқық бұзғаны үшін әкімшілік жауапқа тартылғаны туралы мәліметтерді; 
</w:t>
      </w:r>
      <w:r>
        <w:br/>
      </w:r>
      <w:r>
        <w:rPr>
          <w:rFonts w:ascii="Times New Roman"/>
          <w:b w:val="false"/>
          <w:i w:val="false"/>
          <w:color w:val="000000"/>
          <w:sz w:val="28"/>
        </w:rPr>
        <w:t>
      заңды тұлғалар үшін: 
</w:t>
      </w:r>
      <w:r>
        <w:br/>
      </w:r>
      <w:r>
        <w:rPr>
          <w:rFonts w:ascii="Times New Roman"/>
          <w:b w:val="false"/>
          <w:i w:val="false"/>
          <w:color w:val="000000"/>
          <w:sz w:val="28"/>
        </w:rPr>
        <w:t>
      құрылтай құжаттарын, өтініш берушінің ірі қатысушылары туралы қысқаша деректерді; 
</w:t>
      </w:r>
      <w:r>
        <w:br/>
      </w:r>
      <w:r>
        <w:rPr>
          <w:rFonts w:ascii="Times New Roman"/>
          <w:b w:val="false"/>
          <w:i w:val="false"/>
          <w:color w:val="000000"/>
          <w:sz w:val="28"/>
        </w:rPr>
        <w:t>
      Ұлттық Банктің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сондай-ақ сотты болғаны туралы, банк қызметіне байланысты құқық бұзғаны үшін әкімшілік жауапқа тартылғаны туралы мәліметтерді; 
</w:t>
      </w:r>
      <w:r>
        <w:br/>
      </w:r>
      <w:r>
        <w:rPr>
          <w:rFonts w:ascii="Times New Roman"/>
          <w:b w:val="false"/>
          <w:i w:val="false"/>
          <w:color w:val="000000"/>
          <w:sz w:val="28"/>
        </w:rPr>
        <w:t>
      өткен соңғы екі қаржы жылының аудиторлық ұйым куәландырған жылдық қаржылық есебі, сондай-ақ ірі қатысушы мәртебесін алуға келісім беру туралы шешім қабылдар алдында өткен соңғы тоқсанның қаржылық есебін; 
</w:t>
      </w:r>
      <w:r>
        <w:br/>
      </w:r>
      <w:r>
        <w:rPr>
          <w:rFonts w:ascii="Times New Roman"/>
          <w:b w:val="false"/>
          <w:i w:val="false"/>
          <w:color w:val="000000"/>
          <w:sz w:val="28"/>
        </w:rPr>
        <w:t>
      ірі қатысушы мәртебесін алу нәтижесінің қаржылық болжамын, оған қоса өтініш берушінің мәртебе алғаннан кейінгі ықтимал есеп айырысу балансы, егер бар болса, өтініш берушінің банк активтерін сату, банктің басқа заңды тұлғамен қосылуы немесе банк қызметіне немесе оны басқаруға айтарлықтай өзгерістер енгізу жөніндегі жоспарлары мен ұсыныстарын (оған қоса бизнес-жоспарын және ұйымдық құрылымды) беруге тиіс. 
</w:t>
      </w:r>
      <w:r>
        <w:br/>
      </w:r>
      <w:r>
        <w:rPr>
          <w:rFonts w:ascii="Times New Roman"/>
          <w:b w:val="false"/>
          <w:i w:val="false"/>
          <w:color w:val="000000"/>
          <w:sz w:val="28"/>
        </w:rPr>
        <w:t>
      3. Банктің ірі қатысушысы - банктің дауыс беруші акцияларының он немесе одан да көп процентін тікелей немесе жанама иеленетін немесе: 
</w:t>
      </w:r>
      <w:r>
        <w:br/>
      </w:r>
      <w:r>
        <w:rPr>
          <w:rFonts w:ascii="Times New Roman"/>
          <w:b w:val="false"/>
          <w:i w:val="false"/>
          <w:color w:val="000000"/>
          <w:sz w:val="28"/>
        </w:rPr>
        <w:t>
      банктің дауыс беруші акцияларының он немесе одан да көп процентімен тікелей немесе жанама дауыс беру; 
</w:t>
      </w:r>
      <w:r>
        <w:br/>
      </w:r>
      <w:r>
        <w:rPr>
          <w:rFonts w:ascii="Times New Roman"/>
          <w:b w:val="false"/>
          <w:i w:val="false"/>
          <w:color w:val="000000"/>
          <w:sz w:val="28"/>
        </w:rPr>
        <w:t>
      шарттың күшіне қарай не өзгеше түрде банк қабылдайтын шешімдерге ықпал жасай алу мүмкіндігі бар Қазақстан Республикасының резиденті немесе резиденті емес-жеке немесе заңды тұлға. 
</w:t>
      </w:r>
      <w:r>
        <w:br/>
      </w:r>
      <w:r>
        <w:rPr>
          <w:rFonts w:ascii="Times New Roman"/>
          <w:b w:val="false"/>
          <w:i w:val="false"/>
          <w:color w:val="000000"/>
          <w:sz w:val="28"/>
        </w:rPr>
        <w:t>
      4. Жиынтығында банк акцияларының он немесе одан да көп процентін иеленетін немесе сонша акциямен тікелей немесе жанама дауыс беруге мүмкіндігі бар және: 
</w:t>
      </w:r>
      <w:r>
        <w:br/>
      </w:r>
      <w:r>
        <w:rPr>
          <w:rFonts w:ascii="Times New Roman"/>
          <w:b w:val="false"/>
          <w:i w:val="false"/>
          <w:color w:val="000000"/>
          <w:sz w:val="28"/>
        </w:rPr>
        <w:t>
      1) өздерінің арасында жасалған шарттың күшіне қарай немесе өзгеше түрде банктің шешіміне бірлесіп ықпал ететін; 
</w:t>
      </w:r>
      <w:r>
        <w:br/>
      </w:r>
      <w:r>
        <w:rPr>
          <w:rFonts w:ascii="Times New Roman"/>
          <w:b w:val="false"/>
          <w:i w:val="false"/>
          <w:color w:val="000000"/>
          <w:sz w:val="28"/>
        </w:rPr>
        <w:t>
      2) жеке алғанда немесе өзара бір-бірінің ірі қатысушылары болып табылатын; 
</w:t>
      </w:r>
      <w:r>
        <w:br/>
      </w:r>
      <w:r>
        <w:rPr>
          <w:rFonts w:ascii="Times New Roman"/>
          <w:b w:val="false"/>
          <w:i w:val="false"/>
          <w:color w:val="000000"/>
          <w:sz w:val="28"/>
        </w:rPr>
        <w:t>
      3) олардың бірі лауазымды тұлға немесе басқа тұлғаның өкілі болып табылатын; 
</w:t>
      </w:r>
      <w:r>
        <w:br/>
      </w:r>
      <w:r>
        <w:rPr>
          <w:rFonts w:ascii="Times New Roman"/>
          <w:b w:val="false"/>
          <w:i w:val="false"/>
          <w:color w:val="000000"/>
          <w:sz w:val="28"/>
        </w:rPr>
        <w:t>
      4) олардың бірі екіншісіне банк акцияларын сатып алу үшін заем берген; 
</w:t>
      </w:r>
      <w:r>
        <w:br/>
      </w:r>
      <w:r>
        <w:rPr>
          <w:rFonts w:ascii="Times New Roman"/>
          <w:b w:val="false"/>
          <w:i w:val="false"/>
          <w:color w:val="000000"/>
          <w:sz w:val="28"/>
        </w:rPr>
        <w:t>
      5) олар жақын туыстар болып келетін тұлғалар бірлесіп банктің ірі қатысушылары болып табылатын тұлғалар деп танылады. 
</w:t>
      </w:r>
      <w:r>
        <w:br/>
      </w:r>
      <w:r>
        <w:rPr>
          <w:rFonts w:ascii="Times New Roman"/>
          <w:b w:val="false"/>
          <w:i w:val="false"/>
          <w:color w:val="000000"/>
          <w:sz w:val="28"/>
        </w:rPr>
        <w:t>
      5. Банктің ірі қатысушысы мәртебесін алуға келісім беруден бас тартуға мыналар негіз болып табылады: 
</w:t>
      </w:r>
      <w:r>
        <w:br/>
      </w:r>
      <w:r>
        <w:rPr>
          <w:rFonts w:ascii="Times New Roman"/>
          <w:b w:val="false"/>
          <w:i w:val="false"/>
          <w:color w:val="000000"/>
          <w:sz w:val="28"/>
        </w:rPr>
        <w:t>
      Осы Заңның 20-бабы 2-тармағы б), в) тармақшаларының және 3-тармағы а), в) тармақшаларының талаптарын сақтамау (жеке адамға немесе өтініш беруші-заңды тұлғаның басшы қызметкерлеріне қатысты); 
</w:t>
      </w:r>
      <w:r>
        <w:br/>
      </w:r>
      <w:r>
        <w:rPr>
          <w:rFonts w:ascii="Times New Roman"/>
          <w:b w:val="false"/>
          <w:i w:val="false"/>
          <w:color w:val="000000"/>
          <w:sz w:val="28"/>
        </w:rPr>
        <w:t>
      өтініш берушінің қаржылық жағдайының тұрақсыздығы; 
</w:t>
      </w:r>
      <w:r>
        <w:br/>
      </w:r>
      <w:r>
        <w:rPr>
          <w:rFonts w:ascii="Times New Roman"/>
          <w:b w:val="false"/>
          <w:i w:val="false"/>
          <w:color w:val="000000"/>
          <w:sz w:val="28"/>
        </w:rPr>
        <w:t>
      Ұлттық Банк талап еткен құжаттарды бермеу; 
</w:t>
      </w:r>
      <w:r>
        <w:br/>
      </w:r>
      <w:r>
        <w:rPr>
          <w:rFonts w:ascii="Times New Roman"/>
          <w:b w:val="false"/>
          <w:i w:val="false"/>
          <w:color w:val="000000"/>
          <w:sz w:val="28"/>
        </w:rPr>
        <w:t>
      өтініш берушінің банктің ірі қатысушысы мәртебесін алуы нәтижесінде монополияға қарсы заңдардың талаптарының бұзылуы; 
</w:t>
      </w:r>
      <w:r>
        <w:br/>
      </w:r>
      <w:r>
        <w:rPr>
          <w:rFonts w:ascii="Times New Roman"/>
          <w:b w:val="false"/>
          <w:i w:val="false"/>
          <w:color w:val="000000"/>
          <w:sz w:val="28"/>
        </w:rPr>
        <w:t>
      банктің ірі қатысушысы мәртебесін алу жөніндегі мәміледе тараптардың бірі оффшорлық аймақта тіркелген тұлға (оның аффилиирлендірілген тұлғасы) немесе Ұлттық Банк тізбесін белгілейтін оффшорлық аймақтарда тіркелген заңды тұлғалардың қатысушысы (құрылтайшысы, акционері) болып табылатын жеке тұлға болатын реттер; 
</w:t>
      </w:r>
      <w:r>
        <w:br/>
      </w:r>
      <w:r>
        <w:rPr>
          <w:rFonts w:ascii="Times New Roman"/>
          <w:b w:val="false"/>
          <w:i w:val="false"/>
          <w:color w:val="000000"/>
          <w:sz w:val="28"/>
        </w:rPr>
        <w:t>
      өтініш беруші өзі тұрған елде шоғырландырылған негізде қадағалауға жатпайтын шетелдік банк болып табылатын реттер; 
</w:t>
      </w:r>
      <w:r>
        <w:br/>
      </w:r>
      <w:r>
        <w:rPr>
          <w:rFonts w:ascii="Times New Roman"/>
          <w:b w:val="false"/>
          <w:i w:val="false"/>
          <w:color w:val="000000"/>
          <w:sz w:val="28"/>
        </w:rPr>
        <w:t>
      өтініш берушінің банктердің құрылтайшылары мен акционерлеріне қойылатын осы Заңда белгіленген өзге де талаптарды сақтамауы. 
</w:t>
      </w:r>
      <w:r>
        <w:br/>
      </w:r>
      <w:r>
        <w:rPr>
          <w:rFonts w:ascii="Times New Roman"/>
          <w:b w:val="false"/>
          <w:i w:val="false"/>
          <w:color w:val="000000"/>
          <w:sz w:val="28"/>
        </w:rPr>
        <w:t>
      6. Мыналардың бірі: 
</w:t>
      </w:r>
      <w:r>
        <w:br/>
      </w:r>
      <w:r>
        <w:rPr>
          <w:rFonts w:ascii="Times New Roman"/>
          <w:b w:val="false"/>
          <w:i w:val="false"/>
          <w:color w:val="000000"/>
          <w:sz w:val="28"/>
        </w:rPr>
        <w:t>
      өтініш беруші заңды тұлға өтініш берген күнге дейін екі жылға жетпейтін уақытта құрылса; 
</w:t>
      </w:r>
      <w:r>
        <w:br/>
      </w:r>
      <w:r>
        <w:rPr>
          <w:rFonts w:ascii="Times New Roman"/>
          <w:b w:val="false"/>
          <w:i w:val="false"/>
          <w:color w:val="000000"/>
          <w:sz w:val="28"/>
        </w:rPr>
        <w:t>
      өтініш берушінің міндеттемелері өз активтерінен асып кетуі; 
</w:t>
      </w:r>
      <w:r>
        <w:br/>
      </w:r>
      <w:r>
        <w:rPr>
          <w:rFonts w:ascii="Times New Roman"/>
          <w:b w:val="false"/>
          <w:i w:val="false"/>
          <w:color w:val="000000"/>
          <w:sz w:val="28"/>
        </w:rPr>
        <w:t>
      соңғы екі қаржы жылының нәтижелері бойынша залал шегуі; 
</w:t>
      </w:r>
      <w:r>
        <w:br/>
      </w:r>
      <w:r>
        <w:rPr>
          <w:rFonts w:ascii="Times New Roman"/>
          <w:b w:val="false"/>
          <w:i w:val="false"/>
          <w:color w:val="000000"/>
          <w:sz w:val="28"/>
        </w:rPr>
        <w:t>
      өтініш беруші міндеттемелерінің мөлшері банктің қаржылық жағдайына айтарлықтай қауіп төндіруі; 
</w:t>
      </w:r>
      <w:r>
        <w:br/>
      </w:r>
      <w:r>
        <w:rPr>
          <w:rFonts w:ascii="Times New Roman"/>
          <w:b w:val="false"/>
          <w:i w:val="false"/>
          <w:color w:val="000000"/>
          <w:sz w:val="28"/>
        </w:rPr>
        <w:t>
      өтініш берушінің банк алдындағы мерзімі өткен және (немесе) банк балансына жатқызылған берешегінің болуы; 
</w:t>
      </w:r>
      <w:r>
        <w:br/>
      </w:r>
      <w:r>
        <w:rPr>
          <w:rFonts w:ascii="Times New Roman"/>
          <w:b w:val="false"/>
          <w:i w:val="false"/>
          <w:color w:val="000000"/>
          <w:sz w:val="28"/>
        </w:rPr>
        <w:t>
      банкке және (немесе) оның депозиторларына залал келтіру мүмкіндігін дәлелдейтін өзге де негіздердің болуы өтініш берушінің қаржылық жағдайының тұрақсыздық белгілері болып табылады. 
</w:t>
      </w:r>
      <w:r>
        <w:br/>
      </w:r>
      <w:r>
        <w:rPr>
          <w:rFonts w:ascii="Times New Roman"/>
          <w:b w:val="false"/>
          <w:i w:val="false"/>
          <w:color w:val="000000"/>
          <w:sz w:val="28"/>
        </w:rPr>
        <w:t>
      7. Тұлға ірі қатысушы мәртебесіне келісім алмаған жағдайда Ұлттық Банк бұл тұлғаға осы Заңның 47-1-бабында көзделген мәжбүр ету шараларын қолдануға құқылы. 
</w:t>
      </w:r>
      <w:r>
        <w:br/>
      </w:r>
      <w:r>
        <w:rPr>
          <w:rFonts w:ascii="Times New Roman"/>
          <w:b w:val="false"/>
          <w:i w:val="false"/>
          <w:color w:val="000000"/>
          <w:sz w:val="28"/>
        </w:rPr>
        <w:t>
      8. Банк холдингі - банктің дауыс беруші акцияларының жиырма бес немесе одан да көп процентін тікелей немесе жанама иеленетін немесе: 
</w:t>
      </w:r>
      <w:r>
        <w:br/>
      </w:r>
      <w:r>
        <w:rPr>
          <w:rFonts w:ascii="Times New Roman"/>
          <w:b w:val="false"/>
          <w:i w:val="false"/>
          <w:color w:val="000000"/>
          <w:sz w:val="28"/>
        </w:rPr>
        <w:t>
      банктің дауыс беруші акцияларының жиырма бес немесе одан да көп процентімен тікелей немесе жанама дауыс беруге; 
</w:t>
      </w:r>
      <w:r>
        <w:br/>
      </w:r>
      <w:r>
        <w:rPr>
          <w:rFonts w:ascii="Times New Roman"/>
          <w:b w:val="false"/>
          <w:i w:val="false"/>
          <w:color w:val="000000"/>
          <w:sz w:val="28"/>
        </w:rPr>
        <w:t>
      шарттың күшіне қарай не өзгеше түрде банк қабылдайтын шешімдерді айқындауға мүмкіндігі бар Қазақстан Республикасының резиденті немесе резиденті емес-заңды тұлға. 
</w:t>
      </w:r>
      <w:r>
        <w:br/>
      </w:r>
      <w:r>
        <w:rPr>
          <w:rFonts w:ascii="Times New Roman"/>
          <w:b w:val="false"/>
          <w:i w:val="false"/>
          <w:color w:val="000000"/>
          <w:sz w:val="28"/>
        </w:rPr>
        <w:t>
      Банк холдингі мәртебесін иелену банктің ірі қатысушылары үшін белгіленген тәртіппен жүзеге асырылады. 
</w:t>
      </w:r>
      <w:r>
        <w:br/>
      </w:r>
      <w:r>
        <w:rPr>
          <w:rFonts w:ascii="Times New Roman"/>
          <w:b w:val="false"/>
          <w:i w:val="false"/>
          <w:color w:val="000000"/>
          <w:sz w:val="28"/>
        </w:rPr>
        <w:t>
      9. Жиынтығында банк акцияларының жиырма бес немесе одан да көп процентін иеленетін немесе сонша акциямен тікелей немесе жанама дауыс беруге мүмкіндігі бар және:
</w:t>
      </w:r>
      <w:r>
        <w:br/>
      </w:r>
      <w:r>
        <w:rPr>
          <w:rFonts w:ascii="Times New Roman"/>
          <w:b w:val="false"/>
          <w:i w:val="false"/>
          <w:color w:val="000000"/>
          <w:sz w:val="28"/>
        </w:rPr>
        <w:t>
      1)өздерінің арасында жасалған шарттың күшіне қарай немесе өзгеше түрде банктің шешіміне бірлесіп ықпал ететін;
</w:t>
      </w:r>
      <w:r>
        <w:br/>
      </w:r>
      <w:r>
        <w:rPr>
          <w:rFonts w:ascii="Times New Roman"/>
          <w:b w:val="false"/>
          <w:i w:val="false"/>
          <w:color w:val="000000"/>
          <w:sz w:val="28"/>
        </w:rPr>
        <w:t>
      2) жеке алғанда немесе өзара бір-бірінің ірі қатысушылары болып табылатын;
</w:t>
      </w:r>
      <w:r>
        <w:br/>
      </w:r>
      <w:r>
        <w:rPr>
          <w:rFonts w:ascii="Times New Roman"/>
          <w:b w:val="false"/>
          <w:i w:val="false"/>
          <w:color w:val="000000"/>
          <w:sz w:val="28"/>
        </w:rPr>
        <w:t>
      3) олардың бірі лауазымды адам немесе басқа тұлғаның өкілі болып табылатын;
</w:t>
      </w:r>
      <w:r>
        <w:br/>
      </w:r>
      <w:r>
        <w:rPr>
          <w:rFonts w:ascii="Times New Roman"/>
          <w:b w:val="false"/>
          <w:i w:val="false"/>
          <w:color w:val="000000"/>
          <w:sz w:val="28"/>
        </w:rPr>
        <w:t>
      4) олардың бірі екіншісіне банк акцияларын сатып алу үшін заем берген;
</w:t>
      </w:r>
      <w:r>
        <w:br/>
      </w:r>
      <w:r>
        <w:rPr>
          <w:rFonts w:ascii="Times New Roman"/>
          <w:b w:val="false"/>
          <w:i w:val="false"/>
          <w:color w:val="000000"/>
          <w:sz w:val="28"/>
        </w:rPr>
        <w:t>
      5) олар жақын туыстар болып келетін тұлғалар бірлесіп банк холдингі болып табылатын тұлғалар деп танылады.
</w:t>
      </w:r>
      <w:r>
        <w:br/>
      </w:r>
      <w:r>
        <w:rPr>
          <w:rFonts w:ascii="Times New Roman"/>
          <w:b w:val="false"/>
          <w:i w:val="false"/>
          <w:color w:val="000000"/>
          <w:sz w:val="28"/>
        </w:rPr>
        <w:t>
      10. Банк тобы банктен және банк қатысушысы болып табылатын ұйымдардан тұрады";
</w:t>
      </w:r>
      <w:r>
        <w:br/>
      </w:r>
      <w:r>
        <w:rPr>
          <w:rFonts w:ascii="Times New Roman"/>
          <w:b w:val="false"/>
          <w:i w:val="false"/>
          <w:color w:val="000000"/>
          <w:sz w:val="28"/>
        </w:rPr>
        <w:t>
      16) 19-баптың 4-тармағының үшінші абзацындағы "банкіге аудиторлық тексеру" деген сөздер "банк қызметінің аудитін" деген сөздермен ауыстырылсын; 
</w:t>
      </w:r>
      <w:r>
        <w:br/>
      </w:r>
      <w:r>
        <w:rPr>
          <w:rFonts w:ascii="Times New Roman"/>
          <w:b w:val="false"/>
          <w:i w:val="false"/>
          <w:color w:val="000000"/>
          <w:sz w:val="28"/>
        </w:rPr>
        <w:t>
      17) 20-бапта: 
</w:t>
      </w:r>
      <w:r>
        <w:br/>
      </w:r>
      <w:r>
        <w:rPr>
          <w:rFonts w:ascii="Times New Roman"/>
          <w:b w:val="false"/>
          <w:i w:val="false"/>
          <w:color w:val="000000"/>
          <w:sz w:val="28"/>
        </w:rPr>
        <w:t>
      1-тармағында: 
</w:t>
      </w:r>
      <w:r>
        <w:br/>
      </w:r>
      <w:r>
        <w:rPr>
          <w:rFonts w:ascii="Times New Roman"/>
          <w:b w:val="false"/>
          <w:i w:val="false"/>
          <w:color w:val="000000"/>
          <w:sz w:val="28"/>
        </w:rPr>
        <w:t>
      "Басқарманың төрағасы мен оның орынбасарлары" деген сөздер "Басқарманың төрағасы мен мүшелері, банктің құрылымдық бөлімшелерінің қызметін үйлестіруді және (немесе) оларға бақылауды жүзеге асыратын және банк операцияларын жүргізгенде негізге алынатын құжаттарға қол қою құқығы бар банктің өзге де басшылары" деген сөздермен ауыстырылсын; 
</w:t>
      </w:r>
      <w:r>
        <w:br/>
      </w:r>
      <w:r>
        <w:rPr>
          <w:rFonts w:ascii="Times New Roman"/>
          <w:b w:val="false"/>
          <w:i w:val="false"/>
          <w:color w:val="000000"/>
          <w:sz w:val="28"/>
        </w:rPr>
        <w:t>
      4-тармағындағы "бухгалтерінің жұмыстың кәсіби бағдарына сай жоғары немесе" деген сөздер "бухгалтерінің жоғары немесе кәсіби бағдарына сай" деген сөздермен ауыстырылсын; 
</w:t>
      </w:r>
      <w:r>
        <w:br/>
      </w:r>
      <w:r>
        <w:rPr>
          <w:rFonts w:ascii="Times New Roman"/>
          <w:b w:val="false"/>
          <w:i w:val="false"/>
          <w:color w:val="000000"/>
          <w:sz w:val="28"/>
        </w:rPr>
        <w:t>
      18) 21-бапта: 
</w:t>
      </w:r>
      <w:r>
        <w:br/>
      </w:r>
      <w:r>
        <w:rPr>
          <w:rFonts w:ascii="Times New Roman"/>
          <w:b w:val="false"/>
          <w:i w:val="false"/>
          <w:color w:val="000000"/>
          <w:sz w:val="28"/>
        </w:rPr>
        <w:t>
      1-тармақтың екінші бөлігі алып тасталсын;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Ұлттық Банк банк қатысушыларының (құрылтайшыларының, акционерлерінің) осы бапта белгіленген талаптарды сақтауын бақылау мақсатында, банкпен аффилиирлендірілген тұлғалар болып табылатын заңды тұлғалардың құрылтай құжаттары мен қаржылық есептерін беруін талап етуге, сондай-ақ мемлекеттік органдардан қажетті мәліметтер сұратуға құқылы."; 
</w:t>
      </w:r>
      <w:r>
        <w:br/>
      </w:r>
      <w:r>
        <w:rPr>
          <w:rFonts w:ascii="Times New Roman"/>
          <w:b w:val="false"/>
          <w:i w:val="false"/>
          <w:color w:val="000000"/>
          <w:sz w:val="28"/>
        </w:rPr>
        <w:t>
      2-тармақта: 
</w:t>
      </w:r>
      <w:r>
        <w:br/>
      </w:r>
      <w:r>
        <w:rPr>
          <w:rFonts w:ascii="Times New Roman"/>
          <w:b w:val="false"/>
          <w:i w:val="false"/>
          <w:color w:val="000000"/>
          <w:sz w:val="28"/>
        </w:rPr>
        <w:t>
      "Банктің құрылтайшысы болып табылатын, банкке бақылау жасау құқығын беруді өтінуші" деген сөздер "Iрі қатысушы немесе банк холдингі мәртебесін алу туралы өтінім жасаушы" деген сөздермен ауыстырылсын; 
</w:t>
      </w:r>
      <w:r>
        <w:br/>
      </w:r>
      <w:r>
        <w:rPr>
          <w:rFonts w:ascii="Times New Roman"/>
          <w:b w:val="false"/>
          <w:i w:val="false"/>
          <w:color w:val="000000"/>
          <w:sz w:val="28"/>
        </w:rPr>
        <w:t>
      мынадай мазмұндағы в) тармақшасымен толықтырылсын: 
</w:t>
      </w:r>
      <w:r>
        <w:br/>
      </w:r>
      <w:r>
        <w:rPr>
          <w:rFonts w:ascii="Times New Roman"/>
          <w:b w:val="false"/>
          <w:i w:val="false"/>
          <w:color w:val="000000"/>
          <w:sz w:val="28"/>
        </w:rPr>
        <w:t>
      "в) банктің ірі қатысушыларын және банк холдингтерін айқындау үшін қажетті, Қазақстан Республикасының резиденті еместерінің қатысуымен банк құру және оның қызметі мәселесі жөніндегі Ұлттық Банктің нормативтік құқықтық актілерінде көзделген басқа да құжаттар";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Банктің дауыс беруші акцияларының он және одан да көп процентін иеленуші Қазақстан Республикасының резиденті емес жеке тұлғалары Қазақстан Республикасының резидент-банкінің жарғылық капиталына осы қатысуы тиісті мемлекеттің заңдарына қайшы келмейтіндігі туралы өз мемлекетінің уәкілетті органының тиісті хабарламасын ұсынады.";
</w:t>
      </w:r>
      <w:r>
        <w:br/>
      </w:r>
      <w:r>
        <w:rPr>
          <w:rFonts w:ascii="Times New Roman"/>
          <w:b w:val="false"/>
          <w:i w:val="false"/>
          <w:color w:val="000000"/>
          <w:sz w:val="28"/>
        </w:rPr>
        <w:t>
      19) 22-баптың 1-тармағында:
</w:t>
      </w:r>
      <w:r>
        <w:br/>
      </w:r>
      <w:r>
        <w:rPr>
          <w:rFonts w:ascii="Times New Roman"/>
          <w:b w:val="false"/>
          <w:i w:val="false"/>
          <w:color w:val="000000"/>
          <w:sz w:val="28"/>
        </w:rPr>
        <w:t>
      а) тармақшасындағы "тіркелген" деген сөз "жарияланған" деген сөзбен ауыстырылсын;
</w:t>
      </w:r>
      <w:r>
        <w:br/>
      </w:r>
      <w:r>
        <w:rPr>
          <w:rFonts w:ascii="Times New Roman"/>
          <w:b w:val="false"/>
          <w:i w:val="false"/>
          <w:color w:val="000000"/>
          <w:sz w:val="28"/>
        </w:rPr>
        <w:t>
      мынадай мазмұндағы г) тармақшасымен толықтырылсын:
</w:t>
      </w:r>
      <w:r>
        <w:br/>
      </w:r>
      <w:r>
        <w:rPr>
          <w:rFonts w:ascii="Times New Roman"/>
          <w:b w:val="false"/>
          <w:i w:val="false"/>
          <w:color w:val="000000"/>
          <w:sz w:val="28"/>
        </w:rPr>
        <w:t>
      "г) шетел қатысқан банктердің барлық қызметкерлерінің кем дегенде жетпіс проценті Қазақстан Республикасының азаматтары болуға тиіс.";
</w:t>
      </w:r>
      <w:r>
        <w:br/>
      </w:r>
      <w:r>
        <w:rPr>
          <w:rFonts w:ascii="Times New Roman"/>
          <w:b w:val="false"/>
          <w:i w:val="false"/>
          <w:color w:val="000000"/>
          <w:sz w:val="28"/>
        </w:rPr>
        <w:t>
      20) 25-баптағы "министрлігінің" деген сөз алып тасталсын;
</w:t>
      </w:r>
      <w:r>
        <w:br/>
      </w:r>
      <w:r>
        <w:rPr>
          <w:rFonts w:ascii="Times New Roman"/>
          <w:b w:val="false"/>
          <w:i w:val="false"/>
          <w:color w:val="000000"/>
          <w:sz w:val="28"/>
        </w:rPr>
        <w:t>
      21) 26-баптың 1-тармағы мынадай мазмұндағы үшінші бөлікпен толықтырылсын:
</w:t>
      </w:r>
      <w:r>
        <w:br/>
      </w:r>
      <w:r>
        <w:rPr>
          <w:rFonts w:ascii="Times New Roman"/>
          <w:b w:val="false"/>
          <w:i w:val="false"/>
          <w:color w:val="000000"/>
          <w:sz w:val="28"/>
        </w:rPr>
        <w:t>
      "Ұлттық Банк лицензия берген кезде Қазақстан Республикасының заңдарына сәйкес банктердің жүзеге асыруына рұқсат берілген операциялардың атауларын нақтылауға құқылы.";
</w:t>
      </w:r>
      <w:r>
        <w:br/>
      </w:r>
      <w:r>
        <w:rPr>
          <w:rFonts w:ascii="Times New Roman"/>
          <w:b w:val="false"/>
          <w:i w:val="false"/>
          <w:color w:val="000000"/>
          <w:sz w:val="28"/>
        </w:rPr>
        <w:t>
      22) 28-баптың 1-тармағындағы және 29-баптың 8-тармағының үшінші бөлігіндегі "министрлігінің" деген сөз алып тасталсын;
</w:t>
      </w:r>
      <w:r>
        <w:br/>
      </w:r>
      <w:r>
        <w:rPr>
          <w:rFonts w:ascii="Times New Roman"/>
          <w:b w:val="false"/>
          <w:i w:val="false"/>
          <w:color w:val="000000"/>
          <w:sz w:val="28"/>
        </w:rPr>
        <w:t>
      23) 30-бапта:
</w:t>
      </w:r>
      <w:r>
        <w:br/>
      </w:r>
      <w:r>
        <w:rPr>
          <w:rFonts w:ascii="Times New Roman"/>
          <w:b w:val="false"/>
          <w:i w:val="false"/>
          <w:color w:val="000000"/>
          <w:sz w:val="28"/>
        </w:rPr>
        <w:t>
      2-тармағының бірінші бөлігінде:
</w:t>
      </w:r>
      <w:r>
        <w:br/>
      </w:r>
      <w:r>
        <w:rPr>
          <w:rFonts w:ascii="Times New Roman"/>
          <w:b w:val="false"/>
          <w:i w:val="false"/>
          <w:color w:val="000000"/>
          <w:sz w:val="28"/>
        </w:rPr>
        <w:t>
      ж) тармақшасындағы "несие беру" деген сөздер "заем" деген сөзбен ауыстырылсын;
</w:t>
      </w:r>
      <w:r>
        <w:br/>
      </w:r>
      <w:r>
        <w:rPr>
          <w:rFonts w:ascii="Times New Roman"/>
          <w:b w:val="false"/>
          <w:i w:val="false"/>
          <w:color w:val="000000"/>
          <w:sz w:val="28"/>
        </w:rPr>
        <w:t>
      л) тармақшасындағы "клиенттердің" деген сөзден кейін "құжаттамалық нысанда шығарылған" деген сөздермен толықтырылсын;
</w:t>
      </w:r>
      <w:r>
        <w:br/>
      </w:r>
      <w:r>
        <w:rPr>
          <w:rFonts w:ascii="Times New Roman"/>
          <w:b w:val="false"/>
          <w:i w:val="false"/>
          <w:color w:val="000000"/>
          <w:sz w:val="28"/>
        </w:rPr>
        <w:t>
      мынадай мазмұндағы у), ф) және х) тармақшалармен толықтырылсын:
</w:t>
      </w:r>
      <w:r>
        <w:br/>
      </w:r>
      <w:r>
        <w:rPr>
          <w:rFonts w:ascii="Times New Roman"/>
          <w:b w:val="false"/>
          <w:i w:val="false"/>
          <w:color w:val="000000"/>
          <w:sz w:val="28"/>
        </w:rPr>
        <w:t>
      у) аккредитивті ашу (ұсыну) мен растау және ол бойынша міндеттемелерді орындау;
</w:t>
      </w:r>
      <w:r>
        <w:br/>
      </w:r>
      <w:r>
        <w:rPr>
          <w:rFonts w:ascii="Times New Roman"/>
          <w:b w:val="false"/>
          <w:i w:val="false"/>
          <w:color w:val="000000"/>
          <w:sz w:val="28"/>
        </w:rPr>
        <w:t>
      ф) ақша түрінде орындалуды көздейтін банк кепілдіктерін беру;
</w:t>
      </w:r>
      <w:r>
        <w:br/>
      </w:r>
      <w:r>
        <w:rPr>
          <w:rFonts w:ascii="Times New Roman"/>
          <w:b w:val="false"/>
          <w:i w:val="false"/>
          <w:color w:val="000000"/>
          <w:sz w:val="28"/>
        </w:rPr>
        <w:t>
      х) үшінші тұлғалар үшін ақша түрінде орындауды көздейтін банктік кепіл болушылықтар мен өзге де міндеттемелер беру.";
</w:t>
      </w:r>
      <w:r>
        <w:br/>
      </w:r>
      <w:r>
        <w:rPr>
          <w:rFonts w:ascii="Times New Roman"/>
          <w:b w:val="false"/>
          <w:i w:val="false"/>
          <w:color w:val="000000"/>
          <w:sz w:val="28"/>
        </w:rPr>
        <w:t>
      3-тармақта:
</w:t>
      </w:r>
      <w:r>
        <w:br/>
      </w:r>
      <w:r>
        <w:rPr>
          <w:rFonts w:ascii="Times New Roman"/>
          <w:b w:val="false"/>
          <w:i w:val="false"/>
          <w:color w:val="000000"/>
          <w:sz w:val="28"/>
        </w:rPr>
        <w:t>
      "банктер" деген сөзден кейін "және банк операцияларының жекелеген түрлерін жүзеге асыратын ұйымдар" деген сөздермен толықтырылсын;
</w:t>
      </w:r>
      <w:r>
        <w:br/>
      </w:r>
      <w:r>
        <w:rPr>
          <w:rFonts w:ascii="Times New Roman"/>
          <w:b w:val="false"/>
          <w:i w:val="false"/>
          <w:color w:val="000000"/>
          <w:sz w:val="28"/>
        </w:rPr>
        <w:t>
      г) және г-1) тармақшалары алып тасталсын;
</w:t>
      </w:r>
      <w:r>
        <w:br/>
      </w:r>
      <w:r>
        <w:rPr>
          <w:rFonts w:ascii="Times New Roman"/>
          <w:b w:val="false"/>
          <w:i w:val="false"/>
          <w:color w:val="000000"/>
          <w:sz w:val="28"/>
        </w:rPr>
        <w:t>
      д) тармақшасы мынадай редакцияда жазылсын:
</w:t>
      </w:r>
      <w:r>
        <w:br/>
      </w:r>
      <w:r>
        <w:rPr>
          <w:rFonts w:ascii="Times New Roman"/>
          <w:b w:val="false"/>
          <w:i w:val="false"/>
          <w:color w:val="000000"/>
          <w:sz w:val="28"/>
        </w:rPr>
        <w:t>
      "д) лизинг қызметін жүзеге асыру;";
</w:t>
      </w:r>
      <w:r>
        <w:br/>
      </w:r>
      <w:r>
        <w:rPr>
          <w:rFonts w:ascii="Times New Roman"/>
          <w:b w:val="false"/>
          <w:i w:val="false"/>
          <w:color w:val="000000"/>
          <w:sz w:val="28"/>
        </w:rPr>
        <w:t>
      5-тармақта "банктік болып табылмайтын" деген сөздер алып тасталсын;
</w:t>
      </w:r>
      <w:r>
        <w:br/>
      </w:r>
      <w:r>
        <w:rPr>
          <w:rFonts w:ascii="Times New Roman"/>
          <w:b w:val="false"/>
          <w:i w:val="false"/>
          <w:color w:val="000000"/>
          <w:sz w:val="28"/>
        </w:rPr>
        <w:t>
      24) 34-бапта:
</w:t>
      </w:r>
      <w:r>
        <w:br/>
      </w:r>
      <w:r>
        <w:rPr>
          <w:rFonts w:ascii="Times New Roman"/>
          <w:b w:val="false"/>
          <w:i w:val="false"/>
          <w:color w:val="000000"/>
          <w:sz w:val="28"/>
        </w:rPr>
        <w:t>
      тақырыбындағы және мәтініндегі "несие" деген сөз "заем" деген сөзбен ауыстырылсын;
</w:t>
      </w:r>
      <w:r>
        <w:br/>
      </w:r>
      <w:r>
        <w:rPr>
          <w:rFonts w:ascii="Times New Roman"/>
          <w:b w:val="false"/>
          <w:i w:val="false"/>
          <w:color w:val="000000"/>
          <w:sz w:val="28"/>
        </w:rPr>
        <w:t>
      1-тармақ "банктің" деген сөзден кейін "немесе банк операцияларының жекелеген түрлерін жүзеге асыратын ұйымдардың" деген сөздермен толықтырылсын; 
</w:t>
      </w:r>
      <w:r>
        <w:br/>
      </w:r>
      <w:r>
        <w:rPr>
          <w:rFonts w:ascii="Times New Roman"/>
          <w:b w:val="false"/>
          <w:i w:val="false"/>
          <w:color w:val="000000"/>
          <w:sz w:val="28"/>
        </w:rPr>
        <w:t>
      25) 40-бапта: 
</w:t>
      </w:r>
      <w:r>
        <w:br/>
      </w:r>
      <w:r>
        <w:rPr>
          <w:rFonts w:ascii="Times New Roman"/>
          <w:b w:val="false"/>
          <w:i w:val="false"/>
          <w:color w:val="000000"/>
          <w:sz w:val="28"/>
        </w:rPr>
        <w:t>
      2-тармақта: 
</w:t>
      </w:r>
      <w:r>
        <w:br/>
      </w:r>
      <w:r>
        <w:rPr>
          <w:rFonts w:ascii="Times New Roman"/>
          <w:b w:val="false"/>
          <w:i w:val="false"/>
          <w:color w:val="000000"/>
          <w:sz w:val="28"/>
        </w:rPr>
        <w:t>
      екінші абзац "мәміле жасай қоймайтын" деген сөздерден кейін ", банкпен ерекше қатынастар арқылы байланысты тұлғамен немесе оның мүддесіне" деген сөздермен толықтырылсын;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"Банк өзімен ерекше қатынастар арқылы байланысты тұлғаларға қамтамасыз етусіз заемдар (бланктік заемдар) бере алмайды."; 
</w:t>
      </w:r>
      <w:r>
        <w:br/>
      </w:r>
      <w:r>
        <w:rPr>
          <w:rFonts w:ascii="Times New Roman"/>
          <w:b w:val="false"/>
          <w:i w:val="false"/>
          <w:color w:val="000000"/>
          <w:sz w:val="28"/>
        </w:rPr>
        <w:t>
      3-тармақтың б) тармақшасындағы "акционері" деген сөз "қатысушысы" деген сөзбен ауыстырылсын;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Банк қандай да бір тұлғамен оған: 
</w:t>
      </w:r>
      <w:r>
        <w:br/>
      </w:r>
      <w:r>
        <w:rPr>
          <w:rFonts w:ascii="Times New Roman"/>
          <w:b w:val="false"/>
          <w:i w:val="false"/>
          <w:color w:val="000000"/>
          <w:sz w:val="28"/>
        </w:rPr>
        <w:t>
      банкпен ерекше қатынастар арқылы байланысты тұлға алдындағы міндеттемені төлеуге; 
</w:t>
      </w:r>
      <w:r>
        <w:br/>
      </w:r>
      <w:r>
        <w:rPr>
          <w:rFonts w:ascii="Times New Roman"/>
          <w:b w:val="false"/>
          <w:i w:val="false"/>
          <w:color w:val="000000"/>
          <w:sz w:val="28"/>
        </w:rPr>
        <w:t>
      банкпен ерекше қатынастар арқылы байланысты тұлғадан қандай да бір мүлікті сатып алуға; 
</w:t>
      </w:r>
      <w:r>
        <w:br/>
      </w:r>
      <w:r>
        <w:rPr>
          <w:rFonts w:ascii="Times New Roman"/>
          <w:b w:val="false"/>
          <w:i w:val="false"/>
          <w:color w:val="000000"/>
          <w:sz w:val="28"/>
        </w:rPr>
        <w:t>
      банкпен ерекше қатынастар арқылы байланысты тұлға эмитациялаған бағалы қағаздарды сатып алуға мүмкіндік беру мақсатымен мәміле жасай алмайды.";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Банкпен ерекше қатынастар арқылы байланысты тұлғамен мәміле жасау осы баптың 1-тармағының талаптары ескеріле отырып, банктің директорлар кеңесінің шешімі бойынша (жабық қоғамда мұндай орган болмаған жағдайда - акционерлердің жалпы жиналысының шешімі бойынша) ғана жүзеге асырылуы мүмкін. 
</w:t>
      </w:r>
      <w:r>
        <w:br/>
      </w:r>
      <w:r>
        <w:rPr>
          <w:rFonts w:ascii="Times New Roman"/>
          <w:b w:val="false"/>
          <w:i w:val="false"/>
          <w:color w:val="000000"/>
          <w:sz w:val="28"/>
        </w:rPr>
        <w:t>
      Банктің басшы қызметкері банк пен: 
</w:t>
      </w:r>
      <w:r>
        <w:br/>
      </w:r>
      <w:r>
        <w:rPr>
          <w:rFonts w:ascii="Times New Roman"/>
          <w:b w:val="false"/>
          <w:i w:val="false"/>
          <w:color w:val="000000"/>
          <w:sz w:val="28"/>
        </w:rPr>
        <w:t>
      олардың өздерінің; 
</w:t>
      </w:r>
      <w:r>
        <w:br/>
      </w:r>
      <w:r>
        <w:rPr>
          <w:rFonts w:ascii="Times New Roman"/>
          <w:b w:val="false"/>
          <w:i w:val="false"/>
          <w:color w:val="000000"/>
          <w:sz w:val="28"/>
        </w:rPr>
        <w:t>
      өзінің кез келген жақын туысының; 
</w:t>
      </w:r>
      <w:r>
        <w:br/>
      </w:r>
      <w:r>
        <w:rPr>
          <w:rFonts w:ascii="Times New Roman"/>
          <w:b w:val="false"/>
          <w:i w:val="false"/>
          <w:color w:val="000000"/>
          <w:sz w:val="28"/>
        </w:rPr>
        <w:t>
      өзі немесе өзінің жақын туыстарының бірі лауазымды адамы немесе ірі қатысушысы болып табылатын кез келген заңды тұлғамен арадағы кез келген мәмілені қарауға және ол бойынша шешім қабылдауға қатыспауы тиіс. 
</w:t>
      </w:r>
      <w:r>
        <w:br/>
      </w:r>
      <w:r>
        <w:rPr>
          <w:rFonts w:ascii="Times New Roman"/>
          <w:b w:val="false"/>
          <w:i w:val="false"/>
          <w:color w:val="000000"/>
          <w:sz w:val="28"/>
        </w:rPr>
        <w:t>
      Банк және банкпен ерекше қатынастар арқылы байланысты тұлға арасындағы кез келген мәміле бойынша директорлар кеңесінің шешімі оның барлық шарттарын директорлар кеңесі қарағаннан кейін ғана қабылдануы мүмкін.";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Банк Ұлттық Банкке өзімен ерекше қатынастар арқылы байланысты тұлғалармен жасалған барлық мәмілелер туралы Ұлттық Банктің нормативтік құқықтық актілерінде көзделген нысандар бойынша ақпарат беруге міндетті."; 
</w:t>
      </w:r>
      <w:r>
        <w:br/>
      </w:r>
      <w:r>
        <w:rPr>
          <w:rFonts w:ascii="Times New Roman"/>
          <w:b w:val="false"/>
          <w:i w:val="false"/>
          <w:color w:val="000000"/>
          <w:sz w:val="28"/>
        </w:rPr>
        <w:t>
      26) 41-бап мынадай мазмұндағы екінші бөлікпен толықтырылсын: 
</w:t>
      </w:r>
      <w:r>
        <w:br/>
      </w:r>
      <w:r>
        <w:rPr>
          <w:rFonts w:ascii="Times New Roman"/>
          <w:b w:val="false"/>
          <w:i w:val="false"/>
          <w:color w:val="000000"/>
          <w:sz w:val="28"/>
        </w:rPr>
        <w:t>
      "Банктердің қызметін реттеу жекелеген банктерге қатысты да, шоғырландырылған негізде де, яғни банк тобына қатысты да жүзеге асырылады. Шоғырландырылған қадағалау ережелерін Ұлттық Банк белгілейді."; 
</w:t>
      </w:r>
      <w:r>
        <w:br/>
      </w:r>
      <w:r>
        <w:rPr>
          <w:rFonts w:ascii="Times New Roman"/>
          <w:b w:val="false"/>
          <w:i w:val="false"/>
          <w:color w:val="000000"/>
          <w:sz w:val="28"/>
        </w:rPr>
        <w:t>
      27) 42-бапта: 
</w:t>
      </w:r>
      <w:r>
        <w:br/>
      </w:r>
      <w:r>
        <w:rPr>
          <w:rFonts w:ascii="Times New Roman"/>
          <w:b w:val="false"/>
          <w:i w:val="false"/>
          <w:color w:val="000000"/>
          <w:sz w:val="28"/>
        </w:rPr>
        <w:t>
      1-тармақ мынадай мазмұндағы екінші бөлікпен толықтырылсын: 
</w:t>
      </w:r>
      <w:r>
        <w:br/>
      </w:r>
      <w:r>
        <w:rPr>
          <w:rFonts w:ascii="Times New Roman"/>
          <w:b w:val="false"/>
          <w:i w:val="false"/>
          <w:color w:val="000000"/>
          <w:sz w:val="28"/>
        </w:rPr>
        <w:t>
      "Банктер тобы міндетті түрде сақтау үшін Ұлттық Банк белгілейтін пруденциалдық нормативтердің құрамына: 
</w:t>
      </w:r>
      <w:r>
        <w:br/>
      </w:r>
      <w:r>
        <w:rPr>
          <w:rFonts w:ascii="Times New Roman"/>
          <w:b w:val="false"/>
          <w:i w:val="false"/>
          <w:color w:val="000000"/>
          <w:sz w:val="28"/>
        </w:rPr>
        <w:t>
      жарғылық капиталдың ең аз мөлшері; 
</w:t>
      </w:r>
      <w:r>
        <w:br/>
      </w:r>
      <w:r>
        <w:rPr>
          <w:rFonts w:ascii="Times New Roman"/>
          <w:b w:val="false"/>
          <w:i w:val="false"/>
          <w:color w:val="000000"/>
          <w:sz w:val="28"/>
        </w:rPr>
        <w:t>
      өз капиталы жеткіліктілігінің коэффиценті; 
</w:t>
      </w:r>
      <w:r>
        <w:br/>
      </w:r>
      <w:r>
        <w:rPr>
          <w:rFonts w:ascii="Times New Roman"/>
          <w:b w:val="false"/>
          <w:i w:val="false"/>
          <w:color w:val="000000"/>
          <w:sz w:val="28"/>
        </w:rPr>
        <w:t>
      бір қарыз алушыға жасалатын тәуекелдің ең көп мөлшері енеді.";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"Ұлттық Банк банк заңдарына сәйкес банктерді және (немесе) банк холдингтерін не олардың лауазымды адамдарын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 
</w:t>
      </w:r>
      <w:r>
        <w:br/>
      </w:r>
      <w:r>
        <w:rPr>
          <w:rFonts w:ascii="Times New Roman"/>
          <w:b w:val="false"/>
          <w:i w:val="false"/>
          <w:color w:val="000000"/>
          <w:sz w:val="28"/>
        </w:rPr>
        <w:t>
      3-тармақ "банк" деген сөзден кейін "және банк тобы" деген сөздермен толықтырылсын; 
</w:t>
      </w:r>
      <w:r>
        <w:br/>
      </w:r>
      <w:r>
        <w:rPr>
          <w:rFonts w:ascii="Times New Roman"/>
          <w:b w:val="false"/>
          <w:i w:val="false"/>
          <w:color w:val="000000"/>
          <w:sz w:val="28"/>
        </w:rPr>
        <w:t>
      мынадай мазмұндағы 4 және 5-тармақтармен толықтырылсын: 
</w:t>
      </w:r>
      <w:r>
        <w:br/>
      </w:r>
      <w:r>
        <w:rPr>
          <w:rFonts w:ascii="Times New Roman"/>
          <w:b w:val="false"/>
          <w:i w:val="false"/>
          <w:color w:val="000000"/>
          <w:sz w:val="28"/>
        </w:rPr>
        <w:t>
      "4. Банк Ұлттық Банктің нормативтік құқықтық актілерімен белгіленген өз капиталы жеткіліктілігінің коэффициентін бұзған жағдайда, банк Ұлттық Банкке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 
</w:t>
      </w:r>
      <w:r>
        <w:br/>
      </w:r>
      <w:r>
        <w:rPr>
          <w:rFonts w:ascii="Times New Roman"/>
          <w:b w:val="false"/>
          <w:i w:val="false"/>
          <w:color w:val="000000"/>
          <w:sz w:val="28"/>
        </w:rPr>
        <w:t>
      5. Банк холдингтері Ұлттық Банктің банк тобының өз капиталы жеткіліктілігінің коэффициенттерін қолдау жөніндегі нормативтік құқықтық актілерінде көзделген шараларды қолдануға тиіс."; 
</w:t>
      </w:r>
      <w:r>
        <w:br/>
      </w:r>
      <w:r>
        <w:rPr>
          <w:rFonts w:ascii="Times New Roman"/>
          <w:b w:val="false"/>
          <w:i w:val="false"/>
          <w:color w:val="000000"/>
          <w:sz w:val="28"/>
        </w:rPr>
        <w:t>
      28) 44-бапта: 
</w:t>
      </w:r>
      <w:r>
        <w:br/>
      </w:r>
      <w:r>
        <w:rPr>
          <w:rFonts w:ascii="Times New Roman"/>
          <w:b w:val="false"/>
          <w:i w:val="false"/>
          <w:color w:val="000000"/>
          <w:sz w:val="28"/>
        </w:rPr>
        <w:t>
      1-тармақ мынадай мазмұндағы екінші бөлікпен толықтырылсын: 
</w:t>
      </w:r>
      <w:r>
        <w:br/>
      </w:r>
      <w:r>
        <w:rPr>
          <w:rFonts w:ascii="Times New Roman"/>
          <w:b w:val="false"/>
          <w:i w:val="false"/>
          <w:color w:val="000000"/>
          <w:sz w:val="28"/>
        </w:rPr>
        <w:t>
      "Ұлттық Банк банктердің қызметіне инспекция жүргізу кезінде банктердің аффилиирлендірілген тұлғаларының қызметін Ұлттық Банктің нормативтік құқықтық актілеріне сәйкес олардың банктер қызметіне ықпал ету дәрежесі мен сипатын айқындау мақсатында ғана тексеруге құқылы."; 
</w:t>
      </w:r>
      <w:r>
        <w:br/>
      </w:r>
      <w:r>
        <w:rPr>
          <w:rFonts w:ascii="Times New Roman"/>
          <w:b w:val="false"/>
          <w:i w:val="false"/>
          <w:color w:val="000000"/>
          <w:sz w:val="28"/>
        </w:rPr>
        <w:t>
      2-тармақ "банктер" деген сөзден кейін ", сондай-ақ олардың аффилиирлендірілген тұлғалары" деген сөздермен толықтырылсын; 
</w:t>
      </w:r>
      <w:r>
        <w:br/>
      </w:r>
      <w:r>
        <w:rPr>
          <w:rFonts w:ascii="Times New Roman"/>
          <w:b w:val="false"/>
          <w:i w:val="false"/>
          <w:color w:val="000000"/>
          <w:sz w:val="28"/>
        </w:rPr>
        <w:t>
      29) 46-бап мынадай мазмұндағы 8-тармақпен толықтырылсын: 
</w:t>
      </w:r>
      <w:r>
        <w:br/>
      </w:r>
      <w:r>
        <w:rPr>
          <w:rFonts w:ascii="Times New Roman"/>
          <w:b w:val="false"/>
          <w:i w:val="false"/>
          <w:color w:val="000000"/>
          <w:sz w:val="28"/>
        </w:rPr>
        <w:t>
      "8. Осы бапта келтірілген шаралар, егер Ұлттық Банк осы тұлғалардың, оның лауазымды адамдарының немесе қызметкерлерінің жолсыздықтары, заңсыз әрекеті немесе әрекетсіздігі банктің қаржылық жағдайын нашарлатқанын анықтаса, банктің аффилиирлендірілген тұлғаларына қатысты да қолданылуы мүмкін."; 
</w:t>
      </w:r>
      <w:r>
        <w:br/>
      </w:r>
      <w:r>
        <w:rPr>
          <w:rFonts w:ascii="Times New Roman"/>
          <w:b w:val="false"/>
          <w:i w:val="false"/>
          <w:color w:val="000000"/>
          <w:sz w:val="28"/>
        </w:rPr>
        <w:t>
      30) 47-бапта: 
</w:t>
      </w:r>
      <w:r>
        <w:br/>
      </w:r>
      <w:r>
        <w:rPr>
          <w:rFonts w:ascii="Times New Roman"/>
          <w:b w:val="false"/>
          <w:i w:val="false"/>
          <w:color w:val="000000"/>
          <w:sz w:val="28"/>
        </w:rPr>
        <w:t>
      мәтіндегі "оның күшін жоюға", "лицензиялардың күшін жою", "лицензиясының (лицензияларының) күшін жою", "лицензияның күшін жою", "лицензиясының (лицензияларының) күшін жойғаннан", "лицензияның күші жойылғаннан" деген сөздер тиісінше "оны қайтарып алуға", "лицензияларды қайтарып алу", "лицензиясын (лицензияларын) қайтарып алу", "лицензияны қайтарып алу", "лицензиясын (лицензияларын) қайтарып алғаннан", "лицензия қайтарып алынғаннан"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е) тармақшасындағы "төраға мен Байқаушы кеңестің мүшелерінен басқа," деген сөздер алып тасталсын; 
</w:t>
      </w:r>
      <w:r>
        <w:br/>
      </w:r>
      <w:r>
        <w:rPr>
          <w:rFonts w:ascii="Times New Roman"/>
          <w:b w:val="false"/>
          <w:i w:val="false"/>
          <w:color w:val="000000"/>
          <w:sz w:val="28"/>
        </w:rPr>
        <w:t>
      мынадай мазмұндағы ж) және з) тармақшаларымен толықтырылсын: 
</w:t>
      </w:r>
      <w:r>
        <w:br/>
      </w:r>
      <w:r>
        <w:rPr>
          <w:rFonts w:ascii="Times New Roman"/>
          <w:b w:val="false"/>
          <w:i w:val="false"/>
          <w:color w:val="000000"/>
          <w:sz w:val="28"/>
        </w:rPr>
        <w:t>
      "ж) банкті салымдарға (депозиттерге) міндетті ұжымдық кепілдік беру (оларды сақтандыру) жүйесінен шығару туралы салымдарға (депозиттерге) міндетті ұжымдық кепілдік беру (оларды сақтандыру) жөніндегі ұйымға қойылатын талап; 
</w:t>
      </w:r>
      <w:r>
        <w:br/>
      </w:r>
      <w:r>
        <w:rPr>
          <w:rFonts w:ascii="Times New Roman"/>
          <w:b w:val="false"/>
          <w:i w:val="false"/>
          <w:color w:val="000000"/>
          <w:sz w:val="28"/>
        </w:rPr>
        <w:t>
      з) банктің және (немесе) банк тобының өз капиталы жеткіліктілігінің коэффициенттерінің мәндері Ұлттық Банктің нормативтік құқықтық актілерінің талаптарымен белгіленген нормативтерден елу проценттен аз деңгейге дейін төмендеген жағдайда, банк осы Заңның 60-бабы және Ұлттық Банктің нормативтік құқықтық актілерінде белгіленген тәртіппен кредиттік серіктестік болып қайта құрылуға міндетті. 
</w:t>
      </w:r>
      <w:r>
        <w:br/>
      </w:r>
      <w:r>
        <w:rPr>
          <w:rFonts w:ascii="Times New Roman"/>
          <w:b w:val="false"/>
          <w:i w:val="false"/>
          <w:color w:val="000000"/>
          <w:sz w:val="28"/>
        </w:rPr>
        <w:t>
      Банк осы тармақшаның бірінші абзацында айтылған құқықтан бас тартқан немесе осы Заңның 61-бабында көрсетілген негіздер бойынша банктің кредиттік серіктестік болып қайта құрылуына рұқсат беруден бас тартылған жағдайда, Ұлттық Банк банк акцияларын осы Заңның 47-1-бабының 3-тармағына сәйкес, ол (олар) осы Заң талаптарын сақтаған жағдайда, кейіннен жаңа инвесторға (инвесторларға) иеліктен шығарып беру үшін банк акцияларын Ұлттық Банктің сенімгерлікпен басқаруына беру жөнінде банк акционерлерімен шарт жасасу туралы шешім қабылдауға құқылы. 
</w:t>
      </w:r>
      <w:r>
        <w:br/>
      </w:r>
      <w:r>
        <w:rPr>
          <w:rFonts w:ascii="Times New Roman"/>
          <w:b w:val="false"/>
          <w:i w:val="false"/>
          <w:color w:val="000000"/>
          <w:sz w:val="28"/>
        </w:rPr>
        <w:t>
      Акционерлер акцияларын сенімгерлікпен басқаруға беруден бас тартқан жағдайда Ұлттық Банк шарт жасасуға мәжбүрлеу туралы талаппен сотқа жүгінуге құқылы."; 
</w:t>
      </w:r>
      <w:r>
        <w:br/>
      </w:r>
      <w:r>
        <w:rPr>
          <w:rFonts w:ascii="Times New Roman"/>
          <w:b w:val="false"/>
          <w:i w:val="false"/>
          <w:color w:val="000000"/>
          <w:sz w:val="28"/>
        </w:rPr>
        <w:t>
      7-тармақтың бірінші бөлігіндегі "10 күн мерзім ішінде" деген сөздер "он жұмыс күні ішінде" деген сөздермен ауыстырылсын"; 
</w:t>
      </w:r>
      <w:r>
        <w:br/>
      </w:r>
      <w:r>
        <w:rPr>
          <w:rFonts w:ascii="Times New Roman"/>
          <w:b w:val="false"/>
          <w:i w:val="false"/>
          <w:color w:val="000000"/>
          <w:sz w:val="28"/>
        </w:rPr>
        <w:t>
      31) мынадай мазмұндағы 47-1-баппен толықтырылсын: 
</w:t>
      </w:r>
      <w:r>
        <w:br/>
      </w:r>
      <w:r>
        <w:rPr>
          <w:rFonts w:ascii="Times New Roman"/>
          <w:b w:val="false"/>
          <w:i w:val="false"/>
          <w:color w:val="000000"/>
          <w:sz w:val="28"/>
        </w:rPr>
        <w:t>
      "47-1-бап. Банктердің аффилиирлендірілген тұлғаларына қатысты 
</w:t>
      </w:r>
      <w:r>
        <w:br/>
      </w:r>
      <w:r>
        <w:rPr>
          <w:rFonts w:ascii="Times New Roman"/>
          <w:b w:val="false"/>
          <w:i w:val="false"/>
          <w:color w:val="000000"/>
          <w:sz w:val="28"/>
        </w:rPr>
        <w:t>
                 қолданылатын мәжбүрлеу шаралары 
</w:t>
      </w:r>
      <w:r>
        <w:br/>
      </w:r>
      <w:r>
        <w:rPr>
          <w:rFonts w:ascii="Times New Roman"/>
          <w:b w:val="false"/>
          <w:i w:val="false"/>
          <w:color w:val="000000"/>
          <w:sz w:val="28"/>
        </w:rPr>
        <w:t>
      1. Ұлттық Банк банктің ірі қатысушыларына және банк холдингтеріне мынадай жағдайларда: 
</w:t>
      </w:r>
      <w:r>
        <w:br/>
      </w:r>
      <w:r>
        <w:rPr>
          <w:rFonts w:ascii="Times New Roman"/>
          <w:b w:val="false"/>
          <w:i w:val="false"/>
          <w:color w:val="000000"/>
          <w:sz w:val="28"/>
        </w:rPr>
        <w:t>
      ірі қатысушы және банк холдингі мәртебесіне ие болуға Ұлттық Банктің келісімін алмаса; 
</w:t>
      </w:r>
      <w:r>
        <w:br/>
      </w:r>
      <w:r>
        <w:rPr>
          <w:rFonts w:ascii="Times New Roman"/>
          <w:b w:val="false"/>
          <w:i w:val="false"/>
          <w:color w:val="000000"/>
          <w:sz w:val="28"/>
        </w:rPr>
        <w:t>
      банктің ірі қатысушысы және банк холдингі мәртебесіне ие болғаннан кейін осы Заңның 17-1-бабының 5-тармағында көрсетілген мән-жайлар пайда болса; 
</w:t>
      </w:r>
      <w:r>
        <w:br/>
      </w:r>
      <w:r>
        <w:rPr>
          <w:rFonts w:ascii="Times New Roman"/>
          <w:b w:val="false"/>
          <w:i w:val="false"/>
          <w:color w:val="000000"/>
          <w:sz w:val="28"/>
        </w:rPr>
        <w:t>
      осы Заңның 46-бабына сәйкес Ұлттық Банктің жазбаша нұсқамаларын орындамаса, мәжбүр ету шараларын қолдануға құқылы. 
</w:t>
      </w:r>
      <w:r>
        <w:br/>
      </w:r>
      <w:r>
        <w:rPr>
          <w:rFonts w:ascii="Times New Roman"/>
          <w:b w:val="false"/>
          <w:i w:val="false"/>
          <w:color w:val="000000"/>
          <w:sz w:val="28"/>
        </w:rPr>
        <w:t>
      Сондай-ақ осы Заңның 42-бабы 5-тармағының талаптарын орындамауға әкеп соқтырған әрекеті немесе әрекетсіздігі үшін де Ұлттық Банк банк холдингтеріне мәжбүр ету шараларын қолдануға құқылы. 
</w:t>
      </w:r>
      <w:r>
        <w:br/>
      </w:r>
      <w:r>
        <w:rPr>
          <w:rFonts w:ascii="Times New Roman"/>
          <w:b w:val="false"/>
          <w:i w:val="false"/>
          <w:color w:val="000000"/>
          <w:sz w:val="28"/>
        </w:rPr>
        <w:t>
      2. Осы баптың 1-тармағында көзделген жағдайлар болған ретте, Ұлттық Банк: 
</w:t>
      </w:r>
      <w:r>
        <w:br/>
      </w:r>
      <w:r>
        <w:rPr>
          <w:rFonts w:ascii="Times New Roman"/>
          <w:b w:val="false"/>
          <w:i w:val="false"/>
          <w:color w:val="000000"/>
          <w:sz w:val="28"/>
        </w:rPr>
        <w:t>
      ірі қатысушыдан оның банктегі тікелей немесе жанама иелену үлесін дауыс беруші акциялардың он процентінен төмен деңгейге дейін азайтуды не банк қызметін басқаруға тікелей немесе жанама қатысудан, оның ішінде дауыс беруді жүзеге асыру құқығын жүзеге асырудан бас тартуды талап етуге; 
</w:t>
      </w:r>
      <w:r>
        <w:br/>
      </w:r>
      <w:r>
        <w:rPr>
          <w:rFonts w:ascii="Times New Roman"/>
          <w:b w:val="false"/>
          <w:i w:val="false"/>
          <w:color w:val="000000"/>
          <w:sz w:val="28"/>
        </w:rPr>
        <w:t>
      банк холдингінен оның банктегі тікелей немесе жанама иелену үлесін дауыс беруші акциялардың жиырма бес процентінен төмен деңгейге дейін азайтуды не банк қызметін басқаруға тікелей немесе жанама қатысудан, оның ішінде дауыс беруді жүзеге асыру құқығынан бас тартуды талап етуге және банкті тәуекелдікке душар еткізетін банк холдингі мен банк арасындағы операцияларды (тікелей және жанама) жүзеге асыруды тоқтата тұруға; 
</w:t>
      </w:r>
      <w:r>
        <w:br/>
      </w:r>
      <w:r>
        <w:rPr>
          <w:rFonts w:ascii="Times New Roman"/>
          <w:b w:val="false"/>
          <w:i w:val="false"/>
          <w:color w:val="000000"/>
          <w:sz w:val="28"/>
        </w:rPr>
        <w:t>
      банктен банк немесе банк холдингі қатысушы болып табылатын ұйымға қатысты ұйым мен банк арасындағы банкті тәуекелдікке душар еткізетін операцияларды (тікелей және жанама) жүзеге асыруды тоқтата тұруды талап етуге құқылы. 
</w:t>
      </w:r>
      <w:r>
        <w:br/>
      </w:r>
      <w:r>
        <w:rPr>
          <w:rFonts w:ascii="Times New Roman"/>
          <w:b w:val="false"/>
          <w:i w:val="false"/>
          <w:color w:val="000000"/>
          <w:sz w:val="28"/>
        </w:rPr>
        <w:t>
      3. Банктің ірі қатысушысы немесе банк холдингі осы баптың 2-тармағында, сондай-ақ осы Заңның 57-бабының 6-тармағында көзделген талаптарды Ұлттық Банк белгілеген мерзім ішінде орындамаған жағдайда, Ұлттық Банк банктің ірі қатысушысының және (немесе) банк холдингінің акцияларын, Ұлттық Банктің банкті басқаруға қатысатын сенімгерлікпен басқарушы ретіндегі құқығымен үш айға дейінгі мерзімге Ұлттық Банктің сенімгерлікпен басқаруына беру жөнінде банк акционерлерімен шарт жасасу туралы шешім қабылдауға құқылы, ал сенімгерлікпен басқаруға беруге негіз болған себептерді жоймаған жағдайда, осы акцияларды бағалы қағаздардың ұйымдастырылған рыногында өткізу арқылы осы тұлғалардың акцияларын иеліктен шығаруға құқылы, бұл орайда акцияларды сатудан түскен ақша акциялары Ұлттық Банктің сенімгерлікпен басқаруына берілген тұлғаларға аударылады. 
</w:t>
      </w:r>
      <w:r>
        <w:br/>
      </w:r>
      <w:r>
        <w:rPr>
          <w:rFonts w:ascii="Times New Roman"/>
          <w:b w:val="false"/>
          <w:i w:val="false"/>
          <w:color w:val="000000"/>
          <w:sz w:val="28"/>
        </w:rPr>
        <w:t>
      Акционерлер акцияларды сенімгерлікпен басқаруға беруден бас тартқан жағдайда Ұлттық Банк шарт жасасуға мәжбүрлеу туралы талаппен сотқа жүгінуге құқылы. 
</w:t>
      </w:r>
      <w:r>
        <w:br/>
      </w:r>
      <w:r>
        <w:rPr>
          <w:rFonts w:ascii="Times New Roman"/>
          <w:b w:val="false"/>
          <w:i w:val="false"/>
          <w:color w:val="000000"/>
          <w:sz w:val="28"/>
        </w:rPr>
        <w:t>
      4. Мәжбүрлеу шараларын қолдану тәртібі Ұлттық Банктің нормативтік құқықтық актілерімен айқындалады."; 
</w:t>
      </w:r>
      <w:r>
        <w:br/>
      </w:r>
      <w:r>
        <w:rPr>
          <w:rFonts w:ascii="Times New Roman"/>
          <w:b w:val="false"/>
          <w:i w:val="false"/>
          <w:color w:val="000000"/>
          <w:sz w:val="28"/>
        </w:rPr>
        <w:t>
      32) 48-бапта: 
</w:t>
      </w:r>
      <w:r>
        <w:br/>
      </w:r>
      <w:r>
        <w:rPr>
          <w:rFonts w:ascii="Times New Roman"/>
          <w:b w:val="false"/>
          <w:i w:val="false"/>
          <w:color w:val="000000"/>
          <w:sz w:val="28"/>
        </w:rPr>
        <w:t>
      атауындағы және мәтініндегі "оның күшін жою", "оның күшін жояды" деген сөздер "оны қайтарып алу", "оны қайтарып алады"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а) тармақшасындағы "6-тармағының" деген сөздер "2 және 6-тармақтарының" деген сөздермен ауыстырылсын; 
</w:t>
      </w:r>
      <w:r>
        <w:br/>
      </w:r>
      <w:r>
        <w:rPr>
          <w:rFonts w:ascii="Times New Roman"/>
          <w:b w:val="false"/>
          <w:i w:val="false"/>
          <w:color w:val="000000"/>
          <w:sz w:val="28"/>
        </w:rPr>
        <w:t>
      з) тармақшасы "бұзу" деген сөздің алдынан "үнемі (қатарынан он екі күнтізбелік ай ішінде үш және одан көп рет)" деген сөздермен толықтырылсын; 
</w:t>
      </w:r>
      <w:r>
        <w:br/>
      </w:r>
      <w:r>
        <w:rPr>
          <w:rFonts w:ascii="Times New Roman"/>
          <w:b w:val="false"/>
          <w:i w:val="false"/>
          <w:color w:val="000000"/>
          <w:sz w:val="28"/>
        </w:rPr>
        <w:t>
      мынадай мазмұндағы м), н) және о) тармақшаларымен толықтырылсын: 
</w:t>
      </w:r>
      <w:r>
        <w:br/>
      </w:r>
      <w:r>
        <w:rPr>
          <w:rFonts w:ascii="Times New Roman"/>
          <w:b w:val="false"/>
          <w:i w:val="false"/>
          <w:color w:val="000000"/>
          <w:sz w:val="28"/>
        </w:rPr>
        <w:t>
      "м) банкпен аффилиирлендірілген тұлғалар туралы ақпаратты, сондай-ақ Ұлттық Банк талап еткен өзге де ақпаратты бермеу не анық емес ақпарат беру, бұл Ұлттық Банктің банктердің қызметіне, оның ішінде шоғырландырылған негізде қадағалау жасауына кедергі келтіруге себеп болса; 
</w:t>
      </w:r>
      <w:r>
        <w:br/>
      </w:r>
      <w:r>
        <w:rPr>
          <w:rFonts w:ascii="Times New Roman"/>
          <w:b w:val="false"/>
          <w:i w:val="false"/>
          <w:color w:val="000000"/>
          <w:sz w:val="28"/>
        </w:rPr>
        <w:t>
      н) банктің инспекция жүргізуге бірнеше рет (инспекция жүргізу барысында екі және одан көп рет) кедергі жасауы, соның салдарынан оны белгіленген мерзімде жүргізудің мүмкін болмауы; 
</w:t>
      </w:r>
      <w:r>
        <w:br/>
      </w:r>
      <w:r>
        <w:rPr>
          <w:rFonts w:ascii="Times New Roman"/>
          <w:b w:val="false"/>
          <w:i w:val="false"/>
          <w:color w:val="000000"/>
          <w:sz w:val="28"/>
        </w:rPr>
        <w:t>
      о) аудиторлық ұйымның жүргізілген аудит жөніндегі есебінде көрсетілген бұзушылықтарды банктің осы Заңның 57-бабының 6-тармағында көрсетілген мерзімде әдейі жоймауы."; 
</w:t>
      </w:r>
      <w:r>
        <w:br/>
      </w:r>
      <w:r>
        <w:rPr>
          <w:rFonts w:ascii="Times New Roman"/>
          <w:b w:val="false"/>
          <w:i w:val="false"/>
          <w:color w:val="000000"/>
          <w:sz w:val="28"/>
        </w:rPr>
        <w:t>
      33) 48-1-бапта: 
</w:t>
      </w:r>
      <w:r>
        <w:br/>
      </w:r>
      <w:r>
        <w:rPr>
          <w:rFonts w:ascii="Times New Roman"/>
          <w:b w:val="false"/>
          <w:i w:val="false"/>
          <w:color w:val="000000"/>
          <w:sz w:val="28"/>
        </w:rPr>
        <w:t>
      1-тармақта: 
</w:t>
      </w:r>
      <w:r>
        <w:br/>
      </w:r>
      <w:r>
        <w:rPr>
          <w:rFonts w:ascii="Times New Roman"/>
          <w:b w:val="false"/>
          <w:i w:val="false"/>
          <w:color w:val="000000"/>
          <w:sz w:val="28"/>
        </w:rPr>
        <w:t>
      "лицензиясының күші жойылған" деген сөздер "лицензиясы қайтарылып алынған" деген сөздермен ауыстырылсын; 
</w:t>
      </w:r>
      <w:r>
        <w:br/>
      </w:r>
      <w:r>
        <w:rPr>
          <w:rFonts w:ascii="Times New Roman"/>
          <w:b w:val="false"/>
          <w:i w:val="false"/>
          <w:color w:val="000000"/>
          <w:sz w:val="28"/>
        </w:rPr>
        <w:t>
      "Банк операцияларының" деген сөздердің алдынан "Барлық" деген сөзбен толықтырылып, одан кейінгі "Банк" деген сөз кіші әріппен жазылсын; 
</w:t>
      </w:r>
      <w:r>
        <w:br/>
      </w:r>
      <w:r>
        <w:rPr>
          <w:rFonts w:ascii="Times New Roman"/>
          <w:b w:val="false"/>
          <w:i w:val="false"/>
          <w:color w:val="000000"/>
          <w:sz w:val="28"/>
        </w:rPr>
        <w:t>
      5-тармағының екінші бөлігіндегі "Лицензиясының күші жойылған" деген сөздер "Лицензиясы қайтарылып алынған" деген сөздермен ауыстырылсын; 
</w:t>
      </w:r>
      <w:r>
        <w:br/>
      </w:r>
      <w:r>
        <w:rPr>
          <w:rFonts w:ascii="Times New Roman"/>
          <w:b w:val="false"/>
          <w:i w:val="false"/>
          <w:color w:val="000000"/>
          <w:sz w:val="28"/>
        </w:rPr>
        <w:t>
      34) 52-бапта: 
</w:t>
      </w:r>
      <w:r>
        <w:br/>
      </w:r>
      <w:r>
        <w:rPr>
          <w:rFonts w:ascii="Times New Roman"/>
          <w:b w:val="false"/>
          <w:i w:val="false"/>
          <w:color w:val="000000"/>
          <w:sz w:val="28"/>
        </w:rPr>
        <w:t>
      мәтініндегі "ұжымдық кепілдік беру", "ұжымдық кепілдік беруді" деген сөздер "міндетті ұжымдық кепілдік беру", "міндетті ұжымдық кепілдік беруді" деген сөздермен ауыстырылсын; 
</w:t>
      </w:r>
      <w:r>
        <w:br/>
      </w:r>
      <w:r>
        <w:rPr>
          <w:rFonts w:ascii="Times New Roman"/>
          <w:b w:val="false"/>
          <w:i w:val="false"/>
          <w:color w:val="000000"/>
          <w:sz w:val="28"/>
        </w:rPr>
        <w:t>
      екінші бөліктегі "лицензиялау" деген сөз алып тасталсын; 
</w:t>
      </w:r>
      <w:r>
        <w:br/>
      </w:r>
      <w:r>
        <w:rPr>
          <w:rFonts w:ascii="Times New Roman"/>
          <w:b w:val="false"/>
          <w:i w:val="false"/>
          <w:color w:val="000000"/>
          <w:sz w:val="28"/>
        </w:rPr>
        <w:t>
      35) 54-бапта: 
</w:t>
      </w:r>
      <w:r>
        <w:br/>
      </w:r>
      <w:r>
        <w:rPr>
          <w:rFonts w:ascii="Times New Roman"/>
          <w:b w:val="false"/>
          <w:i w:val="false"/>
          <w:color w:val="000000"/>
          <w:sz w:val="28"/>
        </w:rPr>
        <w:t>
      1-тармақтың бірінші бөлігі мынадай редакцияда жазылсын: 
</w:t>
      </w:r>
      <w:r>
        <w:br/>
      </w:r>
      <w:r>
        <w:rPr>
          <w:rFonts w:ascii="Times New Roman"/>
          <w:b w:val="false"/>
          <w:i w:val="false"/>
          <w:color w:val="000000"/>
          <w:sz w:val="28"/>
        </w:rPr>
        <w:t>
      "1. Бухгалтерлік, банктік және шоғырландырылған негізде есеп беруді қоса алғандағы өзге де есептің халықаралық стандарттарға сай келетін тізбесін, нысандарын, табыс етілу мерзімдерін Ұлттық Банк белгілейді.";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Банктер Ұлттық Банк белгілеген тәртіппен банктер ірі қатысушысы болып табылатын заңды тұлғалардың жарғылық капиталына тікелей және жанама қатысуы жөнінде Ұлттық Банк сұратқан кез келген ақпаратты беруге міндетті.";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Ұлттық Банктің қызметкерлері осы баптың 2 және 2-1-тармақтарында белгіленген құқықтарды іске асыру барысында алынған мәліметтерді жария еткені не үшінші тұлғаларға бергені үшін Қазақстан Республикасының заң актілерінде көзделген тәртіппен жауапты болады."; 
</w:t>
      </w:r>
      <w:r>
        <w:br/>
      </w:r>
      <w:r>
        <w:rPr>
          <w:rFonts w:ascii="Times New Roman"/>
          <w:b w:val="false"/>
          <w:i w:val="false"/>
          <w:color w:val="000000"/>
          <w:sz w:val="28"/>
        </w:rPr>
        <w:t>
      36) мынадай мазмұндағы 54-баппен толықтырылсын: 
</w:t>
      </w:r>
      <w:r>
        <w:br/>
      </w:r>
      <w:r>
        <w:rPr>
          <w:rFonts w:ascii="Times New Roman"/>
          <w:b w:val="false"/>
          <w:i w:val="false"/>
          <w:color w:val="000000"/>
          <w:sz w:val="28"/>
        </w:rPr>
        <w:t>
      "54-1-бап. Банктің аффилиирлендірілген тұлғаларының есеп беруі 
</w:t>
      </w:r>
      <w:r>
        <w:br/>
      </w:r>
      <w:r>
        <w:rPr>
          <w:rFonts w:ascii="Times New Roman"/>
          <w:b w:val="false"/>
          <w:i w:val="false"/>
          <w:color w:val="000000"/>
          <w:sz w:val="28"/>
        </w:rPr>
        <w:t>
      Банктің ірі қатысушысы өзінің қаржылық жағдайы мен қызметі туралы қаржы жылы аяқталғаннан кейін тоқсан күннің ішінде Ұлттық Банкке жыл сайын мәліметтер беруге тиіс. 
</w:t>
      </w:r>
      <w:r>
        <w:br/>
      </w:r>
      <w:r>
        <w:rPr>
          <w:rFonts w:ascii="Times New Roman"/>
          <w:b w:val="false"/>
          <w:i w:val="false"/>
          <w:color w:val="000000"/>
          <w:sz w:val="28"/>
        </w:rPr>
        <w:t>
      Банк холдингі Ұлттық Банкке есеп берілген тоқсаннан кейінгі қырық бес күн ішінде тоқсан сайынғы қаржылық есепті, қаржы жылы аяқталғаннан кейін тоқсан күн ішінде аудитор куәландырмаған шоғырландырылған және шоғырландырылмаған жылдық қаржылық есепті, сондай-ақ: 
</w:t>
      </w:r>
      <w:r>
        <w:br/>
      </w:r>
      <w:r>
        <w:rPr>
          <w:rFonts w:ascii="Times New Roman"/>
          <w:b w:val="false"/>
          <w:i w:val="false"/>
          <w:color w:val="000000"/>
          <w:sz w:val="28"/>
        </w:rPr>
        <w:t>
      банк холдингі қызметі түрінің немесе түрлерінің сипаттамасын; 
</w:t>
      </w:r>
      <w:r>
        <w:br/>
      </w:r>
      <w:r>
        <w:rPr>
          <w:rFonts w:ascii="Times New Roman"/>
          <w:b w:val="false"/>
          <w:i w:val="false"/>
          <w:color w:val="000000"/>
          <w:sz w:val="28"/>
        </w:rPr>
        <w:t>
      банк холдингі қатысушысы болып табылатын әрбір ұйымның атауын, оның жарғылық капиталындағы қатысу мөлшері мен үлесін, қызметі түрінің немесе түрлерінің сипаттамасын, банк холдингі ірі қатысушы болып табылатын ұйымдардың қаржылық есебін; 
</w:t>
      </w:r>
      <w:r>
        <w:br/>
      </w:r>
      <w:r>
        <w:rPr>
          <w:rFonts w:ascii="Times New Roman"/>
          <w:b w:val="false"/>
          <w:i w:val="false"/>
          <w:color w:val="000000"/>
          <w:sz w:val="28"/>
        </w:rPr>
        <w:t>
      банк холдингінің ірі қатысушысы болып табылатын әрбір ұйымның атауын, жарғылық капиталға оның қатысу мөлшері мен үлесін, осы ұйымның қызметі түрінің немесе түрлерінің сипаттамасын және қаржылық есебін қамтитын, бірақ бұлармен шектелмейтін түсіндірме жазбаларды ұсынуға тиіс."; 
</w:t>
      </w:r>
      <w:r>
        <w:br/>
      </w:r>
      <w:r>
        <w:rPr>
          <w:rFonts w:ascii="Times New Roman"/>
          <w:b w:val="false"/>
          <w:i w:val="false"/>
          <w:color w:val="000000"/>
          <w:sz w:val="28"/>
        </w:rPr>
        <w:t>
      37) 6-тараудың тақырыбы мынадай редакцияда жазылсын: 
</w:t>
      </w:r>
      <w:r>
        <w:br/>
      </w:r>
      <w:r>
        <w:rPr>
          <w:rFonts w:ascii="Times New Roman"/>
          <w:b w:val="false"/>
          <w:i w:val="false"/>
          <w:color w:val="000000"/>
          <w:sz w:val="28"/>
        </w:rPr>
        <w:t>
      "6-тарау. Банктерге және олардың аффилиирлендірілген 
</w:t>
      </w:r>
      <w:r>
        <w:br/>
      </w:r>
      <w:r>
        <w:rPr>
          <w:rFonts w:ascii="Times New Roman"/>
          <w:b w:val="false"/>
          <w:i w:val="false"/>
          <w:color w:val="000000"/>
          <w:sz w:val="28"/>
        </w:rPr>
        <w:t>
                тұлғаларына аудит"; 
</w:t>
      </w:r>
      <w:r>
        <w:br/>
      </w:r>
      <w:r>
        <w:rPr>
          <w:rFonts w:ascii="Times New Roman"/>
          <w:b w:val="false"/>
          <w:i w:val="false"/>
          <w:color w:val="000000"/>
          <w:sz w:val="28"/>
        </w:rPr>
        <w:t>
      38) 57-бапта: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"57-бап. Банктерге және олардың аффилиирлендірілген 
</w:t>
      </w:r>
      <w:r>
        <w:br/>
      </w:r>
      <w:r>
        <w:rPr>
          <w:rFonts w:ascii="Times New Roman"/>
          <w:b w:val="false"/>
          <w:i w:val="false"/>
          <w:color w:val="000000"/>
          <w:sz w:val="28"/>
        </w:rPr>
        <w:t>
               тұлғаларына аудит"; 
</w:t>
      </w:r>
      <w:r>
        <w:br/>
      </w:r>
      <w:r>
        <w:rPr>
          <w:rFonts w:ascii="Times New Roman"/>
          <w:b w:val="false"/>
          <w:i w:val="false"/>
          <w:color w:val="000000"/>
          <w:sz w:val="28"/>
        </w:rPr>
        <w:t>
      1-тармақтағы "ақпаратты аудиторлық тексеруді" деген сөздер "ақпарат аудитін" деген сөздермен ауыстырылсын;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Қаржы жылының қорытындылары бойынша аудит жүргізу банктерге, банк холдингтеріне және банк және (немесе) банк холдингі ірі қатысушылары болып табылатын ұйымдарға міндетті болып табылады, ол туралы есептің көшірмесі мен аудиторлық ұйымның ұсыныстарын осы құжаттарды алған күннен бастап немесе оларды банктерге, банк холдингтеріне және банк (немесе) банк холдингі ірі қатысушылары болып табылатын ұйымдарға бергеннен кейін отыз күн ішінде банктер, банк холдингтері және банк және (немесе) банк холдингі ірі қатысушылары болып табылатын ұйымдар немесе аудиторлық ұйымдар Ұлттық Банкке табыс етуге тиіс. 
</w:t>
      </w:r>
      <w:r>
        <w:br/>
      </w:r>
      <w:r>
        <w:rPr>
          <w:rFonts w:ascii="Times New Roman"/>
          <w:b w:val="false"/>
          <w:i w:val="false"/>
          <w:color w:val="000000"/>
          <w:sz w:val="28"/>
        </w:rPr>
        <w:t>
      Банктің және банк холдингінің шоғырландырылған жылдық қаржылық есебін банктерге аудит жүргізуге құқылы аудиторлық ұйым куәландыруға тиіс."; 
</w:t>
      </w:r>
      <w:r>
        <w:br/>
      </w:r>
      <w:r>
        <w:rPr>
          <w:rFonts w:ascii="Times New Roman"/>
          <w:b w:val="false"/>
          <w:i w:val="false"/>
          <w:color w:val="000000"/>
          <w:sz w:val="28"/>
        </w:rPr>
        <w:t>
      2-тармақтағы "банк қызметіне аудиторлық тексеру" деген сөздер "банк аудитін" деген сөздермен ауыстырылсын; 
</w:t>
      </w:r>
      <w:r>
        <w:br/>
      </w:r>
      <w:r>
        <w:rPr>
          <w:rFonts w:ascii="Times New Roman"/>
          <w:b w:val="false"/>
          <w:i w:val="false"/>
          <w:color w:val="000000"/>
          <w:sz w:val="28"/>
        </w:rPr>
        <w:t>
      3-тармақтағы "Банк қызметін аудиторлық тексеру" деген сөздер "Банктерге аудит"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бөліктегі "Тексеру нәтижелерін", "Байқаушы кеңес пен" деген сөздер тиісінше "Аудит нәтижелерін", "Директорлар кеңесі мен" деген сөздермен ауыстырылсын; 
</w:t>
      </w:r>
      <w:r>
        <w:br/>
      </w:r>
      <w:r>
        <w:rPr>
          <w:rFonts w:ascii="Times New Roman"/>
          <w:b w:val="false"/>
          <w:i w:val="false"/>
          <w:color w:val="000000"/>
          <w:sz w:val="28"/>
        </w:rPr>
        <w:t>
      екінші және үшінші бөліктер мынадай редакцияда жазылсын: 
</w:t>
      </w:r>
      <w:r>
        <w:br/>
      </w:r>
      <w:r>
        <w:rPr>
          <w:rFonts w:ascii="Times New Roman"/>
          <w:b w:val="false"/>
          <w:i w:val="false"/>
          <w:color w:val="000000"/>
          <w:sz w:val="28"/>
        </w:rPr>
        <w:t>
      "Аудиторлық ұйымның (аудитордың) банктің немесе банк операцияларының жекелеген түрлерін жүзеге асыратын ұйымдардың қаржылық жағдайы туралы қорытындысы жеке құжат түрінде ресімделеді және коммерциялық құпия болмайды."; 
</w:t>
      </w:r>
      <w:r>
        <w:br/>
      </w:r>
      <w:r>
        <w:rPr>
          <w:rFonts w:ascii="Times New Roman"/>
          <w:b w:val="false"/>
          <w:i w:val="false"/>
          <w:color w:val="000000"/>
          <w:sz w:val="28"/>
        </w:rPr>
        <w:t>
      5-тармақтағы "жүргізілген аудиторлық тексеру туралы" деген сөздер "жүргізілген аудит туралы" деген сөздермен ауыстырылсын;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Банк, банк холдингі және банк және (немесе) банк холдингі ірі қатысушылары болып табылатын ұйым аудиторлық ұйым аудиторлық ұйымның жүргізілген аудит туралы есебінде көрсетілетін банктің немесе банк тобының қаржылық жағдайына әсер ететін жолсыздықтарды банк, банк холдингі және банк және (немесе) банк холдингі ірі қатысушылары болып табылатын ұйым аталған есепті алған күннен бастап үш ай ішінде жоймаған жағдайда, Ұлттық Банк жолсыздықтар жойылғанға дейін: 
</w:t>
      </w:r>
      <w:r>
        <w:br/>
      </w:r>
      <w:r>
        <w:rPr>
          <w:rFonts w:ascii="Times New Roman"/>
          <w:b w:val="false"/>
          <w:i w:val="false"/>
          <w:color w:val="000000"/>
          <w:sz w:val="28"/>
        </w:rPr>
        <w:t>
      банкке қатысты - осы Заңның 47-бабының 2-тармағының ж) тармақшасында көзделген санкцияларды; 
</w:t>
      </w:r>
      <w:r>
        <w:br/>
      </w:r>
      <w:r>
        <w:rPr>
          <w:rFonts w:ascii="Times New Roman"/>
          <w:b w:val="false"/>
          <w:i w:val="false"/>
          <w:color w:val="000000"/>
          <w:sz w:val="28"/>
        </w:rPr>
        <w:t>
      банк холдингіне, банк және (немесе) банк холдингі ірі қатысушылары болып табылатын ұйымға қатысты осы Заңның 47-1-бабының 2-тармағында көзделген шараларды қолдануға құқылы; 
</w:t>
      </w:r>
      <w:r>
        <w:br/>
      </w:r>
      <w:r>
        <w:rPr>
          <w:rFonts w:ascii="Times New Roman"/>
          <w:b w:val="false"/>
          <w:i w:val="false"/>
          <w:color w:val="000000"/>
          <w:sz w:val="28"/>
        </w:rPr>
        <w:t>
      осы есепті алған күннен бастап бір жыл ішінде жолсыздықтарды жоймаған жағдайда Ұлттық Банк: 
</w:t>
      </w:r>
      <w:r>
        <w:br/>
      </w:r>
      <w:r>
        <w:rPr>
          <w:rFonts w:ascii="Times New Roman"/>
          <w:b w:val="false"/>
          <w:i w:val="false"/>
          <w:color w:val="000000"/>
          <w:sz w:val="28"/>
        </w:rPr>
        <w:t>
      банкке қатысты - осы Заңның 48-бабының 1-тармағының о) тармақшасы негізінде банктің лицензиясын қайтарып алуға; 
</w:t>
      </w:r>
      <w:r>
        <w:br/>
      </w:r>
      <w:r>
        <w:rPr>
          <w:rFonts w:ascii="Times New Roman"/>
          <w:b w:val="false"/>
          <w:i w:val="false"/>
          <w:color w:val="000000"/>
          <w:sz w:val="28"/>
        </w:rPr>
        <w:t>
      банк холдингіне қатысты осы Заңның 47-1-бабының 3-тармағында көзделген шараларды қолдануға құқылы."; 
</w:t>
      </w:r>
      <w:r>
        <w:br/>
      </w:r>
      <w:r>
        <w:rPr>
          <w:rFonts w:ascii="Times New Roman"/>
          <w:b w:val="false"/>
          <w:i w:val="false"/>
          <w:color w:val="000000"/>
          <w:sz w:val="28"/>
        </w:rPr>
        <w:t>
      39) 58-баптың мәтініндегі "қызметіне аудиторлық тексеру жүргізу құқығына" деген сөздер "қызметіне аудит жүргізуге" деген сөздермен ауыстырылсын; 
</w:t>
      </w:r>
      <w:r>
        <w:br/>
      </w:r>
      <w:r>
        <w:rPr>
          <w:rFonts w:ascii="Times New Roman"/>
          <w:b w:val="false"/>
          <w:i w:val="false"/>
          <w:color w:val="000000"/>
          <w:sz w:val="28"/>
        </w:rPr>
        <w:t>
      40) 59-бапта: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"59-бап. Банк қызметіне аудиторлық ұйымның (аудитордың) аудит жүргізу жөніндегі есебін, қорытындысын жарамсыз деп тану. Банк қызметіне аудит жүргізуге берілген лицензияны қайтарып алу, тоқтата тұру үшін негіздер"; 
</w:t>
      </w:r>
      <w:r>
        <w:br/>
      </w:r>
      <w:r>
        <w:rPr>
          <w:rFonts w:ascii="Times New Roman"/>
          <w:b w:val="false"/>
          <w:i w:val="false"/>
          <w:color w:val="000000"/>
          <w:sz w:val="28"/>
        </w:rPr>
        <w:t>
      1-тармақта: 
</w:t>
      </w:r>
      <w:r>
        <w:br/>
      </w:r>
      <w:r>
        <w:rPr>
          <w:rFonts w:ascii="Times New Roman"/>
          <w:b w:val="false"/>
          <w:i w:val="false"/>
          <w:color w:val="000000"/>
          <w:sz w:val="28"/>
        </w:rPr>
        <w:t>
      г) тармақшасындағы "аудиторлық тексеру жүргізу құқығына" деген сөздер "аудит жүргізуге" деген сөздермен ауыстырылсын; 
</w:t>
      </w:r>
      <w:r>
        <w:br/>
      </w:r>
      <w:r>
        <w:rPr>
          <w:rFonts w:ascii="Times New Roman"/>
          <w:b w:val="false"/>
          <w:i w:val="false"/>
          <w:color w:val="000000"/>
          <w:sz w:val="28"/>
        </w:rPr>
        <w:t>
      д) тармақшасында "қызметін аудиторлық тексерудің" деген сөздер "қызметіне аудит жүргізудің"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бірінші абзацтағы "Банкіге аудиторлық тексеру жүргізуге құқық беретін", "күшін жояды, тоқтатады" деген сөздер тиісінше "Банк аудитін жүргізуге", "қайтарып алады, тоқтата тұрады" деген сөздермен ауыстырылсын; 
</w:t>
      </w:r>
      <w:r>
        <w:br/>
      </w:r>
      <w:r>
        <w:rPr>
          <w:rFonts w:ascii="Times New Roman"/>
          <w:b w:val="false"/>
          <w:i w:val="false"/>
          <w:color w:val="000000"/>
          <w:sz w:val="28"/>
        </w:rPr>
        <w:t>
      б) тармақшасындағы "аудиторлық тексеру" деген сөздер "аудит" деген сөзбен ауыстырылсын; 
</w:t>
      </w:r>
      <w:r>
        <w:br/>
      </w:r>
      <w:r>
        <w:rPr>
          <w:rFonts w:ascii="Times New Roman"/>
          <w:b w:val="false"/>
          <w:i w:val="false"/>
          <w:color w:val="000000"/>
          <w:sz w:val="28"/>
        </w:rPr>
        <w:t>
      в) тармақшасындағы "жүргізілген аудиторлық тексерудің" деген сөздер "жүргізілген аудиттің" деген сөздермен ауыстырылсын; 
</w:t>
      </w:r>
      <w:r>
        <w:br/>
      </w:r>
      <w:r>
        <w:rPr>
          <w:rFonts w:ascii="Times New Roman"/>
          <w:b w:val="false"/>
          <w:i w:val="false"/>
          <w:color w:val="000000"/>
          <w:sz w:val="28"/>
        </w:rPr>
        <w:t>
      д) және ж) тармақшаларында "аудиторлық тексеру жүргізуге" деген сөздер "аудит жүргізуге" деген сөздермен ауыстырылсын; 
</w:t>
      </w:r>
      <w:r>
        <w:br/>
      </w:r>
      <w:r>
        <w:rPr>
          <w:rFonts w:ascii="Times New Roman"/>
          <w:b w:val="false"/>
          <w:i w:val="false"/>
          <w:color w:val="000000"/>
          <w:sz w:val="28"/>
        </w:rPr>
        <w:t>
      41) 65-баптың 2-тармағының в) тармақшасында "шарттардың күшін жоюға" деген сөздер "шарттарды бұзуға" деген сөздермен ауыстырылсын; 
</w:t>
      </w:r>
      <w:r>
        <w:br/>
      </w:r>
      <w:r>
        <w:rPr>
          <w:rFonts w:ascii="Times New Roman"/>
          <w:b w:val="false"/>
          <w:i w:val="false"/>
          <w:color w:val="000000"/>
          <w:sz w:val="28"/>
        </w:rPr>
        <w:t>
      42) 67-баптың 3-тармағында "жоюға" деген сөз "қайтарып алуға" деген сөздермен ауыстырылсын; 
</w:t>
      </w:r>
      <w:r>
        <w:br/>
      </w:r>
      <w:r>
        <w:rPr>
          <w:rFonts w:ascii="Times New Roman"/>
          <w:b w:val="false"/>
          <w:i w:val="false"/>
          <w:color w:val="000000"/>
          <w:sz w:val="28"/>
        </w:rPr>
        <w:t>
      43) 68-бапта: 
</w:t>
      </w:r>
      <w:r>
        <w:br/>
      </w:r>
      <w:r>
        <w:rPr>
          <w:rFonts w:ascii="Times New Roman"/>
          <w:b w:val="false"/>
          <w:i w:val="false"/>
          <w:color w:val="000000"/>
          <w:sz w:val="28"/>
        </w:rPr>
        <w:t>
      1-тармақтың в) тармақшасы алынып тасталсын; 
</w:t>
      </w:r>
      <w:r>
        <w:br/>
      </w:r>
      <w:r>
        <w:rPr>
          <w:rFonts w:ascii="Times New Roman"/>
          <w:b w:val="false"/>
          <w:i w:val="false"/>
          <w:color w:val="000000"/>
          <w:sz w:val="28"/>
        </w:rPr>
        <w:t>
      2-тармақта: 
</w:t>
      </w:r>
      <w:r>
        <w:br/>
      </w:r>
      <w:r>
        <w:rPr>
          <w:rFonts w:ascii="Times New Roman"/>
          <w:b w:val="false"/>
          <w:i w:val="false"/>
          <w:color w:val="000000"/>
          <w:sz w:val="28"/>
        </w:rPr>
        <w:t>
      "банктердің қызметін тоқтату" деген сөздерден кейін ", оның ішінде банкроттық негіз бойынша тоқтату" деген сөздермен толықтырылсын; 
</w:t>
      </w:r>
      <w:r>
        <w:br/>
      </w:r>
      <w:r>
        <w:rPr>
          <w:rFonts w:ascii="Times New Roman"/>
          <w:b w:val="false"/>
          <w:i w:val="false"/>
          <w:color w:val="000000"/>
          <w:sz w:val="28"/>
        </w:rPr>
        <w:t>
      44) мынадай мазмұндағы 68-1-баппен толықтырылсын: 
</w:t>
      </w:r>
      <w:r>
        <w:br/>
      </w:r>
      <w:r>
        <w:rPr>
          <w:rFonts w:ascii="Times New Roman"/>
          <w:b w:val="false"/>
          <w:i w:val="false"/>
          <w:color w:val="000000"/>
          <w:sz w:val="28"/>
        </w:rPr>
        <w:t>
      "68-1-бап. Ерікті және еріксіз таратылатын банктер 
</w:t>
      </w:r>
      <w:r>
        <w:br/>
      </w:r>
      <w:r>
        <w:rPr>
          <w:rFonts w:ascii="Times New Roman"/>
          <w:b w:val="false"/>
          <w:i w:val="false"/>
          <w:color w:val="000000"/>
          <w:sz w:val="28"/>
        </w:rPr>
        <w:t>
                 кредиторларының комитеті 
</w:t>
      </w:r>
      <w:r>
        <w:br/>
      </w:r>
      <w:r>
        <w:rPr>
          <w:rFonts w:ascii="Times New Roman"/>
          <w:b w:val="false"/>
          <w:i w:val="false"/>
          <w:color w:val="000000"/>
          <w:sz w:val="28"/>
        </w:rPr>
        <w:t>
      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 
</w:t>
      </w:r>
      <w:r>
        <w:br/>
      </w:r>
      <w:r>
        <w:rPr>
          <w:rFonts w:ascii="Times New Roman"/>
          <w:b w:val="false"/>
          <w:i w:val="false"/>
          <w:color w:val="000000"/>
          <w:sz w:val="28"/>
        </w:rPr>
        <w:t>
      Ерікті таратылатын банк кредиторлары комитетінің құрамын банктің тарату комиссиясының ұсынысы бойынша Ұлттық Банк бекітеді. 
</w:t>
      </w:r>
      <w:r>
        <w:br/>
      </w:r>
      <w:r>
        <w:rPr>
          <w:rFonts w:ascii="Times New Roman"/>
          <w:b w:val="false"/>
          <w:i w:val="false"/>
          <w:color w:val="000000"/>
          <w:sz w:val="28"/>
        </w:rPr>
        <w:t>
      Еріксіз таратылатын банк кредиторлары комитетінің құрамын банкті тарату комиссиясы мен Ұлттық Банктің бірлескен ұсынысы бойынша сот бекітеді. 
</w:t>
      </w:r>
      <w:r>
        <w:br/>
      </w:r>
      <w:r>
        <w:rPr>
          <w:rFonts w:ascii="Times New Roman"/>
          <w:b w:val="false"/>
          <w:i w:val="false"/>
          <w:color w:val="000000"/>
          <w:sz w:val="28"/>
        </w:rPr>
        <w:t>
      2. Кредиторлар комитетінің құрылу және қызметі ерекшеліктері Ұлттық Банктің нормативтік құқықтық актілерімен белгіленеді."; 
</w:t>
      </w:r>
      <w:r>
        <w:br/>
      </w:r>
      <w:r>
        <w:rPr>
          <w:rFonts w:ascii="Times New Roman"/>
          <w:b w:val="false"/>
          <w:i w:val="false"/>
          <w:color w:val="000000"/>
          <w:sz w:val="28"/>
        </w:rPr>
        <w:t>
      45) 69-бапта: 
</w:t>
      </w:r>
      <w:r>
        <w:br/>
      </w:r>
      <w:r>
        <w:rPr>
          <w:rFonts w:ascii="Times New Roman"/>
          <w:b w:val="false"/>
          <w:i w:val="false"/>
          <w:color w:val="000000"/>
          <w:sz w:val="28"/>
        </w:rPr>
        <w:t>
      мынадай мазмұндағы 4-1 тармақпен толықтырылсын: 
</w:t>
      </w:r>
      <w:r>
        <w:br/>
      </w:r>
      <w:r>
        <w:rPr>
          <w:rFonts w:ascii="Times New Roman"/>
          <w:b w:val="false"/>
          <w:i w:val="false"/>
          <w:color w:val="000000"/>
          <w:sz w:val="28"/>
        </w:rPr>
        <w:t>
      "4-1. Ерікті таратылатын банктің тарату комиссиясының қызметіне бақылауды Ұлттық Банк жүзеге асырады."; 
</w:t>
      </w:r>
      <w:r>
        <w:br/>
      </w:r>
      <w:r>
        <w:rPr>
          <w:rFonts w:ascii="Times New Roman"/>
          <w:b w:val="false"/>
          <w:i w:val="false"/>
          <w:color w:val="000000"/>
          <w:sz w:val="28"/>
        </w:rPr>
        <w:t>
      7-тармақтағы "банкроттық туралы заңдарда көзделген тәртіппен" деген сөздер "банкроттық негіздер бойынша" деген сөздермен ауыстырылсын; 
</w:t>
      </w:r>
      <w:r>
        <w:br/>
      </w:r>
      <w:r>
        <w:rPr>
          <w:rFonts w:ascii="Times New Roman"/>
          <w:b w:val="false"/>
          <w:i w:val="false"/>
          <w:color w:val="000000"/>
          <w:sz w:val="28"/>
        </w:rPr>
        <w:t>
      46) 70-баптың б) тармақшасындағы "жоюға" деген сөз "қайтарып алуға" деген сөздермен ауыстырылсын; 
</w:t>
      </w:r>
      <w:r>
        <w:br/>
      </w:r>
      <w:r>
        <w:rPr>
          <w:rFonts w:ascii="Times New Roman"/>
          <w:b w:val="false"/>
          <w:i w:val="false"/>
          <w:color w:val="000000"/>
          <w:sz w:val="28"/>
        </w:rPr>
        <w:t>
      47) 72-баптың мәтініндегі "жою" және "жояды" деген сөздер "қайтарып алу" және "қайтарып алады" деген сөздермен ауыстырылсын; 
</w:t>
      </w:r>
      <w:r>
        <w:br/>
      </w:r>
      <w:r>
        <w:rPr>
          <w:rFonts w:ascii="Times New Roman"/>
          <w:b w:val="false"/>
          <w:i w:val="false"/>
          <w:color w:val="000000"/>
          <w:sz w:val="28"/>
        </w:rPr>
        <w:t>
      48) 73 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Банктерді банкроттық негізде тарату осы Заңға, сондай-ақ Қазақстан Республикасының заңдарына сәйкес жүзеге асырылады."; 
</w:t>
      </w:r>
      <w:r>
        <w:br/>
      </w:r>
      <w:r>
        <w:rPr>
          <w:rFonts w:ascii="Times New Roman"/>
          <w:b w:val="false"/>
          <w:i w:val="false"/>
          <w:color w:val="000000"/>
          <w:sz w:val="28"/>
        </w:rPr>
        <w:t>
      4-тармақта "тізілімін сот бекітеді" деген сөздер "тізілімін Ұлттық Банктің ұсынысы бойынша сот бекітеді" деген сөздермен ауыстырылсын; 
</w:t>
      </w:r>
      <w:r>
        <w:br/>
      </w:r>
      <w:r>
        <w:rPr>
          <w:rFonts w:ascii="Times New Roman"/>
          <w:b w:val="false"/>
          <w:i w:val="false"/>
          <w:color w:val="000000"/>
          <w:sz w:val="28"/>
        </w:rPr>
        <w:t>
      5-тармақтағы "сот бекітеді" деген сөздер "Қазақстан Республикасының заңдарында көзделген тәртіппен" деген сөздермен ауыстырылсын;
</w:t>
      </w:r>
      <w:r>
        <w:br/>
      </w:r>
      <w:r>
        <w:rPr>
          <w:rFonts w:ascii="Times New Roman"/>
          <w:b w:val="false"/>
          <w:i w:val="false"/>
          <w:color w:val="000000"/>
          <w:sz w:val="28"/>
        </w:rPr>
        <w:t>
      6-тармақтағы "оны тағайындаған сот" деген сөздер "Ұлттық Банк" деген сөздермен ауыстырылсын;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Банктің тарату комиссиясын тағайындаған сот Ұлттық Банктен банктің тарату комиссиясының қызметіне байланысты кез келген ақпаратты сұратып алуға құқылы.";
</w:t>
      </w:r>
      <w:r>
        <w:br/>
      </w:r>
      <w:r>
        <w:rPr>
          <w:rFonts w:ascii="Times New Roman"/>
          <w:b w:val="false"/>
          <w:i w:val="false"/>
          <w:color w:val="000000"/>
          <w:sz w:val="28"/>
        </w:rPr>
        <w:t>
      7-тармақтағы "министрлігінің" деген сөз алып тасталсын;
</w:t>
      </w:r>
      <w:r>
        <w:br/>
      </w:r>
      <w:r>
        <w:rPr>
          <w:rFonts w:ascii="Times New Roman"/>
          <w:b w:val="false"/>
          <w:i w:val="false"/>
          <w:color w:val="000000"/>
          <w:sz w:val="28"/>
        </w:rPr>
        <w:t>
      49) 74-бапта:
</w:t>
      </w:r>
      <w:r>
        <w:br/>
      </w:r>
      <w:r>
        <w:rPr>
          <w:rFonts w:ascii="Times New Roman"/>
          <w:b w:val="false"/>
          <w:i w:val="false"/>
          <w:color w:val="000000"/>
          <w:sz w:val="28"/>
        </w:rPr>
        <w:t>
      1-тармақ мынадай мазмұндағы үшінші бөлікпен толықтырылсын:
</w:t>
      </w:r>
      <w:r>
        <w:br/>
      </w:r>
      <w:r>
        <w:rPr>
          <w:rFonts w:ascii="Times New Roman"/>
          <w:b w:val="false"/>
          <w:i w:val="false"/>
          <w:color w:val="000000"/>
          <w:sz w:val="28"/>
        </w:rPr>
        <w:t>
      "Еріксіз таратылатын банктерді таратуды жүзеге асыру тәртібі және тарату комиссиясының жұмысына қойылатын талаптар Ұлттық банктің нормативтік құқықтық актілерімен белгіленеді.";
</w:t>
      </w:r>
      <w:r>
        <w:br/>
      </w:r>
      <w:r>
        <w:rPr>
          <w:rFonts w:ascii="Times New Roman"/>
          <w:b w:val="false"/>
          <w:i w:val="false"/>
          <w:color w:val="000000"/>
          <w:sz w:val="28"/>
        </w:rPr>
        <w:t>
      2-тармақ алып тасталсын;
</w:t>
      </w:r>
      <w:r>
        <w:br/>
      </w:r>
      <w:r>
        <w:rPr>
          <w:rFonts w:ascii="Times New Roman"/>
          <w:b w:val="false"/>
          <w:i w:val="false"/>
          <w:color w:val="000000"/>
          <w:sz w:val="28"/>
        </w:rPr>
        <w:t>
      50) 74-2 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"74-2-бап. Таратылатын банк кредиторларының талаптарын
</w:t>
      </w:r>
      <w:r>
        <w:br/>
      </w:r>
      <w:r>
        <w:rPr>
          <w:rFonts w:ascii="Times New Roman"/>
          <w:b w:val="false"/>
          <w:i w:val="false"/>
          <w:color w:val="000000"/>
          <w:sz w:val="28"/>
        </w:rPr>
        <w:t>
                 қанағаттандырудың кезектілігі";
</w:t>
      </w:r>
    </w:p>
    <w:p>
      <w:pPr>
        <w:spacing w:after="0"/>
        <w:ind w:left="0"/>
        <w:jc w:val="both"/>
      </w:pPr>
      <w:r>
        <w:rPr>
          <w:rFonts w:ascii="Times New Roman"/>
          <w:b w:val="false"/>
          <w:i w:val="false"/>
          <w:color w:val="000000"/>
          <w:sz w:val="28"/>
        </w:rPr>
        <w:t>
      1-тармағында "Еріксіз" деген сөз алып тасталып, "таратылатын" деген сөз бас әріппен жазылсын;
</w:t>
      </w:r>
      <w:r>
        <w:br/>
      </w:r>
      <w:r>
        <w:rPr>
          <w:rFonts w:ascii="Times New Roman"/>
          <w:b w:val="false"/>
          <w:i w:val="false"/>
          <w:color w:val="000000"/>
          <w:sz w:val="28"/>
        </w:rPr>
        <w:t>
      3-тармақта:
</w:t>
      </w:r>
      <w:r>
        <w:br/>
      </w:r>
      <w:r>
        <w:rPr>
          <w:rFonts w:ascii="Times New Roman"/>
          <w:b w:val="false"/>
          <w:i w:val="false"/>
          <w:color w:val="000000"/>
          <w:sz w:val="28"/>
        </w:rPr>
        <w:t>
      в) тармақшасындағы "салымдарға (депозиттерге) міндетті ұжымдық кепілдік беру (оларды сақтандыру) жөніндегі ұйымның талаптары" деген сөздер "ұйымның салымдарға (депозиттерге) міндетті ұжымдық кепілдік беру (оларды сақтандыру) жөніндегі, еріксіз таратылатын банк ұсынған есепке сәйкес сома көлемінде өтем төлеу бойынша міндеттемелерді орындау жөніндегі алдағы талаптары, сондай-ақ жинақтаушы зейнетақы қорларының зейнетақы активтері есебінен жүзеге асырылған депозиттер бойынша талаптары" деген сөздермен ауыстырылсын; 
</w:t>
      </w:r>
      <w:r>
        <w:br/>
      </w:r>
      <w:r>
        <w:rPr>
          <w:rFonts w:ascii="Times New Roman"/>
          <w:b w:val="false"/>
          <w:i w:val="false"/>
          <w:color w:val="000000"/>
          <w:sz w:val="28"/>
        </w:rPr>
        <w:t>
      мынадай мазмұндағы г-1) тармақшасымен толықтырылсын: 
</w:t>
      </w:r>
      <w:r>
        <w:br/>
      </w:r>
      <w:r>
        <w:rPr>
          <w:rFonts w:ascii="Times New Roman"/>
          <w:b w:val="false"/>
          <w:i w:val="false"/>
          <w:color w:val="000000"/>
          <w:sz w:val="28"/>
        </w:rPr>
        <w:t>
      "г-1) бесінші кезекте сақтандыру ұйымдарымен олардың таратылатын банктің банктік шоттарындағы қаражаттары бойынша есеп айырысулар жүзеге асырылады;"; 
</w:t>
      </w:r>
      <w:r>
        <w:br/>
      </w:r>
      <w:r>
        <w:rPr>
          <w:rFonts w:ascii="Times New Roman"/>
          <w:b w:val="false"/>
          <w:i w:val="false"/>
          <w:color w:val="000000"/>
          <w:sz w:val="28"/>
        </w:rPr>
        <w:t>
      д) тармақшасындағы "бесінші" деген сөз "алтыншы" деген сөзбен ауыстырылсын; 
</w:t>
      </w:r>
      <w:r>
        <w:br/>
      </w:r>
      <w:r>
        <w:rPr>
          <w:rFonts w:ascii="Times New Roman"/>
          <w:b w:val="false"/>
          <w:i w:val="false"/>
          <w:color w:val="000000"/>
          <w:sz w:val="28"/>
        </w:rPr>
        <w:t>
      е) тармақшасында: 
</w:t>
      </w:r>
      <w:r>
        <w:br/>
      </w:r>
      <w:r>
        <w:rPr>
          <w:rFonts w:ascii="Times New Roman"/>
          <w:b w:val="false"/>
          <w:i w:val="false"/>
          <w:color w:val="000000"/>
          <w:sz w:val="28"/>
        </w:rPr>
        <w:t>
      "алтыншы" деген сөз "жетінші" деген сөзбен ауыстырылсын; 
</w:t>
      </w:r>
      <w:r>
        <w:br/>
      </w:r>
      <w:r>
        <w:rPr>
          <w:rFonts w:ascii="Times New Roman"/>
          <w:b w:val="false"/>
          <w:i w:val="false"/>
          <w:color w:val="000000"/>
          <w:sz w:val="28"/>
        </w:rPr>
        <w:t>
      "бюджетке және бюджеттен тыс қорларға міндетті төлемдер" деген сөздер "салық, алым және бюджетке төленетін басқа да міндетті төлемдер, сондай-ақ республикалық бюджеттен берілген кредиттерді қайтару бойынша міндетті төлемдер" деген сөздермен ауыстырылсын; 
</w:t>
      </w:r>
      <w:r>
        <w:br/>
      </w:r>
      <w:r>
        <w:rPr>
          <w:rFonts w:ascii="Times New Roman"/>
          <w:b w:val="false"/>
          <w:i w:val="false"/>
          <w:color w:val="000000"/>
          <w:sz w:val="28"/>
        </w:rPr>
        <w:t>
      ж) тармақшасы мынадай редакцияда жазылсын: 
</w:t>
      </w:r>
      <w:r>
        <w:br/>
      </w:r>
      <w:r>
        <w:rPr>
          <w:rFonts w:ascii="Times New Roman"/>
          <w:b w:val="false"/>
          <w:i w:val="false"/>
          <w:color w:val="000000"/>
          <w:sz w:val="28"/>
        </w:rPr>
        <w:t>
      "ж) сегізінші кезекте заңды тұлғалардың таратылатын банктің банк шоттарындағы қаражаттары бойынша талаптары қанағаттандырылады;";
</w:t>
      </w:r>
      <w:r>
        <w:br/>
      </w:r>
      <w:r>
        <w:rPr>
          <w:rFonts w:ascii="Times New Roman"/>
          <w:b w:val="false"/>
          <w:i w:val="false"/>
          <w:color w:val="000000"/>
          <w:sz w:val="28"/>
        </w:rPr>
        <w:t>
      з) тармақшасындағы "сегізінші" деген сөз "тоғызыншы" деген сөзбен ауыстырылсын;
</w:t>
      </w:r>
      <w:r>
        <w:br/>
      </w:r>
      <w:r>
        <w:rPr>
          <w:rFonts w:ascii="Times New Roman"/>
          <w:b w:val="false"/>
          <w:i w:val="false"/>
          <w:color w:val="000000"/>
          <w:sz w:val="28"/>
        </w:rPr>
        <w:t>
      и) тармақшасындағы "тоғызыншы" деген сөз "оныншы" деген сөзбен ауыстырылсын;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Әр кезектің талабы өзінің алдындағы кезектің талаптары толық қанағаттандырылғаннан кейін орындалады.
</w:t>
      </w:r>
      <w:r>
        <w:br/>
      </w:r>
      <w:r>
        <w:rPr>
          <w:rFonts w:ascii="Times New Roman"/>
          <w:b w:val="false"/>
          <w:i w:val="false"/>
          <w:color w:val="000000"/>
          <w:sz w:val="28"/>
        </w:rPr>
        <w:t>
      Кредитордың талаптары оның келісімімен заңға қайшы келмейтін тәсілдермен, оның ішінде ақшалай нысанда және (немесе) мүлікті заттай беру арқылы қанағаттандырылуы мүмкін.
</w:t>
      </w:r>
      <w:r>
        <w:br/>
      </w:r>
      <w:r>
        <w:rPr>
          <w:rFonts w:ascii="Times New Roman"/>
          <w:b w:val="false"/>
          <w:i w:val="false"/>
          <w:color w:val="000000"/>
          <w:sz w:val="28"/>
        </w:rPr>
        <w:t>
      Бір кезектегі кредиторлардың талаптары қанағаттандырылған кезде таратылатын банктің ақшасы және (немесе) өзге де мүлкі осы кезектегі кредиторлардың арасында қанағаттандыруға тиісті талаптар сомасына бара-бар бөлінеді.";
</w:t>
      </w:r>
      <w:r>
        <w:br/>
      </w:r>
      <w:r>
        <w:rPr>
          <w:rFonts w:ascii="Times New Roman"/>
          <w:b w:val="false"/>
          <w:i w:val="false"/>
          <w:color w:val="000000"/>
          <w:sz w:val="28"/>
        </w:rPr>
        <w:t>
      51) 74-4-бапта: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"74-4-бап. Ұлттық банктің таратылу процесіндегі банктерден
</w:t>
      </w:r>
      <w:r>
        <w:br/>
      </w:r>
      <w:r>
        <w:rPr>
          <w:rFonts w:ascii="Times New Roman"/>
          <w:b w:val="false"/>
          <w:i w:val="false"/>
          <w:color w:val="000000"/>
          <w:sz w:val="28"/>
        </w:rPr>
        <w:t>
                 есеп және ақпарат алу құқығы"
</w:t>
      </w:r>
    </w:p>
    <w:p>
      <w:pPr>
        <w:spacing w:after="0"/>
        <w:ind w:left="0"/>
        <w:jc w:val="both"/>
      </w:pPr>
      <w:r>
        <w:rPr>
          <w:rFonts w:ascii="Times New Roman"/>
          <w:b w:val="false"/>
          <w:i w:val="false"/>
          <w:color w:val="000000"/>
          <w:sz w:val="28"/>
        </w:rPr>
        <w:t>
      1-тармағы мынадай редакцияда жазылсын:
</w:t>
      </w:r>
      <w:r>
        <w:br/>
      </w:r>
      <w:r>
        <w:rPr>
          <w:rFonts w:ascii="Times New Roman"/>
          <w:b w:val="false"/>
          <w:i w:val="false"/>
          <w:color w:val="000000"/>
          <w:sz w:val="28"/>
        </w:rPr>
        <w:t>
      "1. Ерікті және еріксіз, оның ішінде банкроттық негізде таратылатын банктердің тарату комиссиялары Ұлттық Банкке атқарылған жұмыс туралы есеп, ал қажет болған жағдайда қосымша ақпарат беруге міндетті. 
</w:t>
      </w:r>
      <w:r>
        <w:br/>
      </w:r>
      <w:r>
        <w:rPr>
          <w:rFonts w:ascii="Times New Roman"/>
          <w:b w:val="false"/>
          <w:i w:val="false"/>
          <w:color w:val="000000"/>
          <w:sz w:val="28"/>
        </w:rPr>
        <w:t>
      Тарату комиссиясы беретін есептер мен қосымша ақпараттың нысанын, мерзімін және кезеңділігін Ұлттық Банк белгілейді."; 
</w:t>
      </w:r>
      <w:r>
        <w:br/>
      </w:r>
      <w:r>
        <w:rPr>
          <w:rFonts w:ascii="Times New Roman"/>
          <w:b w:val="false"/>
          <w:i w:val="false"/>
          <w:color w:val="000000"/>
          <w:sz w:val="28"/>
        </w:rPr>
        <w:t>
      3-тармағы алып тасталсын; 
</w:t>
      </w:r>
      <w:r>
        <w:br/>
      </w:r>
      <w:r>
        <w:rPr>
          <w:rFonts w:ascii="Times New Roman"/>
          <w:b w:val="false"/>
          <w:i w:val="false"/>
          <w:color w:val="000000"/>
          <w:sz w:val="28"/>
        </w:rPr>
        <w:t>
      52) 74-5-баптың 2-тармағындағы "Банк қызметін не банк қызметіне аудиторлық тексеру" деген сөздер "Банк қызметі не банк қызметіне аудит" деген сөздермен ауыстырылсын; 
</w:t>
      </w:r>
      <w:r>
        <w:br/>
      </w:r>
      <w:r>
        <w:rPr>
          <w:rFonts w:ascii="Times New Roman"/>
          <w:b w:val="false"/>
          <w:i w:val="false"/>
          <w:color w:val="000000"/>
          <w:sz w:val="28"/>
        </w:rPr>
        <w:t>
      53) 75-бапта: 
</w:t>
      </w:r>
      <w:r>
        <w:br/>
      </w:r>
      <w:r>
        <w:rPr>
          <w:rFonts w:ascii="Times New Roman"/>
          <w:b w:val="false"/>
          <w:i w:val="false"/>
          <w:color w:val="000000"/>
          <w:sz w:val="28"/>
        </w:rPr>
        <w:t>
      1-тармақ "айрықша тәртіппен құрылған банктерге де" деген сөздерден кейін ", сондай-ақ банктердің тікелей және жанама қатысушылары болып табылатын тұлғаларға да" деген сөздермен толықтырылсын; 
</w:t>
      </w:r>
      <w:r>
        <w:br/>
      </w:r>
      <w:r>
        <w:rPr>
          <w:rFonts w:ascii="Times New Roman"/>
          <w:b w:val="false"/>
          <w:i w:val="false"/>
          <w:color w:val="000000"/>
          <w:sz w:val="28"/>
        </w:rPr>
        <w:t>
      2-тармақ мынадай мазмұндағы екінші бөлікпен толықтырылсын: 
</w:t>
      </w:r>
      <w:r>
        <w:br/>
      </w:r>
      <w:r>
        <w:rPr>
          <w:rFonts w:ascii="Times New Roman"/>
          <w:b w:val="false"/>
          <w:i w:val="false"/>
          <w:color w:val="000000"/>
          <w:sz w:val="28"/>
        </w:rPr>
        <w:t>
      "Мемлекеттік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мемлекеттік бюджетке қатысты және соның қаражаттары есебінен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Президентінің "Жекешелендіру туралы" 1995 жылғы 23 желтоқсандағы N 2721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24, 163-құжат; Қазақстан Республикасы Парламентінің Жаршысы, 1997 ж., N 12, 189-құжат; 1999 ж., N 21, 786-құжат; N 23, 916-құжат): 
</w:t>
      </w:r>
      <w:r>
        <w:br/>
      </w:r>
      <w:r>
        <w:rPr>
          <w:rFonts w:ascii="Times New Roman"/>
          <w:b w:val="false"/>
          <w:i w:val="false"/>
          <w:color w:val="000000"/>
          <w:sz w:val="28"/>
        </w:rPr>
        <w:t>
      3-баптың 4-тармағындағы "қатынастарды" деген сөзден кейін ", сондай-ақ Қазақстан Республикасының өзге де заң актілерімен реттелетін, мүлікті иелену, пайдалану және билік ету құқықтарын жүзеге асыру жөніндегі өзге де құқықтық қатынастарын"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w:t>
      </w:r>
    </w:p>
    <w:p>
      <w:pPr>
        <w:spacing w:after="0"/>
        <w:ind w:left="0"/>
        <w:jc w:val="both"/>
      </w:pPr>
      <w:r>
        <w:rPr>
          <w:rFonts w:ascii="Times New Roman"/>
          <w:b w:val="false"/>
          <w:i w:val="false"/>
          <w:color w:val="000000"/>
          <w:sz w:val="28"/>
        </w:rPr>
        <w:t>
      1) 2-бапта: 
</w:t>
      </w:r>
      <w:r>
        <w:br/>
      </w:r>
      <w:r>
        <w:rPr>
          <w:rFonts w:ascii="Times New Roman"/>
          <w:b w:val="false"/>
          <w:i w:val="false"/>
          <w:color w:val="000000"/>
          <w:sz w:val="28"/>
        </w:rPr>
        <w:t>
      1-тармақта: 
</w:t>
      </w:r>
      <w:r>
        <w:br/>
      </w:r>
      <w:r>
        <w:rPr>
          <w:rFonts w:ascii="Times New Roman"/>
          <w:b w:val="false"/>
          <w:i w:val="false"/>
          <w:color w:val="000000"/>
          <w:sz w:val="28"/>
        </w:rPr>
        <w:t>
      үшінші бөлігіндегі "Банктерге," деген сөз алып тасталып, "сақтандыру" деген сөз бас әріппен жазылсын; 
</w:t>
      </w:r>
      <w:r>
        <w:br/>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"Сот банкті банкрот деп тану туралы шешім қабылдаған жағдайда, оны тарату банк заңдарына сәйкес жүзеге асырылады."; 
</w:t>
      </w:r>
      <w:r>
        <w:br/>
      </w:r>
      <w:r>
        <w:rPr>
          <w:rFonts w:ascii="Times New Roman"/>
          <w:b w:val="false"/>
          <w:i w:val="false"/>
          <w:color w:val="000000"/>
          <w:sz w:val="28"/>
        </w:rPr>
        <w:t>
      2) 36-баптың 2-тармағының 2) тармақшасы "не банктер банкрот болған жағдайда, құрамында төраға және комиссия мүшелері бар тарату комиссиясын тағайындау туралы" деген сөздермен толықтырылсын; 
</w:t>
      </w:r>
      <w:r>
        <w:br/>
      </w:r>
      <w:r>
        <w:rPr>
          <w:rFonts w:ascii="Times New Roman"/>
          <w:b w:val="false"/>
          <w:i w:val="false"/>
          <w:color w:val="000000"/>
          <w:sz w:val="28"/>
        </w:rPr>
        <w:t>
      3) 67-баптың 4) тармақшасы "не банктер банкрот болған жағдайда, құрамында төраға және комиссия мүшелері бар тарату комиссиясын тағайындайды"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Республикасында бағалы қағаздармен жасалған мәмілелерді тіркеу туралы" 1997 жылғы 5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5, 53-құжат, N 13-14, 205-құжат; 1998 ж., N 17-18, 224-құжат):
</w:t>
      </w:r>
    </w:p>
    <w:p>
      <w:pPr>
        <w:spacing w:after="0"/>
        <w:ind w:left="0"/>
        <w:jc w:val="both"/>
      </w:pPr>
      <w:r>
        <w:rPr>
          <w:rFonts w:ascii="Times New Roman"/>
          <w:b w:val="false"/>
          <w:i w:val="false"/>
          <w:color w:val="000000"/>
          <w:sz w:val="28"/>
        </w:rPr>
        <w:t>
      1) 3-баптың 4-тармағында: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"Заң актілерінде көзделген жағдайларда Қазақстан Республикасы Ұлттық Банкінің талап етуімен оның бақылау және қадағалау қызметін іске асыру мақсатында акцияның нақтылы ұстаушысы өзі белгілі бір күнге дейін акцияның нақтылы ұстаушысы болып табылатын барлық тіркелген акция ұстаушылардың тізімін беруге міндетті."; 
</w:t>
      </w:r>
      <w:r>
        <w:br/>
      </w:r>
      <w:r>
        <w:rPr>
          <w:rFonts w:ascii="Times New Roman"/>
          <w:b w:val="false"/>
          <w:i w:val="false"/>
          <w:color w:val="000000"/>
          <w:sz w:val="28"/>
        </w:rPr>
        <w:t>
      екінші бөлік үшінші бөлік болып есептелсін; 
</w:t>
      </w:r>
      <w:r>
        <w:br/>
      </w:r>
      <w:r>
        <w:rPr>
          <w:rFonts w:ascii="Times New Roman"/>
          <w:b w:val="false"/>
          <w:i w:val="false"/>
          <w:color w:val="000000"/>
          <w:sz w:val="28"/>
        </w:rPr>
        <w:t>
      үшінші бөлік "немесе орталық депозитарийге" деген сөздерден кейін "сондай-ақ Қазақстан Республикасының Ұлттық Банкіне" деген сөздермен толықтырылсын; 
</w:t>
      </w:r>
      <w:r>
        <w:br/>
      </w:r>
      <w:r>
        <w:rPr>
          <w:rFonts w:ascii="Times New Roman"/>
          <w:b w:val="false"/>
          <w:i w:val="false"/>
          <w:color w:val="000000"/>
          <w:sz w:val="28"/>
        </w:rPr>
        <w:t>
      2) 9-бапта: 
</w:t>
      </w:r>
      <w:r>
        <w:br/>
      </w:r>
      <w:r>
        <w:rPr>
          <w:rFonts w:ascii="Times New Roman"/>
          <w:b w:val="false"/>
          <w:i w:val="false"/>
          <w:color w:val="000000"/>
          <w:sz w:val="28"/>
        </w:rPr>
        <w:t>
      1-тармағы мынадай мазмұндағы ж) тармақшасымен толықтырылсын: 
</w:t>
      </w:r>
      <w:r>
        <w:br/>
      </w:r>
      <w:r>
        <w:rPr>
          <w:rFonts w:ascii="Times New Roman"/>
          <w:b w:val="false"/>
          <w:i w:val="false"/>
          <w:color w:val="000000"/>
          <w:sz w:val="28"/>
        </w:rPr>
        <w:t>
      "ж) банк қызметі туралы заң актілеріне сәйкес банктің дауыс беруші акцияларымен жасалатын барлық мәмілелер жөнінде Қазақстан Республикасының Ұлттық Банкіне хабарлау."; 
</w:t>
      </w:r>
      <w:r>
        <w:br/>
      </w:r>
      <w:r>
        <w:rPr>
          <w:rFonts w:ascii="Times New Roman"/>
          <w:b w:val="false"/>
          <w:i w:val="false"/>
          <w:color w:val="000000"/>
          <w:sz w:val="28"/>
        </w:rPr>
        <w:t>
      2-тармағы мынадай мазмұндағы екінші бөлікпен толықтырылсын: 
</w:t>
      </w:r>
      <w:r>
        <w:br/>
      </w:r>
      <w:r>
        <w:rPr>
          <w:rFonts w:ascii="Times New Roman"/>
          <w:b w:val="false"/>
          <w:i w:val="false"/>
          <w:color w:val="000000"/>
          <w:sz w:val="28"/>
        </w:rPr>
        <w:t>
      "Заң актілерінде көзделген жағдайларда, Қазақстан Республикасы Ұлттық Банкінің талап етуімен оның бақылау және қадағалау қызметін іске асыру мақсатында, тіркеуші акция меншігі иелерінің тізімін жасайды және талап етілгеннен кейін жиырма күн ішінде оны Ұлттық Банкке жібереді."; 
</w:t>
      </w:r>
      <w:r>
        <w:br/>
      </w:r>
      <w:r>
        <w:rPr>
          <w:rFonts w:ascii="Times New Roman"/>
          <w:b w:val="false"/>
          <w:i w:val="false"/>
          <w:color w:val="000000"/>
          <w:sz w:val="28"/>
        </w:rPr>
        <w:t>
      3) 14-баптың 4-тармағының в) тармақшасы "клиенттің" деген сөздің алдынан ", Қазақстан Республикасының заң актілерінде көзделген жағдайларды қоспағанда," деген сөздермен толықтырылсын; 
</w:t>
      </w:r>
      <w:r>
        <w:br/>
      </w:r>
      <w:r>
        <w:rPr>
          <w:rFonts w:ascii="Times New Roman"/>
          <w:b w:val="false"/>
          <w:i w:val="false"/>
          <w:color w:val="000000"/>
          <w:sz w:val="28"/>
        </w:rPr>
        <w:t>
      4) 17-баптың 1-тармағының үшінші бөлігінің б) тармақшасы "клиенттің" деген сөздің алдынан ", Қазақстан Республикасының заң актілерінде көзделген жағдайларды қоспағанда," деген сөздермен толықтырылсын; 
</w:t>
      </w:r>
      <w:r>
        <w:br/>
      </w:r>
      <w:r>
        <w:rPr>
          <w:rFonts w:ascii="Times New Roman"/>
          <w:b w:val="false"/>
          <w:i w:val="false"/>
          <w:color w:val="000000"/>
          <w:sz w:val="28"/>
        </w:rPr>
        <w:t>
      5) 28-баптың 3-тармағы "уәкілетті органға" деген сөздерден кейін ", сондай-ақ Қазақстан Республикасының заң актілерінде көзделген жағдайларда мемлекеттік органдарға"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"Шағын кәсіпкерлікті мемлекеттік қолдау туралы" 1997 жылғы 19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182-құжат; 1998 ж., N 17-18, 225-құжат; 1999 ж., N 21, 778-құжат; N 23, 931-құжат): 
</w:t>
      </w:r>
      <w:r>
        <w:br/>
      </w:r>
      <w:r>
        <w:rPr>
          <w:rFonts w:ascii="Times New Roman"/>
          <w:b w:val="false"/>
          <w:i w:val="false"/>
          <w:color w:val="000000"/>
          <w:sz w:val="28"/>
        </w:rPr>
        <w:t>
      3-баптың 7-тармағы "коммерциялық ұйымдар" деген сөздерден кейін ", сондай-ақ бағалы қағаздар рыногында кәсіби қызметті жүзеге асыратын ұйымдар"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"Аудиторлық қызмет туралы" 1998 жылғы 20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22, 309-құжат): 
</w:t>
      </w:r>
      <w:r>
        <w:br/>
      </w:r>
      <w:r>
        <w:rPr>
          <w:rFonts w:ascii="Times New Roman"/>
          <w:b w:val="false"/>
          <w:i w:val="false"/>
          <w:color w:val="000000"/>
          <w:sz w:val="28"/>
        </w:rPr>
        <w:t>
      18-баптың 1-тармағының 4) тармақшасындағы "міндетті" деген сөз алып тасталып, мынадай мазмұндағы 5) тармақшамен толықтырылсын: 
</w:t>
      </w:r>
      <w:r>
        <w:br/>
      </w:r>
      <w:r>
        <w:rPr>
          <w:rFonts w:ascii="Times New Roman"/>
          <w:b w:val="false"/>
          <w:i w:val="false"/>
          <w:color w:val="000000"/>
          <w:sz w:val="28"/>
        </w:rPr>
        <w:t>
      "5) Қазақстан Республикасының Ұлттық Банкіне оның сұратуы бойынша банк қызметіне аудит жүргізу нәтижесінде анықталған заң бұзушылықтар туралы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12. 1999 жылғы 13 шілдедегі Қазақстан Республикасының Азаматтық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1999 ж., N 18, 644-құжат; 2000 ж., N 3-4, 66-құжат; N 10, 244-құжат): 
</w:t>
      </w:r>
      <w:r>
        <w:br/>
      </w:r>
      <w:r>
        <w:rPr>
          <w:rFonts w:ascii="Times New Roman"/>
          <w:b w:val="false"/>
          <w:i w:val="false"/>
          <w:color w:val="000000"/>
          <w:sz w:val="28"/>
        </w:rPr>
        <w:t>
      140-баптың 9) тармақшасындағы "шығарылады" деген сөз алып тасталып, бап мынадай мазмұндағы 10) тармақшамен толықтырылсын:
</w:t>
      </w:r>
      <w:r>
        <w:br/>
      </w:r>
      <w:r>
        <w:rPr>
          <w:rFonts w:ascii="Times New Roman"/>
          <w:b w:val="false"/>
          <w:i w:val="false"/>
          <w:color w:val="000000"/>
          <w:sz w:val="28"/>
        </w:rPr>
        <w:t>
      "10) егер кепіл беруші-борышкерге кепілге салынған затынан өндіріп алу туралы ломбардтың талабы мәлімдеген болса,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жарияланған күнінен бастап қолданысқа енгізіледі.
</w:t>
      </w:r>
      <w:r>
        <w:br/>
      </w:r>
      <w:r>
        <w:rPr>
          <w:rFonts w:ascii="Times New Roman"/>
          <w:b w:val="false"/>
          <w:i w:val="false"/>
          <w:color w:val="000000"/>
          <w:sz w:val="28"/>
        </w:rPr>
        <w:t>
      Жарғылық капиталы шетел валютасымен төленген банктер осы Заң жарияланған күнінен бастап бір жыл ішінде өзінің жарғылық капиталын осы Заңның талаптарына сәйкес келтіруге міндетті.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