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b25e" w14:textId="c64b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"Жалпыға бірдей әскери міндеттілік және әскери қызмет туралы" Қазақстан Республикасының Заңына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2001 жылғы 20 наурыз N 166-II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1-бап. "Жалпыға бірдей әскери міндеттілік және әскери қызмет туралы" 
1993 жылғы 19 қаңтардағы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Z939000_ </w:t>
      </w:r>
      <w:r>
        <w:rPr>
          <w:rFonts w:ascii="Times New Roman"/>
          <w:b w:val="false"/>
          <w:i w:val="false"/>
          <w:color w:val="000000"/>
          <w:sz w:val="28"/>
        </w:rPr>
        <w:t>
  Қазақстан Республикасының Заңына 
(Қазақстан Республикасы Жоғарғы Кеңесінің Жаршысы, 1993 ж., N 2, 28-құжат;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1995 ж., N 8, 56-құжат; N 22, 135-құжат; Қазақстан Республикасы 
Парламентінің Жаршысы, 1997 ж., N 12, 184-құжат) мынадай өзгерістер мен 
толықтыру енгізілсін: 
     1. 2-баптың 1-тармағында: 
     1) екінші бөлікте: 
     үшінші абзацтағы "солдаттар мен матростар, сержанттар мен старшиналар 
лауазымында" деген сөздер алып тасталсын; 
     төртінші және бесінші абзацтар алып тасталсын; 
     2) мынадай мазмұндағы үшінші бөлікпен толықтырылсын: 
     "Келісім-шарт бойынша әскери қызметтің ерекшеліктері "Келісім-шарт 
бойынша әскери қызмет туралы"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Z010167_ </w:t>
      </w:r>
      <w:r>
        <w:rPr>
          <w:rFonts w:ascii="Times New Roman"/>
          <w:b w:val="false"/>
          <w:i w:val="false"/>
          <w:color w:val="000000"/>
          <w:sz w:val="28"/>
        </w:rPr>
        <w:t>
  Қазақстан Республикасының Заңымен 
реттеледі.". 
     2. 18-бап алып тасталсын. 
     3. 19-баптың бірінші бөлігінің в) тармақшасы және екінші бөлігі алып 
тасталсын. 
     4. 21-бап алып тасталсын. 
     5. 22-бапта: 
     1-тармақтың үшінші абзацы алып тасталсын; 
     4-тармақ алып тасталсын. 
     2-бап. Осы Заң ресми жарияланған күнінен бастап қолданысқа 
енгізіледі. 
     Қазақстан Республикасының 
             Президенті 
     Мамандар:
       Қасымбеков Б.А. 
       Багарова Ж.А.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