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3e0f" w14:textId="4a03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Келісім-шарт бойынша әскери қызмет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2001 жылғы 20 наурыздағы N 167 Заңы. Күші жойылды - Қазақстан Республикасының 2005.07.08. N 74 (қолданысқа енгізілу тәртібін 46-баптан қараңыз) Заңымен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Республикасының 2005.07.08.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46-баптан қараңыз) Заңымен.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келісім-шарт бойынша әскери қызметті ұйымдастыру және атқару кезінде туындайтын қоғамдық қатынастарды реттейді, тараптардың жасалған келiсiм-шарт талаптарын сақтау жөніндегі өзара міндеттемелері мен жауапкершілігін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келісім-шарт бойынша әскери қызмет атқаратын әскери қызметшілер - Қазақстан Республикасының Қарулы Күштеріне, басқа да әскерлері мен әскери құралымдарына (бұдан әрі - Қазақстан Республикасының Қарулы Күштері) республикалық бюджеттен төленетін лауазымдарға ерікті түрде қабылданатын Қазақстан Республикасының азаматтары;
</w:t>
      </w:r>
      <w:r>
        <w:br/>
      </w:r>
      <w:r>
        <w:rPr>
          <w:rFonts w:ascii="Times New Roman"/>
          <w:b w:val="false"/>
          <w:i w:val="false"/>
          <w:color w:val="000000"/>
          <w:sz w:val="28"/>
        </w:rPr>
        <w:t>
      2) келісім-шарт бойынша әскери қызмет - Қазақстан Республикасының Қарулы Күштеріне әскери қызметке ерікті түрде қабылданған әскери қызметшілердің қызметі;
</w:t>
      </w:r>
      <w:r>
        <w:br/>
      </w:r>
      <w:r>
        <w:rPr>
          <w:rFonts w:ascii="Times New Roman"/>
          <w:b w:val="false"/>
          <w:i w:val="false"/>
          <w:color w:val="000000"/>
          <w:sz w:val="28"/>
        </w:rPr>
        <w:t>
      3) қызметтің зиянды жағдайлары - белгілі бір факторлардың әскери қызметшінің жұмысқа қабілетін төмендетуге немесе науқасқа ұшырауына әкеп соғатын не оның ұрпағының денсаулығына терiс әсер ететiн қызмет жағдайлары;
</w:t>
      </w:r>
      <w:r>
        <w:br/>
      </w:r>
      <w:r>
        <w:rPr>
          <w:rFonts w:ascii="Times New Roman"/>
          <w:b w:val="false"/>
          <w:i w:val="false"/>
          <w:color w:val="000000"/>
          <w:sz w:val="28"/>
        </w:rPr>
        <w:t>
      4) кепiлдiктер - тараптардың (мемлекеттiң және әскери қызметке қабылданатын адамдардың) келiсiм-шартпен белгiленген жағдайларды қамтамасыз ету жөнiндегi мiндеттемесi;
</w:t>
      </w:r>
      <w:r>
        <w:br/>
      </w:r>
      <w:r>
        <w:rPr>
          <w:rFonts w:ascii="Times New Roman"/>
          <w:b w:val="false"/>
          <w:i w:val="false"/>
          <w:color w:val="000000"/>
          <w:sz w:val="28"/>
        </w:rPr>
        <w:t>
      5) лауазымды тұлға - уәкiлеттi мемлекеттiк органның Қазақстан Республикасы Қарулы Күштерiнiң офицерлiк құрамы лауазымында болатын, келiсiм-шарт жасасу және ұйымдық-өкiмдiк, әкiмшiлiк-шаруашылық мiндеттердi жүзеге асыру жөнiнде өкiлеттiк берiлген өкiлi;
</w:t>
      </w:r>
      <w:r>
        <w:br/>
      </w:r>
      <w:r>
        <w:rPr>
          <w:rFonts w:ascii="Times New Roman"/>
          <w:b w:val="false"/>
          <w:i w:val="false"/>
          <w:color w:val="000000"/>
          <w:sz w:val="28"/>
        </w:rPr>
        <w:t>
      6) лауазымдық өкiлеттiктер - осы Заңмен және Қазақстан Республикасының өзге де нормативтiк құқықтық актiлерiмен белгiленген құқықтарға ие болып, мiндеттер жүктелген әскери қызметшiлер өз қызметiн жүзеге асыратын мемлекеттiк органдар мен ұйымдардың алдында тұрған мақсаттар мен мiндеттерге сай келетiн әскери қызмет мiндеттерiн атқару жөнiнде нақты лауазыммен көзделген өкiлеттiктер;
</w:t>
      </w:r>
      <w:r>
        <w:br/>
      </w:r>
      <w:r>
        <w:rPr>
          <w:rFonts w:ascii="Times New Roman"/>
          <w:b w:val="false"/>
          <w:i w:val="false"/>
          <w:color w:val="000000"/>
          <w:sz w:val="28"/>
        </w:rPr>
        <w:t>
      7) өтемдер - әскери қызметшiге қызмет режимi мен жағдайларына байланысты мертiгуi немесе денсаулығына өзгедей зақым келтiрген зиянның және олардың әскери қызмет мiндеттерiн атқару кезiнде шеккен шығынның орнын толтыратын ақшалай төлемдер;
</w:t>
      </w:r>
      <w:r>
        <w:br/>
      </w:r>
      <w:r>
        <w:rPr>
          <w:rFonts w:ascii="Times New Roman"/>
          <w:b w:val="false"/>
          <w:i w:val="false"/>
          <w:color w:val="000000"/>
          <w:sz w:val="28"/>
        </w:rPr>
        <w:t>
      8) келiсiм-шарт - келiсiм-шарт бойынша әскери қызметтi ұйымдастыру, қамтамасыз ету және атқару мүддесiне орай тараптардың (әскери қызметке қабылданған адамның және уәкiлеттi мемлекеттiк органның лауазымды адамының) өзара мiндеттемесi мен жауапкершiлiгiн белгiлейтiн шарт;
</w:t>
      </w:r>
      <w:r>
        <w:br/>
      </w:r>
      <w:r>
        <w:rPr>
          <w:rFonts w:ascii="Times New Roman"/>
          <w:b w:val="false"/>
          <w:i w:val="false"/>
          <w:color w:val="000000"/>
          <w:sz w:val="28"/>
        </w:rPr>
        <w:t>
      9) қызметтiң қауiптi жағдайлары - белгiлi бiр факторлар әсерiнiң әскери қызметші Денсаулығының тосыннан күрт нашарлауына немесе жарақаттануына не оның өлiмiне әкеп соқтыруы мүмкiн қызмет жағдайлары;
</w:t>
      </w:r>
      <w:r>
        <w:br/>
      </w:r>
      <w:r>
        <w:rPr>
          <w:rFonts w:ascii="Times New Roman"/>
          <w:b w:val="false"/>
          <w:i w:val="false"/>
          <w:color w:val="000000"/>
          <w:sz w:val="28"/>
        </w:rPr>
        <w:t>
      10) уәкiлеттi мемлекеттiк орган - штат құрылымында әскери құралымдар бар және Қазақстан Республикасының заң актiлерiне сәйкес әскери қызметтен өту көзделген мемлекеттiк орган;
</w:t>
      </w:r>
      <w:r>
        <w:br/>
      </w:r>
      <w:r>
        <w:rPr>
          <w:rFonts w:ascii="Times New Roman"/>
          <w:b w:val="false"/>
          <w:i w:val="false"/>
          <w:color w:val="000000"/>
          <w:sz w:val="28"/>
        </w:rPr>
        <w:t>
      11) қызмет жағдайлары - әскери қызметшiнiң еңбегiне ақы төлеу, еңбегiн қорғау және нормалау, жұмыс режимi, техникалық, санитариялық, гигиеналық, өндiрiстiк-тұрмыстық жағдайлар, сондай-ақ тараптардың келiсiмi бойынша өзге де келiсiм-шарт талаптары.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Келiсiм-шарт бойынша әскери қызмет туралы заңдар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 туралы заңдар Қазақстан Республикасының 
</w:t>
      </w:r>
      <w:r>
        <w:rPr>
          <w:rFonts w:ascii="Times New Roman"/>
          <w:b w:val="false"/>
          <w:i w:val="false"/>
          <w:color w:val="000000"/>
          <w:sz w:val="28"/>
        </w:rPr>
        <w:t xml:space="preserve"> Конституциясына </w:t>
      </w:r>
      <w:r>
        <w:rPr>
          <w:rFonts w:ascii="Times New Roman"/>
          <w:b w:val="false"/>
          <w:i w:val="false"/>
          <w:color w:val="000000"/>
          <w:sz w:val="28"/>
        </w:rPr>
        <w:t>
 негiзделедi және осы Заңнан және Қазақстан Республикасының өзге де нормативтiк құқықтық актiлерiнен тұрады.
</w:t>
      </w:r>
      <w:r>
        <w:br/>
      </w:r>
      <w:r>
        <w:rPr>
          <w:rFonts w:ascii="Times New Roman"/>
          <w:b w:val="false"/>
          <w:i w:val="false"/>
          <w:color w:val="000000"/>
          <w:sz w:val="28"/>
        </w:rPr>
        <w:t>
      2. Егер Қазақстан Республикасы бекiткен халықаралық шартта осы Заңдағыдан өзгеше ережелер белгiленген болса, онда халықаралық шарттың ережесi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Осы Заңның қолданылу аясы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Заңның күшi келiсiм-шарт бойынша әскери қызметке келуге тiлек бiлдiрген Қазақстан Республикасының азаматтарына, келiсiм-шарт бойынша әскери қызметтен өтiп жүрген әскери қызметшiлерге, сондай-ақ келiсiм-шарт бойынша әскери қызметтi ұйымдастыру мен қамтамасыз ету жөнiндегi қызметтi жүзеге асыратын мемлекеттiк органдарға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Келiсiм-шарт бойынша әскери қызмет принциптерi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бойынша әскери қызмет:
</w:t>
      </w:r>
      <w:r>
        <w:br/>
      </w:r>
      <w:r>
        <w:rPr>
          <w:rFonts w:ascii="Times New Roman"/>
          <w:b w:val="false"/>
          <w:i w:val="false"/>
          <w:color w:val="000000"/>
          <w:sz w:val="28"/>
        </w:rPr>
        <w:t>
      1) заңдылық;
</w:t>
      </w:r>
      <w:r>
        <w:br/>
      </w:r>
      <w:r>
        <w:rPr>
          <w:rFonts w:ascii="Times New Roman"/>
          <w:b w:val="false"/>
          <w:i w:val="false"/>
          <w:color w:val="000000"/>
          <w:sz w:val="28"/>
        </w:rPr>
        <w:t>
      2) қазақстандық патриотизм;
</w:t>
      </w:r>
      <w:r>
        <w:br/>
      </w:r>
      <w:r>
        <w:rPr>
          <w:rFonts w:ascii="Times New Roman"/>
          <w:b w:val="false"/>
          <w:i w:val="false"/>
          <w:color w:val="000000"/>
          <w:sz w:val="28"/>
        </w:rPr>
        <w:t>
      3) мемлекет мүддесi алдында азаматтар құқықтарының, бостандықтары мен заңды мүдделерiнiң басымдығы;
</w:t>
      </w:r>
      <w:r>
        <w:br/>
      </w:r>
      <w:r>
        <w:rPr>
          <w:rFonts w:ascii="Times New Roman"/>
          <w:b w:val="false"/>
          <w:i w:val="false"/>
          <w:color w:val="000000"/>
          <w:sz w:val="28"/>
        </w:rPr>
        <w:t>
      4) әскери қызметке өз еркiмен қабылдану;
</w:t>
      </w:r>
      <w:r>
        <w:br/>
      </w:r>
      <w:r>
        <w:rPr>
          <w:rFonts w:ascii="Times New Roman"/>
          <w:b w:val="false"/>
          <w:i w:val="false"/>
          <w:color w:val="000000"/>
          <w:sz w:val="28"/>
        </w:rPr>
        <w:t>
      5) кәсiпқойлық пен құзыреттiлiк;
</w:t>
      </w:r>
      <w:r>
        <w:br/>
      </w:r>
      <w:r>
        <w:rPr>
          <w:rFonts w:ascii="Times New Roman"/>
          <w:b w:val="false"/>
          <w:i w:val="false"/>
          <w:color w:val="000000"/>
          <w:sz w:val="28"/>
        </w:rPr>
        <w:t>
      6) дара басшылық;
</w:t>
      </w:r>
      <w:r>
        <w:br/>
      </w:r>
      <w:r>
        <w:rPr>
          <w:rFonts w:ascii="Times New Roman"/>
          <w:b w:val="false"/>
          <w:i w:val="false"/>
          <w:color w:val="000000"/>
          <w:sz w:val="28"/>
        </w:rPr>
        <w:t>
      7) бақылауда болу мен есеп берушiлiк;
</w:t>
      </w:r>
      <w:r>
        <w:br/>
      </w:r>
      <w:r>
        <w:rPr>
          <w:rFonts w:ascii="Times New Roman"/>
          <w:b w:val="false"/>
          <w:i w:val="false"/>
          <w:color w:val="000000"/>
          <w:sz w:val="28"/>
        </w:rPr>
        <w:t>
      8) әскери қызметшiлердiң құқықтық және әлеуметтiк жағынан қорғалуы принциптерiне негiзделедi.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Келiсiм-шарт бойынша әскери қызмет түрлерi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бойынша әскери қызмет:
</w:t>
      </w:r>
      <w:r>
        <w:br/>
      </w:r>
      <w:r>
        <w:rPr>
          <w:rFonts w:ascii="Times New Roman"/>
          <w:b w:val="false"/>
          <w:i w:val="false"/>
          <w:color w:val="000000"/>
          <w:sz w:val="28"/>
        </w:rPr>
        <w:t>
      1) офицерлiк құрам лауазымдарындағы әскери қызмет;
</w:t>
      </w:r>
      <w:r>
        <w:br/>
      </w:r>
      <w:r>
        <w:rPr>
          <w:rFonts w:ascii="Times New Roman"/>
          <w:b w:val="false"/>
          <w:i w:val="false"/>
          <w:color w:val="000000"/>
          <w:sz w:val="28"/>
        </w:rPr>
        <w:t>
      2) прапорщиктер мен мичмандар лауазымдарындағы әскери қызмет;
</w:t>
      </w:r>
      <w:r>
        <w:br/>
      </w:r>
      <w:r>
        <w:rPr>
          <w:rFonts w:ascii="Times New Roman"/>
          <w:b w:val="false"/>
          <w:i w:val="false"/>
          <w:color w:val="000000"/>
          <w:sz w:val="28"/>
        </w:rPr>
        <w:t>
      3) әскери (арнаулы) оқу орындары курсанттарының (тыңдаушыларының) әскери қызметi;
</w:t>
      </w:r>
      <w:r>
        <w:br/>
      </w:r>
      <w:r>
        <w:rPr>
          <w:rFonts w:ascii="Times New Roman"/>
          <w:b w:val="false"/>
          <w:i w:val="false"/>
          <w:color w:val="000000"/>
          <w:sz w:val="28"/>
        </w:rPr>
        <w:t>
      4) солдаттар, матростар, сержанттар мен старшиналар лауазымдарындағы әскери қызмет болып бөлiнедi.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Кемсiтушiлiкке тыйым салу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Әрбiр адам осы Заңда көзделген шектеулердi ескере отырып, өздерiнiң құқықтарын iске асыруға тең мүмкiншiлiктерге ие. Ешкiмнiң де жынысына, жасына, нәсiлiне, ұлтына, тiлiне, мүлiктiк және лауазымдық жағдайына, тұрғылықты жерiне, дiндерге, нанымдарға қатысына сондай-ақ әскери қызметшiнiң iскерлiк қасиетi мен еңбегiнiң нәтижелерiне қатысы жоқ басқа да жағдайларға байланысты құқықтары шектелмейдi немесе оларды iске асыруда қандай да болсын артықшылық алуына болмайды.
</w:t>
      </w:r>
      <w:r>
        <w:br/>
      </w:r>
      <w:r>
        <w:rPr>
          <w:rFonts w:ascii="Times New Roman"/>
          <w:b w:val="false"/>
          <w:i w:val="false"/>
          <w:color w:val="000000"/>
          <w:sz w:val="28"/>
        </w:rPr>
        <w:t>
      2. Өздерiн әскери қызмет саласында кемсiтушiлiкке ұшырадым деп есептеген адамдар тиiстi арызбен сотқа не басқа құзыреттi мемлекеттiк органдарға жүгiнуге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Келiсiм-шартпен реттелетiн 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Уәкiлеттi мемлекеттiк орган мен келiсiм-шарт бойынша әскери қызметтен өтетiн әскери қызметшiнiң (келiсiм-шарт бойынша әскери қызметке қабылданушы адамның) арасындағы қатынастар осы Заңмен, басқа да нормативтiк құқықтық актiлермен және соларға сәйкес жасалған келiсiм-шартпен реттеледi.
</w:t>
      </w:r>
      <w:r>
        <w:br/>
      </w:r>
      <w:r>
        <w:rPr>
          <w:rFonts w:ascii="Times New Roman"/>
          <w:b w:val="false"/>
          <w:i w:val="false"/>
          <w:color w:val="000000"/>
          <w:sz w:val="28"/>
        </w:rPr>
        <w:t>
      2. Келiсiм-шарттың талаптарын бiржақты тәртiппен өзгертуге болмайды.
</w:t>
      </w:r>
      <w:r>
        <w:br/>
      </w:r>
      <w:r>
        <w:rPr>
          <w:rFonts w:ascii="Times New Roman"/>
          <w:b w:val="false"/>
          <w:i w:val="false"/>
          <w:color w:val="000000"/>
          <w:sz w:val="28"/>
        </w:rPr>
        <w:t>
      3. Келiсiм-шарттың жекелеген талаптарының жарамсыздығы, келiсiм-шартты бүтiндей жарамсыз деп тануға әкеп соқпайды.
</w:t>
      </w:r>
      <w:r>
        <w:br/>
      </w:r>
      <w:r>
        <w:rPr>
          <w:rFonts w:ascii="Times New Roman"/>
          <w:b w:val="false"/>
          <w:i w:val="false"/>
          <w:color w:val="000000"/>
          <w:sz w:val="28"/>
        </w:rPr>
        <w:t>
      4. Келiсiм-шарттың талаптары, егер олар Қазақстан Республикасының заңдарына қайшы келмесе, тараптардың орындауы үшiн мiндеттi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ҚАЗАҚСТАН РЕСПУБЛИКАСЫ YКIМЕТIНIҢ ӨКIЛЕТТIГI, УӘКIЛЕТТI МЕМЛЕКЕТТIК ОРГАННЫҢ НЕГIЗГI МIНДЕТТЕРI, КЕЛIСIМ-ШАРТ ЖАСАСАТЫН ТАРАПТАРДЫҢ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Қазақстан Республикасы Үкiметiнiң өкiлеттiгi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w:t>
      </w:r>
      <w:r>
        <w:br/>
      </w:r>
      <w:r>
        <w:rPr>
          <w:rFonts w:ascii="Times New Roman"/>
          <w:b w:val="false"/>
          <w:i w:val="false"/>
          <w:color w:val="000000"/>
          <w:sz w:val="28"/>
        </w:rPr>
        <w:t>
      1) келiсiм-шарт бойынша әскери қызмет мәселелерi жөнiндегi мемлекеттiк органдардың қызметiн үйлестiру үшiн Мемлекеттiк ведомствоаралық комиссия құрады;
</w:t>
      </w:r>
      <w:r>
        <w:br/>
      </w:r>
      <w:r>
        <w:rPr>
          <w:rFonts w:ascii="Times New Roman"/>
          <w:b w:val="false"/>
          <w:i w:val="false"/>
          <w:color w:val="000000"/>
          <w:sz w:val="28"/>
        </w:rPr>
        <w:t>
      2) келiсiм-шарт бойынша әскери қызмет туралы бағдарламаны және ереженi бекiтедi;
</w:t>
      </w:r>
      <w:r>
        <w:br/>
      </w:r>
      <w:r>
        <w:rPr>
          <w:rFonts w:ascii="Times New Roman"/>
          <w:b w:val="false"/>
          <w:i w:val="false"/>
          <w:color w:val="000000"/>
          <w:sz w:val="28"/>
        </w:rPr>
        <w:t>
      3) келiсiм-шарт бойынша әскери қызметтi ұйымдастыру және қамтамасыз ету жөнiндегi өзге де қажеттi өкiлеттiктердi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Уәкiлеттi мемлекеттiк органның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функциялары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Уәкiлеттi мемлекеттiк орган мынадай негiзгi функцияларды орындайды:
</w:t>
      </w:r>
      <w:r>
        <w:br/>
      </w:r>
      <w:r>
        <w:rPr>
          <w:rFonts w:ascii="Times New Roman"/>
          <w:b w:val="false"/>
          <w:i w:val="false"/>
          <w:color w:val="000000"/>
          <w:sz w:val="28"/>
        </w:rPr>
        <w:t>
      1) Келiсiм-шарт бойынша әскери қызмет мәселелерi жөнiндегi мемлекеттiк ведомствоаралық комиссияның жұмысына қатысады;
</w:t>
      </w:r>
      <w:r>
        <w:br/>
      </w:r>
      <w:r>
        <w:rPr>
          <w:rFonts w:ascii="Times New Roman"/>
          <w:b w:val="false"/>
          <w:i w:val="false"/>
          <w:color w:val="000000"/>
          <w:sz w:val="28"/>
        </w:rPr>
        <w:t>
      2) Келiсiм-шарт бойынша әскери қызмет туралы Бағдарлама мен Ереженi әзiрлейдi және оларды бекiту үшiн Қазақстан Республикасының Yкiметiне табыс етедi;
</w:t>
      </w:r>
      <w:r>
        <w:br/>
      </w:r>
      <w:r>
        <w:rPr>
          <w:rFonts w:ascii="Times New Roman"/>
          <w:b w:val="false"/>
          <w:i w:val="false"/>
          <w:color w:val="000000"/>
          <w:sz w:val="28"/>
        </w:rPr>
        <w:t>
      3) азаматтарды келiсiм-шарт бойынша әскери қызметке қабылдауға тiкелей басшылықты, әскери қызметтi ұйымдастыру және қамтамасыз ету процестерiн жүзеге асырады;
</w:t>
      </w:r>
      <w:r>
        <w:br/>
      </w:r>
      <w:r>
        <w:rPr>
          <w:rFonts w:ascii="Times New Roman"/>
          <w:b w:val="false"/>
          <w:i w:val="false"/>
          <w:color w:val="000000"/>
          <w:sz w:val="28"/>
        </w:rPr>
        <w:t>
      4) келiсiм-шарт бойынша әскери қызметтi ұйымдастыру мен қамтамасыз ету мәселелерi жөнiндегi өзге де қажеттi өкілеттiктердi жүзеге асырады.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Уәкiлеттi мемлекеттiк органның атынан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келiсiм-шарт жасасқан лауазымды тұлғаның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Лауазымды тұлғаның:
</w:t>
      </w:r>
      <w:r>
        <w:br/>
      </w:r>
      <w:r>
        <w:rPr>
          <w:rFonts w:ascii="Times New Roman"/>
          <w:b w:val="false"/>
          <w:i w:val="false"/>
          <w:color w:val="000000"/>
          <w:sz w:val="28"/>
        </w:rPr>
        <w:t>
      1) осы Заңмен және Қазақстан Республикасының өзге де нормативтiк құқықтық актiлерiмен белгiленген жағдайларда, әскери қызметке қабылданатын (қабылданған) адамдармен келiсiм-шарт жасасуға, оны ұзартуға, өзгертуге, бұзуға және тоқтатуға;
</w:t>
      </w:r>
      <w:r>
        <w:br/>
      </w:r>
      <w:r>
        <w:rPr>
          <w:rFonts w:ascii="Times New Roman"/>
          <w:b w:val="false"/>
          <w:i w:val="false"/>
          <w:color w:val="000000"/>
          <w:sz w:val="28"/>
        </w:rPr>
        <w:t>
      2) келiсiм-шарт жасасқан кезде әскери қызметке қабылданушы адамнан осы Заңның 16-бабында көзделген құжаттарды табыс етуiн талап етуге;
</w:t>
      </w:r>
      <w:r>
        <w:br/>
      </w:r>
      <w:r>
        <w:rPr>
          <w:rFonts w:ascii="Times New Roman"/>
          <w:b w:val="false"/>
          <w:i w:val="false"/>
          <w:color w:val="000000"/>
          <w:sz w:val="28"/>
        </w:rPr>
        <w:t>
      3) өз өкiлеттiгi шегiнде бұйрықтар шығаруға;
</w:t>
      </w:r>
      <w:r>
        <w:br/>
      </w:r>
      <w:r>
        <w:rPr>
          <w:rFonts w:ascii="Times New Roman"/>
          <w:b w:val="false"/>
          <w:i w:val="false"/>
          <w:color w:val="000000"/>
          <w:sz w:val="28"/>
        </w:rPr>
        <w:t>
      4) әскери қызметшiлердi көтермелеуге, Қазақстан Республикасы Қарулы Күштерiнiң жарғыларында белгiленген тәртiппен оларға тәртiптiк жаза қолдануға құқығы бар.
</w:t>
      </w:r>
      <w:r>
        <w:br/>
      </w:r>
      <w:r>
        <w:rPr>
          <w:rFonts w:ascii="Times New Roman"/>
          <w:b w:val="false"/>
          <w:i w:val="false"/>
          <w:color w:val="000000"/>
          <w:sz w:val="28"/>
        </w:rPr>
        <w:t>
      2. Лауазымды тұлға:
</w:t>
      </w:r>
      <w:r>
        <w:br/>
      </w:r>
      <w:r>
        <w:rPr>
          <w:rFonts w:ascii="Times New Roman"/>
          <w:b w:val="false"/>
          <w:i w:val="false"/>
          <w:color w:val="000000"/>
          <w:sz w:val="28"/>
        </w:rPr>
        <w:t>
      1) Қазақстан Республикасының заңдарына және келiсiм-шартқа сәйкес әскери қызметшiлерге тиiстi әскери қызмет жағдайларын қамтамасыз етуге;
</w:t>
      </w:r>
      <w:r>
        <w:br/>
      </w:r>
      <w:r>
        <w:rPr>
          <w:rFonts w:ascii="Times New Roman"/>
          <w:b w:val="false"/>
          <w:i w:val="false"/>
          <w:color w:val="000000"/>
          <w:sz w:val="28"/>
        </w:rPr>
        <w:t>
      2) әскери қызметшiлердi Қазақстан Республикасының заңдарында көзделген нормалар бойынша және тәртiппен тиесілі үлестің барлық түрлерімен, сондай-ақ оларды әскери қызмет мiндеттерiн орындау үшiн қажет құралдармен және материалдармен қамтамасыз етуге;
</w:t>
      </w:r>
      <w:r>
        <w:br/>
      </w:r>
      <w:r>
        <w:rPr>
          <w:rFonts w:ascii="Times New Roman"/>
          <w:b w:val="false"/>
          <w:i w:val="false"/>
          <w:color w:val="000000"/>
          <w:sz w:val="28"/>
        </w:rPr>
        <w:t>
      3) келiсiм-шарт жасасқан кезде әскери қызметке қабылданушы адамды Қазақстан Республикасының нормативтiк құқықтық актiлерiмен айқындалған лауазымдық мiндеттермен және әскери қызметтен өту шарттарымен таныстыруға;
</w:t>
      </w:r>
      <w:r>
        <w:br/>
      </w:r>
      <w:r>
        <w:rPr>
          <w:rFonts w:ascii="Times New Roman"/>
          <w:b w:val="false"/>
          <w:i w:val="false"/>
          <w:color w:val="000000"/>
          <w:sz w:val="28"/>
        </w:rPr>
        <w:t>
      4) әскери қызметшiлердi Қазақстан Республикасының заңдарына сәйкес сақтандыруды қамтамасыз етуге;
</w:t>
      </w:r>
      <w:r>
        <w:br/>
      </w:r>
      <w:r>
        <w:rPr>
          <w:rFonts w:ascii="Times New Roman"/>
          <w:b w:val="false"/>
          <w:i w:val="false"/>
          <w:color w:val="000000"/>
          <w:sz w:val="28"/>
        </w:rPr>
        <w:t>
      5) Қазақстан Республикасының нормативтiк құқықтық актiлерiнде көзделген тәртіппен және жағдайларда әскери қызметшiлерге әскери қызмет мiндеттерiн атқару кезiнде өмiрiне, денсаулығына немесе жеке мүлкiне келтiрiлген зиянның орны толтырылуын қамтамасыз етуге;
</w:t>
      </w:r>
      <w:r>
        <w:br/>
      </w:r>
      <w:r>
        <w:rPr>
          <w:rFonts w:ascii="Times New Roman"/>
          <w:b w:val="false"/>
          <w:i w:val="false"/>
          <w:color w:val="000000"/>
          <w:sz w:val="28"/>
        </w:rPr>
        <w:t>
      6) келiсiм-шарт бойынша әскери қызметке қабылданушы адамға әскери қызметтiң зиянды және қауiптi жағдайлары мен кәсiптiк аурудың болу мүмкiндiгi туралы, сондай-ақ әскери қызметтегi мiндеттерiн атқаруға байланысты шектеулi құқығы туралы ескертуге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Келiсiм-шарт бойынша әскери қызметтен өтетiн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әскери қызметшiнiң құқықтары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қызметтен өтетiн әскери қызметшiнiң:
</w:t>
      </w:r>
      <w:r>
        <w:br/>
      </w:r>
      <w:r>
        <w:rPr>
          <w:rFonts w:ascii="Times New Roman"/>
          <w:b w:val="false"/>
          <w:i w:val="false"/>
          <w:color w:val="000000"/>
          <w:sz w:val="28"/>
        </w:rPr>
        <w:t>
      1) осы Заңда көзделген шектеулердi ескере отырып, Қазақстан Республикасының Конституциясымен және заңдарымен кепiлдiк берiлген құқықтар мен бостандықтарды пайдалануға;
</w:t>
      </w:r>
      <w:r>
        <w:br/>
      </w:r>
      <w:r>
        <w:rPr>
          <w:rFonts w:ascii="Times New Roman"/>
          <w:b w:val="false"/>
          <w:i w:val="false"/>
          <w:color w:val="000000"/>
          <w:sz w:val="28"/>
        </w:rPr>
        <w:t>
      2) жеке ар-намысының қадiрленуiне, командирлер (бастықтар) және өзге де лауазымды адамдар тарапынан өзiне әдiл және құрметпен қаралуына;
</w:t>
      </w:r>
      <w:r>
        <w:br/>
      </w:r>
      <w:r>
        <w:rPr>
          <w:rFonts w:ascii="Times New Roman"/>
          <w:b w:val="false"/>
          <w:i w:val="false"/>
          <w:color w:val="000000"/>
          <w:sz w:val="28"/>
        </w:rPr>
        <w:t>
      3) Қазақстан Республикасының заңдарында көзделген нормалар бойынша және тәртiппен мемлекет есебiнен ақшалай және заттай тиесiлi үлес түрлерiмен қамтамасыз етiлуге;
</w:t>
      </w:r>
      <w:r>
        <w:br/>
      </w:r>
      <w:r>
        <w:rPr>
          <w:rFonts w:ascii="Times New Roman"/>
          <w:b w:val="false"/>
          <w:i w:val="false"/>
          <w:color w:val="000000"/>
          <w:sz w:val="28"/>
        </w:rPr>
        <w:t>
      4) Қазақстан Республикасының заңдарына сәйкес зейнетақымен қамсыздандырылуға, әлеуметтiк және құқықтық жағынан қорғалуға;
</w:t>
      </w:r>
      <w:r>
        <w:br/>
      </w:r>
      <w:r>
        <w:rPr>
          <w:rFonts w:ascii="Times New Roman"/>
          <w:b w:val="false"/>
          <w:i w:val="false"/>
          <w:color w:val="000000"/>
          <w:sz w:val="28"/>
        </w:rPr>
        <w:t>
      5) бiлiктiлiгi, қабiлетi, қызметтiк мiндеттерiн адал атқаруы ескерiле отырып, қызмет бабында өсiрiлуге;
</w:t>
      </w:r>
      <w:r>
        <w:br/>
      </w:r>
      <w:r>
        <w:rPr>
          <w:rFonts w:ascii="Times New Roman"/>
          <w:b w:val="false"/>
          <w:i w:val="false"/>
          <w:color w:val="000000"/>
          <w:sz w:val="28"/>
        </w:rPr>
        <w:t>
      6) негiзсiз айыптаулар болған кезде қызметтiк тергеу жүргiзiлуiн талап етуге;
</w:t>
      </w:r>
      <w:r>
        <w:br/>
      </w:r>
      <w:r>
        <w:rPr>
          <w:rFonts w:ascii="Times New Roman"/>
          <w:b w:val="false"/>
          <w:i w:val="false"/>
          <w:color w:val="000000"/>
          <w:sz w:val="28"/>
        </w:rPr>
        <w:t>
      7) өмiрi мен денсаулығы қорғалуына;
</w:t>
      </w:r>
      <w:r>
        <w:br/>
      </w:r>
      <w:r>
        <w:rPr>
          <w:rFonts w:ascii="Times New Roman"/>
          <w:b w:val="false"/>
          <w:i w:val="false"/>
          <w:color w:val="000000"/>
          <w:sz w:val="28"/>
        </w:rPr>
        <w:t>
      8) осы Заңда белгiленген жағдайларда, уәкiлеттi мемлекеттiк органмен келiсiм-шартты ұзартуға, өзгертуге және бұзуға;
</w:t>
      </w:r>
      <w:r>
        <w:br/>
      </w:r>
      <w:r>
        <w:rPr>
          <w:rFonts w:ascii="Times New Roman"/>
          <w:b w:val="false"/>
          <w:i w:val="false"/>
          <w:color w:val="000000"/>
          <w:sz w:val="28"/>
        </w:rPr>
        <w:t>
      9) қауiпсiздiк техникасы мен гигиена талаптарына сай келетiн қызмет жағдайына;
</w:t>
      </w:r>
      <w:r>
        <w:br/>
      </w:r>
      <w:r>
        <w:rPr>
          <w:rFonts w:ascii="Times New Roman"/>
          <w:b w:val="false"/>
          <w:i w:val="false"/>
          <w:color w:val="000000"/>
          <w:sz w:val="28"/>
        </w:rPr>
        <w:t>
      10) демалуға;
</w:t>
      </w:r>
      <w:r>
        <w:br/>
      </w:r>
      <w:r>
        <w:rPr>
          <w:rFonts w:ascii="Times New Roman"/>
          <w:b w:val="false"/>
          <w:i w:val="false"/>
          <w:color w:val="000000"/>
          <w:sz w:val="28"/>
        </w:rPr>
        <w:t>
      11) әскери қызмет мiндеттерiн орындау кезiнде өмiрiне және денсаулығына немесе жеке мүлкiне келтiрiлген зиянның орны толтырылуына;
</w:t>
      </w:r>
      <w:r>
        <w:br/>
      </w:r>
      <w:r>
        <w:rPr>
          <w:rFonts w:ascii="Times New Roman"/>
          <w:b w:val="false"/>
          <w:i w:val="false"/>
          <w:color w:val="000000"/>
          <w:sz w:val="28"/>
        </w:rPr>
        <w:t>
      12) тараптардың келiсiмi бойынша немесе сот тәртiбiмен қызметтiк мiндеттерiн орындауға байланысты туындаған даулардың шешiлуiне;
</w:t>
      </w:r>
      <w:r>
        <w:br/>
      </w:r>
      <w:r>
        <w:rPr>
          <w:rFonts w:ascii="Times New Roman"/>
          <w:b w:val="false"/>
          <w:i w:val="false"/>
          <w:color w:val="000000"/>
          <w:sz w:val="28"/>
        </w:rPr>
        <w:t>
      13) келiсiм-шартта тараптың атынан әрекет ететiн лауазымды тұлғаның өкiлеттiгiн уәкiлеттi мемлекеттiк органның растауын талап етуге;
</w:t>
      </w:r>
      <w:r>
        <w:br/>
      </w:r>
      <w:r>
        <w:rPr>
          <w:rFonts w:ascii="Times New Roman"/>
          <w:b w:val="false"/>
          <w:i w:val="false"/>
          <w:color w:val="000000"/>
          <w:sz w:val="28"/>
        </w:rPr>
        <w:t>
      14) өзiнiң кәсiби бiлiктiлiгiн арттыруға;
</w:t>
      </w:r>
      <w:r>
        <w:br/>
      </w:r>
      <w:r>
        <w:rPr>
          <w:rFonts w:ascii="Times New Roman"/>
          <w:b w:val="false"/>
          <w:i w:val="false"/>
          <w:color w:val="000000"/>
          <w:sz w:val="28"/>
        </w:rPr>
        <w:t>
      15) Қазақстан Республикасының заңдарына сәйкес жекешелендiру құқығымен тұрғын үй алуға;
</w:t>
      </w:r>
      <w:r>
        <w:br/>
      </w:r>
      <w:r>
        <w:rPr>
          <w:rFonts w:ascii="Times New Roman"/>
          <w:b w:val="false"/>
          <w:i w:val="false"/>
          <w:color w:val="000000"/>
          <w:sz w:val="28"/>
        </w:rPr>
        <w:t>
      16) Қазақстан Республикасының заңдарында көзделген басқа да кепiлдiктер мен өтемақылар алуға құқығы бар.
</w:t>
      </w:r>
      <w:r>
        <w:br/>
      </w:r>
      <w:r>
        <w:rPr>
          <w:rFonts w:ascii="Times New Roman"/>
          <w:b w:val="false"/>
          <w:i w:val="false"/>
          <w:color w:val="000000"/>
          <w:sz w:val="28"/>
        </w:rPr>
        <w:t>
      2. Келiсiм-шарт бойынша әскери қызметтен өтетiн әскери қызметшi:
</w:t>
      </w:r>
      <w:r>
        <w:br/>
      </w:r>
      <w:r>
        <w:rPr>
          <w:rFonts w:ascii="Times New Roman"/>
          <w:b w:val="false"/>
          <w:i w:val="false"/>
          <w:color w:val="000000"/>
          <w:sz w:val="28"/>
        </w:rPr>
        <w:t>
      1) Қазақстан Республикасының Конституциясы мен заңдарын, Қазақстан Республикасы Қарулы Күштерiнiң жарғыларын сақтауға;
</w:t>
      </w:r>
      <w:r>
        <w:br/>
      </w:r>
      <w:r>
        <w:rPr>
          <w:rFonts w:ascii="Times New Roman"/>
          <w:b w:val="false"/>
          <w:i w:val="false"/>
          <w:color w:val="000000"/>
          <w:sz w:val="28"/>
        </w:rPr>
        <w:t>
      2) осы Заңда белгiленген шектеулердi қабылдауға;
</w:t>
      </w:r>
      <w:r>
        <w:br/>
      </w:r>
      <w:r>
        <w:rPr>
          <w:rFonts w:ascii="Times New Roman"/>
          <w:b w:val="false"/>
          <w:i w:val="false"/>
          <w:color w:val="000000"/>
          <w:sz w:val="28"/>
        </w:rPr>
        <w:t>
      3) келiсiм-шартпен келiсiлген әскери қызмет мiндеттерiн адал атқаруға;
</w:t>
      </w:r>
      <w:r>
        <w:br/>
      </w:r>
      <w:r>
        <w:rPr>
          <w:rFonts w:ascii="Times New Roman"/>
          <w:b w:val="false"/>
          <w:i w:val="false"/>
          <w:color w:val="000000"/>
          <w:sz w:val="28"/>
        </w:rPr>
        <w:t>
      4) әскери тәртiп пен қызметтiк әдеп нормаларын сақтауға;
</w:t>
      </w:r>
      <w:r>
        <w:br/>
      </w:r>
      <w:r>
        <w:rPr>
          <w:rFonts w:ascii="Times New Roman"/>
          <w:b w:val="false"/>
          <w:i w:val="false"/>
          <w:color w:val="000000"/>
          <w:sz w:val="28"/>
        </w:rPr>
        <w:t>
      5) әскери қызмет процесiнде мемлекеттiк мүлiкке зиян келтiрiлуiне жол бермеуге;
</w:t>
      </w:r>
      <w:r>
        <w:br/>
      </w:r>
      <w:r>
        <w:rPr>
          <w:rFonts w:ascii="Times New Roman"/>
          <w:b w:val="false"/>
          <w:i w:val="false"/>
          <w:color w:val="000000"/>
          <w:sz w:val="28"/>
        </w:rPr>
        <w:t>
      6) өзiне берiлген құқықтар шегiнде және лауазымдық мiндеттерге сәйкес өкiлеттiктерiн жүзеге асыруға;
</w:t>
      </w:r>
      <w:r>
        <w:br/>
      </w:r>
      <w:r>
        <w:rPr>
          <w:rFonts w:ascii="Times New Roman"/>
          <w:b w:val="false"/>
          <w:i w:val="false"/>
          <w:color w:val="000000"/>
          <w:sz w:val="28"/>
        </w:rPr>
        <w:t>
      7) келiсiм-шартқа сәйкес өзiне сенiп тапсырылған мемлекеттiк, әскери, қызметтiк және заңмен қорғалатын өзге де құпияларды құрайтын мәлiметтердi, соның iшiнде әскери қызметтi тоқтатқаннан кейiн де Қазақстан Республикасының заңдарымен белгiленген уақыт iшiнде жария етпеуге;
</w:t>
      </w:r>
      <w:r>
        <w:br/>
      </w:r>
      <w:r>
        <w:rPr>
          <w:rFonts w:ascii="Times New Roman"/>
          <w:b w:val="false"/>
          <w:i w:val="false"/>
          <w:color w:val="000000"/>
          <w:sz w:val="28"/>
        </w:rPr>
        <w:t>
      8) адамдардың өмiрi мен денсаулығына, мүлiктiң сақталуына қауіп төндiретiн жағдайдың туындағаны туралы хабарлауға;
</w:t>
      </w:r>
      <w:r>
        <w:br/>
      </w:r>
      <w:r>
        <w:rPr>
          <w:rFonts w:ascii="Times New Roman"/>
          <w:b w:val="false"/>
          <w:i w:val="false"/>
          <w:color w:val="000000"/>
          <w:sz w:val="28"/>
        </w:rPr>
        <w:t>
      9) өздерiне берiлген өкiлеттiктер шегiнде командирлердің (бастықтардың) және өзге де лауазымды адамдардың бұйрықтары мен өкiмдерiн орындауға мiндеттi.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Келiсiм-шарт бойынша әскери қызметтен өтуге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байланысты шектеулер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қызметтен өтетiн әскери қызметшiнiң:
</w:t>
      </w:r>
      <w:r>
        <w:br/>
      </w:r>
      <w:r>
        <w:rPr>
          <w:rFonts w:ascii="Times New Roman"/>
          <w:b w:val="false"/>
          <w:i w:val="false"/>
          <w:color w:val="000000"/>
          <w:sz w:val="28"/>
        </w:rPr>
        <w:t>
      1) саяси партияларда, кәсiподақтарда болуға, жергiлiктi өкiлдi органдардың депутаты және жергiлiктi өзiн-өзi басқару органдарының мүшесi болуға;
</w:t>
      </w:r>
      <w:r>
        <w:br/>
      </w:r>
      <w:r>
        <w:rPr>
          <w:rFonts w:ascii="Times New Roman"/>
          <w:b w:val="false"/>
          <w:i w:val="false"/>
          <w:color w:val="000000"/>
          <w:sz w:val="28"/>
        </w:rPr>
        <w:t>
      2) педагогтiк, ғылыми және өзге де шығармашылық қызметтен басқа, кәсiпкерлiк не басқа да ақы төленетiн қызметпен айналысуға;
</w:t>
      </w:r>
      <w:r>
        <w:br/>
      </w:r>
      <w:r>
        <w:rPr>
          <w:rFonts w:ascii="Times New Roman"/>
          <w:b w:val="false"/>
          <w:i w:val="false"/>
          <w:color w:val="000000"/>
          <w:sz w:val="28"/>
        </w:rPr>
        <w:t>
      3) әскери мүлiктi, техниканы және қызметтiк ақпаратты қызметтен тыс мақсаттарда пайдалануға;
</w:t>
      </w:r>
      <w:r>
        <w:br/>
      </w:r>
      <w:r>
        <w:rPr>
          <w:rFonts w:ascii="Times New Roman"/>
          <w:b w:val="false"/>
          <w:i w:val="false"/>
          <w:color w:val="000000"/>
          <w:sz w:val="28"/>
        </w:rPr>
        <w:t>
      4) мемлекеттiк органдардың қалыпты жұмыс iстеуiне және қызметтiк мiндеттердi орындауға кедергi келтiретiн iс-қимылдарға, ереуiлдердi қоса, қатысуға құқы жоқ.
</w:t>
      </w:r>
      <w:r>
        <w:br/>
      </w:r>
      <w:r>
        <w:rPr>
          <w:rFonts w:ascii="Times New Roman"/>
          <w:b w:val="false"/>
          <w:i w:val="false"/>
          <w:color w:val="000000"/>
          <w:sz w:val="28"/>
        </w:rPr>
        <w:t>
      2. Қазақстан Республикасы Парламентiнiң депутаты болып сайланған әскери қызметшi әскери қызметтен босатылады. Депутаттық өкiлеттiк мерзiмi аяқталғаннан кейiн ол заңдарда белгiленген тәртiппен жаңа келiсiм-шарт жасаса отырып, әскери қызметке қайта қабылдануға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КЕЛIСIМ-ШАРТ БОЙЫНША ӘСКЕРИ ҚЫЗМЕТКЕ ҚАБЫЛДАУ, КЕЛIСIМ-ШАРТ ЖАСАСУ ЖӘНЕ ОНЫ БҰЗУ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Келiсiм-шарт бойынша әскери қызметке қабылдау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қызметке келiсiм-шарт бойынша қабылдау әскери қызметтен өту туралы жасасылған келiсiм-шарт негiзiнде ерiктiлiк тәртiбiмен жүзеге асырылады.
</w:t>
      </w:r>
      <w:r>
        <w:br/>
      </w:r>
      <w:r>
        <w:rPr>
          <w:rFonts w:ascii="Times New Roman"/>
          <w:b w:val="false"/>
          <w:i w:val="false"/>
          <w:color w:val="000000"/>
          <w:sz w:val="28"/>
        </w:rPr>
        <w:t>
      2. Әскери қызметке келiсiм-шарт бойынша қабылданатын адамға қатысты арнайы тексеру жүргiзiледi.
</w:t>
      </w:r>
      <w:r>
        <w:br/>
      </w:r>
      <w:r>
        <w:rPr>
          <w:rFonts w:ascii="Times New Roman"/>
          <w:b w:val="false"/>
          <w:i w:val="false"/>
          <w:color w:val="000000"/>
          <w:sz w:val="28"/>
        </w:rPr>
        <w:t>
      3. Келiсiм-шарт бойынша әскери қызметке:
</w:t>
      </w:r>
      <w:r>
        <w:br/>
      </w:r>
      <w:r>
        <w:rPr>
          <w:rFonts w:ascii="Times New Roman"/>
          <w:b w:val="false"/>
          <w:i w:val="false"/>
          <w:color w:val="000000"/>
          <w:sz w:val="28"/>
        </w:rPr>
        <w:t>
      1) белгiленген тәртiппен әрекетке қабiлетсiз немесе әрекет қабiлетi шектеулi деп танылғандарды;
</w:t>
      </w:r>
      <w:r>
        <w:br/>
      </w:r>
      <w:r>
        <w:rPr>
          <w:rFonts w:ascii="Times New Roman"/>
          <w:b w:val="false"/>
          <w:i w:val="false"/>
          <w:color w:val="000000"/>
          <w:sz w:val="28"/>
        </w:rPr>
        <w:t>
      2) медициналық мекеменiң қорытындысына сәйкес әскери қызмет мiндеттерiн орындауға кедергi келтiретiн науқасы бар адамдарды;
</w:t>
      </w:r>
      <w:r>
        <w:br/>
      </w:r>
      <w:r>
        <w:rPr>
          <w:rFonts w:ascii="Times New Roman"/>
          <w:b w:val="false"/>
          <w:i w:val="false"/>
          <w:color w:val="000000"/>
          <w:sz w:val="28"/>
        </w:rPr>
        <w:t>
      3) Қазақстан Республикасының заңдарымен өзiне белгiленген шектеулердi қабылдаудан бас тартқандарды;
</w:t>
      </w:r>
      <w:r>
        <w:br/>
      </w:r>
      <w:r>
        <w:rPr>
          <w:rFonts w:ascii="Times New Roman"/>
          <w:b w:val="false"/>
          <w:i w:val="false"/>
          <w:color w:val="000000"/>
          <w:sz w:val="28"/>
        </w:rPr>
        <w:t>
      4) соттылығы бар не өзiне қатысты қылмыстық iс қозғалған адамдарды;
</w:t>
      </w:r>
      <w:r>
        <w:br/>
      </w:r>
      <w:r>
        <w:rPr>
          <w:rFonts w:ascii="Times New Roman"/>
          <w:b w:val="false"/>
          <w:i w:val="false"/>
          <w:color w:val="000000"/>
          <w:sz w:val="28"/>
        </w:rPr>
        <w:t>
      5) әскери қызметке қабылданардың алдындағы бiр жыл iшiнде сыбайлас жемқорлық құқық бұзушылық жасағаны үшiн тәртiптiк жауапқа тартылған немесе қасақана құқық бұзушылығы үшiн сот тәртiбiмен әкiмшiлiк жаза қолданылған адамдарды қабылдауға болмайды.
</w:t>
      </w:r>
      <w:r>
        <w:br/>
      </w:r>
      <w:r>
        <w:rPr>
          <w:rFonts w:ascii="Times New Roman"/>
          <w:b w:val="false"/>
          <w:i w:val="false"/>
          <w:color w:val="000000"/>
          <w:sz w:val="28"/>
        </w:rPr>
        <w:t>
      4. Келiсiм-шарт бойынша әскери қызметке қабылданатын кандидаттан бас тартуға, сондай-ақ:
</w:t>
      </w:r>
      <w:r>
        <w:br/>
      </w:r>
      <w:r>
        <w:rPr>
          <w:rFonts w:ascii="Times New Roman"/>
          <w:b w:val="false"/>
          <w:i w:val="false"/>
          <w:color w:val="000000"/>
          <w:sz w:val="28"/>
        </w:rPr>
        <w:t>
      1) осы баптың 3-тармағында көрсетiлген мәлiметтердi бұрмалау немесе осы Заңның 16-бабында көзделген құжаттарды табыс етпеу;
</w:t>
      </w:r>
      <w:r>
        <w:br/>
      </w:r>
      <w:r>
        <w:rPr>
          <w:rFonts w:ascii="Times New Roman"/>
          <w:b w:val="false"/>
          <w:i w:val="false"/>
          <w:color w:val="000000"/>
          <w:sz w:val="28"/>
        </w:rPr>
        <w:t>
      2) Қазақстан Республикасының Қарулы Күштерiнде кандидаттың дайындық саласына немесе әскери мамандығына сәйкес келетiн бос әскери қызметтiң болмауы;
</w:t>
      </w:r>
      <w:r>
        <w:br/>
      </w:r>
      <w:r>
        <w:rPr>
          <w:rFonts w:ascii="Times New Roman"/>
          <w:b w:val="false"/>
          <w:i w:val="false"/>
          <w:color w:val="000000"/>
          <w:sz w:val="28"/>
        </w:rPr>
        <w:t>
      3) әскери қызметке келiсiм-шарт бойынша қабылданушының осы Заңмен белгiленген талаптарға сай келмеуi негiз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Келiсiм-шарттың мазмұны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Келiсiм-шартта:
</w:t>
      </w:r>
      <w:r>
        <w:br/>
      </w:r>
      <w:r>
        <w:rPr>
          <w:rFonts w:ascii="Times New Roman"/>
          <w:b w:val="false"/>
          <w:i w:val="false"/>
          <w:color w:val="000000"/>
          <w:sz w:val="28"/>
        </w:rPr>
        <w:t>
      1) тараптардың реквизиттерi:
</w:t>
      </w:r>
      <w:r>
        <w:br/>
      </w:r>
      <w:r>
        <w:rPr>
          <w:rFonts w:ascii="Times New Roman"/>
          <w:b w:val="false"/>
          <w:i w:val="false"/>
          <w:color w:val="000000"/>
          <w:sz w:val="28"/>
        </w:rPr>
        <w:t>
      уәкiлеттi мемлекеттiк органның атауы, оның орналасқан жерi;
</w:t>
      </w:r>
      <w:r>
        <w:br/>
      </w:r>
      <w:r>
        <w:rPr>
          <w:rFonts w:ascii="Times New Roman"/>
          <w:b w:val="false"/>
          <w:i w:val="false"/>
          <w:color w:val="000000"/>
          <w:sz w:val="28"/>
        </w:rPr>
        <w:t>
      уәкiлеттi мемлекеттiк органның лауазымды адамының атағы, фамилиясы, аты, әкесiнiң аты және қызметi;
</w:t>
      </w:r>
      <w:r>
        <w:br/>
      </w:r>
      <w:r>
        <w:rPr>
          <w:rFonts w:ascii="Times New Roman"/>
          <w:b w:val="false"/>
          <w:i w:val="false"/>
          <w:color w:val="000000"/>
          <w:sz w:val="28"/>
        </w:rPr>
        <w:t>
      келiсiм-шарт бойынша әскери қызметке қабылданған адамның фамилиясы, аты, әкесiнiң аты, оның жеке басын куәландыратын құжаттың атауы, нөмiрi және берiлген күнi, әлеуметтiк жеке кодының (ӘЖК) нөмiрi, салық төлеушiнiң тiркеу нөмiрi (СТТН);
</w:t>
      </w:r>
      <w:r>
        <w:br/>
      </w:r>
      <w:r>
        <w:rPr>
          <w:rFonts w:ascii="Times New Roman"/>
          <w:b w:val="false"/>
          <w:i w:val="false"/>
          <w:color w:val="000000"/>
          <w:sz w:val="28"/>
        </w:rPr>
        <w:t>
      2) әскери қызметтен өтуi туралы келiсiм-шарт жасасқан адамның қабылданатын лауазымының (мамандығының) атауы;
</w:t>
      </w:r>
      <w:r>
        <w:br/>
      </w:r>
      <w:r>
        <w:rPr>
          <w:rFonts w:ascii="Times New Roman"/>
          <w:b w:val="false"/>
          <w:i w:val="false"/>
          <w:color w:val="000000"/>
          <w:sz w:val="28"/>
        </w:rPr>
        <w:t>
      3) келiсiм-шарттың мерзiмi;
</w:t>
      </w:r>
      <w:r>
        <w:br/>
      </w:r>
      <w:r>
        <w:rPr>
          <w:rFonts w:ascii="Times New Roman"/>
          <w:b w:val="false"/>
          <w:i w:val="false"/>
          <w:color w:val="000000"/>
          <w:sz w:val="28"/>
        </w:rPr>
        <w:t>
      4) қызметтiк мiндетiн атқаруды бастаған күнi және қызметке тағайындау туралы бұйрықтың нөмiрi;
</w:t>
      </w:r>
      <w:r>
        <w:br/>
      </w:r>
      <w:r>
        <w:rPr>
          <w:rFonts w:ascii="Times New Roman"/>
          <w:b w:val="false"/>
          <w:i w:val="false"/>
          <w:color w:val="000000"/>
          <w:sz w:val="28"/>
        </w:rPr>
        <w:t>
      5) қызмет жағдайының сипаттамасы, әскери қызметшiге кепiлдiктер мен өтемақылар;
</w:t>
      </w:r>
      <w:r>
        <w:br/>
      </w:r>
      <w:r>
        <w:rPr>
          <w:rFonts w:ascii="Times New Roman"/>
          <w:b w:val="false"/>
          <w:i w:val="false"/>
          <w:color w:val="000000"/>
          <w:sz w:val="28"/>
        </w:rPr>
        <w:t>
      6) жұмыс және демалыс уақытының режимi;
</w:t>
      </w:r>
      <w:r>
        <w:br/>
      </w:r>
      <w:r>
        <w:rPr>
          <w:rFonts w:ascii="Times New Roman"/>
          <w:b w:val="false"/>
          <w:i w:val="false"/>
          <w:color w:val="000000"/>
          <w:sz w:val="28"/>
        </w:rPr>
        <w:t>
      7) еңбекке ақы төлеу және еңбектi қорғау жағдайлары;
</w:t>
      </w:r>
      <w:r>
        <w:br/>
      </w:r>
      <w:r>
        <w:rPr>
          <w:rFonts w:ascii="Times New Roman"/>
          <w:b w:val="false"/>
          <w:i w:val="false"/>
          <w:color w:val="000000"/>
          <w:sz w:val="28"/>
        </w:rPr>
        <w:t>
      8) тараптардың құқықтары мен мiндеттерi;
</w:t>
      </w:r>
      <w:r>
        <w:br/>
      </w:r>
      <w:r>
        <w:rPr>
          <w:rFonts w:ascii="Times New Roman"/>
          <w:b w:val="false"/>
          <w:i w:val="false"/>
          <w:color w:val="000000"/>
          <w:sz w:val="28"/>
        </w:rPr>
        <w:t>
      9) келiсiм-шартты өзгерту, бұзу және ұзарту тәртiбi;
</w:t>
      </w:r>
      <w:r>
        <w:br/>
      </w:r>
      <w:r>
        <w:rPr>
          <w:rFonts w:ascii="Times New Roman"/>
          <w:b w:val="false"/>
          <w:i w:val="false"/>
          <w:color w:val="000000"/>
          <w:sz w:val="28"/>
        </w:rPr>
        <w:t>
      10) осы Заңның 10-бабының 2-тармағының 3) және 6) тармақшаларында көзделген талаптармен танысқаны туралы белгi;
</w:t>
      </w:r>
      <w:r>
        <w:br/>
      </w:r>
      <w:r>
        <w:rPr>
          <w:rFonts w:ascii="Times New Roman"/>
          <w:b w:val="false"/>
          <w:i w:val="false"/>
          <w:color w:val="000000"/>
          <w:sz w:val="28"/>
        </w:rPr>
        <w:t>
      11) тараптардың жауапкершiлiгi;
</w:t>
      </w:r>
      <w:r>
        <w:br/>
      </w:r>
      <w:r>
        <w:rPr>
          <w:rFonts w:ascii="Times New Roman"/>
          <w:b w:val="false"/>
          <w:i w:val="false"/>
          <w:color w:val="000000"/>
          <w:sz w:val="28"/>
        </w:rPr>
        <w:t>
      12) тараптардың қолы, уәкiлеттi мемлекеттiк органның мөрi болуға тиiс.
</w:t>
      </w:r>
      <w:r>
        <w:br/>
      </w:r>
      <w:r>
        <w:rPr>
          <w:rFonts w:ascii="Times New Roman"/>
          <w:b w:val="false"/>
          <w:i w:val="false"/>
          <w:color w:val="000000"/>
          <w:sz w:val="28"/>
        </w:rPr>
        <w:t>
      2. Тараптардың келiсiмi бойынша келiсiм-шартқа Қазақстан Республикасының заңдарына қайшы келмейтiн өзге де талаптар енгiзiлуi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Келiсiм-шарт мерзiмi және оның қолданылу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тәртiбi, әскери қызметшiнiң еңбек сiңiрген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жылдарын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Әскери қызметтен өту туралы келiсiм-шарт әскери қызметте болудың шектi жасына жеткенге дейiнгi белгiленген келiсiм-шарт мерзiмiне ұзартылу құқығымен үш жылға, бес жылға, он жылға, әскери (арнаулы) оқу орнында оқу мерзiмiне жасалуы мүмкiн.
</w:t>
      </w:r>
      <w:r>
        <w:br/>
      </w:r>
      <w:r>
        <w:rPr>
          <w:rFonts w:ascii="Times New Roman"/>
          <w:b w:val="false"/>
          <w:i w:val="false"/>
          <w:color w:val="000000"/>
          <w:sz w:val="28"/>
        </w:rPr>
        <w:t>
      Әскери қызметте болудың шекті жасы Қазақстан Республикасының заңдарымен айқындалады.
</w:t>
      </w:r>
      <w:r>
        <w:br/>
      </w:r>
      <w:r>
        <w:rPr>
          <w:rFonts w:ascii="Times New Roman"/>
          <w:b w:val="false"/>
          <w:i w:val="false"/>
          <w:color w:val="000000"/>
          <w:sz w:val="28"/>
        </w:rPr>
        <w:t>
      2. Әскери қызметтен өту туралы келiсiм-шарт оған екi тарап та қол қойылған күннен бастап күшiне енедi және келiсiм-шарт жасалған мерзiм аяқталған соң немесе оның бұзылуына байланысты өз күшiн тоқтатады.
</w:t>
      </w:r>
      <w:r>
        <w:br/>
      </w:r>
      <w:r>
        <w:rPr>
          <w:rFonts w:ascii="Times New Roman"/>
          <w:b w:val="false"/>
          <w:i w:val="false"/>
          <w:color w:val="000000"/>
          <w:sz w:val="28"/>
        </w:rPr>
        <w:t>
      3. Келiсiм-шарт бойынша әскери қызметтен өтiп жатқан әскери қызметшiнiң жалпы еңбек сiңiрген жылдарына әскери қызмет уақыты, соның iшiнде мерзiмдi әскери қызмет те енгiзiледi.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Келiсiм-шарт жасасу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жазбаша түрде, екi дана етiп жасалады және оған тараптар қол қояды. Келiсiм-шарттың бiр данасы келiсiм-шарт бойынша әскери қызметке қабылданушы адамға берiледi.
</w:t>
      </w:r>
      <w:r>
        <w:br/>
      </w:r>
      <w:r>
        <w:rPr>
          <w:rFonts w:ascii="Times New Roman"/>
          <w:b w:val="false"/>
          <w:i w:val="false"/>
          <w:color w:val="000000"/>
          <w:sz w:val="28"/>
        </w:rPr>
        <w:t>
      2. Келiсiм-шартта және әскери қызметшiнi қызметке тағайындау туралы бұйрықта көрсетiлген күн әскери қызметшiнiң қызмет мiндеттерiн орындауды бастаған күнi болып есептеледi.
</w:t>
      </w:r>
      <w:r>
        <w:br/>
      </w:r>
      <w:r>
        <w:rPr>
          <w:rFonts w:ascii="Times New Roman"/>
          <w:b w:val="false"/>
          <w:i w:val="false"/>
          <w:color w:val="000000"/>
          <w:sz w:val="28"/>
        </w:rPr>
        <w:t>
      3. Келiсiм-шарт жасасқан кезде лауазымды тұлға әскери қызметшiнi келiсiм-шартта көзделген қызметке тағайындау туралы немесе адамды әскери (арнаулы) оқу орнына қабылдау туралы бұйрық шығаруға, келiсiм-шартта бұйрықтың шыққан күнi мен нөмiрiн жазуға мiндеттi.
</w:t>
      </w:r>
      <w:r>
        <w:br/>
      </w:r>
      <w:r>
        <w:rPr>
          <w:rFonts w:ascii="Times New Roman"/>
          <w:b w:val="false"/>
          <w:i w:val="false"/>
          <w:color w:val="000000"/>
          <w:sz w:val="28"/>
        </w:rPr>
        <w:t>
      4. Келiсiм-шарт жасасу үшiн лауазымды тұлға еңбек жолын растайтын құжаттарды, жеке куәлiгiн (төлқұжатын), әлеуметтiк жеке код берiлгенi туралы куәлiктi, зейнетақы шартын, бiлiмi немесе кәсiби даярлығы туралы құжатты және Қазақстан Республикасының заң актiлерiмен көзделген өзге де құжаттарды талап етуге құқылы.
</w:t>
      </w:r>
      <w:r>
        <w:br/>
      </w:r>
      <w:r>
        <w:rPr>
          <w:rFonts w:ascii="Times New Roman"/>
          <w:b w:val="false"/>
          <w:i w:val="false"/>
          <w:color w:val="000000"/>
          <w:sz w:val="28"/>
        </w:rPr>
        <w:t>
      5. Келiсiм-шарттың нысаны, оны жасасу, ұзарту, өзгерту, бұзу және тоқтату тәртiбi Қазақстан Республикасының Үкiметi бекiтетiн Келiсiм-шарт бойынша әскери қызмет туралы ережемен айқындалады. 
</w:t>
      </w:r>
      <w:r>
        <w:rPr>
          <w:rFonts w:ascii="Times New Roman"/>
          <w:b w:val="false"/>
          <w:i w:val="false"/>
          <w:color w:val="800000"/>
          <w:sz w:val="28"/>
        </w:rPr>
        <w:t>
</w:t>
      </w:r>
      <w:r>
        <w:rPr>
          <w:rFonts w:ascii="Times New Roman"/>
          <w:b w:val="false"/>
          <w:i/>
          <w:color w:val="800000"/>
          <w:sz w:val="28"/>
        </w:rPr>
        <w:t>
(РҚАО-ның ескертуі: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P960580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Р020603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(6 тарау);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Келiсiм-шарт бойынша әскери қызметке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қабылданатын адамдарға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қызметке қабылданатын адамдар:
</w:t>
      </w:r>
      <w:r>
        <w:br/>
      </w:r>
      <w:r>
        <w:rPr>
          <w:rFonts w:ascii="Times New Roman"/>
          <w:b w:val="false"/>
          <w:i w:val="false"/>
          <w:color w:val="000000"/>
          <w:sz w:val="28"/>
        </w:rPr>
        <w:t>
      1) Қазақстан Республикасының заңдарымен белгiленген разрядына және әскери атағына қарай он тоғыз жастан кiшi және әскери қызметте болатын шектi жастан үлкен болмауы; 
</w:t>
      </w:r>
      <w:r>
        <w:rPr>
          <w:rFonts w:ascii="Times New Roman"/>
          <w:b w:val="false"/>
          <w:i w:val="false"/>
          <w:color w:val="800000"/>
          <w:sz w:val="28"/>
        </w:rPr>
        <w:t>
</w:t>
      </w:r>
      <w:r>
        <w:rPr>
          <w:rFonts w:ascii="Times New Roman"/>
          <w:b w:val="false"/>
          <w:i/>
          <w:color w:val="800000"/>
          <w:sz w:val="28"/>
        </w:rPr>
        <w:t>
(РҚАО-ның ескертуі: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Z939000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(20-бап);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P960563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(7-тармақ).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қажеттi моральдық-психологиялық қасиеттердi, бiлiм, кәсiби және дене даярлығы деңгейiн игеру талаптарына, белгiленген бiлiктiлiк нормативтерiне сай болуы тиiс.
</w:t>
      </w:r>
      <w:r>
        <w:br/>
      </w:r>
      <w:r>
        <w:rPr>
          <w:rFonts w:ascii="Times New Roman"/>
          <w:b w:val="false"/>
          <w:i w:val="false"/>
          <w:color w:val="000000"/>
          <w:sz w:val="28"/>
        </w:rPr>
        <w:t>
      2. Курсанттардың (тыңдаушылардың) әскери қызметiне оқуға қабылданған күнi он жетi жасқа толған, бiрақ жасы жиырма бiрден аспаған еркек және әйел жынысты адамдар, сондай-ақ әскери (арнаулы) оқу орындарында оқуға тiлек бiлдiрген жиырма үш жасқа дейiнгi әскери қызметшiлер қабылданады.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Әскери қызметтен өту туралы келiсiм-шарт жасасу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қызметке қабылдау үшiн кандидаттар iрiктеудi:
</w:t>
      </w:r>
      <w:r>
        <w:br/>
      </w:r>
      <w:r>
        <w:rPr>
          <w:rFonts w:ascii="Times New Roman"/>
          <w:b w:val="false"/>
          <w:i w:val="false"/>
          <w:color w:val="000000"/>
          <w:sz w:val="28"/>
        </w:rPr>
        <w:t>
      1) әскери қызметшiлер арасынан - уәкiлеттi мемлекеттiк органның лауазымды адамдары;
</w:t>
      </w:r>
      <w:r>
        <w:br/>
      </w:r>
      <w:r>
        <w:rPr>
          <w:rFonts w:ascii="Times New Roman"/>
          <w:b w:val="false"/>
          <w:i w:val="false"/>
          <w:color w:val="000000"/>
          <w:sz w:val="28"/>
        </w:rPr>
        <w:t>
      2) азаматтар арасынан - азаматтардан арыз немесе уәкiлеттi мемлекеттiк органның лауазымды адамдарынан өтiнiм (өтiнiш) түсуi бойынша жергiлiктi әскери басқару органдары жүзеге асырады.
</w:t>
      </w:r>
      <w:r>
        <w:br/>
      </w:r>
      <w:r>
        <w:rPr>
          <w:rFonts w:ascii="Times New Roman"/>
          <w:b w:val="false"/>
          <w:i w:val="false"/>
          <w:color w:val="000000"/>
          <w:sz w:val="28"/>
        </w:rPr>
        <w:t>
      2. Келiсiм-шарт бойынша әскери қызметке:
</w:t>
      </w:r>
      <w:r>
        <w:br/>
      </w:r>
      <w:r>
        <w:rPr>
          <w:rFonts w:ascii="Times New Roman"/>
          <w:b w:val="false"/>
          <w:i w:val="false"/>
          <w:color w:val="000000"/>
          <w:sz w:val="28"/>
        </w:rPr>
        <w:t>
      1) офицерлiк құрам лауазымдарына:
</w:t>
      </w:r>
      <w:r>
        <w:br/>
      </w:r>
      <w:r>
        <w:rPr>
          <w:rFonts w:ascii="Times New Roman"/>
          <w:b w:val="false"/>
          <w:i w:val="false"/>
          <w:color w:val="000000"/>
          <w:sz w:val="28"/>
        </w:rPr>
        <w:t>
      шақыру бойынша, белгiленген әскери қызмет мерзiмiнiң аяқталуы бойынша әскери қызметтен өткен офицерлер;
</w:t>
      </w:r>
      <w:r>
        <w:br/>
      </w:r>
      <w:r>
        <w:rPr>
          <w:rFonts w:ascii="Times New Roman"/>
          <w:b w:val="false"/>
          <w:i w:val="false"/>
          <w:color w:val="000000"/>
          <w:sz w:val="28"/>
        </w:rPr>
        <w:t>
      әскери қызметте болудың шектi жасына жетпеген запастағы офицерлер;
</w:t>
      </w:r>
      <w:r>
        <w:br/>
      </w:r>
      <w:r>
        <w:rPr>
          <w:rFonts w:ascii="Times New Roman"/>
          <w:b w:val="false"/>
          <w:i w:val="false"/>
          <w:color w:val="000000"/>
          <w:sz w:val="28"/>
        </w:rPr>
        <w:t>
      кiшi офицерлердi даярлау жөнiндегi курстарға жiберiлген әскери қызметшiлер, курстарды аяқтағаннан кейiн;
</w:t>
      </w:r>
      <w:r>
        <w:br/>
      </w:r>
      <w:r>
        <w:rPr>
          <w:rFonts w:ascii="Times New Roman"/>
          <w:b w:val="false"/>
          <w:i w:val="false"/>
          <w:color w:val="000000"/>
          <w:sz w:val="28"/>
        </w:rPr>
        <w:t>
      әскери (арнаулы) оқу орындарының курсанттары (тыңдаушылары), оқу орындарын бiтiргеннен кейiн;
</w:t>
      </w:r>
      <w:r>
        <w:br/>
      </w:r>
      <w:r>
        <w:rPr>
          <w:rFonts w:ascii="Times New Roman"/>
          <w:b w:val="false"/>
          <w:i w:val="false"/>
          <w:color w:val="000000"/>
          <w:sz w:val="28"/>
        </w:rPr>
        <w:t>
      жоғары бiлiмi бар прапорщиктер;
</w:t>
      </w:r>
      <w:r>
        <w:br/>
      </w:r>
      <w:r>
        <w:rPr>
          <w:rFonts w:ascii="Times New Roman"/>
          <w:b w:val="false"/>
          <w:i w:val="false"/>
          <w:color w:val="000000"/>
          <w:sz w:val="28"/>
        </w:rPr>
        <w:t>
      тиiстi әскери мамандық саласы бойынша ұқсас жоғары бiлiмi мен мамандығы бар еркек және әйел жынысты адамдар;
</w:t>
      </w:r>
      <w:r>
        <w:br/>
      </w:r>
      <w:r>
        <w:rPr>
          <w:rFonts w:ascii="Times New Roman"/>
          <w:b w:val="false"/>
          <w:i w:val="false"/>
          <w:color w:val="000000"/>
          <w:sz w:val="28"/>
        </w:rPr>
        <w:t>
      2) прапорщиктер мен мичмандар лауазымдарына:
</w:t>
      </w:r>
      <w:r>
        <w:br/>
      </w:r>
      <w:r>
        <w:rPr>
          <w:rFonts w:ascii="Times New Roman"/>
          <w:b w:val="false"/>
          <w:i w:val="false"/>
          <w:color w:val="000000"/>
          <w:sz w:val="28"/>
        </w:rPr>
        <w:t>
      жоғары, орта немесе кәсiптiк орта бiлiмi бар, мерзiмдi әскери қызметтi аяқтаған солдаттар, матростар, сержанттар мен старшиналар;
</w:t>
      </w:r>
      <w:r>
        <w:br/>
      </w:r>
      <w:r>
        <w:rPr>
          <w:rFonts w:ascii="Times New Roman"/>
          <w:b w:val="false"/>
          <w:i w:val="false"/>
          <w:color w:val="000000"/>
          <w:sz w:val="28"/>
        </w:rPr>
        <w:t>
      жоғары, орта немесе кәсiптiк орта бiлiмi бар солдаттар, матростар, сержанттар мен старшиналар лауазымдарында келiсiм-шарт бойынша әскери қызметтен өтiп жүрген әскери қызметшiлер;
</w:t>
      </w:r>
      <w:r>
        <w:br/>
      </w:r>
      <w:r>
        <w:rPr>
          <w:rFonts w:ascii="Times New Roman"/>
          <w:b w:val="false"/>
          <w:i w:val="false"/>
          <w:color w:val="000000"/>
          <w:sz w:val="28"/>
        </w:rPr>
        <w:t>
      әскери қызметте болудың шектi жасына жетпеген запастағы прапорщиктер мен мичмандар;
</w:t>
      </w:r>
      <w:r>
        <w:br/>
      </w:r>
      <w:r>
        <w:rPr>
          <w:rFonts w:ascii="Times New Roman"/>
          <w:b w:val="false"/>
          <w:i w:val="false"/>
          <w:color w:val="000000"/>
          <w:sz w:val="28"/>
        </w:rPr>
        <w:t>
      жоғары, орта немесе кәсiптiк орта бiлiмi бар запастағы солдаттар, матростар, сержанттар мен старшиналар;
</w:t>
      </w:r>
      <w:r>
        <w:br/>
      </w:r>
      <w:r>
        <w:rPr>
          <w:rFonts w:ascii="Times New Roman"/>
          <w:b w:val="false"/>
          <w:i w:val="false"/>
          <w:color w:val="000000"/>
          <w:sz w:val="28"/>
        </w:rPr>
        <w:t>
      тиiстi әскери мамандық саласы бойынша ұқсас жоғары, орта немесе кәсiптiк орта бiлiмi мен мамандығы бар еркек және әйел жынысты адамдар;
</w:t>
      </w:r>
      <w:r>
        <w:br/>
      </w:r>
      <w:r>
        <w:rPr>
          <w:rFonts w:ascii="Times New Roman"/>
          <w:b w:val="false"/>
          <w:i w:val="false"/>
          <w:color w:val="000000"/>
          <w:sz w:val="28"/>
        </w:rPr>
        <w:t>
      3) солдаттар, матростар, сержанттар мен старшиналар лауазымдарына:
</w:t>
      </w:r>
      <w:r>
        <w:br/>
      </w:r>
      <w:r>
        <w:rPr>
          <w:rFonts w:ascii="Times New Roman"/>
          <w:b w:val="false"/>
          <w:i w:val="false"/>
          <w:color w:val="000000"/>
          <w:sz w:val="28"/>
        </w:rPr>
        <w:t>
      орта немесе кәсiптiк орта бiлiмi бар әскери мiндеттiлер;
</w:t>
      </w:r>
      <w:r>
        <w:br/>
      </w:r>
      <w:r>
        <w:rPr>
          <w:rFonts w:ascii="Times New Roman"/>
          <w:b w:val="false"/>
          <w:i w:val="false"/>
          <w:color w:val="000000"/>
          <w:sz w:val="28"/>
        </w:rPr>
        <w:t>
      мерзiмдi әскери қызметтен өтiп жүрген әскери қызметшiлер, қызмет мерзiмi аяқталғаннан кейiн;
</w:t>
      </w:r>
      <w:r>
        <w:br/>
      </w:r>
      <w:r>
        <w:rPr>
          <w:rFonts w:ascii="Times New Roman"/>
          <w:b w:val="false"/>
          <w:i w:val="false"/>
          <w:color w:val="000000"/>
          <w:sz w:val="28"/>
        </w:rPr>
        <w:t>
      запастағы солдаттар, матростар, сержанттар мен старшиналар;
</w:t>
      </w:r>
      <w:r>
        <w:br/>
      </w:r>
      <w:r>
        <w:rPr>
          <w:rFonts w:ascii="Times New Roman"/>
          <w:b w:val="false"/>
          <w:i w:val="false"/>
          <w:color w:val="000000"/>
          <w:sz w:val="28"/>
        </w:rPr>
        <w:t>
      тиiстi әскери мамандық саласы бойынша ұқсас орта немесе кәсiптiк орта бiлiмi мен мамандығы бар еркек және әйел жынысты адамдар қабылданады.
</w:t>
      </w:r>
      <w:r>
        <w:br/>
      </w:r>
      <w:r>
        <w:rPr>
          <w:rFonts w:ascii="Times New Roman"/>
          <w:b w:val="false"/>
          <w:i w:val="false"/>
          <w:color w:val="000000"/>
          <w:sz w:val="28"/>
        </w:rPr>
        <w:t>
      3. Қазақстан Республикасының әскери (арнаулы) оқу орындарына түсетiн адамдар, сол сияқты уәкiлеттi мемлекеттiк органның жолдамасы бойынша шет мемлекеттердiң әскери (арнаулы) оқу орындарына түсетiн адамдар, әскери (арнаулы) оқу орындарында бiлiм алу мерзiмiне және сонымен бiрге әскери (арнаулы) оқу орнын бiтiргеннен кейiн Қазақстан Республикасының Қарулы Күштерiнде офицер құрамының лауазымдарында күнтiзбелiк есеппен он жыл мерзiмге әскери қызметтен өту туралы келiсiм-шарт жасасады.
</w:t>
      </w:r>
      <w:r>
        <w:br/>
      </w:r>
      <w:r>
        <w:rPr>
          <w:rFonts w:ascii="Times New Roman"/>
          <w:b w:val="false"/>
          <w:i w:val="false"/>
          <w:color w:val="000000"/>
          <w:sz w:val="28"/>
        </w:rPr>
        <w:t>
      Келiсiм-шарт қабылдау комиссиясының әскери (арнаулы) оқу орнына қабылдау туралы шешiмiнен кейiн жасалады.
</w:t>
      </w:r>
      <w:r>
        <w:br/>
      </w:r>
      <w:r>
        <w:rPr>
          <w:rFonts w:ascii="Times New Roman"/>
          <w:b w:val="false"/>
          <w:i w:val="false"/>
          <w:color w:val="000000"/>
          <w:sz w:val="28"/>
        </w:rPr>
        <w:t>
      Әскери қызметшi әскери (арнаулы) оқу орнын бiтiргеннен кейiн әскери қызметтен өтуден бас тартқан немесе өз бастамасымен келiсiм-шартты бұзған жағдайда, ол өзiн оқытуға жұмсалған бюджет қаражатын мемлекетке өтеуге мiндеттi. Ұстап қалуға жататын сома келiсiм-шарт мерзiмi аяқталғанға дейiн толық қызмет өтемеген әрбiр айына бара-бар есептеледi.
</w:t>
      </w:r>
      <w:r>
        <w:br/>
      </w:r>
      <w:r>
        <w:rPr>
          <w:rFonts w:ascii="Times New Roman"/>
          <w:b w:val="false"/>
          <w:i w:val="false"/>
          <w:color w:val="000000"/>
          <w:sz w:val="28"/>
        </w:rPr>
        <w:t>
      Әскери (арнаулы) оқу орындарының шақыру жасына жеткен және тәртiпсiздiгiне байланысты оқудан шығарылған курсанттары (тыңдаушылары), егер олар әскери (арнаулы) оқу орнына түскенге дейiн мерзiмдi әскери қызметтiң белгiленген мерзiмiн өтемеген болса, мерзiмдi әскери қызметтен өту үшiн әскери бөлiмдерге жiберiледi. Бұл жағдайда әскери (арнаулы) оқу орнында оқыған уақыт мерзiмдi әскери қызмет мерзiмiне есептелмейдi.
</w:t>
      </w:r>
      <w:r>
        <w:br/>
      </w:r>
      <w:r>
        <w:rPr>
          <w:rFonts w:ascii="Times New Roman"/>
          <w:b w:val="false"/>
          <w:i w:val="false"/>
          <w:color w:val="000000"/>
          <w:sz w:val="28"/>
        </w:rPr>
        <w:t>
      Қазақстан Республикасы Iшкi iстер министрлiгiнiң, Ұлттық қауiпсiздiк комитетiнiң және Қазақстан Республикасының Төтенше жағдайлар жөнiндегi агенттiгiнiң арнаулы оқу орындарының курсанттары (тыңдаушылары) арнайы есепке алына отырып, мерзiмдi әскери қызметке шақырылудан босатылады.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Келiсiм-шарт бойынша әскери қызметтен өту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бойынша әскери қызметтен өтетiн әскери қызметшiлер Қазақстан Республикасының әскери қызмет туралы заңдарында көзделген тәртiппен және жағдайларда қызмет атқарады. 
</w:t>
      </w:r>
      <w:r>
        <w:rPr>
          <w:rFonts w:ascii="Times New Roman"/>
          <w:b w:val="false"/>
          <w:i w:val="false"/>
          <w:color w:val="800000"/>
          <w:sz w:val="28"/>
        </w:rPr>
        <w:t>
</w:t>
      </w:r>
      <w:r>
        <w:rPr>
          <w:rFonts w:ascii="Times New Roman"/>
          <w:b w:val="false"/>
          <w:i/>
          <w:color w:val="800000"/>
          <w:sz w:val="28"/>
        </w:rPr>
        <w:t>
(РҚАО-ның ескертуі: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Z939000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(IV бөлім);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Р020603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V980747 </w:t>
      </w:r>
      <w:r>
        <w:rPr>
          <w:rFonts w:ascii="Times New Roman"/>
          <w:b w:val="false"/>
          <w:i w:val="false"/>
          <w:color w:val="000000"/>
          <w:sz w:val="28"/>
        </w:rPr>
        <w:t>
</w:t>
      </w:r>
      <w:r>
        <w:rPr>
          <w:rFonts w:ascii="Times New Roman"/>
          <w:b w:val="false"/>
          <w:i w:val="false"/>
          <w:color w:val="000000"/>
          <w:sz w:val="28"/>
        </w:rPr>
        <w:t xml:space="preserve"> V001179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Әскери қызметшiнiң қызмет бойынша өсуi, әскери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атақтың берiлуi (төмендетiлуi), ауысуы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ауыстырылуы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қызметтен өтiп жүрген әскери қызметшiнiң қызмет бойынша өсуi, әскери атақтың берiлуi (төмендетiлуi), ауысуы және ауыстырылуы Қазақстан Республикасының заңдарына сәйкес, келiсiм-шартқа қажеттi өзгерiстер енгiзiле отырып жүзеге асырылады. 
</w:t>
      </w:r>
      <w:r>
        <w:rPr>
          <w:rFonts w:ascii="Times New Roman"/>
          <w:b w:val="false"/>
          <w:i w:val="false"/>
          <w:color w:val="800000"/>
          <w:sz w:val="28"/>
        </w:rPr>
        <w:t>
</w:t>
      </w:r>
      <w:r>
        <w:rPr>
          <w:rFonts w:ascii="Times New Roman"/>
          <w:b w:val="false"/>
          <w:i/>
          <w:color w:val="800000"/>
          <w:sz w:val="28"/>
        </w:rPr>
        <w:t>
(РҚАО-ның ескертуі: қараңыз.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P020603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(14-15 тараулар);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V980747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(1-2 тараулар);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V001179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(3-4 тараулар).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Келiсiм-шарт бойынша әскери қызметтен өтiп жүрген әскери қызметшiнiң бiр ведомстводан басқа ведомствоға ауысуы және ауыстырылуы келiсiм-шарттың мерзiмi аяқталғаннан кейiн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Әскери қызметтен өту туралы келiсiм-шартты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тоқтату және бұзу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w:t>
      </w:r>
      <w:r>
        <w:br/>
      </w:r>
      <w:r>
        <w:rPr>
          <w:rFonts w:ascii="Times New Roman"/>
          <w:b w:val="false"/>
          <w:i w:val="false"/>
          <w:color w:val="000000"/>
          <w:sz w:val="28"/>
        </w:rPr>
        <w:t>
      1) егер тараптардың келiсiмi бойынша келiсiм-шарт мерзiмi ұзартылмаса, келiсiм-шарт мерзiмi аяқталғаннан кейiн;
</w:t>
      </w:r>
      <w:r>
        <w:br/>
      </w:r>
      <w:r>
        <w:rPr>
          <w:rFonts w:ascii="Times New Roman"/>
          <w:b w:val="false"/>
          <w:i w:val="false"/>
          <w:color w:val="000000"/>
          <w:sz w:val="28"/>
        </w:rPr>
        <w:t>
      2) ұйымның таратылуына, адам саны немесе штаттың қысқартылуына байланысты, егер әскери қызметшi ұсынылған басқа лауазымға келiспесе;
</w:t>
      </w:r>
      <w:r>
        <w:br/>
      </w:r>
      <w:r>
        <w:rPr>
          <w:rFonts w:ascii="Times New Roman"/>
          <w:b w:val="false"/>
          <w:i w:val="false"/>
          <w:color w:val="000000"/>
          <w:sz w:val="28"/>
        </w:rPr>
        <w:t>
      3) әскери-дәрiгерлiк комиссияның әскери қызметке жарамсыз деп тануына байланысты денсаулық жағдайы бойынша;
</w:t>
      </w:r>
      <w:r>
        <w:br/>
      </w:r>
      <w:r>
        <w:rPr>
          <w:rFonts w:ascii="Times New Roman"/>
          <w:b w:val="false"/>
          <w:i w:val="false"/>
          <w:color w:val="000000"/>
          <w:sz w:val="28"/>
        </w:rPr>
        <w:t>
      4) соттың айыптау үкiмiнiң заңды күшiне енуiне байланысты тоқтатылуы мүмкiн.
</w:t>
      </w:r>
      <w:r>
        <w:br/>
      </w:r>
      <w:r>
        <w:rPr>
          <w:rFonts w:ascii="Times New Roman"/>
          <w:b w:val="false"/>
          <w:i w:val="false"/>
          <w:color w:val="000000"/>
          <w:sz w:val="28"/>
        </w:rPr>
        <w:t>
      2. Келiсiм-шарт:
</w:t>
      </w:r>
      <w:r>
        <w:br/>
      </w:r>
      <w:r>
        <w:rPr>
          <w:rFonts w:ascii="Times New Roman"/>
          <w:b w:val="false"/>
          <w:i w:val="false"/>
          <w:color w:val="000000"/>
          <w:sz w:val="28"/>
        </w:rPr>
        <w:t>
      1) тараптардың келiсiм-шарт талаптарын орындамауына байланысты;
</w:t>
      </w:r>
      <w:r>
        <w:br/>
      </w:r>
      <w:r>
        <w:rPr>
          <w:rFonts w:ascii="Times New Roman"/>
          <w:b w:val="false"/>
          <w:i w:val="false"/>
          <w:color w:val="000000"/>
          <w:sz w:val="28"/>
        </w:rPr>
        <w:t>
      2) әскери қызметшiнiң дәлелсiз себептермен қызметке шықпай қалуына байланысты бұзылуы мүмкiн.
</w:t>
      </w:r>
      <w:r>
        <w:br/>
      </w:r>
      <w:r>
        <w:rPr>
          <w:rFonts w:ascii="Times New Roman"/>
          <w:b w:val="false"/>
          <w:i w:val="false"/>
          <w:color w:val="000000"/>
          <w:sz w:val="28"/>
        </w:rPr>
        <w:t>
      3. Келiсiм-шарт бойынша әскери қызметтен өтiп жүрген әскери қызметшi әскери қызметтен мерзiмiнен бұрын:
</w:t>
      </w:r>
      <w:r>
        <w:br/>
      </w:r>
      <w:r>
        <w:rPr>
          <w:rFonts w:ascii="Times New Roman"/>
          <w:b w:val="false"/>
          <w:i w:val="false"/>
          <w:color w:val="000000"/>
          <w:sz w:val="28"/>
        </w:rPr>
        <w:t>
      1) өзiне қатысты келiсiм-шарт талаптарының елеулi немесе жүйелi түрде бұзылуына байланысты;
</w:t>
      </w:r>
      <w:r>
        <w:br/>
      </w:r>
      <w:r>
        <w:rPr>
          <w:rFonts w:ascii="Times New Roman"/>
          <w:b w:val="false"/>
          <w:i w:val="false"/>
          <w:color w:val="000000"/>
          <w:sz w:val="28"/>
        </w:rPr>
        <w:t>
      2) отбасы жағдайына байланысты босатылуға құқылы.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КЕЛIСIМ-ШАРТ БОЙЫНША ӘСКЕРИ ҚЫЗМЕТТЕН ӨТУ ТУРАЛЫ ЗАҢДАРДЫ БҰЗҒАНЫ ҮШIН ӘСКЕРИ ҚЫЗМЕТШIНIҢ ЖАУАПКЕРШIЛІГІ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Келiсiм-шарт бойынша әскери қызметтен өтiп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жүрген әскери қызметшiнiң жауапкершiлiгi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Келiсiм-шарт бойынша әскери қызметтен өтiп жүрген әскери қызметшi жүктелген мiндеттерiн орындамағаны немесе тиiстi дәрежеде орындамағаны, сондай-ақ қылмыс немесе өзге де құқық бұзушылық жасағаны үшiн Қазақстан Республикасының заңдарында белгiленген негiздерде және тәртiппен тиiсiнше әкiмшiлiк, тәртiптiк, материалдық немесе қылмыстық жауаптылықта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Келiсiм-шарт бойынша әскери қызметтен өтiп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жүрген әскери қызметшi тәртiптiк жауапқа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тартылған кездегi оның құқықтық кепiлдiктерi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Келiсiм-шарт бойынша әскери қызметтен өтiп жүрген әскери қызметшi өзiнiң тәртiптiк жауапқа тартылуына байланысты барлық материалдармен танысуға құқылы.
</w:t>
      </w:r>
      <w:r>
        <w:br/>
      </w:r>
      <w:r>
        <w:rPr>
          <w:rFonts w:ascii="Times New Roman"/>
          <w:b w:val="false"/>
          <w:i w:val="false"/>
          <w:color w:val="000000"/>
          <w:sz w:val="28"/>
        </w:rPr>
        <w:t>
      2. Жауапқа тартылған әскери қызметшi лауазымды адамдардың әрекеттерi мен шешiмiне Қазақстан Республикасының заңдарында белгiленген тәртiппен шағымдана 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Осы Заңның қолданысқа енгiзiлу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Заңның күшi, ол күшiне енгiзiлгеннен кейiн туындаған қатынастарға қолданылады.
</w:t>
      </w:r>
      <w:r>
        <w:br/>
      </w:r>
      <w:r>
        <w:rPr>
          <w:rFonts w:ascii="Times New Roman"/>
          <w:b w:val="false"/>
          <w:i w:val="false"/>
          <w:color w:val="000000"/>
          <w:sz w:val="28"/>
        </w:rPr>
        <w:t>
      2. Осы Заң күшiне енгiзiлгенге дейiн жасалған әскери қызметтен өту туралы келiсiм-шарттар олар жасалған мерзiм бойы қолданылады.
</w:t>
      </w:r>
      <w:r>
        <w:br/>
      </w:r>
      <w:r>
        <w:rPr>
          <w:rFonts w:ascii="Times New Roman"/>
          <w:b w:val="false"/>
          <w:i w:val="false"/>
          <w:color w:val="000000"/>
          <w:sz w:val="28"/>
        </w:rPr>
        <w:t>
      3. Осы Заң ресми жарияланған күнiнен бастап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