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a5c98" w14:textId="30a5c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Даму Банкі туралы</w:t>
      </w:r>
    </w:p>
    <w:p>
      <w:pPr>
        <w:spacing w:after="0"/>
        <w:ind w:left="0"/>
        <w:jc w:val="both"/>
      </w:pPr>
      <w:r>
        <w:rPr>
          <w:rFonts w:ascii="Times New Roman"/>
          <w:b w:val="false"/>
          <w:i w:val="false"/>
          <w:color w:val="000000"/>
          <w:sz w:val="28"/>
        </w:rPr>
        <w:t>Қазақстан Республикасының 2001 жылғы 25 сәуірдегі N 178 Заңы.</w:t>
      </w:r>
    </w:p>
    <w:p>
      <w:pPr>
        <w:spacing w:after="0"/>
        <w:ind w:left="0"/>
        <w:jc w:val="both"/>
      </w:pPr>
      <w:r>
        <w:rPr>
          <w:rFonts w:ascii="Times New Roman"/>
          <w:b w:val="false"/>
          <w:i w:val="false"/>
          <w:color w:val="000000"/>
          <w:sz w:val="28"/>
        </w:rPr>
        <w:t>МАЗМҰНЫ</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i w:val="false"/>
          <w:color w:val="000000"/>
          <w:sz w:val="28"/>
        </w:rPr>
        <w:t>1-бап. Қазақстанның Даму Банкі және оның мәртебесi</w:t>
      </w:r>
    </w:p>
    <w:p>
      <w:pPr>
        <w:spacing w:after="0"/>
        <w:ind w:left="0"/>
        <w:jc w:val="both"/>
      </w:pPr>
      <w:r>
        <w:rPr>
          <w:rFonts w:ascii="Times New Roman"/>
          <w:b w:val="false"/>
          <w:i w:val="false"/>
          <w:color w:val="000000"/>
          <w:sz w:val="28"/>
        </w:rPr>
        <w:t>
      Қазақстанның Даму Банкi (бұдан әрi - Даму Банкi) акцияларының бақылау пакеті ұлттық басқарушы холдингке тиесілі акционерлік қоғам болып табылады. Даму Банкі ұлттық даму институты және мемлекеттік инвестициялық саясатты іске асыруға және өнеркәсіпті мемлекеттік ынталандыруды іске асыруға уәкілеттік берілген банк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2006.07.07 </w:t>
      </w:r>
      <w:r>
        <w:rPr>
          <w:rFonts w:ascii="Times New Roman"/>
          <w:b w:val="false"/>
          <w:i w:val="false"/>
          <w:color w:val="000000"/>
          <w:sz w:val="28"/>
        </w:rPr>
        <w:t>№ 178</w:t>
      </w:r>
      <w:r>
        <w:rPr>
          <w:rFonts w:ascii="Times New Roman"/>
          <w:b w:val="false"/>
          <w:i w:val="false"/>
          <w:color w:val="ff0000"/>
          <w:sz w:val="28"/>
        </w:rPr>
        <w:t xml:space="preserve">, өзгеріс енгізілді - ҚР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Осы Заңда пайдаланылатын негізгі ұғымдар</w:t>
      </w:r>
    </w:p>
    <w:bookmarkStart w:name="z132" w:id="0"/>
    <w:p>
      <w:pPr>
        <w:spacing w:after="0"/>
        <w:ind w:left="0"/>
        <w:jc w:val="both"/>
      </w:pPr>
      <w:r>
        <w:rPr>
          <w:rFonts w:ascii="Times New Roman"/>
          <w:b w:val="false"/>
          <w:i w:val="false"/>
          <w:color w:val="000000"/>
          <w:sz w:val="28"/>
        </w:rPr>
        <w:t>
      Осы Заңда мынадай негізгі ұғымдар пайдаланылады:</w:t>
      </w:r>
    </w:p>
    <w:bookmarkEnd w:id="0"/>
    <w:bookmarkStart w:name="z133" w:id="1"/>
    <w:p>
      <w:pPr>
        <w:spacing w:after="0"/>
        <w:ind w:left="0"/>
        <w:jc w:val="both"/>
      </w:pPr>
      <w:r>
        <w:rPr>
          <w:rFonts w:ascii="Times New Roman"/>
          <w:b w:val="false"/>
          <w:i w:val="false"/>
          <w:color w:val="000000"/>
          <w:sz w:val="28"/>
        </w:rPr>
        <w:t>
      1) банкаралық кредит беру – Қазақстан Республикасының екінші деңгейдегі банктеріне және бейрезидент банктеріне кредиттер беру;</w:t>
      </w:r>
    </w:p>
    <w:bookmarkEnd w:id="1"/>
    <w:bookmarkStart w:name="z134" w:id="2"/>
    <w:p>
      <w:pPr>
        <w:spacing w:after="0"/>
        <w:ind w:left="0"/>
        <w:jc w:val="both"/>
      </w:pPr>
      <w:r>
        <w:rPr>
          <w:rFonts w:ascii="Times New Roman"/>
          <w:b w:val="false"/>
          <w:i w:val="false"/>
          <w:color w:val="000000"/>
          <w:sz w:val="28"/>
        </w:rPr>
        <w:t>
      2) жоба – инвестициялық жоба, экспорттық операция, лизингтік операция;</w:t>
      </w:r>
    </w:p>
    <w:bookmarkEnd w:id="2"/>
    <w:bookmarkStart w:name="z135" w:id="3"/>
    <w:p>
      <w:pPr>
        <w:spacing w:after="0"/>
        <w:ind w:left="0"/>
        <w:jc w:val="both"/>
      </w:pPr>
      <w:r>
        <w:rPr>
          <w:rFonts w:ascii="Times New Roman"/>
          <w:b w:val="false"/>
          <w:i w:val="false"/>
          <w:color w:val="000000"/>
          <w:sz w:val="28"/>
        </w:rPr>
        <w:t>
      3) инвестициялық жоба – жаңа өндірістер құруға, жұмыс істеп тұрғандарын кеңейту мен жаңартуға, оның ішінде активтерді, акциялар пакеттерін (жарғылық капиталға қатысу үлестерін), мүліктік кешендерді сатып алуға бағытталатын инвестицияларды көздейтін жоба;</w:t>
      </w:r>
    </w:p>
    <w:bookmarkEnd w:id="3"/>
    <w:bookmarkStart w:name="z136" w:id="4"/>
    <w:p>
      <w:pPr>
        <w:spacing w:after="0"/>
        <w:ind w:left="0"/>
        <w:jc w:val="both"/>
      </w:pPr>
      <w:r>
        <w:rPr>
          <w:rFonts w:ascii="Times New Roman"/>
          <w:b w:val="false"/>
          <w:i w:val="false"/>
          <w:color w:val="000000"/>
          <w:sz w:val="28"/>
        </w:rPr>
        <w:t>
      4) кредиттік құрал – Меморандумда айқындалған, Даму Банкінің қарыз алушыны қаржыландыру тәсілдері;</w:t>
      </w:r>
    </w:p>
    <w:bookmarkEnd w:id="4"/>
    <w:bookmarkStart w:name="z137" w:id="5"/>
    <w:p>
      <w:pPr>
        <w:spacing w:after="0"/>
        <w:ind w:left="0"/>
        <w:jc w:val="both"/>
      </w:pPr>
      <w:r>
        <w:rPr>
          <w:rFonts w:ascii="Times New Roman"/>
          <w:b w:val="false"/>
          <w:i w:val="false"/>
          <w:color w:val="000000"/>
          <w:sz w:val="28"/>
        </w:rPr>
        <w:t>
      5) қайта құрылымдау – Даму Банкі алдындағы міндеттемелерді бұзған қарыз алушы және (немесе) үшінші тұлғалар іске асыратын инвестициялық жобаның экономикалық көрсеткіштерін қалпына келтіруге бағытталған іс-шаралар кешені, бұл сыйақыларды, айыппұлдар мен өсімпұлдарды алып тастауды және (немесе) қарыз алушының айналым капиталын қаржыландыруды немесе қайта қаржыландыруды және (немесе) Даму Банкінің талап ету құқықтарын қарыз алушыға беруді және (немесе) қарыз алушының жарғылық капиталына Даму Банкінің кіруін және (немесе) қарыз алушыға субсидияланған қарыз беруді және (немесе) инвестициялық жобаның экономикалық көрсеткіштерін қалпына келтіруге ықпал ететін өзге де іс-шараларды қамтуы мүмкін;</w:t>
      </w:r>
    </w:p>
    <w:bookmarkEnd w:id="5"/>
    <w:bookmarkStart w:name="z138" w:id="6"/>
    <w:p>
      <w:pPr>
        <w:spacing w:after="0"/>
        <w:ind w:left="0"/>
        <w:jc w:val="both"/>
      </w:pPr>
      <w:r>
        <w:rPr>
          <w:rFonts w:ascii="Times New Roman"/>
          <w:b w:val="false"/>
          <w:i w:val="false"/>
          <w:color w:val="000000"/>
          <w:sz w:val="28"/>
        </w:rPr>
        <w:t>
      6) қарыз алушы – Даму Банкінен қарыз алған заңды тұлға;</w:t>
      </w:r>
    </w:p>
    <w:bookmarkEnd w:id="6"/>
    <w:bookmarkStart w:name="z139" w:id="7"/>
    <w:p>
      <w:pPr>
        <w:spacing w:after="0"/>
        <w:ind w:left="0"/>
        <w:jc w:val="both"/>
      </w:pPr>
      <w:r>
        <w:rPr>
          <w:rFonts w:ascii="Times New Roman"/>
          <w:b w:val="false"/>
          <w:i w:val="false"/>
          <w:color w:val="000000"/>
          <w:sz w:val="28"/>
        </w:rPr>
        <w:t>
      7) мезониндік қаржыландыру – қарыз алушының акцияларына немесе капиталға қатысу үлестеріне айырбастау құқығымен реттелген қарыз беру;</w:t>
      </w:r>
    </w:p>
    <w:bookmarkEnd w:id="7"/>
    <w:bookmarkStart w:name="z140" w:id="8"/>
    <w:p>
      <w:pPr>
        <w:spacing w:after="0"/>
        <w:ind w:left="0"/>
        <w:jc w:val="both"/>
      </w:pPr>
      <w:r>
        <w:rPr>
          <w:rFonts w:ascii="Times New Roman"/>
          <w:b w:val="false"/>
          <w:i w:val="false"/>
          <w:color w:val="000000"/>
          <w:sz w:val="28"/>
        </w:rPr>
        <w:t>
      8) Меморандум – осы Заңның 1-бабында көрсетілген ұлттық басқарушы холдинг бекітетін Даму Банкінің кредит саясаты туралы меморандумы;</w:t>
      </w:r>
    </w:p>
    <w:bookmarkEnd w:id="8"/>
    <w:bookmarkStart w:name="z141" w:id="9"/>
    <w:p>
      <w:pPr>
        <w:spacing w:after="0"/>
        <w:ind w:left="0"/>
        <w:jc w:val="both"/>
      </w:pPr>
      <w:r>
        <w:rPr>
          <w:rFonts w:ascii="Times New Roman"/>
          <w:b w:val="false"/>
          <w:i w:val="false"/>
          <w:color w:val="000000"/>
          <w:sz w:val="28"/>
        </w:rPr>
        <w:t>
      9) синдикатталған қарыз – Даму Банкі синдикаттың басқа қатысушыларымен бірлесе отырып, бір банктік қарыз шарты негізінде жүзеге асыратын қарыз операциясы, бұл ретте банктік қарыз шарты бойынша синдикат қатысушыларының мүдделерін білдіру, сондай-ақ қарыз бойынша кредиттік әкімшілендіру синдикат қатысушыларының біреуіне тапсырылуы мүмкін;</w:t>
      </w:r>
    </w:p>
    <w:bookmarkEnd w:id="9"/>
    <w:bookmarkStart w:name="z142" w:id="10"/>
    <w:p>
      <w:pPr>
        <w:spacing w:after="0"/>
        <w:ind w:left="0"/>
        <w:jc w:val="both"/>
      </w:pPr>
      <w:r>
        <w:rPr>
          <w:rFonts w:ascii="Times New Roman"/>
          <w:b w:val="false"/>
          <w:i w:val="false"/>
          <w:color w:val="000000"/>
          <w:sz w:val="28"/>
        </w:rPr>
        <w:t>
      10) субсидияланған қарыз – қаржыландырылу құны кредиттік құралдар бойынша сыйақы мөлшерлемелерін есептеу үшін Даму Банкі белгілейтін қарыз алу құнынан төмен белгіленетін қарыз. Субсидияланған қарыздар бойынша өлшемдер Меморандумда белгіленеді;</w:t>
      </w:r>
    </w:p>
    <w:bookmarkEnd w:id="10"/>
    <w:bookmarkStart w:name="z143" w:id="11"/>
    <w:p>
      <w:pPr>
        <w:spacing w:after="0"/>
        <w:ind w:left="0"/>
        <w:jc w:val="both"/>
      </w:pPr>
      <w:r>
        <w:rPr>
          <w:rFonts w:ascii="Times New Roman"/>
          <w:b w:val="false"/>
          <w:i w:val="false"/>
          <w:color w:val="000000"/>
          <w:sz w:val="28"/>
        </w:rPr>
        <w:t>
      11) экспорттық операциялар – Қазақстан Республикасының аумағында өндірілетін және шығарылатын өнімдердің, жұмыстар мен көрсетілетін қызметтердің экспорты.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1-1-баппен толықтырылды - ҚР 29.10.2015 </w:t>
      </w:r>
      <w:r>
        <w:rPr>
          <w:rFonts w:ascii="Times New Roman"/>
          <w:b w:val="false"/>
          <w:i w:val="false"/>
          <w:color w:val="00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Даму Банкінің қызметін құқықтық реттеу </w:t>
      </w:r>
    </w:p>
    <w:p>
      <w:pPr>
        <w:spacing w:after="0"/>
        <w:ind w:left="0"/>
        <w:jc w:val="both"/>
      </w:pPr>
      <w:r>
        <w:rPr>
          <w:rFonts w:ascii="Times New Roman"/>
          <w:b w:val="false"/>
          <w:i w:val="false"/>
          <w:color w:val="000000"/>
          <w:sz w:val="28"/>
        </w:rPr>
        <w:t xml:space="preserve">
      1. Қазақстанның Даму Банкi туралы заңдар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Заңнан және өзге де нормативтік құқықтық актілерден тұрады.</w:t>
      </w:r>
    </w:p>
    <w:bookmarkStart w:name="z53" w:id="12"/>
    <w:p>
      <w:pPr>
        <w:spacing w:after="0"/>
        <w:ind w:left="0"/>
        <w:jc w:val="both"/>
      </w:pPr>
      <w:r>
        <w:rPr>
          <w:rFonts w:ascii="Times New Roman"/>
          <w:b w:val="false"/>
          <w:i w:val="false"/>
          <w:color w:val="000000"/>
          <w:sz w:val="28"/>
        </w:rPr>
        <w:t>
      2. Қазақстан Республикасының акционерлік қоғамдар қызметін, банк қызметін және өзге де лицензияланатын қызмет түрлерін реттейтін заңнамасы Даму Банкіне осы Заңмен және "Мемлекеттік мүлік туралы" Қазақстан Республикасының Заңымен реттелмейтін бөлігінде қолданылады.</w:t>
      </w:r>
    </w:p>
    <w:bookmarkEnd w:id="12"/>
    <w:bookmarkStart w:name="z54" w:id="13"/>
    <w:p>
      <w:pPr>
        <w:spacing w:after="0"/>
        <w:ind w:left="0"/>
        <w:jc w:val="both"/>
      </w:pPr>
      <w:r>
        <w:rPr>
          <w:rFonts w:ascii="Times New Roman"/>
          <w:b w:val="false"/>
          <w:i w:val="false"/>
          <w:color w:val="000000"/>
          <w:sz w:val="28"/>
        </w:rPr>
        <w:t xml:space="preserve">
      3. Даму Банкiнiң инвестициялық басымдықтары, заем қаражатын тартуға сандық шектеулерi, кредит беруiнiң, меншiктi капиталды орналастыруының, бiрлесiп қаржыландыруының, кепiлдiктер беруiнiң, сенім білдірілген өкілдің (агенттің) функциясын орындауының, экспорттық операцияларды жүзеге асыруының, субсидияланған қарыз ұсынуының және қайта құрылымдауды жүзеге асыруының лимиттері, бағыттары, ықтимал шарттары, тәртібі мен мерзімдері Меморандумда белгiленедi.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2003.06.11 </w:t>
      </w:r>
      <w:r>
        <w:rPr>
          <w:rFonts w:ascii="Times New Roman"/>
          <w:b w:val="false"/>
          <w:i w:val="false"/>
          <w:color w:val="000000"/>
          <w:sz w:val="28"/>
        </w:rPr>
        <w:t>№ 434</w:t>
      </w:r>
      <w:r>
        <w:rPr>
          <w:rFonts w:ascii="Times New Roman"/>
          <w:b w:val="false"/>
          <w:i w:val="false"/>
          <w:color w:val="ff0000"/>
          <w:sz w:val="28"/>
        </w:rPr>
        <w:t xml:space="preserve">, 2004.07.06 </w:t>
      </w:r>
      <w:r>
        <w:rPr>
          <w:rFonts w:ascii="Times New Roman"/>
          <w:b w:val="false"/>
          <w:i w:val="false"/>
          <w:color w:val="000000"/>
          <w:sz w:val="28"/>
        </w:rPr>
        <w:t>№ 571</w:t>
      </w:r>
      <w:r>
        <w:rPr>
          <w:rFonts w:ascii="Times New Roman"/>
          <w:b w:val="false"/>
          <w:i w:val="false"/>
          <w:color w:val="ff0000"/>
          <w:sz w:val="28"/>
        </w:rPr>
        <w:t xml:space="preserve">, 2005.12.23 № </w:t>
      </w:r>
      <w:r>
        <w:rPr>
          <w:rFonts w:ascii="Times New Roman"/>
          <w:b w:val="false"/>
          <w:i w:val="false"/>
          <w:color w:val="000000"/>
          <w:sz w:val="28"/>
        </w:rPr>
        <w:t>108</w:t>
      </w:r>
      <w:r>
        <w:rPr>
          <w:rFonts w:ascii="Times New Roman"/>
          <w:b w:val="false"/>
          <w:i w:val="false"/>
          <w:color w:val="ff0000"/>
          <w:sz w:val="28"/>
        </w:rPr>
        <w:t xml:space="preserve">, 2006.07.07 № </w:t>
      </w:r>
      <w:r>
        <w:rPr>
          <w:rFonts w:ascii="Times New Roman"/>
          <w:b w:val="false"/>
          <w:i w:val="false"/>
          <w:color w:val="000000"/>
          <w:sz w:val="28"/>
        </w:rPr>
        <w:t>178</w:t>
      </w:r>
      <w:r>
        <w:rPr>
          <w:rFonts w:ascii="Times New Roman"/>
          <w:b w:val="false"/>
          <w:i w:val="false"/>
          <w:color w:val="ff0000"/>
          <w:sz w:val="28"/>
        </w:rPr>
        <w:t xml:space="preserve">,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Даму Банкінің мақсаттары мен мiндеттері </w:t>
      </w:r>
    </w:p>
    <w:p>
      <w:pPr>
        <w:spacing w:after="0"/>
        <w:ind w:left="0"/>
        <w:jc w:val="both"/>
      </w:pPr>
      <w:r>
        <w:rPr>
          <w:rFonts w:ascii="Times New Roman"/>
          <w:b w:val="false"/>
          <w:i w:val="false"/>
          <w:color w:val="000000"/>
          <w:sz w:val="28"/>
        </w:rPr>
        <w:t>
      1. Даму Банкі қызметінің мақсаттары мемлекеттік инвестициялық қызметті жетілдіру және оның тиімділігін арттыру, өндірістік инфрақұрылым мен өңдеуші өнеркәсіпті дамыту, ел экономикасына сыртқы және ішкі инвестицияларды тартуға жәрдемдесу болып табылады.</w:t>
      </w:r>
    </w:p>
    <w:bookmarkStart w:name="z55" w:id="14"/>
    <w:p>
      <w:pPr>
        <w:spacing w:after="0"/>
        <w:ind w:left="0"/>
        <w:jc w:val="both"/>
      </w:pPr>
      <w:r>
        <w:rPr>
          <w:rFonts w:ascii="Times New Roman"/>
          <w:b w:val="false"/>
          <w:i w:val="false"/>
          <w:color w:val="000000"/>
          <w:sz w:val="28"/>
        </w:rPr>
        <w:t>
      2. Даму Банкінің міндеттері:</w:t>
      </w:r>
    </w:p>
    <w:bookmarkEnd w:id="14"/>
    <w:bookmarkStart w:name="z1" w:id="15"/>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7-бабында</w:t>
      </w:r>
      <w:r>
        <w:rPr>
          <w:rFonts w:ascii="Times New Roman"/>
          <w:b w:val="false"/>
          <w:i w:val="false"/>
          <w:color w:val="000000"/>
          <w:sz w:val="28"/>
        </w:rPr>
        <w:t xml:space="preserve"> көзделген операцияларды (банктерге нысаналы кредит беруді, кредит желілерін қоса алғанда) жүзеге асыру арқылы орта мерзімді (бір жылдан бастап және одан көп мерзімге берілетін банктік кепілдіктерді қоспағанда, бес жыл және одан көп мерзімге) және ұзақ мерзімді (он жылдан жиырма жылға дейінгі мерзімге) негізде, орналастырудан түсетін қаражатты эмитент Меморандумда айқындалған тәртіппен инвестициялық жобаларды іске асыруға жіберетін облигацияларды Даму Банкінің сатып алуы арқылы инвестициялық жобаларды қаржыландыру, сондай-ақ инвестициялық жобаларды дайындауды және іске асыруды қамтамасыз ету мақсатында аралық қаржыландыру;</w:t>
      </w:r>
    </w:p>
    <w:bookmarkEnd w:id="15"/>
    <w:bookmarkStart w:name="z56" w:id="16"/>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7-бабында</w:t>
      </w:r>
      <w:r>
        <w:rPr>
          <w:rFonts w:ascii="Times New Roman"/>
          <w:b w:val="false"/>
          <w:i w:val="false"/>
          <w:color w:val="000000"/>
          <w:sz w:val="28"/>
        </w:rPr>
        <w:t xml:space="preserve"> көзделген операцияларды (банктерге нысаналы кредит беруді, кредит желілерін, орналастырудан түсетін қаражатты эмитент Меморандумда айқындалған тәртіппен экспорттық операцияларды іске асыруға жіберетін облигацияларды Даму Банкінің сатып алуын қоса алғанда) жүзеге асыру арқылы экспорттық операцияларды қаржыландыру;</w:t>
      </w:r>
    </w:p>
    <w:bookmarkEnd w:id="16"/>
    <w:bookmarkStart w:name="z57" w:id="17"/>
    <w:p>
      <w:pPr>
        <w:spacing w:after="0"/>
        <w:ind w:left="0"/>
        <w:jc w:val="both"/>
      </w:pPr>
      <w:r>
        <w:rPr>
          <w:rFonts w:ascii="Times New Roman"/>
          <w:b w:val="false"/>
          <w:i w:val="false"/>
          <w:color w:val="000000"/>
          <w:sz w:val="28"/>
        </w:rPr>
        <w:t>
      3) мезониндік қаржыландыруды ұсыну, жобалық қаржыландыру, синдикатталған қарыз ұсыну, Даму Банкі қаржыландыратын жобаларды іске асыру шеңберінде қарыз алушылардың ағымдағы қызметін қаржыландыру;</w:t>
      </w:r>
    </w:p>
    <w:bookmarkEnd w:id="17"/>
    <w:bookmarkStart w:name="z58" w:id="18"/>
    <w:p>
      <w:pPr>
        <w:spacing w:after="0"/>
        <w:ind w:left="0"/>
        <w:jc w:val="both"/>
      </w:pPr>
      <w:r>
        <w:rPr>
          <w:rFonts w:ascii="Times New Roman"/>
          <w:b w:val="false"/>
          <w:i w:val="false"/>
          <w:color w:val="000000"/>
          <w:sz w:val="28"/>
        </w:rPr>
        <w:t>
      4) басқа да кредит институттары ұсынатын қарыздар бойынша кепілдік міндеттемелер беру, сондай-ақ қоса қаржыландыру және банкаралық кредит беру, лизинг беруші ұйымдарға, сондай-ақ банк операцияларының жекелеген түрлерін жүзеге асыратын ұйымдарға кредиттер беру арқылы Қазақстан Республикасының экономикасына кредит беруді ынталандыру;</w:t>
      </w:r>
    </w:p>
    <w:bookmarkEnd w:id="18"/>
    <w:bookmarkStart w:name="z59" w:id="19"/>
    <w:p>
      <w:pPr>
        <w:spacing w:after="0"/>
        <w:ind w:left="0"/>
        <w:jc w:val="both"/>
      </w:pPr>
      <w:r>
        <w:rPr>
          <w:rFonts w:ascii="Times New Roman"/>
          <w:b w:val="false"/>
          <w:i w:val="false"/>
          <w:color w:val="000000"/>
          <w:sz w:val="28"/>
        </w:rPr>
        <w:t>
      5) жобаларды қаржыландыру тетіктерін жетілдіру;</w:t>
      </w:r>
    </w:p>
    <w:bookmarkEnd w:id="19"/>
    <w:bookmarkStart w:name="z144" w:id="20"/>
    <w:p>
      <w:pPr>
        <w:spacing w:after="0"/>
        <w:ind w:left="0"/>
        <w:jc w:val="both"/>
      </w:pPr>
      <w:r>
        <w:rPr>
          <w:rFonts w:ascii="Times New Roman"/>
          <w:b w:val="false"/>
          <w:i w:val="false"/>
          <w:color w:val="000000"/>
          <w:sz w:val="28"/>
        </w:rPr>
        <w:t>
      6) Қазақстан Республикасының заңдарына сәйкес өзге де міндеттер болып табылады.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өзгеріс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4-бап. Даму Банкiнiң функциялары</w:t>
      </w:r>
    </w:p>
    <w:bookmarkStart w:name="z60" w:id="21"/>
    <w:p>
      <w:pPr>
        <w:spacing w:after="0"/>
        <w:ind w:left="0"/>
        <w:jc w:val="both"/>
      </w:pPr>
      <w:r>
        <w:rPr>
          <w:rFonts w:ascii="Times New Roman"/>
          <w:b w:val="false"/>
          <w:i w:val="false"/>
          <w:color w:val="000000"/>
          <w:sz w:val="28"/>
        </w:rPr>
        <w:t>
      Даму Банкiнiң функциялары:</w:t>
      </w:r>
    </w:p>
    <w:bookmarkEnd w:id="21"/>
    <w:bookmarkStart w:name="z61" w:id="22"/>
    <w:p>
      <w:pPr>
        <w:spacing w:after="0"/>
        <w:ind w:left="0"/>
        <w:jc w:val="both"/>
      </w:pPr>
      <w:r>
        <w:rPr>
          <w:rFonts w:ascii="Times New Roman"/>
          <w:b w:val="false"/>
          <w:i w:val="false"/>
          <w:color w:val="000000"/>
          <w:sz w:val="28"/>
        </w:rPr>
        <w:t>
      1) Меморандумға сәйкес жобаларды іздестіру, iрiктеу және, қоса қаржыландыруды бірге алғанда, қаржыландыру;</w:t>
      </w:r>
    </w:p>
    <w:bookmarkEnd w:id="22"/>
    <w:bookmarkStart w:name="z62" w:id="23"/>
    <w:p>
      <w:pPr>
        <w:spacing w:after="0"/>
        <w:ind w:left="0"/>
        <w:jc w:val="both"/>
      </w:pPr>
      <w:r>
        <w:rPr>
          <w:rFonts w:ascii="Times New Roman"/>
          <w:b w:val="false"/>
          <w:i w:val="false"/>
          <w:color w:val="000000"/>
          <w:sz w:val="28"/>
        </w:rPr>
        <w:t>
      2) қаржыландыруға ұсынылатын жобаларға шарт негізінде банк сараптамасын жүргізу;</w:t>
      </w:r>
    </w:p>
    <w:bookmarkEnd w:id="23"/>
    <w:bookmarkStart w:name="z63" w:id="24"/>
    <w:p>
      <w:pPr>
        <w:spacing w:after="0"/>
        <w:ind w:left="0"/>
        <w:jc w:val="both"/>
      </w:pPr>
      <w:r>
        <w:rPr>
          <w:rFonts w:ascii="Times New Roman"/>
          <w:b w:val="false"/>
          <w:i w:val="false"/>
          <w:color w:val="000000"/>
          <w:sz w:val="28"/>
        </w:rPr>
        <w:t>
      3) Даму Банкінің қызметі шеңберінде қарыз алуды жүзеге асыру;</w:t>
      </w:r>
    </w:p>
    <w:bookmarkEnd w:id="24"/>
    <w:bookmarkStart w:name="z64" w:id="25"/>
    <w:p>
      <w:pPr>
        <w:spacing w:after="0"/>
        <w:ind w:left="0"/>
        <w:jc w:val="both"/>
      </w:pPr>
      <w:r>
        <w:rPr>
          <w:rFonts w:ascii="Times New Roman"/>
          <w:b w:val="false"/>
          <w:i w:val="false"/>
          <w:color w:val="000000"/>
          <w:sz w:val="28"/>
        </w:rPr>
        <w:t>
      4) мемлекеттік бағдарламаларды, жобаларды іске асыру шеңберінде халықаралық және ұлттық даму институттарымен, ұйымдармен өзара іс-қимыл жасау;</w:t>
      </w:r>
    </w:p>
    <w:bookmarkEnd w:id="25"/>
    <w:bookmarkStart w:name="z65" w:id="26"/>
    <w:p>
      <w:pPr>
        <w:spacing w:after="0"/>
        <w:ind w:left="0"/>
        <w:jc w:val="both"/>
      </w:pPr>
      <w:r>
        <w:rPr>
          <w:rFonts w:ascii="Times New Roman"/>
          <w:b w:val="false"/>
          <w:i w:val="false"/>
          <w:color w:val="000000"/>
          <w:sz w:val="28"/>
        </w:rPr>
        <w:t>
      5) Даму Банкi қарыз алушыларының қаржылық жай-күйінің және Даму Банкі қаржыландыратын жобалардың іске асырылуының мониторингі, оның ішінде қамтамасыз ету мониторингі;</w:t>
      </w:r>
    </w:p>
    <w:bookmarkEnd w:id="26"/>
    <w:bookmarkStart w:name="z66" w:id="27"/>
    <w:p>
      <w:pPr>
        <w:spacing w:after="0"/>
        <w:ind w:left="0"/>
        <w:jc w:val="both"/>
      </w:pPr>
      <w:r>
        <w:rPr>
          <w:rFonts w:ascii="Times New Roman"/>
          <w:b w:val="false"/>
          <w:i w:val="false"/>
          <w:color w:val="000000"/>
          <w:sz w:val="28"/>
        </w:rPr>
        <w:t>
      6) Даму Банкі қарыз алушылары міндеттемелерінің орындалуын қамтамасыз ету жөнінде шаралар қолдану;</w:t>
      </w:r>
    </w:p>
    <w:bookmarkEnd w:id="27"/>
    <w:bookmarkStart w:name="z67" w:id="28"/>
    <w:p>
      <w:pPr>
        <w:spacing w:after="0"/>
        <w:ind w:left="0"/>
        <w:jc w:val="both"/>
      </w:pPr>
      <w:r>
        <w:rPr>
          <w:rFonts w:ascii="Times New Roman"/>
          <w:b w:val="false"/>
          <w:i w:val="false"/>
          <w:color w:val="000000"/>
          <w:sz w:val="28"/>
        </w:rPr>
        <w:t>
      7) мемлекет кепiлдiк берген қарыздарды қоса алғанда, мемлекеттiк емес қарыздарды алу, оларға қызмет көрсету және оларды өтеу;</w:t>
      </w:r>
    </w:p>
    <w:bookmarkEnd w:id="28"/>
    <w:bookmarkStart w:name="z145" w:id="29"/>
    <w:p>
      <w:pPr>
        <w:spacing w:after="0"/>
        <w:ind w:left="0"/>
        <w:jc w:val="both"/>
      </w:pPr>
      <w:r>
        <w:rPr>
          <w:rFonts w:ascii="Times New Roman"/>
          <w:b w:val="false"/>
          <w:i w:val="false"/>
          <w:color w:val="000000"/>
          <w:sz w:val="28"/>
        </w:rPr>
        <w:t>
      8) бюджет қаражаты есебінен қаржыландырылатын, екінші деңгейдегі банктердің жұмыс істеп тұрған өндірістерді сауықтыруы және қолдауы мақсатында оларға кредит беруге бағытталған бағдарламаларды іске асыру кезінде сенім білдірілген өкілдің (агенттің) функцияларын орындау;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Даму Банкіне нысаналы қорландыру қаражатын берген жағдайда инвестициялық жобаларды қаржыландыруды және сауықтыруды екінші деңгейдегі банктердің кейіннен жүзеге асыруы мақсатында екінші деңгейдегі банктерге қарыздар ұсыну;</w:t>
      </w:r>
    </w:p>
    <w:p>
      <w:pPr>
        <w:spacing w:after="0"/>
        <w:ind w:left="0"/>
        <w:jc w:val="both"/>
      </w:pPr>
      <w:r>
        <w:rPr>
          <w:rFonts w:ascii="Times New Roman"/>
          <w:b w:val="false"/>
          <w:i w:val="false"/>
          <w:color w:val="000000"/>
          <w:sz w:val="28"/>
        </w:rPr>
        <w:t>
      10) осы Заңда, Қазақстан Республикасының өзге де нормативтік құқықтық актілерінде және Даму Банкінің жарғысында көзделген өзге де функциялар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өзгеріс енгізілді – ҚР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Даму Банкінің өкілеттіктері </w:t>
      </w:r>
    </w:p>
    <w:p>
      <w:pPr>
        <w:spacing w:after="0"/>
        <w:ind w:left="0"/>
        <w:jc w:val="both"/>
      </w:pPr>
      <w:r>
        <w:rPr>
          <w:rFonts w:ascii="Times New Roman"/>
          <w:b w:val="false"/>
          <w:i w:val="false"/>
          <w:color w:val="000000"/>
          <w:sz w:val="28"/>
        </w:rPr>
        <w:t xml:space="preserve">
      Даму Банкі: </w:t>
      </w:r>
    </w:p>
    <w:p>
      <w:pPr>
        <w:spacing w:after="0"/>
        <w:ind w:left="0"/>
        <w:jc w:val="both"/>
      </w:pPr>
      <w:r>
        <w:rPr>
          <w:rFonts w:ascii="Times New Roman"/>
          <w:b w:val="false"/>
          <w:i w:val="false"/>
          <w:color w:val="000000"/>
          <w:sz w:val="28"/>
        </w:rPr>
        <w:t>
      1) Меморандумға сәйкес өзінің кредит саясатын анықтауға;</w:t>
      </w:r>
    </w:p>
    <w:bookmarkStart w:name="z68" w:id="30"/>
    <w:p>
      <w:pPr>
        <w:spacing w:after="0"/>
        <w:ind w:left="0"/>
        <w:jc w:val="both"/>
      </w:pPr>
      <w:r>
        <w:rPr>
          <w:rFonts w:ascii="Times New Roman"/>
          <w:b w:val="false"/>
          <w:i w:val="false"/>
          <w:color w:val="000000"/>
          <w:sz w:val="28"/>
        </w:rPr>
        <w:t>
      2) банк сараптамасының және қарыз алушының кредит қабілеттілігін талдаудың нәтижелері бойынша жобаны қайтарымдылық негізде қаржыландырудың орындылығын айқындауға;</w:t>
      </w:r>
    </w:p>
    <w:bookmarkEnd w:id="30"/>
    <w:bookmarkStart w:name="z69" w:id="31"/>
    <w:p>
      <w:pPr>
        <w:spacing w:after="0"/>
        <w:ind w:left="0"/>
        <w:jc w:val="both"/>
      </w:pPr>
      <w:r>
        <w:rPr>
          <w:rFonts w:ascii="Times New Roman"/>
          <w:b w:val="false"/>
          <w:i w:val="false"/>
          <w:color w:val="000000"/>
          <w:sz w:val="28"/>
        </w:rPr>
        <w:t>
      3) банк сараптамасын жүзеге асыру үшін сарапшылар мен консультанттар тартуға;</w:t>
      </w:r>
    </w:p>
    <w:bookmarkEnd w:id="31"/>
    <w:bookmarkStart w:name="z70" w:id="32"/>
    <w:p>
      <w:pPr>
        <w:spacing w:after="0"/>
        <w:ind w:left="0"/>
        <w:jc w:val="both"/>
      </w:pPr>
      <w:r>
        <w:rPr>
          <w:rFonts w:ascii="Times New Roman"/>
          <w:b w:val="false"/>
          <w:i w:val="false"/>
          <w:color w:val="000000"/>
          <w:sz w:val="28"/>
        </w:rPr>
        <w:t>
      4) Меморандумда белгіленген шекте заем қаражатын, оның iшiнде республикалық және жергiлiктi бюджеттерден заем қаражатын тартуға;</w:t>
      </w:r>
    </w:p>
    <w:bookmarkEnd w:id="32"/>
    <w:bookmarkStart w:name="z71" w:id="33"/>
    <w:p>
      <w:pPr>
        <w:spacing w:after="0"/>
        <w:ind w:left="0"/>
        <w:jc w:val="both"/>
      </w:pPr>
      <w:r>
        <w:rPr>
          <w:rFonts w:ascii="Times New Roman"/>
          <w:b w:val="false"/>
          <w:i w:val="false"/>
          <w:color w:val="000000"/>
          <w:sz w:val="28"/>
        </w:rPr>
        <w:t>
      4-1) заем қаражатын қоса алғанда, қаржы құралдарының iшкi және сыртқы рыноктарында Меморандумда белгiленген шектерде және тәртiппен бос қаражатты орналастыруға;</w:t>
      </w:r>
    </w:p>
    <w:bookmarkEnd w:id="33"/>
    <w:bookmarkStart w:name="z72" w:id="34"/>
    <w:p>
      <w:pPr>
        <w:spacing w:after="0"/>
        <w:ind w:left="0"/>
        <w:jc w:val="both"/>
      </w:pPr>
      <w:r>
        <w:rPr>
          <w:rFonts w:ascii="Times New Roman"/>
          <w:b w:val="false"/>
          <w:i w:val="false"/>
          <w:color w:val="000000"/>
          <w:sz w:val="28"/>
        </w:rPr>
        <w:t>
      5) жобаларды іріктеуді және Меморандумда белгіленген шектеулерді ескере отырып, қоса қаржыландыруды бірге алғанда, оларға кредит беруді жүзеге асыруға;</w:t>
      </w:r>
    </w:p>
    <w:bookmarkEnd w:id="34"/>
    <w:bookmarkStart w:name="z73" w:id="35"/>
    <w:p>
      <w:pPr>
        <w:spacing w:after="0"/>
        <w:ind w:left="0"/>
        <w:jc w:val="both"/>
      </w:pPr>
      <w:r>
        <w:rPr>
          <w:rFonts w:ascii="Times New Roman"/>
          <w:b w:val="false"/>
          <w:i w:val="false"/>
          <w:color w:val="000000"/>
          <w:sz w:val="28"/>
        </w:rPr>
        <w:t>
      6) жиынтық көлемі Меморандумда белгіленетін өз кепілдіктерін беруге;</w:t>
      </w:r>
    </w:p>
    <w:bookmarkEnd w:id="35"/>
    <w:bookmarkStart w:name="z74" w:id="36"/>
    <w:p>
      <w:pPr>
        <w:spacing w:after="0"/>
        <w:ind w:left="0"/>
        <w:jc w:val="both"/>
      </w:pPr>
      <w:r>
        <w:rPr>
          <w:rFonts w:ascii="Times New Roman"/>
          <w:b w:val="false"/>
          <w:i w:val="false"/>
          <w:color w:val="000000"/>
          <w:sz w:val="28"/>
        </w:rPr>
        <w:t>
      7) отандық және шетелдік банктердің және басқа да қаржы институттарының қатысуымен қарыз алудың ұйымдастырушысы және қатысушысы болуға;</w:t>
      </w:r>
    </w:p>
    <w:bookmarkEnd w:id="36"/>
    <w:bookmarkStart w:name="z13" w:id="37"/>
    <w:p>
      <w:pPr>
        <w:spacing w:after="0"/>
        <w:ind w:left="0"/>
        <w:jc w:val="both"/>
      </w:pPr>
      <w:r>
        <w:rPr>
          <w:rFonts w:ascii="Times New Roman"/>
          <w:b w:val="false"/>
          <w:i w:val="false"/>
          <w:color w:val="000000"/>
          <w:sz w:val="28"/>
        </w:rPr>
        <w:t>
      8) ұлттық басқарушы холдингтің тобына кіретін заңды тұлғалардың оларды қаржыландыру жөніндегі агенті болуға;</w:t>
      </w:r>
    </w:p>
    <w:bookmarkEnd w:id="37"/>
    <w:bookmarkStart w:name="z130" w:id="38"/>
    <w:p>
      <w:pPr>
        <w:spacing w:after="0"/>
        <w:ind w:left="0"/>
        <w:jc w:val="both"/>
      </w:pPr>
      <w:r>
        <w:rPr>
          <w:rFonts w:ascii="Times New Roman"/>
          <w:b w:val="false"/>
          <w:i w:val="false"/>
          <w:color w:val="000000"/>
          <w:sz w:val="28"/>
        </w:rPr>
        <w:t>
      9) қайта құрылымдауды жүзеге асыруға;</w:t>
      </w:r>
    </w:p>
    <w:bookmarkEnd w:id="38"/>
    <w:bookmarkStart w:name="z149" w:id="39"/>
    <w:p>
      <w:pPr>
        <w:spacing w:after="0"/>
        <w:ind w:left="0"/>
        <w:jc w:val="both"/>
      </w:pPr>
      <w:r>
        <w:rPr>
          <w:rFonts w:ascii="Times New Roman"/>
          <w:b w:val="false"/>
          <w:i w:val="false"/>
          <w:color w:val="000000"/>
          <w:sz w:val="28"/>
        </w:rPr>
        <w:t>
      10) Қазақстан Республикасының жобалық қаржыландыру және секьюритилендiру туралы заңнамасына сәйкес синдикатталған қаржыландыруға қатысуға және (немесе) банк-агенттің және (немесе) кепілді басқарушының функцияларын орындауға құқылы.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2003.06.11 </w:t>
      </w:r>
      <w:r>
        <w:rPr>
          <w:rFonts w:ascii="Times New Roman"/>
          <w:b w:val="false"/>
          <w:i w:val="false"/>
          <w:color w:val="000000"/>
          <w:sz w:val="28"/>
        </w:rPr>
        <w:t>№ 434</w:t>
      </w:r>
      <w:r>
        <w:rPr>
          <w:rFonts w:ascii="Times New Roman"/>
          <w:b w:val="false"/>
          <w:i w:val="false"/>
          <w:color w:val="ff0000"/>
          <w:sz w:val="28"/>
        </w:rPr>
        <w:t xml:space="preserve">,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6-бап. Қазақстан Республикасы мемлекеттік органдарының Даму Банкімен өзара қарым-қатынасы</w:t>
      </w:r>
    </w:p>
    <w:bookmarkStart w:name="z75" w:id="40"/>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 және Қазақстан Республикасының Ұлттық Банкі Қазақстан Республикасының заңнамасында белгіленген өкілеттіктер шегінде банктерді, банк конгломераттарын және резервтік талаптарды пруденциялық реттеу, басшы қызметкерлердің келісуі, активтерді, шартты міндеттемелерді жіктеу және оларға қарсы провизиялар (резервтер) құру мәселелері бойынша нормативтік құқықтық актілерді қоспағанда, Даму Банкінің Қазақстан Республикасының қаржы ұйымдарының қызметін реттейтін заңнамасын, тәуекелдерді басқару мен ішкі бақылау жүйесін қалыптастыру, қарыз алуды және қаржыландыруды ұйымдастыру мақсатында еншілес ұйымды құруға немесе оны иемденуге, сондай-ақ заңды тұлғалардың, оның ішінде бейрезиденттердің капиталына қомақты қатысуға рұқсат беру (кері қайтарып алу) тәртібіне қойылатын талаптарды орындауын бақылауды жүзеге асырады.</w:t>
      </w:r>
    </w:p>
    <w:bookmarkEnd w:id="40"/>
    <w:bookmarkStart w:name="z76" w:id="41"/>
    <w:p>
      <w:pPr>
        <w:spacing w:after="0"/>
        <w:ind w:left="0"/>
        <w:jc w:val="both"/>
      </w:pPr>
      <w:r>
        <w:rPr>
          <w:rFonts w:ascii="Times New Roman"/>
          <w:b w:val="false"/>
          <w:i w:val="false"/>
          <w:color w:val="000000"/>
          <w:sz w:val="28"/>
        </w:rPr>
        <w:t>
      2. Қазақстан Республикасының заңнамалық актілерiнде көзделген жағдайларды қоспағанда, мемлекеттiк органдардың және олардың лауазымды адамдарының Даму Банкiнiң қызметiне кез келген нысанда араласуына тыйым салынады.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8" w:id="42"/>
    <w:p>
      <w:pPr>
        <w:spacing w:after="0"/>
        <w:ind w:left="0"/>
        <w:jc w:val="left"/>
      </w:pPr>
      <w:r>
        <w:rPr>
          <w:rFonts w:ascii="Times New Roman"/>
          <w:b/>
          <w:i w:val="false"/>
          <w:color w:val="000000"/>
        </w:rPr>
        <w:t xml:space="preserve">  2-тарау. ДАМУ БАНКIНIҢ ҚЫЗМЕТI </w:t>
      </w:r>
    </w:p>
    <w:bookmarkEnd w:id="42"/>
    <w:p>
      <w:pPr>
        <w:spacing w:after="0"/>
        <w:ind w:left="0"/>
        <w:jc w:val="both"/>
      </w:pPr>
      <w:r>
        <w:rPr>
          <w:rFonts w:ascii="Times New Roman"/>
          <w:b/>
          <w:i w:val="false"/>
          <w:color w:val="000000"/>
          <w:sz w:val="28"/>
        </w:rPr>
        <w:t>7-бап. Даму Банкiнiң операциялары</w:t>
      </w:r>
    </w:p>
    <w:p>
      <w:pPr>
        <w:spacing w:after="0"/>
        <w:ind w:left="0"/>
        <w:jc w:val="both"/>
      </w:pPr>
      <w:r>
        <w:rPr>
          <w:rFonts w:ascii="Times New Roman"/>
          <w:b w:val="false"/>
          <w:i w:val="false"/>
          <w:color w:val="000000"/>
          <w:sz w:val="28"/>
        </w:rPr>
        <w:t xml:space="preserve">
      Даму Банкі өз функциялары мен міндеттерін орындау үшін лицензиясыз ұлттық және шетелдік валютамен мынадай банктік және өзге де операцияларды: </w:t>
      </w:r>
    </w:p>
    <w:bookmarkStart w:name="z34" w:id="43"/>
    <w:p>
      <w:pPr>
        <w:spacing w:after="0"/>
        <w:ind w:left="0"/>
        <w:jc w:val="both"/>
      </w:pPr>
      <w:r>
        <w:rPr>
          <w:rFonts w:ascii="Times New Roman"/>
          <w:b w:val="false"/>
          <w:i w:val="false"/>
          <w:color w:val="000000"/>
          <w:sz w:val="28"/>
        </w:rPr>
        <w:t>
      1) қарыз операцияларын: резидент немесе бейрезидент заңды тұлғаларға төлем жасалу, мерзімдік және қайтарымдылық шарттарымен (Меморандумға сәйкес ел экономикасын дамытуға бағытталған жобаларды іске асыру шартымен) ақшалай нысанда кредиттер беруді;</w:t>
      </w:r>
    </w:p>
    <w:bookmarkEnd w:id="43"/>
    <w:bookmarkStart w:name="z35" w:id="44"/>
    <w:p>
      <w:pPr>
        <w:spacing w:after="0"/>
        <w:ind w:left="0"/>
        <w:jc w:val="both"/>
      </w:pPr>
      <w:r>
        <w:rPr>
          <w:rFonts w:ascii="Times New Roman"/>
          <w:b w:val="false"/>
          <w:i w:val="false"/>
          <w:color w:val="000000"/>
          <w:sz w:val="28"/>
        </w:rPr>
        <w:t>
      2) резидент және резидент емес заңды тұлғаларға және секьюритилендіру мәмілелері шеңберінде шығарылатын облигациялар бойынша ақшалай нысанда орындалуы көзделетін банктік кепілдіктер беруді;</w:t>
      </w:r>
    </w:p>
    <w:bookmarkEnd w:id="44"/>
    <w:bookmarkStart w:name="z36" w:id="45"/>
    <w:p>
      <w:pPr>
        <w:spacing w:after="0"/>
        <w:ind w:left="0"/>
        <w:jc w:val="both"/>
      </w:pPr>
      <w:r>
        <w:rPr>
          <w:rFonts w:ascii="Times New Roman"/>
          <w:b w:val="false"/>
          <w:i w:val="false"/>
          <w:color w:val="000000"/>
          <w:sz w:val="28"/>
        </w:rPr>
        <w:t>
      3) резидент және резидент емес заңды тұлғалар үшін ақшалай нысанда орындалуы көзделетін банктік кепілгерліктер мен өзге де міндеттемелер беруді;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аккредитивті ашу (қою) мен растауды және ол бойынша міндеттемелерді, оның ішінде Даму Банкі еншілес ұйымының тапсырмасы бойынша орындауды;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банктердің және банк операцияларының жекелеген түрлерін жүзеге асыратын ұйымдардың ағымдағы, корреспонденттік шоттарын ашуды және жүргізуді;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Даму Банкі немесе Даму Банкінің еншілес ұйымы қызмет көрсетілетін жобалар немесе мәмілелер шеңберінде жасаған шарттарда көзделген төлемдерді және ақша аударымдарын жүзеге асыру, Даму Банкі немесе Даму Банкінің еншілес ұйымы алдындағы міндеттемелерді орындау үшін ақшаны резервке алу мақсатында Даму Банкі қарыз алушыларының немесе Даму Банкінің еншілес ұйымы қарыз алушыларының, лизинг алушыларының және өзге де контрагенттерінің банк шоттарын ашуды және жүргізуді, оның ішінде Даму Банкінің немесе Даму Банкі еншілес ұйымының қарыздарын есепке жатқызу, лизинг нысанасына ақы төлеу, өзге де операциялары үшін, басқа да қарыздар мен қаражаттарды, оған қоса республикалық және жергілікті бюджеттердің қаражатын есепке жатқызу үшін банк шоттарын ашуды және жүргізуді;</w:t>
      </w:r>
    </w:p>
    <w:bookmarkStart w:name="z40" w:id="46"/>
    <w:p>
      <w:pPr>
        <w:spacing w:after="0"/>
        <w:ind w:left="0"/>
        <w:jc w:val="both"/>
      </w:pPr>
      <w:r>
        <w:rPr>
          <w:rFonts w:ascii="Times New Roman"/>
          <w:b w:val="false"/>
          <w:i w:val="false"/>
          <w:color w:val="000000"/>
          <w:sz w:val="28"/>
        </w:rPr>
        <w:t>
      7) ұлттық басқарушы холдинг тобына кіретін заңды тұлғалардың оларды қаржыландыру бойынша агенті болуы кезінде, сондай-ақ бюджет қаражаты есебінен қаржыландырылатын, екінші деңгейдегі банктердің жұмыс істеп тұрған өндірістерді сауықтыруы және қолдауы мақсатында оларға кредит беруге бағытталған бағдарламаларды іске асыру кезінде сенім білдірілген өкілдің (агенттің) функцияларын орындау кезінде банк шоттарын ашуды және жүргізуді;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резидент және (немесе) бейрезидент заңды тұлғалардың Даму Банкі немесе Даму Банкінің еншілес ұйымы алдындағы міндеттемелерінің орындалуын қамтамасыз ету мақсатында депозиттер қабылдауды, қаражатты есепке жатқызу үшін банк шоттарын ашуды және жүргізуді;</w:t>
      </w:r>
    </w:p>
    <w:bookmarkStart w:name="z42" w:id="47"/>
    <w:p>
      <w:pPr>
        <w:spacing w:after="0"/>
        <w:ind w:left="0"/>
        <w:jc w:val="both"/>
      </w:pPr>
      <w:r>
        <w:rPr>
          <w:rFonts w:ascii="Times New Roman"/>
          <w:b w:val="false"/>
          <w:i w:val="false"/>
          <w:color w:val="000000"/>
          <w:sz w:val="28"/>
        </w:rPr>
        <w:t>
      9) Даму Банкінің өтімділігін тарту мақсатында депозиттер қабылдауды, заңды тұлғалардың, оның ішінде банктердің банк шоттарын ашуды және жүргізуді;</w:t>
      </w:r>
    </w:p>
    <w:bookmarkEnd w:id="47"/>
    <w:bookmarkStart w:name="z43" w:id="48"/>
    <w:p>
      <w:pPr>
        <w:spacing w:after="0"/>
        <w:ind w:left="0"/>
        <w:jc w:val="both"/>
      </w:pPr>
      <w:r>
        <w:rPr>
          <w:rFonts w:ascii="Times New Roman"/>
          <w:b w:val="false"/>
          <w:i w:val="false"/>
          <w:color w:val="000000"/>
          <w:sz w:val="28"/>
        </w:rPr>
        <w:t>
      10) Даму Банкінің қарыз алушыларын, корреспондент-банктерді, банк операцияларының жекелеген түрлерін жүзеге асыратын ұйымдарды қоса алғанда, резидент және (немесе) резидент емес заңды тұлғалардың тапсырмасы бойынша олардың осы баптың 5)-9) тармақшаларында көзделген банк шоттары бойынша есеп айырысуларды жүзеге асыруды;</w:t>
      </w:r>
    </w:p>
    <w:bookmarkEnd w:id="48"/>
    <w:bookmarkStart w:name="z44" w:id="49"/>
    <w:p>
      <w:pPr>
        <w:spacing w:after="0"/>
        <w:ind w:left="0"/>
        <w:jc w:val="both"/>
      </w:pPr>
      <w:r>
        <w:rPr>
          <w:rFonts w:ascii="Times New Roman"/>
          <w:b w:val="false"/>
          <w:i w:val="false"/>
          <w:color w:val="000000"/>
          <w:sz w:val="28"/>
        </w:rPr>
        <w:t>
      11) аударым операцияларын: резидент және (немесе) резидент емес заңды тұлғалардың төлемдер және ақша аудару жөніндегі тапсырмаларын орындауды;</w:t>
      </w:r>
    </w:p>
    <w:bookmarkEnd w:id="49"/>
    <w:bookmarkStart w:name="z45" w:id="50"/>
    <w:p>
      <w:pPr>
        <w:spacing w:after="0"/>
        <w:ind w:left="0"/>
        <w:jc w:val="both"/>
      </w:pPr>
      <w:r>
        <w:rPr>
          <w:rFonts w:ascii="Times New Roman"/>
          <w:b w:val="false"/>
          <w:i w:val="false"/>
          <w:color w:val="000000"/>
          <w:sz w:val="28"/>
        </w:rPr>
        <w:t>
      12) төлем құжаттарын (вексельдерді қоспағанда) инкассоға қабылдауды;</w:t>
      </w:r>
    </w:p>
    <w:bookmarkEnd w:id="50"/>
    <w:bookmarkStart w:name="z46" w:id="51"/>
    <w:p>
      <w:pPr>
        <w:spacing w:after="0"/>
        <w:ind w:left="0"/>
        <w:jc w:val="both"/>
      </w:pPr>
      <w:r>
        <w:rPr>
          <w:rFonts w:ascii="Times New Roman"/>
          <w:b w:val="false"/>
          <w:i w:val="false"/>
          <w:color w:val="000000"/>
          <w:sz w:val="28"/>
        </w:rPr>
        <w:t>
      13) Қазақстан Республикасының заңнамасына сәйкес дилерлік қызметті;</w:t>
      </w:r>
    </w:p>
    <w:bookmarkEnd w:id="51"/>
    <w:bookmarkStart w:name="z47" w:id="52"/>
    <w:p>
      <w:pPr>
        <w:spacing w:after="0"/>
        <w:ind w:left="0"/>
        <w:jc w:val="both"/>
      </w:pPr>
      <w:r>
        <w:rPr>
          <w:rFonts w:ascii="Times New Roman"/>
          <w:b w:val="false"/>
          <w:i w:val="false"/>
          <w:color w:val="000000"/>
          <w:sz w:val="28"/>
        </w:rPr>
        <w:t>
      14) лизингтік қызметті;</w:t>
      </w:r>
    </w:p>
    <w:bookmarkEnd w:id="52"/>
    <w:bookmarkStart w:name="z48" w:id="53"/>
    <w:p>
      <w:pPr>
        <w:spacing w:after="0"/>
        <w:ind w:left="0"/>
        <w:jc w:val="both"/>
      </w:pPr>
      <w:r>
        <w:rPr>
          <w:rFonts w:ascii="Times New Roman"/>
          <w:b w:val="false"/>
          <w:i w:val="false"/>
          <w:color w:val="000000"/>
          <w:sz w:val="28"/>
        </w:rPr>
        <w:t>
      15) эмиссиялық бағалы қағаздар шығаруды;</w:t>
      </w:r>
    </w:p>
    <w:bookmarkEnd w:id="53"/>
    <w:bookmarkStart w:name="z49" w:id="54"/>
    <w:p>
      <w:pPr>
        <w:spacing w:after="0"/>
        <w:ind w:left="0"/>
        <w:jc w:val="both"/>
      </w:pPr>
      <w:r>
        <w:rPr>
          <w:rFonts w:ascii="Times New Roman"/>
          <w:b w:val="false"/>
          <w:i w:val="false"/>
          <w:color w:val="000000"/>
          <w:sz w:val="28"/>
        </w:rPr>
        <w:t>
      16) өз мүлкін жалға беруді;</w:t>
      </w:r>
    </w:p>
    <w:bookmarkEnd w:id="54"/>
    <w:bookmarkStart w:name="z50" w:id="55"/>
    <w:p>
      <w:pPr>
        <w:spacing w:after="0"/>
        <w:ind w:left="0"/>
        <w:jc w:val="both"/>
      </w:pPr>
      <w:r>
        <w:rPr>
          <w:rFonts w:ascii="Times New Roman"/>
          <w:b w:val="false"/>
          <w:i w:val="false"/>
          <w:color w:val="000000"/>
          <w:sz w:val="28"/>
        </w:rPr>
        <w:t>
      17) қолма-қол шетел валютасымен операцияларды қоспағанда, шетел валютасын айырбастау операцияларын;</w:t>
      </w:r>
    </w:p>
    <w:bookmarkEnd w:id="55"/>
    <w:bookmarkStart w:name="z51" w:id="56"/>
    <w:p>
      <w:pPr>
        <w:spacing w:after="0"/>
        <w:ind w:left="0"/>
        <w:jc w:val="both"/>
      </w:pPr>
      <w:r>
        <w:rPr>
          <w:rFonts w:ascii="Times New Roman"/>
          <w:b w:val="false"/>
          <w:i w:val="false"/>
          <w:color w:val="000000"/>
          <w:sz w:val="28"/>
        </w:rPr>
        <w:t>
      18) Меморандумға сәйкес келетін мақсаттарда бағалы қағаздар нарығындағы қаржы консультанты мен андеррайтер қызметін;</w:t>
      </w:r>
    </w:p>
    <w:bookmarkEnd w:id="56"/>
    <w:bookmarkStart w:name="z52" w:id="57"/>
    <w:p>
      <w:pPr>
        <w:spacing w:after="0"/>
        <w:ind w:left="0"/>
        <w:jc w:val="both"/>
      </w:pPr>
      <w:r>
        <w:rPr>
          <w:rFonts w:ascii="Times New Roman"/>
          <w:b w:val="false"/>
          <w:i w:val="false"/>
          <w:color w:val="000000"/>
          <w:sz w:val="28"/>
        </w:rPr>
        <w:t xml:space="preserve">
      19) мезониндік қаржыландыру беруді жүзеге асырады.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өзгеріс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Даму Банкiнiң банк сараптамасын жүргiзуi </w:t>
      </w:r>
    </w:p>
    <w:p>
      <w:pPr>
        <w:spacing w:after="0"/>
        <w:ind w:left="0"/>
        <w:jc w:val="both"/>
      </w:pPr>
      <w:r>
        <w:rPr>
          <w:rFonts w:ascii="Times New Roman"/>
          <w:b w:val="false"/>
          <w:i w:val="false"/>
          <w:color w:val="ff0000"/>
          <w:sz w:val="28"/>
        </w:rPr>
        <w:t xml:space="preserve">
      Ескерту. Алып тасталды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9-бап. Даму Банкiнiң республикалық және жергiлiктi бюджеттерден заемдар тартуы және пайдалануы </w:t>
      </w:r>
    </w:p>
    <w:p>
      <w:pPr>
        <w:spacing w:after="0"/>
        <w:ind w:left="0"/>
        <w:jc w:val="both"/>
      </w:pPr>
      <w:r>
        <w:rPr>
          <w:rFonts w:ascii="Times New Roman"/>
          <w:b w:val="false"/>
          <w:i w:val="false"/>
          <w:color w:val="000000"/>
          <w:sz w:val="28"/>
        </w:rPr>
        <w:t>
      1. Даму Банкiнiң республикалық және жергiлiктi бюджеттерден заемдар алуы тек қана ақылы, мерзiмдiлiк және қайтарымдылық негiзде жүзеге асырылады.</w:t>
      </w:r>
    </w:p>
    <w:bookmarkStart w:name="z80" w:id="58"/>
    <w:p>
      <w:pPr>
        <w:spacing w:after="0"/>
        <w:ind w:left="0"/>
        <w:jc w:val="both"/>
      </w:pPr>
      <w:r>
        <w:rPr>
          <w:rFonts w:ascii="Times New Roman"/>
          <w:b w:val="false"/>
          <w:i w:val="false"/>
          <w:color w:val="000000"/>
          <w:sz w:val="28"/>
        </w:rPr>
        <w:t>
      2. Даму Банкiнiң республикалық және жергiлiктi бюджеттерден алатын заемдарды беру, пайдалану және қайтару тәртiбi мен шарттары Қазақстан Республикасының заңдарында айқындалады.</w:t>
      </w:r>
    </w:p>
    <w:bookmarkEnd w:id="58"/>
    <w:bookmarkStart w:name="z81" w:id="59"/>
    <w:p>
      <w:pPr>
        <w:spacing w:after="0"/>
        <w:ind w:left="0"/>
        <w:jc w:val="both"/>
      </w:pPr>
      <w:r>
        <w:rPr>
          <w:rFonts w:ascii="Times New Roman"/>
          <w:b w:val="false"/>
          <w:i w:val="false"/>
          <w:color w:val="000000"/>
          <w:sz w:val="28"/>
        </w:rPr>
        <w:t xml:space="preserve">
      3. Бюджеттерден тартылатын заемдарды Даму Банкi Меморандумға сәйкес, сондай-ақ осы Заңның 4-бабының 9) тармақшасында көзделген жағдайда өзi дербес iрiктеу жүргiзетiн жобаларға кредит беру үшiн пайдаланады. </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2003.06.11 </w:t>
      </w:r>
      <w:r>
        <w:rPr>
          <w:rFonts w:ascii="Times New Roman"/>
          <w:b w:val="false"/>
          <w:i w:val="false"/>
          <w:color w:val="000000"/>
          <w:sz w:val="28"/>
        </w:rPr>
        <w:t>№ 434</w:t>
      </w:r>
      <w:r>
        <w:rPr>
          <w:rFonts w:ascii="Times New Roman"/>
          <w:b w:val="false"/>
          <w:i w:val="false"/>
          <w:color w:val="ff0000"/>
          <w:sz w:val="28"/>
        </w:rPr>
        <w:t xml:space="preserve">; өзгеріс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10-бап. Даму Банкінің кәсіпорындарды сауықтыруды жүзеге асыруы</w:t>
      </w:r>
    </w:p>
    <w:bookmarkStart w:name="z77" w:id="60"/>
    <w:p>
      <w:pPr>
        <w:spacing w:after="0"/>
        <w:ind w:left="0"/>
        <w:jc w:val="both"/>
      </w:pPr>
      <w:r>
        <w:rPr>
          <w:rFonts w:ascii="Times New Roman"/>
          <w:b w:val="false"/>
          <w:i w:val="false"/>
          <w:color w:val="000000"/>
          <w:sz w:val="28"/>
        </w:rPr>
        <w:t>
      Даму Банкіне нысаналы қорландыру қаражаты берілген жағдайда, инвестициялық жобаларды қаржыландыруды және сауықтыруды екінші деңгейдегі банктердің кейіннен жүзеге асыруы мақсатында Даму Банкі контрагент-банктерге арналып белгіленген лимиттер шеңберінде екінші деңгейдегі банктерге қарыздар береді.</w:t>
      </w:r>
    </w:p>
    <w:bookmarkEnd w:id="60"/>
    <w:bookmarkStart w:name="z78" w:id="61"/>
    <w:p>
      <w:pPr>
        <w:spacing w:after="0"/>
        <w:ind w:left="0"/>
        <w:jc w:val="both"/>
      </w:pPr>
      <w:r>
        <w:rPr>
          <w:rFonts w:ascii="Times New Roman"/>
          <w:b w:val="false"/>
          <w:i w:val="false"/>
          <w:color w:val="000000"/>
          <w:sz w:val="28"/>
        </w:rPr>
        <w:t>
      Кәсіпорындарды сауықтыру мақсатында Даму Банкінің контрагент-банктерге арналған лимиттерінен асып кеткен жағдайда, сондай-ақ өзге де жағдайларда Даму Банкі бюджет қаражаты есебінен қаржыландырылатын, екінші деңгейдегі банктердің жұмыс істеп тұрған өндірістерді сауықтыруы және қолдауы мақсатында оларға кредит беруге бағытталған бағдарламаларды іске асыру кезінде сенім білдірілген өкіл (агент) болуға құқылы.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11-бап. Даму Банкi қызмет көрсететiн инвестициялық жобаларды iске асыру мониторингi </w:t>
      </w:r>
    </w:p>
    <w:p>
      <w:pPr>
        <w:spacing w:after="0"/>
        <w:ind w:left="0"/>
        <w:jc w:val="both"/>
      </w:pPr>
      <w:r>
        <w:rPr>
          <w:rFonts w:ascii="Times New Roman"/>
          <w:b w:val="false"/>
          <w:i w:val="false"/>
          <w:color w:val="ff0000"/>
          <w:sz w:val="28"/>
        </w:rPr>
        <w:t xml:space="preserve">
      Ескерту. 11-бап алып тасталды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Даму Банкiнiң қарыздар беруi </w:t>
      </w:r>
    </w:p>
    <w:p>
      <w:pPr>
        <w:spacing w:after="0"/>
        <w:ind w:left="0"/>
        <w:jc w:val="both"/>
      </w:pPr>
      <w:r>
        <w:rPr>
          <w:rFonts w:ascii="Times New Roman"/>
          <w:b w:val="false"/>
          <w:i w:val="false"/>
          <w:color w:val="000000"/>
          <w:sz w:val="28"/>
        </w:rPr>
        <w:t xml:space="preserve">
      1. Даму Банкі қаржыландыруды Меморандумда айқындалған шарттарда, тәртіппен және мерзімдерде жүргізеді. </w:t>
      </w:r>
    </w:p>
    <w:p>
      <w:pPr>
        <w:spacing w:after="0"/>
        <w:ind w:left="0"/>
        <w:jc w:val="both"/>
      </w:pPr>
      <w:r>
        <w:rPr>
          <w:rFonts w:ascii="Times New Roman"/>
          <w:b w:val="false"/>
          <w:i w:val="false"/>
          <w:color w:val="000000"/>
          <w:sz w:val="28"/>
        </w:rPr>
        <w:t xml:space="preserve">
      Берілетін кредиттер бойынша сыйақы ставкасының шамасы қарыз берудің құнын және Даму Банкінің операциялық шығыстарын ескере отырып есептеледі. </w:t>
      </w:r>
    </w:p>
    <w:p>
      <w:pPr>
        <w:spacing w:after="0"/>
        <w:ind w:left="0"/>
        <w:jc w:val="both"/>
      </w:pPr>
      <w:r>
        <w:rPr>
          <w:rFonts w:ascii="Times New Roman"/>
          <w:b w:val="false"/>
          <w:i w:val="false"/>
          <w:color w:val="000000"/>
          <w:sz w:val="28"/>
        </w:rPr>
        <w:t>
      Даму Банкі органдарының қаржыландыру туралы шешімдерді қабылдау жөніндегі құзыреті Меморандумда және Даму Банкінің жарғысында айқындалады.</w:t>
      </w:r>
    </w:p>
    <w:bookmarkStart w:name="z89" w:id="62"/>
    <w:p>
      <w:pPr>
        <w:spacing w:after="0"/>
        <w:ind w:left="0"/>
        <w:jc w:val="both"/>
      </w:pPr>
      <w:r>
        <w:rPr>
          <w:rFonts w:ascii="Times New Roman"/>
          <w:b w:val="false"/>
          <w:i w:val="false"/>
          <w:color w:val="000000"/>
          <w:sz w:val="28"/>
        </w:rPr>
        <w:t>
      2. Даму Банкі беретін қарыздар, болашақта келіп түсетін мүлік кепілін, оның ішінде күтілетін жүйелі ақшалай түсімдерді, Қазақстан Республикасының шегінен тыс жердегі мүлікті, тиісті мүлікке талап ету құқықтарын (мүліктік құқықтарды) қоса алғанда, кепілмен, кепілдікпен, сақтандырумен және Меморандумға сәйкес міндеттемелердің орындалуын қамтамасыз етудің Қазақстан Республикасының заңнамасына қайшы келмеуге тиіс басқа да тәсілдерімен қамтамасыз етіледі.</w:t>
      </w:r>
    </w:p>
    <w:bookmarkEnd w:id="62"/>
    <w:bookmarkStart w:name="z79" w:id="63"/>
    <w:p>
      <w:pPr>
        <w:spacing w:after="0"/>
        <w:ind w:left="0"/>
        <w:jc w:val="both"/>
      </w:pPr>
      <w:r>
        <w:rPr>
          <w:rFonts w:ascii="Times New Roman"/>
          <w:b w:val="false"/>
          <w:i w:val="false"/>
          <w:color w:val="000000"/>
          <w:sz w:val="28"/>
        </w:rPr>
        <w:t>
      Даму Банкі жалғыз акционері (қатысушысы) Даму Банкі болып табылатын заңды тұлғаларға қарыздар беруге, сондай-ақ мезониндік қаржыландыруды және қамтамасыз етпей банкаралық кредит беруді жүзеге асыруға құқылы.</w:t>
      </w:r>
    </w:p>
    <w:bookmarkEnd w:id="63"/>
    <w:bookmarkStart w:name="z90" w:id="64"/>
    <w:p>
      <w:pPr>
        <w:spacing w:after="0"/>
        <w:ind w:left="0"/>
        <w:jc w:val="both"/>
      </w:pPr>
      <w:r>
        <w:rPr>
          <w:rFonts w:ascii="Times New Roman"/>
          <w:b w:val="false"/>
          <w:i w:val="false"/>
          <w:color w:val="000000"/>
          <w:sz w:val="28"/>
        </w:rPr>
        <w:t xml:space="preserve">
      3. Ұлттық басқарушы холдингтің тобына кіретін және тізбесін акционерлердің жалпы жиналысы бекітетін инвестициялық жобаларды іске асыратын заңды тұлғаларға кредит берудің және олардың міндеттемелерінің орындалуын қамтамасыз етуді ұсынуының шарттары мен тәртібі Меморандумға сәйкес айқындалады. </w:t>
      </w:r>
    </w:p>
    <w:bookmarkEnd w:id="64"/>
    <w:p>
      <w:pPr>
        <w:spacing w:after="0"/>
        <w:ind w:left="0"/>
        <w:jc w:val="both"/>
      </w:pPr>
      <w:r>
        <w:rPr>
          <w:rFonts w:ascii="Times New Roman"/>
          <w:b w:val="false"/>
          <w:i w:val="false"/>
          <w:color w:val="000000"/>
          <w:sz w:val="28"/>
        </w:rPr>
        <w:t>
      Ұлттық басқарушы холдингтің тобына кіретін заңды тұлғаларға, сондай-ақ жалғыз акционері (қатысушысы) Даму Банкі болып табылатын заңды тұлғаларға кредит берудің және олардың міндеттемелерінің орындалуын қамтамасыз етуді ұсынудың шарттарын айқындау және (немесе) өзгерту кезінде Қазақстан Республикасының банк заңнамасында және Қазақстан Республикасының акционерлік қоғамдар туралы заңнамасында белгіленген Даму Банкімен ерекше қатынастар арқылы байланысты тұлғаларға жеңілдік шарттарын беруге тыйым салу және көрсетілген тұлғалармен мәмілелерді жүзеге асыру тәртібі қолданылмайды.</w:t>
      </w:r>
    </w:p>
    <w:bookmarkStart w:name="z121" w:id="65"/>
    <w:p>
      <w:pPr>
        <w:spacing w:after="0"/>
        <w:ind w:left="0"/>
        <w:jc w:val="both"/>
      </w:pPr>
      <w:r>
        <w:rPr>
          <w:rFonts w:ascii="Times New Roman"/>
          <w:b w:val="false"/>
          <w:i w:val="false"/>
          <w:color w:val="000000"/>
          <w:sz w:val="28"/>
        </w:rPr>
        <w:t xml:space="preserve">
      4. Даму Банкінің лизингтік қызметті жүзеге асыруы туралы, жарғылық капиталдарына Даму Банкі қатысатын заңды тұлғаларға кредит беру, олардың міндеттемелері бойынша кепілдіктер мен кепілгерліктерді беруі туралы шешімдерді Даму Банкінің директорлар кеңесі Меморандумға сәйкес бекітеді.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өзгеріс енгізілді - ҚР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12-1-бап. Даму Банкінің жобалық қаржыландыруды жүзеге асыруы</w:t>
      </w:r>
    </w:p>
    <w:bookmarkStart w:name="z82" w:id="66"/>
    <w:p>
      <w:pPr>
        <w:spacing w:after="0"/>
        <w:ind w:left="0"/>
        <w:jc w:val="both"/>
      </w:pPr>
      <w:r>
        <w:rPr>
          <w:rFonts w:ascii="Times New Roman"/>
          <w:b w:val="false"/>
          <w:i w:val="false"/>
          <w:color w:val="000000"/>
          <w:sz w:val="28"/>
        </w:rPr>
        <w:t>
      Даму Банкі жобалық қаржыландыруды Қазақстан Республикасының жобалық қаржыландыру және секьюритилендіру туралы заңнамасына сәйкес жүзеге асыруға құқылы.</w:t>
      </w:r>
    </w:p>
    <w:bookmarkEnd w:id="66"/>
    <w:bookmarkStart w:name="z83" w:id="67"/>
    <w:p>
      <w:pPr>
        <w:spacing w:after="0"/>
        <w:ind w:left="0"/>
        <w:jc w:val="both"/>
      </w:pPr>
      <w:r>
        <w:rPr>
          <w:rFonts w:ascii="Times New Roman"/>
          <w:b w:val="false"/>
          <w:i w:val="false"/>
          <w:color w:val="000000"/>
          <w:sz w:val="28"/>
        </w:rPr>
        <w:t>
      Даму Банкінің жобалық қаржыландыруы арқылы жүзеге асырылатын жобаларға қойылатын талаптар, жобалық қаржыландыру кезінде қарыз алушы міндеттемелерінің орындалуын қамтамасыз ету тәсілдері Меморандумда белгіленеді.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12-1-баппен толықтырылды - ҚР 29.10.2015 </w:t>
      </w:r>
      <w:r>
        <w:rPr>
          <w:rFonts w:ascii="Times New Roman"/>
          <w:b w:val="false"/>
          <w:i w:val="false"/>
          <w:color w:val="00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13-бап. Даму Банкiнiң заемдарды тартуы </w:t>
      </w:r>
    </w:p>
    <w:p>
      <w:pPr>
        <w:spacing w:after="0"/>
        <w:ind w:left="0"/>
        <w:jc w:val="both"/>
      </w:pPr>
      <w:r>
        <w:rPr>
          <w:rFonts w:ascii="Times New Roman"/>
          <w:b w:val="false"/>
          <w:i w:val="false"/>
          <w:color w:val="000000"/>
          <w:sz w:val="28"/>
        </w:rPr>
        <w:t xml:space="preserve">
      1. Даму Банкi қарыз алуды заемның қайтарылуын өз активтерiмен қамтамасыз ете отырып немесе Қазақстан Республикасының мемлекеттiк кепiлдiктерiмен жүзеге асырады. </w:t>
      </w:r>
    </w:p>
    <w:bookmarkStart w:name="z91" w:id="68"/>
    <w:p>
      <w:pPr>
        <w:spacing w:after="0"/>
        <w:ind w:left="0"/>
        <w:jc w:val="both"/>
      </w:pPr>
      <w:r>
        <w:rPr>
          <w:rFonts w:ascii="Times New Roman"/>
          <w:b w:val="false"/>
          <w:i w:val="false"/>
          <w:color w:val="000000"/>
          <w:sz w:val="28"/>
        </w:rPr>
        <w:t xml:space="preserve">
      1-1. Даму Банкi шығарған борыштық бағалы қағаздар ол Қазақстан Республикасының бағалы қағаздар рыногы туралы заңдарына сәйкес қаржы агентi мәртебесiн алған кезден бастап агенттiк облигациялар болып табылады.  </w:t>
      </w:r>
    </w:p>
    <w:bookmarkEnd w:id="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2006.07.07 № </w:t>
      </w:r>
      <w:r>
        <w:rPr>
          <w:rFonts w:ascii="Times New Roman"/>
          <w:b w:val="false"/>
          <w:i w:val="false"/>
          <w:color w:val="000000"/>
          <w:sz w:val="28"/>
        </w:rPr>
        <w:t>178</w:t>
      </w:r>
      <w:r>
        <w:rPr>
          <w:rFonts w:ascii="Times New Roman"/>
          <w:b w:val="false"/>
          <w:i w:val="false"/>
          <w:color w:val="000000"/>
          <w:sz w:val="28"/>
        </w:rPr>
        <w:t xml:space="preserve"> Заңымен.</w:t>
      </w:r>
    </w:p>
    <w:bookmarkStart w:name="z92" w:id="69"/>
    <w:p>
      <w:pPr>
        <w:spacing w:after="0"/>
        <w:ind w:left="0"/>
        <w:jc w:val="both"/>
      </w:pPr>
      <w:r>
        <w:rPr>
          <w:rFonts w:ascii="Times New Roman"/>
          <w:b w:val="false"/>
          <w:i w:val="false"/>
          <w:color w:val="000000"/>
          <w:sz w:val="28"/>
        </w:rPr>
        <w:t xml:space="preserve">
      3. Даму Банкi Қазақстан Республикасының заңдарына сәйкес бағалы қағаздарды және Даму Банкiнiң басқа да борыштық мiндеттемелерiн орналастыруға, өтеуге және олар бойынша сыйақылар төлеуге байланысты бүкiл қызметтi немесе оның бiр бөлiгiн агенттерге сенiп тапсыруға құқылы. </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2003.06.11 </w:t>
      </w:r>
      <w:r>
        <w:rPr>
          <w:rFonts w:ascii="Times New Roman"/>
          <w:b w:val="false"/>
          <w:i w:val="false"/>
          <w:color w:val="000000"/>
          <w:sz w:val="28"/>
        </w:rPr>
        <w:t>№ 434</w:t>
      </w:r>
      <w:r>
        <w:rPr>
          <w:rFonts w:ascii="Times New Roman"/>
          <w:b w:val="false"/>
          <w:i w:val="false"/>
          <w:color w:val="ff0000"/>
          <w:sz w:val="28"/>
        </w:rPr>
        <w:t xml:space="preserve">,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2006.07.07 № </w:t>
      </w:r>
      <w:r>
        <w:rPr>
          <w:rFonts w:ascii="Times New Roman"/>
          <w:b w:val="false"/>
          <w:i w:val="false"/>
          <w:color w:val="000000"/>
          <w:sz w:val="28"/>
        </w:rPr>
        <w:t>178</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14-бап. Даму Банкiнiң заңды тұлғалардың жарғылық капиталына қатысуы </w:t>
      </w:r>
    </w:p>
    <w:p>
      <w:pPr>
        <w:spacing w:after="0"/>
        <w:ind w:left="0"/>
        <w:jc w:val="both"/>
      </w:pPr>
      <w:r>
        <w:rPr>
          <w:rFonts w:ascii="Times New Roman"/>
          <w:b w:val="false"/>
          <w:i w:val="false"/>
          <w:color w:val="000000"/>
          <w:sz w:val="28"/>
        </w:rPr>
        <w:t>
      1. Даму Банкi Меморандумға және Қазақстан Республикасының заңдарына сәйкес:</w:t>
      </w:r>
    </w:p>
    <w:bookmarkStart w:name="z93" w:id="70"/>
    <w:p>
      <w:pPr>
        <w:spacing w:after="0"/>
        <w:ind w:left="0"/>
        <w:jc w:val="both"/>
      </w:pPr>
      <w:r>
        <w:rPr>
          <w:rFonts w:ascii="Times New Roman"/>
          <w:b w:val="false"/>
          <w:i w:val="false"/>
          <w:color w:val="000000"/>
          <w:sz w:val="28"/>
        </w:rPr>
        <w:t>
      1) Даму Банкi бұрын кепiлге ресiмдеген заңды тұлғалардың қатысу үлесiнен немесе акцияларынан оларды одан әрi өткiзу мақсатында өндiрiп алған;</w:t>
      </w:r>
    </w:p>
    <w:bookmarkEnd w:id="70"/>
    <w:bookmarkStart w:name="z94" w:id="71"/>
    <w:p>
      <w:pPr>
        <w:spacing w:after="0"/>
        <w:ind w:left="0"/>
        <w:jc w:val="both"/>
      </w:pPr>
      <w:r>
        <w:rPr>
          <w:rFonts w:ascii="Times New Roman"/>
          <w:b w:val="false"/>
          <w:i w:val="false"/>
          <w:color w:val="000000"/>
          <w:sz w:val="28"/>
        </w:rPr>
        <w:t>
      2) бағалы қағаздар рыногының кәсiби қатысушылары (қор биржасы, орталық депозитарий) құрған заңды тұлғалардың жарғылық капиталына қатысқан;</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акционерлердің жалпы жиналысының шешімі бойынша лизинг беруші ұйымдардың және өзге де заңды тұлғалардың жарғылық капиталдарына қатысқан;</w:t>
      </w:r>
    </w:p>
    <w:bookmarkStart w:name="z122" w:id="72"/>
    <w:p>
      <w:pPr>
        <w:spacing w:after="0"/>
        <w:ind w:left="0"/>
        <w:jc w:val="both"/>
      </w:pPr>
      <w:r>
        <w:rPr>
          <w:rFonts w:ascii="Times New Roman"/>
          <w:b w:val="false"/>
          <w:i w:val="false"/>
          <w:color w:val="000000"/>
          <w:sz w:val="28"/>
        </w:rPr>
        <w:t>
      4) инвестициялық жобаларды қаржыландыру шеңберінде заңды тұлғалардың жарғылық капиталдарына қайта құрылымдауға, сондай-ақ мезониндік қаржыландыру кезінде қарыз алушылардың жарғылық капиталдарына қайта құрылымдауға, қатысқан жағдайларда заңды тұлғалардың жарғылық капиталдарына қайта құрылымдауға, қатысады.</w:t>
      </w:r>
    </w:p>
    <w:bookmarkEnd w:id="72"/>
    <w:bookmarkStart w:name="z96" w:id="73"/>
    <w:p>
      <w:pPr>
        <w:spacing w:after="0"/>
        <w:ind w:left="0"/>
        <w:jc w:val="both"/>
      </w:pPr>
      <w:r>
        <w:rPr>
          <w:rFonts w:ascii="Times New Roman"/>
          <w:b w:val="false"/>
          <w:i w:val="false"/>
          <w:color w:val="000000"/>
          <w:sz w:val="28"/>
        </w:rPr>
        <w:t xml:space="preserve">
      2. Жарғылық капиталына Даму Банкі жүз процент қатысатын ұйымдардың басқару органдарында тәуелсіз директорлардың болу қажеттігін Даму Банкі дербес айқындауға құқылы. </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2003.06.11 </w:t>
      </w:r>
      <w:r>
        <w:rPr>
          <w:rFonts w:ascii="Times New Roman"/>
          <w:b w:val="false"/>
          <w:i w:val="false"/>
          <w:color w:val="000000"/>
          <w:sz w:val="28"/>
        </w:rPr>
        <w:t>№ 434</w:t>
      </w:r>
      <w:r>
        <w:rPr>
          <w:rFonts w:ascii="Times New Roman"/>
          <w:b w:val="false"/>
          <w:i w:val="false"/>
          <w:color w:val="ff0000"/>
          <w:sz w:val="28"/>
        </w:rPr>
        <w:t xml:space="preserve">, өзгеріс енгізілді - ҚР 2005.12.23 </w:t>
      </w:r>
      <w:r>
        <w:rPr>
          <w:rFonts w:ascii="Times New Roman"/>
          <w:b w:val="false"/>
          <w:i w:val="false"/>
          <w:color w:val="000000"/>
          <w:sz w:val="28"/>
        </w:rPr>
        <w:t>№ 108</w:t>
      </w:r>
      <w:r>
        <w:rPr>
          <w:rFonts w:ascii="Times New Roman"/>
          <w:b w:val="false"/>
          <w:i w:val="false"/>
          <w:color w:val="ff0000"/>
          <w:sz w:val="28"/>
        </w:rPr>
        <w:t xml:space="preserve">,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Даму Банкі қатысатын бас қаржылық келісім</w:t>
      </w:r>
    </w:p>
    <w:p>
      <w:pPr>
        <w:spacing w:after="0"/>
        <w:ind w:left="0"/>
        <w:jc w:val="both"/>
      </w:pPr>
      <w:r>
        <w:rPr>
          <w:rFonts w:ascii="Times New Roman"/>
          <w:b w:val="false"/>
          <w:i w:val="false"/>
          <w:color w:val="000000"/>
          <w:sz w:val="28"/>
        </w:rPr>
        <w:t>
      Даму Банкі қатысатын бас қаржылық келісімнің тараптары бас қаржылық келісімде айқындалған тәртіппен және шарттарда бас қаржылық келісім шеңберіндегі мәміле (мәмілелер) бойынша талаптарды есепке жатқызуды және (немесе) тарату неттингін жүзеге асырады (қолданады).</w:t>
      </w:r>
    </w:p>
    <w:p>
      <w:pPr>
        <w:spacing w:after="0"/>
        <w:ind w:left="0"/>
        <w:jc w:val="both"/>
      </w:pPr>
      <w:r>
        <w:rPr>
          <w:rFonts w:ascii="Times New Roman"/>
          <w:b w:val="false"/>
          <w:i w:val="false"/>
          <w:color w:val="000000"/>
          <w:sz w:val="28"/>
        </w:rPr>
        <w:t>
      Бас қаржылық келісімде айқындалған тәртіппен және шарттарда жүзеге асырылған (қолданылған) талаптарды есепке жатқызу және (немесе)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14-1-баппен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Даму Банкiнiң қызметiн шектеу </w:t>
      </w:r>
    </w:p>
    <w:p>
      <w:pPr>
        <w:spacing w:after="0"/>
        <w:ind w:left="0"/>
        <w:jc w:val="both"/>
      </w:pPr>
      <w:r>
        <w:rPr>
          <w:rFonts w:ascii="Times New Roman"/>
          <w:b w:val="false"/>
          <w:i w:val="false"/>
          <w:color w:val="000000"/>
          <w:sz w:val="28"/>
        </w:rPr>
        <w:t>
      Даму Банкiнiң:</w:t>
      </w:r>
    </w:p>
    <w:bookmarkStart w:name="z97" w:id="74"/>
    <w:p>
      <w:pPr>
        <w:spacing w:after="0"/>
        <w:ind w:left="0"/>
        <w:jc w:val="both"/>
      </w:pPr>
      <w:r>
        <w:rPr>
          <w:rFonts w:ascii="Times New Roman"/>
          <w:b w:val="false"/>
          <w:i w:val="false"/>
          <w:color w:val="000000"/>
          <w:sz w:val="28"/>
        </w:rPr>
        <w:t>
      1) жеке тұлғаларға, кредиттік серіктестіктерге, ерікті зейнетақы жарналарын тарту құқығымен инвестициялық портфельді басқарушыларға, инвестициялық қорларға, сақтандыру ұйымдарына кредиттер, сондай-ақ олардың міндеттемелері бойынша банктік кепілдіктер, кепілгерліктер және ақшалай нысанда орындалуы көзделетін өзге де міндеттемелер беруіне; нысанда орындалуы көзделетін өзге де міндеттемелер беруіне;</w:t>
      </w:r>
    </w:p>
    <w:bookmarkEnd w:id="74"/>
    <w:bookmarkStart w:name="z98" w:id="75"/>
    <w:p>
      <w:pPr>
        <w:spacing w:after="0"/>
        <w:ind w:left="0"/>
        <w:jc w:val="both"/>
      </w:pPr>
      <w:r>
        <w:rPr>
          <w:rFonts w:ascii="Times New Roman"/>
          <w:b w:val="false"/>
          <w:i w:val="false"/>
          <w:color w:val="000000"/>
          <w:sz w:val="28"/>
        </w:rPr>
        <w:t>
      2) жеке тұлғалардың депозиттерін тартуына және жеке тұлғаларға банк шоттарын ашуына;</w:t>
      </w:r>
    </w:p>
    <w:bookmarkEnd w:id="75"/>
    <w:bookmarkStart w:name="z99" w:id="76"/>
    <w:p>
      <w:pPr>
        <w:spacing w:after="0"/>
        <w:ind w:left="0"/>
        <w:jc w:val="both"/>
      </w:pPr>
      <w:r>
        <w:rPr>
          <w:rFonts w:ascii="Times New Roman"/>
          <w:b w:val="false"/>
          <w:i w:val="false"/>
          <w:color w:val="000000"/>
          <w:sz w:val="28"/>
        </w:rPr>
        <w:t>
      3) мерзімдік, төлем жасау, қайтарымдылық қағидаттарын сақтамастан қарыздар беруіне;</w:t>
      </w:r>
    </w:p>
    <w:bookmarkEnd w:id="76"/>
    <w:bookmarkStart w:name="z100" w:id="77"/>
    <w:p>
      <w:pPr>
        <w:spacing w:after="0"/>
        <w:ind w:left="0"/>
        <w:jc w:val="both"/>
      </w:pPr>
      <w:r>
        <w:rPr>
          <w:rFonts w:ascii="Times New Roman"/>
          <w:b w:val="false"/>
          <w:i w:val="false"/>
          <w:color w:val="000000"/>
          <w:sz w:val="28"/>
        </w:rPr>
        <w:t>
      4) жеке тұлғаларға есептік-кассалық қызмет көрсетуді жүзеге асыруына;</w:t>
      </w:r>
    </w:p>
    <w:bookmarkEnd w:id="77"/>
    <w:bookmarkStart w:name="z101" w:id="78"/>
    <w:p>
      <w:pPr>
        <w:spacing w:after="0"/>
        <w:ind w:left="0"/>
        <w:jc w:val="both"/>
      </w:pPr>
      <w:r>
        <w:rPr>
          <w:rFonts w:ascii="Times New Roman"/>
          <w:b w:val="false"/>
          <w:i w:val="false"/>
          <w:color w:val="000000"/>
          <w:sz w:val="28"/>
        </w:rPr>
        <w:t xml:space="preserve">
      5) бұрын тартылған қарыздар бойынша мерзімі өткен (бір жылдан артық) міндеттемелері болған кезде қосымша сыртқы қарыз алуды жүзеге асыруына тыйым салынады. </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өзгеріс енгізілді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9" w:id="79"/>
    <w:p>
      <w:pPr>
        <w:spacing w:after="0"/>
        <w:ind w:left="0"/>
        <w:jc w:val="left"/>
      </w:pPr>
      <w:r>
        <w:rPr>
          <w:rFonts w:ascii="Times New Roman"/>
          <w:b/>
          <w:i w:val="false"/>
          <w:color w:val="000000"/>
        </w:rPr>
        <w:t xml:space="preserve">  3-тарау. ДАМУ БАНКIНIҢ КАПИТАЛЫ</w:t>
      </w:r>
    </w:p>
    <w:bookmarkEnd w:id="79"/>
    <w:p>
      <w:pPr>
        <w:spacing w:after="0"/>
        <w:ind w:left="0"/>
        <w:jc w:val="both"/>
      </w:pPr>
      <w:r>
        <w:rPr>
          <w:rFonts w:ascii="Times New Roman"/>
          <w:b w:val="false"/>
          <w:i w:val="false"/>
          <w:color w:val="ff0000"/>
          <w:sz w:val="28"/>
        </w:rPr>
        <w:t xml:space="preserve">
      Ескерту. 3-тараудың тақырыбына өзгеріс енгізілді - ҚР 2009.02.13 </w:t>
      </w:r>
      <w:r>
        <w:rPr>
          <w:rFonts w:ascii="Times New Roman"/>
          <w:b w:val="false"/>
          <w:i w:val="false"/>
          <w:color w:val="ff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 Заңымен. </w:t>
      </w:r>
    </w:p>
    <w:p>
      <w:pPr>
        <w:spacing w:after="0"/>
        <w:ind w:left="0"/>
        <w:jc w:val="both"/>
      </w:pPr>
      <w:r>
        <w:rPr>
          <w:rFonts w:ascii="Times New Roman"/>
          <w:b/>
          <w:i w:val="false"/>
          <w:color w:val="000000"/>
          <w:sz w:val="28"/>
        </w:rPr>
        <w:t xml:space="preserve">16-бап. Даму Банкiнiң жарғылық капиталы </w:t>
      </w:r>
    </w:p>
    <w:bookmarkStart w:name="z151" w:id="80"/>
    <w:p>
      <w:pPr>
        <w:spacing w:after="0"/>
        <w:ind w:left="0"/>
        <w:jc w:val="both"/>
      </w:pPr>
      <w:r>
        <w:rPr>
          <w:rFonts w:ascii="Times New Roman"/>
          <w:b w:val="false"/>
          <w:i w:val="false"/>
          <w:color w:val="000000"/>
          <w:sz w:val="28"/>
        </w:rPr>
        <w:t>
      1. Даму Банкінің жарғылық капиталы кемінде екі жүз елу миллиард теңгені құрайды.</w:t>
      </w:r>
    </w:p>
    <w:bookmarkEnd w:id="80"/>
    <w:bookmarkStart w:name="z102" w:id="81"/>
    <w:p>
      <w:pPr>
        <w:spacing w:after="0"/>
        <w:ind w:left="0"/>
        <w:jc w:val="both"/>
      </w:pPr>
      <w:r>
        <w:rPr>
          <w:rFonts w:ascii="Times New Roman"/>
          <w:b w:val="false"/>
          <w:i w:val="false"/>
          <w:color w:val="000000"/>
          <w:sz w:val="28"/>
        </w:rPr>
        <w:t>
      2. Даму Банкінің қаржылық тұрақтылығын қамтамасыз ету мақсатында мемлекеттік жоспарлау саласындағы уәкілетті орган Даму Банкінің қаржылық тұрақтылығының параметрлерін (коэффициенттерін), олардың шекті мәндерін және есептеу әдістемесін айқындайды.</w:t>
      </w:r>
    </w:p>
    <w:bookmarkEnd w:id="81"/>
    <w:p>
      <w:pPr>
        <w:spacing w:after="0"/>
        <w:ind w:left="0"/>
        <w:jc w:val="both"/>
      </w:pPr>
      <w:r>
        <w:rPr>
          <w:rFonts w:ascii="Times New Roman"/>
          <w:b w:val="false"/>
          <w:i w:val="false"/>
          <w:color w:val="000000"/>
          <w:sz w:val="28"/>
        </w:rPr>
        <w:t>
      Қаржылық тұрақтылық параметрлерінің (коэффициенттерінің) нашарлау жағына қарай күтілетін өзгеруі және параметрлердің (коэффициенттердің) кем дегенде біреуі бойынша шекті мәндерге қол жеткізу кезінде Даму Банкінің жарғылық капиталы Қазақстан Республикасының бюджет заңнамасында белгіленген рәсімдерге сәйкес ұлғайтылуы мүмкін.</w:t>
      </w:r>
    </w:p>
    <w:p>
      <w:pPr>
        <w:spacing w:after="0"/>
        <w:ind w:left="0"/>
        <w:jc w:val="both"/>
      </w:pPr>
      <w:r>
        <w:rPr>
          <w:rFonts w:ascii="Times New Roman"/>
          <w:b w:val="false"/>
          <w:i w:val="false"/>
          <w:color w:val="000000"/>
          <w:sz w:val="28"/>
        </w:rPr>
        <w:t>
      Жарғылық капитал Қазақстан Республикасының заңнамасына сәйкес өзге де жағдайларда ұлғайтылуы да мүмкін.</w:t>
      </w:r>
    </w:p>
    <w:p>
      <w:pPr>
        <w:spacing w:after="0"/>
        <w:ind w:left="0"/>
        <w:jc w:val="both"/>
      </w:pPr>
      <w:r>
        <w:rPr>
          <w:rFonts w:ascii="Times New Roman"/>
          <w:b w:val="false"/>
          <w:i w:val="false"/>
          <w:color w:val="000000"/>
          <w:sz w:val="28"/>
        </w:rPr>
        <w:t>
      Несие портфелінің активтерге ең жоғары арақатынасы Меморандумда белгіленеді.</w:t>
      </w:r>
    </w:p>
    <w:bookmarkStart w:name="z103" w:id="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29.10.2015 </w:t>
      </w:r>
      <w:r>
        <w:rPr>
          <w:rFonts w:ascii="Times New Roman"/>
          <w:b w:val="false"/>
          <w:i w:val="false"/>
          <w:color w:val="000000"/>
          <w:sz w:val="28"/>
        </w:rPr>
        <w:t>№ 376-V</w:t>
      </w:r>
      <w:r>
        <w:rPr>
          <w:rFonts w:ascii="Times New Roman"/>
          <w:b w:val="false"/>
          <w:i w:val="false"/>
          <w:color w:val="000000"/>
          <w:sz w:val="28"/>
        </w:rPr>
        <w:t xml:space="preserve"> Заңымен (01.01.2016 бастап қолданысқа енгізіледі).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19.03.2014 </w:t>
      </w:r>
      <w:r>
        <w:rPr>
          <w:rFonts w:ascii="Times New Roman"/>
          <w:b w:val="false"/>
          <w:i w:val="false"/>
          <w:color w:val="000000"/>
          <w:sz w:val="28"/>
        </w:rPr>
        <w:t>№ 179-V</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Даму Банкiнiң провизиялар (резервтер) қалыптастыруы </w:t>
      </w:r>
    </w:p>
    <w:p>
      <w:pPr>
        <w:spacing w:after="0"/>
        <w:ind w:left="0"/>
        <w:jc w:val="both"/>
      </w:pPr>
      <w:r>
        <w:rPr>
          <w:rFonts w:ascii="Times New Roman"/>
          <w:b w:val="false"/>
          <w:i w:val="false"/>
          <w:color w:val="ff0000"/>
          <w:sz w:val="28"/>
        </w:rPr>
        <w:t xml:space="preserve">
      Ескерту. 17-бап алып тасталды - ҚР 2011.12.28 </w:t>
      </w:r>
      <w:r>
        <w:rPr>
          <w:rFonts w:ascii="Times New Roman"/>
          <w:b w:val="false"/>
          <w:i w:val="false"/>
          <w:color w:val="ff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18-бап. Дивидендтік саясат </w:t>
      </w:r>
    </w:p>
    <w:p>
      <w:pPr>
        <w:spacing w:after="0"/>
        <w:ind w:left="0"/>
        <w:jc w:val="both"/>
      </w:pPr>
      <w:r>
        <w:rPr>
          <w:rFonts w:ascii="Times New Roman"/>
          <w:b w:val="false"/>
          <w:i w:val="false"/>
          <w:color w:val="000000"/>
          <w:sz w:val="28"/>
        </w:rPr>
        <w:t xml:space="preserve">
      Даму Банкінің дивидендтік саясатын акционерлердің жалпы жиналысы айқындайды.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23" w:id="83"/>
    <w:p>
      <w:pPr>
        <w:spacing w:after="0"/>
        <w:ind w:left="0"/>
        <w:jc w:val="left"/>
      </w:pPr>
      <w:r>
        <w:rPr>
          <w:rFonts w:ascii="Times New Roman"/>
          <w:b/>
          <w:i w:val="false"/>
          <w:color w:val="000000"/>
        </w:rPr>
        <w:t xml:space="preserve">  4-тарау. ДАМУ БАНКIНIҢ ЕСЕБI, ЕСЕПТIЛIГI ЖӘНЕ ТӘУЕЛСIЗ АУДИТI </w:t>
      </w:r>
    </w:p>
    <w:bookmarkEnd w:id="83"/>
    <w:p>
      <w:pPr>
        <w:spacing w:after="0"/>
        <w:ind w:left="0"/>
        <w:jc w:val="both"/>
      </w:pPr>
      <w:r>
        <w:rPr>
          <w:rFonts w:ascii="Times New Roman"/>
          <w:b/>
          <w:i w:val="false"/>
          <w:color w:val="000000"/>
          <w:sz w:val="28"/>
        </w:rPr>
        <w:t xml:space="preserve"> 19-бап. Даму Банкiнiң есеп саясаты </w:t>
      </w:r>
    </w:p>
    <w:p>
      <w:pPr>
        <w:spacing w:after="0"/>
        <w:ind w:left="0"/>
        <w:jc w:val="both"/>
      </w:pPr>
      <w:r>
        <w:rPr>
          <w:rFonts w:ascii="Times New Roman"/>
          <w:b w:val="false"/>
          <w:i w:val="false"/>
          <w:color w:val="000000"/>
          <w:sz w:val="28"/>
        </w:rPr>
        <w:t>
      1. Даму Банкiнiң есеп саясатын Даму Банкiнiң директорлар кеңесi бекiтедi.</w:t>
      </w:r>
    </w:p>
    <w:bookmarkStart w:name="z104" w:id="84"/>
    <w:p>
      <w:pPr>
        <w:spacing w:after="0"/>
        <w:ind w:left="0"/>
        <w:jc w:val="both"/>
      </w:pPr>
      <w:r>
        <w:rPr>
          <w:rFonts w:ascii="Times New Roman"/>
          <w:b w:val="false"/>
          <w:i w:val="false"/>
          <w:color w:val="000000"/>
          <w:sz w:val="28"/>
        </w:rPr>
        <w:t>
      2. Даму Банкі бухгалтерлік есеп жүргізу мен қаржылық есептілікті жасауды Қазақстан Республикасының бухгалтерлік есеп және қаржылық есептілік туралы заңнамасына және қаржылық есептіліктің халықаралық стандарттарына сәйкес жүзеге асырады.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2004.07.06 </w:t>
      </w:r>
      <w:r>
        <w:rPr>
          <w:rFonts w:ascii="Times New Roman"/>
          <w:b w:val="false"/>
          <w:i w:val="false"/>
          <w:color w:val="000000"/>
          <w:sz w:val="28"/>
        </w:rPr>
        <w:t>№ 571</w:t>
      </w:r>
      <w:r>
        <w:rPr>
          <w:rFonts w:ascii="Times New Roman"/>
          <w:b w:val="false"/>
          <w:i w:val="false"/>
          <w:color w:val="ff0000"/>
          <w:sz w:val="28"/>
        </w:rPr>
        <w:t xml:space="preserve">, 2005.12.23 </w:t>
      </w:r>
      <w:r>
        <w:rPr>
          <w:rFonts w:ascii="Times New Roman"/>
          <w:b w:val="false"/>
          <w:i w:val="false"/>
          <w:color w:val="000000"/>
          <w:sz w:val="28"/>
        </w:rPr>
        <w:t>№ 108</w:t>
      </w:r>
      <w:r>
        <w:rPr>
          <w:rFonts w:ascii="Times New Roman"/>
          <w:b w:val="false"/>
          <w:i w:val="false"/>
          <w:color w:val="ff0000"/>
          <w:sz w:val="28"/>
        </w:rPr>
        <w:t xml:space="preserve">,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20-бап. Есептiлiк </w:t>
      </w:r>
    </w:p>
    <w:p>
      <w:pPr>
        <w:spacing w:after="0"/>
        <w:ind w:left="0"/>
        <w:jc w:val="both"/>
      </w:pPr>
      <w:r>
        <w:rPr>
          <w:rFonts w:ascii="Times New Roman"/>
          <w:b w:val="false"/>
          <w:i w:val="false"/>
          <w:color w:val="000000"/>
          <w:sz w:val="28"/>
        </w:rPr>
        <w:t>
      Даму Банкi:</w:t>
      </w:r>
    </w:p>
    <w:bookmarkStart w:name="z105" w:id="85"/>
    <w:p>
      <w:pPr>
        <w:spacing w:after="0"/>
        <w:ind w:left="0"/>
        <w:jc w:val="both"/>
      </w:pPr>
      <w:r>
        <w:rPr>
          <w:rFonts w:ascii="Times New Roman"/>
          <w:b w:val="false"/>
          <w:i w:val="false"/>
          <w:color w:val="000000"/>
          <w:sz w:val="28"/>
        </w:rPr>
        <w:t>
      1) ай сайын бюджеттi атқару жөнiндегi уәкiлеттi органға - республикалық бюджет ақшасының шығыстары туралы;</w:t>
      </w:r>
    </w:p>
    <w:bookmarkEnd w:id="85"/>
    <w:bookmarkStart w:name="z106" w:id="86"/>
    <w:p>
      <w:pPr>
        <w:spacing w:after="0"/>
        <w:ind w:left="0"/>
        <w:jc w:val="both"/>
      </w:pPr>
      <w:r>
        <w:rPr>
          <w:rFonts w:ascii="Times New Roman"/>
          <w:b w:val="false"/>
          <w:i w:val="false"/>
          <w:color w:val="000000"/>
          <w:sz w:val="28"/>
        </w:rPr>
        <w:t>
      2) ай сайын облыстардың (республикалық маңызы бар қалалардың, астананың) жергiлiктi атқарушы органдарына - жергiлiктi бюджеттер ақшасының шығыстары туралы;</w:t>
      </w:r>
    </w:p>
    <w:bookmarkEnd w:id="86"/>
    <w:bookmarkStart w:name="z107" w:id="87"/>
    <w:p>
      <w:pPr>
        <w:spacing w:after="0"/>
        <w:ind w:left="0"/>
        <w:jc w:val="both"/>
      </w:pPr>
      <w:r>
        <w:rPr>
          <w:rFonts w:ascii="Times New Roman"/>
          <w:b w:val="false"/>
          <w:i w:val="false"/>
          <w:color w:val="000000"/>
          <w:sz w:val="28"/>
        </w:rPr>
        <w:t xml:space="preserve">
      3) ай сайын мемлекеттік жоспарлау жөнiндегi уәкiлеттi органға - Даму Банкiне республикалық бюджеттен, тиiстi облыстардың (республикалық маңызы бар қалалардың, астананың) жергiлiктi атқарушы органдарына - жергiлiктi бюджеттерден бөлiнген заем қаражаттарының игерiлуi туралы есептілікті табыс етеді.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2003.06.11 </w:t>
      </w:r>
      <w:r>
        <w:rPr>
          <w:rFonts w:ascii="Times New Roman"/>
          <w:b w:val="false"/>
          <w:i w:val="false"/>
          <w:color w:val="000000"/>
          <w:sz w:val="28"/>
        </w:rPr>
        <w:t>№ 434</w:t>
      </w:r>
      <w:r>
        <w:rPr>
          <w:rFonts w:ascii="Times New Roman"/>
          <w:b w:val="false"/>
          <w:i w:val="false"/>
          <w:color w:val="ff0000"/>
          <w:sz w:val="28"/>
        </w:rPr>
        <w:t xml:space="preserve">,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2011.11.24 </w:t>
      </w:r>
      <w:r>
        <w:rPr>
          <w:rFonts w:ascii="Times New Roman"/>
          <w:b w:val="false"/>
          <w:i w:val="false"/>
          <w:color w:val="000000"/>
          <w:sz w:val="28"/>
        </w:rPr>
        <w:t>№ 495-IV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21-бап. Даму Банкiнiң аудитi </w:t>
      </w:r>
    </w:p>
    <w:p>
      <w:pPr>
        <w:spacing w:after="0"/>
        <w:ind w:left="0"/>
        <w:jc w:val="both"/>
      </w:pPr>
      <w:r>
        <w:rPr>
          <w:rFonts w:ascii="Times New Roman"/>
          <w:b w:val="false"/>
          <w:i w:val="false"/>
          <w:color w:val="000000"/>
          <w:sz w:val="28"/>
        </w:rPr>
        <w:t>
      1. Даму Банкi қызметiнiң аудитiн (сыртқы аудитiн) Қазақстан Республикасының заңнамасына сәйкес акционерлердiң жалпы жиналысы айқындаған аудиторлық ұйым жыл сайын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2009.02.13 </w:t>
      </w:r>
      <w:r>
        <w:rPr>
          <w:rFonts w:ascii="Times New Roman"/>
          <w:b w:val="false"/>
          <w:i w:val="false"/>
          <w:color w:val="000000"/>
          <w:sz w:val="28"/>
        </w:rPr>
        <w:t>№ 135-IV</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000000"/>
          <w:sz w:val="28"/>
        </w:rPr>
        <w:t xml:space="preserve"> қараңыз) Заңымен.</w:t>
      </w:r>
    </w:p>
    <w:bookmarkStart w:name="z110" w:id="88"/>
    <w:p>
      <w:pPr>
        <w:spacing w:after="0"/>
        <w:ind w:left="0"/>
        <w:jc w:val="both"/>
      </w:pPr>
      <w:r>
        <w:rPr>
          <w:rFonts w:ascii="Times New Roman"/>
          <w:b w:val="false"/>
          <w:i w:val="false"/>
          <w:color w:val="000000"/>
          <w:sz w:val="28"/>
        </w:rPr>
        <w:t xml:space="preserve">
      3. Даму Банкiнiң жылдық қаржылық есептiлiгi аудит аяқталғаннан кейiн акционерлердiң жалпы жиналысында қаралып, бекiтiледi. </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2003.06.11 № </w:t>
      </w:r>
      <w:r>
        <w:rPr>
          <w:rFonts w:ascii="Times New Roman"/>
          <w:b w:val="false"/>
          <w:i w:val="false"/>
          <w:color w:val="000000"/>
          <w:sz w:val="28"/>
        </w:rPr>
        <w:t>434</w:t>
      </w:r>
      <w:r>
        <w:rPr>
          <w:rFonts w:ascii="Times New Roman"/>
          <w:b w:val="false"/>
          <w:i w:val="false"/>
          <w:color w:val="ff0000"/>
          <w:sz w:val="28"/>
        </w:rPr>
        <w:t xml:space="preserve">, 2006.05.05 № </w:t>
      </w:r>
      <w:r>
        <w:rPr>
          <w:rFonts w:ascii="Times New Roman"/>
          <w:b w:val="false"/>
          <w:i w:val="false"/>
          <w:color w:val="000000"/>
          <w:sz w:val="28"/>
        </w:rPr>
        <w:t>139</w:t>
      </w:r>
      <w:r>
        <w:rPr>
          <w:rFonts w:ascii="Times New Roman"/>
          <w:b w:val="false"/>
          <w:i w:val="false"/>
          <w:color w:val="ff0000"/>
          <w:sz w:val="28"/>
        </w:rPr>
        <w:t xml:space="preserve">,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 </w:t>
      </w:r>
      <w:r>
        <w:br/>
      </w:r>
      <w:r>
        <w:rPr>
          <w:rFonts w:ascii="Times New Roman"/>
          <w:b w:val="false"/>
          <w:i w:val="false"/>
          <w:color w:val="000000"/>
          <w:sz w:val="28"/>
        </w:rPr>
        <w:t>
</w:t>
      </w:r>
    </w:p>
    <w:bookmarkStart w:name="z27" w:id="89"/>
    <w:p>
      <w:pPr>
        <w:spacing w:after="0"/>
        <w:ind w:left="0"/>
        <w:jc w:val="left"/>
      </w:pPr>
      <w:r>
        <w:rPr>
          <w:rFonts w:ascii="Times New Roman"/>
          <w:b/>
          <w:i w:val="false"/>
          <w:color w:val="000000"/>
        </w:rPr>
        <w:t xml:space="preserve">  5-тарау. ДАМУ БАНКIН БАСҚАРУ</w:t>
      </w:r>
    </w:p>
    <w:bookmarkEnd w:id="89"/>
    <w:p>
      <w:pPr>
        <w:spacing w:after="0"/>
        <w:ind w:left="0"/>
        <w:jc w:val="both"/>
      </w:pPr>
      <w:r>
        <w:rPr>
          <w:rFonts w:ascii="Times New Roman"/>
          <w:b/>
          <w:i w:val="false"/>
          <w:color w:val="000000"/>
          <w:sz w:val="28"/>
        </w:rPr>
        <w:t>22-бап. Даму Банкiнiң акционерлерi</w:t>
      </w:r>
    </w:p>
    <w:p>
      <w:pPr>
        <w:spacing w:after="0"/>
        <w:ind w:left="0"/>
        <w:jc w:val="both"/>
      </w:pPr>
      <w:r>
        <w:rPr>
          <w:rFonts w:ascii="Times New Roman"/>
          <w:b w:val="false"/>
          <w:i w:val="false"/>
          <w:color w:val="ff0000"/>
          <w:sz w:val="28"/>
        </w:rPr>
        <w:t xml:space="preserve">
      Ескерту. 22-бап алып тасталды - ҚР 2006.07.07 № </w:t>
      </w:r>
      <w:r>
        <w:rPr>
          <w:rFonts w:ascii="Times New Roman"/>
          <w:b w:val="false"/>
          <w:i w:val="false"/>
          <w:color w:val="ff0000"/>
          <w:sz w:val="28"/>
        </w:rPr>
        <w:t>178</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23-бап. Даму Банкiнiң органдары </w:t>
      </w:r>
    </w:p>
    <w:p>
      <w:pPr>
        <w:spacing w:after="0"/>
        <w:ind w:left="0"/>
        <w:jc w:val="both"/>
      </w:pPr>
      <w:r>
        <w:rPr>
          <w:rFonts w:ascii="Times New Roman"/>
          <w:b w:val="false"/>
          <w:i w:val="false"/>
          <w:color w:val="000000"/>
          <w:sz w:val="28"/>
        </w:rPr>
        <w:t>
      1. Даму Банкiнiң органдары мыналар:</w:t>
      </w:r>
    </w:p>
    <w:bookmarkStart w:name="z112" w:id="90"/>
    <w:p>
      <w:pPr>
        <w:spacing w:after="0"/>
        <w:ind w:left="0"/>
        <w:jc w:val="both"/>
      </w:pPr>
      <w:r>
        <w:rPr>
          <w:rFonts w:ascii="Times New Roman"/>
          <w:b w:val="false"/>
          <w:i w:val="false"/>
          <w:color w:val="000000"/>
          <w:sz w:val="28"/>
        </w:rPr>
        <w:t>
      1) жоғары органы - акционерлердiң жалпы жиналысы;</w:t>
      </w:r>
    </w:p>
    <w:bookmarkEnd w:id="90"/>
    <w:bookmarkStart w:name="z111" w:id="91"/>
    <w:p>
      <w:pPr>
        <w:spacing w:after="0"/>
        <w:ind w:left="0"/>
        <w:jc w:val="both"/>
      </w:pPr>
      <w:r>
        <w:rPr>
          <w:rFonts w:ascii="Times New Roman"/>
          <w:b w:val="false"/>
          <w:i w:val="false"/>
          <w:color w:val="000000"/>
          <w:sz w:val="28"/>
        </w:rPr>
        <w:t>
      2) басқару органы - директорлар кеңесi;</w:t>
      </w:r>
    </w:p>
    <w:bookmarkEnd w:id="91"/>
    <w:bookmarkStart w:name="z113" w:id="92"/>
    <w:p>
      <w:pPr>
        <w:spacing w:after="0"/>
        <w:ind w:left="0"/>
        <w:jc w:val="both"/>
      </w:pPr>
      <w:r>
        <w:rPr>
          <w:rFonts w:ascii="Times New Roman"/>
          <w:b w:val="false"/>
          <w:i w:val="false"/>
          <w:color w:val="000000"/>
          <w:sz w:val="28"/>
        </w:rPr>
        <w:t>
      3) атқарушы органы - басқарма;</w:t>
      </w:r>
    </w:p>
    <w:bookmarkEnd w:id="92"/>
    <w:bookmarkStart w:name="z114" w:id="93"/>
    <w:p>
      <w:pPr>
        <w:spacing w:after="0"/>
        <w:ind w:left="0"/>
        <w:jc w:val="both"/>
      </w:pPr>
      <w:r>
        <w:rPr>
          <w:rFonts w:ascii="Times New Roman"/>
          <w:b w:val="false"/>
          <w:i w:val="false"/>
          <w:color w:val="000000"/>
          <w:sz w:val="28"/>
        </w:rPr>
        <w:t>
      4) Қазақстан Республикасының заңнамасына және Даму Банкінің жарғысына сәйкес өзге де органдар.</w:t>
      </w:r>
    </w:p>
    <w:bookmarkEnd w:id="93"/>
    <w:bookmarkStart w:name="z115" w:id="94"/>
    <w:p>
      <w:pPr>
        <w:spacing w:after="0"/>
        <w:ind w:left="0"/>
        <w:jc w:val="both"/>
      </w:pPr>
      <w:r>
        <w:rPr>
          <w:rFonts w:ascii="Times New Roman"/>
          <w:b w:val="false"/>
          <w:i w:val="false"/>
          <w:color w:val="000000"/>
          <w:sz w:val="28"/>
        </w:rPr>
        <w:t xml:space="preserve">
      2. Даму Банкi органдарының функциялары, өкiлеттiктерi мен қызмет тәртiбi осы Заңда, Қазақстан Республикасының өзге де нормативтік құқықтық актілерінде және Даму Банкiнiң жарғысында белгiленедi. </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2004.07.06 </w:t>
      </w:r>
      <w:r>
        <w:rPr>
          <w:rFonts w:ascii="Times New Roman"/>
          <w:b w:val="false"/>
          <w:i w:val="false"/>
          <w:color w:val="000000"/>
          <w:sz w:val="28"/>
        </w:rPr>
        <w:t>№ 571</w:t>
      </w:r>
      <w:r>
        <w:rPr>
          <w:rFonts w:ascii="Times New Roman"/>
          <w:b w:val="false"/>
          <w:i w:val="false"/>
          <w:color w:val="ff0000"/>
          <w:sz w:val="28"/>
        </w:rPr>
        <w:t xml:space="preserve">,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Директорлар кеңесi</w:t>
      </w:r>
    </w:p>
    <w:p>
      <w:pPr>
        <w:spacing w:after="0"/>
        <w:ind w:left="0"/>
        <w:jc w:val="both"/>
      </w:pPr>
      <w:r>
        <w:rPr>
          <w:rFonts w:ascii="Times New Roman"/>
          <w:b w:val="false"/>
          <w:i w:val="false"/>
          <w:color w:val="000000"/>
          <w:sz w:val="28"/>
        </w:rPr>
        <w:t>
      1. Директорлар кеңесінің төрағасын қоса алғанда, директорлар кеңесінің мүшелері қаржы нарығы мен қаржы ұйымдарын реттеу, бақылау және қадағалау жөніндегі уәкілетті органның келісімінсіз сайланады.</w:t>
      </w:r>
    </w:p>
    <w:bookmarkStart w:name="z116" w:id="95"/>
    <w:p>
      <w:pPr>
        <w:spacing w:after="0"/>
        <w:ind w:left="0"/>
        <w:jc w:val="both"/>
      </w:pPr>
      <w:r>
        <w:rPr>
          <w:rFonts w:ascii="Times New Roman"/>
          <w:b w:val="false"/>
          <w:i w:val="false"/>
          <w:color w:val="000000"/>
          <w:sz w:val="28"/>
        </w:rPr>
        <w:t xml:space="preserve">
      2. Директорлар кеңесін сайлау тәртібі мен оның өкілеттігі Қазақстан Республикасының заңнамасына және Даму Банкінің жарғысына сәйкес айқындалады. </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өзгерістер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25-бап. Басқарма </w:t>
      </w:r>
    </w:p>
    <w:p>
      <w:pPr>
        <w:spacing w:after="0"/>
        <w:ind w:left="0"/>
        <w:jc w:val="both"/>
      </w:pPr>
      <w:r>
        <w:rPr>
          <w:rFonts w:ascii="Times New Roman"/>
          <w:b w:val="false"/>
          <w:i w:val="false"/>
          <w:color w:val="000000"/>
          <w:sz w:val="28"/>
        </w:rPr>
        <w:t xml:space="preserve">
      1. Басқарма алқалы орган болып табылады және Даму Банкінің ағымдағы қызметіне басшылықты жүзеге асырады. </w:t>
      </w:r>
    </w:p>
    <w:p>
      <w:pPr>
        <w:spacing w:after="0"/>
        <w:ind w:left="0"/>
        <w:jc w:val="both"/>
      </w:pPr>
      <w:r>
        <w:rPr>
          <w:rFonts w:ascii="Times New Roman"/>
          <w:b w:val="false"/>
          <w:i w:val="false"/>
          <w:color w:val="000000"/>
          <w:sz w:val="28"/>
        </w:rPr>
        <w:t xml:space="preserve">
      Басқарма төрағасы мен мүшелері қаржы нарығы мен қаржы ұйымдарын реттеу, бақылау және қадағалау жөніндегі уәкілетті органның келісімінсіз сайланады. </w:t>
      </w:r>
    </w:p>
    <w:p>
      <w:pPr>
        <w:spacing w:after="0"/>
        <w:ind w:left="0"/>
        <w:jc w:val="both"/>
      </w:pPr>
      <w:r>
        <w:rPr>
          <w:rFonts w:ascii="Times New Roman"/>
          <w:b w:val="false"/>
          <w:i w:val="false"/>
          <w:color w:val="000000"/>
          <w:sz w:val="28"/>
        </w:rPr>
        <w:t xml:space="preserve">
      Басқармаға басқарма төрағасы басшылық етеді. </w:t>
      </w:r>
    </w:p>
    <w:p>
      <w:pPr>
        <w:spacing w:after="0"/>
        <w:ind w:left="0"/>
        <w:jc w:val="both"/>
      </w:pPr>
      <w:r>
        <w:rPr>
          <w:rFonts w:ascii="Times New Roman"/>
          <w:b w:val="false"/>
          <w:i w:val="false"/>
          <w:color w:val="000000"/>
          <w:sz w:val="28"/>
        </w:rPr>
        <w:t xml:space="preserve">
      Басқарма Қазақстан Республикасының Заңдарында және Даму Банкінің жарғысында Даму Банкінің басқа органдар мен лауазымды адамдарының құзыретіне жатқызылмаған қызметтің кез келген мәселелері бойынша шешімдер қабылдауға құқылы. </w:t>
      </w:r>
    </w:p>
    <w:bookmarkStart w:name="z117" w:id="96"/>
    <w:p>
      <w:pPr>
        <w:spacing w:after="0"/>
        <w:ind w:left="0"/>
        <w:jc w:val="both"/>
      </w:pPr>
      <w:r>
        <w:rPr>
          <w:rFonts w:ascii="Times New Roman"/>
          <w:b w:val="false"/>
          <w:i w:val="false"/>
          <w:color w:val="000000"/>
          <w:sz w:val="28"/>
        </w:rPr>
        <w:t xml:space="preserve">
      2. Басқарманы сайлау тәртібі Қазақстан Республикасының заңнамасына және Даму Банкінің жарғысына сәйкес айқындалады. </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өзгерістер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32" w:id="97"/>
    <w:p>
      <w:pPr>
        <w:spacing w:after="0"/>
        <w:ind w:left="0"/>
        <w:jc w:val="left"/>
      </w:pPr>
      <w:r>
        <w:rPr>
          <w:rFonts w:ascii="Times New Roman"/>
          <w:b/>
          <w:i w:val="false"/>
          <w:color w:val="000000"/>
        </w:rPr>
        <w:t xml:space="preserve">  6-тарау. ҚОСЫМША ЕРЕЖЕЛЕР</w:t>
      </w:r>
    </w:p>
    <w:bookmarkEnd w:id="97"/>
    <w:p>
      <w:pPr>
        <w:spacing w:after="0"/>
        <w:ind w:left="0"/>
        <w:jc w:val="both"/>
      </w:pPr>
      <w:r>
        <w:rPr>
          <w:rFonts w:ascii="Times New Roman"/>
          <w:b/>
          <w:i w:val="false"/>
          <w:color w:val="000000"/>
          <w:sz w:val="28"/>
        </w:rPr>
        <w:t>26-бап. Даму Банкiн мемлекеттiк баж төлеуден босату</w:t>
      </w:r>
    </w:p>
    <w:p>
      <w:pPr>
        <w:spacing w:after="0"/>
        <w:ind w:left="0"/>
        <w:jc w:val="both"/>
      </w:pPr>
      <w:r>
        <w:rPr>
          <w:rFonts w:ascii="Times New Roman"/>
          <w:b w:val="false"/>
          <w:i w:val="false"/>
          <w:color w:val="ff0000"/>
          <w:sz w:val="28"/>
        </w:rPr>
        <w:t xml:space="preserve">
      Ескерту. 26-бап алынып тасталды - ҚР 2004.12.13 </w:t>
      </w:r>
      <w:r>
        <w:rPr>
          <w:rFonts w:ascii="Times New Roman"/>
          <w:b w:val="false"/>
          <w:i w:val="false"/>
          <w:color w:val="ff0000"/>
          <w:sz w:val="28"/>
        </w:rPr>
        <w:t>№ 11</w:t>
      </w:r>
      <w:r>
        <w:rPr>
          <w:rFonts w:ascii="Times New Roman"/>
          <w:b w:val="false"/>
          <w:i w:val="false"/>
          <w:color w:val="ff0000"/>
          <w:sz w:val="28"/>
        </w:rPr>
        <w:t xml:space="preserve"> (күшіне ену тәртібін 2-баптан қараңыз) Заңымен. </w:t>
      </w:r>
    </w:p>
    <w:p>
      <w:pPr>
        <w:spacing w:after="0"/>
        <w:ind w:left="0"/>
        <w:jc w:val="both"/>
      </w:pPr>
      <w:r>
        <w:rPr>
          <w:rFonts w:ascii="Times New Roman"/>
          <w:b/>
          <w:i w:val="false"/>
          <w:color w:val="000000"/>
          <w:sz w:val="28"/>
        </w:rPr>
        <w:t xml:space="preserve">27-бап. Даму Банкiнiң жауапкершiлiгі және дауларды шешу тәртiбi </w:t>
      </w:r>
    </w:p>
    <w:p>
      <w:pPr>
        <w:spacing w:after="0"/>
        <w:ind w:left="0"/>
        <w:jc w:val="both"/>
      </w:pPr>
      <w:r>
        <w:rPr>
          <w:rFonts w:ascii="Times New Roman"/>
          <w:b w:val="false"/>
          <w:i w:val="false"/>
          <w:color w:val="000000"/>
          <w:sz w:val="28"/>
        </w:rPr>
        <w:t>
      1. Даму Банкi өзiнiң мiндеттемелерiн орындамағаны үшiн Қазақстан Республикасының заңдарында белгiленген негiздер бойынша және тәртiпте жауапты болады.</w:t>
      </w:r>
    </w:p>
    <w:bookmarkStart w:name="z119" w:id="98"/>
    <w:p>
      <w:pPr>
        <w:spacing w:after="0"/>
        <w:ind w:left="0"/>
        <w:jc w:val="both"/>
      </w:pPr>
      <w:r>
        <w:rPr>
          <w:rFonts w:ascii="Times New Roman"/>
          <w:b w:val="false"/>
          <w:i w:val="false"/>
          <w:color w:val="000000"/>
          <w:sz w:val="28"/>
        </w:rPr>
        <w:t>
      2. Даму Банкiнің, облыстардың (республикалық маңызы бар қалалардың, астананың) жергiлiктi атқарушы органдарының, мемлекеттiк органдардың, заңды тұлғалардың арасында осы Заңды орындау жөнiнде туындаған барлық даулар Қазақстан Республикасының заңдарына сәйкес шешiледi.</w:t>
      </w:r>
    </w:p>
    <w:bookmarkEnd w:id="98"/>
    <w:bookmarkStart w:name="z120" w:id="99"/>
    <w:p>
      <w:pPr>
        <w:spacing w:after="0"/>
        <w:ind w:left="0"/>
        <w:jc w:val="both"/>
      </w:pPr>
      <w:r>
        <w:rPr>
          <w:rFonts w:ascii="Times New Roman"/>
          <w:b w:val="false"/>
          <w:i w:val="false"/>
          <w:color w:val="000000"/>
          <w:sz w:val="28"/>
        </w:rPr>
        <w:t xml:space="preserve">
      3. Осы Заңның бұзылуына кiнәлi тұлғалар Қазақстан Республикасының заң актiлерiне сәйкес жауапты болады. </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Қадағалап ден қою шаралары</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құзыретіне реттеу кіретін мәселелер бойынша Қазақстан Республикасы заңнамасының талаптарын бұзушылықтарды анықтаған жағдайда, қаржы нарығы мен қаржы ұйымдарын реттеу, бақылау және қадағалау жөніндегі уәкілетті орган Даму Банкіне "Қазақстан Республикасындағы банктер және банк қызметі туралы" Қазақстан Республикасының Заңында көзделген қадағалап ден қою шараларын қолданады.</w:t>
      </w:r>
    </w:p>
    <w:p>
      <w:pPr>
        <w:spacing w:after="0"/>
        <w:ind w:left="0"/>
        <w:jc w:val="both"/>
      </w:pPr>
      <w:r>
        <w:rPr>
          <w:rFonts w:ascii="Times New Roman"/>
          <w:b w:val="false"/>
          <w:i w:val="false"/>
          <w:color w:val="000000"/>
          <w:sz w:val="28"/>
        </w:rPr>
        <w:t>
      Даму Банкі қаржы нарығы мен қаржы ұйымдарын реттеу, бақылау және қадағалау жөніндегі уәкілетті органды оларда белгіленген мерзімдерде қадағалап ден қою шараларының орындалғаны туралы хабардар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28-баппен толықтырылды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