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1a46a4" w14:textId="a1a46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одағы мен Біртұтас экономикалық кеңістікті қалыптастыруды құқықтық қамтамасыз ету туралы келісімді бекіту туралы</w:t>
      </w:r>
    </w:p>
    <w:p>
      <w:pPr>
        <w:spacing w:after="0"/>
        <w:ind w:left="0"/>
        <w:jc w:val="both"/>
      </w:pPr>
      <w:r>
        <w:rPr>
          <w:rFonts w:ascii="Times New Roman"/>
          <w:b w:val="false"/>
          <w:i w:val="false"/>
          <w:color w:val="000000"/>
          <w:sz w:val="28"/>
        </w:rPr>
        <w:t>Қазақстан Республикасының 2001 жылғы 22 маусымдағы N 214-ІІ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xml:space="preserve">      Келісім қолданысын тоқтатты - ҚР 24.12.2014 </w:t>
      </w:r>
      <w:r>
        <w:rPr>
          <w:rFonts w:ascii="Times New Roman"/>
          <w:b w:val="false"/>
          <w:i w:val="false"/>
          <w:color w:val="ff0000"/>
          <w:sz w:val="28"/>
        </w:rPr>
        <w:t>N 266-V</w:t>
      </w:r>
      <w:r>
        <w:rPr>
          <w:rFonts w:ascii="Times New Roman"/>
          <w:b w:val="false"/>
          <w:i w:val="false"/>
          <w:color w:val="ff0000"/>
          <w:sz w:val="28"/>
        </w:rPr>
        <w:t xml:space="preserve"> Заңымен.</w:t>
      </w:r>
    </w:p>
    <w:bookmarkStart w:name="z25" w:id="0"/>
    <w:p>
      <w:pPr>
        <w:spacing w:after="0"/>
        <w:ind w:left="0"/>
        <w:jc w:val="both"/>
      </w:pPr>
      <w:r>
        <w:rPr>
          <w:rFonts w:ascii="Times New Roman"/>
          <w:b w:val="false"/>
          <w:i w:val="false"/>
          <w:color w:val="000000"/>
          <w:sz w:val="28"/>
        </w:rPr>
        <w:t>
      Мәскеуде 1999 жылғы 26 қазанда жасалған Кеден одағы мен Біртұтас экономикалық кеңістікті қалыптастыруды құқықтық қамтамасыз ету туралы келісім бекітілсін.</w:t>
      </w:r>
    </w:p>
    <w:bookmarkEnd w:id="0"/>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Президенті </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 w:id="1"/>
    <w:p>
      <w:pPr>
        <w:spacing w:after="0"/>
        <w:ind w:left="0"/>
        <w:jc w:val="left"/>
      </w:pPr>
      <w:r>
        <w:rPr>
          <w:rFonts w:ascii="Times New Roman"/>
          <w:b/>
          <w:i w:val="false"/>
          <w:color w:val="000000"/>
        </w:rPr>
        <w:t xml:space="preserve"> Кеден одағы мен Біртұтас экономикалық кеңістікті</w:t>
      </w:r>
      <w:r>
        <w:br/>
      </w:r>
      <w:r>
        <w:rPr>
          <w:rFonts w:ascii="Times New Roman"/>
          <w:b/>
          <w:i w:val="false"/>
          <w:color w:val="000000"/>
        </w:rPr>
        <w:t>қалыптастыруды құқықтық қамтамасыз ету туралы</w:t>
      </w:r>
      <w:r>
        <w:br/>
      </w:r>
      <w:r>
        <w:rPr>
          <w:rFonts w:ascii="Times New Roman"/>
          <w:b/>
          <w:i w:val="false"/>
          <w:color w:val="000000"/>
        </w:rPr>
        <w:t>Келісім</w:t>
      </w:r>
    </w:p>
    <w:bookmarkEnd w:id="1"/>
    <w:bookmarkStart w:name="z2" w:id="2"/>
    <w:p>
      <w:pPr>
        <w:spacing w:after="0"/>
        <w:ind w:left="0"/>
        <w:jc w:val="both"/>
      </w:pPr>
      <w:r>
        <w:rPr>
          <w:rFonts w:ascii="Times New Roman"/>
          <w:b w:val="false"/>
          <w:i w:val="false"/>
          <w:color w:val="000000"/>
          <w:sz w:val="28"/>
        </w:rPr>
        <w:t xml:space="preserve">
      Бұдан әрі Тараптар деп аталатын Беларусь Республикасы, Қазақстан Республикасы, Қырғыз Республикасы, Ресей Федерациясы және Тәжікстан Республикасы, </w:t>
      </w:r>
    </w:p>
    <w:bookmarkEnd w:id="2"/>
    <w:p>
      <w:pPr>
        <w:spacing w:after="0"/>
        <w:ind w:left="0"/>
        <w:jc w:val="both"/>
      </w:pPr>
      <w:r>
        <w:rPr>
          <w:rFonts w:ascii="Times New Roman"/>
          <w:b w:val="false"/>
          <w:i w:val="false"/>
          <w:color w:val="000000"/>
          <w:sz w:val="28"/>
        </w:rPr>
        <w:t xml:space="preserve">
      Экономикалық және гуманитарлық салалардағы интеграцияны тереңдету туралы 1996 жылғы 29 наурыздағы </w:t>
      </w:r>
      <w:r>
        <w:rPr>
          <w:rFonts w:ascii="Times New Roman"/>
          <w:b w:val="false"/>
          <w:i w:val="false"/>
          <w:color w:val="000000"/>
          <w:sz w:val="28"/>
        </w:rPr>
        <w:t>Шарттың</w:t>
      </w:r>
      <w:r>
        <w:rPr>
          <w:rFonts w:ascii="Times New Roman"/>
          <w:b w:val="false"/>
          <w:i w:val="false"/>
          <w:color w:val="000000"/>
          <w:sz w:val="28"/>
        </w:rPr>
        <w:t xml:space="preserve"> және Кеден одағы мен біртұтас экономикалық кеңістік туралы 1999 жылғы 26 ақпандағы </w:t>
      </w:r>
      <w:r>
        <w:rPr>
          <w:rFonts w:ascii="Times New Roman"/>
          <w:b w:val="false"/>
          <w:i w:val="false"/>
          <w:color w:val="000000"/>
          <w:sz w:val="28"/>
        </w:rPr>
        <w:t>Шарттың</w:t>
      </w:r>
      <w:r>
        <w:rPr>
          <w:rFonts w:ascii="Times New Roman"/>
          <w:b w:val="false"/>
          <w:i w:val="false"/>
          <w:color w:val="000000"/>
          <w:sz w:val="28"/>
        </w:rPr>
        <w:t xml:space="preserve"> ережелерін жүзеге асыруды құқықтық қамтамасыз етуді мақсат тұта отырып, </w:t>
      </w:r>
    </w:p>
    <w:p>
      <w:pPr>
        <w:spacing w:after="0"/>
        <w:ind w:left="0"/>
        <w:jc w:val="both"/>
      </w:pPr>
      <w:r>
        <w:rPr>
          <w:rFonts w:ascii="Times New Roman"/>
          <w:b w:val="false"/>
          <w:i w:val="false"/>
          <w:color w:val="000000"/>
          <w:sz w:val="28"/>
        </w:rPr>
        <w:t>
      интеграциялық өзара іс-қимылдың құқықтық негізін нығайтуға Ерік білдіріп және соған бекем бел буып,</w:t>
      </w:r>
    </w:p>
    <w:p>
      <w:pPr>
        <w:spacing w:after="0"/>
        <w:ind w:left="0"/>
        <w:jc w:val="both"/>
      </w:pPr>
      <w:r>
        <w:rPr>
          <w:rFonts w:ascii="Times New Roman"/>
          <w:b w:val="false"/>
          <w:i w:val="false"/>
          <w:color w:val="000000"/>
          <w:sz w:val="28"/>
        </w:rPr>
        <w:t>
      Тараптардың заң шығарушы және атқарушы мемлекеттік органдары арасындағы ынтымақтастықты дамытуға тілек білдіре отырып,</w:t>
      </w:r>
    </w:p>
    <w:p>
      <w:pPr>
        <w:spacing w:after="0"/>
        <w:ind w:left="0"/>
        <w:jc w:val="both"/>
      </w:pPr>
      <w:r>
        <w:rPr>
          <w:rFonts w:ascii="Times New Roman"/>
          <w:b w:val="false"/>
          <w:i w:val="false"/>
          <w:color w:val="000000"/>
          <w:sz w:val="28"/>
        </w:rPr>
        <w:t>
      интеграциялық өзара іс-қимылдың құқықтық негіздерін жетілдіру мақсатында ұлттық заңдарды үйлестіру (жақындастыру және біріздендіру) қажеттігін тани отырып, төмендегілер туралы келісті:</w:t>
      </w:r>
    </w:p>
    <w:bookmarkStart w:name="z26" w:id="3"/>
    <w:p>
      <w:pPr>
        <w:spacing w:after="0"/>
        <w:ind w:left="0"/>
        <w:jc w:val="left"/>
      </w:pPr>
      <w:r>
        <w:rPr>
          <w:rFonts w:ascii="Times New Roman"/>
          <w:b/>
          <w:i w:val="false"/>
          <w:color w:val="000000"/>
        </w:rPr>
        <w:t xml:space="preserve">  І Бөлім. Жалпы ережелер</w:t>
      </w:r>
    </w:p>
    <w:bookmarkEnd w:id="3"/>
    <w:p>
      <w:pPr>
        <w:spacing w:after="0"/>
        <w:ind w:left="0"/>
        <w:jc w:val="both"/>
      </w:pPr>
      <w:r>
        <w:rPr>
          <w:rFonts w:ascii="Times New Roman"/>
          <w:b/>
          <w:i w:val="false"/>
          <w:color w:val="000000"/>
          <w:sz w:val="28"/>
        </w:rPr>
        <w:t xml:space="preserve">1-бап </w:t>
      </w:r>
    </w:p>
    <w:p>
      <w:pPr>
        <w:spacing w:after="0"/>
        <w:ind w:left="0"/>
        <w:jc w:val="both"/>
      </w:pPr>
      <w:r>
        <w:rPr>
          <w:rFonts w:ascii="Times New Roman"/>
          <w:b w:val="false"/>
          <w:i w:val="false"/>
          <w:color w:val="000000"/>
          <w:sz w:val="28"/>
        </w:rPr>
        <w:t>
      Тараптар, Тараптардың заңдарын үйлестіру;</w:t>
      </w:r>
    </w:p>
    <w:p>
      <w:pPr>
        <w:spacing w:after="0"/>
        <w:ind w:left="0"/>
        <w:jc w:val="both"/>
      </w:pPr>
      <w:r>
        <w:rPr>
          <w:rFonts w:ascii="Times New Roman"/>
          <w:b w:val="false"/>
          <w:i w:val="false"/>
          <w:color w:val="000000"/>
          <w:sz w:val="28"/>
        </w:rPr>
        <w:t>
      Кеден одағы шеңберінде қол қойылған халықаралық шарттардың күшіне енуі үшін қажетті мемлекетішілік рәсімдерді орындау туралы ұсыныстарды енгізудің мерзімдерін келісу;</w:t>
      </w:r>
    </w:p>
    <w:p>
      <w:pPr>
        <w:spacing w:after="0"/>
        <w:ind w:left="0"/>
        <w:jc w:val="both"/>
      </w:pPr>
      <w:r>
        <w:rPr>
          <w:rFonts w:ascii="Times New Roman"/>
          <w:b w:val="false"/>
          <w:i w:val="false"/>
          <w:color w:val="000000"/>
          <w:sz w:val="28"/>
        </w:rPr>
        <w:t>
      құқықтық ақпарат алмасуды ұйымдастыру;</w:t>
      </w:r>
    </w:p>
    <w:p>
      <w:pPr>
        <w:spacing w:after="0"/>
        <w:ind w:left="0"/>
        <w:jc w:val="both"/>
      </w:pPr>
      <w:r>
        <w:rPr>
          <w:rFonts w:ascii="Times New Roman"/>
          <w:b w:val="false"/>
          <w:i w:val="false"/>
          <w:color w:val="000000"/>
          <w:sz w:val="28"/>
        </w:rPr>
        <w:t>
      осы Келісімде және Тараптар арасындағы басқа да шарттарда көзделген құқықтық қамтамасыз етудің басқа да аспектілерін ұйымдастыру арқылы құқықтық қатынастарды реттеудің біркелкі (біріздендірілген) тәртібін белгілейді.</w:t>
      </w:r>
    </w:p>
    <w:p>
      <w:pPr>
        <w:spacing w:after="0"/>
        <w:ind w:left="0"/>
        <w:jc w:val="both"/>
      </w:pPr>
      <w:r>
        <w:rPr>
          <w:rFonts w:ascii="Times New Roman"/>
          <w:b/>
          <w:i w:val="false"/>
          <w:color w:val="000000"/>
          <w:sz w:val="28"/>
        </w:rPr>
        <w:t xml:space="preserve">2-бап </w:t>
      </w:r>
    </w:p>
    <w:bookmarkStart w:name="z29" w:id="4"/>
    <w:p>
      <w:pPr>
        <w:spacing w:after="0"/>
        <w:ind w:left="0"/>
        <w:jc w:val="both"/>
      </w:pPr>
      <w:r>
        <w:rPr>
          <w:rFonts w:ascii="Times New Roman"/>
          <w:b w:val="false"/>
          <w:i w:val="false"/>
          <w:color w:val="000000"/>
          <w:sz w:val="28"/>
        </w:rPr>
        <w:t>
      Тараптар мазмұны осы Келiсiмде белгiленетiн өздерiнiң құқықтық жүйелерiнiң іс-қимылын және Тараптардың заң шығарушы және атқарушы мемлекеттiк органдарының ынтымақтастығын жүзеге асыру үшiн қажеттi ұйымдық және құқықтық алғышарттар жасайды.</w:t>
      </w:r>
    </w:p>
    <w:bookmarkEnd w:id="4"/>
    <w:bookmarkStart w:name="z30" w:id="5"/>
    <w:p>
      <w:pPr>
        <w:spacing w:after="0"/>
        <w:ind w:left="0"/>
        <w:jc w:val="left"/>
      </w:pPr>
      <w:r>
        <w:rPr>
          <w:rFonts w:ascii="Times New Roman"/>
          <w:b/>
          <w:i w:val="false"/>
          <w:color w:val="000000"/>
        </w:rPr>
        <w:t xml:space="preserve">  II БӨЛIМ. Ұлттық заңдарды үйлестiру  </w:t>
      </w:r>
    </w:p>
    <w:bookmarkEnd w:id="5"/>
    <w:p>
      <w:pPr>
        <w:spacing w:after="0"/>
        <w:ind w:left="0"/>
        <w:jc w:val="both"/>
      </w:pPr>
      <w:r>
        <w:rPr>
          <w:rFonts w:ascii="Times New Roman"/>
          <w:b/>
          <w:i w:val="false"/>
          <w:color w:val="000000"/>
          <w:sz w:val="28"/>
        </w:rPr>
        <w:t xml:space="preserve">3-бап </w:t>
      </w:r>
    </w:p>
    <w:p>
      <w:pPr>
        <w:spacing w:after="0"/>
        <w:ind w:left="0"/>
        <w:jc w:val="both"/>
      </w:pPr>
      <w:r>
        <w:rPr>
          <w:rFonts w:ascii="Times New Roman"/>
          <w:b w:val="false"/>
          <w:i w:val="false"/>
          <w:color w:val="000000"/>
          <w:sz w:val="28"/>
        </w:rPr>
        <w:t>
      Тараптар, халықаралық құқықтың жалпы жұрт таныған принциптерiне басымдық берудi тани отырып:</w:t>
      </w:r>
    </w:p>
    <w:p>
      <w:pPr>
        <w:spacing w:after="0"/>
        <w:ind w:left="0"/>
        <w:jc w:val="both"/>
      </w:pPr>
      <w:r>
        <w:rPr>
          <w:rFonts w:ascii="Times New Roman"/>
          <w:b w:val="false"/>
          <w:i w:val="false"/>
          <w:color w:val="000000"/>
          <w:sz w:val="28"/>
        </w:rPr>
        <w:t xml:space="preserve">
      осы Келiсiмнiң ережелерiне және Мемлекетаралық Кеңестiң 1999 жылғы 26 қазандағы N 52 шешiмiмен бекiтiлген ұлттық заңдары мен өзге де нормативтiк құқықтық актiлердi үйлестiрудiң бағдарламасына сүйене отырып, ұлттық құқықтық жүйелердiң ерекшелiктерiн негiзге алып, </w:t>
      </w:r>
    </w:p>
    <w:p>
      <w:pPr>
        <w:spacing w:after="0"/>
        <w:ind w:left="0"/>
        <w:jc w:val="both"/>
      </w:pPr>
      <w:r>
        <w:rPr>
          <w:rFonts w:ascii="Times New Roman"/>
          <w:b w:val="false"/>
          <w:i w:val="false"/>
          <w:color w:val="000000"/>
          <w:sz w:val="28"/>
        </w:rPr>
        <w:t xml:space="preserve">
      ұлттық заңдарды үйлестiру (жақындастыру, бірiздендiру) жөнiндегi жұмыста заң шығарушы және атқарушы органдардың өзара iс-қимылы мен ынтымақтастығын қамтамасыз етедi. </w:t>
      </w:r>
    </w:p>
    <w:p>
      <w:pPr>
        <w:spacing w:after="0"/>
        <w:ind w:left="0"/>
        <w:jc w:val="both"/>
      </w:pPr>
      <w:r>
        <w:rPr>
          <w:rFonts w:ascii="Times New Roman"/>
          <w:b/>
          <w:i w:val="false"/>
          <w:color w:val="000000"/>
          <w:sz w:val="28"/>
        </w:rPr>
        <w:t xml:space="preserve">4-бап </w:t>
      </w:r>
    </w:p>
    <w:bookmarkStart w:name="z4" w:id="6"/>
    <w:p>
      <w:pPr>
        <w:spacing w:after="0"/>
        <w:ind w:left="0"/>
        <w:jc w:val="both"/>
      </w:pPr>
      <w:r>
        <w:rPr>
          <w:rFonts w:ascii="Times New Roman"/>
          <w:b w:val="false"/>
          <w:i w:val="false"/>
          <w:color w:val="000000"/>
          <w:sz w:val="28"/>
        </w:rPr>
        <w:t xml:space="preserve">
      1. Тараптардың заң шығарушы және мемлекеттiк атқарушы органдары: </w:t>
      </w:r>
    </w:p>
    <w:bookmarkEnd w:id="6"/>
    <w:p>
      <w:pPr>
        <w:spacing w:after="0"/>
        <w:ind w:left="0"/>
        <w:jc w:val="both"/>
      </w:pPr>
      <w:r>
        <w:rPr>
          <w:rFonts w:ascii="Times New Roman"/>
          <w:b w:val="false"/>
          <w:i w:val="false"/>
          <w:color w:val="000000"/>
          <w:sz w:val="28"/>
        </w:rPr>
        <w:t xml:space="preserve">
      а) ұлттық заң жобалары жоспарларын және заңға тәуелдi актiлердi әзiрлеу мен қабылдау жоспарларын үйлестiрудi; </w:t>
      </w:r>
    </w:p>
    <w:p>
      <w:pPr>
        <w:spacing w:after="0"/>
        <w:ind w:left="0"/>
        <w:jc w:val="both"/>
      </w:pPr>
      <w:r>
        <w:rPr>
          <w:rFonts w:ascii="Times New Roman"/>
          <w:b w:val="false"/>
          <w:i w:val="false"/>
          <w:color w:val="000000"/>
          <w:sz w:val="28"/>
        </w:rPr>
        <w:t xml:space="preserve">
      - Yкiмет басшыларының кеңесi мен Мемлекетаралық Кеңес ұсынатын үйлестiрiлген заңдар мен заңға тәуелдi актiлердi бiр мезгiлде күшiне енгiзудi; </w:t>
      </w:r>
    </w:p>
    <w:p>
      <w:pPr>
        <w:spacing w:after="0"/>
        <w:ind w:left="0"/>
        <w:jc w:val="both"/>
      </w:pPr>
      <w:r>
        <w:rPr>
          <w:rFonts w:ascii="Times New Roman"/>
          <w:b w:val="false"/>
          <w:i w:val="false"/>
          <w:color w:val="000000"/>
          <w:sz w:val="28"/>
        </w:rPr>
        <w:t xml:space="preserve">
      - жасасылған халықаралық шарттардың ережелерiнiң негiзiнде ұлттық заңдарға өзгерiстер мен толықтырулар (түзетулер) енгiзудi қоса алғанда келiсiлген заң шығармашылығы мен норма шығармашылығы саясатын жүргiзу; </w:t>
      </w:r>
    </w:p>
    <w:p>
      <w:pPr>
        <w:spacing w:after="0"/>
        <w:ind w:left="0"/>
        <w:jc w:val="both"/>
      </w:pPr>
      <w:r>
        <w:rPr>
          <w:rFonts w:ascii="Times New Roman"/>
          <w:b w:val="false"/>
          <w:i w:val="false"/>
          <w:color w:val="000000"/>
          <w:sz w:val="28"/>
        </w:rPr>
        <w:t xml:space="preserve">
      б) Парламентаралық Комитет қабылдайтын үлгi заң актiлерiн заң шығармашылығында пайдалану; </w:t>
      </w:r>
    </w:p>
    <w:p>
      <w:pPr>
        <w:spacing w:after="0"/>
        <w:ind w:left="0"/>
        <w:jc w:val="both"/>
      </w:pPr>
      <w:r>
        <w:rPr>
          <w:rFonts w:ascii="Times New Roman"/>
          <w:b w:val="false"/>
          <w:i w:val="false"/>
          <w:color w:val="000000"/>
          <w:sz w:val="28"/>
        </w:rPr>
        <w:t>
      в) заңдардың жай-күйi туралы өзара құлақтандыру, заңдардың, статистикалық және басқа да әлеуметтiк-экономикалық ақпараттың интеграцияланған негiзiн құру арқылы ұлттық заңдар мен өзге де нормативтiк-құқықтық актiлердi үйлестiредi (жақындастырады, бiрiздендiредi).</w:t>
      </w:r>
    </w:p>
    <w:bookmarkStart w:name="z34" w:id="7"/>
    <w:p>
      <w:pPr>
        <w:spacing w:after="0"/>
        <w:ind w:left="0"/>
        <w:jc w:val="both"/>
      </w:pPr>
      <w:r>
        <w:rPr>
          <w:rFonts w:ascii="Times New Roman"/>
          <w:b w:val="false"/>
          <w:i w:val="false"/>
          <w:color w:val="000000"/>
          <w:sz w:val="28"/>
        </w:rPr>
        <w:t>
      2. Тараптардың ұлттық заңдарын үйлестiру жөнiндегi ұйымдық, құқықтық және әдiстемелiк жұмысты үйлестiру Парламентаралық Комитет пен Интеграциялық Комитетке жүктеледi.</w:t>
      </w:r>
    </w:p>
    <w:bookmarkEnd w:id="7"/>
    <w:p>
      <w:pPr>
        <w:spacing w:after="0"/>
        <w:ind w:left="0"/>
        <w:jc w:val="both"/>
      </w:pPr>
      <w:r>
        <w:rPr>
          <w:rFonts w:ascii="Times New Roman"/>
          <w:b/>
          <w:i w:val="false"/>
          <w:color w:val="000000"/>
          <w:sz w:val="28"/>
        </w:rPr>
        <w:t xml:space="preserve">5-бап </w:t>
      </w:r>
    </w:p>
    <w:bookmarkStart w:name="z32" w:id="8"/>
    <w:p>
      <w:pPr>
        <w:spacing w:after="0"/>
        <w:ind w:left="0"/>
        <w:jc w:val="both"/>
      </w:pPr>
      <w:r>
        <w:rPr>
          <w:rFonts w:ascii="Times New Roman"/>
          <w:b w:val="false"/>
          <w:i w:val="false"/>
          <w:color w:val="000000"/>
          <w:sz w:val="28"/>
        </w:rPr>
        <w:t>
      1. Тараптар ұлттық заңдардың төмендегiдей салаларында үйлестiрудi (жақындастыруды, бірiздендiрудi) жүргiзетiн болады:</w:t>
      </w:r>
    </w:p>
    <w:bookmarkEnd w:id="8"/>
    <w:p>
      <w:pPr>
        <w:spacing w:after="0"/>
        <w:ind w:left="0"/>
        <w:jc w:val="both"/>
      </w:pPr>
      <w:r>
        <w:rPr>
          <w:rFonts w:ascii="Times New Roman"/>
          <w:b w:val="false"/>
          <w:i w:val="false"/>
          <w:color w:val="000000"/>
          <w:sz w:val="28"/>
        </w:rPr>
        <w:t>
      азаматтық заңдар;</w:t>
      </w:r>
    </w:p>
    <w:p>
      <w:pPr>
        <w:spacing w:after="0"/>
        <w:ind w:left="0"/>
        <w:jc w:val="both"/>
      </w:pPr>
      <w:r>
        <w:rPr>
          <w:rFonts w:ascii="Times New Roman"/>
          <w:b w:val="false"/>
          <w:i w:val="false"/>
          <w:color w:val="000000"/>
          <w:sz w:val="28"/>
        </w:rPr>
        <w:t>
      валюталық реттеу мен валюталық бақылау туралы заңдар;</w:t>
      </w:r>
    </w:p>
    <w:p>
      <w:pPr>
        <w:spacing w:after="0"/>
        <w:ind w:left="0"/>
        <w:jc w:val="both"/>
      </w:pPr>
      <w:r>
        <w:rPr>
          <w:rFonts w:ascii="Times New Roman"/>
          <w:b w:val="false"/>
          <w:i w:val="false"/>
          <w:color w:val="000000"/>
          <w:sz w:val="28"/>
        </w:rPr>
        <w:t>
      сыртқы экономикалық қызмет туралы заңдар;</w:t>
      </w:r>
    </w:p>
    <w:p>
      <w:pPr>
        <w:spacing w:after="0"/>
        <w:ind w:left="0"/>
        <w:jc w:val="both"/>
      </w:pPr>
      <w:r>
        <w:rPr>
          <w:rFonts w:ascii="Times New Roman"/>
          <w:b w:val="false"/>
          <w:i w:val="false"/>
          <w:color w:val="000000"/>
          <w:sz w:val="28"/>
        </w:rPr>
        <w:t>
      көлiк қызметi туралы заңдар;</w:t>
      </w:r>
    </w:p>
    <w:p>
      <w:pPr>
        <w:spacing w:after="0"/>
        <w:ind w:left="0"/>
        <w:jc w:val="both"/>
      </w:pPr>
      <w:r>
        <w:rPr>
          <w:rFonts w:ascii="Times New Roman"/>
          <w:b w:val="false"/>
          <w:i w:val="false"/>
          <w:color w:val="000000"/>
          <w:sz w:val="28"/>
        </w:rPr>
        <w:t>
      салық заңдары;</w:t>
      </w:r>
    </w:p>
    <w:p>
      <w:pPr>
        <w:spacing w:after="0"/>
        <w:ind w:left="0"/>
        <w:jc w:val="both"/>
      </w:pPr>
      <w:r>
        <w:rPr>
          <w:rFonts w:ascii="Times New Roman"/>
          <w:b w:val="false"/>
          <w:i w:val="false"/>
          <w:color w:val="000000"/>
          <w:sz w:val="28"/>
        </w:rPr>
        <w:t>
      бюджеттiк реттеу саласындағы заңдар;</w:t>
      </w:r>
    </w:p>
    <w:p>
      <w:pPr>
        <w:spacing w:after="0"/>
        <w:ind w:left="0"/>
        <w:jc w:val="both"/>
      </w:pPr>
      <w:r>
        <w:rPr>
          <w:rFonts w:ascii="Times New Roman"/>
          <w:b w:val="false"/>
          <w:i w:val="false"/>
          <w:color w:val="000000"/>
          <w:sz w:val="28"/>
        </w:rPr>
        <w:t>
      кеден заңдары;</w:t>
      </w:r>
    </w:p>
    <w:p>
      <w:pPr>
        <w:spacing w:after="0"/>
        <w:ind w:left="0"/>
        <w:jc w:val="both"/>
      </w:pPr>
      <w:r>
        <w:rPr>
          <w:rFonts w:ascii="Times New Roman"/>
          <w:b w:val="false"/>
          <w:i w:val="false"/>
          <w:color w:val="000000"/>
          <w:sz w:val="28"/>
        </w:rPr>
        <w:t>
      экспорттық бақылау туралы заңдар;</w:t>
      </w:r>
    </w:p>
    <w:p>
      <w:pPr>
        <w:spacing w:after="0"/>
        <w:ind w:left="0"/>
        <w:jc w:val="both"/>
      </w:pPr>
      <w:r>
        <w:rPr>
          <w:rFonts w:ascii="Times New Roman"/>
          <w:b w:val="false"/>
          <w:i w:val="false"/>
          <w:color w:val="000000"/>
          <w:sz w:val="28"/>
        </w:rPr>
        <w:t>
      кәсiпкерлiк қызмет туралы заңдар;</w:t>
      </w:r>
    </w:p>
    <w:p>
      <w:pPr>
        <w:spacing w:after="0"/>
        <w:ind w:left="0"/>
        <w:jc w:val="both"/>
      </w:pPr>
      <w:r>
        <w:rPr>
          <w:rFonts w:ascii="Times New Roman"/>
          <w:b w:val="false"/>
          <w:i w:val="false"/>
          <w:color w:val="000000"/>
          <w:sz w:val="28"/>
        </w:rPr>
        <w:t>
      тауарлар, көрсетiлетiн қызметтер, капитал және жұмыс күшi рыногы туралы заңдар;</w:t>
      </w:r>
    </w:p>
    <w:p>
      <w:pPr>
        <w:spacing w:after="0"/>
        <w:ind w:left="0"/>
        <w:jc w:val="both"/>
      </w:pPr>
      <w:r>
        <w:rPr>
          <w:rFonts w:ascii="Times New Roman"/>
          <w:b w:val="false"/>
          <w:i w:val="false"/>
          <w:color w:val="000000"/>
          <w:sz w:val="28"/>
        </w:rPr>
        <w:t>
      аграрлық сала туралы заңдар;</w:t>
      </w:r>
    </w:p>
    <w:p>
      <w:pPr>
        <w:spacing w:after="0"/>
        <w:ind w:left="0"/>
        <w:jc w:val="both"/>
      </w:pPr>
      <w:r>
        <w:rPr>
          <w:rFonts w:ascii="Times New Roman"/>
          <w:b w:val="false"/>
          <w:i w:val="false"/>
          <w:color w:val="000000"/>
          <w:sz w:val="28"/>
        </w:rPr>
        <w:t>
      бiлiм туралы заңдар;</w:t>
      </w:r>
    </w:p>
    <w:p>
      <w:pPr>
        <w:spacing w:after="0"/>
        <w:ind w:left="0"/>
        <w:jc w:val="both"/>
      </w:pPr>
      <w:r>
        <w:rPr>
          <w:rFonts w:ascii="Times New Roman"/>
          <w:b w:val="false"/>
          <w:i w:val="false"/>
          <w:color w:val="000000"/>
          <w:sz w:val="28"/>
        </w:rPr>
        <w:t>
      еңбек және еңбектi қорғау туралы заңдар;</w:t>
      </w:r>
    </w:p>
    <w:p>
      <w:pPr>
        <w:spacing w:after="0"/>
        <w:ind w:left="0"/>
        <w:jc w:val="both"/>
      </w:pPr>
      <w:r>
        <w:rPr>
          <w:rFonts w:ascii="Times New Roman"/>
          <w:b w:val="false"/>
          <w:i w:val="false"/>
          <w:color w:val="000000"/>
          <w:sz w:val="28"/>
        </w:rPr>
        <w:t>
      ғылыми технологиялар туралы заңдар;</w:t>
      </w:r>
    </w:p>
    <w:p>
      <w:pPr>
        <w:spacing w:after="0"/>
        <w:ind w:left="0"/>
        <w:jc w:val="both"/>
      </w:pPr>
      <w:r>
        <w:rPr>
          <w:rFonts w:ascii="Times New Roman"/>
          <w:b w:val="false"/>
          <w:i w:val="false"/>
          <w:color w:val="000000"/>
          <w:sz w:val="28"/>
        </w:rPr>
        <w:t>
      ақпараттық алмасу мен бұқаралық ақпарат құралдарын пайдалану саласындағы заңдар;</w:t>
      </w:r>
    </w:p>
    <w:p>
      <w:pPr>
        <w:spacing w:after="0"/>
        <w:ind w:left="0"/>
        <w:jc w:val="both"/>
      </w:pPr>
      <w:r>
        <w:rPr>
          <w:rFonts w:ascii="Times New Roman"/>
          <w:b w:val="false"/>
          <w:i w:val="false"/>
          <w:color w:val="000000"/>
          <w:sz w:val="28"/>
        </w:rPr>
        <w:t>
      инвестициялар және осы саладағы өзара iс-қимыл туралы заңдар;</w:t>
      </w:r>
    </w:p>
    <w:p>
      <w:pPr>
        <w:spacing w:after="0"/>
        <w:ind w:left="0"/>
        <w:jc w:val="both"/>
      </w:pPr>
      <w:r>
        <w:rPr>
          <w:rFonts w:ascii="Times New Roman"/>
          <w:b w:val="false"/>
          <w:i w:val="false"/>
          <w:color w:val="000000"/>
          <w:sz w:val="28"/>
        </w:rPr>
        <w:t>
      ұлттық заңдардың басқа да салалары.</w:t>
      </w:r>
    </w:p>
    <w:bookmarkStart w:name="z33" w:id="9"/>
    <w:p>
      <w:pPr>
        <w:spacing w:after="0"/>
        <w:ind w:left="0"/>
        <w:jc w:val="both"/>
      </w:pPr>
      <w:r>
        <w:rPr>
          <w:rFonts w:ascii="Times New Roman"/>
          <w:b w:val="false"/>
          <w:i w:val="false"/>
          <w:color w:val="000000"/>
          <w:sz w:val="28"/>
        </w:rPr>
        <w:t xml:space="preserve">
      2. Заңдардың үйлестiрiлуге тиiстi салаларының басымдығын, ұлттық заңдар мен өзге де нормативтiк құқықтық актiлердiң тiзбелерiн, сондай-ақ құқықтық реттеудiң проблемалық мәселелерiн шешудiң жолдарын Тараптардың келiсiмi бойынша интеграцияны басқару органдары белгiлейдi. </w:t>
      </w:r>
    </w:p>
    <w:bookmarkEnd w:id="9"/>
    <w:p>
      <w:pPr>
        <w:spacing w:after="0"/>
        <w:ind w:left="0"/>
        <w:jc w:val="both"/>
      </w:pPr>
      <w:r>
        <w:rPr>
          <w:rFonts w:ascii="Times New Roman"/>
          <w:b/>
          <w:i w:val="false"/>
          <w:color w:val="000000"/>
          <w:sz w:val="28"/>
        </w:rPr>
        <w:t xml:space="preserve">6-бап </w:t>
      </w:r>
    </w:p>
    <w:bookmarkStart w:name="z7" w:id="10"/>
    <w:p>
      <w:pPr>
        <w:spacing w:after="0"/>
        <w:ind w:left="0"/>
        <w:jc w:val="both"/>
      </w:pPr>
      <w:r>
        <w:rPr>
          <w:rFonts w:ascii="Times New Roman"/>
          <w:b w:val="false"/>
          <w:i w:val="false"/>
          <w:color w:val="000000"/>
          <w:sz w:val="28"/>
        </w:rPr>
        <w:t xml:space="preserve">
      1. Тараптар Yкiмет басшылары кеңесiнiң және Мемлекетаралық Кеңестiң жасасқан халықаралық шарттары мен шешiмдерiнiң ұлттық заңдарға сәйкестiгiне салыстырмалы-құқықтық талдауды бiрлесiп жүргiзудi қамтамасыз етедi. </w:t>
      </w:r>
    </w:p>
    <w:bookmarkEnd w:id="10"/>
    <w:bookmarkStart w:name="z35" w:id="11"/>
    <w:p>
      <w:pPr>
        <w:spacing w:after="0"/>
        <w:ind w:left="0"/>
        <w:jc w:val="both"/>
      </w:pPr>
      <w:r>
        <w:rPr>
          <w:rFonts w:ascii="Times New Roman"/>
          <w:b w:val="false"/>
          <w:i w:val="false"/>
          <w:color w:val="000000"/>
          <w:sz w:val="28"/>
        </w:rPr>
        <w:t xml:space="preserve">
      2. Тараптармен келiсiлгеннен кейiн ұлттық заңдарға салыстырмалы-құқықтық талдау жүргiзудiң нәтижелерi интеграцияны басқару органдарының қарауына енгiзiледi, содан кейiн оларды үйлестiру жөнiнде тиiстi ұсыныстар қабылданады. </w:t>
      </w:r>
    </w:p>
    <w:bookmarkEnd w:id="11"/>
    <w:p>
      <w:pPr>
        <w:spacing w:after="0"/>
        <w:ind w:left="0"/>
        <w:jc w:val="both"/>
      </w:pPr>
      <w:r>
        <w:rPr>
          <w:rFonts w:ascii="Times New Roman"/>
          <w:b/>
          <w:i w:val="false"/>
          <w:color w:val="000000"/>
          <w:sz w:val="28"/>
        </w:rPr>
        <w:t xml:space="preserve">7-бап </w:t>
      </w:r>
    </w:p>
    <w:bookmarkStart w:name="z9" w:id="12"/>
    <w:p>
      <w:pPr>
        <w:spacing w:after="0"/>
        <w:ind w:left="0"/>
        <w:jc w:val="both"/>
      </w:pPr>
      <w:r>
        <w:rPr>
          <w:rFonts w:ascii="Times New Roman"/>
          <w:b w:val="false"/>
          <w:i w:val="false"/>
          <w:color w:val="000000"/>
          <w:sz w:val="28"/>
        </w:rPr>
        <w:t xml:space="preserve">
      Тараптардың ұлттық заңдарының нормалары мен интеграцияны басқару органдары жасасқан халықаралық шарттар мен шешiмдердiң ережелерi арасында өзара тиiмдi мүдделердi жүзеге асыруға терiс ықпал етуi мүмкiн сәйкессiздiк туындаған жағдайда, Тараптар ұлттық заңдарды үйлестiру (жақындастыру, бiрiздендiру) не шешiмдердiң мазмұнын өзгерту арқылы мұндай сәйкессіздікті жою мақсатында консультациялар мен келiссөздер жүргiзедi. </w:t>
      </w:r>
    </w:p>
    <w:bookmarkEnd w:id="12"/>
    <w:p>
      <w:pPr>
        <w:spacing w:after="0"/>
        <w:ind w:left="0"/>
        <w:jc w:val="both"/>
      </w:pPr>
      <w:r>
        <w:rPr>
          <w:rFonts w:ascii="Times New Roman"/>
          <w:b/>
          <w:i w:val="false"/>
          <w:color w:val="000000"/>
          <w:sz w:val="28"/>
        </w:rPr>
        <w:t xml:space="preserve">8-бап </w:t>
      </w:r>
    </w:p>
    <w:bookmarkStart w:name="z11" w:id="13"/>
    <w:p>
      <w:pPr>
        <w:spacing w:after="0"/>
        <w:ind w:left="0"/>
        <w:jc w:val="both"/>
      </w:pPr>
      <w:r>
        <w:rPr>
          <w:rFonts w:ascii="Times New Roman"/>
          <w:b w:val="false"/>
          <w:i w:val="false"/>
          <w:color w:val="000000"/>
          <w:sz w:val="28"/>
        </w:rPr>
        <w:t xml:space="preserve">
      Тараптардың парламенттерi мен үкiметтерi Парламентаралық Комитетпен және Интеграциялық Комитетпен бiрлесiп, өз құзыретiне сәйкес: </w:t>
      </w:r>
    </w:p>
    <w:bookmarkEnd w:id="13"/>
    <w:p>
      <w:pPr>
        <w:spacing w:after="0"/>
        <w:ind w:left="0"/>
        <w:jc w:val="both"/>
      </w:pPr>
      <w:r>
        <w:rPr>
          <w:rFonts w:ascii="Times New Roman"/>
          <w:b w:val="false"/>
          <w:i w:val="false"/>
          <w:color w:val="000000"/>
          <w:sz w:val="28"/>
        </w:rPr>
        <w:t xml:space="preserve">
      а) өзiнiң барлық бөлiктерiнде мiндеттi болып табылатын және Тараптардың ұлттық заңдарына айналдыру арқылы тiкелей қолдануға жататын бiрыңғай ережелер белгiлейтiн Мемлекетаралық Кеңестiң шешiмдерiн; </w:t>
      </w:r>
    </w:p>
    <w:p>
      <w:pPr>
        <w:spacing w:after="0"/>
        <w:ind w:left="0"/>
        <w:jc w:val="both"/>
      </w:pPr>
      <w:r>
        <w:rPr>
          <w:rFonts w:ascii="Times New Roman"/>
          <w:b w:val="false"/>
          <w:i w:val="false"/>
          <w:color w:val="000000"/>
          <w:sz w:val="28"/>
        </w:rPr>
        <w:t xml:space="preserve">
      б) құқықтық реттеудiң келiсiлген бастамасы бар, Мемлекетаралық Кеңес бекiтетiн және тиiстi мемлекетiшiлiк рәсiмдер орындалғаннан кейiн ұлттық құқықтық жүйелерге енгiзiлетiн құқық салалары бойынша заңдардың негiздерiн; </w:t>
      </w:r>
    </w:p>
    <w:p>
      <w:pPr>
        <w:spacing w:after="0"/>
        <w:ind w:left="0"/>
        <w:jc w:val="both"/>
      </w:pPr>
      <w:r>
        <w:rPr>
          <w:rFonts w:ascii="Times New Roman"/>
          <w:b w:val="false"/>
          <w:i w:val="false"/>
          <w:color w:val="000000"/>
          <w:sz w:val="28"/>
        </w:rPr>
        <w:t xml:space="preserve">
      в) Тараптардың нысанды таңдау және iс-қимыл әдiсiнiң еркiндiгi сақталған жағдайда күтiлетiн нәтиже бөлiгiнде Мемлекетаралық Кеңестiң тиiстi қарарын қабылдағаннан кейiнгi мiндеттi заң жобалық және норма шығармашылық ұсыныстарды; </w:t>
      </w:r>
    </w:p>
    <w:p>
      <w:pPr>
        <w:spacing w:after="0"/>
        <w:ind w:left="0"/>
        <w:jc w:val="both"/>
      </w:pPr>
      <w:r>
        <w:rPr>
          <w:rFonts w:ascii="Times New Roman"/>
          <w:b w:val="false"/>
          <w:i w:val="false"/>
          <w:color w:val="000000"/>
          <w:sz w:val="28"/>
        </w:rPr>
        <w:t xml:space="preserve">
      г) Кеден одағы мен Бiртұтас экономикалық кеңiстiк туралы 1999 жылғы 26 ақпандағы </w:t>
      </w:r>
      <w:r>
        <w:rPr>
          <w:rFonts w:ascii="Times New Roman"/>
          <w:b w:val="false"/>
          <w:i w:val="false"/>
          <w:color w:val="000000"/>
          <w:sz w:val="28"/>
        </w:rPr>
        <w:t>Шарттың</w:t>
      </w:r>
      <w:r>
        <w:rPr>
          <w:rFonts w:ascii="Times New Roman"/>
          <w:b w:val="false"/>
          <w:i w:val="false"/>
          <w:color w:val="000000"/>
          <w:sz w:val="28"/>
        </w:rPr>
        <w:t xml:space="preserve"> шеңберiнде құқықтық қатынастардың белгiлi бiр салаларын реттейтiн үлгi заң актiлерiн; </w:t>
      </w:r>
    </w:p>
    <w:p>
      <w:pPr>
        <w:spacing w:after="0"/>
        <w:ind w:left="0"/>
        <w:jc w:val="both"/>
      </w:pPr>
      <w:r>
        <w:rPr>
          <w:rFonts w:ascii="Times New Roman"/>
          <w:b w:val="false"/>
          <w:i w:val="false"/>
          <w:color w:val="000000"/>
          <w:sz w:val="28"/>
        </w:rPr>
        <w:t xml:space="preserve">
      д) интеграцияны басқару органдарының Тараптардың ұлттық заңдарын үйлестiру (жақындастыру, бірiздендiру) жөнiндегi басқа да ұсыныстар мен кеңестердi енгiзудi қоса алғанда, ұлттық заңдарды үйлестiру (жақындастыру, бiрiздендiру) жөнiнде шаралар қабылдайды. </w:t>
      </w:r>
    </w:p>
    <w:p>
      <w:pPr>
        <w:spacing w:after="0"/>
        <w:ind w:left="0"/>
        <w:jc w:val="both"/>
      </w:pPr>
      <w:r>
        <w:rPr>
          <w:rFonts w:ascii="Times New Roman"/>
          <w:b/>
          <w:i w:val="false"/>
          <w:color w:val="000000"/>
          <w:sz w:val="28"/>
        </w:rPr>
        <w:t xml:space="preserve">9-бап </w:t>
      </w:r>
    </w:p>
    <w:bookmarkStart w:name="z13" w:id="14"/>
    <w:p>
      <w:pPr>
        <w:spacing w:after="0"/>
        <w:ind w:left="0"/>
        <w:jc w:val="both"/>
      </w:pPr>
      <w:r>
        <w:rPr>
          <w:rFonts w:ascii="Times New Roman"/>
          <w:b w:val="false"/>
          <w:i w:val="false"/>
          <w:color w:val="000000"/>
          <w:sz w:val="28"/>
        </w:rPr>
        <w:t xml:space="preserve">
      1. Ұлттық заңдарды үйлестiру жөнiндегi шараларды қабылдау туралы мәселелердi шешу, олардың мазмұны мен қолданудың дәйектiлiгi, сондай-ақ жақындастыруға, бiрiздендiруге тиiстi Тараптардың заңдары мен өзге де нормативтiк құқықтық актiлердiң тiзбесi Мемлекетаралық Кеңестiң құзыретiне жатады. </w:t>
      </w:r>
    </w:p>
    <w:bookmarkEnd w:id="14"/>
    <w:bookmarkStart w:name="z36" w:id="15"/>
    <w:p>
      <w:pPr>
        <w:spacing w:after="0"/>
        <w:ind w:left="0"/>
        <w:jc w:val="both"/>
      </w:pPr>
      <w:r>
        <w:rPr>
          <w:rFonts w:ascii="Times New Roman"/>
          <w:b w:val="false"/>
          <w:i w:val="false"/>
          <w:color w:val="000000"/>
          <w:sz w:val="28"/>
        </w:rPr>
        <w:t xml:space="preserve">
      2. Мемлекетаралық Кеңес қабылдайтын ұлттық заңдарды үйлестiру мәселелерi жөнiндегi шешiмдер, қарарлар және ұсыныстар, сондай-ақ Парламентаралық Комитет қабылдайтын үлгi заң актiлерi Тараптардың тиiстi органдарына: </w:t>
      </w:r>
    </w:p>
    <w:bookmarkEnd w:id="15"/>
    <w:p>
      <w:pPr>
        <w:spacing w:after="0"/>
        <w:ind w:left="0"/>
        <w:jc w:val="both"/>
      </w:pPr>
      <w:r>
        <w:rPr>
          <w:rFonts w:ascii="Times New Roman"/>
          <w:b w:val="false"/>
          <w:i w:val="false"/>
          <w:color w:val="000000"/>
          <w:sz w:val="28"/>
        </w:rPr>
        <w:t xml:space="preserve">
      осы Келiсiмнiң 8-бабының а) және б) тармақтарында көзделген жағдайларда қажеттi мемлекетiшiлiк рәсiмдердi орындау үшiн, </w:t>
      </w:r>
    </w:p>
    <w:p>
      <w:pPr>
        <w:spacing w:after="0"/>
        <w:ind w:left="0"/>
        <w:jc w:val="both"/>
      </w:pPr>
      <w:r>
        <w:rPr>
          <w:rFonts w:ascii="Times New Roman"/>
          <w:b w:val="false"/>
          <w:i w:val="false"/>
          <w:color w:val="000000"/>
          <w:sz w:val="28"/>
        </w:rPr>
        <w:t xml:space="preserve">
      шешiмдердiң ережелерiн ұлттық заңдарға және өзге де нормативтiк құқықтық актiлерге енгiзу үшiн, </w:t>
      </w:r>
    </w:p>
    <w:p>
      <w:pPr>
        <w:spacing w:after="0"/>
        <w:ind w:left="0"/>
        <w:jc w:val="both"/>
      </w:pPr>
      <w:r>
        <w:rPr>
          <w:rFonts w:ascii="Times New Roman"/>
          <w:b w:val="false"/>
          <w:i w:val="false"/>
          <w:color w:val="000000"/>
          <w:sz w:val="28"/>
        </w:rPr>
        <w:t xml:space="preserve">
      үлгi заңдарының негiзiнде ұлттық заң актiлерiн әзiрлеу үшiн, </w:t>
      </w:r>
    </w:p>
    <w:p>
      <w:pPr>
        <w:spacing w:after="0"/>
        <w:ind w:left="0"/>
        <w:jc w:val="both"/>
      </w:pPr>
      <w:r>
        <w:rPr>
          <w:rFonts w:ascii="Times New Roman"/>
          <w:b w:val="false"/>
          <w:i w:val="false"/>
          <w:color w:val="000000"/>
          <w:sz w:val="28"/>
        </w:rPr>
        <w:t xml:space="preserve">
      Мемлекетаралық Кеңестiң тиiстi шешiмдерiнiң негiзiнде ұлттық заңдарды және өзге де нормативтiк құқықтық актiлердi талдап жасау және қабылдау үшiн, </w:t>
      </w:r>
    </w:p>
    <w:p>
      <w:pPr>
        <w:spacing w:after="0"/>
        <w:ind w:left="0"/>
        <w:jc w:val="both"/>
      </w:pPr>
      <w:r>
        <w:rPr>
          <w:rFonts w:ascii="Times New Roman"/>
          <w:b w:val="false"/>
          <w:i w:val="false"/>
          <w:color w:val="000000"/>
          <w:sz w:val="28"/>
        </w:rPr>
        <w:t xml:space="preserve">
      шешiмдердiң ережелерiн немесе үлгi заңының нормаларын ескере отырып, ұлттық заңдарға және өзге де нормативтiк құқықтық актiлерге өзгерiстер мен толықтырулар енгiзу үшiн, </w:t>
      </w:r>
    </w:p>
    <w:p>
      <w:pPr>
        <w:spacing w:after="0"/>
        <w:ind w:left="0"/>
        <w:jc w:val="both"/>
      </w:pPr>
      <w:r>
        <w:rPr>
          <w:rFonts w:ascii="Times New Roman"/>
          <w:b w:val="false"/>
          <w:i w:val="false"/>
          <w:color w:val="000000"/>
          <w:sz w:val="28"/>
        </w:rPr>
        <w:t xml:space="preserve">
      Кеден одағы шеңберiнде жасалған халықаралық шарттарға және өзiнiң құзыретi шегiнде интеграцияны басқару органдары қабылдайтын шешiмдерге қайшы келетiн заң актiлерiн алып тастау үшiн жiберiледi. </w:t>
      </w:r>
    </w:p>
    <w:p>
      <w:pPr>
        <w:spacing w:after="0"/>
        <w:ind w:left="0"/>
        <w:jc w:val="both"/>
      </w:pPr>
      <w:r>
        <w:rPr>
          <w:rFonts w:ascii="Times New Roman"/>
          <w:b/>
          <w:i w:val="false"/>
          <w:color w:val="000000"/>
          <w:sz w:val="28"/>
        </w:rPr>
        <w:t xml:space="preserve">10-бап </w:t>
      </w:r>
    </w:p>
    <w:bookmarkStart w:name="z15" w:id="16"/>
    <w:p>
      <w:pPr>
        <w:spacing w:after="0"/>
        <w:ind w:left="0"/>
        <w:jc w:val="both"/>
      </w:pPr>
      <w:r>
        <w:rPr>
          <w:rFonts w:ascii="Times New Roman"/>
          <w:b w:val="false"/>
          <w:i w:val="false"/>
          <w:color w:val="000000"/>
          <w:sz w:val="28"/>
        </w:rPr>
        <w:t xml:space="preserve">
      1. Осы Келiсiмнiң 8-бабындағы а), в), д) тармақтарында көзделген Тараптардың ұлттық заңдарын үйлестiру жөнiндегi шараларды қабылдау туралы ұсыныстарды Yкiмет басшыларының кеңесi Интеграциялық Комитет Мемлекетаралық Кеңеске мақұлдағаннан кейiн, ал б) тармағы бойынша Парламентаралық Комитетпен кеңескеннен кейiн енгiзедi. </w:t>
      </w:r>
    </w:p>
    <w:bookmarkEnd w:id="16"/>
    <w:bookmarkStart w:name="z37" w:id="17"/>
    <w:p>
      <w:pPr>
        <w:spacing w:after="0"/>
        <w:ind w:left="0"/>
        <w:jc w:val="both"/>
      </w:pPr>
      <w:r>
        <w:rPr>
          <w:rFonts w:ascii="Times New Roman"/>
          <w:b w:val="false"/>
          <w:i w:val="false"/>
          <w:color w:val="000000"/>
          <w:sz w:val="28"/>
        </w:rPr>
        <w:t>
      2. Тараптардың ұлттық заңдарын үйлестiру жөнiндегi шаралар қабылдау туралы ұсыныстар қажет болған жағдайда алдын ала ұлттық заңдарды үйлестiру жөнiндегi Үйлестiру кеңесiнiң отырыстарында талқыланады, ал Парламентаралық Комитеттiң және Интеграциялық Комитеттiң консультациялары Тараптардың заң шығарушы және атқарушы органдары өкiлдерiнiң қатысуымен өткiзiледi.</w:t>
      </w:r>
    </w:p>
    <w:bookmarkEnd w:id="17"/>
    <w:bookmarkStart w:name="z16" w:id="18"/>
    <w:p>
      <w:pPr>
        <w:spacing w:after="0"/>
        <w:ind w:left="0"/>
        <w:jc w:val="left"/>
      </w:pPr>
      <w:r>
        <w:rPr>
          <w:rFonts w:ascii="Times New Roman"/>
          <w:b/>
          <w:i w:val="false"/>
          <w:color w:val="000000"/>
        </w:rPr>
        <w:t xml:space="preserve">  ІІІ БӨЛIМ. Қол қойылған халықаралық шарттардың</w:t>
      </w:r>
      <w:r>
        <w:br/>
      </w:r>
      <w:r>
        <w:rPr>
          <w:rFonts w:ascii="Times New Roman"/>
          <w:b/>
          <w:i w:val="false"/>
          <w:color w:val="000000"/>
        </w:rPr>
        <w:t>күшiне енуi үшiн қажеттi мемлекетiшiлiк рәсiмдердi орындау</w:t>
      </w:r>
      <w:r>
        <w:br/>
      </w:r>
      <w:r>
        <w:rPr>
          <w:rFonts w:ascii="Times New Roman"/>
          <w:b/>
          <w:i w:val="false"/>
          <w:color w:val="000000"/>
        </w:rPr>
        <w:t xml:space="preserve">туралы ұсыныстарды енгiзудiң мерзiмдерiн үйлестiру  </w:t>
      </w:r>
    </w:p>
    <w:bookmarkEnd w:id="18"/>
    <w:p>
      <w:pPr>
        <w:spacing w:after="0"/>
        <w:ind w:left="0"/>
        <w:jc w:val="both"/>
      </w:pPr>
      <w:r>
        <w:rPr>
          <w:rFonts w:ascii="Times New Roman"/>
          <w:b/>
          <w:i w:val="false"/>
          <w:color w:val="000000"/>
          <w:sz w:val="28"/>
        </w:rPr>
        <w:t xml:space="preserve">11-бап </w:t>
      </w:r>
    </w:p>
    <w:p>
      <w:pPr>
        <w:spacing w:after="0"/>
        <w:ind w:left="0"/>
        <w:jc w:val="both"/>
      </w:pPr>
      <w:r>
        <w:rPr>
          <w:rFonts w:ascii="Times New Roman"/>
          <w:b w:val="false"/>
          <w:i w:val="false"/>
          <w:color w:val="000000"/>
          <w:sz w:val="28"/>
        </w:rPr>
        <w:t>
      Тараптар Кеден одағы шеңберiнде қол қойылған халықаралық шарттардың күшiне енуi үшiн қажеттi мемлекетiшiлiк рәсiмдердi орындау туралы ұсыныстарды енгiзудiң мерзiмдерiн үйлестiруге келiстi.</w:t>
      </w:r>
    </w:p>
    <w:p>
      <w:pPr>
        <w:spacing w:after="0"/>
        <w:ind w:left="0"/>
        <w:jc w:val="both"/>
      </w:pPr>
      <w:r>
        <w:rPr>
          <w:rFonts w:ascii="Times New Roman"/>
          <w:b/>
          <w:i w:val="false"/>
          <w:color w:val="000000"/>
          <w:sz w:val="28"/>
        </w:rPr>
        <w:t xml:space="preserve">12-бап </w:t>
      </w:r>
    </w:p>
    <w:p>
      <w:pPr>
        <w:spacing w:after="0"/>
        <w:ind w:left="0"/>
        <w:jc w:val="both"/>
      </w:pPr>
      <w:r>
        <w:rPr>
          <w:rFonts w:ascii="Times New Roman"/>
          <w:b w:val="false"/>
          <w:i w:val="false"/>
          <w:color w:val="000000"/>
          <w:sz w:val="28"/>
        </w:rPr>
        <w:t>
      Тараптар Кеден одағы шеңберінде қол қойылған халықаралық шарттар бойынша мемлекетішілік рәсімдерді орындаудың үйлестірілген мерзімдерін сақтау туралы Интеграциялық Комитетке хабарлауға уағдаласты.</w:t>
      </w:r>
    </w:p>
    <w:bookmarkStart w:name="z40" w:id="19"/>
    <w:p>
      <w:pPr>
        <w:spacing w:after="0"/>
        <w:ind w:left="0"/>
        <w:jc w:val="left"/>
      </w:pPr>
      <w:r>
        <w:rPr>
          <w:rFonts w:ascii="Times New Roman"/>
          <w:b/>
          <w:i w:val="false"/>
          <w:color w:val="000000"/>
        </w:rPr>
        <w:t xml:space="preserve">  IV БӨЛІМ. Құқықтық ақпарат алмасу  </w:t>
      </w:r>
    </w:p>
    <w:bookmarkEnd w:id="19"/>
    <w:p>
      <w:pPr>
        <w:spacing w:after="0"/>
        <w:ind w:left="0"/>
        <w:jc w:val="both"/>
      </w:pPr>
      <w:r>
        <w:rPr>
          <w:rFonts w:ascii="Times New Roman"/>
          <w:b/>
          <w:i w:val="false"/>
          <w:color w:val="000000"/>
          <w:sz w:val="28"/>
        </w:rPr>
        <w:t xml:space="preserve">13-бап </w:t>
      </w:r>
    </w:p>
    <w:bookmarkStart w:name="z42" w:id="20"/>
    <w:p>
      <w:pPr>
        <w:spacing w:after="0"/>
        <w:ind w:left="0"/>
        <w:jc w:val="both"/>
      </w:pPr>
      <w:r>
        <w:rPr>
          <w:rFonts w:ascii="Times New Roman"/>
          <w:b w:val="false"/>
          <w:i w:val="false"/>
          <w:color w:val="000000"/>
          <w:sz w:val="28"/>
        </w:rPr>
        <w:t xml:space="preserve">
      1. Интеграциялық өзара іс-қимылды ақпараттық қамтамасыз ету, ұлттық заңдарды үйлестіру үшін ақпараттық негіз құру мақсатында Тараптар жан-жақты ақпарат алмасу қажеттігін таниды. </w:t>
      </w:r>
    </w:p>
    <w:bookmarkEnd w:id="20"/>
    <w:bookmarkStart w:name="z43" w:id="21"/>
    <w:p>
      <w:pPr>
        <w:spacing w:after="0"/>
        <w:ind w:left="0"/>
        <w:jc w:val="both"/>
      </w:pPr>
      <w:r>
        <w:rPr>
          <w:rFonts w:ascii="Times New Roman"/>
          <w:b w:val="false"/>
          <w:i w:val="false"/>
          <w:color w:val="000000"/>
          <w:sz w:val="28"/>
        </w:rPr>
        <w:t>
      2. Тараптар ұлттық ақпараттық ресурстарды пайдалана отырып, Интеграциялық Комитетте электрондық және қағаз беттерiнде ұлттық заңдар мен өзге де нормативтiк құқықтық актiлер эталондық деректер банкiнiң көшiрмелерiн қоса алғанда, заңдардың, статистикалық және басқа да әлеуметтiк экономикалық ақпараттың интеграцияланған базасын құруға және оны тұрақты түрде жаңғыртып отыруды жүзеге асыруға келiстi.</w:t>
      </w:r>
    </w:p>
    <w:bookmarkEnd w:id="21"/>
    <w:p>
      <w:pPr>
        <w:spacing w:after="0"/>
        <w:ind w:left="0"/>
        <w:jc w:val="both"/>
      </w:pPr>
      <w:r>
        <w:rPr>
          <w:rFonts w:ascii="Times New Roman"/>
          <w:b/>
          <w:i w:val="false"/>
          <w:color w:val="000000"/>
          <w:sz w:val="28"/>
        </w:rPr>
        <w:t xml:space="preserve">14-бап </w:t>
      </w:r>
    </w:p>
    <w:p>
      <w:pPr>
        <w:spacing w:after="0"/>
        <w:ind w:left="0"/>
        <w:jc w:val="both"/>
      </w:pPr>
      <w:r>
        <w:rPr>
          <w:rFonts w:ascii="Times New Roman"/>
          <w:b w:val="false"/>
          <w:i w:val="false"/>
          <w:color w:val="000000"/>
          <w:sz w:val="28"/>
        </w:rPr>
        <w:t>
      Тараптардың мемлекеттiк органдарына ұлттық ақпараттық ресурстарды пайдалана отырып заң шығарудың интеграцияланған базасына статистикалық және басқа да әлеуметтiк экономикалық ақпаратты қосу жолымен ақпараттық алмасуды жүзеге асыру мүмкiндiгi берiледi.</w:t>
      </w:r>
    </w:p>
    <w:bookmarkStart w:name="z44" w:id="22"/>
    <w:p>
      <w:pPr>
        <w:spacing w:after="0"/>
        <w:ind w:left="0"/>
        <w:jc w:val="left"/>
      </w:pPr>
      <w:r>
        <w:rPr>
          <w:rFonts w:ascii="Times New Roman"/>
          <w:b/>
          <w:i w:val="false"/>
          <w:color w:val="000000"/>
        </w:rPr>
        <w:t xml:space="preserve">  V БӨЛIМ. Қорытынды ережелер  </w:t>
      </w:r>
    </w:p>
    <w:bookmarkEnd w:id="22"/>
    <w:p>
      <w:pPr>
        <w:spacing w:after="0"/>
        <w:ind w:left="0"/>
        <w:jc w:val="both"/>
      </w:pPr>
      <w:r>
        <w:rPr>
          <w:rFonts w:ascii="Times New Roman"/>
          <w:b/>
          <w:i w:val="false"/>
          <w:color w:val="000000"/>
          <w:sz w:val="28"/>
        </w:rPr>
        <w:t xml:space="preserve">15-бап </w:t>
      </w:r>
    </w:p>
    <w:bookmarkStart w:name="z46" w:id="23"/>
    <w:p>
      <w:pPr>
        <w:spacing w:after="0"/>
        <w:ind w:left="0"/>
        <w:jc w:val="both"/>
      </w:pPr>
      <w:r>
        <w:rPr>
          <w:rFonts w:ascii="Times New Roman"/>
          <w:b w:val="false"/>
          <w:i w:val="false"/>
          <w:color w:val="000000"/>
          <w:sz w:val="28"/>
        </w:rPr>
        <w:t xml:space="preserve">
      Осы Келiсiм бекiтiлуге жатады және депозитарий деп танылатын Интеграциялық Комитетке 1999 жылғы 26 ақпандағы Кеден одағы және Бiртұтас экономикалық кеңiстiк туралы </w:t>
      </w:r>
      <w:r>
        <w:rPr>
          <w:rFonts w:ascii="Times New Roman"/>
          <w:b w:val="false"/>
          <w:i w:val="false"/>
          <w:color w:val="000000"/>
          <w:sz w:val="28"/>
        </w:rPr>
        <w:t>Шарттың</w:t>
      </w:r>
      <w:r>
        <w:rPr>
          <w:rFonts w:ascii="Times New Roman"/>
          <w:b w:val="false"/>
          <w:i w:val="false"/>
          <w:color w:val="000000"/>
          <w:sz w:val="28"/>
        </w:rPr>
        <w:t xml:space="preserve"> бекiту грамотасы тапсырылған және Тараптар бекiткен күннен бастап күшiне енедi. </w:t>
      </w:r>
    </w:p>
    <w:bookmarkEnd w:id="23"/>
    <w:p>
      <w:pPr>
        <w:spacing w:after="0"/>
        <w:ind w:left="0"/>
        <w:jc w:val="both"/>
      </w:pPr>
      <w:r>
        <w:rPr>
          <w:rFonts w:ascii="Times New Roman"/>
          <w:b/>
          <w:i w:val="false"/>
          <w:color w:val="000000"/>
          <w:sz w:val="28"/>
        </w:rPr>
        <w:t xml:space="preserve">16-бап </w:t>
      </w:r>
    </w:p>
    <w:bookmarkStart w:name="z19" w:id="24"/>
    <w:p>
      <w:pPr>
        <w:spacing w:after="0"/>
        <w:ind w:left="0"/>
        <w:jc w:val="both"/>
      </w:pPr>
      <w:r>
        <w:rPr>
          <w:rFonts w:ascii="Times New Roman"/>
          <w:b w:val="false"/>
          <w:i w:val="false"/>
          <w:color w:val="000000"/>
          <w:sz w:val="28"/>
        </w:rPr>
        <w:t xml:space="preserve">
      Осы Келiсiм 1999 жылғы 26 ақпандағы Кеден одағы мен Бiртұтас экономикалық кеңiстiк туралы </w:t>
      </w:r>
      <w:r>
        <w:rPr>
          <w:rFonts w:ascii="Times New Roman"/>
          <w:b w:val="false"/>
          <w:i w:val="false"/>
          <w:color w:val="000000"/>
          <w:sz w:val="28"/>
        </w:rPr>
        <w:t>шарттың</w:t>
      </w:r>
      <w:r>
        <w:rPr>
          <w:rFonts w:ascii="Times New Roman"/>
          <w:b w:val="false"/>
          <w:i w:val="false"/>
          <w:color w:val="000000"/>
          <w:sz w:val="28"/>
        </w:rPr>
        <w:t xml:space="preserve"> қатысушылары болып табылатын және осы Келiсiмнен туындайтын мiндеттемелердi толық көлемде өзiне қабылдайтын және депозитарий арқылы Мемлекетаралық Кеңеске тиiстi өтiнiш жіберген басқа да мемлекеттердiң қосылуы үшiн ашық. Келiсiмге үшiншi бір мемлекеттiң қосылу шарттары Мемлекетаралық Кеңестiң тиiстi шешiмiмен анықталады. </w:t>
      </w:r>
    </w:p>
    <w:bookmarkEnd w:id="24"/>
    <w:p>
      <w:pPr>
        <w:spacing w:after="0"/>
        <w:ind w:left="0"/>
        <w:jc w:val="both"/>
      </w:pPr>
      <w:r>
        <w:rPr>
          <w:rFonts w:ascii="Times New Roman"/>
          <w:b/>
          <w:i w:val="false"/>
          <w:color w:val="000000"/>
          <w:sz w:val="28"/>
        </w:rPr>
        <w:t xml:space="preserve">17-бап </w:t>
      </w:r>
    </w:p>
    <w:bookmarkStart w:name="z21" w:id="25"/>
    <w:p>
      <w:pPr>
        <w:spacing w:after="0"/>
        <w:ind w:left="0"/>
        <w:jc w:val="both"/>
      </w:pPr>
      <w:r>
        <w:rPr>
          <w:rFonts w:ascii="Times New Roman"/>
          <w:b w:val="false"/>
          <w:i w:val="false"/>
          <w:color w:val="000000"/>
          <w:sz w:val="28"/>
        </w:rPr>
        <w:t xml:space="preserve">
      Осы Келiсiмдi түсiндiру және орындау кезiнде дау-дамай туындаса, олар Тараптар арасындағы келiссөздер немесе консультациялар арқылы шешiлетiн болады. </w:t>
      </w:r>
    </w:p>
    <w:bookmarkEnd w:id="25"/>
    <w:p>
      <w:pPr>
        <w:spacing w:after="0"/>
        <w:ind w:left="0"/>
        <w:jc w:val="both"/>
      </w:pPr>
      <w:r>
        <w:rPr>
          <w:rFonts w:ascii="Times New Roman"/>
          <w:b/>
          <w:i w:val="false"/>
          <w:color w:val="000000"/>
          <w:sz w:val="28"/>
        </w:rPr>
        <w:t xml:space="preserve">18-бап </w:t>
      </w:r>
    </w:p>
    <w:bookmarkStart w:name="z23" w:id="26"/>
    <w:p>
      <w:pPr>
        <w:spacing w:after="0"/>
        <w:ind w:left="0"/>
        <w:jc w:val="both"/>
      </w:pPr>
      <w:r>
        <w:rPr>
          <w:rFonts w:ascii="Times New Roman"/>
          <w:b w:val="false"/>
          <w:i w:val="false"/>
          <w:color w:val="000000"/>
          <w:sz w:val="28"/>
        </w:rPr>
        <w:t xml:space="preserve">
      Келiсiм бес жыл бойы қолданыста болады және егер Тараптардың бiрде-бiрi осы Келiсiмнiң қолданылу мерзiмi аяқталғанға дейiн кем дегенде он екi ай бұрын оның қолданысын тоқтату ниетi туралы мәлiмдемесе, келесi бес жылдық кезеңдерге өздiгiнен ұзартылады. </w:t>
      </w:r>
    </w:p>
    <w:bookmarkEnd w:id="26"/>
    <w:p>
      <w:pPr>
        <w:spacing w:after="0"/>
        <w:ind w:left="0"/>
        <w:jc w:val="both"/>
      </w:pPr>
      <w:r>
        <w:rPr>
          <w:rFonts w:ascii="Times New Roman"/>
          <w:b w:val="false"/>
          <w:i w:val="false"/>
          <w:color w:val="000000"/>
          <w:sz w:val="28"/>
        </w:rPr>
        <w:t>
      Тараптардың әрқайсысы кем дегенде он екi ай бұрын бұл туралы депозитарийге жазбаша хабарлау арқылы осы Келiсiмнен шығуға құқылы.</w:t>
      </w:r>
    </w:p>
    <w:bookmarkStart w:name="z24" w:id="27"/>
    <w:p>
      <w:pPr>
        <w:spacing w:after="0"/>
        <w:ind w:left="0"/>
        <w:jc w:val="both"/>
      </w:pPr>
      <w:r>
        <w:rPr>
          <w:rFonts w:ascii="Times New Roman"/>
          <w:b w:val="false"/>
          <w:i w:val="false"/>
          <w:color w:val="000000"/>
          <w:sz w:val="28"/>
        </w:rPr>
        <w:t>
      Мәскеу қаласында 1999 жылғы 26 қазанда беларусь, қазақ, қырғыз, орыс және тәжiк тiлдерiнде бiр-бiр данадан жасалды және де барлық мәтiндердiң күшi бiрдей. Осы Келiсiмнiң мәтiнi бойынша Тараптардың келiспеушiлiгi туындаған жағдайда Тараптар орыс тiлiндегi мәтiндi пайдаланатын болады.</w:t>
      </w:r>
    </w:p>
    <w:bookmarkEnd w:id="27"/>
    <w:p>
      <w:pPr>
        <w:spacing w:after="0"/>
        <w:ind w:left="0"/>
        <w:jc w:val="both"/>
      </w:pPr>
      <w:r>
        <w:rPr>
          <w:rFonts w:ascii="Times New Roman"/>
          <w:b w:val="false"/>
          <w:i w:val="false"/>
          <w:color w:val="000000"/>
          <w:sz w:val="28"/>
        </w:rPr>
        <w:t>
      Түпнұсқа дана Интеграциялық Комитетте сақталады, ол осы Келiсiмге қол қойған әрбiр мемлекетке түпнұсқа дананың куәландырылған көшiрмесiн жiбередi.</w:t>
      </w:r>
    </w:p>
    <w:tbl>
      <w:tblPr>
        <w:tblW w:w="0" w:type="auto"/>
        <w:tblCellSpacing w:w="0" w:type="auto"/>
        <w:tblBorders>
          <w:top w:val="none"/>
          <w:left w:val="none"/>
          <w:bottom w:val="none"/>
          <w:right w:val="none"/>
          <w:insideH w:val="none"/>
          <w:insideV w:val="none"/>
        </w:tblBorders>
      </w:tblPr>
      <w:tblGrid>
        <w:gridCol w:w="6777"/>
        <w:gridCol w:w="5523"/>
      </w:tblGrid>
      <w:tr>
        <w:trPr>
          <w:trHeight w:val="30" w:hRule="atLeast"/>
        </w:trPr>
        <w:tc>
          <w:tcPr>
            <w:tcW w:w="67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5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Қырғыз       Ресей       Тәжікстан</w:t>
            </w:r>
          </w:p>
        </w:tc>
      </w:tr>
      <w:tr>
        <w:trPr>
          <w:trHeight w:val="30" w:hRule="atLeast"/>
        </w:trPr>
        <w:tc>
          <w:tcPr>
            <w:tcW w:w="67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Республикасы  Республикасы  Республикасы  Федерациясы  Республикасы</w:t>
            </w:r>
          </w:p>
        </w:tc>
        <w:tc>
          <w:tcPr>
            <w:tcW w:w="552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7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w:t>
            </w:r>
          </w:p>
        </w:tc>
        <w:tc>
          <w:tcPr>
            <w:tcW w:w="55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үшін         үшін          үшін        үшін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