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838c" w14:textId="4098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астанасының мәртебесі туралы" Қазақстан Республикасының Заңына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2001 жылғы 10 шілде N 228-II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астанасының мәртебесі туралы" 1998 жылғы 
20 мамырдағы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Z980230_ </w:t>
      </w:r>
      <w:r>
        <w:rPr>
          <w:rFonts w:ascii="Times New Roman"/>
          <w:b w:val="false"/>
          <w:i w:val="false"/>
          <w:color w:val="000000"/>
          <w:sz w:val="28"/>
        </w:rPr>
        <w:t>
  Қазақстан Республикасының Заңына (Қазақстан 
Республикасы Парламентінің Жаршысы, 1998 ж., N 7-8, 79-құжат) мынадай 
толықтырулар енгізілсін: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3-баптың 4-тармағы мынадай мазмұндағы 7-1) және 7-2) тармақшалармен 
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"7-1) коммуналдық заңды тұлғаларға бекітіліп берілмеген коммуналдық 
мүлік тізбесін бекітеді, республикалық меншікке жатқызылған акционерлік 
қоғамдар акцияларының мемлекеттік пакеттерін қоспағанда, Қазақстан 
Республикасы астанасының аумағында тіркелген акционерлік қоғамдар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акцияларының мемлекеттік пакеттерін иеленуді, пайдалануды және оларға 
билік етуді жүзеге асырады; 
     7-2) Астана қаласының коммуналдық меншігін иеленуді, пайдалануды және 
оған билік етуді жүзеге асырады;". 
     Қазақстан Республикасының 
             Президенті 
     Мамандар:
       Қасымбеков Б.А. 
       Икебаева Ә.Ж.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