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c856" w14:textId="69bc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"Астық туралы" Қазақстан Республикасының Заңына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2001 жылғы 11 шілде N 231-II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"Астық туралы" 2001 жылғы 19 қаңтардағы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Z010143_ </w:t>
      </w:r>
      <w:r>
        <w:rPr>
          <w:rFonts w:ascii="Times New Roman"/>
          <w:b w:val="false"/>
          <w:i w:val="false"/>
          <w:color w:val="000000"/>
          <w:sz w:val="28"/>
        </w:rPr>
        <w:t>
  Қазақстан 
Республикасының Заңына (Қазақстан Республикасы Парламентінің Жаршысы, 2001 
ж., N 2, 12-құжат) мынадай өзгерістер енгізілсін: 
     1-баптың 3) тармақшасы алып тасталсын; 
     7-баптың 3-тармағының 4) және 5) тармақшалары алып тасталсын. 
     Қазақстан Республикасының 
             Президенті 
     Мамандар:
       Қасымбеков Б.А. 
       Икебаева Ә.Ж.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