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bcc2" w14:textId="aa4b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қаржы полициясы органдары қызметiнiң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2001 жылғы 12 шілде N 240-II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"Салық және бюджетке төленетiн басқа да мiндеттi төлемдер туралы" 
1995 жылғы 24 сәуiрдегi  
</w:t>
      </w:r>
      <w:r>
        <w:rPr>
          <w:rFonts w:ascii="Times New Roman"/>
          <w:b w:val="false"/>
          <w:i w:val="false"/>
          <w:color w:val="000000"/>
          <w:sz w:val="28"/>
        </w:rPr>
        <w:t xml:space="preserve"> Z952235_ </w:t>
      </w:r>
      <w:r>
        <w:rPr>
          <w:rFonts w:ascii="Times New Roman"/>
          <w:b w:val="false"/>
          <w:i w:val="false"/>
          <w:color w:val="000000"/>
          <w:sz w:val="28"/>
        </w:rPr>
        <w:t>
  Қазақстан Республикасының Заңына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2001 ж., N 3, 16-құжат; 2001 жылғы 5 мамырда 
"Егемен Қазақстан" және 2001 жылғы 9 мамырда "Казахстанская правда" 
газеттерінде жарияланған "Салық және бюджетке төленетін басқа да мiндеттi 
төлемдер туралы" Қазақстан Республикасының Заңына өзгерiстер мен 
толықтырулар енгiзу туралы" 2001 жылғы 3 мамырдағы  
</w:t>
      </w:r>
      <w:r>
        <w:rPr>
          <w:rFonts w:ascii="Times New Roman"/>
          <w:b w:val="false"/>
          <w:i w:val="false"/>
          <w:color w:val="000000"/>
          <w:sz w:val="28"/>
        </w:rPr>
        <w:t xml:space="preserve"> Z010183_ </w:t>
      </w:r>
      <w:r>
        <w:rPr>
          <w:rFonts w:ascii="Times New Roman"/>
          <w:b w:val="false"/>
          <w:i w:val="false"/>
          <w:color w:val="000000"/>
          <w:sz w:val="28"/>
        </w:rPr>
        <w:t>
  Қазақстан 
Республикасының Заңы; 2001 жылғы 15 маусымда "Егемен Қазақстан" және 2001 
жылғы 13 маусымда "Казахстанская правда" газеттерiнде жарияланған 
"Қазақстан Республикасының кейбiр заң актiлерiне бiлiм беру мәселелерi 
бойынша өзгерiстер мен толықтырулар енгiзу туралы" 2001 жылғы 11 
маусымдағы  
</w:t>
      </w:r>
      <w:r>
        <w:rPr>
          <w:rFonts w:ascii="Times New Roman"/>
          <w:b w:val="false"/>
          <w:i w:val="false"/>
          <w:color w:val="000000"/>
          <w:sz w:val="28"/>
        </w:rPr>
        <w:t xml:space="preserve"> Z010207_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137-баптың 1-тармағы мынадай редакцияда жазылсын:
</w:t>
      </w:r>
      <w:r>
        <w:br/>
      </w:r>
      <w:r>
        <w:rPr>
          <w:rFonts w:ascii="Times New Roman"/>
          <w:b w:val="false"/>
          <w:i w:val="false"/>
          <w:color w:val="000000"/>
          <w:sz w:val="28"/>
        </w:rPr>
        <w:t>
          "1. Салықты және Қазақстан Республикасының мемлекеттiк бюджетiне 
төленетiн басқа да мiндеттi төлемдердi есептеудiң дұрыстығы және оларды 
дер кезiнде төлеу мәселелерi бойынша жеке және заңды тұлғаларды тексерудi 
салық қызметi органдары, ал осы Заңда көзделген жағдайларда қаржы 
полициясы органдарымен бiрлесiп жүзеге асырады.";
</w:t>
      </w:r>
      <w:r>
        <w:br/>
      </w:r>
      <w:r>
        <w:rPr>
          <w:rFonts w:ascii="Times New Roman"/>
          <w:b w:val="false"/>
          <w:i w:val="false"/>
          <w:color w:val="000000"/>
          <w:sz w:val="28"/>
        </w:rPr>
        <w:t>
          2) ХII бөлiмнiң тақырыбы мынадай редакцияда жазылсын:
</w:t>
      </w:r>
      <w:r>
        <w:br/>
      </w:r>
      <w:r>
        <w:rPr>
          <w:rFonts w:ascii="Times New Roman"/>
          <w:b w:val="false"/>
          <w:i w:val="false"/>
          <w:color w:val="000000"/>
          <w:sz w:val="28"/>
        </w:rPr>
        <w:t>
          "ХII бөлiм. Салық қызметi және қаржы полициясы органдарының мәртебесi 
мен құрылымы";
</w:t>
      </w:r>
      <w:r>
        <w:br/>
      </w:r>
      <w:r>
        <w:rPr>
          <w:rFonts w:ascii="Times New Roman"/>
          <w:b w:val="false"/>
          <w:i w:val="false"/>
          <w:color w:val="000000"/>
          <w:sz w:val="28"/>
        </w:rPr>
        <w:t>
          3) 167-бапта:
</w:t>
      </w:r>
      <w:r>
        <w:br/>
      </w:r>
      <w:r>
        <w:rPr>
          <w:rFonts w:ascii="Times New Roman"/>
          <w:b w:val="false"/>
          <w:i w:val="false"/>
          <w:color w:val="000000"/>
          <w:sz w:val="28"/>
        </w:rPr>
        <w:t>
          тақырыбы "Салық қызметi" деген сөздерден кейiн "және қаржы полициясы"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бiрiншi бөлiктегi ", Мемлекеттiк кiрiс министрлiгiнiң Салық полициясы 
комитетiнен және оның аумақтық органдарынан" деген сөздер алып тасталсын; 
</w:t>
      </w:r>
      <w:r>
        <w:br/>
      </w:r>
      <w:r>
        <w:rPr>
          <w:rFonts w:ascii="Times New Roman"/>
          <w:b w:val="false"/>
          <w:i w:val="false"/>
          <w:color w:val="000000"/>
          <w:sz w:val="28"/>
        </w:rPr>
        <w:t>
          үшiншi бөлiктегi "Салық полициясы" деген сөздер "Қаржы полициясы" 
деген сөздермен ауыстырылсын, "арнаулы" деген сөз алып тасталсын;
</w:t>
      </w:r>
      <w:r>
        <w:br/>
      </w:r>
      <w:r>
        <w:rPr>
          <w:rFonts w:ascii="Times New Roman"/>
          <w:b w:val="false"/>
          <w:i w:val="false"/>
          <w:color w:val="000000"/>
          <w:sz w:val="28"/>
        </w:rPr>
        <w:t>
          төртiншi бөлiктегi "Салық полициясы органдарына" деген сөздер
"Қаржы полициясы органдарына" деген сөздермен ауыстырылсын;
</w:t>
      </w:r>
      <w:r>
        <w:br/>
      </w:r>
      <w:r>
        <w:rPr>
          <w:rFonts w:ascii="Times New Roman"/>
          <w:b w:val="false"/>
          <w:i w:val="false"/>
          <w:color w:val="000000"/>
          <w:sz w:val="28"/>
        </w:rPr>
        <w:t>
          3-тармақтың бiрiншi бөлiгiндегi ", сондай-ақ Қазақстан Республикасы
Мемлекеттiк кiрiс министрлiгiнiң Салық полиция комитетi, облыстар, Астана 
және Алматы қалалары бойынша салық полициялары басқармалары, салық 
полициясының ауданаралық (аймақтық) бөлiмдерi немесе аудандар, қалалар 
және қалалардағы аудандар бойынша салық полициясы бөлiмдерi" деген сөздер 
алып тасталсын;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Қаржы полициясы агенттiгiн Төраға басқарады, оны қызметке 
Қазақстан Республикасының Үкiметi тағайындайды. Төрағаның орынбасарлары 
болады, оларды Қаржы полициясы агенттiгi төрағасының ұсынуы бойынша 
Қазақстан Республикасының Yкiметi тағайындайды. 
</w:t>
      </w:r>
      <w:r>
        <w:br/>
      </w:r>
      <w:r>
        <w:rPr>
          <w:rFonts w:ascii="Times New Roman"/>
          <w:b w:val="false"/>
          <w:i w:val="false"/>
          <w:color w:val="000000"/>
          <w:sz w:val="28"/>
        </w:rPr>
        <w:t>
          Облыстар мен Астана және Алматы қалалары бойынша, көлiктегi қаржы 
полициясы департаменттерiнiң бастықтарын, аудандар, қалалар, қалалардағы 
аудандар бойынша ауданаралық (аймақтық) қаржы полициясы бөлiмдерiнiң 
бастықтарын және олардың орынбасарларын қызметке Қаржы полициясы 
агенттiгiнiң төрағасы тағайындайды.
</w:t>
      </w:r>
      <w:r>
        <w:br/>
      </w:r>
      <w:r>
        <w:rPr>
          <w:rFonts w:ascii="Times New Roman"/>
          <w:b w:val="false"/>
          <w:i w:val="false"/>
          <w:color w:val="000000"/>
          <w:sz w:val="28"/>
        </w:rPr>
        <w:t>
          Облыстық және қалалық қаржы полициясы басқармаларының, ауданаралық 
(аймақтық), аудандық қаржы полициясы бөлімдерінің қызметкерлерін облыстар 
мен Астана және Алматы қалалары бойынша, көліктегі қаржы полициясы 
департаменттерінің бастықтары тағайындайды.";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Қазақстан Республикасының Қаржы полициясы агенттігі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ережені Қазақстан Республикасының Үкіметі бекітеді.";
     4) 170-бапта:
     тақырыбы "Салық қызметі" деген сөздерден кейін "және қаржы полициясы" 
деген сөздермен толықтырылсын;
     2-тармақтың 6) тармақшасындағы "салық" деген сөз "қаржы" деген сөзбен 
ауыстырылсын;
     3-тармақтың бірінші абзацындағы "Салық" деген сөз "Қаржы" деген 
сөзбен ауыстырылсын;
     5) 45-тараудың тақырыбы "Салық қызметі" деген сөздерден кейін "және 
қаржы полициясы" деген сөздермен толықтырылсын;
     6) 171-бапта:
     тақырыбы "Салық қызметі" деген сөздерден кейін "және қаржы полициясы" 
деген сөздермен толықтырылсын;
     3-тармақта:
     бірінші абзацтағы "Салық" деген сөз "Қаржы" деген сөзбен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3) және 4) тармақшалардағы "салық полицияларының" деген сөздер 
"қаржы полицияларының" деген сөздермен, 5) және 6) тармақшалардағы "салық 
полициялары" деген сөздер "қаржы полициялары" деген сөздермен ауыстырылсын;
</w:t>
      </w:r>
      <w:r>
        <w:br/>
      </w:r>
      <w:r>
        <w:rPr>
          <w:rFonts w:ascii="Times New Roman"/>
          <w:b w:val="false"/>
          <w:i w:val="false"/>
          <w:color w:val="000000"/>
          <w:sz w:val="28"/>
        </w:rPr>
        <w:t>
          қазақ тіліндегі мәтіндегі 6-тармақшадағы "қолдануға" деген сөзден 
кейін нүктелі үтір қойылып, "құқығы бар" деген сөздер алып тасталсын және 
мынадай мазмұндағы 7) тармақшамен толықтырылсын:
</w:t>
      </w:r>
      <w:r>
        <w:br/>
      </w:r>
      <w:r>
        <w:rPr>
          <w:rFonts w:ascii="Times New Roman"/>
          <w:b w:val="false"/>
          <w:i w:val="false"/>
          <w:color w:val="000000"/>
          <w:sz w:val="28"/>
        </w:rPr>
        <w:t>
          "7) салық төлеуден жалтаруға байланысты қылмыс белгілерін көрсететін 
жеткілікті негіздер болған кезде салық органдарының нұсқамалары негізінде 
салық органдарымен бірлесіп салық тексерістерін жүргізуге құқығы бар.";
</w:t>
      </w:r>
      <w:r>
        <w:br/>
      </w:r>
      <w:r>
        <w:rPr>
          <w:rFonts w:ascii="Times New Roman"/>
          <w:b w:val="false"/>
          <w:i w:val="false"/>
          <w:color w:val="000000"/>
          <w:sz w:val="28"/>
        </w:rPr>
        <w:t>
          7) 173-бапта: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Салық қызметі және қаржы полициясы органдары жедел деректер алған 
кезде, сондай-ақ әкімшілік құқық бұзушылықтар мен қылмыстар туралы істерді 
қозғауға себептер мен негіздер болған кезде салық төлеушiлердi бiрлесiп 
тексерудi жүзеге асыру үшiн өздерiнiң лауазымды адамдарын жiбередi.
</w:t>
      </w:r>
      <w:r>
        <w:br/>
      </w:r>
      <w:r>
        <w:rPr>
          <w:rFonts w:ascii="Times New Roman"/>
          <w:b w:val="false"/>
          <w:i w:val="false"/>
          <w:color w:val="000000"/>
          <w:sz w:val="28"/>
        </w:rPr>
        <w:t>
          Өздерiнiң лауазымды адамдарын жiберу туралы шешiм тиiстi сұрау
салу келiп түскен күннен бастап бес күн iшiнде қабылданады.";
</w:t>
      </w:r>
      <w:r>
        <w:br/>
      </w:r>
      <w:r>
        <w:rPr>
          <w:rFonts w:ascii="Times New Roman"/>
          <w:b w:val="false"/>
          <w:i w:val="false"/>
          <w:color w:val="000000"/>
          <w:sz w:val="28"/>
        </w:rPr>
        <w:t>
          6-тармақтағы "салық полициясы органдарының", "салық полициясы
органына" деген сөздер тиiсiнше "қаржы полициясы органдарының", "қаржы 
полициясы органына" деген сөздермен ауыстырылсын;
</w:t>
      </w:r>
      <w:r>
        <w:br/>
      </w:r>
      <w:r>
        <w:rPr>
          <w:rFonts w:ascii="Times New Roman"/>
          <w:b w:val="false"/>
          <w:i w:val="false"/>
          <w:color w:val="000000"/>
          <w:sz w:val="28"/>
        </w:rPr>
        <w:t>
          8) 46-тараудың тақырыбы "Салық қызметiнiң" деген сөздерден кейiн
"және қаржы полициясының" деген сөздермен толықтырылсын;
</w:t>
      </w:r>
      <w:r>
        <w:br/>
      </w:r>
      <w:r>
        <w:rPr>
          <w:rFonts w:ascii="Times New Roman"/>
          <w:b w:val="false"/>
          <w:i w:val="false"/>
          <w:color w:val="000000"/>
          <w:sz w:val="28"/>
        </w:rPr>
        <w:t>
          9) 176-бапта:
</w:t>
      </w:r>
      <w:r>
        <w:br/>
      </w:r>
      <w:r>
        <w:rPr>
          <w:rFonts w:ascii="Times New Roman"/>
          <w:b w:val="false"/>
          <w:i w:val="false"/>
          <w:color w:val="000000"/>
          <w:sz w:val="28"/>
        </w:rPr>
        <w:t>
          тақырыбы, 1, 2-тармақтар "Салық қызметiнiң" деген сөздерден кейiн,
3, 4, 5-тармақтар "салық қызметiнiң" деген сөздерден кейiн "және қаржы
полициясының" деген сөздермен толықтырылсын, 6-тармақ "салық қызметi"
деген сөздерден кейiн "және қаржы полициясы" деген сөздермен толықтырылсын;
</w:t>
      </w:r>
      <w:r>
        <w:br/>
      </w:r>
      <w:r>
        <w:rPr>
          <w:rFonts w:ascii="Times New Roman"/>
          <w:b w:val="false"/>
          <w:i w:val="false"/>
          <w:color w:val="000000"/>
          <w:sz w:val="28"/>
        </w:rPr>
        <w:t>
          7-тармақтағы "Салық", "салық" деген сөздер тиiсiнше "Қаржы", "қаржы" 
деген сөздермен ауыстырылсын;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Қаржы полициясы органдарының қызметкерлерiн зейнетақымен 
қамсыздандыру, мүгедектiгi бойынша және асыраушысынан айрылуына байланысты 
әлеуметтiк жәрдемақы төлеу iшкi iстер органдарының қызметкерлерi үшiн заң 
актiлерiнде белгiленген тәртiппен және жағдайларда жүзеге асырылады.";
</w:t>
      </w:r>
      <w:r>
        <w:br/>
      </w:r>
      <w:r>
        <w:rPr>
          <w:rFonts w:ascii="Times New Roman"/>
          <w:b w:val="false"/>
          <w:i w:val="false"/>
          <w:color w:val="000000"/>
          <w:sz w:val="28"/>
        </w:rPr>
        <w:t>
          10) 177-баптың тақырыбы мен 1-тармағы "Салық қызметi" деген
сөздерден кейiн "және қаржы полициясы" деген сөздермен толықтырылсын;
</w:t>
      </w:r>
      <w:r>
        <w:br/>
      </w:r>
      <w:r>
        <w:rPr>
          <w:rFonts w:ascii="Times New Roman"/>
          <w:b w:val="false"/>
          <w:i w:val="false"/>
          <w:color w:val="000000"/>
          <w:sz w:val="28"/>
        </w:rPr>
        <w:t>
          11) 178-баптың тақырыбы мен мәтiнi "Салық қызметi" деген сөздерден 
кейiн "және қаржы полициясы"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"Сыбайлас жемқорлыққа қарсы күрес туралы" 1998 жылғы 2 шiлдедегi 
</w:t>
      </w:r>
      <w:r>
        <w:rPr>
          <w:rFonts w:ascii="Times New Roman"/>
          <w:b w:val="false"/>
          <w:i w:val="false"/>
          <w:color w:val="000000"/>
          <w:sz w:val="28"/>
        </w:rPr>
        <w:t xml:space="preserve"> Z980267_ </w:t>
      </w:r>
      <w:r>
        <w:rPr>
          <w:rFonts w:ascii="Times New Roman"/>
          <w:b w:val="false"/>
          <w:i w:val="false"/>
          <w:color w:val="000000"/>
          <w:sz w:val="28"/>
        </w:rPr>
        <w:t>
  Қазақстан Республикасының Заңына (Қазақстан Республикасы 
Парламентiнiң Жаршысы, 1998 ж., N 15, 209-құжат; 1999 ж., N 21, 774-құжат; 
2000 ж., N 5, 116-құжат; 2001 жылғы 9 маусымда "Егемен Қазақстан" 
газетiнде және 2001 жылғы 16 маусымда "Казахстанская правда" газетiнде 
жарияланған "Сыбайлас жемқорлыққа қарсы күрес туралы" 2001 жылғы 8 
маусымдағы Қазақстан Республикасының Заңына толықтыру енгiзу туралы" 
</w:t>
      </w:r>
      <w:r>
        <w:rPr>
          <w:rFonts w:ascii="Times New Roman"/>
          <w:b w:val="false"/>
          <w:i w:val="false"/>
          <w:color w:val="000000"/>
          <w:sz w:val="28"/>
        </w:rPr>
        <w:t xml:space="preserve"> Z010206_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6-баптың 2-тармағындағы "салық полициясы мен әскери полиция" деген 
сөздер "қаржы полициясы мен әскери полиция"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2001 жылғы 30 қаңтардағы  
</w:t>
      </w:r>
      <w:r>
        <w:rPr>
          <w:rFonts w:ascii="Times New Roman"/>
          <w:b w:val="false"/>
          <w:i w:val="false"/>
          <w:color w:val="000000"/>
          <w:sz w:val="28"/>
        </w:rPr>
        <w:t xml:space="preserve"> K010155_ </w:t>
      </w:r>
      <w:r>
        <w:rPr>
          <w:rFonts w:ascii="Times New Roman"/>
          <w:b w:val="false"/>
          <w:i w:val="false"/>
          <w:color w:val="000000"/>
          <w:sz w:val="28"/>
        </w:rPr>
        <w:t>
  Қазақстан Республикасының 
Әкiмшiлiк құқық бұзушылық туралы кодексiне (Қазақстан Республикасы 
Парламентiнiң Жаршысы, 2001 ж., N 5-6, 24-құжат):
</w:t>
      </w:r>
      <w:r>
        <w:br/>
      </w:r>
      <w:r>
        <w:rPr>
          <w:rFonts w:ascii="Times New Roman"/>
          <w:b w:val="false"/>
          <w:i w:val="false"/>
          <w:color w:val="000000"/>
          <w:sz w:val="28"/>
        </w:rPr>
        <w:t>
          1) 35-баптың бiрiншi бөлiгiндегi "салық" деген сөз "қаржы" деген
сөзбен ауыстырылсын;
</w:t>
      </w:r>
      <w:r>
        <w:br/>
      </w:r>
      <w:r>
        <w:rPr>
          <w:rFonts w:ascii="Times New Roman"/>
          <w:b w:val="false"/>
          <w:i w:val="false"/>
          <w:color w:val="000000"/>
          <w:sz w:val="28"/>
        </w:rPr>
        <w:t>
          2) 355-баптың тақырыбындағы және мәтiнiндегi "салық" деген сөз 
"қаржы" деген сөзбен ауыстырылсын;
</w:t>
      </w:r>
      <w:r>
        <w:br/>
      </w:r>
      <w:r>
        <w:rPr>
          <w:rFonts w:ascii="Times New Roman"/>
          <w:b w:val="false"/>
          <w:i w:val="false"/>
          <w:color w:val="000000"/>
          <w:sz w:val="28"/>
        </w:rPr>
        <w:t>
          3) 359-баптағы "Салық қызметi" деген сөздерден кейiн ", қаржы 
полициясы" деген сөздермен толықтырылсын;
</w:t>
      </w:r>
      <w:r>
        <w:br/>
      </w:r>
      <w:r>
        <w:rPr>
          <w:rFonts w:ascii="Times New Roman"/>
          <w:b w:val="false"/>
          <w:i w:val="false"/>
          <w:color w:val="000000"/>
          <w:sz w:val="28"/>
        </w:rPr>
        <w:t>
          4) мынадай мазмұндағы 570-1-баппен толықтырылсын:
</w:t>
      </w:r>
      <w:r>
        <w:br/>
      </w:r>
      <w:r>
        <w:rPr>
          <w:rFonts w:ascii="Times New Roman"/>
          <w:b w:val="false"/>
          <w:i w:val="false"/>
          <w:color w:val="000000"/>
          <w:sz w:val="28"/>
        </w:rPr>
        <w:t>
          "570-1-бап. Қаржы полициясы органдары
</w:t>
      </w:r>
      <w:r>
        <w:br/>
      </w:r>
      <w:r>
        <w:rPr>
          <w:rFonts w:ascii="Times New Roman"/>
          <w:b w:val="false"/>
          <w:i w:val="false"/>
          <w:color w:val="000000"/>
          <w:sz w:val="28"/>
        </w:rPr>
        <w:t>
          1. Қаржы полициясы органдары осы Кодекстiң 140 (бiрiншi бөлiгiнде),
141, 145, 146, 159, 161 (бiрiншi бөлiгiнде), 164, 165, 166, 176 (бiрiншi
бөлiгiнде), 205 (бiрiншi, екiншi, төртiншi және бесiншi бөлiктерiнде), 207,
212, 215, 358-361-баптарында көзделген әкiмшiлiк құқық бұзушылық туралы 
iстердi қарайды.
</w:t>
      </w:r>
      <w:r>
        <w:br/>
      </w:r>
      <w:r>
        <w:rPr>
          <w:rFonts w:ascii="Times New Roman"/>
          <w:b w:val="false"/>
          <w:i w:val="false"/>
          <w:color w:val="000000"/>
          <w:sz w:val="28"/>
        </w:rPr>
        <w:t>
          2. Әкiмшiлiк құқық бұзушылық туралы iстердi қарауға және әкiмшiлiк 
жазалар қолдануға қаржы полициясы органдарының басшылары мен олардың 
орынбасарлары құқылы.";
</w:t>
      </w:r>
      <w:r>
        <w:br/>
      </w:r>
      <w:r>
        <w:rPr>
          <w:rFonts w:ascii="Times New Roman"/>
          <w:b w:val="false"/>
          <w:i w:val="false"/>
          <w:color w:val="000000"/>
          <w:sz w:val="28"/>
        </w:rPr>
        <w:t>
          5) 619-баптың бiрiншi бөлiгi мынадай мазмұндағы 5-1) тармақшамен
толықтырылсын:
</w:t>
      </w:r>
      <w:r>
        <w:br/>
      </w:r>
      <w:r>
        <w:rPr>
          <w:rFonts w:ascii="Times New Roman"/>
          <w:b w:val="false"/>
          <w:i w:val="false"/>
          <w:color w:val="000000"/>
          <w:sz w:val="28"/>
        </w:rPr>
        <w:t>
          "5-1) кәсiпкерлiк қызмет, сауда және қаржы, салық салу саласында
белгiленген басқару тәртiбiне және мемлекеттiк билiк институттарына қол
сұғатын құқық бұзушылық жасалғанда, сыбайлас жемқорлықпен құқық бұзушылық 
жасалғанда - қаржы полициясы органдарының қызметкерлерi;";
</w:t>
      </w:r>
      <w:r>
        <w:br/>
      </w:r>
      <w:r>
        <w:rPr>
          <w:rFonts w:ascii="Times New Roman"/>
          <w:b w:val="false"/>
          <w:i w:val="false"/>
          <w:color w:val="000000"/>
          <w:sz w:val="28"/>
        </w:rPr>
        <w:t>
          6) 620-баптың 9) тармақшасындағы "салық полициясы" деген сөздер
"қаржы полициясы" деген сөздермен ауыстырылсын;
</w:t>
      </w:r>
      <w:r>
        <w:br/>
      </w:r>
      <w:r>
        <w:rPr>
          <w:rFonts w:ascii="Times New Roman"/>
          <w:b w:val="false"/>
          <w:i w:val="false"/>
          <w:color w:val="000000"/>
          <w:sz w:val="28"/>
        </w:rPr>
        <w:t>
          7) 636-баптың бiрiншi бөлiгiнiң 1) тармақшасында:
</w:t>
      </w:r>
      <w:r>
        <w:br/>
      </w:r>
      <w:r>
        <w:rPr>
          <w:rFonts w:ascii="Times New Roman"/>
          <w:b w:val="false"/>
          <w:i w:val="false"/>
          <w:color w:val="000000"/>
          <w:sz w:val="28"/>
        </w:rPr>
        <w:t>
          жиырма бiріншi абзац мынадай редакцияда жазылсын:
</w:t>
      </w:r>
      <w:r>
        <w:br/>
      </w:r>
      <w:r>
        <w:rPr>
          <w:rFonts w:ascii="Times New Roman"/>
          <w:b w:val="false"/>
          <w:i w:val="false"/>
          <w:color w:val="000000"/>
          <w:sz w:val="28"/>
        </w:rPr>
        <w:t>
          "Қазақстан Республикасы Қаржы министрлiгi органдарының (172, 179,
183, 184, 188, 203-баптар);";
</w:t>
      </w:r>
      <w:r>
        <w:br/>
      </w:r>
      <w:r>
        <w:rPr>
          <w:rFonts w:ascii="Times New Roman"/>
          <w:b w:val="false"/>
          <w:i w:val="false"/>
          <w:color w:val="000000"/>
          <w:sz w:val="28"/>
        </w:rPr>
        <w:t>
          мынадай мазмұндағы жиырма алтыншы абзацпен толықтырылсын:
</w:t>
      </w:r>
      <w:r>
        <w:br/>
      </w:r>
      <w:r>
        <w:rPr>
          <w:rFonts w:ascii="Times New Roman"/>
          <w:b w:val="false"/>
          <w:i w:val="false"/>
          <w:color w:val="000000"/>
          <w:sz w:val="28"/>
        </w:rPr>
        <w:t>
          "қаржы полициясы органдарының (137, 138, 140 (екiншi бөлiгi), 142,
143, 148-158, 161 (екiншi және үшiншi бөлiктерi), 162, 163, 176 (бiрiншi
бөлiгi), 179, 195, 200, 203, 211, 213, 214, 217, 355, 514-519, 521, 522, 
529, 532-535-баптар);";
</w:t>
      </w:r>
      <w:r>
        <w:br/>
      </w:r>
      <w:r>
        <w:rPr>
          <w:rFonts w:ascii="Times New Roman"/>
          <w:b w:val="false"/>
          <w:i w:val="false"/>
          <w:color w:val="000000"/>
          <w:sz w:val="28"/>
        </w:rPr>
        <w:t>
          8) 638-баптың бірінші бөлігіндегі "ал салық салу саласында әкімшілік 
</w:t>
      </w:r>
      <w:r>
        <w:rPr>
          <w:rFonts w:ascii="Times New Roman"/>
          <w:b w:val="false"/>
          <w:i w:val="false"/>
          <w:color w:val="000000"/>
          <w:sz w:val="28"/>
        </w:rPr>
        <w:t>
</w:t>
      </w:r>
    </w:p>
    <w:p>
      <w:pPr>
        <w:spacing w:after="0"/>
        <w:ind w:left="0"/>
        <w:jc w:val="left"/>
      </w:pPr>
      <w:r>
        <w:rPr>
          <w:rFonts w:ascii="Times New Roman"/>
          <w:b w:val="false"/>
          <w:i w:val="false"/>
          <w:color w:val="000000"/>
          <w:sz w:val="28"/>
        </w:rPr>
        <w:t>
құқық бұзушылық анықталған жағдайда салықты тексеру аяқталғаннан кейін" 
деген сөздер "ал салық тексерісі барысында анықталған салық салу 
саласындағы әкімшілік құқық бұзушылық бойынша - ол аяқталғаннан кейін" 
деген сөздермен ауыстырылсын.
     Қазақстан Республикасының
             Президенті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