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52c8" w14:textId="f245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"Монополияға қарсы келісілген саясат жүргізу туралы шартты бекіту туралы" Қазақстан Республикасы Жоғарғы Кеңесі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2001 жылғы 6 қараша N 253-II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"Монополияға қарсы келісілген саясат жүргізу туралы шартты бекіту 
туралы" Қазақстан Республикасы Жоғарғы Кеңесінің 1994 жылғы 22 маусымдағы 
қаулысының (Қазақстан Республикасы Жоғарғы Кеңесінің Жаршысы, 1994 ж., N 
4-5, 86-құжат) күші жойылды деп танылсын. 
     Қазақстан Республикасының 
             Президенті 
     Мамандар:
       Қасымбеков Б.А. 
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