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d01ea" w14:textId="0bd0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туралы</w:t>
      </w:r>
    </w:p>
    <w:p>
      <w:pPr>
        <w:spacing w:after="0"/>
        <w:ind w:left="0"/>
        <w:jc w:val="both"/>
      </w:pPr>
      <w:r>
        <w:rPr>
          <w:rFonts w:ascii="Times New Roman"/>
          <w:b w:val="false"/>
          <w:i w:val="false"/>
          <w:color w:val="000000"/>
          <w:sz w:val="28"/>
        </w:rPr>
        <w:t>Қазақстан Республикасының 2001 жылғы 8 желтоқсандағы N 266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Заңның тақырыбы мен бүкіл мәтіні бойынша "Темір жол", "темір жол", "темір жолдармен", "темір жолдың", "темір жолдар", "темір жолдарды", "темір жолдарға", "Темір жолдарды", "темір жолда", "темір жолдардың", "Темір жолдармен", "темір жолдарда", "темір жолдағы" деген сөздер тиісінше "Теміржол", "теміржол", "теміржолдармен", "теміржолдың", "теміржолдар", "теміржолдарды", "теміржолдарға", "Теміржолдарды", "теміржолда", "теміржолдардың", "Теміржолдармен", "теміржолдарда", "теміржолдағы" деген сөздермен ауыстырылды - ҚР 04.07.2013 </w:t>
      </w:r>
      <w:r>
        <w:rPr>
          <w:rFonts w:ascii="Times New Roman"/>
          <w:b w:val="false"/>
          <w:i w:val="false"/>
          <w:color w:val="ff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Осы Заң темiржол көлiгiмен жолаушылар, багаж, жүк, жүк-багаж және почта жөнелтiлiмдерiн тасымалдарын жүзеге асыру кезiндегi тасымалдаушылар, темiржол көлiгi ұйымдары, мемлекеттiк органдар, жолаушылар, жөнелтушiлер, алушылар, жүк жөнелтушiлер, жүк алушылар, басқа да жеке және заңды тұлғалар арасындағы қоғамдық қатынастарды реттейдi.</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val="false"/>
          <w:i w:val="false"/>
          <w:color w:val="ff0000"/>
          <w:sz w:val="28"/>
        </w:rPr>
        <w:t xml:space="preserve">
      Ескерту. Мәтiнiндегi "почта", "почтаны" деген сөздер тиiсiнше "почта жөнелтiлiмдерiн", "почта жөнелтiлiмдерi" деген сөздермен; "темiр жол көлiгi ұйымдарымен", "темiр жол көлiгi ұйымы", "темiр жол көлiгi ұйымдарын", "темiр жол көлiгi ұйымдары" деген сөздер тиiсiнше "тасымал процесiне қатысушылармен", "тасымал процесiне қатысушы", "тасымал процесiне қатысушыларды", "тасымал процесiне қатысушылар" деген сөздермен ауыстырылды – ҚР 2004.07.09. </w:t>
      </w:r>
      <w:r>
        <w:rPr>
          <w:rFonts w:ascii="Times New Roman"/>
          <w:b w:val="false"/>
          <w:i w:val="false"/>
          <w:color w:val="ff0000"/>
          <w:sz w:val="28"/>
        </w:rPr>
        <w:t>№ 596 Заңымен</w:t>
      </w:r>
      <w:r>
        <w:rPr>
          <w:rFonts w:ascii="Times New Roman"/>
          <w:b w:val="false"/>
          <w:i w:val="false"/>
          <w:color w:val="ff0000"/>
          <w:sz w:val="28"/>
        </w:rPr>
        <w:t>.</w:t>
      </w:r>
    </w:p>
    <w:bookmarkStart w:name="z2" w:id="1"/>
    <w:p>
      <w:pPr>
        <w:spacing w:after="0"/>
        <w:ind w:left="0"/>
        <w:jc w:val="left"/>
      </w:pPr>
      <w:r>
        <w:rPr>
          <w:rFonts w:ascii="Times New Roman"/>
          <w:b/>
          <w:i w:val="false"/>
          <w:color w:val="000000"/>
        </w:rPr>
        <w:t xml:space="preserve"> 1-бап. Осы Заңда пайдаланылатын негiзгi ұғымдар </w:t>
      </w:r>
    </w:p>
    <w:bookmarkEnd w:id="1"/>
    <w:p>
      <w:pPr>
        <w:spacing w:after="0"/>
        <w:ind w:left="0"/>
        <w:jc w:val="both"/>
      </w:pPr>
      <w:r>
        <w:rPr>
          <w:rFonts w:ascii="Times New Roman"/>
          <w:b w:val="false"/>
          <w:i w:val="false"/>
          <w:color w:val="000000"/>
          <w:sz w:val="28"/>
        </w:rPr>
        <w:t xml:space="preserve">
      Осы Заңда мынадай негiзгi ұғымдар пайдаланылады: </w:t>
      </w:r>
    </w:p>
    <w:bookmarkStart w:name="z179" w:id="2"/>
    <w:p>
      <w:pPr>
        <w:spacing w:after="0"/>
        <w:ind w:left="0"/>
        <w:jc w:val="both"/>
      </w:pPr>
      <w:r>
        <w:rPr>
          <w:rFonts w:ascii="Times New Roman"/>
          <w:b w:val="false"/>
          <w:i w:val="false"/>
          <w:color w:val="000000"/>
          <w:sz w:val="28"/>
        </w:rPr>
        <w:t>
      1) авария – теміржолдарда немесе мемлекеттік-жекешелік әріптестік шарттары бойынша, оның ішінде концессия шарттары бойынша теміржолдарда жылжымалы құрамның соқтығысу, рельстен шығып кету, солардың нәтижесінде адамның денсаулығына ауыр зиян келтірілу және (немесе) жылжымалы құрамның күрделі жөндеу көлемінде зақымдалу жағдайлары;</w:t>
      </w:r>
    </w:p>
    <w:bookmarkEnd w:id="2"/>
    <w:bookmarkStart w:name="z847" w:id="3"/>
    <w:p>
      <w:pPr>
        <w:spacing w:after="0"/>
        <w:ind w:left="0"/>
        <w:jc w:val="both"/>
      </w:pPr>
      <w:r>
        <w:rPr>
          <w:rFonts w:ascii="Times New Roman"/>
          <w:b w:val="false"/>
          <w:i w:val="false"/>
          <w:color w:val="000000"/>
          <w:sz w:val="28"/>
        </w:rPr>
        <w:t>
      1-1) алушы – багажды, жүк-багажды немесе пошта жөнелтілімдерін алатын және тасымалдау құжаттарында көрсетілген тұлға;</w:t>
      </w:r>
    </w:p>
    <w:bookmarkEnd w:id="3"/>
    <w:bookmarkStart w:name="z848" w:id="4"/>
    <w:p>
      <w:pPr>
        <w:spacing w:after="0"/>
        <w:ind w:left="0"/>
        <w:jc w:val="both"/>
      </w:pPr>
      <w:r>
        <w:rPr>
          <w:rFonts w:ascii="Times New Roman"/>
          <w:b w:val="false"/>
          <w:i w:val="false"/>
          <w:color w:val="000000"/>
          <w:sz w:val="28"/>
        </w:rPr>
        <w:t>
      1-2) апат – теміржолдарда немесе мемлекеттік-жекешелік әріптестік шарттары бойынша, оның ішінде концессия шарттары бойынша теміржолдарда жылжымалы құрамның соқтығысу, рельстен шығып кету, солардың нәтижесінде адамның қаза болу және (немесе) жылжымалы құрамның мүкаммалдан шығарып тасталатын дәрежеге дейін зақымдалу жағдайлары;</w:t>
      </w:r>
    </w:p>
    <w:bookmarkEnd w:id="4"/>
    <w:bookmarkStart w:name="z122" w:id="5"/>
    <w:p>
      <w:pPr>
        <w:spacing w:after="0"/>
        <w:ind w:left="0"/>
        <w:jc w:val="both"/>
      </w:pPr>
      <w:r>
        <w:rPr>
          <w:rFonts w:ascii="Times New Roman"/>
          <w:b w:val="false"/>
          <w:i w:val="false"/>
          <w:color w:val="000000"/>
          <w:sz w:val="28"/>
        </w:rPr>
        <w:t>
      2) арнайы жылжымалы құрам – магистральдық теміржол желісін және кірме жолдарды күтіп ұстау, оларға қызмет көрсету, қалпына келтіру және жөндеу жөніндегі жұмыстарды жүргізуге арналған өздігінен жүретін және өздігінен жүрмейтін теміржол көлігі құралдары;</w:t>
      </w:r>
    </w:p>
    <w:bookmarkEnd w:id="5"/>
    <w:bookmarkStart w:name="z123" w:id="6"/>
    <w:p>
      <w:pPr>
        <w:spacing w:after="0"/>
        <w:ind w:left="0"/>
        <w:jc w:val="both"/>
      </w:pPr>
      <w:r>
        <w:rPr>
          <w:rFonts w:ascii="Times New Roman"/>
          <w:b w:val="false"/>
          <w:i w:val="false"/>
          <w:color w:val="000000"/>
          <w:sz w:val="28"/>
        </w:rPr>
        <w:t>
      3) арнаулы тасымалдар – уəкілетті орган айқындайтын тəртіппен мемлекет мұқтажына арналған арнаулы жүктердi жəне жолаушылардың жекелеген санаттарын тасымалдау;</w:t>
      </w:r>
    </w:p>
    <w:bookmarkEnd w:id="6"/>
    <w:bookmarkStart w:name="z124" w:id="7"/>
    <w:p>
      <w:pPr>
        <w:spacing w:after="0"/>
        <w:ind w:left="0"/>
        <w:jc w:val="both"/>
      </w:pPr>
      <w:r>
        <w:rPr>
          <w:rFonts w:ascii="Times New Roman"/>
          <w:b w:val="false"/>
          <w:i w:val="false"/>
          <w:color w:val="000000"/>
          <w:sz w:val="28"/>
        </w:rPr>
        <w:t>
      4) әлеуметтiк мәнi бар жолаушы қатынастары – әлеуметтiк мәнiн:</w:t>
      </w:r>
    </w:p>
    <w:bookmarkEnd w:id="7"/>
    <w:p>
      <w:pPr>
        <w:spacing w:after="0"/>
        <w:ind w:left="0"/>
        <w:jc w:val="both"/>
      </w:pPr>
      <w:r>
        <w:rPr>
          <w:rFonts w:ascii="Times New Roman"/>
          <w:b w:val="false"/>
          <w:i w:val="false"/>
          <w:color w:val="000000"/>
          <w:sz w:val="28"/>
        </w:rPr>
        <w:t>
      облысаралық қатынастарда – уәкілетті орган;</w:t>
      </w:r>
    </w:p>
    <w:p>
      <w:pPr>
        <w:spacing w:after="0"/>
        <w:ind w:left="0"/>
        <w:jc w:val="both"/>
      </w:pPr>
      <w:r>
        <w:rPr>
          <w:rFonts w:ascii="Times New Roman"/>
          <w:b w:val="false"/>
          <w:i w:val="false"/>
          <w:color w:val="000000"/>
          <w:sz w:val="28"/>
        </w:rPr>
        <w:t>
      ауданаралық (облысішілік қаларалық) және қала маңындағы қатынастарда жергiлiктi өкiлдi және атқарушы органдар айқындайтын қатынастар;</w:t>
      </w:r>
    </w:p>
    <w:bookmarkStart w:name="z125" w:id="8"/>
    <w:p>
      <w:pPr>
        <w:spacing w:after="0"/>
        <w:ind w:left="0"/>
        <w:jc w:val="both"/>
      </w:pPr>
      <w:r>
        <w:rPr>
          <w:rFonts w:ascii="Times New Roman"/>
          <w:b w:val="false"/>
          <w:i w:val="false"/>
          <w:color w:val="000000"/>
          <w:sz w:val="28"/>
        </w:rPr>
        <w:t>
      5) багаж – жолаушылар немесе почта-багаж поезында тасымалдауға қабылданған, салмағы екi жүз килограмнан аспайтын мүлiк;</w:t>
      </w:r>
    </w:p>
    <w:bookmarkEnd w:id="8"/>
    <w:bookmarkStart w:name="z126" w:id="9"/>
    <w:p>
      <w:pPr>
        <w:spacing w:after="0"/>
        <w:ind w:left="0"/>
        <w:jc w:val="both"/>
      </w:pPr>
      <w:r>
        <w:rPr>
          <w:rFonts w:ascii="Times New Roman"/>
          <w:b w:val="false"/>
          <w:i w:val="false"/>
          <w:color w:val="000000"/>
          <w:sz w:val="28"/>
        </w:rPr>
        <w:t>
      6) бекіту-пломбалау құрылғылары – вагонмен, контейнермен тасымалданатын жүкке қол жеткізілуіне жол бермеу үшін қолданылатын блок қою құрылғыларымен біртұтас конструкцияда орналастырылған бақылау элементтері;</w:t>
      </w:r>
    </w:p>
    <w:bookmarkEnd w:id="9"/>
    <w:bookmarkStart w:name="z127" w:id="10"/>
    <w:p>
      <w:pPr>
        <w:spacing w:after="0"/>
        <w:ind w:left="0"/>
        <w:jc w:val="both"/>
      </w:pPr>
      <w:r>
        <w:rPr>
          <w:rFonts w:ascii="Times New Roman"/>
          <w:b w:val="false"/>
          <w:i w:val="false"/>
          <w:color w:val="000000"/>
          <w:sz w:val="28"/>
        </w:rPr>
        <w:t>
      7) билет кассасы – оларда Қазақстан Республикасы заңнамасының талаптарына сәйкес жол жүру құжаттарын (билеттер) сату жөнінде қызмет көрсетілетін, теміржол вокзалдарында және осы ғимараттардан тыс жерлерде орналасқан жол жүру құжаттарын (билеттерді) сату пункттері;</w:t>
      </w:r>
    </w:p>
    <w:bookmarkEnd w:id="10"/>
    <w:bookmarkStart w:name="z128" w:id="11"/>
    <w:p>
      <w:pPr>
        <w:spacing w:after="0"/>
        <w:ind w:left="0"/>
        <w:jc w:val="both"/>
      </w:pPr>
      <w:r>
        <w:rPr>
          <w:rFonts w:ascii="Times New Roman"/>
          <w:b w:val="false"/>
          <w:i w:val="false"/>
          <w:color w:val="000000"/>
          <w:sz w:val="28"/>
        </w:rPr>
        <w:t>
      8) вагон – темiржолдармен тасымалдауға арналған өздiгiнен жүрмейтiн тiркемелi көлiк құралы;</w:t>
      </w:r>
    </w:p>
    <w:bookmarkEnd w:id="11"/>
    <w:bookmarkStart w:name="z828" w:id="12"/>
    <w:p>
      <w:pPr>
        <w:spacing w:after="0"/>
        <w:ind w:left="0"/>
        <w:jc w:val="both"/>
      </w:pPr>
      <w:r>
        <w:rPr>
          <w:rFonts w:ascii="Times New Roman"/>
          <w:b w:val="false"/>
          <w:i w:val="false"/>
          <w:color w:val="000000"/>
          <w:sz w:val="28"/>
        </w:rPr>
        <w:t>
      8-1) вагондарды беру-алып кету – маневрлік локомотивпен вагондардың:</w:t>
      </w:r>
    </w:p>
    <w:bookmarkEnd w:id="12"/>
    <w:p>
      <w:pPr>
        <w:spacing w:after="0"/>
        <w:ind w:left="0"/>
        <w:jc w:val="both"/>
      </w:pPr>
      <w:r>
        <w:rPr>
          <w:rFonts w:ascii="Times New Roman"/>
          <w:b w:val="false"/>
          <w:i w:val="false"/>
          <w:color w:val="000000"/>
          <w:sz w:val="28"/>
        </w:rPr>
        <w:t xml:space="preserve">
      станциялық жолдардан – тиеу, түсіру (жүктен босату) орындарына, кірме жолдарға; </w:t>
      </w:r>
    </w:p>
    <w:p>
      <w:pPr>
        <w:spacing w:after="0"/>
        <w:ind w:left="0"/>
        <w:jc w:val="both"/>
      </w:pPr>
      <w:r>
        <w:rPr>
          <w:rFonts w:ascii="Times New Roman"/>
          <w:b w:val="false"/>
          <w:i w:val="false"/>
          <w:color w:val="000000"/>
          <w:sz w:val="28"/>
        </w:rPr>
        <w:t>
      кірме жолдарда – контрагенттің қабылдау-тапсыру (беру-шығару) жолдары мен тиеу, түсіру (жүктен босату) орындары арасында орнын ауыстыру;</w:t>
      </w:r>
    </w:p>
    <w:bookmarkStart w:name="z129" w:id="13"/>
    <w:p>
      <w:pPr>
        <w:spacing w:after="0"/>
        <w:ind w:left="0"/>
        <w:jc w:val="both"/>
      </w:pPr>
      <w:r>
        <w:rPr>
          <w:rFonts w:ascii="Times New Roman"/>
          <w:b w:val="false"/>
          <w:i w:val="false"/>
          <w:color w:val="000000"/>
          <w:sz w:val="28"/>
        </w:rPr>
        <w:t>
      9) вагондар (контейнерлер) операторы – вагондарды (контейнерлердi) меншiк құқығымен немесе өзге де заңды негiздерде иеленушi және (немесе) тасымалдаушымен жасалған шарт негiзiнде вагондар (контейнерлер) операторы қызметін көрсету жолымен тасымалдау процесiне қатысатын және тасымалдау құжаттарында көрсетiлген тұлға;</w:t>
      </w:r>
    </w:p>
    <w:bookmarkEnd w:id="13"/>
    <w:bookmarkStart w:name="z130" w:id="14"/>
    <w:p>
      <w:pPr>
        <w:spacing w:after="0"/>
        <w:ind w:left="0"/>
        <w:jc w:val="both"/>
      </w:pPr>
      <w:r>
        <w:rPr>
          <w:rFonts w:ascii="Times New Roman"/>
          <w:b w:val="false"/>
          <w:i w:val="false"/>
          <w:color w:val="000000"/>
          <w:sz w:val="28"/>
        </w:rPr>
        <w:t>
      10) вагондар (контейнерлер) операторының қызметтері – уәкілетті орган белгілеген тәртіппен шарт негізінде вагондармен (контейнерлермен) қамтамасыз ету, бөлу және вагондар (контейнерлер) қозғалысын басқару жөніндегі қызметтер;</w:t>
      </w:r>
    </w:p>
    <w:bookmarkEnd w:id="14"/>
    <w:bookmarkStart w:name="z737" w:id="15"/>
    <w:p>
      <w:pPr>
        <w:spacing w:after="0"/>
        <w:ind w:left="0"/>
        <w:jc w:val="both"/>
      </w:pPr>
      <w:r>
        <w:rPr>
          <w:rFonts w:ascii="Times New Roman"/>
          <w:b w:val="false"/>
          <w:i w:val="false"/>
          <w:color w:val="000000"/>
          <w:sz w:val="28"/>
        </w:rPr>
        <w:t>
      10-1) вокзал маңындағы аумақ – теміржол вокзалына кіреберіс және кірме жолдар, қоғамдық және жеке көліктің аялдама пункттері, қойылатын орындар, автомобиль тұрақтары, абаттандыру элементтері бар теміржол вокзалына іргелес жатқан аумақ;</w:t>
      </w:r>
    </w:p>
    <w:bookmarkEnd w:id="15"/>
    <w:bookmarkStart w:name="z131" w:id="16"/>
    <w:p>
      <w:pPr>
        <w:spacing w:after="0"/>
        <w:ind w:left="0"/>
        <w:jc w:val="both"/>
      </w:pPr>
      <w:r>
        <w:rPr>
          <w:rFonts w:ascii="Times New Roman"/>
          <w:b w:val="false"/>
          <w:i w:val="false"/>
          <w:color w:val="000000"/>
          <w:sz w:val="28"/>
        </w:rPr>
        <w:t>
      11) габариті ірі (габариттен тыс) жүк – теміржолдың тікелей көлбеу учаскесіндегі ашық жылжымалы құрамда орналастырған кезде габариті жүк тиеу габаритінің ернеуінен сыймай асып тұрған немесе оның геометриялық қиықтағы дөңесі Қазақстан Республикасының заңнамасында белгіленген есептелген нормативтерден асып кеткен жүк;</w:t>
      </w:r>
    </w:p>
    <w:bookmarkEnd w:id="16"/>
    <w:bookmarkStart w:name="z738" w:id="17"/>
    <w:p>
      <w:pPr>
        <w:spacing w:after="0"/>
        <w:ind w:left="0"/>
        <w:jc w:val="both"/>
      </w:pPr>
      <w:r>
        <w:rPr>
          <w:rFonts w:ascii="Times New Roman"/>
          <w:b w:val="false"/>
          <w:i w:val="false"/>
          <w:color w:val="000000"/>
          <w:sz w:val="28"/>
        </w:rPr>
        <w:t>
      11-1) диспетчерлік реттеу – нақты уақыт режимінде тасымалдау процесінің операцияларын басқару және олардың мониторингі процесі;</w:t>
      </w:r>
    </w:p>
    <w:bookmarkEnd w:id="17"/>
    <w:bookmarkStart w:name="z832" w:id="18"/>
    <w:p>
      <w:pPr>
        <w:spacing w:after="0"/>
        <w:ind w:left="0"/>
        <w:jc w:val="both"/>
      </w:pPr>
      <w:r>
        <w:rPr>
          <w:rFonts w:ascii="Times New Roman"/>
          <w:b w:val="false"/>
          <w:i w:val="false"/>
          <w:color w:val="000000"/>
          <w:sz w:val="28"/>
        </w:rPr>
        <w:t>
      11-2) ерекше маңызды тасымалдар – Қазақстан Республикасының күзетілетін адамдарын теміржолмен тасымалдау кезінде теміржол жылжымалы құрамымен тасымалдауға, сондай-ақ олардың жүру маршруттарына (қатынастарына) уəкілетті орган беретін мəртебе;</w:t>
      </w:r>
    </w:p>
    <w:bookmarkEnd w:id="18"/>
    <w:bookmarkStart w:name="z132" w:id="19"/>
    <w:p>
      <w:pPr>
        <w:spacing w:after="0"/>
        <w:ind w:left="0"/>
        <w:jc w:val="both"/>
      </w:pPr>
      <w:r>
        <w:rPr>
          <w:rFonts w:ascii="Times New Roman"/>
          <w:b w:val="false"/>
          <w:i w:val="false"/>
          <w:color w:val="000000"/>
          <w:sz w:val="28"/>
        </w:rPr>
        <w:t>
      12) жолаушы – жол жүру құжаты (билетi) бар және поезбен жол жүретiн жеке тұлға;</w:t>
      </w:r>
    </w:p>
    <w:bookmarkEnd w:id="19"/>
    <w:bookmarkStart w:name="z133" w:id="20"/>
    <w:p>
      <w:pPr>
        <w:spacing w:after="0"/>
        <w:ind w:left="0"/>
        <w:jc w:val="both"/>
      </w:pPr>
      <w:r>
        <w:rPr>
          <w:rFonts w:ascii="Times New Roman"/>
          <w:b w:val="false"/>
          <w:i w:val="false"/>
          <w:color w:val="000000"/>
          <w:sz w:val="28"/>
        </w:rPr>
        <w:t>
      13) жолаушы агенттігі – тасымалдаушымен шарттың негізінде жол жүру құжаттарын (билеттерін) ресімдеуге қойылатын талаптардың орындалуын қамтамасыз ететін, өзінің сату пункттері арқылы жол жүру құжаттарын (билеттерін) сату жөнінде қызмет көрсететін тұлға;</w:t>
      </w:r>
    </w:p>
    <w:bookmarkEnd w:id="20"/>
    <w:bookmarkStart w:name="z875" w:id="21"/>
    <w:p>
      <w:pPr>
        <w:spacing w:after="0"/>
        <w:ind w:left="0"/>
        <w:jc w:val="both"/>
      </w:pPr>
      <w:r>
        <w:rPr>
          <w:rFonts w:ascii="Times New Roman"/>
          <w:b w:val="false"/>
          <w:i w:val="false"/>
          <w:color w:val="000000"/>
          <w:sz w:val="28"/>
        </w:rPr>
        <w:t>
      13-1) жолаушылар қозғалысындағы локомотивтік тартқыш операторы – жолаушылар тасымалдары үшін пайдаланылатын тартқыш көлік құралын (локомотивті) меншік құқығымен немесе өзге де заңды негіздерде иеленетін, оны күтіп-ұстауды, пайдалануды қамтамасыз ететін тұлға;</w:t>
      </w:r>
    </w:p>
    <w:bookmarkEnd w:id="21"/>
    <w:bookmarkStart w:name="z134" w:id="22"/>
    <w:p>
      <w:pPr>
        <w:spacing w:after="0"/>
        <w:ind w:left="0"/>
        <w:jc w:val="both"/>
      </w:pPr>
      <w:r>
        <w:rPr>
          <w:rFonts w:ascii="Times New Roman"/>
          <w:b w:val="false"/>
          <w:i w:val="false"/>
          <w:color w:val="000000"/>
          <w:sz w:val="28"/>
        </w:rPr>
        <w:t>
      14) жолаушылар тасымалын басқарудың автоматтандырылған жүйесі – жолаушылар тасымалын басқару және орындарды электронды резервке сақтау жүйесі;</w:t>
      </w:r>
    </w:p>
    <w:bookmarkEnd w:id="22"/>
    <w:bookmarkStart w:name="z135" w:id="23"/>
    <w:p>
      <w:pPr>
        <w:spacing w:after="0"/>
        <w:ind w:left="0"/>
        <w:jc w:val="both"/>
      </w:pPr>
      <w:r>
        <w:rPr>
          <w:rFonts w:ascii="Times New Roman"/>
          <w:b w:val="false"/>
          <w:i w:val="false"/>
          <w:color w:val="000000"/>
          <w:sz w:val="28"/>
        </w:rPr>
        <w:t>
      15) жол дамытылымы – магистральдық, станция жолдарының, оларды өзара біріктіретін бағыттамалы бұрмалардың, станция мен кірме жолдардың шегінде орналасқан техникалық құралдар мен құрылғылардың жиынтығы;</w:t>
      </w:r>
    </w:p>
    <w:bookmarkEnd w:id="23"/>
    <w:bookmarkStart w:name="z136" w:id="24"/>
    <w:p>
      <w:pPr>
        <w:spacing w:after="0"/>
        <w:ind w:left="0"/>
        <w:jc w:val="both"/>
      </w:pPr>
      <w:r>
        <w:rPr>
          <w:rFonts w:ascii="Times New Roman"/>
          <w:b w:val="false"/>
          <w:i w:val="false"/>
          <w:color w:val="000000"/>
          <w:sz w:val="28"/>
        </w:rPr>
        <w:t>
      16) жөнелтушi – багажды, жүк-багажды немесе почта жөнелтiлiмдерiн жөнелтетiн және тасымалдау құжаттарында көрсетiлген тұлға;</w:t>
      </w:r>
    </w:p>
    <w:bookmarkEnd w:id="24"/>
    <w:bookmarkStart w:name="z137" w:id="25"/>
    <w:p>
      <w:pPr>
        <w:spacing w:after="0"/>
        <w:ind w:left="0"/>
        <w:jc w:val="both"/>
      </w:pPr>
      <w:r>
        <w:rPr>
          <w:rFonts w:ascii="Times New Roman"/>
          <w:b w:val="false"/>
          <w:i w:val="false"/>
          <w:color w:val="000000"/>
          <w:sz w:val="28"/>
        </w:rPr>
        <w:t>
      17) жүк – тасымалдау шарты ресімделе отырып тасымалдауға қабылданған мүлік, оның ішінде бос меншікті вагон (контейнер);</w:t>
      </w:r>
    </w:p>
    <w:bookmarkEnd w:id="25"/>
    <w:bookmarkStart w:name="z138" w:id="26"/>
    <w:p>
      <w:pPr>
        <w:spacing w:after="0"/>
        <w:ind w:left="0"/>
        <w:jc w:val="both"/>
      </w:pPr>
      <w:r>
        <w:rPr>
          <w:rFonts w:ascii="Times New Roman"/>
          <w:b w:val="false"/>
          <w:i w:val="false"/>
          <w:color w:val="000000"/>
          <w:sz w:val="28"/>
        </w:rPr>
        <w:t>
      18) жүк алушы – тасымалдау құжаттарында көрсетiлген және жүктi алушы тұлға;</w:t>
      </w:r>
    </w:p>
    <w:bookmarkEnd w:id="26"/>
    <w:bookmarkStart w:name="z139" w:id="27"/>
    <w:p>
      <w:pPr>
        <w:spacing w:after="0"/>
        <w:ind w:left="0"/>
        <w:jc w:val="both"/>
      </w:pPr>
      <w:r>
        <w:rPr>
          <w:rFonts w:ascii="Times New Roman"/>
          <w:b w:val="false"/>
          <w:i w:val="false"/>
          <w:color w:val="000000"/>
          <w:sz w:val="28"/>
        </w:rPr>
        <w:t xml:space="preserve">
      19) жүк-багаж – жолаушылар мен почта-багаж поезында тасымалдауға қабылданған, салмағы екi жүз килограмнан артық мүлiк; </w:t>
      </w:r>
    </w:p>
    <w:bookmarkEnd w:id="27"/>
    <w:bookmarkStart w:name="z140" w:id="28"/>
    <w:p>
      <w:pPr>
        <w:spacing w:after="0"/>
        <w:ind w:left="0"/>
        <w:jc w:val="both"/>
      </w:pPr>
      <w:r>
        <w:rPr>
          <w:rFonts w:ascii="Times New Roman"/>
          <w:b w:val="false"/>
          <w:i w:val="false"/>
          <w:color w:val="000000"/>
          <w:sz w:val="28"/>
        </w:rPr>
        <w:t>
      20) жүк жөнелтушi – тасымалдау құжаттарында көрсетiлген және жүктi жөнелтушi тұлға;</w:t>
      </w:r>
    </w:p>
    <w:bookmarkEnd w:id="28"/>
    <w:bookmarkStart w:name="z141" w:id="29"/>
    <w:p>
      <w:pPr>
        <w:spacing w:after="0"/>
        <w:ind w:left="0"/>
        <w:jc w:val="both"/>
      </w:pPr>
      <w:r>
        <w:rPr>
          <w:rFonts w:ascii="Times New Roman"/>
          <w:b w:val="false"/>
          <w:i w:val="false"/>
          <w:color w:val="000000"/>
          <w:sz w:val="28"/>
        </w:rPr>
        <w:t>
      21) жүк жөнелтiлiмi – бiр темiржол көлiгi жүкқұжатымен тасымалдауға ұсынылатын жүк партиясы;</w:t>
      </w:r>
    </w:p>
    <w:bookmarkEnd w:id="29"/>
    <w:bookmarkStart w:name="z142" w:id="30"/>
    <w:p>
      <w:pPr>
        <w:spacing w:after="0"/>
        <w:ind w:left="0"/>
        <w:jc w:val="both"/>
      </w:pPr>
      <w:r>
        <w:rPr>
          <w:rFonts w:ascii="Times New Roman"/>
          <w:b w:val="false"/>
          <w:i w:val="false"/>
          <w:color w:val="000000"/>
          <w:sz w:val="28"/>
        </w:rPr>
        <w:t>
      22) жүк терминалы – жүк жөнелтушілер мен жүк алушыларға қызметтер кешенін ұсынуға және аралас тасымалдауды жүзеге асыруға арналған кірме жолдағы құрылыстар мен техникалық құралдар кешені;</w:t>
      </w:r>
    </w:p>
    <w:bookmarkEnd w:id="30"/>
    <w:bookmarkStart w:name="z876" w:id="31"/>
    <w:p>
      <w:pPr>
        <w:spacing w:after="0"/>
        <w:ind w:left="0"/>
        <w:jc w:val="both"/>
      </w:pPr>
      <w:r>
        <w:rPr>
          <w:rFonts w:ascii="Times New Roman"/>
          <w:b w:val="false"/>
          <w:i w:val="false"/>
          <w:color w:val="000000"/>
          <w:sz w:val="28"/>
        </w:rPr>
        <w:t>
      22-1) жүк транзиті – жүкті бір елден екінші елге Қазақстан Республикасының аумағы арқылы тасымалдау, ол процесте мынадай бір немесе бірнеше операция: жүктің тоқтап тұруы, оны қайта тиеу, қоймаға қою, бөлшектеу, жүктің орындарын, массасын, санын және көлік түрін өзгерту орындала отырып, жүк Қазақстан Республикасының теміржол станциясына келеді және (немесе) теміржол станциясынан Қазақстан Республикасының шегінен тыс жерге кетеді;</w:t>
      </w:r>
    </w:p>
    <w:bookmarkEnd w:id="31"/>
    <w:bookmarkStart w:name="z143" w:id="32"/>
    <w:p>
      <w:pPr>
        <w:spacing w:after="0"/>
        <w:ind w:left="0"/>
        <w:jc w:val="both"/>
      </w:pPr>
      <w:r>
        <w:rPr>
          <w:rFonts w:ascii="Times New Roman"/>
          <w:b w:val="false"/>
          <w:i w:val="false"/>
          <w:color w:val="000000"/>
          <w:sz w:val="28"/>
        </w:rPr>
        <w:t>
      23) жылжымалы құрам – жолаушыларды, багажды, жүктердi, жүк-багажды, пошта жөнелтiлiмдерiн темiржолдармен тасымалдауға арналған тартқыш көлiк құралдары (локомотивтер), вагондар, өздiгiнен жүретiн және өзге де теміржол көлiк құралдары, сондай-ақ арнайы жылжымалы құрам;</w:t>
      </w:r>
    </w:p>
    <w:bookmarkEnd w:id="32"/>
    <w:bookmarkStart w:name="z818" w:id="33"/>
    <w:p>
      <w:pPr>
        <w:spacing w:after="0"/>
        <w:ind w:left="0"/>
        <w:jc w:val="both"/>
      </w:pPr>
      <w:r>
        <w:rPr>
          <w:rFonts w:ascii="Times New Roman"/>
          <w:b w:val="false"/>
          <w:i w:val="false"/>
          <w:color w:val="000000"/>
          <w:sz w:val="28"/>
        </w:rPr>
        <w:t>
      23-1) инфрақұрылым учаскесінің өткізу қабілеті – инфрақұрылымның, жылжымалы составтың техникалық және технологиялық мүмкіндіктеріне және әртүрлі санаттардағы поездарды өткізуді ескере отырып, поездардың қозғалысын ұйымдастыру тәсілдеріне қарай, есепті уақыт кезеңі (тәулік) ішінде инфрақұрылым учаскесі бойынша өткізілуі мүмкін поездар мен поезд жұптарының ең жоғары саны;</w:t>
      </w:r>
    </w:p>
    <w:bookmarkEnd w:id="33"/>
    <w:bookmarkStart w:name="z144" w:id="34"/>
    <w:p>
      <w:pPr>
        <w:spacing w:after="0"/>
        <w:ind w:left="0"/>
        <w:jc w:val="both"/>
      </w:pPr>
      <w:r>
        <w:rPr>
          <w:rFonts w:ascii="Times New Roman"/>
          <w:b w:val="false"/>
          <w:i w:val="false"/>
          <w:color w:val="000000"/>
          <w:sz w:val="28"/>
        </w:rPr>
        <w:t>
      24) контейнер – жүктердi тасымалдауға арналған көп мәрте қолданылатын әмбебап көлiк жабдығы;</w:t>
      </w:r>
    </w:p>
    <w:bookmarkEnd w:id="34"/>
    <w:bookmarkStart w:name="z145" w:id="35"/>
    <w:p>
      <w:pPr>
        <w:spacing w:after="0"/>
        <w:ind w:left="0"/>
        <w:jc w:val="both"/>
      </w:pPr>
      <w:r>
        <w:rPr>
          <w:rFonts w:ascii="Times New Roman"/>
          <w:b w:val="false"/>
          <w:i w:val="false"/>
          <w:color w:val="000000"/>
          <w:sz w:val="28"/>
        </w:rPr>
        <w:t>
      25) контрагент – рельс бойындағы қоймаларға, жүк сақталатын алаңдарға, тиеу-түсiру механизмдерiне және (немесе) басқа тармақ иеленушiнiң кiрме жолдарына жалғасатын кiрме жолдарға меншiк құқығымен немесе өзге де заңды негiздерде иелiк ететiн немесе кірме жолдар қызметтерін пайдаланатын тұлға;</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9" w:id="36"/>
    <w:p>
      <w:pPr>
        <w:spacing w:after="0"/>
        <w:ind w:left="0"/>
        <w:jc w:val="both"/>
      </w:pPr>
      <w:r>
        <w:rPr>
          <w:rFonts w:ascii="Times New Roman"/>
          <w:b w:val="false"/>
          <w:i w:val="false"/>
          <w:color w:val="000000"/>
          <w:sz w:val="28"/>
        </w:rPr>
        <w:t>
      29) кiрме жолдар – жүк жөнелтушiлерге, жүк алушыларға қызмет көрсетуге арналған және тiкелей немесе басқа да кiрме жолдар арқылы магистральдық және (немесе) станциялық жолдарға жалғасатын темiржолдар;</w:t>
      </w:r>
    </w:p>
    <w:bookmarkEnd w:id="36"/>
    <w:bookmarkStart w:name="z150" w:id="37"/>
    <w:p>
      <w:pPr>
        <w:spacing w:after="0"/>
        <w:ind w:left="0"/>
        <w:jc w:val="both"/>
      </w:pPr>
      <w:r>
        <w:rPr>
          <w:rFonts w:ascii="Times New Roman"/>
          <w:b w:val="false"/>
          <w:i w:val="false"/>
          <w:color w:val="000000"/>
          <w:sz w:val="28"/>
        </w:rPr>
        <w:t>
      30) кiрме жолдар қызметтерi – тармақ иеленушiнiң кiрме жолдарды пайдалануға беру жөніндегі немесе оның жүк жөнелтушілер мен жүк алушыларға көрсететiн қызметтері;</w:t>
      </w:r>
    </w:p>
    <w:bookmarkEnd w:id="37"/>
    <w:bookmarkStart w:name="z151" w:id="38"/>
    <w:p>
      <w:pPr>
        <w:spacing w:after="0"/>
        <w:ind w:left="0"/>
        <w:jc w:val="both"/>
      </w:pPr>
      <w:r>
        <w:rPr>
          <w:rFonts w:ascii="Times New Roman"/>
          <w:b w:val="false"/>
          <w:i w:val="false"/>
          <w:color w:val="000000"/>
          <w:sz w:val="28"/>
        </w:rPr>
        <w:t>
      31) қабылдау-тапсыру (беру-шығару) жолдары – қабылдау-тапсыру операцияларын орындау үшін станция немесе кірме жол шегінде вагондарды теміржолдарға шығару-жинау шартында белгіленген теміржолдар;</w:t>
      </w:r>
    </w:p>
    <w:bookmarkEnd w:id="38"/>
    <w:bookmarkStart w:name="z152" w:id="39"/>
    <w:p>
      <w:pPr>
        <w:spacing w:after="0"/>
        <w:ind w:left="0"/>
        <w:jc w:val="both"/>
      </w:pPr>
      <w:r>
        <w:rPr>
          <w:rFonts w:ascii="Times New Roman"/>
          <w:b w:val="false"/>
          <w:i w:val="false"/>
          <w:color w:val="000000"/>
          <w:sz w:val="28"/>
        </w:rPr>
        <w:t>
      32) қабылдау-тапсыру операциялары – жүктерді, вагондарды, контейнерлерді қабылдау (тапсыру) кезінде орындалатын, белгіленген тәртіппен құжаттық ресімделген іс-әрекеттер;</w:t>
      </w:r>
    </w:p>
    <w:bookmarkEnd w:id="39"/>
    <w:bookmarkStart w:name="z739" w:id="40"/>
    <w:p>
      <w:pPr>
        <w:spacing w:after="0"/>
        <w:ind w:left="0"/>
        <w:jc w:val="both"/>
      </w:pPr>
      <w:r>
        <w:rPr>
          <w:rFonts w:ascii="Times New Roman"/>
          <w:b w:val="false"/>
          <w:i w:val="false"/>
          <w:color w:val="000000"/>
          <w:sz w:val="28"/>
        </w:rPr>
        <w:t>
      32-1) қауіпсіздік сертификаты – тасымалдаушының қауіпсіздікті басқару жүйесінің теміржол көлігіндегі қауіпсіздік қағидаларына сәйкестігін куәландыратын құжат;</w:t>
      </w:r>
    </w:p>
    <w:bookmarkEnd w:id="40"/>
    <w:bookmarkStart w:name="z740" w:id="41"/>
    <w:p>
      <w:pPr>
        <w:spacing w:after="0"/>
        <w:ind w:left="0"/>
        <w:jc w:val="both"/>
      </w:pPr>
      <w:r>
        <w:rPr>
          <w:rFonts w:ascii="Times New Roman"/>
          <w:b w:val="false"/>
          <w:i w:val="false"/>
          <w:color w:val="000000"/>
          <w:sz w:val="28"/>
        </w:rPr>
        <w:t>
      32-2) қауіпсіздікті басқару жүйесі – операцияларды жоспарлау, дайындау және орындау, мониторинг, бақылау, талдау процестерін қамтитын және тасымалдау процесінің қауіпсіздігі жөнінде белгіленген талаптардың орындалуын қамтамасыз етуге және адам өміріне немесе денсаулығына, қоршаған ортаға зиян келтіру, тасымалдау процесіне қатысушылар мен үшінші тұлғалардың мүлкіне залал келтіру тәуекелдерін азайтуға бағытталған, тасымалдаушыны басқарудың өзара байланысты және өзара іс-қимыл жасаушы құрауыштарының жиынтығы;</w:t>
      </w:r>
    </w:p>
    <w:bookmarkEnd w:id="41"/>
    <w:bookmarkStart w:name="z849" w:id="42"/>
    <w:p>
      <w:pPr>
        <w:spacing w:after="0"/>
        <w:ind w:left="0"/>
        <w:jc w:val="both"/>
      </w:pPr>
      <w:r>
        <w:rPr>
          <w:rFonts w:ascii="Times New Roman"/>
          <w:b w:val="false"/>
          <w:i w:val="false"/>
          <w:color w:val="000000"/>
          <w:sz w:val="28"/>
        </w:rPr>
        <w:t>
      32-3) қауіпсіздікті басқару жүйесінің аудиті – қауіпсіздікті басқару жүйесінің теміржол көлігіндегі қауіпсіздік қағидаларында белгіленген талаптарға сәйкестігін диагностикалаудың және бағалаудың жүйелі процесі;</w:t>
      </w:r>
    </w:p>
    <w:bookmarkEnd w:id="42"/>
    <w:bookmarkStart w:name="z153" w:id="43"/>
    <w:p>
      <w:pPr>
        <w:spacing w:after="0"/>
        <w:ind w:left="0"/>
        <w:jc w:val="both"/>
      </w:pPr>
      <w:r>
        <w:rPr>
          <w:rFonts w:ascii="Times New Roman"/>
          <w:b w:val="false"/>
          <w:i w:val="false"/>
          <w:color w:val="000000"/>
          <w:sz w:val="28"/>
        </w:rPr>
        <w:t>
      33) қауiптi жүктер – өздерiне тән қасиеттерiне байланысты адамдардың, жануарлардың өлiмiне, жарақаттануына немесе ауруға шалдығуына, жарылысқа, өртке, мүлiктердiң бұзылуына немесе жойылуына себеп болуы, сондай-ақ қоршаған ортаға зиян келтiруi мүмкiн жүктер;</w:t>
      </w:r>
    </w:p>
    <w:bookmarkEnd w:id="43"/>
    <w:bookmarkStart w:name="z154" w:id="44"/>
    <w:p>
      <w:pPr>
        <w:spacing w:after="0"/>
        <w:ind w:left="0"/>
        <w:jc w:val="both"/>
      </w:pPr>
      <w:r>
        <w:rPr>
          <w:rFonts w:ascii="Times New Roman"/>
          <w:b w:val="false"/>
          <w:i w:val="false"/>
          <w:color w:val="000000"/>
          <w:sz w:val="28"/>
        </w:rPr>
        <w:t>
      34) қол жүгi – жолаушының вагонда өзiмен бiрге ақысыз тасымалдайтын, салмағы мен габаритi бойынша белгiленген мөлшерден аспайтын жеке заттары;</w:t>
      </w:r>
    </w:p>
    <w:bookmarkEnd w:id="44"/>
    <w:bookmarkStart w:name="z155" w:id="45"/>
    <w:p>
      <w:pPr>
        <w:spacing w:after="0"/>
        <w:ind w:left="0"/>
        <w:jc w:val="both"/>
      </w:pPr>
      <w:r>
        <w:rPr>
          <w:rFonts w:ascii="Times New Roman"/>
          <w:b w:val="false"/>
          <w:i w:val="false"/>
          <w:color w:val="000000"/>
          <w:sz w:val="28"/>
        </w:rPr>
        <w:t>
      35) локомотив инфрақұрылымының объектілері – тартқыш жылжымалы құрамды пайдалануды әрі жарақтандыруды қамтамасыз етуге және локомотив бригадаларына қызмет көрсетуге арналған объектілер;</w:t>
      </w:r>
    </w:p>
    <w:bookmarkEnd w:id="45"/>
    <w:bookmarkStart w:name="z156" w:id="46"/>
    <w:p>
      <w:pPr>
        <w:spacing w:after="0"/>
        <w:ind w:left="0"/>
        <w:jc w:val="both"/>
      </w:pPr>
      <w:r>
        <w:rPr>
          <w:rFonts w:ascii="Times New Roman"/>
          <w:b w:val="false"/>
          <w:i w:val="false"/>
          <w:color w:val="000000"/>
          <w:sz w:val="28"/>
        </w:rPr>
        <w:t>
      36) локомотив инфрақұрылымының операторы – меншік құқығымен немесе өзге де заңды негіздерде локомотив инфрақұрылымының объектілеріне иелік ететін және локомотивтiк тартқыш операторларына қызмет көрсететін тұлға;</w:t>
      </w:r>
    </w:p>
    <w:bookmarkEnd w:id="46"/>
    <w:bookmarkStart w:name="z157" w:id="47"/>
    <w:p>
      <w:pPr>
        <w:spacing w:after="0"/>
        <w:ind w:left="0"/>
        <w:jc w:val="both"/>
      </w:pPr>
      <w:r>
        <w:rPr>
          <w:rFonts w:ascii="Times New Roman"/>
          <w:b w:val="false"/>
          <w:i w:val="false"/>
          <w:color w:val="000000"/>
          <w:sz w:val="28"/>
        </w:rPr>
        <w:t>
      37) локомотивтік тартқыш операторы – жолаушылар қозғалысындағы локомотивтік тартқыш операторын қоспағанда, тартқыш көлік құралын (локомотивті) меншік құқығымен немесе өзге де заңды негіздерде иеленетін, оны күтіп-ұстауды, пайдалануды қамтамасыз ететін тұлға;</w:t>
      </w:r>
    </w:p>
    <w:bookmarkEnd w:id="47"/>
    <w:bookmarkStart w:name="z158" w:id="48"/>
    <w:p>
      <w:pPr>
        <w:spacing w:after="0"/>
        <w:ind w:left="0"/>
        <w:jc w:val="both"/>
      </w:pPr>
      <w:r>
        <w:rPr>
          <w:rFonts w:ascii="Times New Roman"/>
          <w:b w:val="false"/>
          <w:i w:val="false"/>
          <w:color w:val="000000"/>
          <w:sz w:val="28"/>
        </w:rPr>
        <w:t>
      38) локомотивтiк тартқыш қызметтерi – темiржолдар бойынша тартқыш көлiк құралымен (локомотивпен) жылжымалы құрамның орнын ауыстыру жөнiнде көрсетiлетiн қызметтер;</w:t>
      </w:r>
    </w:p>
    <w:bookmarkEnd w:id="48"/>
    <w:bookmarkStart w:name="z159" w:id="49"/>
    <w:p>
      <w:pPr>
        <w:spacing w:after="0"/>
        <w:ind w:left="0"/>
        <w:jc w:val="both"/>
      </w:pPr>
      <w:r>
        <w:rPr>
          <w:rFonts w:ascii="Times New Roman"/>
          <w:b w:val="false"/>
          <w:i w:val="false"/>
          <w:color w:val="000000"/>
          <w:sz w:val="28"/>
        </w:rPr>
        <w:t>
      39) магистральдық жолдар – Қазақстан Республикасының бүкіл аумағында теміржол көлігінің жұмыс істеуіне және басқа мемлекеттермен теміржол қатынасын қамтамасыз етуге арналған, басты жолдардан (теміржол станциялары арасындағы аралық жолдардан, іргелес жатқан аралық жолдардың тікелей жалғасы болып табылатын, станциялар шекараларындағы және әдеттегідей, бағыттамалық бұрмаларда ауытқуы жоқ жолдар), сондай-ақ қабылдау-жөнелту жолдарынан (станция шекараларында поездарды қабылдауға, жөнелтуге, басып озуға, айыруға және өткізуге арналған жолдар) тұратын теміржолдар;</w:t>
      </w:r>
    </w:p>
    <w:bookmarkEnd w:id="49"/>
    <w:bookmarkStart w:name="z160" w:id="50"/>
    <w:p>
      <w:pPr>
        <w:spacing w:after="0"/>
        <w:ind w:left="0"/>
        <w:jc w:val="both"/>
      </w:pPr>
      <w:r>
        <w:rPr>
          <w:rFonts w:ascii="Times New Roman"/>
          <w:b w:val="false"/>
          <w:i w:val="false"/>
          <w:color w:val="000000"/>
          <w:sz w:val="28"/>
        </w:rPr>
        <w:t>
      40) магистральдық теміржол желісі – халықаралық және республикаішілік теміржол қатынастарын қамтамасыз ететін, өзара жалғасқан магистральдық және станциялық жолдар, сондай-ақ электрмен жабдықтау, жылумен жабдықтау, сумен жабдықтау, сигнал беру, байланыс объектілері, құрылғылар, жабдықтар, үйлер, құрылыстар, ғимараттар, вокзалдар және олардың жұмыс iстеуi үшiн технологиялық қажеттi өзге де объектілер жүйесі;</w:t>
      </w:r>
    </w:p>
    <w:bookmarkEnd w:id="50"/>
    <w:bookmarkStart w:name="z161" w:id="51"/>
    <w:p>
      <w:pPr>
        <w:spacing w:after="0"/>
        <w:ind w:left="0"/>
        <w:jc w:val="both"/>
      </w:pPr>
      <w:r>
        <w:rPr>
          <w:rFonts w:ascii="Times New Roman"/>
          <w:b w:val="false"/>
          <w:i w:val="false"/>
          <w:color w:val="000000"/>
          <w:sz w:val="28"/>
        </w:rPr>
        <w:t>
      41) магистральдық теміржол желісінің көрсетілетін қызметтері – поездарды өткізу мен олардың қозғалысы үшін магистральдық теміржол желісін пайдаланумен байланысты, Ұлттық инфрақұрылым операторы тасымалдаушыларға көрсететін қызметтер;</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63" w:id="52"/>
    <w:p>
      <w:pPr>
        <w:spacing w:after="0"/>
        <w:ind w:left="0"/>
        <w:jc w:val="both"/>
      </w:pPr>
      <w:r>
        <w:rPr>
          <w:rFonts w:ascii="Times New Roman"/>
          <w:b w:val="false"/>
          <w:i w:val="false"/>
          <w:color w:val="000000"/>
          <w:sz w:val="28"/>
        </w:rPr>
        <w:t>
      43) маневрлік жұмыс – вагондарды өңдеу, сұрыптау, тарқату, тиеуге, түсіруге, жөндеу жолына (жолынан), салмағын өлшеуге әкелу-әкету, поездарды құрастыру, тарқату кезінде олардың орнын ауыстыру, жылжымалы құрамды бір жолдан басқасына ауыстырып қою, локомотивтердің станция шегіндегі қозғалысы, арнайы жылжымалы құрамның, тартқыш көлік құралдарының (локомотивтер немесе моторвагондық жылжымалы құрамдардың) орнын ауыстыру;</w:t>
      </w:r>
    </w:p>
    <w:bookmarkEnd w:id="52"/>
    <w:bookmarkStart w:name="z805" w:id="53"/>
    <w:p>
      <w:pPr>
        <w:spacing w:after="0"/>
        <w:ind w:left="0"/>
        <w:jc w:val="both"/>
      </w:pPr>
      <w:r>
        <w:rPr>
          <w:rFonts w:ascii="Times New Roman"/>
          <w:b w:val="false"/>
          <w:i w:val="false"/>
          <w:color w:val="000000"/>
          <w:sz w:val="28"/>
        </w:rPr>
        <w:t>
      43-1) мемлекеттік-жекешелік әріптестік шарттары бойынша, оның ішінде концессия шарттары бойынша темiржолдар – мемлекеттік-жекешелік әріптестік шарттары бойынша, оның ішінде концессия шарттары бойынша салынған және пайдаланылатын және магистральдық темiржол желiсiне енгізілмеген темiржолдар;</w:t>
      </w:r>
    </w:p>
    <w:bookmarkEnd w:id="53"/>
    <w:bookmarkStart w:name="z806" w:id="54"/>
    <w:p>
      <w:pPr>
        <w:spacing w:after="0"/>
        <w:ind w:left="0"/>
        <w:jc w:val="both"/>
      </w:pPr>
      <w:r>
        <w:rPr>
          <w:rFonts w:ascii="Times New Roman"/>
          <w:b w:val="false"/>
          <w:i w:val="false"/>
          <w:color w:val="000000"/>
          <w:sz w:val="28"/>
        </w:rPr>
        <w:t>
      43-2) мемлекеттік-жекешелік әріптестік шарттары бойынша, оның ішінде концессия шарттары бойынша темiржол көлiгi объектiлерi – мемлекеттік-жекешелік әріптестік шарттары бойынша, оның ішінде концессия шарттары бойынша салынған және пайдаланылатын және магистральдық темiржол желiсiне енгізілмеген объектiлер;</w:t>
      </w:r>
    </w:p>
    <w:bookmarkEnd w:id="54"/>
    <w:bookmarkStart w:name="z807" w:id="55"/>
    <w:p>
      <w:pPr>
        <w:spacing w:after="0"/>
        <w:ind w:left="0"/>
        <w:jc w:val="both"/>
      </w:pPr>
      <w:r>
        <w:rPr>
          <w:rFonts w:ascii="Times New Roman"/>
          <w:b w:val="false"/>
          <w:i w:val="false"/>
          <w:color w:val="000000"/>
          <w:sz w:val="28"/>
        </w:rPr>
        <w:t>
      43-3) мемлекеттік-жекешелік әріптестік шарттары бойынша, оның ішінде концессия шарттары бойынша темiржол көлiгi объектiлерi бар темiржолдардың көрсетілетін қызметтерi – мемлекеттік-жекешелік әріптестік шарттары бойынша, оның ішінде концессия шарттары бойынша салынған және пайдаланылатын, темiржол көлiгi объектiлерi бар темiржолдарды пайдалануға беру және олар бойынша жылжымалы құрамды өткiзудi ұйымдастыру жөнiндегi көрсетілетін қызметтер;</w:t>
      </w:r>
    </w:p>
    <w:bookmarkEnd w:id="55"/>
    <w:bookmarkStart w:name="z850" w:id="56"/>
    <w:p>
      <w:pPr>
        <w:spacing w:after="0"/>
        <w:ind w:left="0"/>
        <w:jc w:val="both"/>
      </w:pPr>
      <w:r>
        <w:rPr>
          <w:rFonts w:ascii="Times New Roman"/>
          <w:b w:val="false"/>
          <w:i w:val="false"/>
          <w:color w:val="000000"/>
          <w:sz w:val="28"/>
        </w:rPr>
        <w:t>
      43-4) оқиға – теміржолдарда немесе мемлекеттік-жекешелік әріптестік шарттары бойынша, оның ішінде концессия шарттары бойынша теміржолдарда жылжымалы құрамның соқтығысу, рельстен шығып кету, сондай-ақ жылжымалы құрамның бағдаршамның тыйым салатын сигналына өтіп кету не поезды қабылдау-жөнелту маршрутына кетіп қалу, бірақ апат немесе авария салдары жоқ жағдайлары;</w:t>
      </w:r>
    </w:p>
    <w:bookmarkEnd w:id="56"/>
    <w:bookmarkStart w:name="z851" w:id="57"/>
    <w:p>
      <w:pPr>
        <w:spacing w:after="0"/>
        <w:ind w:left="0"/>
        <w:jc w:val="both"/>
      </w:pPr>
      <w:r>
        <w:rPr>
          <w:rFonts w:ascii="Times New Roman"/>
          <w:b w:val="false"/>
          <w:i w:val="false"/>
          <w:color w:val="000000"/>
          <w:sz w:val="28"/>
        </w:rPr>
        <w:t>
      43-5) оқыс оқиға – теміржолдарда немесе мемлекеттік-жекешелік әріптестік шарттары бойынша, оның ішінде концессия шарттары бойынша теміржолдарда апатқа, аварияға және оқиғаға әкеп соқпаған, тізбесі теміржол көлігіндегі қауіпсіздік қағидаларында айқындалған жол жүрісі қауіпсіздігінің бұзылу жағдайлары;</w:t>
      </w:r>
    </w:p>
    <w:bookmarkEnd w:id="57"/>
    <w:bookmarkStart w:name="z164" w:id="58"/>
    <w:p>
      <w:pPr>
        <w:spacing w:after="0"/>
        <w:ind w:left="0"/>
        <w:jc w:val="both"/>
      </w:pPr>
      <w:r>
        <w:rPr>
          <w:rFonts w:ascii="Times New Roman"/>
          <w:b w:val="false"/>
          <w:i w:val="false"/>
          <w:color w:val="000000"/>
          <w:sz w:val="28"/>
        </w:rPr>
        <w:t>
      44) пайдалану құжаттамасы – инфрақұрылым объектілерін, ғимараттарды, теміржол көлігінің жылжымалы құрамын, арнайы жылжымалы құрамын, конструкцияларын, жабдықтары мен мүкәммалын пайдалану тәртібін көздейтін құжаттама;</w:t>
      </w:r>
    </w:p>
    <w:bookmarkEnd w:id="58"/>
    <w:bookmarkStart w:name="z165" w:id="59"/>
    <w:p>
      <w:pPr>
        <w:spacing w:after="0"/>
        <w:ind w:left="0"/>
        <w:jc w:val="both"/>
      </w:pPr>
      <w:r>
        <w:rPr>
          <w:rFonts w:ascii="Times New Roman"/>
          <w:b w:val="false"/>
          <w:i w:val="false"/>
          <w:color w:val="000000"/>
          <w:sz w:val="28"/>
        </w:rPr>
        <w:t>
      45) поезд - Ұлттық инфрақұрылым операторы айқындаған маршрут бойынша жүретін, белгіленген сигналдары бар, жұмыс істеп тұрған бір немесе бірнеше тартқыш көлік құралдары (локомотивтері немесе моторлы-вагонды жылжымалы құрамдары) бар, құралған және тіркелген вагондар құрамы, вагонсыз локомотивтер, моторлы вагондар және арнайы өздігінен жүретін жылжымалы құрам;</w:t>
      </w:r>
    </w:p>
    <w:bookmarkEnd w:id="59"/>
    <w:bookmarkStart w:name="z819" w:id="60"/>
    <w:p>
      <w:pPr>
        <w:spacing w:after="0"/>
        <w:ind w:left="0"/>
        <w:jc w:val="both"/>
      </w:pPr>
      <w:r>
        <w:rPr>
          <w:rFonts w:ascii="Times New Roman"/>
          <w:b w:val="false"/>
          <w:i w:val="false"/>
          <w:color w:val="000000"/>
          <w:sz w:val="28"/>
        </w:rPr>
        <w:t>
      45-1) поездарды қалыптастыру жоспары – тасымалдаушылардың поездарды қалыптастыру жоспарының жобалары негізінде ұлттық инфрақұрылым операторы бекіткен, оның ішінде магистральдық теміржол желісі учаскелерінің өткізу қабілеті мен станциялардың өңдеу қабілеті ескеріле отырып, теміржол станцияларында қалыптастырылатын, поездардың санаты мен бағытын белгілейтін құжат;</w:t>
      </w:r>
    </w:p>
    <w:bookmarkEnd w:id="60"/>
    <w:bookmarkStart w:name="z166" w:id="61"/>
    <w:p>
      <w:pPr>
        <w:spacing w:after="0"/>
        <w:ind w:left="0"/>
        <w:jc w:val="both"/>
      </w:pPr>
      <w:r>
        <w:rPr>
          <w:rFonts w:ascii="Times New Roman"/>
          <w:b w:val="false"/>
          <w:i w:val="false"/>
          <w:color w:val="000000"/>
          <w:sz w:val="28"/>
        </w:rPr>
        <w:t>
      46) салмағы ауыр жүк – массасы мен ұзындығы немесе вагонның жақтауына (еденіне) жүктемесі жүктерді тиеу мен бекітудің техникалық шарттарында белгіленген, әмбебап жылжымалы құрамда тасымалдау кезінде рұқсат етілетін шамадан асатын жүк;</w:t>
      </w:r>
    </w:p>
    <w:bookmarkEnd w:id="61"/>
    <w:bookmarkStart w:name="z167" w:id="62"/>
    <w:p>
      <w:pPr>
        <w:spacing w:after="0"/>
        <w:ind w:left="0"/>
        <w:jc w:val="both"/>
      </w:pPr>
      <w:r>
        <w:rPr>
          <w:rFonts w:ascii="Times New Roman"/>
          <w:b w:val="false"/>
          <w:i w:val="false"/>
          <w:color w:val="000000"/>
          <w:sz w:val="28"/>
        </w:rPr>
        <w:t>
      47) станциялық жолдар – станциялар шекараларындағы теміржолдар: станциялар шекараларындағы магистральдық жолдарды қоспағанда, сұрыптау, тиеу-түсіру, тартымдық, деполық, жалғастырғыш, арнайы теміржолдар;</w:t>
      </w:r>
    </w:p>
    <w:bookmarkEnd w:id="62"/>
    <w:bookmarkStart w:name="z168" w:id="63"/>
    <w:p>
      <w:pPr>
        <w:spacing w:after="0"/>
        <w:ind w:left="0"/>
        <w:jc w:val="both"/>
      </w:pPr>
      <w:r>
        <w:rPr>
          <w:rFonts w:ascii="Times New Roman"/>
          <w:b w:val="false"/>
          <w:i w:val="false"/>
          <w:color w:val="000000"/>
          <w:sz w:val="28"/>
        </w:rPr>
        <w:t>
      48) тармақ иеленушi – меншiк құқығымен немесе өзге де заңды негiздерде темiржолдың кiрме жолдарын иеленушi тұлға;</w:t>
      </w:r>
    </w:p>
    <w:bookmarkEnd w:id="63"/>
    <w:bookmarkStart w:name="z169" w:id="64"/>
    <w:p>
      <w:pPr>
        <w:spacing w:after="0"/>
        <w:ind w:left="0"/>
        <w:jc w:val="both"/>
      </w:pPr>
      <w:r>
        <w:rPr>
          <w:rFonts w:ascii="Times New Roman"/>
          <w:b w:val="false"/>
          <w:i w:val="false"/>
          <w:color w:val="000000"/>
          <w:sz w:val="28"/>
        </w:rPr>
        <w:t>
      49) тасымалдау – жолаушыларды, багажды, жүк-багажды, почта жөнелтілімдерін, жүктерді жөнелту пунктінен межеленген пунктке апару;</w:t>
      </w:r>
    </w:p>
    <w:bookmarkEnd w:id="64"/>
    <w:bookmarkStart w:name="z741" w:id="65"/>
    <w:p>
      <w:pPr>
        <w:spacing w:after="0"/>
        <w:ind w:left="0"/>
        <w:jc w:val="both"/>
      </w:pPr>
      <w:r>
        <w:rPr>
          <w:rFonts w:ascii="Times New Roman"/>
          <w:b w:val="false"/>
          <w:i w:val="false"/>
          <w:color w:val="000000"/>
          <w:sz w:val="28"/>
        </w:rPr>
        <w:t>
      49-1) тасымалдау бойынша көрсетілетін қызметтерді пайдаланушы – жолаушы, жүк жөнелтуші (жөнелтуші), жүк қабылдаушы (қабылдаушы), экспедитор;</w:t>
      </w:r>
    </w:p>
    <w:bookmarkEnd w:id="65"/>
    <w:bookmarkStart w:name="z170" w:id="66"/>
    <w:p>
      <w:pPr>
        <w:spacing w:after="0"/>
        <w:ind w:left="0"/>
        <w:jc w:val="both"/>
      </w:pPr>
      <w:r>
        <w:rPr>
          <w:rFonts w:ascii="Times New Roman"/>
          <w:b w:val="false"/>
          <w:i w:val="false"/>
          <w:color w:val="000000"/>
          <w:sz w:val="28"/>
        </w:rPr>
        <w:t>
      50) тасымалдауға болатын мерзiм – тез бүлiнетiн багаждың, жүктiң, жүк-багаждың сертификатта (сапалық куәлiкте) көрсетiлген деректер негiзге алынып, жолда болуының ықтимал шектi мерзiмi;</w:t>
      </w:r>
    </w:p>
    <w:bookmarkEnd w:id="66"/>
    <w:bookmarkStart w:name="z171" w:id="67"/>
    <w:p>
      <w:pPr>
        <w:spacing w:after="0"/>
        <w:ind w:left="0"/>
        <w:jc w:val="both"/>
      </w:pPr>
      <w:r>
        <w:rPr>
          <w:rFonts w:ascii="Times New Roman"/>
          <w:b w:val="false"/>
          <w:i w:val="false"/>
          <w:color w:val="000000"/>
          <w:sz w:val="28"/>
        </w:rPr>
        <w:t>
      51) тасымалдау қағидалары – тасымалдау процесiнiң барлық қатысушыларының қызметiн және өзара қатынастарын реттейтiн нормативтiк құқықтық актiлер;</w:t>
      </w:r>
    </w:p>
    <w:bookmarkEnd w:id="67"/>
    <w:bookmarkStart w:name="z522" w:id="68"/>
    <w:p>
      <w:pPr>
        <w:spacing w:after="0"/>
        <w:ind w:left="0"/>
        <w:jc w:val="both"/>
      </w:pPr>
      <w:r>
        <w:rPr>
          <w:rFonts w:ascii="Times New Roman"/>
          <w:b w:val="false"/>
          <w:i w:val="false"/>
          <w:color w:val="000000"/>
          <w:sz w:val="28"/>
        </w:rPr>
        <w:t>
      52) тасымалдау құжаттары – ресiмделуi арқылы тасымалдау шарты жасалатын құжаттар (жол жүру құжаты (билет), багаж бен жүк-багаж түбіртегі, темiржол көлiгi жүкқұжаты);</w:t>
      </w:r>
    </w:p>
    <w:bookmarkEnd w:id="68"/>
    <w:bookmarkStart w:name="z612" w:id="69"/>
    <w:p>
      <w:pPr>
        <w:spacing w:after="0"/>
        <w:ind w:left="0"/>
        <w:jc w:val="both"/>
      </w:pPr>
      <w:r>
        <w:rPr>
          <w:rFonts w:ascii="Times New Roman"/>
          <w:b w:val="false"/>
          <w:i w:val="false"/>
          <w:color w:val="000000"/>
          <w:sz w:val="28"/>
        </w:rPr>
        <w:t>
      53) тасымалдау процесі – теміржол көлігімен тасымалдауды дайындау, жүзеге асыру және аяқтау кезінде орындалатын ұйымдастырушылық және технологиялық тұрғыдан өзара байланысты операциялар жиынтығы;</w:t>
      </w:r>
    </w:p>
    <w:bookmarkEnd w:id="69"/>
    <w:bookmarkStart w:name="z613" w:id="70"/>
    <w:p>
      <w:pPr>
        <w:spacing w:after="0"/>
        <w:ind w:left="0"/>
        <w:jc w:val="both"/>
      </w:pPr>
      <w:r>
        <w:rPr>
          <w:rFonts w:ascii="Times New Roman"/>
          <w:b w:val="false"/>
          <w:i w:val="false"/>
          <w:color w:val="000000"/>
          <w:sz w:val="28"/>
        </w:rPr>
        <w:t>
      54) тасымалдау процесіне қатысушы – тасымалдау бойынша көрсетілетін қызметтерді пайдаланушы, тасымалдаушы, Ұлттық инфрақұрылым операторы, локомотивтік тартқыш операторы, жолаушылар қозғалысындағы локомотивтік тартқыш операторы, вагондар (контейнерлер) операторы, тармақ иеленуші, сондай-ақ мемлекеттік-жекешелік әріптестік шарттары бойынша, оның ішінде концессия шарттары бойынша теміржолдарды иеленуші;</w:t>
      </w:r>
    </w:p>
    <w:bookmarkEnd w:id="70"/>
    <w:bookmarkStart w:name="z742" w:id="71"/>
    <w:p>
      <w:pPr>
        <w:spacing w:after="0"/>
        <w:ind w:left="0"/>
        <w:jc w:val="both"/>
      </w:pPr>
      <w:r>
        <w:rPr>
          <w:rFonts w:ascii="Times New Roman"/>
          <w:b w:val="false"/>
          <w:i w:val="false"/>
          <w:color w:val="000000"/>
          <w:sz w:val="28"/>
        </w:rPr>
        <w:t>
      54-1) тасымалдау процесінің қауіпсіздігі (бұдан әрі – қозғалыс қауіпсіздігі) – қауіпті фактордың іске асу ықтималдығы мен оның салдарларының ауырлық дәрежесінің ұштасуын ескере отырып, адам өміріне, денсаулығына, қоршаған ортаға зиян келтіруге, тасымалдау процесіне қатысушылар мен үшінші тұлғалардың мүлкіне залал келтіруге байланысты, тасымалдау процесі операцияларын орындау кезінде жол берілмейтін қатердің болмауы;</w:t>
      </w:r>
    </w:p>
    <w:bookmarkEnd w:id="71"/>
    <w:bookmarkStart w:name="z743" w:id="72"/>
    <w:p>
      <w:pPr>
        <w:spacing w:after="0"/>
        <w:ind w:left="0"/>
        <w:jc w:val="both"/>
      </w:pPr>
      <w:r>
        <w:rPr>
          <w:rFonts w:ascii="Times New Roman"/>
          <w:b w:val="false"/>
          <w:i w:val="false"/>
          <w:color w:val="000000"/>
          <w:sz w:val="28"/>
        </w:rPr>
        <w:t>
      54-2) тасымалдаушы – жүктерді немесе жолаушыларды, багажды, жүк-багажды, почта жөнелтілімдерін тасымалдау жөніндегі қызметті жүзеге асыратын және тасымалдау құжаттарында көрсетілген, тартқыш көлік құралдарын қоса алғанда, меншік құқығымен немесе өзге де заңды негіздерде жылжымалы құрамды иеленетін тұлға;</w:t>
      </w:r>
    </w:p>
    <w:bookmarkEnd w:id="72"/>
    <w:bookmarkStart w:name="z615" w:id="73"/>
    <w:p>
      <w:pPr>
        <w:spacing w:after="0"/>
        <w:ind w:left="0"/>
        <w:jc w:val="both"/>
      </w:pPr>
      <w:r>
        <w:rPr>
          <w:rFonts w:ascii="Times New Roman"/>
          <w:b w:val="false"/>
          <w:i w:val="false"/>
          <w:color w:val="000000"/>
          <w:sz w:val="28"/>
        </w:rPr>
        <w:t>
      55) тез бүлiнетiн багаж, жүк, жүк-багаж – жарамдылық мерзiмi шектеулi және тасымалдау мен сақтаудың ерекше жағдайын талап ететiн багаж, жүк, жүк-багаж;</w:t>
      </w:r>
    </w:p>
    <w:bookmarkEnd w:id="73"/>
    <w:bookmarkStart w:name="z744" w:id="74"/>
    <w:p>
      <w:pPr>
        <w:spacing w:after="0"/>
        <w:ind w:left="0"/>
        <w:jc w:val="both"/>
      </w:pPr>
      <w:r>
        <w:rPr>
          <w:rFonts w:ascii="Times New Roman"/>
          <w:b w:val="false"/>
          <w:i w:val="false"/>
          <w:color w:val="000000"/>
          <w:sz w:val="28"/>
        </w:rPr>
        <w:t>
      55-1) теміржол вокзалының класы – теміржол вокзалының орындалатын жұмыстар (көрсетілетін қызметтер) көлеміне және техникалық жарақтандырылуына қарай айқындалған мәртебесі;</w:t>
      </w:r>
    </w:p>
    <w:bookmarkEnd w:id="74"/>
    <w:bookmarkStart w:name="z616" w:id="75"/>
    <w:p>
      <w:pPr>
        <w:spacing w:after="0"/>
        <w:ind w:left="0"/>
        <w:jc w:val="both"/>
      </w:pPr>
      <w:r>
        <w:rPr>
          <w:rFonts w:ascii="Times New Roman"/>
          <w:b w:val="false"/>
          <w:i w:val="false"/>
          <w:color w:val="000000"/>
          <w:sz w:val="28"/>
        </w:rPr>
        <w:t>
      56) теміржол вокзалы – класына қарай халыққа теміржол көлігімен тасымалдау және багажды, жүк-багажды қабылдау-беру жөніндегі қызметтерді көрсетуге арналған үйлердің, ғимараттардың (жолаушы платформаларын, вокзал өтпелерін және вокзал маңындағы аумақты қоса алғанда) және басқа да мүлік түрлерінің кешені;</w:t>
      </w:r>
    </w:p>
    <w:bookmarkEnd w:id="75"/>
    <w:bookmarkStart w:name="z617" w:id="76"/>
    <w:p>
      <w:pPr>
        <w:spacing w:after="0"/>
        <w:ind w:left="0"/>
        <w:jc w:val="both"/>
      </w:pPr>
      <w:r>
        <w:rPr>
          <w:rFonts w:ascii="Times New Roman"/>
          <w:b w:val="false"/>
          <w:i w:val="false"/>
          <w:color w:val="000000"/>
          <w:sz w:val="28"/>
        </w:rPr>
        <w:t>
      57) темiржолдар – жылжымалы құрамның жүруi жүзеге асырылатын жылжымайтын мүлiк объектiлерi (магистральдық, станциялық, кiрме жолдар);</w:t>
      </w:r>
    </w:p>
    <w:bookmarkEnd w:id="76"/>
    <w:bookmarkStart w:name="z618" w:id="77"/>
    <w:p>
      <w:pPr>
        <w:spacing w:after="0"/>
        <w:ind w:left="0"/>
        <w:jc w:val="both"/>
      </w:pPr>
      <w:r>
        <w:rPr>
          <w:rFonts w:ascii="Times New Roman"/>
          <w:b w:val="false"/>
          <w:i w:val="false"/>
          <w:color w:val="000000"/>
          <w:sz w:val="28"/>
        </w:rPr>
        <w:t>
      58) темiржол көлiгi – темiржолдармен тасымалдауды қамтамасыз ететiн көлiк түрi;</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алып тасталды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670" w:id="78"/>
    <w:p>
      <w:pPr>
        <w:spacing w:after="0"/>
        <w:ind w:left="0"/>
        <w:jc w:val="both"/>
      </w:pPr>
      <w:r>
        <w:rPr>
          <w:rFonts w:ascii="Times New Roman"/>
          <w:b w:val="false"/>
          <w:i w:val="false"/>
          <w:color w:val="000000"/>
          <w:sz w:val="28"/>
        </w:rPr>
        <w:t>
      60) темiржол көлiгiнiң қорғалатын аймақтары – тасымалдау қауiпсiздiгiн, темiржол көлiгi құрылыстарының, құрылғыларының және басқа объектiлерiнiң сақталуын, төзiмдiлiгi мен берiктiгiн қамтамасыз ету үшiн қажеттi жер учаскелерi;</w:t>
      </w:r>
    </w:p>
    <w:bookmarkEnd w:id="78"/>
    <w:bookmarkStart w:name="z745" w:id="79"/>
    <w:p>
      <w:pPr>
        <w:spacing w:after="0"/>
        <w:ind w:left="0"/>
        <w:jc w:val="both"/>
      </w:pPr>
      <w:r>
        <w:rPr>
          <w:rFonts w:ascii="Times New Roman"/>
          <w:b w:val="false"/>
          <w:i w:val="false"/>
          <w:color w:val="000000"/>
          <w:sz w:val="28"/>
        </w:rPr>
        <w:t>
      60-1) теміржол көлігінің көмекші қызметі – тасымалдау процесінің қатысушысы болып табылмайтын және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 жасау, оларға техникалық қызмет көрсету, жөндеу және кәдеге жарату бойынша қызметтер көрсететін жеке немесе заңды тұлға;</w:t>
      </w:r>
    </w:p>
    <w:bookmarkEnd w:id="79"/>
    <w:bookmarkStart w:name="z671" w:id="80"/>
    <w:p>
      <w:pPr>
        <w:spacing w:after="0"/>
        <w:ind w:left="0"/>
        <w:jc w:val="both"/>
      </w:pPr>
      <w:r>
        <w:rPr>
          <w:rFonts w:ascii="Times New Roman"/>
          <w:b w:val="false"/>
          <w:i w:val="false"/>
          <w:color w:val="000000"/>
          <w:sz w:val="28"/>
        </w:rPr>
        <w:t>
      61) теміржол қатынасы – жөнелту және межелі пункттер арасында теміржол көлігімен жолаушыларды, багажды, жүктерді, жүк-багажды және почта жөнелтілімдерін тасымалдау;</w:t>
      </w:r>
    </w:p>
    <w:bookmarkEnd w:id="80"/>
    <w:bookmarkStart w:name="z674" w:id="81"/>
    <w:p>
      <w:pPr>
        <w:spacing w:after="0"/>
        <w:ind w:left="0"/>
        <w:jc w:val="both"/>
      </w:pPr>
      <w:r>
        <w:rPr>
          <w:rFonts w:ascii="Times New Roman"/>
          <w:b w:val="false"/>
          <w:i w:val="false"/>
          <w:color w:val="000000"/>
          <w:sz w:val="28"/>
        </w:rPr>
        <w:t>
      62) темiржол станциясы – поездар қозғалысын реттеудi, өткiзу қабiлетiн қамтамасыз ететiн және оларды қабылдау, жөнелту және (немесе) тоғыстыру, басып озу жөнiндегi, жолаушыларға қызмет көрсету, багажды, жүк-багажды, почта жөнелтiлiмдерiн және (немесе) жүктердi қабылдау, беру жөнiндегi операцияларды, сондай-ақ маневрлік жұмысты жүргiзуге мүмкiндiк беретiн жол дамытылымы бар, магистральдық жолдарды учаскелерге бөлетiн пункт;</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62-1) 01.01.2022 дейін қолданыста болды - ҚР 27.12.2019 </w:t>
      </w:r>
      <w:r>
        <w:rPr>
          <w:rFonts w:ascii="Times New Roman"/>
          <w:b w:val="false"/>
          <w:i w:val="false"/>
          <w:color w:val="000000"/>
          <w:sz w:val="28"/>
        </w:rPr>
        <w:t>№ 295-VІ</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62-2) тармақша 01.01.2022 бастап қолданысқа енгізіледі және 01.01.2024 дейін қолданыста </w:t>
      </w:r>
      <w:r>
        <w:rPr>
          <w:rFonts w:ascii="Times New Roman"/>
          <w:b w:val="false"/>
          <w:i w:val="false"/>
          <w:color w:val="ff0000"/>
          <w:sz w:val="28"/>
        </w:rPr>
        <w:t>болады</w:t>
      </w:r>
      <w:r>
        <w:rPr>
          <w:rFonts w:ascii="Times New Roman"/>
          <w:b w:val="false"/>
          <w:i w:val="false"/>
          <w:color w:val="ff0000"/>
          <w:sz w:val="28"/>
        </w:rPr>
        <w:t xml:space="preserve"> – ҚР 29.12.2022 </w:t>
      </w:r>
      <w:r>
        <w:rPr>
          <w:rFonts w:ascii="Times New Roman"/>
          <w:b w:val="false"/>
          <w:i w:val="false"/>
          <w:color w:val="ff0000"/>
          <w:sz w:val="28"/>
        </w:rPr>
        <w:t>№ 174-VII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62-2) уақытша теңгерімдеу төлемақысы – Ұлттық жүк тасымалдаушының жолаушылар тасымалын қолдауға бағытталған шығыстары;</w:t>
      </w:r>
    </w:p>
    <w:bookmarkStart w:name="z675" w:id="82"/>
    <w:p>
      <w:pPr>
        <w:spacing w:after="0"/>
        <w:ind w:left="0"/>
        <w:jc w:val="both"/>
      </w:pPr>
      <w:r>
        <w:rPr>
          <w:rFonts w:ascii="Times New Roman"/>
          <w:b w:val="false"/>
          <w:i w:val="false"/>
          <w:color w:val="000000"/>
          <w:sz w:val="28"/>
        </w:rPr>
        <w:t>
      63) уәкiлеттi орган – теміржол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End w:id="82"/>
    <w:bookmarkStart w:name="z676" w:id="83"/>
    <w:p>
      <w:pPr>
        <w:spacing w:after="0"/>
        <w:ind w:left="0"/>
        <w:jc w:val="both"/>
      </w:pPr>
      <w:r>
        <w:rPr>
          <w:rFonts w:ascii="Times New Roman"/>
          <w:b w:val="false"/>
          <w:i w:val="false"/>
          <w:color w:val="000000"/>
          <w:sz w:val="28"/>
        </w:rPr>
        <w:t>
      64) Ұлттық жолаушылар тасымалдаушы – жолаушыларды, багажды, жүк-багажын, пошта жөнелтілімдерін тасымалдау бойынша қызметтер көрсететін, бүкіл магистральдық теміржол желісінде поездарды қалыптастыру жоспарын іске асыруды, оның ішінде арнайы және әскери тасымалдаулар бойынша қамтамасыз ететін Қазақстан Республикасының Үкіметі айқындайтын заңды тұлға;</w:t>
      </w:r>
    </w:p>
    <w:bookmarkEnd w:id="83"/>
    <w:bookmarkStart w:name="z746" w:id="84"/>
    <w:p>
      <w:pPr>
        <w:spacing w:after="0"/>
        <w:ind w:left="0"/>
        <w:jc w:val="both"/>
      </w:pPr>
      <w:r>
        <w:rPr>
          <w:rFonts w:ascii="Times New Roman"/>
          <w:b w:val="false"/>
          <w:i w:val="false"/>
          <w:color w:val="000000"/>
          <w:sz w:val="28"/>
        </w:rPr>
        <w:t>
      64-1) Ұлттық жүк тасымалдаушы – жүктерді тасымалдау бойынша қызметтер көрсететін, оның ішінде арнайы және әскери тасымалдауларды орындайтын, бүкіл магистральдық теміржол желісінде поездарды қалыптастыру жоспарын іске асыруды қамтамасыз ететін Қазақстан Республикасының Үкіметі айқындайтын заңды тұлға;</w:t>
      </w:r>
    </w:p>
    <w:bookmarkEnd w:id="84"/>
    <w:bookmarkStart w:name="z747" w:id="85"/>
    <w:p>
      <w:pPr>
        <w:spacing w:after="0"/>
        <w:ind w:left="0"/>
        <w:jc w:val="both"/>
      </w:pPr>
      <w:r>
        <w:rPr>
          <w:rFonts w:ascii="Times New Roman"/>
          <w:b w:val="false"/>
          <w:i w:val="false"/>
          <w:color w:val="000000"/>
          <w:sz w:val="28"/>
        </w:rPr>
        <w:t>
      64-2) Ұлттық инфрақұрылым операторы – акцияларының бақылау пакеті ұлттық басқарушы холдингке немесе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сондай-ақ әскери тасымалдарды бірінші кезекте қамтамасыз етуді жүзеге асыратын заңды тұлға;</w:t>
      </w:r>
    </w:p>
    <w:bookmarkEnd w:id="85"/>
    <w:bookmarkStart w:name="z677" w:id="86"/>
    <w:p>
      <w:pPr>
        <w:spacing w:after="0"/>
        <w:ind w:left="0"/>
        <w:jc w:val="both"/>
      </w:pPr>
      <w:r>
        <w:rPr>
          <w:rFonts w:ascii="Times New Roman"/>
          <w:b w:val="false"/>
          <w:i w:val="false"/>
          <w:color w:val="000000"/>
          <w:sz w:val="28"/>
        </w:rPr>
        <w:t>
      65) Ұлттық теміржол компаниясы – Қазақстан Республикасы Үкіметінің шешімі бойынша құрылған, акцияларының бақылау пакеті ұлттық басқарушы холдингке тиесілі, дамудың жалпы бағыттарын айқындайтын жəне Ұлттық инфрақұрылым операторы, ұлттық тасымалдаушылар жəне теміржол көлігі саласында қызметін жүзеге асыратын өзге де үлестес заңды тұлғалар қызметінің бағыттарын, оның ішінде əскери тасымалдарды жан-жақты қамтамасыз ету бойынша үйлестіруді қамтамасыз ететін акционерлік қоғам;</w:t>
      </w:r>
    </w:p>
    <w:bookmarkEnd w:id="86"/>
    <w:bookmarkStart w:name="z678" w:id="87"/>
    <w:p>
      <w:pPr>
        <w:spacing w:after="0"/>
        <w:ind w:left="0"/>
        <w:jc w:val="both"/>
      </w:pPr>
      <w:r>
        <w:rPr>
          <w:rFonts w:ascii="Times New Roman"/>
          <w:b w:val="false"/>
          <w:i w:val="false"/>
          <w:color w:val="000000"/>
          <w:sz w:val="28"/>
        </w:rPr>
        <w:t>
      66) экспедитор – тасымалдау құжаттарында көлiк экспедициясы шартының негiзiнде тасымалдаудың төлеушiсi ретiнде көрсетiлуi мүмкiн, жүк тасымалдауларын ұйымдастыру жөнiнде қызметтер көрсететiн тұлға.</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2012.01.12 </w:t>
      </w:r>
      <w:r>
        <w:rPr>
          <w:rFonts w:ascii="Times New Roman"/>
          <w:b w:val="false"/>
          <w:i w:val="false"/>
          <w:color w:val="000000"/>
          <w:sz w:val="28"/>
        </w:rPr>
        <w:t>№ 538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295-VІ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 w:id="88"/>
    <w:p>
      <w:pPr>
        <w:spacing w:after="0"/>
        <w:ind w:left="0"/>
        <w:jc w:val="left"/>
      </w:pPr>
      <w:r>
        <w:rPr>
          <w:rFonts w:ascii="Times New Roman"/>
          <w:b/>
          <w:i w:val="false"/>
          <w:color w:val="000000"/>
        </w:rPr>
        <w:t xml:space="preserve"> 2-бап. Теміржол көлiгiнің мемлекеттік саясаты және жұмыс істеу қағидаттары</w:t>
      </w:r>
    </w:p>
    <w:bookmarkEnd w:id="88"/>
    <w:p>
      <w:pPr>
        <w:spacing w:after="0"/>
        <w:ind w:left="0"/>
        <w:jc w:val="both"/>
      </w:pPr>
      <w:r>
        <w:rPr>
          <w:rFonts w:ascii="Times New Roman"/>
          <w:b w:val="false"/>
          <w:i w:val="false"/>
          <w:color w:val="ff0000"/>
          <w:sz w:val="28"/>
        </w:rPr>
        <w:t xml:space="preserve">
      Ескерту. 2-баптың тақырыбы жаңа редакцияда - ҚР 04.07.2013 </w:t>
      </w:r>
      <w:r>
        <w:rPr>
          <w:rFonts w:ascii="Times New Roman"/>
          <w:b w:val="false"/>
          <w:i w:val="false"/>
          <w:color w:val="ff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Start w:name="z180" w:id="89"/>
    <w:p>
      <w:pPr>
        <w:spacing w:after="0"/>
        <w:ind w:left="0"/>
        <w:jc w:val="both"/>
      </w:pPr>
      <w:r>
        <w:rPr>
          <w:rFonts w:ascii="Times New Roman"/>
          <w:b w:val="false"/>
          <w:i w:val="false"/>
          <w:color w:val="000000"/>
          <w:sz w:val="28"/>
        </w:rPr>
        <w:t>
       1. Теміржол көлігінің жұмыс істеуі мынадай қағидаттар:</w:t>
      </w:r>
    </w:p>
    <w:bookmarkEnd w:id="89"/>
    <w:bookmarkStart w:name="z181" w:id="90"/>
    <w:p>
      <w:pPr>
        <w:spacing w:after="0"/>
        <w:ind w:left="0"/>
        <w:jc w:val="both"/>
      </w:pPr>
      <w:r>
        <w:rPr>
          <w:rFonts w:ascii="Times New Roman"/>
          <w:b w:val="false"/>
          <w:i w:val="false"/>
          <w:color w:val="000000"/>
          <w:sz w:val="28"/>
        </w:rPr>
        <w:t>
      1) Қазақстан Республикасының бірыңғай әлеуметтік-экономикалық кеңістігін сақтау және нығайту;</w:t>
      </w:r>
    </w:p>
    <w:bookmarkEnd w:id="90"/>
    <w:bookmarkStart w:name="z182" w:id="91"/>
    <w:p>
      <w:pPr>
        <w:spacing w:after="0"/>
        <w:ind w:left="0"/>
        <w:jc w:val="both"/>
      </w:pPr>
      <w:r>
        <w:rPr>
          <w:rFonts w:ascii="Times New Roman"/>
          <w:b w:val="false"/>
          <w:i w:val="false"/>
          <w:color w:val="000000"/>
          <w:sz w:val="28"/>
        </w:rPr>
        <w:t>
      2) Қазақстан Республикасының бірыңғай көлік жүйесінің жұмыс істеуінің келісімділігі;</w:t>
      </w:r>
    </w:p>
    <w:bookmarkEnd w:id="91"/>
    <w:bookmarkStart w:name="z183" w:id="92"/>
    <w:p>
      <w:pPr>
        <w:spacing w:after="0"/>
        <w:ind w:left="0"/>
        <w:jc w:val="both"/>
      </w:pPr>
      <w:r>
        <w:rPr>
          <w:rFonts w:ascii="Times New Roman"/>
          <w:b w:val="false"/>
          <w:i w:val="false"/>
          <w:color w:val="000000"/>
          <w:sz w:val="28"/>
        </w:rPr>
        <w:t>
      3) теміржол көлігі инфрақұрылымының тұтастығын және іркіліссіз жұмыс істеуін сақтау;</w:t>
      </w:r>
    </w:p>
    <w:bookmarkEnd w:id="92"/>
    <w:bookmarkStart w:name="z748" w:id="93"/>
    <w:p>
      <w:pPr>
        <w:spacing w:after="0"/>
        <w:ind w:left="0"/>
        <w:jc w:val="both"/>
      </w:pPr>
      <w:r>
        <w:rPr>
          <w:rFonts w:ascii="Times New Roman"/>
          <w:b w:val="false"/>
          <w:i w:val="false"/>
          <w:color w:val="000000"/>
          <w:sz w:val="28"/>
        </w:rPr>
        <w:t>
      4) тасымалдау процесінің қауіпсіздігін, үздіксіздігін және іркіліссіздігін қамтамасыз ету;</w:t>
      </w:r>
    </w:p>
    <w:bookmarkEnd w:id="93"/>
    <w:bookmarkStart w:name="z749" w:id="94"/>
    <w:p>
      <w:pPr>
        <w:spacing w:after="0"/>
        <w:ind w:left="0"/>
        <w:jc w:val="both"/>
      </w:pPr>
      <w:r>
        <w:rPr>
          <w:rFonts w:ascii="Times New Roman"/>
          <w:b w:val="false"/>
          <w:i w:val="false"/>
          <w:color w:val="000000"/>
          <w:sz w:val="28"/>
        </w:rPr>
        <w:t>
      5) көлік нарығының барлық субъектiлерiнiң теміржол көлiгi қызметтерін ұсынуға және алуға еркін қол жеткізуі;</w:t>
      </w:r>
    </w:p>
    <w:bookmarkEnd w:id="94"/>
    <w:bookmarkStart w:name="z750" w:id="95"/>
    <w:p>
      <w:pPr>
        <w:spacing w:after="0"/>
        <w:ind w:left="0"/>
        <w:jc w:val="both"/>
      </w:pPr>
      <w:r>
        <w:rPr>
          <w:rFonts w:ascii="Times New Roman"/>
          <w:b w:val="false"/>
          <w:i w:val="false"/>
          <w:color w:val="000000"/>
          <w:sz w:val="28"/>
        </w:rPr>
        <w:t>
      6) Қазақстан Республикасының экономикалық мүдделерін қорғау;</w:t>
      </w:r>
    </w:p>
    <w:bookmarkEnd w:id="95"/>
    <w:bookmarkStart w:name="z751" w:id="96"/>
    <w:p>
      <w:pPr>
        <w:spacing w:after="0"/>
        <w:ind w:left="0"/>
        <w:jc w:val="both"/>
      </w:pPr>
      <w:r>
        <w:rPr>
          <w:rFonts w:ascii="Times New Roman"/>
          <w:b w:val="false"/>
          <w:i w:val="false"/>
          <w:color w:val="000000"/>
          <w:sz w:val="28"/>
        </w:rPr>
        <w:t>
      7) тасымалдаулардың барлық қатысушылары үшін құқықтық және экономикалық кепілдіктердің бірыңғай стандартын қолдану негізінде жүзеге асырылады.</w:t>
      </w:r>
    </w:p>
    <w:bookmarkEnd w:id="96"/>
    <w:bookmarkStart w:name="z184" w:id="97"/>
    <w:p>
      <w:pPr>
        <w:spacing w:after="0"/>
        <w:ind w:left="0"/>
        <w:jc w:val="both"/>
      </w:pPr>
      <w:r>
        <w:rPr>
          <w:rFonts w:ascii="Times New Roman"/>
          <w:b w:val="false"/>
          <w:i w:val="false"/>
          <w:color w:val="000000"/>
          <w:sz w:val="28"/>
        </w:rPr>
        <w:t>
      2. Теміржол көлігі саласындағы мемлекеттік саясат халық пен мемлекеттің тасымалдауларға деген қажеттіліктерін қанағаттандыру үшін жағдай жасауға бағытталған. Теміржол көлiгi саласындағы мемлекеттік саясаттың мақсаттары:</w:t>
      </w:r>
    </w:p>
    <w:bookmarkEnd w:id="97"/>
    <w:bookmarkStart w:name="z185" w:id="98"/>
    <w:p>
      <w:pPr>
        <w:spacing w:after="0"/>
        <w:ind w:left="0"/>
        <w:jc w:val="both"/>
      </w:pPr>
      <w:r>
        <w:rPr>
          <w:rFonts w:ascii="Times New Roman"/>
          <w:b w:val="false"/>
          <w:i w:val="false"/>
          <w:color w:val="000000"/>
          <w:sz w:val="28"/>
        </w:rPr>
        <w:t xml:space="preserve">
      1) темiржол көлiгiнiң магистралдық темiржол желiсiн және жылжымалы құрамын дамыту; </w:t>
      </w:r>
    </w:p>
    <w:bookmarkEnd w:id="98"/>
    <w:bookmarkStart w:name="z186" w:id="99"/>
    <w:p>
      <w:pPr>
        <w:spacing w:after="0"/>
        <w:ind w:left="0"/>
        <w:jc w:val="both"/>
      </w:pPr>
      <w:r>
        <w:rPr>
          <w:rFonts w:ascii="Times New Roman"/>
          <w:b w:val="false"/>
          <w:i w:val="false"/>
          <w:color w:val="000000"/>
          <w:sz w:val="28"/>
        </w:rPr>
        <w:t xml:space="preserve">
      2) тасымалдарды дамыту; </w:t>
      </w:r>
    </w:p>
    <w:bookmarkEnd w:id="99"/>
    <w:bookmarkStart w:name="z187" w:id="100"/>
    <w:p>
      <w:pPr>
        <w:spacing w:after="0"/>
        <w:ind w:left="0"/>
        <w:jc w:val="both"/>
      </w:pPr>
      <w:r>
        <w:rPr>
          <w:rFonts w:ascii="Times New Roman"/>
          <w:b w:val="false"/>
          <w:i w:val="false"/>
          <w:color w:val="000000"/>
          <w:sz w:val="28"/>
        </w:rPr>
        <w:t xml:space="preserve">
      3) адам өмiрi мен денсаулығы және қоршаған орта үшiн темiржол көлiгi мен оның өмiрлiк циклi процестерiнiң қауiпсiздiгiн қамтамасыз ету; </w:t>
      </w:r>
    </w:p>
    <w:bookmarkEnd w:id="100"/>
    <w:bookmarkStart w:name="z188" w:id="101"/>
    <w:p>
      <w:pPr>
        <w:spacing w:after="0"/>
        <w:ind w:left="0"/>
        <w:jc w:val="both"/>
      </w:pPr>
      <w:r>
        <w:rPr>
          <w:rFonts w:ascii="Times New Roman"/>
          <w:b w:val="false"/>
          <w:i w:val="false"/>
          <w:color w:val="000000"/>
          <w:sz w:val="28"/>
        </w:rPr>
        <w:t xml:space="preserve">
      4) Қазақстан Республикасының заңдарына сәйкес темiржол көлiгiнде тариф, салық және кеден саясатын жүзеге асыру; </w:t>
      </w:r>
    </w:p>
    <w:bookmarkEnd w:id="101"/>
    <w:bookmarkStart w:name="z189" w:id="102"/>
    <w:p>
      <w:pPr>
        <w:spacing w:after="0"/>
        <w:ind w:left="0"/>
        <w:jc w:val="both"/>
      </w:pPr>
      <w:r>
        <w:rPr>
          <w:rFonts w:ascii="Times New Roman"/>
          <w:b w:val="false"/>
          <w:i w:val="false"/>
          <w:color w:val="000000"/>
          <w:sz w:val="28"/>
        </w:rPr>
        <w:t>
      5) темiржол көлiгiнде кәсiпкерлiкті дамыту және оған жеке инвестицияларды тарту үшін жағдайлар жасау және мемлекеттiк органдардың шаруашылық қызметке заңсыз араласуына жол бермеу;</w:t>
      </w:r>
    </w:p>
    <w:bookmarkEnd w:id="102"/>
    <w:bookmarkStart w:name="z190" w:id="103"/>
    <w:p>
      <w:pPr>
        <w:spacing w:after="0"/>
        <w:ind w:left="0"/>
        <w:jc w:val="both"/>
      </w:pPr>
      <w:r>
        <w:rPr>
          <w:rFonts w:ascii="Times New Roman"/>
          <w:b w:val="false"/>
          <w:i w:val="false"/>
          <w:color w:val="000000"/>
          <w:sz w:val="28"/>
        </w:rPr>
        <w:t xml:space="preserve">
      6) бәсекелестiктi дамыту, соның iшiнде халықаралық тасымалдар саласындағы бәсекелестiктi дамыту; </w:t>
      </w:r>
    </w:p>
    <w:bookmarkEnd w:id="103"/>
    <w:bookmarkStart w:name="z191" w:id="104"/>
    <w:p>
      <w:pPr>
        <w:spacing w:after="0"/>
        <w:ind w:left="0"/>
        <w:jc w:val="both"/>
      </w:pPr>
      <w:r>
        <w:rPr>
          <w:rFonts w:ascii="Times New Roman"/>
          <w:b w:val="false"/>
          <w:i w:val="false"/>
          <w:color w:val="000000"/>
          <w:sz w:val="28"/>
        </w:rPr>
        <w:t xml:space="preserve">
      7) магистралдық темiржол желiсiнiң бiрыңғай мүлiктiк кешенiн сақтау; </w:t>
      </w:r>
    </w:p>
    <w:bookmarkEnd w:id="104"/>
    <w:bookmarkStart w:name="z192" w:id="105"/>
    <w:p>
      <w:pPr>
        <w:spacing w:after="0"/>
        <w:ind w:left="0"/>
        <w:jc w:val="both"/>
      </w:pPr>
      <w:r>
        <w:rPr>
          <w:rFonts w:ascii="Times New Roman"/>
          <w:b w:val="false"/>
          <w:i w:val="false"/>
          <w:color w:val="000000"/>
          <w:sz w:val="28"/>
        </w:rPr>
        <w:t xml:space="preserve">
      8) қоршаған ортаны қорғау; </w:t>
      </w:r>
    </w:p>
    <w:bookmarkEnd w:id="105"/>
    <w:bookmarkStart w:name="z193" w:id="106"/>
    <w:p>
      <w:pPr>
        <w:spacing w:after="0"/>
        <w:ind w:left="0"/>
        <w:jc w:val="both"/>
      </w:pPr>
      <w:r>
        <w:rPr>
          <w:rFonts w:ascii="Times New Roman"/>
          <w:b w:val="false"/>
          <w:i w:val="false"/>
          <w:color w:val="000000"/>
          <w:sz w:val="28"/>
        </w:rPr>
        <w:t xml:space="preserve">
      9) темiржол көлiгiн жұмылдыру дайындығында ұстап тұру; </w:t>
      </w:r>
    </w:p>
    <w:bookmarkEnd w:id="106"/>
    <w:bookmarkStart w:name="z194" w:id="107"/>
    <w:p>
      <w:pPr>
        <w:spacing w:after="0"/>
        <w:ind w:left="0"/>
        <w:jc w:val="both"/>
      </w:pPr>
      <w:r>
        <w:rPr>
          <w:rFonts w:ascii="Times New Roman"/>
          <w:b w:val="false"/>
          <w:i w:val="false"/>
          <w:color w:val="000000"/>
          <w:sz w:val="28"/>
        </w:rPr>
        <w:t>
      10) темiржол көлiгiнiң қажеттерi үшiн импортты алмастыратын өндiрiстi дамытуға жәрдемдесу;</w:t>
      </w:r>
    </w:p>
    <w:bookmarkEnd w:id="107"/>
    <w:bookmarkStart w:name="z679" w:id="108"/>
    <w:p>
      <w:pPr>
        <w:spacing w:after="0"/>
        <w:ind w:left="0"/>
        <w:jc w:val="both"/>
      </w:pPr>
      <w:r>
        <w:rPr>
          <w:rFonts w:ascii="Times New Roman"/>
          <w:b w:val="false"/>
          <w:i w:val="false"/>
          <w:color w:val="000000"/>
          <w:sz w:val="28"/>
        </w:rPr>
        <w:t>
      11) транзиттік және халықаралық тасымалдауларды кеңейту;</w:t>
      </w:r>
    </w:p>
    <w:bookmarkEnd w:id="108"/>
    <w:bookmarkStart w:name="z752" w:id="109"/>
    <w:p>
      <w:pPr>
        <w:spacing w:after="0"/>
        <w:ind w:left="0"/>
        <w:jc w:val="both"/>
      </w:pPr>
      <w:r>
        <w:rPr>
          <w:rFonts w:ascii="Times New Roman"/>
          <w:b w:val="false"/>
          <w:i w:val="false"/>
          <w:color w:val="000000"/>
          <w:sz w:val="28"/>
        </w:rPr>
        <w:t>
      12) мемлекет, тасымалдау процесіне қатысушылар мен теміржол көлігінің көмекші қызметі мүдделерінің тепе-теңдігін қамтамасыз ету;</w:t>
      </w:r>
    </w:p>
    <w:bookmarkEnd w:id="109"/>
    <w:bookmarkStart w:name="z753" w:id="110"/>
    <w:p>
      <w:pPr>
        <w:spacing w:after="0"/>
        <w:ind w:left="0"/>
        <w:jc w:val="both"/>
      </w:pPr>
      <w:r>
        <w:rPr>
          <w:rFonts w:ascii="Times New Roman"/>
          <w:b w:val="false"/>
          <w:i w:val="false"/>
          <w:color w:val="000000"/>
          <w:sz w:val="28"/>
        </w:rPr>
        <w:t>
      13) көлік-логистика жүйесін дамыту және теміржолдар бойынша жүктердің көлік ағындарын арттыру болып табылады.</w:t>
      </w:r>
    </w:p>
    <w:bookmarkEnd w:id="110"/>
    <w:bookmarkStart w:name="z195" w:id="111"/>
    <w:p>
      <w:pPr>
        <w:spacing w:after="0"/>
        <w:ind w:left="0"/>
        <w:jc w:val="both"/>
      </w:pPr>
      <w:r>
        <w:rPr>
          <w:rFonts w:ascii="Times New Roman"/>
          <w:b w:val="false"/>
          <w:i w:val="false"/>
          <w:color w:val="000000"/>
          <w:sz w:val="28"/>
        </w:rPr>
        <w:t>
      3. Темiржол көлiгi саласындағы мемлекеттiк саясатты қалыптастыру және іске асыру уәкiлеттi органға және өз құзыретiне сәйкес өзге де мемлекеттiк органдарға жүктеледi.</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2004.07.09 № </w:t>
      </w:r>
      <w:r>
        <w:rPr>
          <w:rFonts w:ascii="Times New Roman"/>
          <w:b w:val="false"/>
          <w:i w:val="false"/>
          <w:color w:val="000000"/>
          <w:sz w:val="28"/>
        </w:rPr>
        <w:t>596</w:t>
      </w:r>
      <w:r>
        <w:rPr>
          <w:rFonts w:ascii="Times New Roman"/>
          <w:b w:val="false"/>
          <w:i w:val="false"/>
          <w:color w:val="ff0000"/>
          <w:sz w:val="28"/>
        </w:rPr>
        <w:t xml:space="preserve">, 2006.12.29 № </w:t>
      </w:r>
      <w:r>
        <w:rPr>
          <w:rFonts w:ascii="Times New Roman"/>
          <w:b w:val="false"/>
          <w:i w:val="false"/>
          <w:color w:val="000000"/>
          <w:sz w:val="28"/>
        </w:rPr>
        <w:t>209</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 w:id="112"/>
    <w:p>
      <w:pPr>
        <w:spacing w:after="0"/>
        <w:ind w:left="0"/>
        <w:jc w:val="left"/>
      </w:pPr>
      <w:r>
        <w:rPr>
          <w:rFonts w:ascii="Times New Roman"/>
          <w:b/>
          <w:i w:val="false"/>
          <w:color w:val="000000"/>
        </w:rPr>
        <w:t xml:space="preserve"> 3-бап. Темiржол көлiгiнде жолаушылар, багаж, жүк, жүк-багаж және почта жөнелтiлiмдерiн тасымалын ұйымдастыру негiздерi </w:t>
      </w:r>
    </w:p>
    <w:bookmarkEnd w:id="112"/>
    <w:bookmarkStart w:name="z196" w:id="113"/>
    <w:p>
      <w:pPr>
        <w:spacing w:after="0"/>
        <w:ind w:left="0"/>
        <w:jc w:val="both"/>
      </w:pPr>
      <w:r>
        <w:rPr>
          <w:rFonts w:ascii="Times New Roman"/>
          <w:b w:val="false"/>
          <w:i w:val="false"/>
          <w:color w:val="000000"/>
          <w:sz w:val="28"/>
        </w:rPr>
        <w:t>
      1. Темiржол көлiгiмен жолаушылар, багаж, жүк, жүк-багаж және пошта жөнелтiлiмдерiн тасымалдау уәкілетті орган белгілеген тәртiппен және шарттарда жүзеге асырылады.</w:t>
      </w:r>
    </w:p>
    <w:bookmarkEnd w:id="113"/>
    <w:bookmarkStart w:name="z754" w:id="114"/>
    <w:p>
      <w:pPr>
        <w:spacing w:after="0"/>
        <w:ind w:left="0"/>
        <w:jc w:val="both"/>
      </w:pPr>
      <w:r>
        <w:rPr>
          <w:rFonts w:ascii="Times New Roman"/>
          <w:b w:val="false"/>
          <w:i w:val="false"/>
          <w:color w:val="000000"/>
          <w:sz w:val="28"/>
        </w:rPr>
        <w:t>
      1-1. Тасымалдау процесіне қатысушылар жасалатын шарттарға, тасымалдау қағидаларына, инфрақұрылымдық қызметтерге қол жеткізу және оларды көрсету қағидаларына, осы Заңға, Қазақстан Республикасының халықаралық шарттарына сәйкес тасымалдау процесі операцияларын жоспарлайды, ұйымдастырады және орындайды.</w:t>
      </w:r>
    </w:p>
    <w:bookmarkEnd w:id="114"/>
    <w:bookmarkStart w:name="z197" w:id="115"/>
    <w:p>
      <w:pPr>
        <w:spacing w:after="0"/>
        <w:ind w:left="0"/>
        <w:jc w:val="both"/>
      </w:pPr>
      <w:r>
        <w:rPr>
          <w:rFonts w:ascii="Times New Roman"/>
          <w:b w:val="false"/>
          <w:i w:val="false"/>
          <w:color w:val="000000"/>
          <w:sz w:val="28"/>
        </w:rPr>
        <w:t xml:space="preserve">
      2. Тасымалдаушы осы Заңда және Қазақстан Республикасы бекiткен халықаралық шарттарда көзделгеннен басқа жағдайларда, ақысын төлеген және жол жүру немесе багаж, жүк, жүк-багаж және почта жөнелтiлiмдерiн тасымалдарына арналған тасымалдау құжаттарын дұрыс ресiмдеген қызмет пайдаланушыларға тасымал жасаудан бас тартуға құқығы жоқ. </w:t>
      </w:r>
    </w:p>
    <w:bookmarkEnd w:id="115"/>
    <w:bookmarkStart w:name="z198" w:id="116"/>
    <w:p>
      <w:pPr>
        <w:spacing w:after="0"/>
        <w:ind w:left="0"/>
        <w:jc w:val="both"/>
      </w:pPr>
      <w:r>
        <w:rPr>
          <w:rFonts w:ascii="Times New Roman"/>
          <w:b w:val="false"/>
          <w:i w:val="false"/>
          <w:color w:val="000000"/>
          <w:sz w:val="28"/>
        </w:rPr>
        <w:t>
      3. Өзінің жылжымалы құрамы жоқ тасымалдау процесіне қатысушылар шарттың негізінде локомотивтік тартқыш операторының, жолаушылар қозғалысындағы локомотивтік тартқыш операторының және вагондар (контейнерлер) операторының көрсетілетін қызметтерін пайдаланады.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27.12.2019 </w:t>
      </w:r>
      <w:r>
        <w:rPr>
          <w:rFonts w:ascii="Times New Roman"/>
          <w:b w:val="false"/>
          <w:i w:val="false"/>
          <w:color w:val="ff0000"/>
          <w:sz w:val="28"/>
        </w:rPr>
        <w:t>№ 295-VІ</w:t>
      </w:r>
      <w:r>
        <w:rPr>
          <w:rFonts w:ascii="Times New Roman"/>
          <w:b w:val="false"/>
          <w:i w:val="false"/>
          <w:color w:val="ff0000"/>
          <w:sz w:val="28"/>
        </w:rPr>
        <w:t xml:space="preserve"> (01.01.2020 бастап қолданысқа енгізілді) Заңдарымен.</w:t>
      </w:r>
      <w:r>
        <w:br/>
      </w:r>
      <w:r>
        <w:rPr>
          <w:rFonts w:ascii="Times New Roman"/>
          <w:b w:val="false"/>
          <w:i w:val="false"/>
          <w:color w:val="000000"/>
          <w:sz w:val="28"/>
        </w:rPr>
        <w:t>
</w:t>
      </w:r>
    </w:p>
    <w:bookmarkStart w:name="z5" w:id="117"/>
    <w:p>
      <w:pPr>
        <w:spacing w:after="0"/>
        <w:ind w:left="0"/>
        <w:jc w:val="left"/>
      </w:pPr>
      <w:r>
        <w:rPr>
          <w:rFonts w:ascii="Times New Roman"/>
          <w:b/>
          <w:i w:val="false"/>
          <w:color w:val="000000"/>
        </w:rPr>
        <w:t xml:space="preserve"> 4-бап. Темiржол көлiгi туралы Қазақстан Республикасының заңнамасы </w:t>
      </w:r>
    </w:p>
    <w:bookmarkEnd w:id="117"/>
    <w:bookmarkStart w:name="z199" w:id="118"/>
    <w:p>
      <w:pPr>
        <w:spacing w:after="0"/>
        <w:ind w:left="0"/>
        <w:jc w:val="both"/>
      </w:pPr>
      <w:r>
        <w:rPr>
          <w:rFonts w:ascii="Times New Roman"/>
          <w:b w:val="false"/>
          <w:i w:val="false"/>
          <w:color w:val="000000"/>
          <w:sz w:val="28"/>
        </w:rPr>
        <w:t>
      1. Темiржол көлiгi туралы Қазақстан Республикасының заңнамасы Қазақстан Республикасының Конституциясына негiзделедi, осы Заңнан және Қазақстан Республикасының өзге де нормативтiк құқықтық актiлерiнен тұрады.</w:t>
      </w:r>
    </w:p>
    <w:bookmarkEnd w:id="118"/>
    <w:bookmarkStart w:name="z200" w:id="119"/>
    <w:p>
      <w:pPr>
        <w:spacing w:after="0"/>
        <w:ind w:left="0"/>
        <w:jc w:val="both"/>
      </w:pPr>
      <w:r>
        <w:rPr>
          <w:rFonts w:ascii="Times New Roman"/>
          <w:b w:val="false"/>
          <w:i w:val="false"/>
          <w:color w:val="000000"/>
          <w:sz w:val="28"/>
        </w:rPr>
        <w:t>
      2. Егер Қазақстан Республикасы бекiткен халықаралық шарттарда осы Заңдағыдан өзге ережелер белгiленсе, халықаралық шарттың ережелерi қолданылады.</w:t>
      </w:r>
    </w:p>
    <w:bookmarkEnd w:id="119"/>
    <w:bookmarkStart w:name="z777" w:id="120"/>
    <w:p>
      <w:pPr>
        <w:spacing w:after="0"/>
        <w:ind w:left="0"/>
        <w:jc w:val="both"/>
      </w:pPr>
      <w:r>
        <w:rPr>
          <w:rFonts w:ascii="Times New Roman"/>
          <w:b w:val="false"/>
          <w:i w:val="false"/>
          <w:color w:val="000000"/>
          <w:sz w:val="28"/>
        </w:rPr>
        <w:t>
      2-1. Халықаралық теміржол қатынасы кезінде құжаттарды ресімдеу халықаралық жолаушылар және жүк теміржол қатынастарында теміржол ынтымақтастығы саласындағы шарттарға (келісімдерге) сәйкес жүзеге асырылады.</w:t>
      </w:r>
    </w:p>
    <w:bookmarkEnd w:id="120"/>
    <w:bookmarkStart w:name="z201" w:id="121"/>
    <w:p>
      <w:pPr>
        <w:spacing w:after="0"/>
        <w:ind w:left="0"/>
        <w:jc w:val="both"/>
      </w:pPr>
      <w:r>
        <w:rPr>
          <w:rFonts w:ascii="Times New Roman"/>
          <w:b w:val="false"/>
          <w:i w:val="false"/>
          <w:color w:val="000000"/>
          <w:sz w:val="28"/>
        </w:rPr>
        <w:t>
      3. Әскери және арнайы тасымалдарды ұйымдастыру, қамтамасыз ету және орындау ерекшелiктерi Қазақстан Республикасының заңдарымен реттеледi.</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05.12.2013 </w:t>
      </w:r>
      <w:r>
        <w:rPr>
          <w:rFonts w:ascii="Times New Roman"/>
          <w:b w:val="false"/>
          <w:i w:val="false"/>
          <w:color w:val="000000"/>
          <w:sz w:val="28"/>
        </w:rPr>
        <w:t>№ 152-V</w:t>
      </w:r>
      <w:r>
        <w:rPr>
          <w:rFonts w:ascii="Times New Roman"/>
          <w:b w:val="false"/>
          <w:i w:val="false"/>
          <w:color w:val="ff0000"/>
          <w:sz w:val="28"/>
        </w:rPr>
        <w:t xml:space="preserve"> (01.01.2014 бастап қолданысқа енгізіледі) Заңдарымен.</w:t>
      </w:r>
      <w:r>
        <w:br/>
      </w:r>
      <w:r>
        <w:rPr>
          <w:rFonts w:ascii="Times New Roman"/>
          <w:b w:val="false"/>
          <w:i w:val="false"/>
          <w:color w:val="000000"/>
          <w:sz w:val="28"/>
        </w:rPr>
        <w:t>
</w:t>
      </w:r>
    </w:p>
    <w:bookmarkStart w:name="z6" w:id="122"/>
    <w:p>
      <w:pPr>
        <w:spacing w:after="0"/>
        <w:ind w:left="0"/>
        <w:jc w:val="left"/>
      </w:pPr>
      <w:r>
        <w:rPr>
          <w:rFonts w:ascii="Times New Roman"/>
          <w:b/>
          <w:i w:val="false"/>
          <w:color w:val="000000"/>
        </w:rPr>
        <w:t xml:space="preserve"> 5-бап. Темiржол көлiгiнiң ортақ және жеке пайдаланылатын объектiлерi </w:t>
      </w:r>
    </w:p>
    <w:bookmarkEnd w:id="122"/>
    <w:bookmarkStart w:name="z202" w:id="123"/>
    <w:p>
      <w:pPr>
        <w:spacing w:after="0"/>
        <w:ind w:left="0"/>
        <w:jc w:val="both"/>
      </w:pPr>
      <w:r>
        <w:rPr>
          <w:rFonts w:ascii="Times New Roman"/>
          <w:b w:val="false"/>
          <w:i w:val="false"/>
          <w:color w:val="000000"/>
          <w:sz w:val="28"/>
        </w:rPr>
        <w:t>
      1. Магистральдық теміржол желісі жекешелендіруге жатпайды және кейіннен Ұлттық инфрақұрылым операторына беріле отырып, Ұлттық теміржол компаниясына беру үшін уәкілетті орган белгілейтін шарттарда және тәртіппен ұлттық басқарушы холдингке беріледі.</w:t>
      </w:r>
    </w:p>
    <w:bookmarkEnd w:id="123"/>
    <w:p>
      <w:pPr>
        <w:spacing w:after="0"/>
        <w:ind w:left="0"/>
        <w:jc w:val="both"/>
      </w:pPr>
      <w:r>
        <w:rPr>
          <w:rFonts w:ascii="Times New Roman"/>
          <w:b w:val="false"/>
          <w:i w:val="false"/>
          <w:color w:val="000000"/>
          <w:sz w:val="28"/>
        </w:rPr>
        <w:t>
      Мемлекет меншігіндегі магистральдық, станциялық жолдар және магистральдық теміржол желісінің өзге де объектілері кейіннен Ұлттық инфрақұрылым операторына беріле отырып, Ұлттық теміржол компаниясына беру үшін уәкілетті орган белгілейтін шарттарда және тәртіппен ұлттық басқарушы холдингке беріледі.</w:t>
      </w:r>
    </w:p>
    <w:p>
      <w:pPr>
        <w:spacing w:after="0"/>
        <w:ind w:left="0"/>
        <w:jc w:val="both"/>
      </w:pPr>
      <w:r>
        <w:rPr>
          <w:rFonts w:ascii="Times New Roman"/>
          <w:b w:val="false"/>
          <w:i w:val="false"/>
          <w:color w:val="000000"/>
          <w:sz w:val="28"/>
        </w:rPr>
        <w:t>
      Кірме жолдың жылжымалы құрамды бір жолдан екінші жолға ауыстыруға арналған құрылысжайлары, құрылғылары мен элементтері кірме жолдың бөлінбейтін бөлігі болып табылады.</w:t>
      </w:r>
    </w:p>
    <w:bookmarkStart w:name="z203" w:id="124"/>
    <w:p>
      <w:pPr>
        <w:spacing w:after="0"/>
        <w:ind w:left="0"/>
        <w:jc w:val="both"/>
      </w:pPr>
      <w:r>
        <w:rPr>
          <w:rFonts w:ascii="Times New Roman"/>
          <w:b w:val="false"/>
          <w:i w:val="false"/>
          <w:color w:val="000000"/>
          <w:sz w:val="28"/>
        </w:rPr>
        <w:t>
      2. Магистральдық темiржол желiсiне жатпайтын темiржолдар жеке пайдалану объектiлерi бола алады және жеке меншiкте, оның ішінде мемлекеттік-жекешелік әріптестік шарттары, оның ішінде концессия шарттары негізінде жеке меншікте бола алады.</w:t>
      </w:r>
    </w:p>
    <w:bookmarkEnd w:id="124"/>
    <w:bookmarkStart w:name="z808" w:id="125"/>
    <w:p>
      <w:pPr>
        <w:spacing w:after="0"/>
        <w:ind w:left="0"/>
        <w:jc w:val="both"/>
      </w:pPr>
      <w:r>
        <w:rPr>
          <w:rFonts w:ascii="Times New Roman"/>
          <w:b w:val="false"/>
          <w:i w:val="false"/>
          <w:color w:val="000000"/>
          <w:sz w:val="28"/>
        </w:rPr>
        <w:t>
      3. Жекеше әріптеске мемлекеттік-жекешелік әріптестік шарттары бойынша, оның ішінде концессионерге концессия шарттары бойынша теміржолдарға және теміржол көлігі объектілеріне мемлекеттік-жекешелік әріптестік шарттарының, оның ішінде концессия шарттарының қолданылу мерзіміне иелену мен пайдалану құқығы беріледі.</w:t>
      </w:r>
    </w:p>
    <w:bookmarkEnd w:id="125"/>
    <w:p>
      <w:pPr>
        <w:spacing w:after="0"/>
        <w:ind w:left="0"/>
        <w:jc w:val="both"/>
      </w:pPr>
      <w:r>
        <w:rPr>
          <w:rFonts w:ascii="Times New Roman"/>
          <w:b w:val="false"/>
          <w:i w:val="false"/>
          <w:color w:val="000000"/>
          <w:sz w:val="28"/>
        </w:rPr>
        <w:t>
      Мемлекеттік-жекешелік әріптестік шарттары бойынша, оның ішінде концессия шарттары бойынша теміржолдар және теміржол көлігі объектілері мемлекеттік-жекешелік әріптестік шарттарының, оның ішінде концессия шарттарының қолданылу мерзімі аяқталғанға дейін магистральдық теміржол желісінің құрамына енгізілмейді.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Қазақстан Республикасының 2004.07.09. </w:t>
      </w:r>
      <w:r>
        <w:rPr>
          <w:rFonts w:ascii="Times New Roman"/>
          <w:b w:val="false"/>
          <w:i w:val="false"/>
          <w:color w:val="000000"/>
          <w:sz w:val="28"/>
        </w:rPr>
        <w:t>№ 596</w:t>
      </w:r>
      <w:r>
        <w:rPr>
          <w:rFonts w:ascii="Times New Roman"/>
          <w:b w:val="false"/>
          <w:i w:val="false"/>
          <w:color w:val="ff0000"/>
          <w:sz w:val="28"/>
        </w:rPr>
        <w:t xml:space="preserve">, 2006.07.07. </w:t>
      </w:r>
      <w:r>
        <w:rPr>
          <w:rFonts w:ascii="Times New Roman"/>
          <w:b w:val="false"/>
          <w:i w:val="false"/>
          <w:color w:val="000000"/>
          <w:sz w:val="28"/>
        </w:rPr>
        <w:t>№ 168</w:t>
      </w:r>
      <w:r>
        <w:rPr>
          <w:rFonts w:ascii="Times New Roman"/>
          <w:b w:val="false"/>
          <w:i w:val="false"/>
          <w:color w:val="ff0000"/>
          <w:sz w:val="28"/>
        </w:rPr>
        <w:t xml:space="preserve">, 2008.07.05. </w:t>
      </w:r>
      <w:r>
        <w:rPr>
          <w:rFonts w:ascii="Times New Roman"/>
          <w:b w:val="false"/>
          <w:i w:val="false"/>
          <w:color w:val="000000"/>
          <w:sz w:val="28"/>
        </w:rPr>
        <w:t>№ 66-IV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2012.01.12 </w:t>
      </w:r>
      <w:r>
        <w:rPr>
          <w:rFonts w:ascii="Times New Roman"/>
          <w:b w:val="false"/>
          <w:i w:val="false"/>
          <w:color w:val="000000"/>
          <w:sz w:val="28"/>
        </w:rPr>
        <w:t>№ 538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80" w:id="126"/>
    <w:p>
      <w:pPr>
        <w:spacing w:after="0"/>
        <w:ind w:left="0"/>
        <w:jc w:val="left"/>
      </w:pPr>
      <w:r>
        <w:rPr>
          <w:rFonts w:ascii="Times New Roman"/>
          <w:b/>
          <w:i w:val="false"/>
          <w:color w:val="000000"/>
        </w:rPr>
        <w:t xml:space="preserve"> 5-1-бап. Теміржолдарды сыныптау</w:t>
      </w:r>
    </w:p>
    <w:bookmarkEnd w:id="126"/>
    <w:p>
      <w:pPr>
        <w:spacing w:after="0"/>
        <w:ind w:left="0"/>
        <w:jc w:val="both"/>
      </w:pPr>
      <w:r>
        <w:rPr>
          <w:rFonts w:ascii="Times New Roman"/>
          <w:b w:val="false"/>
          <w:i w:val="false"/>
          <w:color w:val="000000"/>
          <w:sz w:val="28"/>
        </w:rPr>
        <w:t>
      Теміржолдарды сыныптау тәртібін уәкілетті орган жолаушы және жүк поездары қозғалысының жүк сыйымдылығы мен рұқсат етілетін ең жоғары жылдамдықтарының үйлесімділігіне қарай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5-1-баппен толықтырылды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78" w:id="127"/>
    <w:p>
      <w:pPr>
        <w:spacing w:after="0"/>
        <w:ind w:left="0"/>
        <w:jc w:val="left"/>
      </w:pPr>
      <w:r>
        <w:rPr>
          <w:rFonts w:ascii="Times New Roman"/>
          <w:b/>
          <w:i w:val="false"/>
          <w:color w:val="000000"/>
        </w:rPr>
        <w:t xml:space="preserve"> 5-2-бап. Ұлттық теміржол компаниясы мен магистральдық теміржол желісін басқару ерекшеліктері</w:t>
      </w:r>
    </w:p>
    <w:bookmarkEnd w:id="127"/>
    <w:bookmarkStart w:name="z779" w:id="128"/>
    <w:p>
      <w:pPr>
        <w:spacing w:after="0"/>
        <w:ind w:left="0"/>
        <w:jc w:val="both"/>
      </w:pPr>
      <w:r>
        <w:rPr>
          <w:rFonts w:ascii="Times New Roman"/>
          <w:b w:val="false"/>
          <w:i w:val="false"/>
          <w:color w:val="000000"/>
          <w:sz w:val="28"/>
        </w:rPr>
        <w:t>
      1. Ұлттық инфрақұрылым операторына берілген магистральдық теміржол желісін, сондай-ақ Ұлттық инфрақұрылым операторының акцияларын жеке және (немесе) заңды тұлғаларға иеліктен шығаруға, оған үшінші тұлғалардың құқықтарымен ауыртпалық салуға тыйым салынады.</w:t>
      </w:r>
    </w:p>
    <w:bookmarkEnd w:id="128"/>
    <w:bookmarkStart w:name="z780" w:id="129"/>
    <w:p>
      <w:pPr>
        <w:spacing w:after="0"/>
        <w:ind w:left="0"/>
        <w:jc w:val="both"/>
      </w:pPr>
      <w:r>
        <w:rPr>
          <w:rFonts w:ascii="Times New Roman"/>
          <w:b w:val="false"/>
          <w:i w:val="false"/>
          <w:color w:val="000000"/>
          <w:sz w:val="28"/>
        </w:rPr>
        <w:t>
      2. Ұлттық басқарушы холдингке нәтижесінде Ұлттық теміржол компаниясының тоқсан пайыздан кем плюс бір дауыс беретін акциясы ұлттық басқарушы холдингке тиесілі болатын осы Ұлттық теміржол компаниясының акцияларын иеліктен шығаруға тыйым салынады.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5-2-баппен толықтырылды - ҚР 02.07.2014 </w:t>
      </w:r>
      <w:r>
        <w:rPr>
          <w:rFonts w:ascii="Times New Roman"/>
          <w:b w:val="false"/>
          <w:i w:val="false"/>
          <w:color w:val="000000"/>
          <w:sz w:val="28"/>
        </w:rPr>
        <w:t>№ 225-V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 w:id="130"/>
    <w:p>
      <w:pPr>
        <w:spacing w:after="0"/>
        <w:ind w:left="0"/>
        <w:jc w:val="left"/>
      </w:pPr>
      <w:r>
        <w:rPr>
          <w:rFonts w:ascii="Times New Roman"/>
          <w:b/>
          <w:i w:val="false"/>
          <w:color w:val="000000"/>
        </w:rPr>
        <w:t xml:space="preserve"> 6-бап. Магистралдық темiржол желiсi </w:t>
      </w:r>
    </w:p>
    <w:bookmarkEnd w:id="130"/>
    <w:bookmarkStart w:name="z204" w:id="131"/>
    <w:p>
      <w:pPr>
        <w:spacing w:after="0"/>
        <w:ind w:left="0"/>
        <w:jc w:val="both"/>
      </w:pPr>
      <w:r>
        <w:rPr>
          <w:rFonts w:ascii="Times New Roman"/>
          <w:b w:val="false"/>
          <w:i w:val="false"/>
          <w:color w:val="000000"/>
          <w:sz w:val="28"/>
        </w:rPr>
        <w:t>
      1. Тасымалдаушылар магистральдық теміржол желісі бойынша тасымалдауларды Магистральдық теміржол желісін пайдалану қағидаларына сәйкес жүзеге асырады.</w:t>
      </w:r>
    </w:p>
    <w:bookmarkEnd w:id="131"/>
    <w:bookmarkStart w:name="z205" w:id="132"/>
    <w:p>
      <w:pPr>
        <w:spacing w:after="0"/>
        <w:ind w:left="0"/>
        <w:jc w:val="both"/>
      </w:pPr>
      <w:r>
        <w:rPr>
          <w:rFonts w:ascii="Times New Roman"/>
          <w:b w:val="false"/>
          <w:i w:val="false"/>
          <w:color w:val="000000"/>
          <w:sz w:val="28"/>
        </w:rPr>
        <w:t xml:space="preserve">
      2. Тасымалдаушы магистралдық теміржол желісінің көрсетілетін қызметтері үшiн Ұлттық инфрақұрылым операторына Қазақстан Республикасының заңнамасына сәйкес белгiленген мөлшерде ақы төлейдi. </w:t>
      </w:r>
    </w:p>
    <w:bookmarkEnd w:id="132"/>
    <w:bookmarkStart w:name="z206" w:id="133"/>
    <w:p>
      <w:pPr>
        <w:spacing w:after="0"/>
        <w:ind w:left="0"/>
        <w:jc w:val="both"/>
      </w:pPr>
      <w:r>
        <w:rPr>
          <w:rFonts w:ascii="Times New Roman"/>
          <w:b w:val="false"/>
          <w:i w:val="false"/>
          <w:color w:val="000000"/>
          <w:sz w:val="28"/>
        </w:rPr>
        <w:t>
      3. Магистральдық теміржол желісінің көрсетілетін қызметтеріне қол жеткізу құқығын Ұлттық инфрақұрылым операторы береді.</w:t>
      </w:r>
    </w:p>
    <w:bookmarkEnd w:id="133"/>
    <w:bookmarkStart w:name="z207" w:id="134"/>
    <w:p>
      <w:pPr>
        <w:spacing w:after="0"/>
        <w:ind w:left="0"/>
        <w:jc w:val="both"/>
      </w:pPr>
      <w:r>
        <w:rPr>
          <w:rFonts w:ascii="Times New Roman"/>
          <w:b w:val="false"/>
          <w:i w:val="false"/>
          <w:color w:val="000000"/>
          <w:sz w:val="28"/>
        </w:rPr>
        <w:t>
      Ұлттық инфрақұрылым операторы магистральдық теміржол желісінің көрсетілетін қызметтеріне кемсiтушіліксiз қол жеткізудi қамтамасыз етуге және тасымалдаушыларға магистральдық теміржол желісін пайдалануға тең құқық беруге мiндеттi.</w:t>
      </w:r>
    </w:p>
    <w:bookmarkEnd w:id="134"/>
    <w:bookmarkStart w:name="z756" w:id="135"/>
    <w:p>
      <w:pPr>
        <w:spacing w:after="0"/>
        <w:ind w:left="0"/>
        <w:jc w:val="both"/>
      </w:pPr>
      <w:r>
        <w:rPr>
          <w:rFonts w:ascii="Times New Roman"/>
          <w:b w:val="false"/>
          <w:i w:val="false"/>
          <w:color w:val="000000"/>
          <w:sz w:val="28"/>
        </w:rPr>
        <w:t>
      Магистральдық теміржол желісінің көрсетілетін қызметтеріне қол жеткізуді ұсыну тәртібі Қазақстан Республикасының заңнамасымен және Қазақстан Республикасы ратификациялаған халықаралық шарттармен айқындалады.</w:t>
      </w:r>
    </w:p>
    <w:bookmarkEnd w:id="135"/>
    <w:bookmarkStart w:name="z757" w:id="136"/>
    <w:p>
      <w:pPr>
        <w:spacing w:after="0"/>
        <w:ind w:left="0"/>
        <w:jc w:val="both"/>
      </w:pPr>
      <w:r>
        <w:rPr>
          <w:rFonts w:ascii="Times New Roman"/>
          <w:b w:val="false"/>
          <w:i w:val="false"/>
          <w:color w:val="000000"/>
          <w:sz w:val="28"/>
        </w:rPr>
        <w:t xml:space="preserve">
      4. Ұлттық инфрақұрылым операторы магистральдық теміржол желісін пайдалануды, күтiп-ұстауды және жаңғыртуды, салуды жүзеге асырады. </w:t>
      </w:r>
    </w:p>
    <w:bookmarkEnd w:id="136"/>
    <w:bookmarkStart w:name="z758" w:id="137"/>
    <w:p>
      <w:pPr>
        <w:spacing w:after="0"/>
        <w:ind w:left="0"/>
        <w:jc w:val="both"/>
      </w:pPr>
      <w:r>
        <w:rPr>
          <w:rFonts w:ascii="Times New Roman"/>
          <w:b w:val="false"/>
          <w:i w:val="false"/>
          <w:color w:val="000000"/>
          <w:sz w:val="28"/>
        </w:rPr>
        <w:t>
      Жаңа магистральдық жолдар салу уәкілетті органның шешiмi бойынша жүзеге асырылады.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bookmarkStart w:name="z8" w:id="138"/>
    <w:p>
      <w:pPr>
        <w:spacing w:after="0"/>
        <w:ind w:left="0"/>
        <w:jc w:val="left"/>
      </w:pPr>
      <w:r>
        <w:rPr>
          <w:rFonts w:ascii="Times New Roman"/>
          <w:b/>
          <w:i w:val="false"/>
          <w:color w:val="000000"/>
        </w:rPr>
        <w:t xml:space="preserve"> 6-1-бап. Магистралдық темiржол желiсiн пайдалану кезiнде туындайтын мiндеттемелердi бұзғаны үшiн жауаптылық </w:t>
      </w:r>
    </w:p>
    <w:bookmarkEnd w:id="138"/>
    <w:p>
      <w:pPr>
        <w:spacing w:after="0"/>
        <w:ind w:left="0"/>
        <w:jc w:val="both"/>
      </w:pPr>
      <w:r>
        <w:rPr>
          <w:rFonts w:ascii="Times New Roman"/>
          <w:b w:val="false"/>
          <w:i w:val="false"/>
          <w:color w:val="000000"/>
          <w:sz w:val="28"/>
        </w:rPr>
        <w:t>
      Магистралдық темiржол желiсiн пайдалану кезiнде туындайтын мiндеттемелер орындалмаған немесе тиiсiнше орындалмаған жағдайда, тараптар Қазақстан Республикасының Азаматтық кодексiнде, Қазақстан Республикасының халықаралық шарттарында, Магистралдық темiржол желiсiн пайдалану қағидасында, сондай-ақ осылардың негiзiнде жасалатын шарттарда белгiленген негiздер бойынша және мөлшерде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6-1-баппен толықтырылды - ҚР 2004.07.09 </w:t>
      </w:r>
      <w:r>
        <w:rPr>
          <w:rFonts w:ascii="Times New Roman"/>
          <w:b w:val="false"/>
          <w:i w:val="false"/>
          <w:color w:val="000000"/>
          <w:sz w:val="28"/>
        </w:rPr>
        <w:t>№ 596</w:t>
      </w:r>
      <w:r>
        <w:rPr>
          <w:rFonts w:ascii="Times New Roman"/>
          <w:b w:val="false"/>
          <w:i w:val="false"/>
          <w:color w:val="ff0000"/>
          <w:sz w:val="28"/>
        </w:rPr>
        <w:t xml:space="preserve"> Заңымен,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81" w:id="139"/>
    <w:p>
      <w:pPr>
        <w:spacing w:after="0"/>
        <w:ind w:left="0"/>
        <w:jc w:val="left"/>
      </w:pPr>
      <w:r>
        <w:rPr>
          <w:rFonts w:ascii="Times New Roman"/>
          <w:b/>
          <w:i w:val="false"/>
          <w:color w:val="000000"/>
        </w:rPr>
        <w:t xml:space="preserve"> 6-2-бап. Теміржол қатынастарының түрлері</w:t>
      </w:r>
    </w:p>
    <w:bookmarkEnd w:id="139"/>
    <w:bookmarkStart w:name="z682" w:id="140"/>
    <w:p>
      <w:pPr>
        <w:spacing w:after="0"/>
        <w:ind w:left="0"/>
        <w:jc w:val="both"/>
      </w:pPr>
      <w:r>
        <w:rPr>
          <w:rFonts w:ascii="Times New Roman"/>
          <w:b w:val="false"/>
          <w:i w:val="false"/>
          <w:color w:val="000000"/>
          <w:sz w:val="28"/>
        </w:rPr>
        <w:t>
      1. Теміржол қатынастары мынадай түрлерге:</w:t>
      </w:r>
    </w:p>
    <w:bookmarkEnd w:id="140"/>
    <w:bookmarkStart w:name="z683" w:id="141"/>
    <w:p>
      <w:pPr>
        <w:spacing w:after="0"/>
        <w:ind w:left="0"/>
        <w:jc w:val="both"/>
      </w:pPr>
      <w:r>
        <w:rPr>
          <w:rFonts w:ascii="Times New Roman"/>
          <w:b w:val="false"/>
          <w:i w:val="false"/>
          <w:color w:val="000000"/>
          <w:sz w:val="28"/>
        </w:rPr>
        <w:t>
      1) жолаушыларды, багажды, жүк-багажды және почта жөнелтілімдерін тасымалдау;</w:t>
      </w:r>
    </w:p>
    <w:bookmarkEnd w:id="141"/>
    <w:bookmarkStart w:name="z684" w:id="142"/>
    <w:p>
      <w:pPr>
        <w:spacing w:after="0"/>
        <w:ind w:left="0"/>
        <w:jc w:val="both"/>
      </w:pPr>
      <w:r>
        <w:rPr>
          <w:rFonts w:ascii="Times New Roman"/>
          <w:b w:val="false"/>
          <w:i w:val="false"/>
          <w:color w:val="000000"/>
          <w:sz w:val="28"/>
        </w:rPr>
        <w:t>
      2) жүк тасымалдау болып бөлінеді.</w:t>
      </w:r>
    </w:p>
    <w:bookmarkEnd w:id="142"/>
    <w:bookmarkStart w:name="z685" w:id="143"/>
    <w:p>
      <w:pPr>
        <w:spacing w:after="0"/>
        <w:ind w:left="0"/>
        <w:jc w:val="both"/>
      </w:pPr>
      <w:r>
        <w:rPr>
          <w:rFonts w:ascii="Times New Roman"/>
          <w:b w:val="false"/>
          <w:i w:val="false"/>
          <w:color w:val="000000"/>
          <w:sz w:val="28"/>
        </w:rPr>
        <w:t>
      2. Жолаушыларды, багажды, жүк-багажды және почта жөнелтілімдерін тасымалдау:</w:t>
      </w:r>
    </w:p>
    <w:bookmarkEnd w:id="143"/>
    <w:bookmarkStart w:name="z686" w:id="144"/>
    <w:p>
      <w:pPr>
        <w:spacing w:after="0"/>
        <w:ind w:left="0"/>
        <w:jc w:val="both"/>
      </w:pPr>
      <w:r>
        <w:rPr>
          <w:rFonts w:ascii="Times New Roman"/>
          <w:b w:val="false"/>
          <w:i w:val="false"/>
          <w:color w:val="000000"/>
          <w:sz w:val="28"/>
        </w:rPr>
        <w:t>
      1) халықаралық – Қазақстан Республикасы мен шет мемлекеттер арасында немесе Қазақстан Республикасының аумағы арқылы транзитпен тасымалдау;</w:t>
      </w:r>
    </w:p>
    <w:bookmarkEnd w:id="144"/>
    <w:bookmarkStart w:name="z687" w:id="145"/>
    <w:p>
      <w:pPr>
        <w:spacing w:after="0"/>
        <w:ind w:left="0"/>
        <w:jc w:val="both"/>
      </w:pPr>
      <w:r>
        <w:rPr>
          <w:rFonts w:ascii="Times New Roman"/>
          <w:b w:val="false"/>
          <w:i w:val="false"/>
          <w:color w:val="000000"/>
          <w:sz w:val="28"/>
        </w:rPr>
        <w:t>
      2) республикаішілік – Қазақстан Республикасының аумағында орналасқан жөнелту және межелі станциялар арасындағы тасымалдаулар болып бөлінеді.</w:t>
      </w:r>
    </w:p>
    <w:bookmarkEnd w:id="145"/>
    <w:bookmarkStart w:name="z688" w:id="146"/>
    <w:p>
      <w:pPr>
        <w:spacing w:after="0"/>
        <w:ind w:left="0"/>
        <w:jc w:val="both"/>
      </w:pPr>
      <w:r>
        <w:rPr>
          <w:rFonts w:ascii="Times New Roman"/>
          <w:b w:val="false"/>
          <w:i w:val="false"/>
          <w:color w:val="000000"/>
          <w:sz w:val="28"/>
        </w:rPr>
        <w:t>
      3. Әкімшілік-аумақтық белгісі бойынша республикаішілік жолаушылар мен жүк тасымалдау:</w:t>
      </w:r>
    </w:p>
    <w:bookmarkEnd w:id="146"/>
    <w:bookmarkStart w:name="z689" w:id="147"/>
    <w:p>
      <w:pPr>
        <w:spacing w:after="0"/>
        <w:ind w:left="0"/>
        <w:jc w:val="both"/>
      </w:pPr>
      <w:r>
        <w:rPr>
          <w:rFonts w:ascii="Times New Roman"/>
          <w:b w:val="false"/>
          <w:i w:val="false"/>
          <w:color w:val="000000"/>
          <w:sz w:val="28"/>
        </w:rPr>
        <w:t>
      1) облысаралық – әртүрлі облыстардағы жөнелту және межелі станциялар арасында жүзеге асырылатын немесе республикалық маңызы бар қалалармен, астанамен елді мекендерді жалғастыратын тасымалдау;</w:t>
      </w:r>
    </w:p>
    <w:bookmarkEnd w:id="147"/>
    <w:bookmarkStart w:name="z690" w:id="148"/>
    <w:p>
      <w:pPr>
        <w:spacing w:after="0"/>
        <w:ind w:left="0"/>
        <w:jc w:val="both"/>
      </w:pPr>
      <w:r>
        <w:rPr>
          <w:rFonts w:ascii="Times New Roman"/>
          <w:b w:val="false"/>
          <w:i w:val="false"/>
          <w:color w:val="000000"/>
          <w:sz w:val="28"/>
        </w:rPr>
        <w:t>
      2) ауданаралық (облысішілік қаларалық) – бір облыс шегіндегі жөнелту және межелі станциялар арасындағы тасымалдау;</w:t>
      </w:r>
    </w:p>
    <w:bookmarkEnd w:id="148"/>
    <w:bookmarkStart w:name="z691" w:id="149"/>
    <w:p>
      <w:pPr>
        <w:spacing w:after="0"/>
        <w:ind w:left="0"/>
        <w:jc w:val="both"/>
      </w:pPr>
      <w:r>
        <w:rPr>
          <w:rFonts w:ascii="Times New Roman"/>
          <w:b w:val="false"/>
          <w:i w:val="false"/>
          <w:color w:val="000000"/>
          <w:sz w:val="28"/>
        </w:rPr>
        <w:t>
      3) қала маңындағы – тиісті аумақтарда қала маңындағы аймақтардың бекітілген шекаралары шегінде қаланы елді мекенмен жалғастыратын маршруттар бойынша тасымалдаулар болып бөлінеді.</w:t>
      </w:r>
    </w:p>
    <w:bookmarkEnd w:id="149"/>
    <w:bookmarkStart w:name="z692" w:id="150"/>
    <w:p>
      <w:pPr>
        <w:spacing w:after="0"/>
        <w:ind w:left="0"/>
        <w:jc w:val="both"/>
      </w:pPr>
      <w:r>
        <w:rPr>
          <w:rFonts w:ascii="Times New Roman"/>
          <w:b w:val="false"/>
          <w:i w:val="false"/>
          <w:color w:val="000000"/>
          <w:sz w:val="28"/>
        </w:rPr>
        <w:t>
      4. Жүктерді тасымалдау:</w:t>
      </w:r>
    </w:p>
    <w:bookmarkEnd w:id="150"/>
    <w:bookmarkStart w:name="z693" w:id="151"/>
    <w:p>
      <w:pPr>
        <w:spacing w:after="0"/>
        <w:ind w:left="0"/>
        <w:jc w:val="both"/>
      </w:pPr>
      <w:r>
        <w:rPr>
          <w:rFonts w:ascii="Times New Roman"/>
          <w:b w:val="false"/>
          <w:i w:val="false"/>
          <w:color w:val="000000"/>
          <w:sz w:val="28"/>
        </w:rPr>
        <w:t>
      1) халықаралық – Қазақстан Республикасы мен шет мемлекеттер арасындағы тасымалдар немесе жүк транзиті;</w:t>
      </w:r>
    </w:p>
    <w:bookmarkEnd w:id="151"/>
    <w:bookmarkStart w:name="z694" w:id="152"/>
    <w:p>
      <w:pPr>
        <w:spacing w:after="0"/>
        <w:ind w:left="0"/>
        <w:jc w:val="both"/>
      </w:pPr>
      <w:r>
        <w:rPr>
          <w:rFonts w:ascii="Times New Roman"/>
          <w:b w:val="false"/>
          <w:i w:val="false"/>
          <w:color w:val="000000"/>
          <w:sz w:val="28"/>
        </w:rPr>
        <w:t>
      2) республикаішілік – Қазақстан Республикасының аумағында орналасқан жөнелту және межелі теміржол станциялары арасындағы тасымалдау болып бөлінеді.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6-2-баппен толықтырылды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27.12.2019 </w:t>
      </w:r>
      <w:r>
        <w:rPr>
          <w:rFonts w:ascii="Times New Roman"/>
          <w:b w:val="false"/>
          <w:i w:val="false"/>
          <w:color w:val="ff0000"/>
          <w:sz w:val="28"/>
        </w:rPr>
        <w:t>№ 295-VІ</w:t>
      </w:r>
      <w:r>
        <w:rPr>
          <w:rFonts w:ascii="Times New Roman"/>
          <w:b w:val="false"/>
          <w:i w:val="false"/>
          <w:color w:val="ff0000"/>
          <w:sz w:val="28"/>
        </w:rPr>
        <w:t xml:space="preserve"> (01.01.2020 бастап қолданысқа енгізілді) Заңдарымен.</w:t>
      </w:r>
      <w:r>
        <w:br/>
      </w:r>
      <w:r>
        <w:rPr>
          <w:rFonts w:ascii="Times New Roman"/>
          <w:b w:val="false"/>
          <w:i w:val="false"/>
          <w:color w:val="000000"/>
          <w:sz w:val="28"/>
        </w:rPr>
        <w:t>
</w:t>
      </w:r>
    </w:p>
    <w:bookmarkStart w:name="z9" w:id="153"/>
    <w:p>
      <w:pPr>
        <w:spacing w:after="0"/>
        <w:ind w:left="0"/>
        <w:jc w:val="left"/>
      </w:pPr>
      <w:r>
        <w:rPr>
          <w:rFonts w:ascii="Times New Roman"/>
          <w:b/>
          <w:i w:val="false"/>
          <w:color w:val="000000"/>
        </w:rPr>
        <w:t xml:space="preserve"> 7-бап. Темiржол қатынасын тоқтату </w:t>
      </w:r>
    </w:p>
    <w:bookmarkEnd w:id="153"/>
    <w:p>
      <w:pPr>
        <w:spacing w:after="0"/>
        <w:ind w:left="0"/>
        <w:jc w:val="both"/>
      </w:pPr>
      <w:r>
        <w:rPr>
          <w:rFonts w:ascii="Times New Roman"/>
          <w:b w:val="false"/>
          <w:i w:val="false"/>
          <w:color w:val="000000"/>
          <w:sz w:val="28"/>
        </w:rPr>
        <w:t>
      Мемлекеттік меншік болып табылатын теміржолдар арқылы теміржол қатынасын тоқтатуды уәкілетті орган белгілеген тәртіппен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 w:id="154"/>
    <w:p>
      <w:pPr>
        <w:spacing w:after="0"/>
        <w:ind w:left="0"/>
        <w:jc w:val="left"/>
      </w:pPr>
      <w:r>
        <w:rPr>
          <w:rFonts w:ascii="Times New Roman"/>
          <w:b/>
          <w:i w:val="false"/>
          <w:color w:val="000000"/>
        </w:rPr>
        <w:t xml:space="preserve"> 8-бап. Темiржол көлiгiндегi шарттар </w:t>
      </w:r>
    </w:p>
    <w:bookmarkEnd w:id="154"/>
    <w:bookmarkStart w:name="z208" w:id="155"/>
    <w:p>
      <w:pPr>
        <w:spacing w:after="0"/>
        <w:ind w:left="0"/>
        <w:jc w:val="both"/>
      </w:pPr>
      <w:r>
        <w:rPr>
          <w:rFonts w:ascii="Times New Roman"/>
          <w:b w:val="false"/>
          <w:i w:val="false"/>
          <w:color w:val="000000"/>
          <w:sz w:val="28"/>
        </w:rPr>
        <w:t xml:space="preserve">
      1. Тасымалдау шарттарының мiндеттi талаптары Қазақстан Республикасының Азаматтық кодексiнде, осы Заңда және соларға сәйкес шығарылған тасымалдау ережелерiнде белгiленедi. Тараптар тасымалдау шарттарының өзге де талаптарын белгiлеуге ерiктi. </w:t>
      </w:r>
    </w:p>
    <w:bookmarkEnd w:id="155"/>
    <w:bookmarkStart w:name="z209" w:id="156"/>
    <w:p>
      <w:pPr>
        <w:spacing w:after="0"/>
        <w:ind w:left="0"/>
        <w:jc w:val="both"/>
      </w:pPr>
      <w:r>
        <w:rPr>
          <w:rFonts w:ascii="Times New Roman"/>
          <w:b w:val="false"/>
          <w:i w:val="false"/>
          <w:color w:val="000000"/>
          <w:sz w:val="28"/>
        </w:rPr>
        <w:t>
      2. Жолаушылар тасымалдарын ұйымдастыру кезінде Ұлттық теміржол компаниясының, жолаушылар қозғалысындағы локомотивтік тартқыш операторының және тасымалдаушылардың мемлекеттік басқару органдарымен өзара қарым-қатынастары Қазақстан Республикасының заңнамасына сәйкес шарттардың талаптарымен жүзеге асырылады.</w:t>
      </w:r>
    </w:p>
    <w:bookmarkEnd w:id="156"/>
    <w:bookmarkStart w:name="z820" w:id="157"/>
    <w:p>
      <w:pPr>
        <w:spacing w:after="0"/>
        <w:ind w:left="0"/>
        <w:jc w:val="both"/>
      </w:pPr>
      <w:r>
        <w:rPr>
          <w:rFonts w:ascii="Times New Roman"/>
          <w:b w:val="false"/>
          <w:i w:val="false"/>
          <w:color w:val="000000"/>
          <w:sz w:val="28"/>
        </w:rPr>
        <w:t>
      2-1. Вагондар мен локомотивтерді сатып алуға кредит беру және қаржы лизингі кезінде сыйақы мөлшерлемесін субсидиялауға арналған шарттар уәкілетті орган бекітетін үлгілік шарт негізінде жазбаша түрде жасалады.</w:t>
      </w:r>
    </w:p>
    <w:bookmarkEnd w:id="157"/>
    <w:bookmarkStart w:name="z821" w:id="158"/>
    <w:p>
      <w:pPr>
        <w:spacing w:after="0"/>
        <w:ind w:left="0"/>
        <w:jc w:val="both"/>
      </w:pPr>
      <w:r>
        <w:rPr>
          <w:rFonts w:ascii="Times New Roman"/>
          <w:b w:val="false"/>
          <w:i w:val="false"/>
          <w:color w:val="000000"/>
          <w:sz w:val="28"/>
        </w:rPr>
        <w:t>
      2-2. Әлеуметтік маңызы бар қатынастар бойынша жолаушылар қозғалысындағы локомотивтік тартқыш операторының шығыстарын ұзақ мерзімді субсидиялауға арналған шарттар жазбаша нысанда жасалады. Әлеуметтік маңызы бар қатынастар бойынша жолаушылар тасымалдарын жүзеге асыруға байланысты тасымалдаушының шығыстарын ұзақ мерзімді субсидиялауға арналған шарттар уәкілетті орган бекітетін үлгілік шарт негізінде жазбаша нысанда жасалады.</w:t>
      </w:r>
    </w:p>
    <w:bookmarkEnd w:id="158"/>
    <w:p>
      <w:pPr>
        <w:spacing w:after="0"/>
        <w:ind w:left="0"/>
        <w:jc w:val="both"/>
      </w:pPr>
      <w:r>
        <w:rPr>
          <w:rFonts w:ascii="Times New Roman"/>
          <w:b w:val="false"/>
          <w:i w:val="false"/>
          <w:color w:val="000000"/>
          <w:sz w:val="28"/>
        </w:rPr>
        <w:t>
      Осы тармақтың бірінші абзацында көрсетілген шарттың заңнамаға сәйкес бұзылуы жағдайында уәкілетті орган мен облыстардың, республикалық маңызы бар қалалардың және астананың жергiлiктi атқарушы органдары әлеуметтік маңызы бар қатынастар бойынша жолаушылар тасымалын жүзеге асыратын және кредиттік қаражатты қайтару мен жолаушылар вагондарын сатып алуға берілетін қаржылық лизингті төлеу міндеттемелерін орындауды қамтамасыз ететін жаңа тасымалдаушыны айқындай алады.</w:t>
      </w:r>
    </w:p>
    <w:p>
      <w:pPr>
        <w:spacing w:after="0"/>
        <w:ind w:left="0"/>
        <w:jc w:val="both"/>
      </w:pPr>
      <w:r>
        <w:rPr>
          <w:rFonts w:ascii="Times New Roman"/>
          <w:b w:val="false"/>
          <w:i w:val="false"/>
          <w:color w:val="000000"/>
          <w:sz w:val="28"/>
        </w:rPr>
        <w:t>
      Осы тармақтың екінші абзацында көрсетілген тасымалдаушыны айқындау тәртібі шығыстары бюджет қаражаты есебінен ұзақ мерзімді субсидиялануға жататын әлеуметтік маңызы бар қатынастар бойынша теміржол жолаушылар тасымалын жүзеге асыратын тасымалдаушыларды айқындау бойынша ашық тендер негізінде конкурс өткізу қағидаларында белгіленеді.</w:t>
      </w:r>
    </w:p>
    <w:bookmarkStart w:name="z822" w:id="159"/>
    <w:p>
      <w:pPr>
        <w:spacing w:after="0"/>
        <w:ind w:left="0"/>
        <w:jc w:val="both"/>
      </w:pPr>
      <w:r>
        <w:rPr>
          <w:rFonts w:ascii="Times New Roman"/>
          <w:b w:val="false"/>
          <w:i w:val="false"/>
          <w:color w:val="000000"/>
          <w:sz w:val="28"/>
        </w:rPr>
        <w:t>
      2-3. Уәкілетті орган және (немесе) облыстардың, республикалық маңызы бар қалалардың, астананың жергілікті атқарушы органдары мынадай міндеттемелер бойынша шарттар жасаса алады:</w:t>
      </w:r>
    </w:p>
    <w:bookmarkEnd w:id="159"/>
    <w:p>
      <w:pPr>
        <w:spacing w:after="0"/>
        <w:ind w:left="0"/>
        <w:jc w:val="both"/>
      </w:pPr>
      <w:r>
        <w:rPr>
          <w:rFonts w:ascii="Times New Roman"/>
          <w:b w:val="false"/>
          <w:i w:val="false"/>
          <w:color w:val="000000"/>
          <w:sz w:val="28"/>
        </w:rPr>
        <w:t>
      1) Қазақстан Республикасының заңнамасына сәйкес әлеуметтік маңызы бар қатынастар бойынша жолаушылар қозғалысындағы локомотивтік тартқыш операторының шығыстарын ұзақ мерзімді субсидиялау;</w:t>
      </w:r>
    </w:p>
    <w:p>
      <w:pPr>
        <w:spacing w:after="0"/>
        <w:ind w:left="0"/>
        <w:jc w:val="both"/>
      </w:pPr>
      <w:r>
        <w:rPr>
          <w:rFonts w:ascii="Times New Roman"/>
          <w:b w:val="false"/>
          <w:i w:val="false"/>
          <w:color w:val="000000"/>
          <w:sz w:val="28"/>
        </w:rPr>
        <w:t>
      2) Қазақстан Республикасының заңнамасына сәйкес әлеуметтік маңызы бар қатынастар бойынша жолаушылар тасымалдарын жүзеге асыруға байланысты тасымалдаушының шығыстарын ұзақ мерзімді субсидиялау;</w:t>
      </w:r>
    </w:p>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2-2-тармағының</w:t>
      </w:r>
      <w:r>
        <w:rPr>
          <w:rFonts w:ascii="Times New Roman"/>
          <w:b w:val="false"/>
          <w:i w:val="false"/>
          <w:color w:val="000000"/>
          <w:sz w:val="28"/>
        </w:rPr>
        <w:t xml:space="preserve"> екінші бөлігінде аталған тасымалдаушыны айқындау;</w:t>
      </w:r>
    </w:p>
    <w:p>
      <w:pPr>
        <w:spacing w:after="0"/>
        <w:ind w:left="0"/>
        <w:jc w:val="both"/>
      </w:pPr>
      <w:r>
        <w:rPr>
          <w:rFonts w:ascii="Times New Roman"/>
          <w:b w:val="false"/>
          <w:i w:val="false"/>
          <w:color w:val="000000"/>
          <w:sz w:val="28"/>
        </w:rPr>
        <w:t>
      4) осы Заңда және Қазақстан Республикасының өзге де заңнамасында көзделген басқа да міндеттемелер.</w:t>
      </w:r>
    </w:p>
    <w:bookmarkStart w:name="z881" w:id="160"/>
    <w:p>
      <w:pPr>
        <w:spacing w:after="0"/>
        <w:ind w:left="0"/>
        <w:jc w:val="both"/>
      </w:pPr>
      <w:r>
        <w:rPr>
          <w:rFonts w:ascii="Times New Roman"/>
          <w:b w:val="false"/>
          <w:i w:val="false"/>
          <w:color w:val="000000"/>
          <w:sz w:val="28"/>
        </w:rPr>
        <w:t>
      2-4.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шарттар уәкілетті орган бекітетін үлгілік шарт негізінде жазбаша нысанда жасалады.</w:t>
      </w:r>
    </w:p>
    <w:bookmarkEnd w:id="160"/>
    <w:p>
      <w:pPr>
        <w:spacing w:after="0"/>
        <w:ind w:left="0"/>
        <w:jc w:val="both"/>
      </w:pPr>
      <w:r>
        <w:rPr>
          <w:rFonts w:ascii="Times New Roman"/>
          <w:b w:val="false"/>
          <w:i w:val="false"/>
          <w:color w:val="000000"/>
          <w:sz w:val="28"/>
        </w:rPr>
        <w:t>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 уәкілетті орган айқындайтын тәртіппен жүзеге асырылады.</w:t>
      </w:r>
    </w:p>
    <w:bookmarkStart w:name="z210" w:id="161"/>
    <w:p>
      <w:pPr>
        <w:spacing w:after="0"/>
        <w:ind w:left="0"/>
        <w:jc w:val="both"/>
      </w:pPr>
      <w:r>
        <w:rPr>
          <w:rFonts w:ascii="Times New Roman"/>
          <w:b w:val="false"/>
          <w:i w:val="false"/>
          <w:color w:val="000000"/>
          <w:sz w:val="28"/>
        </w:rPr>
        <w:t xml:space="preserve">
      3. Тасымалдаушы өздерiнiң құзыретiне сәйкес мәлiмделген ерекше маңызды тасымалдарды жүзеге асыру туралы мемлекеттiк органдардың жазбаша нұсқауларын (шешiмдерiн) орындауға мiндеттi. Тиiстi нұсқауларда (шешiмдерде) осындай тасымалдар үшiн есеп айырысу тәртiбi мен мерзiмдерi туралы мәлiметтер болуға тиiс. </w:t>
      </w:r>
    </w:p>
    <w:bookmarkEnd w:id="161"/>
    <w:bookmarkStart w:name="z211" w:id="162"/>
    <w:p>
      <w:pPr>
        <w:spacing w:after="0"/>
        <w:ind w:left="0"/>
        <w:jc w:val="both"/>
      </w:pPr>
      <w:r>
        <w:rPr>
          <w:rFonts w:ascii="Times New Roman"/>
          <w:b w:val="false"/>
          <w:i w:val="false"/>
          <w:color w:val="000000"/>
          <w:sz w:val="28"/>
        </w:rPr>
        <w:t>
      4. Темiржол көлiгiмен халықаралық қатынаста және транзитпен жолаушыларды, багажды, жүктi және жүк-багажды тасымалдау Қазақстан Республикасының заңдарына және Қазақстан Республикасының халықаралық шарттарына сәйкес жүзеге асырылады.</w:t>
      </w:r>
    </w:p>
    <w:bookmarkEnd w:id="162"/>
    <w:p>
      <w:pPr>
        <w:spacing w:after="0"/>
        <w:ind w:left="0"/>
        <w:jc w:val="both"/>
      </w:pPr>
      <w:r>
        <w:rPr>
          <w:rFonts w:ascii="Times New Roman"/>
          <w:b w:val="false"/>
          <w:i w:val="false"/>
          <w:color w:val="000000"/>
          <w:sz w:val="28"/>
        </w:rPr>
        <w:t>
      Қазақстан Республикасы қатысушысы болып табылатын халықаралық келісімдер, шарттар (келісімшарттар) шеңберінде жүзеге асырылатын, Қазақстан Республикасының аумағымен, оның ішінде транзитпен және Қазақстан Республикасының шегінен тыс жерге əскери тасымалдарды акцияларының бақылау пакеті Ұлттық теміржол компаниясына тиесілі заңды тұлға (экспедитор) орындайды.</w:t>
      </w:r>
    </w:p>
    <w:bookmarkStart w:name="z212" w:id="163"/>
    <w:p>
      <w:pPr>
        <w:spacing w:after="0"/>
        <w:ind w:left="0"/>
        <w:jc w:val="both"/>
      </w:pPr>
      <w:r>
        <w:rPr>
          <w:rFonts w:ascii="Times New Roman"/>
          <w:b w:val="false"/>
          <w:i w:val="false"/>
          <w:color w:val="000000"/>
          <w:sz w:val="28"/>
        </w:rPr>
        <w:t>
      5. Локомотивтiк тартқыш операторы шарттар негiзiнде және уәкiлеттi орган белгiлеген тәртiппен локомотивтiк тартқыш қызметтерiн көрсетедi.</w:t>
      </w:r>
    </w:p>
    <w:bookmarkEnd w:id="163"/>
    <w:p>
      <w:pPr>
        <w:spacing w:after="0"/>
        <w:ind w:left="0"/>
        <w:jc w:val="both"/>
      </w:pPr>
      <w:r>
        <w:rPr>
          <w:rFonts w:ascii="Times New Roman"/>
          <w:b w:val="false"/>
          <w:i w:val="false"/>
          <w:color w:val="000000"/>
          <w:sz w:val="28"/>
        </w:rPr>
        <w:t>
      Локомотивтiк тартқыш операторы шартқа сәйкес локомотивтік инфрақұрылым операторының қызметтерін пайдаланады.</w:t>
      </w:r>
    </w:p>
    <w:p>
      <w:pPr>
        <w:spacing w:after="0"/>
        <w:ind w:left="0"/>
        <w:jc w:val="both"/>
      </w:pPr>
      <w:r>
        <w:rPr>
          <w:rFonts w:ascii="Times New Roman"/>
          <w:b w:val="false"/>
          <w:i w:val="false"/>
          <w:color w:val="000000"/>
          <w:sz w:val="28"/>
        </w:rPr>
        <w:t xml:space="preserve">
      Локомотивтік тартқыш операторы бiрiншi кезекте арнайы және әскери тасымалдарды орындау үшiн ұлттық тасымалдаушыларға локомотивтiк тартқыш көрсететiн қызметтердi ұсынуға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09.04.2016 </w:t>
      </w:r>
      <w:r>
        <w:rPr>
          <w:rFonts w:ascii="Times New Roman"/>
          <w:b w:val="false"/>
          <w:i w:val="false"/>
          <w:color w:val="000000"/>
          <w:sz w:val="28"/>
        </w:rPr>
        <w:t>№ 494-V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295-VІ</w:t>
      </w:r>
      <w:r>
        <w:rPr>
          <w:rFonts w:ascii="Times New Roman"/>
          <w:b w:val="false"/>
          <w:i w:val="false"/>
          <w:color w:val="ff0000"/>
          <w:sz w:val="28"/>
        </w:rPr>
        <w:t xml:space="preserve"> (01.01.2020 бастап қолданысқа енгізілді);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1" w:id="164"/>
    <w:p>
      <w:pPr>
        <w:spacing w:after="0"/>
        <w:ind w:left="0"/>
        <w:jc w:val="left"/>
      </w:pPr>
      <w:r>
        <w:rPr>
          <w:rFonts w:ascii="Times New Roman"/>
          <w:b/>
          <w:i w:val="false"/>
          <w:color w:val="000000"/>
        </w:rPr>
        <w:t xml:space="preserve"> 9-бап. Жылжымалы құрамды және оның кепілін мемлекеттік тіркеу (қайта тіркеу), Мемлекеттік жылжымалы құрам тізілімінен алып тастау</w:t>
      </w:r>
    </w:p>
    <w:bookmarkEnd w:id="164"/>
    <w:p>
      <w:pPr>
        <w:spacing w:after="0"/>
        <w:ind w:left="0"/>
        <w:jc w:val="both"/>
      </w:pPr>
      <w:r>
        <w:rPr>
          <w:rFonts w:ascii="Times New Roman"/>
          <w:b w:val="false"/>
          <w:i w:val="false"/>
          <w:color w:val="000000"/>
          <w:sz w:val="28"/>
        </w:rPr>
        <w:t>
      Жылжымалы құрам және жылжымалы құрамның кепілі уәкілетті орган айқындаған тәртiппен мiндеттi мемлекеттік тiркеуге (қайта тіркеуге) жатады.</w:t>
      </w:r>
    </w:p>
    <w:p>
      <w:pPr>
        <w:spacing w:after="0"/>
        <w:ind w:left="0"/>
        <w:jc w:val="both"/>
      </w:pPr>
      <w:r>
        <w:rPr>
          <w:rFonts w:ascii="Times New Roman"/>
          <w:b w:val="false"/>
          <w:i w:val="false"/>
          <w:color w:val="000000"/>
          <w:sz w:val="28"/>
        </w:rPr>
        <w:t xml:space="preserve">
      Жылжымалы құрамды және оның кепілін мемлекеттік тіркеу (қайта тіркеу) үшін "Салық және бюджетке төленетін басқа да міндетті төлемдер туралы" Қазақстан Республикасының Кодексінде (Салық кодексі) айқындалатын тәртіппен және мөлшерде алым алынады. </w:t>
      </w:r>
    </w:p>
    <w:p>
      <w:pPr>
        <w:spacing w:after="0"/>
        <w:ind w:left="0"/>
        <w:jc w:val="both"/>
      </w:pPr>
      <w:r>
        <w:rPr>
          <w:rFonts w:ascii="Times New Roman"/>
          <w:b w:val="false"/>
          <w:i w:val="false"/>
          <w:color w:val="000000"/>
          <w:sz w:val="28"/>
        </w:rPr>
        <w:t>
      Мемлекеттік тіркеуден (қайта тіркеуден) өткен жылжымалы құрам Мемлекеттік жылжымалы құрам тізіліміне енгізуге жатады. Мемлекеттік жылжымалы құрам тізілімінен алып тастау уәкілетті орган айқындаған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65"/>
    <w:p>
      <w:pPr>
        <w:spacing w:after="0"/>
        <w:ind w:left="0"/>
        <w:jc w:val="left"/>
      </w:pPr>
      <w:r>
        <w:rPr>
          <w:rFonts w:ascii="Times New Roman"/>
          <w:b/>
          <w:i w:val="false"/>
          <w:color w:val="000000"/>
        </w:rPr>
        <w:t xml:space="preserve"> 10-бап. Лицензиялау </w:t>
      </w:r>
    </w:p>
    <w:bookmarkEnd w:id="165"/>
    <w:p>
      <w:pPr>
        <w:spacing w:after="0"/>
        <w:ind w:left="0"/>
        <w:jc w:val="both"/>
      </w:pPr>
      <w:r>
        <w:rPr>
          <w:rFonts w:ascii="Times New Roman"/>
          <w:b w:val="false"/>
          <w:i w:val="false"/>
          <w:color w:val="ff0000"/>
          <w:sz w:val="28"/>
        </w:rPr>
        <w:t xml:space="preserve">
      Ескерту. 10-бап алып тасталды - ҚР 2012.07.10 </w:t>
      </w:r>
      <w:r>
        <w:rPr>
          <w:rFonts w:ascii="Times New Roman"/>
          <w:b w:val="false"/>
          <w:i w:val="false"/>
          <w:color w:val="ff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3" w:id="166"/>
    <w:p>
      <w:pPr>
        <w:spacing w:after="0"/>
        <w:ind w:left="0"/>
        <w:jc w:val="left"/>
      </w:pPr>
      <w:r>
        <w:rPr>
          <w:rFonts w:ascii="Times New Roman"/>
          <w:b/>
          <w:i w:val="false"/>
          <w:color w:val="000000"/>
        </w:rPr>
        <w:t xml:space="preserve"> 11-бап. Сәйкестiктi растау </w:t>
      </w:r>
    </w:p>
    <w:bookmarkEnd w:id="166"/>
    <w:bookmarkStart w:name="z213" w:id="167"/>
    <w:p>
      <w:pPr>
        <w:spacing w:after="0"/>
        <w:ind w:left="0"/>
        <w:jc w:val="both"/>
      </w:pPr>
      <w:r>
        <w:rPr>
          <w:rFonts w:ascii="Times New Roman"/>
          <w:b w:val="false"/>
          <w:i w:val="false"/>
          <w:color w:val="000000"/>
          <w:sz w:val="28"/>
        </w:rPr>
        <w:t xml:space="preserve">
      1. Темiржол көлiгiнiң қызметiне жататын өнiмдердiң сәйкестiгiн растау Қазақстан Республикасының заңнамасына сәйкес жүзеге асырылады. </w:t>
      </w:r>
    </w:p>
    <w:bookmarkEnd w:id="167"/>
    <w:bookmarkStart w:name="z214" w:id="168"/>
    <w:p>
      <w:pPr>
        <w:spacing w:after="0"/>
        <w:ind w:left="0"/>
        <w:jc w:val="both"/>
      </w:pPr>
      <w:r>
        <w:rPr>
          <w:rFonts w:ascii="Times New Roman"/>
          <w:b w:val="false"/>
          <w:i w:val="false"/>
          <w:color w:val="000000"/>
          <w:sz w:val="28"/>
        </w:rPr>
        <w:t xml:space="preserve">
      2. Шет мемлекет берген сәйкестiктi растау саласындағы құжат мемлекеттiк техникалық реттеу жүйесiнде Қазақстан Республикасының техникалық реттеу саласындағы заңнамасына сәйкес танылған жағдайда, ол Қазақстан Республикасында жарамды болып саналады. </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2006.12.29 № </w:t>
      </w:r>
      <w:r>
        <w:rPr>
          <w:rFonts w:ascii="Times New Roman"/>
          <w:b w:val="false"/>
          <w:i w:val="false"/>
          <w:color w:val="000000"/>
          <w:sz w:val="28"/>
        </w:rPr>
        <w:t>209</w:t>
      </w:r>
      <w:r>
        <w:rPr>
          <w:rFonts w:ascii="Times New Roman"/>
          <w:b w:val="false"/>
          <w:i w:val="false"/>
          <w:color w:val="ff0000"/>
          <w:sz w:val="28"/>
        </w:rPr>
        <w:t xml:space="preserve"> Заңымен;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169"/>
    <w:p>
      <w:pPr>
        <w:spacing w:after="0"/>
        <w:ind w:left="0"/>
        <w:jc w:val="left"/>
      </w:pPr>
      <w:r>
        <w:rPr>
          <w:rFonts w:ascii="Times New Roman"/>
          <w:b/>
          <w:i w:val="false"/>
          <w:color w:val="000000"/>
        </w:rPr>
        <w:t xml:space="preserve"> 12-бап. Тарифтер және ақы төлеу </w:t>
      </w:r>
    </w:p>
    <w:bookmarkEnd w:id="169"/>
    <w:bookmarkStart w:name="z215" w:id="170"/>
    <w:p>
      <w:pPr>
        <w:spacing w:after="0"/>
        <w:ind w:left="0"/>
        <w:jc w:val="both"/>
      </w:pPr>
      <w:r>
        <w:rPr>
          <w:rFonts w:ascii="Times New Roman"/>
          <w:b w:val="false"/>
          <w:i w:val="false"/>
          <w:color w:val="000000"/>
          <w:sz w:val="28"/>
        </w:rPr>
        <w:t>
      1. Ұлттық инфрақұрылым операторының көрсетілетiн қызметтері мен мемлекеттік-жекешелік әріптестік шарттары бойынша, оның ішінде концессия шарттары бойынша теміржол көлігі объектілері бар теміржолдардың көрсетілетін қызметтерінің бағалары Қазақстан Республикасының заңнамасына сәйкес белгiленедi.</w:t>
      </w:r>
    </w:p>
    <w:bookmarkEnd w:id="170"/>
    <w:bookmarkStart w:name="z216" w:id="171"/>
    <w:p>
      <w:pPr>
        <w:spacing w:after="0"/>
        <w:ind w:left="0"/>
        <w:jc w:val="both"/>
      </w:pPr>
      <w:r>
        <w:rPr>
          <w:rFonts w:ascii="Times New Roman"/>
          <w:b w:val="false"/>
          <w:i w:val="false"/>
          <w:color w:val="000000"/>
          <w:sz w:val="28"/>
        </w:rPr>
        <w:t>
      2. Уәкілетті орган әлеуметтік маңызы бар облысаралық қатынастарда жолаушылар тасымалы бойынша көрсетілетін қызметтерге бағалардың (тарифтердiң) шекті деңгейлерін белгілейді. Жергiлiктi атқарушы органдар әлеуметтік маңызы бар ауданаралық (облысiшiлік қалааралық) және қала маңындағы қатынастарда жолаушылар тасымалы бойынша көрсетілетін қызметтерге бағалардың (тарифтердің) шекті деңгейлерін белгілейді.</w:t>
      </w:r>
    </w:p>
    <w:bookmarkEnd w:id="171"/>
    <w:bookmarkStart w:name="z217" w:id="172"/>
    <w:p>
      <w:pPr>
        <w:spacing w:after="0"/>
        <w:ind w:left="0"/>
        <w:jc w:val="both"/>
      </w:pPr>
      <w:r>
        <w:rPr>
          <w:rFonts w:ascii="Times New Roman"/>
          <w:b w:val="false"/>
          <w:i w:val="false"/>
          <w:color w:val="000000"/>
          <w:sz w:val="28"/>
        </w:rPr>
        <w:t>
      2-1. Әлеуметтiк маңызы бар қатынастар бойынша барлық жүру жолында жолаушылар тасымалы бойынша қызметтер көрсететiн тасымалдаушының шығыстары Қазақстан Республикасының бюджет заңнамасына сәйкес бюджет қаражаты есебiнен субсидияланады.</w:t>
      </w:r>
    </w:p>
    <w:bookmarkEnd w:id="172"/>
    <w:bookmarkStart w:name="z823" w:id="173"/>
    <w:p>
      <w:pPr>
        <w:spacing w:after="0"/>
        <w:ind w:left="0"/>
        <w:jc w:val="both"/>
      </w:pPr>
      <w:r>
        <w:rPr>
          <w:rFonts w:ascii="Times New Roman"/>
          <w:b w:val="false"/>
          <w:i w:val="false"/>
          <w:color w:val="000000"/>
          <w:sz w:val="28"/>
        </w:rPr>
        <w:t>
      2-2. Вагондарды, локомотивтерді сатып алуға және теміржолдарды жаңғыртуға кредит беру және қаржы лизингі кезінде сыйақы мөлшерлемелері Қазақстан Республикасының заңнамасына сәйкес кредиттеудің немесе қаржы лизингінің бүкіл мерзіміне бюджет қаражаты есебінен субсидияланады.</w:t>
      </w:r>
    </w:p>
    <w:bookmarkEnd w:id="173"/>
    <w:bookmarkStart w:name="z218" w:id="174"/>
    <w:p>
      <w:pPr>
        <w:spacing w:after="0"/>
        <w:ind w:left="0"/>
        <w:jc w:val="both"/>
      </w:pPr>
      <w:r>
        <w:rPr>
          <w:rFonts w:ascii="Times New Roman"/>
          <w:b w:val="false"/>
          <w:i w:val="false"/>
          <w:color w:val="000000"/>
          <w:sz w:val="28"/>
        </w:rPr>
        <w:t>
      3. Халықаралық қатынаста тарифтi (тасымалдау ақысын) қолдану ережесi Қазақстан Республикасының халықаралық шарттарында белгiленедi.</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01.01.2022 дейін қолданыста болды - ҚР 27.12.2019 </w:t>
      </w:r>
      <w:r>
        <w:rPr>
          <w:rFonts w:ascii="Times New Roman"/>
          <w:b w:val="false"/>
          <w:i w:val="false"/>
          <w:color w:val="000000"/>
          <w:sz w:val="28"/>
        </w:rPr>
        <w:t>№ 295-VІ</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01.01.2022 бастап қолданысқа енгізіледі және 01.01.2024 дейін қолданыста </w:t>
      </w:r>
      <w:r>
        <w:rPr>
          <w:rFonts w:ascii="Times New Roman"/>
          <w:b w:val="false"/>
          <w:i w:val="false"/>
          <w:color w:val="ff0000"/>
          <w:sz w:val="28"/>
        </w:rPr>
        <w:t>болады</w:t>
      </w:r>
      <w:r>
        <w:rPr>
          <w:rFonts w:ascii="Times New Roman"/>
          <w:b w:val="false"/>
          <w:i w:val="false"/>
          <w:color w:val="ff0000"/>
          <w:sz w:val="28"/>
        </w:rPr>
        <w:t xml:space="preserve"> – ҚР 29.12.2022 </w:t>
      </w:r>
      <w:r>
        <w:rPr>
          <w:rFonts w:ascii="Times New Roman"/>
          <w:b w:val="false"/>
          <w:i w:val="false"/>
          <w:color w:val="ff0000"/>
          <w:sz w:val="28"/>
        </w:rPr>
        <w:t>№ 174-VII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Уақытша теңгерімдеу төлемақысын тиісті табиғи монополиялар салаларында басшылықты жүзеге асыратын мемлекеттік орган локомотивтік тартқыштың көрсетілетін қызметтеріне бағалардың шекті деңгейлерін қалыптастыру кезінде белгілейді және ол:</w:t>
      </w:r>
    </w:p>
    <w:p>
      <w:pPr>
        <w:spacing w:after="0"/>
        <w:ind w:left="0"/>
        <w:jc w:val="both"/>
      </w:pPr>
      <w:r>
        <w:rPr>
          <w:rFonts w:ascii="Times New Roman"/>
          <w:b w:val="false"/>
          <w:i w:val="false"/>
          <w:color w:val="000000"/>
          <w:sz w:val="28"/>
        </w:rPr>
        <w:t>
      1) жолаушылар қозғалысындағы локомотивтік тартқыш операторына;</w:t>
      </w:r>
    </w:p>
    <w:p>
      <w:pPr>
        <w:spacing w:after="0"/>
        <w:ind w:left="0"/>
        <w:jc w:val="both"/>
      </w:pPr>
      <w:r>
        <w:rPr>
          <w:rFonts w:ascii="Times New Roman"/>
          <w:b w:val="false"/>
          <w:i w:val="false"/>
          <w:color w:val="000000"/>
          <w:sz w:val="28"/>
        </w:rPr>
        <w:t>
      2) Ұлттық инфрақұрылым операторына жіберіледі.</w:t>
      </w:r>
    </w:p>
    <w:p>
      <w:pPr>
        <w:spacing w:after="0"/>
        <w:ind w:left="0"/>
        <w:jc w:val="both"/>
      </w:pPr>
      <w:r>
        <w:rPr>
          <w:rFonts w:ascii="Times New Roman"/>
          <w:b w:val="false"/>
          <w:i w:val="false"/>
          <w:color w:val="000000"/>
          <w:sz w:val="28"/>
        </w:rPr>
        <w:t>
      Уақытша теңгерімдеу төлемақысын есептеу және төлеу қағидаларын тиісті табиғи монополиялар салаларында басшылықты жүзеге асыратын мемлекеттік орган уәкілетті органмен келісу бойынша әзірлейді және бекітеді.</w:t>
      </w:r>
    </w:p>
    <w:p>
      <w:pPr>
        <w:spacing w:after="0"/>
        <w:ind w:left="0"/>
        <w:jc w:val="both"/>
      </w:pPr>
      <w:r>
        <w:rPr>
          <w:rFonts w:ascii="Times New Roman"/>
          <w:b w:val="false"/>
          <w:i w:val="false"/>
          <w:color w:val="000000"/>
          <w:sz w:val="28"/>
        </w:rPr>
        <w:t>
      Уақытша теңгерімдеу төлемақысын есептеу және төлеу қағидалары уақытша теңгерімдеу төлемақысын қалыптастыру кезінде есепке алынатын шығыстардың тізбесін қамтиды.</w:t>
      </w:r>
    </w:p>
    <w:p>
      <w:pPr>
        <w:spacing w:after="0"/>
        <w:ind w:left="0"/>
        <w:jc w:val="both"/>
      </w:pPr>
      <w:r>
        <w:rPr>
          <w:rFonts w:ascii="Times New Roman"/>
          <w:b w:val="false"/>
          <w:i w:val="false"/>
          <w:color w:val="000000"/>
          <w:sz w:val="28"/>
        </w:rPr>
        <w:t>
      Ұлттық жүк тасымалдаушының Қазақстан Республикасының аумағы арқылы транзиттік қатынаста жүктерді теміржол көлігімен тасымалдау жөніндегі қызметтен түсетін кірістері уақытша теңгерімдеу төлемақысының көзі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2004.07.09. № 596 </w:t>
      </w:r>
      <w:r>
        <w:rPr>
          <w:rFonts w:ascii="Times New Roman"/>
          <w:b w:val="false"/>
          <w:i w:val="false"/>
          <w:color w:val="000000"/>
          <w:sz w:val="28"/>
        </w:rPr>
        <w:t>Заңымен</w:t>
      </w:r>
      <w:r>
        <w:rPr>
          <w:rFonts w:ascii="Times New Roman"/>
          <w:b w:val="false"/>
          <w:i w:val="false"/>
          <w:color w:val="ff0000"/>
          <w:sz w:val="28"/>
        </w:rPr>
        <w:t xml:space="preserve"> (күшіне ену тәртібін Заңның 2-бабынан қараңыз),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2008.07.05. </w:t>
      </w:r>
      <w:r>
        <w:rPr>
          <w:rFonts w:ascii="Times New Roman"/>
          <w:b w:val="false"/>
          <w:i w:val="false"/>
          <w:color w:val="000000"/>
          <w:sz w:val="28"/>
        </w:rPr>
        <w:t>№ 66-IV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494-V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27.12.2019 </w:t>
      </w:r>
      <w:r>
        <w:rPr>
          <w:rFonts w:ascii="Times New Roman"/>
          <w:b w:val="false"/>
          <w:i w:val="false"/>
          <w:color w:val="ff0000"/>
          <w:sz w:val="28"/>
        </w:rPr>
        <w:t>№ 295-VІ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5" w:id="175"/>
    <w:p>
      <w:pPr>
        <w:spacing w:after="0"/>
        <w:ind w:left="0"/>
        <w:jc w:val="left"/>
      </w:pPr>
      <w:r>
        <w:rPr>
          <w:rFonts w:ascii="Times New Roman"/>
          <w:b/>
          <w:i w:val="false"/>
          <w:color w:val="000000"/>
        </w:rPr>
        <w:t xml:space="preserve"> 13-бап. Тасымалдауға талап қою құқығын беру </w:t>
      </w:r>
    </w:p>
    <w:bookmarkEnd w:id="175"/>
    <w:p>
      <w:pPr>
        <w:spacing w:after="0"/>
        <w:ind w:left="0"/>
        <w:jc w:val="both"/>
      </w:pPr>
      <w:r>
        <w:rPr>
          <w:rFonts w:ascii="Times New Roman"/>
          <w:b w:val="false"/>
          <w:i w:val="false"/>
          <w:color w:val="000000"/>
          <w:sz w:val="28"/>
        </w:rPr>
        <w:t xml:space="preserve">
      Жүк жөнелтушiге байланысты себептер бойынша жүзеге асырылмаған (толық көлемiнде жүзеге асырылмаған) тасымалға алдын ала ақы төленген жағдайда, жүк жөнелтушi ақша қаражатын қайтарып алуға немесе тасымалдаушының келiсiмiмен осы тасымалға талап ету құқығын басқаға беруге құқылы. </w:t>
      </w:r>
    </w:p>
    <w:bookmarkStart w:name="z16" w:id="176"/>
    <w:p>
      <w:pPr>
        <w:spacing w:after="0"/>
        <w:ind w:left="0"/>
        <w:jc w:val="left"/>
      </w:pPr>
      <w:r>
        <w:rPr>
          <w:rFonts w:ascii="Times New Roman"/>
          <w:b/>
          <w:i w:val="false"/>
          <w:color w:val="000000"/>
        </w:rPr>
        <w:t xml:space="preserve"> 2-тарау. ТЕМIРЖОЛ КӨЛIГIНДЕГI БАСҚАРУ</w:t>
      </w:r>
    </w:p>
    <w:bookmarkEnd w:id="176"/>
    <w:bookmarkStart w:name="z17" w:id="177"/>
    <w:p>
      <w:pPr>
        <w:spacing w:after="0"/>
        <w:ind w:left="0"/>
        <w:jc w:val="left"/>
      </w:pPr>
      <w:r>
        <w:rPr>
          <w:rFonts w:ascii="Times New Roman"/>
          <w:b/>
          <w:i w:val="false"/>
          <w:color w:val="000000"/>
        </w:rPr>
        <w:t xml:space="preserve"> 14-бап. Темiржол көлiгiндегi мемлекеттiк басқару </w:t>
      </w:r>
    </w:p>
    <w:bookmarkEnd w:id="177"/>
    <w:bookmarkStart w:name="z219" w:id="178"/>
    <w:p>
      <w:pPr>
        <w:spacing w:after="0"/>
        <w:ind w:left="0"/>
        <w:jc w:val="both"/>
      </w:pPr>
      <w:r>
        <w:rPr>
          <w:rFonts w:ascii="Times New Roman"/>
          <w:b w:val="false"/>
          <w:i w:val="false"/>
          <w:color w:val="000000"/>
          <w:sz w:val="28"/>
        </w:rPr>
        <w:t>
      1. Қазақстан Республикасы Yкiметiнiң темiржол көлiгi саласындағы құзыретiне:</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0" w:id="179"/>
    <w:p>
      <w:pPr>
        <w:spacing w:after="0"/>
        <w:ind w:left="0"/>
        <w:jc w:val="both"/>
      </w:pPr>
      <w:r>
        <w:rPr>
          <w:rFonts w:ascii="Times New Roman"/>
          <w:b w:val="false"/>
          <w:i w:val="false"/>
          <w:color w:val="000000"/>
          <w:sz w:val="28"/>
        </w:rPr>
        <w:t xml:space="preserve">
      2) Ұлттық темiржол компаниясының мәртебесiн </w:t>
      </w:r>
      <w:r>
        <w:rPr>
          <w:rFonts w:ascii="Times New Roman"/>
          <w:b w:val="false"/>
          <w:i w:val="false"/>
          <w:color w:val="000000"/>
          <w:sz w:val="28"/>
        </w:rPr>
        <w:t>белгiлеу</w:t>
      </w:r>
      <w:r>
        <w:rPr>
          <w:rFonts w:ascii="Times New Roman"/>
          <w:b w:val="false"/>
          <w:i w:val="false"/>
          <w:color w:val="000000"/>
          <w:sz w:val="28"/>
        </w:rPr>
        <w:t>;</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233" w:id="180"/>
    <w:p>
      <w:pPr>
        <w:spacing w:after="0"/>
        <w:ind w:left="0"/>
        <w:jc w:val="both"/>
      </w:pPr>
      <w:r>
        <w:rPr>
          <w:rFonts w:ascii="Times New Roman"/>
          <w:b w:val="false"/>
          <w:i w:val="false"/>
          <w:color w:val="000000"/>
          <w:sz w:val="28"/>
        </w:rPr>
        <w:t>
      15) Қазақстан Республикасының аумағы арқылы транзиттiк жолаушылар қатынасына тыйым салу туралы шешiмдер қабылдау;</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22-2)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22-4)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241" w:id="181"/>
    <w:p>
      <w:pPr>
        <w:spacing w:after="0"/>
        <w:ind w:left="0"/>
        <w:jc w:val="both"/>
      </w:pPr>
      <w:r>
        <w:rPr>
          <w:rFonts w:ascii="Times New Roman"/>
          <w:b w:val="false"/>
          <w:i w:val="false"/>
          <w:color w:val="000000"/>
          <w:sz w:val="28"/>
        </w:rPr>
        <w:t xml:space="preserve">
      23)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орындау жатады.</w:t>
      </w:r>
    </w:p>
    <w:bookmarkEnd w:id="181"/>
    <w:bookmarkStart w:name="z242" w:id="182"/>
    <w:p>
      <w:pPr>
        <w:spacing w:after="0"/>
        <w:ind w:left="0"/>
        <w:jc w:val="both"/>
      </w:pPr>
      <w:r>
        <w:rPr>
          <w:rFonts w:ascii="Times New Roman"/>
          <w:b w:val="false"/>
          <w:i w:val="false"/>
          <w:color w:val="000000"/>
          <w:sz w:val="28"/>
        </w:rPr>
        <w:t>
      2. Уәкілетті органның құзыретіне:</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3" w:id="183"/>
    <w:p>
      <w:pPr>
        <w:spacing w:after="0"/>
        <w:ind w:left="0"/>
        <w:jc w:val="both"/>
      </w:pPr>
      <w:r>
        <w:rPr>
          <w:rFonts w:ascii="Times New Roman"/>
          <w:b w:val="false"/>
          <w:i w:val="false"/>
          <w:color w:val="000000"/>
          <w:sz w:val="28"/>
        </w:rPr>
        <w:t>
      2-1) ерекше маңызды тасымалдарды жүзеге асыру қағидаларын бекіту;</w:t>
      </w:r>
    </w:p>
    <w:bookmarkEnd w:id="183"/>
    <w:bookmarkStart w:name="z902" w:id="184"/>
    <w:p>
      <w:pPr>
        <w:spacing w:after="0"/>
        <w:ind w:left="0"/>
        <w:jc w:val="both"/>
      </w:pPr>
      <w:r>
        <w:rPr>
          <w:rFonts w:ascii="Times New Roman"/>
          <w:b w:val="false"/>
          <w:i w:val="false"/>
          <w:color w:val="000000"/>
          <w:sz w:val="28"/>
        </w:rPr>
        <w:t>
      2-2) Қазақстан Республикасының аумағына (аумағынан) багажды, жүкті және жүк-багажды тасымалдауды шектеу туралы, әкелуге, әкетуге, олардың транзитіне тыйым салу туралы шешімдер қабылдау;</w:t>
      </w:r>
    </w:p>
    <w:bookmarkEnd w:id="184"/>
    <w:bookmarkStart w:name="z245" w:id="185"/>
    <w:p>
      <w:pPr>
        <w:spacing w:after="0"/>
        <w:ind w:left="0"/>
        <w:jc w:val="both"/>
      </w:pPr>
      <w:r>
        <w:rPr>
          <w:rFonts w:ascii="Times New Roman"/>
          <w:b w:val="false"/>
          <w:i w:val="false"/>
          <w:color w:val="000000"/>
          <w:sz w:val="28"/>
        </w:rPr>
        <w:t>
      3) магистральдық темiржол желiсiнiң жұмыс iстеуi үшiн технологиялық қажеттi станция жолдарының, электрмен жабдықтау, сигнализация, байланыс объектiлерiнiң, құрылғылардың, жабдықтардың, үйлердiң, құрылыстардың, ғимараттардың және өзге де объектiлердiң тiзбесiн табиғи монополиялар салаларында басшылықты жүзеге асыратын мемлекеттiк органмен келiсу бойынша бекiту;</w:t>
      </w:r>
    </w:p>
    <w:bookmarkEnd w:id="185"/>
    <w:bookmarkStart w:name="z246" w:id="186"/>
    <w:p>
      <w:pPr>
        <w:spacing w:after="0"/>
        <w:ind w:left="0"/>
        <w:jc w:val="both"/>
      </w:pPr>
      <w:r>
        <w:rPr>
          <w:rFonts w:ascii="Times New Roman"/>
          <w:b w:val="false"/>
          <w:i w:val="false"/>
          <w:color w:val="000000"/>
          <w:sz w:val="28"/>
        </w:rPr>
        <w:t>
      4) Тасымалдау процесіне қатысушылардың өзара технологиялық іс-қимыл жасау қағидасын бекіту;</w:t>
      </w:r>
    </w:p>
    <w:bookmarkEnd w:id="186"/>
    <w:bookmarkStart w:name="z247" w:id="187"/>
    <w:p>
      <w:pPr>
        <w:spacing w:after="0"/>
        <w:ind w:left="0"/>
        <w:jc w:val="both"/>
      </w:pPr>
      <w:r>
        <w:rPr>
          <w:rFonts w:ascii="Times New Roman"/>
          <w:b w:val="false"/>
          <w:i w:val="false"/>
          <w:color w:val="000000"/>
          <w:sz w:val="28"/>
        </w:rPr>
        <w:t>
      5) темiржол көлiгiнiң жұмыс iстеу, оларды бұзушылықты анықтау мен жолын кесу жөнiнде шаралар қабылдау тәртiбiн айқындайтын Қазақстан Республикасының нормативтік құқықтық актілерінің талаптарын жеке және заңды тұлғалардың сақтауын мемлекеттiк бақылау;</w:t>
      </w:r>
    </w:p>
    <w:bookmarkEnd w:id="187"/>
    <w:bookmarkStart w:name="z248" w:id="188"/>
    <w:p>
      <w:pPr>
        <w:spacing w:after="0"/>
        <w:ind w:left="0"/>
        <w:jc w:val="both"/>
      </w:pPr>
      <w:r>
        <w:rPr>
          <w:rFonts w:ascii="Times New Roman"/>
          <w:b w:val="false"/>
          <w:i w:val="false"/>
          <w:color w:val="000000"/>
          <w:sz w:val="28"/>
        </w:rPr>
        <w:t>
      6) жылжымалы құрамды мемлекеттік тіркеу тәртiбiн әзірлеу;</w:t>
      </w:r>
    </w:p>
    <w:bookmarkEnd w:id="188"/>
    <w:bookmarkStart w:name="z249" w:id="189"/>
    <w:p>
      <w:pPr>
        <w:spacing w:after="0"/>
        <w:ind w:left="0"/>
        <w:jc w:val="both"/>
      </w:pPr>
      <w:r>
        <w:rPr>
          <w:rFonts w:ascii="Times New Roman"/>
          <w:b w:val="false"/>
          <w:i w:val="false"/>
          <w:color w:val="000000"/>
          <w:sz w:val="28"/>
        </w:rPr>
        <w:t>
      7) тасымалдауды ұйымдастыруға және (немесе) тасымалдауға байланысты қызметтердi орындауға жасалған шарттар бойынша мiндеттемелердi қамтамасыз ету тәртiбi мен шараларын белгiлеу;</w:t>
      </w:r>
    </w:p>
    <w:bookmarkEnd w:id="189"/>
    <w:bookmarkStart w:name="z250" w:id="190"/>
    <w:p>
      <w:pPr>
        <w:spacing w:after="0"/>
        <w:ind w:left="0"/>
        <w:jc w:val="both"/>
      </w:pPr>
      <w:r>
        <w:rPr>
          <w:rFonts w:ascii="Times New Roman"/>
          <w:b w:val="false"/>
          <w:i w:val="false"/>
          <w:color w:val="000000"/>
          <w:sz w:val="28"/>
        </w:rPr>
        <w:t>
      8) қозғалыс қауiпсiздiгi мен қоршаған ортаны қорғаудың белгiленген талаптарына жай-күйi сай келмейтiн магистральдық темiржол желiсiнiң, темiржолдар мен жылжымалы құрамның объектiлерiн пайдалануды тоқтата тұру және тоқтату;</w:t>
      </w:r>
    </w:p>
    <w:bookmarkEnd w:id="190"/>
    <w:bookmarkStart w:name="z251" w:id="191"/>
    <w:p>
      <w:pPr>
        <w:spacing w:after="0"/>
        <w:ind w:left="0"/>
        <w:jc w:val="both"/>
      </w:pPr>
      <w:r>
        <w:rPr>
          <w:rFonts w:ascii="Times New Roman"/>
          <w:b w:val="false"/>
          <w:i w:val="false"/>
          <w:color w:val="000000"/>
          <w:sz w:val="28"/>
        </w:rPr>
        <w:t>
      9) темiржол көлiгiмен тасымалдау кезiнде әскерилендiрiлген күзетпен алып жүруге жататын жүктердiң тiзбесiн бекiту;</w:t>
      </w:r>
    </w:p>
    <w:bookmarkEnd w:id="191"/>
    <w:bookmarkStart w:name="z252" w:id="192"/>
    <w:p>
      <w:pPr>
        <w:spacing w:after="0"/>
        <w:ind w:left="0"/>
        <w:jc w:val="both"/>
      </w:pPr>
      <w:r>
        <w:rPr>
          <w:rFonts w:ascii="Times New Roman"/>
          <w:b w:val="false"/>
          <w:i w:val="false"/>
          <w:color w:val="000000"/>
          <w:sz w:val="28"/>
        </w:rPr>
        <w:t>
      10) халықаралық ынтымақтастықты жүзеге асыру;</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54" w:id="193"/>
    <w:p>
      <w:pPr>
        <w:spacing w:after="0"/>
        <w:ind w:left="0"/>
        <w:jc w:val="both"/>
      </w:pPr>
      <w:r>
        <w:rPr>
          <w:rFonts w:ascii="Times New Roman"/>
          <w:b w:val="false"/>
          <w:i w:val="false"/>
          <w:color w:val="000000"/>
          <w:sz w:val="28"/>
        </w:rPr>
        <w:t>
      12) темiржол көлiгi қызметкерлерiн кәсiби үздік белгiсiмен марапаттау тәртiбiн бекiту;</w:t>
      </w:r>
    </w:p>
    <w:bookmarkEnd w:id="193"/>
    <w:bookmarkStart w:name="z255" w:id="194"/>
    <w:p>
      <w:pPr>
        <w:spacing w:after="0"/>
        <w:ind w:left="0"/>
        <w:jc w:val="both"/>
      </w:pPr>
      <w:r>
        <w:rPr>
          <w:rFonts w:ascii="Times New Roman"/>
          <w:b w:val="false"/>
          <w:i w:val="false"/>
          <w:color w:val="000000"/>
          <w:sz w:val="28"/>
        </w:rPr>
        <w:t>
      13) қозғалыс қауiпсiздiгi талаптарының бұзылуы туралы статистикалық ақпарат қалыптастыру;</w:t>
      </w:r>
    </w:p>
    <w:bookmarkEnd w:id="194"/>
    <w:bookmarkStart w:name="z256" w:id="195"/>
    <w:p>
      <w:pPr>
        <w:spacing w:after="0"/>
        <w:ind w:left="0"/>
        <w:jc w:val="both"/>
      </w:pPr>
      <w:r>
        <w:rPr>
          <w:rFonts w:ascii="Times New Roman"/>
          <w:b w:val="false"/>
          <w:i w:val="false"/>
          <w:color w:val="000000"/>
          <w:sz w:val="28"/>
        </w:rPr>
        <w:t>
      14) өз құзыретi шегiнде әкiмшiлiк құқық бұзушылық туралы мәселелердi қарау;</w:t>
      </w:r>
    </w:p>
    <w:bookmarkEnd w:id="195"/>
    <w:bookmarkStart w:name="z257" w:id="196"/>
    <w:p>
      <w:pPr>
        <w:spacing w:after="0"/>
        <w:ind w:left="0"/>
        <w:jc w:val="both"/>
      </w:pPr>
      <w:r>
        <w:rPr>
          <w:rFonts w:ascii="Times New Roman"/>
          <w:b w:val="false"/>
          <w:i w:val="false"/>
          <w:color w:val="000000"/>
          <w:sz w:val="28"/>
        </w:rPr>
        <w:t>
      15) теміржол көлігінде сигнализация жөніндегі нұсқаулықты бекіту;</w:t>
      </w:r>
    </w:p>
    <w:bookmarkEnd w:id="196"/>
    <w:bookmarkStart w:name="z258" w:id="197"/>
    <w:p>
      <w:pPr>
        <w:spacing w:after="0"/>
        <w:ind w:left="0"/>
        <w:jc w:val="both"/>
      </w:pPr>
      <w:r>
        <w:rPr>
          <w:rFonts w:ascii="Times New Roman"/>
          <w:b w:val="false"/>
          <w:i w:val="false"/>
          <w:color w:val="000000"/>
          <w:sz w:val="28"/>
        </w:rPr>
        <w:t>
      16) экспедиторлар қызметiн ұсыну тәртiбiн айқындау;</w:t>
      </w:r>
    </w:p>
    <w:bookmarkEnd w:id="197"/>
    <w:bookmarkStart w:name="z259" w:id="198"/>
    <w:p>
      <w:pPr>
        <w:spacing w:after="0"/>
        <w:ind w:left="0"/>
        <w:jc w:val="both"/>
      </w:pPr>
      <w:r>
        <w:rPr>
          <w:rFonts w:ascii="Times New Roman"/>
          <w:b w:val="false"/>
          <w:i w:val="false"/>
          <w:color w:val="000000"/>
          <w:sz w:val="28"/>
        </w:rPr>
        <w:t>
      17) вагондар (контейнерлер) операторлары ұсынатын қызметтер тәртiбiн айқындау;</w:t>
      </w:r>
    </w:p>
    <w:bookmarkEnd w:id="198"/>
    <w:bookmarkStart w:name="z260" w:id="199"/>
    <w:p>
      <w:pPr>
        <w:spacing w:after="0"/>
        <w:ind w:left="0"/>
        <w:jc w:val="both"/>
      </w:pPr>
      <w:r>
        <w:rPr>
          <w:rFonts w:ascii="Times New Roman"/>
          <w:b w:val="false"/>
          <w:i w:val="false"/>
          <w:color w:val="000000"/>
          <w:sz w:val="28"/>
        </w:rPr>
        <w:t>
      18) локомотивтік тартқыш қызметтерін көрсету тәртiбiн айқындау;</w:t>
      </w:r>
    </w:p>
    <w:bookmarkEnd w:id="199"/>
    <w:bookmarkStart w:name="z261" w:id="200"/>
    <w:p>
      <w:pPr>
        <w:spacing w:after="0"/>
        <w:ind w:left="0"/>
        <w:jc w:val="both"/>
      </w:pPr>
      <w:r>
        <w:rPr>
          <w:rFonts w:ascii="Times New Roman"/>
          <w:b w:val="false"/>
          <w:i w:val="false"/>
          <w:color w:val="000000"/>
          <w:sz w:val="28"/>
        </w:rPr>
        <w:t>
      19) теміржолдарды техникалық пайдалану, қызмет көрсету және жөндеу қағидаларын бекіту;</w:t>
      </w:r>
    </w:p>
    <w:bookmarkEnd w:id="200"/>
    <w:p>
      <w:pPr>
        <w:spacing w:after="0"/>
        <w:ind w:left="0"/>
        <w:jc w:val="both"/>
      </w:pPr>
      <w:r>
        <w:rPr>
          <w:rFonts w:ascii="Times New Roman"/>
          <w:b w:val="false"/>
          <w:i w:val="false"/>
          <w:color w:val="000000"/>
          <w:sz w:val="28"/>
        </w:rPr>
        <w:t>
      19-1) магистральдық, станциялық жолдарды және магистральдық теміржол желісінің өзге де объектілерін магистральдық, станциялық жолдар және магистральдық теміржол желісінің жұмыс істеуі үшін технологиялық тұрғыдан қажетті өзге де объектілер тізбесіне енгізу және одан алып тастау қағидаларын әзірлеу және бекіту;</w:t>
      </w:r>
    </w:p>
    <w:bookmarkStart w:name="z262" w:id="201"/>
    <w:p>
      <w:pPr>
        <w:spacing w:after="0"/>
        <w:ind w:left="0"/>
        <w:jc w:val="both"/>
      </w:pPr>
      <w:r>
        <w:rPr>
          <w:rFonts w:ascii="Times New Roman"/>
          <w:b w:val="false"/>
          <w:i w:val="false"/>
          <w:color w:val="000000"/>
          <w:sz w:val="28"/>
        </w:rPr>
        <w:t>
      20) магистральдық темiржол желiсiнде көрсетiлетiн қызметтерге кiретiн операциялардың тiзбесiн табиғи монополиялар салаларында басшылықты жүзеге асыратын мемлекеттiк органмен келiсу бойынша бекiту;</w:t>
      </w:r>
    </w:p>
    <w:bookmarkEnd w:id="201"/>
    <w:bookmarkStart w:name="z263" w:id="202"/>
    <w:p>
      <w:pPr>
        <w:spacing w:after="0"/>
        <w:ind w:left="0"/>
        <w:jc w:val="both"/>
      </w:pPr>
      <w:r>
        <w:rPr>
          <w:rFonts w:ascii="Times New Roman"/>
          <w:b w:val="false"/>
          <w:i w:val="false"/>
          <w:color w:val="000000"/>
          <w:sz w:val="28"/>
        </w:rPr>
        <w:t>
      21) кiрме жолдарда көрсетiлетiн қызметтерге кiретiн операциялардың тiзбесiн табиғи монополиялар салаларында басшылықты жүзеге асыратын мемлекеттiк органмен келiсу бойынша бекiту;</w:t>
      </w:r>
    </w:p>
    <w:bookmarkEnd w:id="202"/>
    <w:bookmarkStart w:name="z264" w:id="203"/>
    <w:p>
      <w:pPr>
        <w:spacing w:after="0"/>
        <w:ind w:left="0"/>
        <w:jc w:val="both"/>
      </w:pPr>
      <w:r>
        <w:rPr>
          <w:rFonts w:ascii="Times New Roman"/>
          <w:b w:val="false"/>
          <w:i w:val="false"/>
          <w:color w:val="000000"/>
          <w:sz w:val="28"/>
        </w:rPr>
        <w:t>
      22) жылжымалы құрамды, арнайы жылжымалы құрамды сыныптау тізбесін бекіту;</w:t>
      </w:r>
    </w:p>
    <w:bookmarkEnd w:id="203"/>
    <w:bookmarkStart w:name="z265" w:id="204"/>
    <w:p>
      <w:pPr>
        <w:spacing w:after="0"/>
        <w:ind w:left="0"/>
        <w:jc w:val="both"/>
      </w:pPr>
      <w:r>
        <w:rPr>
          <w:rFonts w:ascii="Times New Roman"/>
          <w:b w:val="false"/>
          <w:i w:val="false"/>
          <w:color w:val="000000"/>
          <w:sz w:val="28"/>
        </w:rPr>
        <w:t>
      23) поездардың қозғалысы және теміржол көлігіндегі маневрлік жұмыс жөніндегі нұсқаулықты бекіту;</w:t>
      </w:r>
    </w:p>
    <w:bookmarkEnd w:id="204"/>
    <w:bookmarkStart w:name="z266" w:id="205"/>
    <w:p>
      <w:pPr>
        <w:spacing w:after="0"/>
        <w:ind w:left="0"/>
        <w:jc w:val="both"/>
      </w:pPr>
      <w:r>
        <w:rPr>
          <w:rFonts w:ascii="Times New Roman"/>
          <w:b w:val="false"/>
          <w:i w:val="false"/>
          <w:color w:val="000000"/>
          <w:sz w:val="28"/>
        </w:rPr>
        <w:t>
      24) жылжымалы құрамның қызмет ету мерзімдерін ұзарту қағидаларын бекіту;</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68" w:id="206"/>
    <w:p>
      <w:pPr>
        <w:spacing w:after="0"/>
        <w:ind w:left="0"/>
        <w:jc w:val="both"/>
      </w:pPr>
      <w:r>
        <w:rPr>
          <w:rFonts w:ascii="Times New Roman"/>
          <w:b w:val="false"/>
          <w:i w:val="false"/>
          <w:color w:val="000000"/>
          <w:sz w:val="28"/>
        </w:rPr>
        <w:t>
      26) Қорғау аймақтары жерiнiң көлемiн, оларды пайдалану режимiн айқындау және бөлiнген белдеуде темiржол көлiгiнiң қажетi үшiн жердi пайдалану жөнiндегi қағиданы бекiту;</w:t>
      </w:r>
    </w:p>
    <w:bookmarkEnd w:id="206"/>
    <w:bookmarkStart w:name="z763" w:id="207"/>
    <w:p>
      <w:pPr>
        <w:spacing w:after="0"/>
        <w:ind w:left="0"/>
        <w:jc w:val="both"/>
      </w:pPr>
      <w:r>
        <w:rPr>
          <w:rFonts w:ascii="Times New Roman"/>
          <w:b w:val="false"/>
          <w:i w:val="false"/>
          <w:color w:val="000000"/>
          <w:sz w:val="28"/>
        </w:rPr>
        <w:t>
      26-1) Қазақстан Республикасында теміржол көлігінде жол жүру құжаттарын (билеттерді) сатуды ұйымдастыру қағидаларын бекіту;</w:t>
      </w:r>
    </w:p>
    <w:bookmarkEnd w:id="207"/>
    <w:bookmarkStart w:name="z269" w:id="208"/>
    <w:p>
      <w:pPr>
        <w:spacing w:after="0"/>
        <w:ind w:left="0"/>
        <w:jc w:val="both"/>
      </w:pPr>
      <w:r>
        <w:rPr>
          <w:rFonts w:ascii="Times New Roman"/>
          <w:b w:val="false"/>
          <w:i w:val="false"/>
          <w:color w:val="000000"/>
          <w:sz w:val="28"/>
        </w:rPr>
        <w:t>
      27) теміржол өткелдерін техникалық пайдалану, қызмет көрсету және жөндеу қағидаларын бекіту;</w:t>
      </w:r>
    </w:p>
    <w:bookmarkEnd w:id="208"/>
    <w:bookmarkStart w:name="z270" w:id="209"/>
    <w:p>
      <w:pPr>
        <w:spacing w:after="0"/>
        <w:ind w:left="0"/>
        <w:jc w:val="both"/>
      </w:pPr>
      <w:r>
        <w:rPr>
          <w:rFonts w:ascii="Times New Roman"/>
          <w:b w:val="false"/>
          <w:i w:val="false"/>
          <w:color w:val="000000"/>
          <w:sz w:val="28"/>
        </w:rPr>
        <w:t>
      28) нысанды киім (погонсыз) киіп жүруге құқығы бар темiржол көлiгiндегі мемлекеттiк бақылау қызметкерлерi лауазымдарының (кәсіптерінің) тізбесін, нысанды киімнің (погонсыз) үлгілерін, оны киіп жүру тәртібін және айырым белгілерін бекіту;</w:t>
      </w:r>
    </w:p>
    <w:bookmarkEnd w:id="209"/>
    <w:bookmarkStart w:name="z695" w:id="210"/>
    <w:p>
      <w:pPr>
        <w:spacing w:after="0"/>
        <w:ind w:left="0"/>
        <w:jc w:val="both"/>
      </w:pPr>
      <w:r>
        <w:rPr>
          <w:rFonts w:ascii="Times New Roman"/>
          <w:b w:val="false"/>
          <w:i w:val="false"/>
          <w:color w:val="000000"/>
          <w:sz w:val="28"/>
        </w:rPr>
        <w:t>
      29) жолаушыларды, багажды, жүк-багажды, жүктерді тасымалдау туралы және тасымалдау кезінде жылжымалы құрамды пайдалану туралы есептілікті есепке алуды жүргізу мен беру тәртібін бекіту;</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97" w:id="211"/>
    <w:p>
      <w:pPr>
        <w:spacing w:after="0"/>
        <w:ind w:left="0"/>
        <w:jc w:val="both"/>
      </w:pPr>
      <w:r>
        <w:rPr>
          <w:rFonts w:ascii="Times New Roman"/>
          <w:b w:val="false"/>
          <w:i w:val="false"/>
          <w:color w:val="000000"/>
          <w:sz w:val="28"/>
        </w:rPr>
        <w:t>
      31) Қазақстан Республикасының аумағында теміржол көлігіндегі апаттарды, аварияларды тергеп-тексеру;</w:t>
      </w:r>
    </w:p>
    <w:bookmarkEnd w:id="211"/>
    <w:bookmarkStart w:name="z900" w:id="212"/>
    <w:p>
      <w:pPr>
        <w:spacing w:after="0"/>
        <w:ind w:left="0"/>
        <w:jc w:val="both"/>
      </w:pPr>
      <w:r>
        <w:rPr>
          <w:rFonts w:ascii="Times New Roman"/>
          <w:b w:val="false"/>
          <w:i w:val="false"/>
          <w:color w:val="000000"/>
          <w:sz w:val="28"/>
        </w:rPr>
        <w:t>
      31-1) Қазақстан Республикасының аумағында жолаушылар поезында жылжымалы құрамның рельстен шығып кетуіне алып келген теміржол көлігіндегі оқиғаларды тергеп-тексеру;</w:t>
      </w:r>
    </w:p>
    <w:bookmarkEnd w:id="212"/>
    <w:bookmarkStart w:name="z698" w:id="213"/>
    <w:p>
      <w:pPr>
        <w:spacing w:after="0"/>
        <w:ind w:left="0"/>
        <w:jc w:val="both"/>
      </w:pPr>
      <w:r>
        <w:rPr>
          <w:rFonts w:ascii="Times New Roman"/>
          <w:b w:val="false"/>
          <w:i w:val="false"/>
          <w:color w:val="000000"/>
          <w:sz w:val="28"/>
        </w:rPr>
        <w:t>
      32) поездар қозғалысына байланысты қызметтік терминдерді бекіту;</w:t>
      </w:r>
    </w:p>
    <w:bookmarkEnd w:id="213"/>
    <w:bookmarkStart w:name="z699" w:id="214"/>
    <w:p>
      <w:pPr>
        <w:spacing w:after="0"/>
        <w:ind w:left="0"/>
        <w:jc w:val="both"/>
      </w:pPr>
      <w:r>
        <w:rPr>
          <w:rFonts w:ascii="Times New Roman"/>
          <w:b w:val="false"/>
          <w:i w:val="false"/>
          <w:color w:val="000000"/>
          <w:sz w:val="28"/>
        </w:rPr>
        <w:t>
      33) жолаушы поездарының құрамындағы жылжымалы құрамды тіркеу және оның бағытпен жүруінің тәртібі мен шарттарын айқындау;</w:t>
      </w:r>
    </w:p>
    <w:bookmarkEnd w:id="214"/>
    <w:p>
      <w:pPr>
        <w:spacing w:after="0"/>
        <w:ind w:left="0"/>
        <w:jc w:val="both"/>
      </w:pPr>
      <w:r>
        <w:rPr>
          <w:rFonts w:ascii="Times New Roman"/>
          <w:b w:val="false"/>
          <w:i w:val="false"/>
          <w:color w:val="000000"/>
          <w:sz w:val="28"/>
        </w:rPr>
        <w:t>
      33-1) әлеуметтік маңызы бар қатынастар бойынша жолаушылар қозғалысындағы локомотивтік тартқыш операторының шығыстарын ұзақ мерзімді субсидиялау қағидаларын әзірлеу және бекіту;</w:t>
      </w:r>
    </w:p>
    <w:p>
      <w:pPr>
        <w:spacing w:after="0"/>
        <w:ind w:left="0"/>
        <w:jc w:val="both"/>
      </w:pPr>
      <w:r>
        <w:rPr>
          <w:rFonts w:ascii="Times New Roman"/>
          <w:b w:val="false"/>
          <w:i w:val="false"/>
          <w:color w:val="000000"/>
          <w:sz w:val="28"/>
        </w:rPr>
        <w:t>
      33-2) әлеуметтік маңызы бар қатынастар бойынша жолаушылар қозғалысындағы локомотивтік тартқыш операторының шығыстарын ұзақ мерзімді субсидиялау көлемдерін айқындау әдістемесін әзірлеу және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34)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764" w:id="215"/>
    <w:p>
      <w:pPr>
        <w:spacing w:after="0"/>
        <w:ind w:left="0"/>
        <w:jc w:val="both"/>
      </w:pPr>
      <w:r>
        <w:rPr>
          <w:rFonts w:ascii="Times New Roman"/>
          <w:b w:val="false"/>
          <w:i w:val="false"/>
          <w:color w:val="000000"/>
          <w:sz w:val="28"/>
        </w:rPr>
        <w:t>
      34-1) теміржол көлігіндегі табиғи монополия субъектілерінің шикізат пен материалдар, қосалқы бөлшектер, жабдықтар, отын, энергия шығыстарының, техникалық ысыраптарының техникалық және технологиялық үлгілік нормаларын бекіту;</w:t>
      </w:r>
    </w:p>
    <w:bookmarkEnd w:id="215"/>
    <w:bookmarkStart w:name="z765" w:id="216"/>
    <w:p>
      <w:pPr>
        <w:spacing w:after="0"/>
        <w:ind w:left="0"/>
        <w:jc w:val="both"/>
      </w:pPr>
      <w:r>
        <w:rPr>
          <w:rFonts w:ascii="Times New Roman"/>
          <w:b w:val="false"/>
          <w:i w:val="false"/>
          <w:color w:val="000000"/>
          <w:sz w:val="28"/>
        </w:rPr>
        <w:t>
      34-2) теміржол вокзалдарының тізбесін олардың класына сәйкес бекіту;</w:t>
      </w:r>
    </w:p>
    <w:bookmarkEnd w:id="216"/>
    <w:bookmarkStart w:name="z781" w:id="217"/>
    <w:p>
      <w:pPr>
        <w:spacing w:after="0"/>
        <w:ind w:left="0"/>
        <w:jc w:val="both"/>
      </w:pPr>
      <w:r>
        <w:rPr>
          <w:rFonts w:ascii="Times New Roman"/>
          <w:b w:val="false"/>
          <w:i w:val="false"/>
          <w:color w:val="000000"/>
          <w:sz w:val="28"/>
        </w:rPr>
        <w:t>
      34-3) бюджеттік жоспарлау жөніндегі орталық уәкілетті органмен келісу бойынша темiржол көлiгiндегі мемлекеттiк бақылау қызметкерлерiн нысанды киiммен (погонсыз) қамтамасыз етудің заттай нормаларын бекіту;</w:t>
      </w:r>
    </w:p>
    <w:bookmarkEnd w:id="217"/>
    <w:bookmarkStart w:name="z782" w:id="218"/>
    <w:p>
      <w:pPr>
        <w:spacing w:after="0"/>
        <w:ind w:left="0"/>
        <w:jc w:val="both"/>
      </w:pPr>
      <w:r>
        <w:rPr>
          <w:rFonts w:ascii="Times New Roman"/>
          <w:b w:val="false"/>
          <w:i w:val="false"/>
          <w:color w:val="000000"/>
          <w:sz w:val="28"/>
        </w:rPr>
        <w:t>
      34-4) темiржол көлiгiмен жүктердi тасымалдау кезiнде әскерилендiрiлген күзетті қамтамасыз ету тәртiбiн айқындау;</w:t>
      </w:r>
    </w:p>
    <w:bookmarkEnd w:id="218"/>
    <w:bookmarkStart w:name="z783" w:id="219"/>
    <w:p>
      <w:pPr>
        <w:spacing w:after="0"/>
        <w:ind w:left="0"/>
        <w:jc w:val="both"/>
      </w:pPr>
      <w:r>
        <w:rPr>
          <w:rFonts w:ascii="Times New Roman"/>
          <w:b w:val="false"/>
          <w:i w:val="false"/>
          <w:color w:val="000000"/>
          <w:sz w:val="28"/>
        </w:rPr>
        <w:t>
      34-5) әлеуметтiк маңызы бар облысаралық жолаушылар қатынастарының тізбесін айқындау;</w:t>
      </w:r>
    </w:p>
    <w:bookmarkEnd w:id="219"/>
    <w:bookmarkStart w:name="z784" w:id="220"/>
    <w:p>
      <w:pPr>
        <w:spacing w:after="0"/>
        <w:ind w:left="0"/>
        <w:jc w:val="both"/>
      </w:pPr>
      <w:r>
        <w:rPr>
          <w:rFonts w:ascii="Times New Roman"/>
          <w:b w:val="false"/>
          <w:i w:val="false"/>
          <w:color w:val="000000"/>
          <w:sz w:val="28"/>
        </w:rPr>
        <w:t>
      34-6) арнаулы тасымалдауларды жүзеге асыру тәртібін айқындау;</w:t>
      </w:r>
    </w:p>
    <w:bookmarkEnd w:id="220"/>
    <w:bookmarkStart w:name="z785" w:id="221"/>
    <w:p>
      <w:pPr>
        <w:spacing w:after="0"/>
        <w:ind w:left="0"/>
        <w:jc w:val="both"/>
      </w:pPr>
      <w:r>
        <w:rPr>
          <w:rFonts w:ascii="Times New Roman"/>
          <w:b w:val="false"/>
          <w:i w:val="false"/>
          <w:color w:val="000000"/>
          <w:sz w:val="28"/>
        </w:rPr>
        <w:t>
      34-7) магистральдық темiржол желiсiне кiретiн магистральдық жолдардың тiзбесiн бекiту;</w:t>
      </w:r>
    </w:p>
    <w:bookmarkEnd w:id="221"/>
    <w:bookmarkStart w:name="z786" w:id="222"/>
    <w:p>
      <w:pPr>
        <w:spacing w:after="0"/>
        <w:ind w:left="0"/>
        <w:jc w:val="both"/>
      </w:pPr>
      <w:r>
        <w:rPr>
          <w:rFonts w:ascii="Times New Roman"/>
          <w:b w:val="false"/>
          <w:i w:val="false"/>
          <w:color w:val="000000"/>
          <w:sz w:val="28"/>
        </w:rPr>
        <w:t>
      34-8) жеке және заңды тұлғалар қаражаты есебінен салынған объектілерді магистральдық теміржол желісі құрамына беру қағидаларын бекіту;</w:t>
      </w:r>
    </w:p>
    <w:bookmarkEnd w:id="222"/>
    <w:bookmarkStart w:name="z787" w:id="223"/>
    <w:p>
      <w:pPr>
        <w:spacing w:after="0"/>
        <w:ind w:left="0"/>
        <w:jc w:val="both"/>
      </w:pPr>
      <w:r>
        <w:rPr>
          <w:rFonts w:ascii="Times New Roman"/>
          <w:b w:val="false"/>
          <w:i w:val="false"/>
          <w:color w:val="000000"/>
          <w:sz w:val="28"/>
        </w:rPr>
        <w:t>
      34-9) жолаушыларды облысаралық және халықаралық қатынастарда тасымалдауды ұйымдастыру қағидаларын бекіту;</w:t>
      </w:r>
    </w:p>
    <w:bookmarkEnd w:id="223"/>
    <w:bookmarkStart w:name="z788" w:id="224"/>
    <w:p>
      <w:pPr>
        <w:spacing w:after="0"/>
        <w:ind w:left="0"/>
        <w:jc w:val="both"/>
      </w:pPr>
      <w:r>
        <w:rPr>
          <w:rFonts w:ascii="Times New Roman"/>
          <w:b w:val="false"/>
          <w:i w:val="false"/>
          <w:color w:val="000000"/>
          <w:sz w:val="28"/>
        </w:rPr>
        <w:t>
      34-10) магистральдық темiржол желiсiн пайдалану қағидаларын бекiту;</w:t>
      </w:r>
    </w:p>
    <w:bookmarkEnd w:id="224"/>
    <w:bookmarkStart w:name="z789" w:id="225"/>
    <w:p>
      <w:pPr>
        <w:spacing w:after="0"/>
        <w:ind w:left="0"/>
        <w:jc w:val="both"/>
      </w:pPr>
      <w:r>
        <w:rPr>
          <w:rFonts w:ascii="Times New Roman"/>
          <w:b w:val="false"/>
          <w:i w:val="false"/>
          <w:color w:val="000000"/>
          <w:sz w:val="28"/>
        </w:rPr>
        <w:t>
      34-11) темiржол көлiгiндегi қауiпсiздiк қағидаларын бекiту;</w:t>
      </w:r>
    </w:p>
    <w:bookmarkEnd w:id="225"/>
    <w:bookmarkStart w:name="z790" w:id="226"/>
    <w:p>
      <w:pPr>
        <w:spacing w:after="0"/>
        <w:ind w:left="0"/>
        <w:jc w:val="both"/>
      </w:pPr>
      <w:r>
        <w:rPr>
          <w:rFonts w:ascii="Times New Roman"/>
          <w:b w:val="false"/>
          <w:i w:val="false"/>
          <w:color w:val="000000"/>
          <w:sz w:val="28"/>
        </w:rPr>
        <w:t>
      34-12) теміржол көлігін техникалық пайдалану қағидаларын бекіту;</w:t>
      </w:r>
    </w:p>
    <w:bookmarkEnd w:id="226"/>
    <w:bookmarkStart w:name="z791" w:id="227"/>
    <w:p>
      <w:pPr>
        <w:spacing w:after="0"/>
        <w:ind w:left="0"/>
        <w:jc w:val="both"/>
      </w:pPr>
      <w:r>
        <w:rPr>
          <w:rFonts w:ascii="Times New Roman"/>
          <w:b w:val="false"/>
          <w:i w:val="false"/>
          <w:color w:val="000000"/>
          <w:sz w:val="28"/>
        </w:rPr>
        <w:t>
      34-13) теміржол көлігімен жүктерді тасымалдау жөніндегі қызметке қойылатын біліктілік талаптарын бекіту;</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34-14)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793" w:id="228"/>
    <w:p>
      <w:pPr>
        <w:spacing w:after="0"/>
        <w:ind w:left="0"/>
        <w:jc w:val="both"/>
      </w:pPr>
      <w:r>
        <w:rPr>
          <w:rFonts w:ascii="Times New Roman"/>
          <w:b w:val="false"/>
          <w:i w:val="false"/>
          <w:color w:val="000000"/>
          <w:sz w:val="28"/>
        </w:rPr>
        <w:t>
      34-15) жолаушыларды, багажды, жүк-багажды және пошта жөнелтілімдерін теміржол көлігімен тасымалдау қағидаларын бекіту;</w:t>
      </w:r>
    </w:p>
    <w:bookmarkEnd w:id="228"/>
    <w:bookmarkStart w:name="z794" w:id="229"/>
    <w:p>
      <w:pPr>
        <w:spacing w:after="0"/>
        <w:ind w:left="0"/>
        <w:jc w:val="both"/>
      </w:pPr>
      <w:r>
        <w:rPr>
          <w:rFonts w:ascii="Times New Roman"/>
          <w:b w:val="false"/>
          <w:i w:val="false"/>
          <w:color w:val="000000"/>
          <w:sz w:val="28"/>
        </w:rPr>
        <w:t>
      34-16) жол жүру құжаттарын (билеттерін) сатуды ұйымдастыру кезінде жолаушылар тасымалын басқарудың автоматтандырылған жүйесіне қол жеткізу және технологиялық өзара іс-қимыл жасау қағидаларын бекіту;</w:t>
      </w:r>
    </w:p>
    <w:bookmarkEnd w:id="229"/>
    <w:bookmarkStart w:name="z795" w:id="230"/>
    <w:p>
      <w:pPr>
        <w:spacing w:after="0"/>
        <w:ind w:left="0"/>
        <w:jc w:val="both"/>
      </w:pPr>
      <w:r>
        <w:rPr>
          <w:rFonts w:ascii="Times New Roman"/>
          <w:b w:val="false"/>
          <w:i w:val="false"/>
          <w:color w:val="000000"/>
          <w:sz w:val="28"/>
        </w:rPr>
        <w:t>
      34-17) темiржол көлiгiнiң қауiптiлiгi жоғары аймақтарында жолаушылардың, азаматтардың болуы және объектiлерді орналастыру, оларда жұмыс жүргiзу, темiржолдар арқылы жүріп өту және өту қағидаларын бекiту;</w:t>
      </w:r>
    </w:p>
    <w:bookmarkEnd w:id="230"/>
    <w:bookmarkStart w:name="z796" w:id="231"/>
    <w:p>
      <w:pPr>
        <w:spacing w:after="0"/>
        <w:ind w:left="0"/>
        <w:jc w:val="both"/>
      </w:pPr>
      <w:r>
        <w:rPr>
          <w:rFonts w:ascii="Times New Roman"/>
          <w:b w:val="false"/>
          <w:i w:val="false"/>
          <w:color w:val="000000"/>
          <w:sz w:val="28"/>
        </w:rPr>
        <w:t>
      34-18)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әзірлеу және бекіту;</w:t>
      </w:r>
    </w:p>
    <w:bookmarkEnd w:id="231"/>
    <w:bookmarkStart w:name="z797" w:id="232"/>
    <w:p>
      <w:pPr>
        <w:spacing w:after="0"/>
        <w:ind w:left="0"/>
        <w:jc w:val="both"/>
      </w:pPr>
      <w:r>
        <w:rPr>
          <w:rFonts w:ascii="Times New Roman"/>
          <w:b w:val="false"/>
          <w:i w:val="false"/>
          <w:color w:val="000000"/>
          <w:sz w:val="28"/>
        </w:rPr>
        <w:t>
      34-19) әлеуметтiк маңызы бар қатынастар бойынша жолаушылар тасымалын жүзеге асырумен байланысты тасымалдаушының шығыстарын ұзақ мерзімді субсидиялау қағидаларын әзірлеу және бекіту;</w:t>
      </w:r>
    </w:p>
    <w:bookmarkEnd w:id="232"/>
    <w:bookmarkStart w:name="z798" w:id="233"/>
    <w:p>
      <w:pPr>
        <w:spacing w:after="0"/>
        <w:ind w:left="0"/>
        <w:jc w:val="both"/>
      </w:pPr>
      <w:r>
        <w:rPr>
          <w:rFonts w:ascii="Times New Roman"/>
          <w:b w:val="false"/>
          <w:i w:val="false"/>
          <w:color w:val="000000"/>
          <w:sz w:val="28"/>
        </w:rPr>
        <w:t>
      34-20) теміржол вокзалдары қызметін ұйымдастыру қағидаларын бекіту;</w:t>
      </w:r>
    </w:p>
    <w:bookmarkEnd w:id="233"/>
    <w:bookmarkStart w:name="z799" w:id="234"/>
    <w:p>
      <w:pPr>
        <w:spacing w:after="0"/>
        <w:ind w:left="0"/>
        <w:jc w:val="both"/>
      </w:pPr>
      <w:r>
        <w:rPr>
          <w:rFonts w:ascii="Times New Roman"/>
          <w:b w:val="false"/>
          <w:i w:val="false"/>
          <w:color w:val="000000"/>
          <w:sz w:val="28"/>
        </w:rPr>
        <w:t>
      34-21) теміржол вокзалдарының класын айқындау әдістемесін бекіту;</w:t>
      </w:r>
    </w:p>
    <w:bookmarkEnd w:id="234"/>
    <w:bookmarkStart w:name="z800" w:id="235"/>
    <w:p>
      <w:pPr>
        <w:spacing w:after="0"/>
        <w:ind w:left="0"/>
        <w:jc w:val="both"/>
      </w:pPr>
      <w:r>
        <w:rPr>
          <w:rFonts w:ascii="Times New Roman"/>
          <w:b w:val="false"/>
          <w:i w:val="false"/>
          <w:color w:val="000000"/>
          <w:sz w:val="28"/>
        </w:rPr>
        <w:t>
      34-22) әлеуметтік маңызы бар қатынастар бойынша жолаушылар тасымалы бойынша көрсетілетін қызметтерге бағалардың (тарифтердің) шекті деңгейлерін айқындау әдістемесін әзірлеу және бекіту;</w:t>
      </w:r>
    </w:p>
    <w:bookmarkEnd w:id="235"/>
    <w:bookmarkStart w:name="z801" w:id="236"/>
    <w:p>
      <w:pPr>
        <w:spacing w:after="0"/>
        <w:ind w:left="0"/>
        <w:jc w:val="both"/>
      </w:pPr>
      <w:r>
        <w:rPr>
          <w:rFonts w:ascii="Times New Roman"/>
          <w:b w:val="false"/>
          <w:i w:val="false"/>
          <w:color w:val="000000"/>
          <w:sz w:val="28"/>
        </w:rPr>
        <w:t>
      34-23)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әзірлеу және бекіту;</w:t>
      </w:r>
    </w:p>
    <w:bookmarkEnd w:id="236"/>
    <w:bookmarkStart w:name="z802" w:id="237"/>
    <w:p>
      <w:pPr>
        <w:spacing w:after="0"/>
        <w:ind w:left="0"/>
        <w:jc w:val="both"/>
      </w:pPr>
      <w:r>
        <w:rPr>
          <w:rFonts w:ascii="Times New Roman"/>
          <w:b w:val="false"/>
          <w:i w:val="false"/>
          <w:color w:val="000000"/>
          <w:sz w:val="28"/>
        </w:rPr>
        <w:t>
      34-24) темiржол көлiгiндегi техникалық реттеу объектiлерiнің және оның тiршілiк циклiнiң процестерiнің техникалық регламенттерін бекiту;</w:t>
      </w:r>
    </w:p>
    <w:bookmarkEnd w:id="237"/>
    <w:bookmarkStart w:name="z803" w:id="238"/>
    <w:p>
      <w:pPr>
        <w:spacing w:after="0"/>
        <w:ind w:left="0"/>
        <w:jc w:val="both"/>
      </w:pPr>
      <w:r>
        <w:rPr>
          <w:rFonts w:ascii="Times New Roman"/>
          <w:b w:val="false"/>
          <w:i w:val="false"/>
          <w:color w:val="000000"/>
          <w:sz w:val="28"/>
        </w:rPr>
        <w:t>
      34-25) тасымалдауды жүзеге асыру кезінде Ұлттық теміржол компаниясы мен тасымалдаушылардың мемлекеттік органдармен өзара іс-қимыл жасау тәртібін айқындау;</w:t>
      </w:r>
    </w:p>
    <w:bookmarkEnd w:id="238"/>
    <w:bookmarkStart w:name="z824" w:id="239"/>
    <w:p>
      <w:pPr>
        <w:spacing w:after="0"/>
        <w:ind w:left="0"/>
        <w:jc w:val="both"/>
      </w:pPr>
      <w:r>
        <w:rPr>
          <w:rFonts w:ascii="Times New Roman"/>
          <w:b w:val="false"/>
          <w:i w:val="false"/>
          <w:color w:val="000000"/>
          <w:sz w:val="28"/>
        </w:rPr>
        <w:t>
      34-26) әлеуметтік маңызы бар қатынастар бойынша жолаушылар тасымалын жүзеге асырумен байланысты тасымалдаушының шығыстарын ұзақ мерзімді субсидиялауға арналған үлгілік шартты әзірлеу және бекіту;</w:t>
      </w:r>
    </w:p>
    <w:bookmarkEnd w:id="239"/>
    <w:bookmarkStart w:name="z825" w:id="240"/>
    <w:p>
      <w:pPr>
        <w:spacing w:after="0"/>
        <w:ind w:left="0"/>
        <w:jc w:val="both"/>
      </w:pPr>
      <w:r>
        <w:rPr>
          <w:rFonts w:ascii="Times New Roman"/>
          <w:b w:val="false"/>
          <w:i w:val="false"/>
          <w:color w:val="000000"/>
          <w:sz w:val="28"/>
        </w:rPr>
        <w:t>
      34-27) вагондар мен локомотивтерді сатып алуға кредит беру және қаржы лизингі кезінде сыйақы мөлшерлемелерін субсидиялау қағидаларын әзірлеу және бекіту;</w:t>
      </w:r>
    </w:p>
    <w:bookmarkEnd w:id="240"/>
    <w:bookmarkStart w:name="z826" w:id="241"/>
    <w:p>
      <w:pPr>
        <w:spacing w:after="0"/>
        <w:ind w:left="0"/>
        <w:jc w:val="both"/>
      </w:pPr>
      <w:r>
        <w:rPr>
          <w:rFonts w:ascii="Times New Roman"/>
          <w:b w:val="false"/>
          <w:i w:val="false"/>
          <w:color w:val="000000"/>
          <w:sz w:val="28"/>
        </w:rPr>
        <w:t>
      34-28) вагондар мен локомотивтерді сатып алуға кредит беру және қаржы лизингі кезінде сыйақы мөлшерлемесін субсидиялауға арналған үлгілік шартты әзірлеу және бекіту;</w:t>
      </w:r>
    </w:p>
    <w:bookmarkEnd w:id="241"/>
    <w:bookmarkStart w:name="z827" w:id="242"/>
    <w:p>
      <w:pPr>
        <w:spacing w:after="0"/>
        <w:ind w:left="0"/>
        <w:jc w:val="both"/>
      </w:pPr>
      <w:r>
        <w:rPr>
          <w:rFonts w:ascii="Times New Roman"/>
          <w:b w:val="false"/>
          <w:i w:val="false"/>
          <w:color w:val="000000"/>
          <w:sz w:val="28"/>
        </w:rPr>
        <w:t>
      34-29) вагондар мен локомотивтерді сатып алуға кредит беру және қаржы лизингі кезінде сыйақының мөлшерлемелерін субсидиялау;</w:t>
      </w:r>
    </w:p>
    <w:bookmarkEnd w:id="242"/>
    <w:bookmarkStart w:name="z829" w:id="243"/>
    <w:p>
      <w:pPr>
        <w:spacing w:after="0"/>
        <w:ind w:left="0"/>
        <w:jc w:val="both"/>
      </w:pPr>
      <w:r>
        <w:rPr>
          <w:rFonts w:ascii="Times New Roman"/>
          <w:b w:val="false"/>
          <w:i w:val="false"/>
          <w:color w:val="000000"/>
          <w:sz w:val="28"/>
        </w:rPr>
        <w:t>
      34-30) Мемлекеттік жылжымалы состав тізілімін жүргізу;</w:t>
      </w:r>
    </w:p>
    <w:bookmarkEnd w:id="243"/>
    <w:bookmarkStart w:name="z846" w:id="244"/>
    <w:p>
      <w:pPr>
        <w:spacing w:after="0"/>
        <w:ind w:left="0"/>
        <w:jc w:val="both"/>
      </w:pPr>
      <w:r>
        <w:rPr>
          <w:rFonts w:ascii="Times New Roman"/>
          <w:b w:val="false"/>
          <w:i w:val="false"/>
          <w:color w:val="000000"/>
          <w:sz w:val="28"/>
        </w:rPr>
        <w:t>
      34-31)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244"/>
    <w:bookmarkStart w:name="z852" w:id="245"/>
    <w:p>
      <w:pPr>
        <w:spacing w:after="0"/>
        <w:ind w:left="0"/>
        <w:jc w:val="both"/>
      </w:pPr>
      <w:r>
        <w:rPr>
          <w:rFonts w:ascii="Times New Roman"/>
          <w:b w:val="false"/>
          <w:i w:val="false"/>
          <w:color w:val="000000"/>
          <w:sz w:val="28"/>
        </w:rPr>
        <w:t>
      34-32) қауіпсіздік сертификатын беру;</w:t>
      </w:r>
    </w:p>
    <w:bookmarkEnd w:id="245"/>
    <w:bookmarkStart w:name="z853" w:id="246"/>
    <w:p>
      <w:pPr>
        <w:spacing w:after="0"/>
        <w:ind w:left="0"/>
        <w:jc w:val="both"/>
      </w:pPr>
      <w:r>
        <w:rPr>
          <w:rFonts w:ascii="Times New Roman"/>
          <w:b w:val="false"/>
          <w:i w:val="false"/>
          <w:color w:val="000000"/>
          <w:sz w:val="28"/>
        </w:rPr>
        <w:t>
      34-33) жүктерді теміржол көлігімен тасымалдау қағидаларын бекіту;</w:t>
      </w:r>
    </w:p>
    <w:bookmarkEnd w:id="246"/>
    <w:bookmarkStart w:name="z854" w:id="247"/>
    <w:p>
      <w:pPr>
        <w:spacing w:after="0"/>
        <w:ind w:left="0"/>
        <w:jc w:val="both"/>
      </w:pPr>
      <w:r>
        <w:rPr>
          <w:rFonts w:ascii="Times New Roman"/>
          <w:b w:val="false"/>
          <w:i w:val="false"/>
          <w:color w:val="000000"/>
          <w:sz w:val="28"/>
        </w:rPr>
        <w:t>
      34-34) теміржол көлігіндегі жол жүрісі қауіпсіздігін бұзушылықтарды тергеп-тексеру қағидаларын бекіту;</w:t>
      </w:r>
    </w:p>
    <w:bookmarkEnd w:id="247"/>
    <w:bookmarkStart w:name="z855" w:id="248"/>
    <w:p>
      <w:pPr>
        <w:spacing w:after="0"/>
        <w:ind w:left="0"/>
        <w:jc w:val="both"/>
      </w:pPr>
      <w:r>
        <w:rPr>
          <w:rFonts w:ascii="Times New Roman"/>
          <w:b w:val="false"/>
          <w:i w:val="false"/>
          <w:color w:val="000000"/>
          <w:sz w:val="28"/>
        </w:rPr>
        <w:t>
      34-35) қауіпсіздік сертификатының нысанын бекіту;</w:t>
      </w:r>
    </w:p>
    <w:bookmarkEnd w:id="248"/>
    <w:bookmarkStart w:name="z856" w:id="249"/>
    <w:p>
      <w:pPr>
        <w:spacing w:after="0"/>
        <w:ind w:left="0"/>
        <w:jc w:val="both"/>
      </w:pPr>
      <w:r>
        <w:rPr>
          <w:rFonts w:ascii="Times New Roman"/>
          <w:b w:val="false"/>
          <w:i w:val="false"/>
          <w:color w:val="000000"/>
          <w:sz w:val="28"/>
        </w:rPr>
        <w:t>
      34-36) кiрме жолдар мен жанасу станциялары жұмысының бірыңғай технологиялық процестерін әзірлеу қағидаларын бекіту;</w:t>
      </w:r>
    </w:p>
    <w:bookmarkEnd w:id="249"/>
    <w:bookmarkStart w:name="z857" w:id="250"/>
    <w:p>
      <w:pPr>
        <w:spacing w:after="0"/>
        <w:ind w:left="0"/>
        <w:jc w:val="both"/>
      </w:pPr>
      <w:r>
        <w:rPr>
          <w:rFonts w:ascii="Times New Roman"/>
          <w:b w:val="false"/>
          <w:i w:val="false"/>
          <w:color w:val="000000"/>
          <w:sz w:val="28"/>
        </w:rPr>
        <w:t>
      34-37) тасымалдаушы мен экспедитор арасындағы жүктерді теміржол көлігімен тасымалдауды ұйымдастыру туралы үлгілік шарттарды бекіту;</w:t>
      </w:r>
    </w:p>
    <w:bookmarkEnd w:id="250"/>
    <w:bookmarkStart w:name="z858" w:id="251"/>
    <w:p>
      <w:pPr>
        <w:spacing w:after="0"/>
        <w:ind w:left="0"/>
        <w:jc w:val="both"/>
      </w:pPr>
      <w:r>
        <w:rPr>
          <w:rFonts w:ascii="Times New Roman"/>
          <w:b w:val="false"/>
          <w:i w:val="false"/>
          <w:color w:val="000000"/>
          <w:sz w:val="28"/>
        </w:rPr>
        <w:t>
      34-38) жасанды құрылысжайларды техникалық пайдалану, қызмет көрсету және жөндеу қағидаларын бекіту;</w:t>
      </w:r>
    </w:p>
    <w:bookmarkEnd w:id="251"/>
    <w:bookmarkStart w:name="z859" w:id="252"/>
    <w:p>
      <w:pPr>
        <w:spacing w:after="0"/>
        <w:ind w:left="0"/>
        <w:jc w:val="both"/>
      </w:pPr>
      <w:r>
        <w:rPr>
          <w:rFonts w:ascii="Times New Roman"/>
          <w:b w:val="false"/>
          <w:i w:val="false"/>
          <w:color w:val="000000"/>
          <w:sz w:val="28"/>
        </w:rPr>
        <w:t>
      34-39) жылжымалы құрамды техникалық пайдалану, қызмет көрсету және жөндеу қағидаларын бекіту;</w:t>
      </w:r>
    </w:p>
    <w:bookmarkEnd w:id="252"/>
    <w:bookmarkStart w:name="z882" w:id="253"/>
    <w:p>
      <w:pPr>
        <w:spacing w:after="0"/>
        <w:ind w:left="0"/>
        <w:jc w:val="both"/>
      </w:pPr>
      <w:r>
        <w:rPr>
          <w:rFonts w:ascii="Times New Roman"/>
          <w:b w:val="false"/>
          <w:i w:val="false"/>
          <w:color w:val="000000"/>
          <w:sz w:val="28"/>
        </w:rPr>
        <w:t>
      34-40)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мөлшерлемелерін субсидиялау қағидаларын әзірлеу және бекіту;</w:t>
      </w:r>
    </w:p>
    <w:bookmarkEnd w:id="253"/>
    <w:bookmarkStart w:name="z883" w:id="254"/>
    <w:p>
      <w:pPr>
        <w:spacing w:after="0"/>
        <w:ind w:left="0"/>
        <w:jc w:val="both"/>
      </w:pPr>
      <w:r>
        <w:rPr>
          <w:rFonts w:ascii="Times New Roman"/>
          <w:b w:val="false"/>
          <w:i w:val="false"/>
          <w:color w:val="000000"/>
          <w:sz w:val="28"/>
        </w:rPr>
        <w:t>
      34-41)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үлгілік шартты әзірлеу және бекіту;</w:t>
      </w:r>
    </w:p>
    <w:bookmarkEnd w:id="254"/>
    <w:bookmarkStart w:name="z887" w:id="255"/>
    <w:p>
      <w:pPr>
        <w:spacing w:after="0"/>
        <w:ind w:left="0"/>
        <w:jc w:val="both"/>
      </w:pPr>
      <w:r>
        <w:rPr>
          <w:rFonts w:ascii="Times New Roman"/>
          <w:b w:val="false"/>
          <w:i w:val="false"/>
          <w:color w:val="000000"/>
          <w:sz w:val="28"/>
        </w:rPr>
        <w:t>
      34-42) теміржолдарды жаңғыртуға кредит беру және қаржы лизингі кезінде сыйақы мөлшерлемелерін субсидиялау қағидаларын әзірлеу және бекіту;</w:t>
      </w:r>
    </w:p>
    <w:bookmarkEnd w:id="255"/>
    <w:bookmarkStart w:name="z888" w:id="256"/>
    <w:p>
      <w:pPr>
        <w:spacing w:after="0"/>
        <w:ind w:left="0"/>
        <w:jc w:val="both"/>
      </w:pPr>
      <w:r>
        <w:rPr>
          <w:rFonts w:ascii="Times New Roman"/>
          <w:b w:val="false"/>
          <w:i w:val="false"/>
          <w:color w:val="000000"/>
          <w:sz w:val="28"/>
        </w:rPr>
        <w:t>
      34-43) теміржолдарды жаңғыртуға кредит беру және қаржы лизингі кезінде сыйақы мөлшерлемесін субсидиялауға арналған үлгілік шартты әзірлеу және бекіту;</w:t>
      </w:r>
    </w:p>
    <w:bookmarkEnd w:id="256"/>
    <w:bookmarkStart w:name="z889" w:id="257"/>
    <w:p>
      <w:pPr>
        <w:spacing w:after="0"/>
        <w:ind w:left="0"/>
        <w:jc w:val="both"/>
      </w:pPr>
      <w:r>
        <w:rPr>
          <w:rFonts w:ascii="Times New Roman"/>
          <w:b w:val="false"/>
          <w:i w:val="false"/>
          <w:color w:val="000000"/>
          <w:sz w:val="28"/>
        </w:rPr>
        <w:t>
      34-44) теміржолдарды жаңғыртуға кредит беру және қаржы лизингі кезінде сыйақы мөлшерлемелерін субсидиялау;</w:t>
      </w:r>
    </w:p>
    <w:bookmarkEnd w:id="257"/>
    <w:bookmarkStart w:name="z701" w:id="258"/>
    <w:p>
      <w:pPr>
        <w:spacing w:after="0"/>
        <w:ind w:left="0"/>
        <w:jc w:val="both"/>
      </w:pPr>
      <w:r>
        <w:rPr>
          <w:rFonts w:ascii="Times New Roman"/>
          <w:b w:val="false"/>
          <w:i w:val="false"/>
          <w:color w:val="000000"/>
          <w:sz w:val="28"/>
        </w:rPr>
        <w:t>
      35)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орындау жатады.</w:t>
      </w:r>
    </w:p>
    <w:bookmarkEnd w:id="258"/>
    <w:bookmarkStart w:name="z702" w:id="259"/>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жергiлiктi өкілді органдарының темiржол көлiгi саласындағы құзыретiне:</w:t>
      </w:r>
    </w:p>
    <w:bookmarkEnd w:id="259"/>
    <w:bookmarkStart w:name="z703" w:id="260"/>
    <w:p>
      <w:pPr>
        <w:spacing w:after="0"/>
        <w:ind w:left="0"/>
        <w:jc w:val="both"/>
      </w:pPr>
      <w:r>
        <w:rPr>
          <w:rFonts w:ascii="Times New Roman"/>
          <w:b w:val="false"/>
          <w:i w:val="false"/>
          <w:color w:val="000000"/>
          <w:sz w:val="28"/>
        </w:rPr>
        <w:t>
      1) әлеуметтік мәні бар ауданаралық (облысішілік қалааралық) және қала маңындағы жолаушылар қатынасының тізбесін бекіту;</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705" w:id="261"/>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асыру жатады.</w:t>
      </w:r>
    </w:p>
    <w:bookmarkEnd w:id="261"/>
    <w:bookmarkStart w:name="z706" w:id="262"/>
    <w:p>
      <w:pPr>
        <w:spacing w:after="0"/>
        <w:ind w:left="0"/>
        <w:jc w:val="both"/>
      </w:pPr>
      <w:r>
        <w:rPr>
          <w:rFonts w:ascii="Times New Roman"/>
          <w:b w:val="false"/>
          <w:i w:val="false"/>
          <w:color w:val="000000"/>
          <w:sz w:val="28"/>
        </w:rPr>
        <w:t>
      4. Облыстардың, республикалық маңызы бар қалалардың, астананың жергiлiктi атқарушы органдарының темiржол көлiгi саласындағы құзыретiне:</w:t>
      </w:r>
    </w:p>
    <w:bookmarkEnd w:id="262"/>
    <w:bookmarkStart w:name="z707" w:id="263"/>
    <w:p>
      <w:pPr>
        <w:spacing w:after="0"/>
        <w:ind w:left="0"/>
        <w:jc w:val="both"/>
      </w:pPr>
      <w:r>
        <w:rPr>
          <w:rFonts w:ascii="Times New Roman"/>
          <w:b w:val="false"/>
          <w:i w:val="false"/>
          <w:color w:val="000000"/>
          <w:sz w:val="28"/>
        </w:rPr>
        <w:t>
      1) ауданаралық (облысішілік қалааралық) және қала маңындағы жолаушылар қатынасын ұйымдастыру туралы шешімдерді тасымалдаушы қабылдайтын жағдайларды қоспағанда, осындай шешім қабылдау;</w:t>
      </w:r>
    </w:p>
    <w:bookmarkEnd w:id="263"/>
    <w:bookmarkStart w:name="z708" w:id="264"/>
    <w:p>
      <w:pPr>
        <w:spacing w:after="0"/>
        <w:ind w:left="0"/>
        <w:jc w:val="both"/>
      </w:pPr>
      <w:r>
        <w:rPr>
          <w:rFonts w:ascii="Times New Roman"/>
          <w:b w:val="false"/>
          <w:i w:val="false"/>
          <w:color w:val="000000"/>
          <w:sz w:val="28"/>
        </w:rPr>
        <w:t>
      2) төтенше жағдайлар туындаған кезде тасымалды уақытша тоқтату туралы шешімдер қабылдау;</w:t>
      </w:r>
    </w:p>
    <w:bookmarkEnd w:id="264"/>
    <w:bookmarkStart w:name="z709" w:id="265"/>
    <w:p>
      <w:pPr>
        <w:spacing w:after="0"/>
        <w:ind w:left="0"/>
        <w:jc w:val="both"/>
      </w:pPr>
      <w:r>
        <w:rPr>
          <w:rFonts w:ascii="Times New Roman"/>
          <w:b w:val="false"/>
          <w:i w:val="false"/>
          <w:color w:val="000000"/>
          <w:sz w:val="28"/>
        </w:rPr>
        <w:t>
      3) әлеуметтік маңызы бар ауданаралық (облысішілік қалааралық) және қала маңындағы қатынастар бойынша жолаушылар тасымалын жүзеге асырумен байланысты тасымалдаушының шығыстарын ұзақ мерзімді субсидиялау;</w:t>
      </w:r>
    </w:p>
    <w:bookmarkEnd w:id="265"/>
    <w:bookmarkStart w:name="z710" w:id="266"/>
    <w:p>
      <w:pPr>
        <w:spacing w:after="0"/>
        <w:ind w:left="0"/>
        <w:jc w:val="both"/>
      </w:pPr>
      <w:r>
        <w:rPr>
          <w:rFonts w:ascii="Times New Roman"/>
          <w:b w:val="false"/>
          <w:i w:val="false"/>
          <w:color w:val="000000"/>
          <w:sz w:val="28"/>
        </w:rPr>
        <w:t>
      4) ауданаралық (облысішілік қалааралық) және қала маңындағы қатынастарды айқындау;</w:t>
      </w:r>
    </w:p>
    <w:bookmarkEnd w:id="266"/>
    <w:bookmarkStart w:name="z711" w:id="267"/>
    <w:p>
      <w:pPr>
        <w:spacing w:after="0"/>
        <w:ind w:left="0"/>
        <w:jc w:val="both"/>
      </w:pPr>
      <w:r>
        <w:rPr>
          <w:rFonts w:ascii="Times New Roman"/>
          <w:b w:val="false"/>
          <w:i w:val="false"/>
          <w:color w:val="000000"/>
          <w:sz w:val="28"/>
        </w:rPr>
        <w:t>
      5) Қазақстан Республикасының заңнамасында жергiлiктi атқарушы органдарға жүктелген өзге де өкілеттіктерді жергілікті мемлекеттік басқару мүдделерінде жүзеге асыру жатады.</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09.04.2016 </w:t>
      </w:r>
      <w:r>
        <w:rPr>
          <w:rFonts w:ascii="Times New Roman"/>
          <w:b w:val="false"/>
          <w:i w:val="false"/>
          <w:color w:val="000000"/>
          <w:sz w:val="28"/>
        </w:rPr>
        <w:t>№ 494-V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ff0000"/>
          <w:sz w:val="28"/>
        </w:rPr>
        <w:t>№ 295-VІ</w:t>
      </w:r>
      <w:r>
        <w:rPr>
          <w:rFonts w:ascii="Times New Roman"/>
          <w:b w:val="false"/>
          <w:i w:val="false"/>
          <w:color w:val="ff0000"/>
          <w:sz w:val="28"/>
        </w:rPr>
        <w:t xml:space="preserve"> (01.01.2020 бастап қолданысқа енгізілді);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8" w:id="268"/>
    <w:p>
      <w:pPr>
        <w:spacing w:after="0"/>
        <w:ind w:left="0"/>
        <w:jc w:val="left"/>
      </w:pPr>
      <w:r>
        <w:rPr>
          <w:rFonts w:ascii="Times New Roman"/>
          <w:b/>
          <w:i w:val="false"/>
          <w:color w:val="000000"/>
        </w:rPr>
        <w:t xml:space="preserve"> 15-бап. Ұлттық темiржол компаниясы </w:t>
      </w:r>
    </w:p>
    <w:bookmarkEnd w:id="268"/>
    <w:bookmarkStart w:name="z271" w:id="269"/>
    <w:p>
      <w:pPr>
        <w:spacing w:after="0"/>
        <w:ind w:left="0"/>
        <w:jc w:val="both"/>
      </w:pPr>
      <w:r>
        <w:rPr>
          <w:rFonts w:ascii="Times New Roman"/>
          <w:b w:val="false"/>
          <w:i w:val="false"/>
          <w:color w:val="ff0000"/>
          <w:sz w:val="28"/>
        </w:rPr>
        <w:t xml:space="preserve">
      Ескерту. 15-бап алып тасталды - ҚР 2012.01.12 </w:t>
      </w:r>
      <w:r>
        <w:rPr>
          <w:rFonts w:ascii="Times New Roman"/>
          <w:b w:val="false"/>
          <w:i w:val="false"/>
          <w:color w:val="ff0000"/>
          <w:sz w:val="28"/>
        </w:rPr>
        <w:t>№ 538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269"/>
    <w:bookmarkStart w:name="z19" w:id="270"/>
    <w:p>
      <w:pPr>
        <w:spacing w:after="0"/>
        <w:ind w:left="0"/>
        <w:jc w:val="left"/>
      </w:pPr>
      <w:r>
        <w:rPr>
          <w:rFonts w:ascii="Times New Roman"/>
          <w:b/>
          <w:i w:val="false"/>
          <w:color w:val="000000"/>
        </w:rPr>
        <w:t xml:space="preserve"> 15-1-бап. Ұлттық тасымалдаушылар</w:t>
      </w:r>
    </w:p>
    <w:bookmarkEnd w:id="270"/>
    <w:bookmarkStart w:name="z274" w:id="271"/>
    <w:p>
      <w:pPr>
        <w:spacing w:after="0"/>
        <w:ind w:left="0"/>
        <w:jc w:val="both"/>
      </w:pPr>
      <w:r>
        <w:rPr>
          <w:rFonts w:ascii="Times New Roman"/>
          <w:b w:val="false"/>
          <w:i w:val="false"/>
          <w:color w:val="000000"/>
          <w:sz w:val="28"/>
        </w:rPr>
        <w:t>
      1. Ұлттық тасымалдаушылар өз қызметiн Қазақстан Республикасының заңнамасына сәйкес жүзеге асырады.</w:t>
      </w:r>
    </w:p>
    <w:bookmarkEnd w:id="271"/>
    <w:bookmarkStart w:name="z275" w:id="272"/>
    <w:p>
      <w:pPr>
        <w:spacing w:after="0"/>
        <w:ind w:left="0"/>
        <w:jc w:val="both"/>
      </w:pPr>
      <w:r>
        <w:rPr>
          <w:rFonts w:ascii="Times New Roman"/>
          <w:b w:val="false"/>
          <w:i w:val="false"/>
          <w:color w:val="000000"/>
          <w:sz w:val="28"/>
        </w:rPr>
        <w:t>
      2. Ұлттық тасымалдаушылар жолаушыларды, багажды, жүк-багажды, почта жөнелтілімдерiн және (немесе) жүктердi тасымалдау бойынша қызметтер көрсетедi, сондай-ақ арнайы және әскери тасымалдауларды орындайды.</w:t>
      </w:r>
    </w:p>
    <w:bookmarkEnd w:id="272"/>
    <w:bookmarkStart w:name="z834" w:id="273"/>
    <w:p>
      <w:pPr>
        <w:spacing w:after="0"/>
        <w:ind w:left="0"/>
        <w:jc w:val="both"/>
      </w:pPr>
      <w:r>
        <w:rPr>
          <w:rFonts w:ascii="Times New Roman"/>
          <w:b w:val="false"/>
          <w:i w:val="false"/>
          <w:color w:val="000000"/>
          <w:sz w:val="28"/>
        </w:rPr>
        <w:t>
      3. Ұлттық тасымалдаушылар Ұлттық инфрақұрылым операторымен жəне тасымалдау процесіне басқа да қатысушылармен өзара іс-қимыл жасай отырып, əскери тасымалдарды бірінші кезектегі тəртіппен қамтамасыз етуге жəне орындауға міндетті.</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15-1-баппен толықтырылды - ҚР 2004.07.09 № 596 </w:t>
      </w:r>
      <w:r>
        <w:rPr>
          <w:rFonts w:ascii="Times New Roman"/>
          <w:b w:val="false"/>
          <w:i w:val="false"/>
          <w:color w:val="000000"/>
          <w:sz w:val="28"/>
        </w:rPr>
        <w:t>Заңымен</w:t>
      </w:r>
      <w:r>
        <w:rPr>
          <w:rFonts w:ascii="Times New Roman"/>
          <w:b w:val="false"/>
          <w:i w:val="false"/>
          <w:color w:val="ff0000"/>
          <w:sz w:val="28"/>
        </w:rPr>
        <w:t xml:space="preserve">;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 w:id="274"/>
    <w:p>
      <w:pPr>
        <w:spacing w:after="0"/>
        <w:ind w:left="0"/>
        <w:jc w:val="left"/>
      </w:pPr>
      <w:r>
        <w:rPr>
          <w:rFonts w:ascii="Times New Roman"/>
          <w:b/>
          <w:i w:val="false"/>
          <w:color w:val="000000"/>
        </w:rPr>
        <w:t xml:space="preserve"> 16-бап. Тасымалдау процесiн басқару </w:t>
      </w:r>
    </w:p>
    <w:bookmarkEnd w:id="274"/>
    <w:bookmarkStart w:name="z276" w:id="275"/>
    <w:p>
      <w:pPr>
        <w:spacing w:after="0"/>
        <w:ind w:left="0"/>
        <w:jc w:val="both"/>
      </w:pPr>
      <w:r>
        <w:rPr>
          <w:rFonts w:ascii="Times New Roman"/>
          <w:b w:val="false"/>
          <w:i w:val="false"/>
          <w:color w:val="000000"/>
          <w:sz w:val="28"/>
        </w:rPr>
        <w:t>
      1. Ұлттық инфрақұрылым операторы магистральдық және станциялық жолдардағы қозғалысты диспетчерлік реттеуді қоса алғанда, Магистральдық теміржол желісін пайдалану қағидаларына сәйкес магистральдық теміржол желісі қызметтерін көрсетеді, тасымалдаушылармен шарттар жасасады.</w:t>
      </w:r>
    </w:p>
    <w:bookmarkEnd w:id="275"/>
    <w:bookmarkStart w:name="z277" w:id="276"/>
    <w:p>
      <w:pPr>
        <w:spacing w:after="0"/>
        <w:ind w:left="0"/>
        <w:jc w:val="both"/>
      </w:pPr>
      <w:r>
        <w:rPr>
          <w:rFonts w:ascii="Times New Roman"/>
          <w:b w:val="false"/>
          <w:i w:val="false"/>
          <w:color w:val="000000"/>
          <w:sz w:val="28"/>
        </w:rPr>
        <w:t xml:space="preserve">
      2. Ұлттық инфрақұрылым операторы Техникалық пайдалану қағидаларының, Қазақстан Республикасының техникалық реттеу, денсаулық сақтау саласындағы, стандарттау саласындағы заңнамасының және Қазақстан Республикасының экологиялық заңнамасының талаптарына сәйкес келмейтiн жылжымалы құрамды магистральдық теміржол желісіне жiбермеуге мiндеттi. </w:t>
      </w:r>
    </w:p>
    <w:bookmarkEnd w:id="276"/>
    <w:p>
      <w:pPr>
        <w:spacing w:after="0"/>
        <w:ind w:left="0"/>
        <w:jc w:val="both"/>
      </w:pPr>
      <w:r>
        <w:rPr>
          <w:rFonts w:ascii="Times New Roman"/>
          <w:b w:val="false"/>
          <w:i w:val="false"/>
          <w:color w:val="000000"/>
          <w:sz w:val="28"/>
        </w:rPr>
        <w:t>
      Тасымалдаушы пайдаланылатын жылжымалы құрамның Техникалық пайдалану қағидаларының, Қазақстан Республикасының техникалық реттеу, денсаулық сақтау саласындағы, стандарттау саласындағы заңнамасының және Қазақстан Республикасының экологиялық заңнамасының талаптарына сәйкестігін қамтамасыз етуге міндетті.</w:t>
      </w:r>
    </w:p>
    <w:bookmarkStart w:name="z766" w:id="277"/>
    <w:p>
      <w:pPr>
        <w:spacing w:after="0"/>
        <w:ind w:left="0"/>
        <w:jc w:val="both"/>
      </w:pPr>
      <w:r>
        <w:rPr>
          <w:rFonts w:ascii="Times New Roman"/>
          <w:b w:val="false"/>
          <w:i w:val="false"/>
          <w:color w:val="000000"/>
          <w:sz w:val="28"/>
        </w:rPr>
        <w:t>
      3. Ұлттық инфрақұрылым операторы жекеше әріптеспен не концессионермен мемлекеттік-жекешелік әріптестік шартын, оның ішінде концессия шартын іске асыру үшін тараптардың өзара қатынастарын регламенттейтін шарт жасасуға міндетті.</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өзгерістер енгізілді - ҚР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1" w:id="278"/>
    <w:p>
      <w:pPr>
        <w:spacing w:after="0"/>
        <w:ind w:left="0"/>
        <w:jc w:val="left"/>
      </w:pPr>
      <w:r>
        <w:rPr>
          <w:rFonts w:ascii="Times New Roman"/>
          <w:b/>
          <w:i w:val="false"/>
          <w:color w:val="000000"/>
        </w:rPr>
        <w:t xml:space="preserve"> 17-бап. Темiржол станциясы </w:t>
      </w:r>
    </w:p>
    <w:bookmarkEnd w:id="278"/>
    <w:bookmarkStart w:name="z278" w:id="279"/>
    <w:p>
      <w:pPr>
        <w:spacing w:after="0"/>
        <w:ind w:left="0"/>
        <w:jc w:val="both"/>
      </w:pPr>
      <w:r>
        <w:rPr>
          <w:rFonts w:ascii="Times New Roman"/>
          <w:b w:val="false"/>
          <w:i w:val="false"/>
          <w:color w:val="000000"/>
          <w:sz w:val="28"/>
        </w:rPr>
        <w:t>
      1. Тасымалдаушы поездарды қабылдау, жөнелту, тоғыстыру, басып озу жөнiндегi, жолаушыларға қызметтер көрсету, багажды, жүк-багажды, почта жөнелтiлiмдерiн және (немесе) жүктердi қабылдау, беру жөнiндегi тиiстi операцияларды жүргiзу үшiн ашық темiржол станцияларының арасында тасымалдауды жүзеге асырады. Тиісті жол дамытылымы бар теміржол станциясында поездарды құрастыру және тарқату жөніндегі маневрлік жұмыстар және поездармен техникалық операциялар жүргізілуі мүмкін.</w:t>
      </w:r>
    </w:p>
    <w:bookmarkEnd w:id="279"/>
    <w:bookmarkStart w:name="z279" w:id="280"/>
    <w:p>
      <w:pPr>
        <w:spacing w:after="0"/>
        <w:ind w:left="0"/>
        <w:jc w:val="both"/>
      </w:pPr>
      <w:r>
        <w:rPr>
          <w:rFonts w:ascii="Times New Roman"/>
          <w:b w:val="false"/>
          <w:i w:val="false"/>
          <w:color w:val="000000"/>
          <w:sz w:val="28"/>
        </w:rPr>
        <w:t>
      2. Барлық немесе жекелеген операцияларды орындау үшін теміржол станцияларының, разъездердің жұмыс режиміне қойылатын талаптарды, сондай-ақ оларды ашу және жабу тәртібін облыстың, республикалық маңызы бар қаланың, астананың, ауданның (облыстық маңызы бар қаланың) және өзге де елді мекендердің жергілікті өкілді және атқарушы органдарымен келісу бойынша уәкілетті орган айқындайды.</w:t>
      </w:r>
    </w:p>
    <w:bookmarkEnd w:id="280"/>
    <w:bookmarkStart w:name="z280" w:id="281"/>
    <w:p>
      <w:pPr>
        <w:spacing w:after="0"/>
        <w:ind w:left="0"/>
        <w:jc w:val="both"/>
      </w:pPr>
      <w:r>
        <w:rPr>
          <w:rFonts w:ascii="Times New Roman"/>
          <w:b w:val="false"/>
          <w:i w:val="false"/>
          <w:color w:val="000000"/>
          <w:sz w:val="28"/>
        </w:rPr>
        <w:t>
      3. Мемлекеттік кіріс органдары, шекара, ветеринария, фитосанитария органдары және басқа да органдар теміржол станциясы аумағындағы өз қызметтерiн теміржол станциясының жұмыс режимiнде жүзеге асырады.</w:t>
      </w:r>
    </w:p>
    <w:bookmarkEnd w:id="281"/>
    <w:bookmarkStart w:name="z281" w:id="282"/>
    <w:p>
      <w:pPr>
        <w:spacing w:after="0"/>
        <w:ind w:left="0"/>
        <w:jc w:val="both"/>
      </w:pPr>
      <w:r>
        <w:rPr>
          <w:rFonts w:ascii="Times New Roman"/>
          <w:b w:val="false"/>
          <w:i w:val="false"/>
          <w:color w:val="000000"/>
          <w:sz w:val="28"/>
        </w:rPr>
        <w:t xml:space="preserve">
      4. Темiржол станцияларының жолаушыларды, багажды, жүк-багажды және почта жөнелтiлiмдерiн тасымалдау жөнiндегi операцияларды, сондай-ақ жүктердi қабылдау, тиеу, түсiру және беру жөнiндегi операцияларды жүзеге асыру жөнiндегі қызмет көрсетулеріне тасымалдаушылардың тең дәрежеде қол жеткiзуi қамтамасыз етiлуге тиiс. </w:t>
      </w:r>
    </w:p>
    <w:bookmarkEnd w:id="282"/>
    <w:bookmarkStart w:name="z282" w:id="283"/>
    <w:p>
      <w:pPr>
        <w:spacing w:after="0"/>
        <w:ind w:left="0"/>
        <w:jc w:val="both"/>
      </w:pPr>
      <w:r>
        <w:rPr>
          <w:rFonts w:ascii="Times New Roman"/>
          <w:b w:val="false"/>
          <w:i w:val="false"/>
          <w:color w:val="000000"/>
          <w:sz w:val="28"/>
        </w:rPr>
        <w:t xml:space="preserve">
      5. Темiржол станциялары өзiнiң қызметi мен жұмыс сипатына қарай жолаушылар, жүк, сұрыптау станциялары, учаскелiк және аралық станциялар болып бөлiнедi. </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2004.07.09 </w:t>
      </w:r>
      <w:r>
        <w:rPr>
          <w:rFonts w:ascii="Times New Roman"/>
          <w:b w:val="false"/>
          <w:i w:val="false"/>
          <w:color w:val="000000"/>
          <w:sz w:val="28"/>
        </w:rPr>
        <w:t>№ 596</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712" w:id="284"/>
    <w:p>
      <w:pPr>
        <w:spacing w:after="0"/>
        <w:ind w:left="0"/>
        <w:jc w:val="left"/>
      </w:pPr>
      <w:r>
        <w:rPr>
          <w:rFonts w:ascii="Times New Roman"/>
          <w:b/>
          <w:i w:val="false"/>
          <w:color w:val="000000"/>
        </w:rPr>
        <w:t xml:space="preserve"> 17-1-бап. Теміржол вокзалы</w:t>
      </w:r>
    </w:p>
    <w:bookmarkEnd w:id="284"/>
    <w:bookmarkStart w:name="z713" w:id="285"/>
    <w:p>
      <w:pPr>
        <w:spacing w:after="0"/>
        <w:ind w:left="0"/>
        <w:jc w:val="both"/>
      </w:pPr>
      <w:r>
        <w:rPr>
          <w:rFonts w:ascii="Times New Roman"/>
          <w:b w:val="false"/>
          <w:i w:val="false"/>
          <w:color w:val="000000"/>
          <w:sz w:val="28"/>
        </w:rPr>
        <w:t>
      1. Теміржол вокзалында билет кассалары, күтуге арналған үй-жайлар, санитариялық-тұрмыстық, оның ішінде мүгедектігі бар адамдар мен халықтың жүріп-тұруы шектеулі топтары үшін арнайы жабдықталған үй-жайлар, ана мен бала бөлмесі, ақпараттық қызмет көрсету объектілері (оның ішінде жолаушыларды бірыңғай анықтамалық-ақпараттық орталықпен байланыстыратын объектілер), медициналық пункт, қоғамдық тәртіпті сақтау пункті болуға тиіс.</w:t>
      </w:r>
    </w:p>
    <w:bookmarkEnd w:id="285"/>
    <w:bookmarkStart w:name="z714" w:id="286"/>
    <w:p>
      <w:pPr>
        <w:spacing w:after="0"/>
        <w:ind w:left="0"/>
        <w:jc w:val="both"/>
      </w:pPr>
      <w:r>
        <w:rPr>
          <w:rFonts w:ascii="Times New Roman"/>
          <w:b w:val="false"/>
          <w:i w:val="false"/>
          <w:color w:val="000000"/>
          <w:sz w:val="28"/>
        </w:rPr>
        <w:t>
      2. Теміржол вокзалында халық жолаушылар поездарының жөнелтілу және келу уақыты, жолаушылардың жол жүру және багажды, жүк-багажды тасымалдау құны, поездарда бос орындардың бар-жоғы, шұғыл медициналық көмек, шағымдар мен ұсыныстар кітабының тұрған орны, билет және багаж кассаларының жұмыс режимі, вокзал үй-жайларының орналасуы туралы, сондай-ақ халыққа көрсетілетін қызметтердің тізбесі туралы анық ақпаратпен қамтамасыз етіледі.</w:t>
      </w:r>
    </w:p>
    <w:bookmarkEnd w:id="286"/>
    <w:p>
      <w:pPr>
        <w:spacing w:after="0"/>
        <w:ind w:left="0"/>
        <w:jc w:val="both"/>
      </w:pPr>
      <w:r>
        <w:rPr>
          <w:rFonts w:ascii="Times New Roman"/>
          <w:b w:val="false"/>
          <w:i w:val="false"/>
          <w:color w:val="000000"/>
          <w:sz w:val="28"/>
        </w:rPr>
        <w:t>
      Ақпаратты беру тілдерді, мәтіндерді, Брайль қарпін, тактильдік қарым-қатынасты, ірі қаріпті, қолжетімді мультимедиялық құралдарды пайдалана отырып, мүгедектігі бар адамдар үшін де қамтамасыз етіледі.</w:t>
      </w:r>
    </w:p>
    <w:bookmarkStart w:name="z715" w:id="287"/>
    <w:p>
      <w:pPr>
        <w:spacing w:after="0"/>
        <w:ind w:left="0"/>
        <w:jc w:val="both"/>
      </w:pPr>
      <w:r>
        <w:rPr>
          <w:rFonts w:ascii="Times New Roman"/>
          <w:b w:val="false"/>
          <w:i w:val="false"/>
          <w:color w:val="000000"/>
          <w:sz w:val="28"/>
        </w:rPr>
        <w:t>
      3. Жолаушылар платформалары мен перрондарға өтпелер және шығу жолдары мүгедектігі бар адамдар мен халықтың жүріп-тұруы шектеулі топтарына қолжетімді болуға (пандустармен, арнаулы лифтілермен жабдықталуға) тиіс.</w:t>
      </w:r>
    </w:p>
    <w:bookmarkEnd w:id="287"/>
    <w:bookmarkStart w:name="z716" w:id="288"/>
    <w:p>
      <w:pPr>
        <w:spacing w:after="0"/>
        <w:ind w:left="0"/>
        <w:jc w:val="both"/>
      </w:pPr>
      <w:r>
        <w:rPr>
          <w:rFonts w:ascii="Times New Roman"/>
          <w:b w:val="false"/>
          <w:i w:val="false"/>
          <w:color w:val="000000"/>
          <w:sz w:val="28"/>
        </w:rPr>
        <w:t>
      4. Меншік құқығымен немесе өзге де заңды негіздерде теміржол вокзалдарын иеленуші тұлғалар вокзал маңы аумағын күтіп-ұстауды және жөндеуді қамтамасыз етеді.</w:t>
      </w:r>
    </w:p>
    <w:bookmarkEnd w:id="288"/>
    <w:bookmarkStart w:name="z717" w:id="289"/>
    <w:p>
      <w:pPr>
        <w:spacing w:after="0"/>
        <w:ind w:left="0"/>
        <w:jc w:val="both"/>
      </w:pPr>
      <w:r>
        <w:rPr>
          <w:rFonts w:ascii="Times New Roman"/>
          <w:b w:val="false"/>
          <w:i w:val="false"/>
          <w:color w:val="000000"/>
          <w:sz w:val="28"/>
        </w:rPr>
        <w:t>
      5. Халыққа қызмет көрсетуге арналған вокзал құрылыстары жарамды техникалық жай-күйде ұсталуға тиіс.</w:t>
      </w:r>
    </w:p>
    <w:bookmarkEnd w:id="289"/>
    <w:bookmarkStart w:name="z718" w:id="290"/>
    <w:p>
      <w:pPr>
        <w:spacing w:after="0"/>
        <w:ind w:left="0"/>
        <w:jc w:val="both"/>
      </w:pPr>
      <w:r>
        <w:rPr>
          <w:rFonts w:ascii="Times New Roman"/>
          <w:b w:val="false"/>
          <w:i w:val="false"/>
          <w:color w:val="000000"/>
          <w:sz w:val="28"/>
        </w:rPr>
        <w:t>
      6. Меншік құқығымен немесе өзге де заңды негіздерде теміржол вокзалдарын иеленуші тұлғалар халықтың қауіпсіздігін қамтамасыз етуге және техникалық регламенттің талаптарын сақтауға тиіс.</w:t>
      </w:r>
    </w:p>
    <w:bookmarkEnd w:id="290"/>
    <w:bookmarkStart w:name="z719" w:id="291"/>
    <w:p>
      <w:pPr>
        <w:spacing w:after="0"/>
        <w:ind w:left="0"/>
        <w:jc w:val="both"/>
      </w:pPr>
      <w:r>
        <w:rPr>
          <w:rFonts w:ascii="Times New Roman"/>
          <w:b w:val="false"/>
          <w:i w:val="false"/>
          <w:color w:val="000000"/>
          <w:sz w:val="28"/>
        </w:rPr>
        <w:t>
      7. Теміржол вокзалдары тасымалдау процесінің ажырамас бөлігі болып табылады және Қазақстан Республикасы заңнамасының талаптарына сәйкес пайдаланылуға тиіс.</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17-1-баппен толықтырылды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17-2-бап. Теміржол көлігі саласындағы көрсетілетін қызметтердің   мүгедектігі бар адамдар үшін қолжетімділігі</w:t>
      </w:r>
    </w:p>
    <w:bookmarkStart w:name="z890" w:id="292"/>
    <w:p>
      <w:pPr>
        <w:spacing w:after="0"/>
        <w:ind w:left="0"/>
        <w:jc w:val="both"/>
      </w:pPr>
      <w:r>
        <w:rPr>
          <w:rFonts w:ascii="Times New Roman"/>
          <w:b w:val="false"/>
          <w:i w:val="false"/>
          <w:color w:val="000000"/>
          <w:sz w:val="28"/>
        </w:rPr>
        <w:t>
      1. Мүгедектігі бар адамдардың теміржол көлігі саласындағы көрсетілетін қызметтерге қол жеткізуі үшін теміржол вокзалдары мен теміржол станцияларында:</w:t>
      </w:r>
    </w:p>
    <w:bookmarkEnd w:id="292"/>
    <w:bookmarkStart w:name="z891" w:id="293"/>
    <w:p>
      <w:pPr>
        <w:spacing w:after="0"/>
        <w:ind w:left="0"/>
        <w:jc w:val="both"/>
      </w:pPr>
      <w:r>
        <w:rPr>
          <w:rFonts w:ascii="Times New Roman"/>
          <w:b w:val="false"/>
          <w:i w:val="false"/>
          <w:color w:val="000000"/>
          <w:sz w:val="28"/>
        </w:rPr>
        <w:t>
      1) мүгедектігі бар адамдардың автокөлік құралдарын қоюға арналған, арнаулы жол белгілері орнатылған орындардың бөлінуі;</w:t>
      </w:r>
    </w:p>
    <w:bookmarkEnd w:id="293"/>
    <w:bookmarkStart w:name="z892" w:id="294"/>
    <w:p>
      <w:pPr>
        <w:spacing w:after="0"/>
        <w:ind w:left="0"/>
        <w:jc w:val="both"/>
      </w:pPr>
      <w:r>
        <w:rPr>
          <w:rFonts w:ascii="Times New Roman"/>
          <w:b w:val="false"/>
          <w:i w:val="false"/>
          <w:color w:val="000000"/>
          <w:sz w:val="28"/>
        </w:rPr>
        <w:t>
      2) ғимараттардың, ғимараттарға кірме жолдың (ғимаратқа кіреберістің, баспалдақтардың), ғимарат ішіндегі қозғалыс жолдарының, мүгедектігі бар адамдарды қоса алғанда, халықтың жүріп-тұруы шектеулі топтары үшін ыңғайластырылуы;</w:t>
      </w:r>
    </w:p>
    <w:bookmarkEnd w:id="294"/>
    <w:bookmarkStart w:name="z893" w:id="295"/>
    <w:p>
      <w:pPr>
        <w:spacing w:after="0"/>
        <w:ind w:left="0"/>
        <w:jc w:val="both"/>
      </w:pPr>
      <w:r>
        <w:rPr>
          <w:rFonts w:ascii="Times New Roman"/>
          <w:b w:val="false"/>
          <w:i w:val="false"/>
          <w:color w:val="000000"/>
          <w:sz w:val="28"/>
        </w:rPr>
        <w:t>
      3) Қазақстан Республикасы заңнамасының талаптарына сәйкес, есту және көру қабілеттері бойынша мүгедектігі бар адамдар үшін қолжетімді ақпараттық сигналдық құрылғылармен және байланыс құралдарымен жабдықталуы;</w:t>
      </w:r>
    </w:p>
    <w:bookmarkEnd w:id="295"/>
    <w:bookmarkStart w:name="z894" w:id="296"/>
    <w:p>
      <w:pPr>
        <w:spacing w:after="0"/>
        <w:ind w:left="0"/>
        <w:jc w:val="both"/>
      </w:pPr>
      <w:r>
        <w:rPr>
          <w:rFonts w:ascii="Times New Roman"/>
          <w:b w:val="false"/>
          <w:i w:val="false"/>
          <w:color w:val="000000"/>
          <w:sz w:val="28"/>
        </w:rPr>
        <w:t>
      4) тірек-қимыл аппараты бұзылған мүгедектігі бар адамдарға және халықтың жүріп-тұруы шектеулі басқа да топтарына қызмет көрсету үшін кезекші кресло-арбаның болуы;</w:t>
      </w:r>
    </w:p>
    <w:bookmarkEnd w:id="296"/>
    <w:bookmarkStart w:name="z895" w:id="297"/>
    <w:p>
      <w:pPr>
        <w:spacing w:after="0"/>
        <w:ind w:left="0"/>
        <w:jc w:val="both"/>
      </w:pPr>
      <w:r>
        <w:rPr>
          <w:rFonts w:ascii="Times New Roman"/>
          <w:b w:val="false"/>
          <w:i w:val="false"/>
          <w:color w:val="000000"/>
          <w:sz w:val="28"/>
        </w:rPr>
        <w:t>
      5) қоғамдық дәретханалардың кресло-арбалармен жүріп-тұратын адамдарға арналған кабиналармен жабдықталуы;</w:t>
      </w:r>
    </w:p>
    <w:bookmarkEnd w:id="297"/>
    <w:bookmarkStart w:name="z896" w:id="298"/>
    <w:p>
      <w:pPr>
        <w:spacing w:after="0"/>
        <w:ind w:left="0"/>
        <w:jc w:val="both"/>
      </w:pPr>
      <w:r>
        <w:rPr>
          <w:rFonts w:ascii="Times New Roman"/>
          <w:b w:val="false"/>
          <w:i w:val="false"/>
          <w:color w:val="000000"/>
          <w:sz w:val="28"/>
        </w:rPr>
        <w:t>
      6) кресло-арбалармен жүріп-тұратын адамдарға арналған арнаулы таксофондардың орнатылуы қамтамасыз етілуге тиіс.</w:t>
      </w:r>
    </w:p>
    <w:bookmarkEnd w:id="298"/>
    <w:bookmarkStart w:name="z897" w:id="299"/>
    <w:p>
      <w:pPr>
        <w:spacing w:after="0"/>
        <w:ind w:left="0"/>
        <w:jc w:val="both"/>
      </w:pPr>
      <w:r>
        <w:rPr>
          <w:rFonts w:ascii="Times New Roman"/>
          <w:b w:val="false"/>
          <w:i w:val="false"/>
          <w:color w:val="000000"/>
          <w:sz w:val="28"/>
        </w:rPr>
        <w:t>
      2. Поездың құрамында кресло-арбалармен жүріп-тұратын адамдарды отырғызуға және түсіруге арналған көтергіш құрылғылары, кресло-арбалармен жүріп-тұратын адамдарға арналған арнаулы орындары бар вагон болуға тиіс.</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17-2-баппен толықтырылды - ҚР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жаңа редакцияда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 w:id="300"/>
    <w:p>
      <w:pPr>
        <w:spacing w:after="0"/>
        <w:ind w:left="0"/>
        <w:jc w:val="left"/>
      </w:pPr>
      <w:r>
        <w:rPr>
          <w:rFonts w:ascii="Times New Roman"/>
          <w:b/>
          <w:i w:val="false"/>
          <w:color w:val="000000"/>
        </w:rPr>
        <w:t xml:space="preserve"> 3-тарау. ТЕМIРЖОЛ КӨЛIГIНІҢ ҚАЖЕТIНЕ АРНАЛҒАН ЖЕР</w:t>
      </w:r>
      <w:r>
        <w:br/>
      </w:r>
      <w:r>
        <w:rPr>
          <w:rFonts w:ascii="Times New Roman"/>
          <w:b/>
          <w:i w:val="false"/>
          <w:color w:val="000000"/>
        </w:rPr>
        <w:t>ЖӘНЕ ҚОРҒАЛАТЫН АЙМАҚТАР</w:t>
      </w:r>
    </w:p>
    <w:bookmarkEnd w:id="300"/>
    <w:bookmarkStart w:name="z23" w:id="301"/>
    <w:p>
      <w:pPr>
        <w:spacing w:after="0"/>
        <w:ind w:left="0"/>
        <w:jc w:val="left"/>
      </w:pPr>
      <w:r>
        <w:rPr>
          <w:rFonts w:ascii="Times New Roman"/>
          <w:b/>
          <w:i w:val="false"/>
          <w:color w:val="000000"/>
        </w:rPr>
        <w:t xml:space="preserve"> 18-бап. Темiржол көлiгiнiң қажетiне арналған жер </w:t>
      </w:r>
    </w:p>
    <w:bookmarkEnd w:id="301"/>
    <w:bookmarkStart w:name="z283" w:id="302"/>
    <w:p>
      <w:pPr>
        <w:spacing w:after="0"/>
        <w:ind w:left="0"/>
        <w:jc w:val="both"/>
      </w:pPr>
      <w:r>
        <w:rPr>
          <w:rFonts w:ascii="Times New Roman"/>
          <w:b w:val="false"/>
          <w:i w:val="false"/>
          <w:color w:val="000000"/>
          <w:sz w:val="28"/>
        </w:rPr>
        <w:t xml:space="preserve">
      1. Тасымалдаушыға немесе тасымал процесiне қатысушыларға өздерiне жүктелген мiндеттердi жүзеге асыру үшiн жер пайдалануға немесе меншiкке берiлетiн жер темiржол көлiгiнiң қажетiне арналған жер болып табылады. </w:t>
      </w:r>
    </w:p>
    <w:bookmarkEnd w:id="302"/>
    <w:bookmarkStart w:name="z284" w:id="303"/>
    <w:p>
      <w:pPr>
        <w:spacing w:after="0"/>
        <w:ind w:left="0"/>
        <w:jc w:val="both"/>
      </w:pPr>
      <w:r>
        <w:rPr>
          <w:rFonts w:ascii="Times New Roman"/>
          <w:b w:val="false"/>
          <w:i w:val="false"/>
          <w:color w:val="000000"/>
          <w:sz w:val="28"/>
        </w:rPr>
        <w:t>
      2. Темiржол көлiгiнiң қажетiне арналған жерге мынадай темiржолдарға және олармен технологиялық байланыстағы құрылғылар мен ғимараттарға:</w:t>
      </w:r>
    </w:p>
    <w:bookmarkEnd w:id="303"/>
    <w:bookmarkStart w:name="z285" w:id="304"/>
    <w:p>
      <w:pPr>
        <w:spacing w:after="0"/>
        <w:ind w:left="0"/>
        <w:jc w:val="both"/>
      </w:pPr>
      <w:r>
        <w:rPr>
          <w:rFonts w:ascii="Times New Roman"/>
          <w:b w:val="false"/>
          <w:i w:val="false"/>
          <w:color w:val="000000"/>
          <w:sz w:val="28"/>
        </w:rPr>
        <w:t xml:space="preserve">
      1) магистралдық жолдарға және олармен технологиялық байланыстағы құрылғылар мен құрылыстарға (темiржол төсемi, көпiрлер, тоннельдер, виадуктер, сигналдық жабдықтар, қызметтiк-техникалық ғимараттар); </w:t>
      </w:r>
    </w:p>
    <w:bookmarkEnd w:id="304"/>
    <w:bookmarkStart w:name="z286" w:id="305"/>
    <w:p>
      <w:pPr>
        <w:spacing w:after="0"/>
        <w:ind w:left="0"/>
        <w:jc w:val="both"/>
      </w:pPr>
      <w:r>
        <w:rPr>
          <w:rFonts w:ascii="Times New Roman"/>
          <w:b w:val="false"/>
          <w:i w:val="false"/>
          <w:color w:val="000000"/>
          <w:sz w:val="28"/>
        </w:rPr>
        <w:t xml:space="preserve">
      2) кiрме жолдарға; </w:t>
      </w:r>
    </w:p>
    <w:bookmarkEnd w:id="305"/>
    <w:bookmarkStart w:name="z287" w:id="306"/>
    <w:p>
      <w:pPr>
        <w:spacing w:after="0"/>
        <w:ind w:left="0"/>
        <w:jc w:val="both"/>
      </w:pPr>
      <w:r>
        <w:rPr>
          <w:rFonts w:ascii="Times New Roman"/>
          <w:b w:val="false"/>
          <w:i w:val="false"/>
          <w:color w:val="000000"/>
          <w:sz w:val="28"/>
        </w:rPr>
        <w:t xml:space="preserve">
      3) энергетика, локомотив, вагон, жол және жүк шаруашылықтарының, сумен қамтамасыз ету және канализация ғимараттарымен, құрылыстарымен, қорғаныш және бекiткiш екпе ағаштарымен, арнаулы темiржол көлiгiне қызмет көрсетуге арналған қызметтiк және басқа да объектiлерiмен бiрге темiржол станцияларына; </w:t>
      </w:r>
    </w:p>
    <w:bookmarkEnd w:id="306"/>
    <w:bookmarkStart w:name="z672" w:id="307"/>
    <w:p>
      <w:pPr>
        <w:spacing w:after="0"/>
        <w:ind w:left="0"/>
        <w:jc w:val="both"/>
      </w:pPr>
      <w:r>
        <w:rPr>
          <w:rFonts w:ascii="Times New Roman"/>
          <w:b w:val="false"/>
          <w:i w:val="false"/>
          <w:color w:val="000000"/>
          <w:sz w:val="28"/>
        </w:rPr>
        <w:t>
      4) теміржолдардың бөлінген белдеулері мен қорғалатын аймақтарына;</w:t>
      </w:r>
    </w:p>
    <w:bookmarkEnd w:id="307"/>
    <w:bookmarkStart w:name="z673" w:id="308"/>
    <w:p>
      <w:pPr>
        <w:spacing w:after="0"/>
        <w:ind w:left="0"/>
        <w:jc w:val="both"/>
      </w:pPr>
      <w:r>
        <w:rPr>
          <w:rFonts w:ascii="Times New Roman"/>
          <w:b w:val="false"/>
          <w:i w:val="false"/>
          <w:color w:val="000000"/>
          <w:sz w:val="28"/>
        </w:rPr>
        <w:t>
      5) мемлекеттік-жекешелік әріптестік шарттары, оның ішінде концессия шарттары бойынша теміржолдарға және теміржол көлігі объектілеріне бөлінген жерлер жатады.</w:t>
      </w:r>
    </w:p>
    <w:bookmarkEnd w:id="308"/>
    <w:bookmarkStart w:name="z288" w:id="309"/>
    <w:p>
      <w:pPr>
        <w:spacing w:after="0"/>
        <w:ind w:left="0"/>
        <w:jc w:val="both"/>
      </w:pPr>
      <w:r>
        <w:rPr>
          <w:rFonts w:ascii="Times New Roman"/>
          <w:b w:val="false"/>
          <w:i w:val="false"/>
          <w:color w:val="000000"/>
          <w:sz w:val="28"/>
        </w:rPr>
        <w:t xml:space="preserve">
      3. Темiржол көлiгiнiң қажетiне арналған жер уәкiлеттi мемлекеттiк органдар белгiлеген қала құрылысын салу мен экология талаптарына, Қазақстан Республикасының заңдарына сәйкес санитариялық және өзге де нормаларға сәйкес келуге тиiс. </w:t>
      </w:r>
    </w:p>
    <w:bookmarkEnd w:id="309"/>
    <w:bookmarkStart w:name="z289" w:id="310"/>
    <w:p>
      <w:pPr>
        <w:spacing w:after="0"/>
        <w:ind w:left="0"/>
        <w:jc w:val="both"/>
      </w:pPr>
      <w:r>
        <w:rPr>
          <w:rFonts w:ascii="Times New Roman"/>
          <w:b w:val="false"/>
          <w:i w:val="false"/>
          <w:color w:val="000000"/>
          <w:sz w:val="28"/>
        </w:rPr>
        <w:t xml:space="preserve">
      4. Тасымал процесiне қатысушы өздерiнiң кiнәсiнен қоршаған ортаға келтiрген зияны үшiн, сондай-ақ темiржол көлiгiнiң қажетiне арналған жердi тиiсiнше күтiп-ұстамағаны үшiн Қазақстан Республикасының заң актiлерiне сәйкес жауапты болады. </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2008.07.05. </w:t>
      </w:r>
      <w:r>
        <w:rPr>
          <w:rFonts w:ascii="Times New Roman"/>
          <w:b w:val="false"/>
          <w:i w:val="false"/>
          <w:color w:val="000000"/>
          <w:sz w:val="28"/>
        </w:rPr>
        <w:t>№ 66-IV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 w:id="311"/>
    <w:p>
      <w:pPr>
        <w:spacing w:after="0"/>
        <w:ind w:left="0"/>
        <w:jc w:val="left"/>
      </w:pPr>
      <w:r>
        <w:rPr>
          <w:rFonts w:ascii="Times New Roman"/>
          <w:b/>
          <w:i w:val="false"/>
          <w:color w:val="000000"/>
        </w:rPr>
        <w:t xml:space="preserve"> 19-бап. Темiржол көлiгiнiң қажетiне арналған жердi бөлу мен пайдалану тәртiбi </w:t>
      </w:r>
    </w:p>
    <w:bookmarkEnd w:id="311"/>
    <w:bookmarkStart w:name="z290" w:id="312"/>
    <w:p>
      <w:pPr>
        <w:spacing w:after="0"/>
        <w:ind w:left="0"/>
        <w:jc w:val="both"/>
      </w:pPr>
      <w:r>
        <w:rPr>
          <w:rFonts w:ascii="Times New Roman"/>
          <w:b w:val="false"/>
          <w:i w:val="false"/>
          <w:color w:val="000000"/>
          <w:sz w:val="28"/>
        </w:rPr>
        <w:t xml:space="preserve">
      1. Жер учаскелерiн беру Қазақстан Республикасының заңдарына сәйкес жүзеге асырылады. </w:t>
      </w:r>
    </w:p>
    <w:bookmarkEnd w:id="312"/>
    <w:bookmarkStart w:name="z291" w:id="313"/>
    <w:p>
      <w:pPr>
        <w:spacing w:after="0"/>
        <w:ind w:left="0"/>
        <w:jc w:val="both"/>
      </w:pPr>
      <w:r>
        <w:rPr>
          <w:rFonts w:ascii="Times New Roman"/>
          <w:b w:val="false"/>
          <w:i w:val="false"/>
          <w:color w:val="000000"/>
          <w:sz w:val="28"/>
        </w:rPr>
        <w:t xml:space="preserve">
      2. Жер учаскелерi темiржолдар мен темiржол станцияларын дамытудың жобалау-техникалық құжаттамасы мен бас схемаларына сәйкес, уәкiлеттi органмен келiсе отырып белгiленген тәртiппен бекiтiлетiн нормативтер бойынша берiледi. </w:t>
      </w:r>
    </w:p>
    <w:bookmarkEnd w:id="313"/>
    <w:bookmarkStart w:name="z292" w:id="314"/>
    <w:p>
      <w:pPr>
        <w:spacing w:after="0"/>
        <w:ind w:left="0"/>
        <w:jc w:val="both"/>
      </w:pPr>
      <w:r>
        <w:rPr>
          <w:rFonts w:ascii="Times New Roman"/>
          <w:b w:val="false"/>
          <w:i w:val="false"/>
          <w:color w:val="000000"/>
          <w:sz w:val="28"/>
        </w:rPr>
        <w:t xml:space="preserve">
      3. Бөлiнген белдеудегi темiржол көлiгiнiң қажетiне арналған жердi пайдалану тәртiбiн Қазақстан Республикасының жер туралы заңдарына сәйкес уәкiлеттi орган белгiлейдi. </w:t>
      </w:r>
    </w:p>
    <w:bookmarkEnd w:id="314"/>
    <w:bookmarkStart w:name="z25" w:id="315"/>
    <w:p>
      <w:pPr>
        <w:spacing w:after="0"/>
        <w:ind w:left="0"/>
        <w:jc w:val="left"/>
      </w:pPr>
      <w:r>
        <w:rPr>
          <w:rFonts w:ascii="Times New Roman"/>
          <w:b/>
          <w:i w:val="false"/>
          <w:color w:val="000000"/>
        </w:rPr>
        <w:t xml:space="preserve"> 20-бап. Темiржол көлiгiнiң қорғалатын аймақтары </w:t>
      </w:r>
    </w:p>
    <w:bookmarkEnd w:id="315"/>
    <w:bookmarkStart w:name="z293" w:id="316"/>
    <w:p>
      <w:pPr>
        <w:spacing w:after="0"/>
        <w:ind w:left="0"/>
        <w:jc w:val="both"/>
      </w:pPr>
      <w:r>
        <w:rPr>
          <w:rFonts w:ascii="Times New Roman"/>
          <w:b w:val="false"/>
          <w:i w:val="false"/>
          <w:color w:val="000000"/>
          <w:sz w:val="28"/>
        </w:rPr>
        <w:t xml:space="preserve">
      1. Халықтың қауiпсiздiгiн қамтамасыз ету, сондай-ақ темiржол көлiгiнiң қажетiне арналған жерге бөлiнген белдеуге жанасатын жер учаскелерiндегi объектiлердi қауiпсiз пайдалану мақсатында, жер пайдаланудың ерекше жағдайларымен қорғалатын аймақтар белгiленедi, олардың шегiнде аймақтарды белгiлеу мақсаттарымен сыйыспайтын қызмет түрлерiне шек қойылады немесе тыйым салынады. </w:t>
      </w:r>
    </w:p>
    <w:bookmarkEnd w:id="316"/>
    <w:bookmarkStart w:name="z294" w:id="317"/>
    <w:p>
      <w:pPr>
        <w:spacing w:after="0"/>
        <w:ind w:left="0"/>
        <w:jc w:val="both"/>
      </w:pPr>
      <w:r>
        <w:rPr>
          <w:rFonts w:ascii="Times New Roman"/>
          <w:b w:val="false"/>
          <w:i w:val="false"/>
          <w:color w:val="000000"/>
          <w:sz w:val="28"/>
        </w:rPr>
        <w:t xml:space="preserve">
      2. Темiржол көлiгiнiң қорғалатын аймақтарына көлiк құрылыстарының, құрылғыларының және басқа объектiлерiнiң сақталуын, берiктiгiн әрi орнықтылығын қамтамасыз етуге қажеттi қорғаныш орман аймақтары, жер учаскелерi, сондай-ақ темiржол көлiгiне бөлiнген белдеуге жанасатын, сел қаупi, көшкiн қаупi және басқа да қауiптi жағдайлар болатын аймақтардағы және өңiрлердегi жер учаскелерi жатады. </w:t>
      </w:r>
    </w:p>
    <w:bookmarkEnd w:id="317"/>
    <w:bookmarkStart w:name="z295" w:id="318"/>
    <w:p>
      <w:pPr>
        <w:spacing w:after="0"/>
        <w:ind w:left="0"/>
        <w:jc w:val="both"/>
      </w:pPr>
      <w:r>
        <w:rPr>
          <w:rFonts w:ascii="Times New Roman"/>
          <w:b w:val="false"/>
          <w:i w:val="false"/>
          <w:color w:val="000000"/>
          <w:sz w:val="28"/>
        </w:rPr>
        <w:t>
      3. Темiржол көлiгi қорғалатын аймақтарының жерi меншiк иелерi мен жер пайдаланушылардың иелiгiнен алынбайды және олар бұл жердi белгiленген шектеулердi сақтай отырып пайдаланады.</w:t>
      </w:r>
    </w:p>
    <w:bookmarkEnd w:id="318"/>
    <w:bookmarkStart w:name="z26" w:id="319"/>
    <w:p>
      <w:pPr>
        <w:spacing w:after="0"/>
        <w:ind w:left="0"/>
        <w:jc w:val="left"/>
      </w:pPr>
      <w:r>
        <w:rPr>
          <w:rFonts w:ascii="Times New Roman"/>
          <w:b/>
          <w:i w:val="false"/>
          <w:color w:val="000000"/>
        </w:rPr>
        <w:t xml:space="preserve"> 21-бап. Қорғалатын аймақтардағы жерлердiпайдалануды шектеу </w:t>
      </w:r>
    </w:p>
    <w:bookmarkEnd w:id="319"/>
    <w:bookmarkStart w:name="z296" w:id="320"/>
    <w:p>
      <w:pPr>
        <w:spacing w:after="0"/>
        <w:ind w:left="0"/>
        <w:jc w:val="both"/>
      </w:pPr>
      <w:r>
        <w:rPr>
          <w:rFonts w:ascii="Times New Roman"/>
          <w:b w:val="false"/>
          <w:i w:val="false"/>
          <w:color w:val="000000"/>
          <w:sz w:val="28"/>
        </w:rPr>
        <w:t xml:space="preserve">
      1. Темiржол көлiгiнiң қорғалатын аймақтарында: </w:t>
      </w:r>
    </w:p>
    <w:bookmarkEnd w:id="320"/>
    <w:bookmarkStart w:name="z297" w:id="321"/>
    <w:p>
      <w:pPr>
        <w:spacing w:after="0"/>
        <w:ind w:left="0"/>
        <w:jc w:val="both"/>
      </w:pPr>
      <w:r>
        <w:rPr>
          <w:rFonts w:ascii="Times New Roman"/>
          <w:b w:val="false"/>
          <w:i w:val="false"/>
          <w:color w:val="000000"/>
          <w:sz w:val="28"/>
        </w:rPr>
        <w:t xml:space="preserve">
      1) темiржол көлiгiнiң қажетiне арналған жерге iргелес жатқан учаскенiң меншiк иесiнiң немесе оны пайдаланушының жазбаша келiсiмiнсiз тұрақты және уақытша сипаттағы құрылыс, монтаждау және тау-кен жұмыстарын жүргiзуге; </w:t>
      </w:r>
    </w:p>
    <w:bookmarkEnd w:id="321"/>
    <w:bookmarkStart w:name="z298" w:id="322"/>
    <w:p>
      <w:pPr>
        <w:spacing w:after="0"/>
        <w:ind w:left="0"/>
        <w:jc w:val="both"/>
      </w:pPr>
      <w:r>
        <w:rPr>
          <w:rFonts w:ascii="Times New Roman"/>
          <w:b w:val="false"/>
          <w:i w:val="false"/>
          <w:color w:val="000000"/>
          <w:sz w:val="28"/>
        </w:rPr>
        <w:t xml:space="preserve">
      2) көшкiннiң, шөгiндiнiң, сел тасқынының, сай-жыраның пайда болуына, сусымалы құмдардың, қар үйiндiлерiнiң, көшкiнiнiң туындауына, өзге де осындай зардаптарға әкелiп соғатын тәсiлдермен ағаштарды кесуге және өсiмдiк қабатын бұзуға тыйым салынады. </w:t>
      </w:r>
    </w:p>
    <w:bookmarkEnd w:id="322"/>
    <w:bookmarkStart w:name="z299" w:id="323"/>
    <w:p>
      <w:pPr>
        <w:spacing w:after="0"/>
        <w:ind w:left="0"/>
        <w:jc w:val="both"/>
      </w:pPr>
      <w:r>
        <w:rPr>
          <w:rFonts w:ascii="Times New Roman"/>
          <w:b w:val="false"/>
          <w:i w:val="false"/>
          <w:color w:val="000000"/>
          <w:sz w:val="28"/>
        </w:rPr>
        <w:t xml:space="preserve">
      2. Қорғалатын аймақтар жерiнiң меншiк иелерi мен пайдаланушылары темiржол көлiгiнiң қорғалатын аймақтарындағы жерлердi пайдаланудың режимiн бұзғаны үшiн Қазақстан Республикасының заң актiлерiнде белгiленген жауаптылықта болады. </w:t>
      </w:r>
    </w:p>
    <w:bookmarkEnd w:id="323"/>
    <w:bookmarkStart w:name="z27" w:id="324"/>
    <w:p>
      <w:pPr>
        <w:spacing w:after="0"/>
        <w:ind w:left="0"/>
        <w:jc w:val="left"/>
      </w:pPr>
      <w:r>
        <w:rPr>
          <w:rFonts w:ascii="Times New Roman"/>
          <w:b/>
          <w:i w:val="false"/>
          <w:color w:val="000000"/>
        </w:rPr>
        <w:t xml:space="preserve"> 4-тарау. ТЕМIРЖОЛ КӨЛIГI ҚЫЗМЕТКЕРЛЕРIНIҢ ЕҢБЕК ҚАТЫНАСТАРЫН РЕТТЕУ ЕРЕКШЕЛIКТЕРI </w:t>
      </w:r>
    </w:p>
    <w:bookmarkEnd w:id="324"/>
    <w:bookmarkStart w:name="z28" w:id="325"/>
    <w:p>
      <w:pPr>
        <w:spacing w:after="0"/>
        <w:ind w:left="0"/>
        <w:jc w:val="left"/>
      </w:pPr>
      <w:r>
        <w:rPr>
          <w:rFonts w:ascii="Times New Roman"/>
          <w:b/>
          <w:i w:val="false"/>
          <w:color w:val="000000"/>
        </w:rPr>
        <w:t xml:space="preserve"> 22-бап. Темiржол көлiгi қызметкерлерiнiң еңбек қатынастарын реттеу ерекшелiктерi </w:t>
      </w:r>
    </w:p>
    <w:bookmarkEnd w:id="325"/>
    <w:bookmarkStart w:name="z300" w:id="326"/>
    <w:p>
      <w:pPr>
        <w:spacing w:after="0"/>
        <w:ind w:left="0"/>
        <w:jc w:val="both"/>
      </w:pPr>
      <w:r>
        <w:rPr>
          <w:rFonts w:ascii="Times New Roman"/>
          <w:b w:val="false"/>
          <w:i w:val="false"/>
          <w:color w:val="000000"/>
          <w:sz w:val="28"/>
        </w:rPr>
        <w:t>
      1. Темiржол көлiгi қызметкерлерiнiң еңбек қатынастары Қазақстан Республикасының еңбек заңнамасымен, осы Заңмен, бас келiсiммен, салалық (тарифтiк) келiсiмдермен, еңбек және ұжымдық шарттармен реттеледi.</w:t>
      </w:r>
    </w:p>
    <w:bookmarkEnd w:id="326"/>
    <w:bookmarkStart w:name="z301" w:id="327"/>
    <w:p>
      <w:pPr>
        <w:spacing w:after="0"/>
        <w:ind w:left="0"/>
        <w:jc w:val="both"/>
      </w:pPr>
      <w:r>
        <w:rPr>
          <w:rFonts w:ascii="Times New Roman"/>
          <w:b w:val="false"/>
          <w:i w:val="false"/>
          <w:color w:val="000000"/>
          <w:sz w:val="28"/>
        </w:rPr>
        <w:t xml:space="preserve">
      2. Темiржол көлiгiнiң поездар қозғалысына тiкелей байланысты қызметкерi кәсiби даярлығы мен денсаулығы жөнiнен уәкiлеттi орган белгiлейтiн талаптарға сай болуға тиiс. </w:t>
      </w:r>
    </w:p>
    <w:bookmarkEnd w:id="327"/>
    <w:bookmarkStart w:name="z302" w:id="328"/>
    <w:p>
      <w:pPr>
        <w:spacing w:after="0"/>
        <w:ind w:left="0"/>
        <w:jc w:val="both"/>
      </w:pPr>
      <w:r>
        <w:rPr>
          <w:rFonts w:ascii="Times New Roman"/>
          <w:b w:val="false"/>
          <w:i w:val="false"/>
          <w:color w:val="000000"/>
          <w:sz w:val="28"/>
        </w:rPr>
        <w:t xml:space="preserve">
      3. Темiржол көлiгiнiң поездар қозғалысына тiкелей байланысты қызметкердің жұмыс уақытының және демалыс уақытының есепке алынуының ерекшелiктерiн уәкiлеттi орган белгiлейдi. </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өзгерту енгізілді - ҚР 2007.05.15 № </w:t>
      </w:r>
      <w:r>
        <w:rPr>
          <w:rFonts w:ascii="Times New Roman"/>
          <w:b w:val="false"/>
          <w:i w:val="false"/>
          <w:color w:val="000000"/>
          <w:sz w:val="28"/>
        </w:rPr>
        <w:t>253</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29" w:id="329"/>
    <w:p>
      <w:pPr>
        <w:spacing w:after="0"/>
        <w:ind w:left="0"/>
        <w:jc w:val="left"/>
      </w:pPr>
      <w:r>
        <w:rPr>
          <w:rFonts w:ascii="Times New Roman"/>
          <w:b/>
          <w:i w:val="false"/>
          <w:color w:val="000000"/>
        </w:rPr>
        <w:t xml:space="preserve"> 23-бап. Темiржол көлiгiнiң қызметкерiн жұмыстан шеттетудiң қосымша негiздерi </w:t>
      </w:r>
    </w:p>
    <w:bookmarkEnd w:id="329"/>
    <w:bookmarkStart w:name="z303" w:id="330"/>
    <w:p>
      <w:pPr>
        <w:spacing w:after="0"/>
        <w:ind w:left="0"/>
        <w:jc w:val="both"/>
      </w:pPr>
      <w:r>
        <w:rPr>
          <w:rFonts w:ascii="Times New Roman"/>
          <w:b w:val="false"/>
          <w:i w:val="false"/>
          <w:color w:val="000000"/>
          <w:sz w:val="28"/>
        </w:rPr>
        <w:t>
      1. Қазақстан Республикасының еңбек заңнамасында көзделген негiздерден басқа, жұмыс беруші уәкiлеттi органның актісі негізінде теміржол көлігі қызметкерін мынадай:</w:t>
      </w:r>
    </w:p>
    <w:bookmarkEnd w:id="330"/>
    <w:bookmarkStart w:name="z304" w:id="331"/>
    <w:p>
      <w:pPr>
        <w:spacing w:after="0"/>
        <w:ind w:left="0"/>
        <w:jc w:val="both"/>
      </w:pPr>
      <w:r>
        <w:rPr>
          <w:rFonts w:ascii="Times New Roman"/>
          <w:b w:val="false"/>
          <w:i w:val="false"/>
          <w:color w:val="000000"/>
          <w:sz w:val="28"/>
        </w:rPr>
        <w:t xml:space="preserve">
      1) диспетчерлiк қызметтiң, Ұлттық инфрақұрылым операторының тасымалдау процесiн басқаруға және поездардың қозғалысына байланысты нұсқауларын орындамаған; </w:t>
      </w:r>
    </w:p>
    <w:bookmarkEnd w:id="331"/>
    <w:bookmarkStart w:name="z305" w:id="332"/>
    <w:p>
      <w:pPr>
        <w:spacing w:after="0"/>
        <w:ind w:left="0"/>
        <w:jc w:val="both"/>
      </w:pPr>
      <w:r>
        <w:rPr>
          <w:rFonts w:ascii="Times New Roman"/>
          <w:b w:val="false"/>
          <w:i w:val="false"/>
          <w:color w:val="000000"/>
          <w:sz w:val="28"/>
        </w:rPr>
        <w:t>
      2) жұмыс уақыты режимiн бұзған жағдайларда жұмыстан шеттетуге мiндеттi.</w:t>
      </w:r>
    </w:p>
    <w:bookmarkEnd w:id="332"/>
    <w:bookmarkStart w:name="z306" w:id="333"/>
    <w:p>
      <w:pPr>
        <w:spacing w:after="0"/>
        <w:ind w:left="0"/>
        <w:jc w:val="both"/>
      </w:pPr>
      <w:r>
        <w:rPr>
          <w:rFonts w:ascii="Times New Roman"/>
          <w:b w:val="false"/>
          <w:i w:val="false"/>
          <w:color w:val="000000"/>
          <w:sz w:val="28"/>
        </w:rPr>
        <w:t xml:space="preserve">
      2. Жұмыстан шеттетiлген кезеңге жалақы сақталмайды. </w:t>
      </w:r>
    </w:p>
    <w:bookmarkEnd w:id="333"/>
    <w:p>
      <w:pPr>
        <w:spacing w:after="0"/>
        <w:ind w:left="0"/>
        <w:jc w:val="both"/>
      </w:pPr>
      <w:r>
        <w:rPr>
          <w:rFonts w:ascii="Times New Roman"/>
          <w:b w:val="false"/>
          <w:i w:val="false"/>
          <w:color w:val="000000"/>
          <w:sz w:val="28"/>
        </w:rPr>
        <w:t xml:space="preserve">
      Қызметкердi жұмыстан шеттету осыған негiз болған себеп анықталғанға дейiнгi мерзiмге жүзеге асырылуы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2007.05.15 № </w:t>
      </w:r>
      <w:r>
        <w:rPr>
          <w:rFonts w:ascii="Times New Roman"/>
          <w:b w:val="false"/>
          <w:i w:val="false"/>
          <w:color w:val="000000"/>
          <w:sz w:val="28"/>
        </w:rPr>
        <w:t>253</w:t>
      </w:r>
      <w:r>
        <w:rPr>
          <w:rFonts w:ascii="Times New Roman"/>
          <w:b w:val="false"/>
          <w:i w:val="false"/>
          <w:color w:val="ff0000"/>
          <w:sz w:val="28"/>
        </w:rPr>
        <w:t xml:space="preserve">;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334"/>
    <w:p>
      <w:pPr>
        <w:spacing w:after="0"/>
        <w:ind w:left="0"/>
        <w:jc w:val="left"/>
      </w:pPr>
      <w:r>
        <w:rPr>
          <w:rFonts w:ascii="Times New Roman"/>
          <w:b/>
          <w:i w:val="false"/>
          <w:color w:val="000000"/>
        </w:rPr>
        <w:t xml:space="preserve"> 24-бап. Нысанды киiм (погонсыз) және айырым белгiлерi</w:t>
      </w:r>
    </w:p>
    <w:bookmarkEnd w:id="334"/>
    <w:p>
      <w:pPr>
        <w:spacing w:after="0"/>
        <w:ind w:left="0"/>
        <w:jc w:val="both"/>
      </w:pPr>
      <w:r>
        <w:rPr>
          <w:rFonts w:ascii="Times New Roman"/>
          <w:b w:val="false"/>
          <w:i w:val="false"/>
          <w:color w:val="000000"/>
          <w:sz w:val="28"/>
        </w:rPr>
        <w:t>
      Темiржол көлiгiнiң жолаушыларға, жүк жөнелтушiлерге және жүк алушыларға қызмет көрсетуге байланысты, сондай-ақ поездар қозғалысына тiкелей байланысты қызметкерлерiне жұмыс берушiнiң есебiнен тиiстi айырым белгiлерi бар нысанды киiм (погонсыз) берiлуге тиiс.</w:t>
      </w:r>
    </w:p>
    <w:p>
      <w:pPr>
        <w:spacing w:after="0"/>
        <w:ind w:left="0"/>
        <w:jc w:val="both"/>
      </w:pPr>
      <w:r>
        <w:rPr>
          <w:rFonts w:ascii="Times New Roman"/>
          <w:b w:val="false"/>
          <w:i w:val="false"/>
          <w:color w:val="000000"/>
          <w:sz w:val="28"/>
        </w:rPr>
        <w:t>
      Нысанды киiм (погонсыз) киiп жүруге құқығы бар темiржол көлiгi қызметкерлерi лауазымдарының (кәсіптерінің) тiзбесiн, нысанды киім (погонсыз) мен айырым белгілерінің үлгілерін, оны киіп жүру тәртібін және онымен қамтамасыз етудің нормаларын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1" w:id="335"/>
    <w:p>
      <w:pPr>
        <w:spacing w:after="0"/>
        <w:ind w:left="0"/>
        <w:jc w:val="left"/>
      </w:pPr>
      <w:r>
        <w:rPr>
          <w:rFonts w:ascii="Times New Roman"/>
          <w:b/>
          <w:i w:val="false"/>
          <w:color w:val="000000"/>
        </w:rPr>
        <w:t xml:space="preserve"> 5-ТАРАУ.</w:t>
      </w:r>
    </w:p>
    <w:bookmarkEnd w:id="335"/>
    <w:p>
      <w:pPr>
        <w:spacing w:after="0"/>
        <w:ind w:left="0"/>
        <w:jc w:val="both"/>
      </w:pPr>
      <w:r>
        <w:rPr>
          <w:rFonts w:ascii="Times New Roman"/>
          <w:b w:val="false"/>
          <w:i w:val="false"/>
          <w:color w:val="ff0000"/>
          <w:sz w:val="28"/>
        </w:rPr>
        <w:t xml:space="preserve">
      Ескерту. 5-тарау алып тасталды - Қазақстан Республикасының 2003.05.08. № 414 </w:t>
      </w:r>
      <w:r>
        <w:rPr>
          <w:rFonts w:ascii="Times New Roman"/>
          <w:b w:val="false"/>
          <w:i w:val="false"/>
          <w:color w:val="ff0000"/>
          <w:sz w:val="28"/>
        </w:rPr>
        <w:t>Заңымен.</w:t>
      </w:r>
    </w:p>
    <w:bookmarkStart w:name="z32" w:id="336"/>
    <w:p>
      <w:pPr>
        <w:spacing w:after="0"/>
        <w:ind w:left="0"/>
        <w:jc w:val="left"/>
      </w:pPr>
      <w:r>
        <w:rPr>
          <w:rFonts w:ascii="Times New Roman"/>
          <w:b/>
          <w:i w:val="false"/>
          <w:color w:val="000000"/>
        </w:rPr>
        <w:t xml:space="preserve"> 6-тарау. ТЕМІРЖОЛ КӨЛІГІ САЛАСЫНДАҒЫ ҚАУІПСІЗДІКТІҢ</w:t>
      </w:r>
      <w:r>
        <w:br/>
      </w:r>
      <w:r>
        <w:rPr>
          <w:rFonts w:ascii="Times New Roman"/>
          <w:b/>
          <w:i w:val="false"/>
          <w:color w:val="000000"/>
        </w:rPr>
        <w:t>ЖАЛПЫ ТАЛАПТАРЫ</w:t>
      </w:r>
    </w:p>
    <w:bookmarkEnd w:id="336"/>
    <w:p>
      <w:pPr>
        <w:spacing w:after="0"/>
        <w:ind w:left="0"/>
        <w:jc w:val="both"/>
      </w:pPr>
      <w:r>
        <w:rPr>
          <w:rFonts w:ascii="Times New Roman"/>
          <w:b w:val="false"/>
          <w:i w:val="false"/>
          <w:color w:val="ff0000"/>
          <w:sz w:val="28"/>
        </w:rPr>
        <w:t xml:space="preserve">
      Ескерту. 6-тараудың тақырыбына өзгерту енгізілді - Қазақстан Республикасының 2006.12.29. № </w:t>
      </w:r>
      <w:r>
        <w:rPr>
          <w:rFonts w:ascii="Times New Roman"/>
          <w:b w:val="false"/>
          <w:i w:val="false"/>
          <w:color w:val="ff0000"/>
          <w:sz w:val="28"/>
        </w:rPr>
        <w:t>209</w:t>
      </w:r>
      <w:r>
        <w:rPr>
          <w:rFonts w:ascii="Times New Roman"/>
          <w:b w:val="false"/>
          <w:i w:val="false"/>
          <w:color w:val="ff0000"/>
          <w:sz w:val="28"/>
        </w:rPr>
        <w:t xml:space="preserve"> Заңымен.</w:t>
      </w:r>
    </w:p>
    <w:bookmarkStart w:name="z33" w:id="337"/>
    <w:p>
      <w:pPr>
        <w:spacing w:after="0"/>
        <w:ind w:left="0"/>
        <w:jc w:val="left"/>
      </w:pPr>
      <w:r>
        <w:rPr>
          <w:rFonts w:ascii="Times New Roman"/>
          <w:b/>
          <w:i w:val="false"/>
          <w:color w:val="000000"/>
        </w:rPr>
        <w:t xml:space="preserve"> 30-бап. Жалпы ережелер </w:t>
      </w:r>
    </w:p>
    <w:bookmarkEnd w:id="337"/>
    <w:bookmarkStart w:name="z307" w:id="338"/>
    <w:p>
      <w:pPr>
        <w:spacing w:after="0"/>
        <w:ind w:left="0"/>
        <w:jc w:val="both"/>
      </w:pPr>
      <w:r>
        <w:rPr>
          <w:rFonts w:ascii="Times New Roman"/>
          <w:b w:val="false"/>
          <w:i w:val="false"/>
          <w:color w:val="000000"/>
          <w:sz w:val="28"/>
        </w:rPr>
        <w:t xml:space="preserve">
      1. Темiржол көлiгi, темiржолдар, темiржол станциялары, вокзалдар және темiржол тасымалдарымен байланысты тасымалдау процесiне қатысушы өзге де объектiлер, сондай-ақ олардың өмiрлiк циклiнiң процестерi техникалық реттеу объектiлерi болып табылады. </w:t>
      </w:r>
    </w:p>
    <w:bookmarkEnd w:id="338"/>
    <w:bookmarkStart w:name="z308" w:id="339"/>
    <w:p>
      <w:pPr>
        <w:spacing w:after="0"/>
        <w:ind w:left="0"/>
        <w:jc w:val="both"/>
      </w:pPr>
      <w:r>
        <w:rPr>
          <w:rFonts w:ascii="Times New Roman"/>
          <w:b w:val="false"/>
          <w:i w:val="false"/>
          <w:color w:val="000000"/>
          <w:sz w:val="28"/>
        </w:rPr>
        <w:t>
      2. Тасымал процесiне қатысушылар техникалық регламенттер де белгiленген қауiпсiздiк талаптарын орындауға және адамның өмiрi мен денсаулығы, жолаушылардың жолда жүруi үшiн қауiпсiз жағдайларды, сондай-ақ магистральдық, станциялық және кiрме жолдардағы қозғалыс қауiпсiздiгi талаптарының сақталуын қамтамасыз етуге мiндеттi.</w:t>
      </w:r>
    </w:p>
    <w:bookmarkEnd w:id="339"/>
    <w:bookmarkStart w:name="z830" w:id="340"/>
    <w:p>
      <w:pPr>
        <w:spacing w:after="0"/>
        <w:ind w:left="0"/>
        <w:jc w:val="both"/>
      </w:pPr>
      <w:r>
        <w:rPr>
          <w:rFonts w:ascii="Times New Roman"/>
          <w:b w:val="false"/>
          <w:i w:val="false"/>
          <w:color w:val="000000"/>
          <w:sz w:val="28"/>
        </w:rPr>
        <w:t>
      2-1. Тасымалдау процесіне қатысушылар және теміржол көлігінің көмекші қызметтері магистральдық, станциялық және кірме жолдарда қозғалыс қауіпсіздігін бұзушылықтар туралы уәкілетті органға және оның аумақтық бөлімшелеріне хабарлауға міндетті.</w:t>
      </w:r>
    </w:p>
    <w:bookmarkEnd w:id="340"/>
    <w:p>
      <w:pPr>
        <w:spacing w:after="0"/>
        <w:ind w:left="0"/>
        <w:jc w:val="both"/>
      </w:pPr>
      <w:r>
        <w:rPr>
          <w:rFonts w:ascii="Times New Roman"/>
          <w:b w:val="false"/>
          <w:i w:val="false"/>
          <w:color w:val="000000"/>
          <w:sz w:val="28"/>
        </w:rPr>
        <w:t>
      Тасымалдау процесіне қатысушылар және теміржол көлігінің көмекші қызметтері қозғалыс қауіпсіздігін бұзушылықтар туралы ақпаратты оқиға болған кезден бастап бір сағаттан кешіктірмей телефон немесе факсимильдік байланыс арқылы береді. Жол жүрісі қауіпсіздігін бұзушылықтар туралы егжей-тегжейлі ақпарат оқиға болған кезден бастап бір тәуліктен кешіктірілмей жазбаша нысанда беріледі.</w:t>
      </w:r>
    </w:p>
    <w:p>
      <w:pPr>
        <w:spacing w:after="0"/>
        <w:ind w:left="0"/>
        <w:jc w:val="both"/>
      </w:pPr>
      <w:r>
        <w:rPr>
          <w:rFonts w:ascii="Times New Roman"/>
          <w:b w:val="false"/>
          <w:i w:val="false"/>
          <w:color w:val="000000"/>
          <w:sz w:val="28"/>
        </w:rPr>
        <w:t>
      Жол жүрісі қауіпсіздігін бұзушылықтар туралы ақпараттың нысандарын уәкілетті орган бекітеді.</w:t>
      </w:r>
    </w:p>
    <w:bookmarkStart w:name="z309" w:id="341"/>
    <w:p>
      <w:pPr>
        <w:spacing w:after="0"/>
        <w:ind w:left="0"/>
        <w:jc w:val="both"/>
      </w:pPr>
      <w:r>
        <w:rPr>
          <w:rFonts w:ascii="Times New Roman"/>
          <w:b w:val="false"/>
          <w:i w:val="false"/>
          <w:color w:val="000000"/>
          <w:sz w:val="28"/>
        </w:rPr>
        <w:t xml:space="preserve">
      3. Теміржол көлігі саласындағы қауіпсіздік адамның өмiрi мен денсаулығын сақтауға, қоршаған ортаны қорғауға, тасымалдау процесiне қатысушылардың авариясыз жұмыс iстеуiне жағдайлар жасауға, магистральдық темiржол желiсiн, темiржолдың жылжымалы құрамын, құрылысжайларды, жабдықтарды, механизмдер мен тетiктердi ақаусыз ұстауға, сондай-ақ теміржол көлігіндегі жол жүрісі қауіпсіздігін бұзушылықтар салдарын жоюға бағытталған ұйымдастырушылық және техникалық iс-шаралар кешенiмен қамтамасыз eтiледi. </w:t>
      </w:r>
    </w:p>
    <w:bookmarkEnd w:id="341"/>
    <w:bookmarkStart w:name="z310" w:id="342"/>
    <w:p>
      <w:pPr>
        <w:spacing w:after="0"/>
        <w:ind w:left="0"/>
        <w:jc w:val="both"/>
      </w:pPr>
      <w:r>
        <w:rPr>
          <w:rFonts w:ascii="Times New Roman"/>
          <w:b w:val="false"/>
          <w:i w:val="false"/>
          <w:color w:val="000000"/>
          <w:sz w:val="28"/>
        </w:rPr>
        <w:t xml:space="preserve">
      4. Темiржолдармен қиылысатын немесе оларға тiкелей жақын орналасқан газ, мұнай құбырларын, автомобиль жолдарын, электр берілісі желілерін және басқа да құрылыстар салу мен пайдалану кезiнде белгiленген нормативтердiң сақталмағаны үшiн, сондай-ақ аталған құрылыстарды пайдалану қауіпсіздігі үшiн олардың меншiк иелерi мен иелерi ортақ жауаптылықта болады. </w:t>
      </w:r>
    </w:p>
    <w:bookmarkEnd w:id="342"/>
    <w:p>
      <w:pPr>
        <w:spacing w:after="0"/>
        <w:ind w:left="0"/>
        <w:jc w:val="both"/>
      </w:pPr>
      <w:r>
        <w:rPr>
          <w:rFonts w:ascii="Times New Roman"/>
          <w:b w:val="false"/>
          <w:i w:val="false"/>
          <w:color w:val="000000"/>
          <w:sz w:val="28"/>
        </w:rPr>
        <w:t xml:space="preserve">
      Аталған құрылысжайлардың иелерi тасымалдау процесiне қатысушыларға және мемлекеттiк көлiк бақылау органдарына жол жүрісі қауiпсiздiгiне қатер төндiретiн авариялық жағдайлардың туындауы туралы дер кезiнде хабар беруге мiндеттi. </w:t>
      </w:r>
    </w:p>
    <w:bookmarkStart w:name="z311" w:id="343"/>
    <w:p>
      <w:pPr>
        <w:spacing w:after="0"/>
        <w:ind w:left="0"/>
        <w:jc w:val="both"/>
      </w:pPr>
      <w:r>
        <w:rPr>
          <w:rFonts w:ascii="Times New Roman"/>
          <w:b w:val="false"/>
          <w:i w:val="false"/>
          <w:color w:val="000000"/>
          <w:sz w:val="28"/>
        </w:rPr>
        <w:t xml:space="preserve">
      5. Қауiптi жүктердi жөнелтетiн жөнелтушi (жүк жөнелтушi) және қабылдайтын алушы (жүк алушы), сондай-ақ қауiптi жүктердi тасымалдайтын тасымалдаушы олардың қауiпсiз тасымалдануын қамтамасыз етуге мiндеттi, оларда авариялық жағдайларды және олардың салдарын жоюға қажеттi құралдар мен жұмылдыру бөлiмшелерi (оның iшiнде шарт бойынша) болуға тиiс. </w:t>
      </w:r>
    </w:p>
    <w:bookmarkEnd w:id="343"/>
    <w:p>
      <w:pPr>
        <w:spacing w:after="0"/>
        <w:ind w:left="0"/>
        <w:jc w:val="both"/>
      </w:pPr>
      <w:r>
        <w:rPr>
          <w:rFonts w:ascii="Times New Roman"/>
          <w:b w:val="false"/>
          <w:i w:val="false"/>
          <w:color w:val="000000"/>
          <w:sz w:val="28"/>
        </w:rPr>
        <w:t xml:space="preserve">
      Қауiптi жүктердi тасымалдау процесiнде авариялық жағдайлар туындаған кезде тасымалдау процесiне қатысушылар аталған бөлiмшелердiң оқиға орнына жедел түрде жiберiлуiн қамтамасыз етуге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2006.12.29 </w:t>
      </w:r>
      <w:r>
        <w:rPr>
          <w:rFonts w:ascii="Times New Roman"/>
          <w:b w:val="false"/>
          <w:i w:val="false"/>
          <w:color w:val="000000"/>
          <w:sz w:val="28"/>
        </w:rPr>
        <w:t>№ 209</w:t>
      </w:r>
      <w:r>
        <w:rPr>
          <w:rFonts w:ascii="Times New Roman"/>
          <w:b w:val="false"/>
          <w:i w:val="false"/>
          <w:color w:val="ff0000"/>
          <w:sz w:val="28"/>
        </w:rPr>
        <w:t xml:space="preserve"> Заңымен,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 w:id="344"/>
    <w:p>
      <w:pPr>
        <w:spacing w:after="0"/>
        <w:ind w:left="0"/>
        <w:jc w:val="left"/>
      </w:pPr>
      <w:r>
        <w:rPr>
          <w:rFonts w:ascii="Times New Roman"/>
          <w:b/>
          <w:i w:val="false"/>
          <w:color w:val="000000"/>
        </w:rPr>
        <w:t xml:space="preserve"> 31-бап.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 жасау, пайдалану, тасымалдау, сақтау, жөндеу және кәдеге жарату кезіндегі қауіпсіздік талаптары</w:t>
      </w:r>
    </w:p>
    <w:bookmarkEnd w:id="344"/>
    <w:bookmarkStart w:name="z312" w:id="345"/>
    <w:p>
      <w:pPr>
        <w:spacing w:after="0"/>
        <w:ind w:left="0"/>
        <w:jc w:val="both"/>
      </w:pPr>
      <w:r>
        <w:rPr>
          <w:rFonts w:ascii="Times New Roman"/>
          <w:b w:val="false"/>
          <w:i w:val="false"/>
          <w:color w:val="000000"/>
          <w:sz w:val="28"/>
        </w:rPr>
        <w:t>
      1.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 жасау, пайдалану, тасымалдау, сақтау, жөндеу және кәдеге жарату олардың өмірлік цикл процесінде адамның өмірі мен денсаулығының қауіпсіздігін және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жобалауға, жасауға, пайдалануға, тасымалдауға, сақтауға, жөндеуге және кәдеге жаратуға қатысты Қазақстан Республикасының техникалық реттеу саласындағы заңнамасының және Қазақстан Республикасы экологиялық заңнамасының, сондай-ақ Қазақстан Республикасының халықаралық шарттарының сақталуын қамтамасыз ететін жағдайларда жүзеге асырылуға тиіс.</w:t>
      </w:r>
    </w:p>
    <w:bookmarkEnd w:id="345"/>
    <w:bookmarkStart w:name="z313" w:id="346"/>
    <w:p>
      <w:pPr>
        <w:spacing w:after="0"/>
        <w:ind w:left="0"/>
        <w:jc w:val="both"/>
      </w:pPr>
      <w:r>
        <w:rPr>
          <w:rFonts w:ascii="Times New Roman"/>
          <w:b w:val="false"/>
          <w:i w:val="false"/>
          <w:color w:val="000000"/>
          <w:sz w:val="28"/>
        </w:rPr>
        <w:t>
      2. Теміржол көлігінің инфрақұрылым объектілерін, құрылысжайларын жылжымалы құрамын, арнайы жылжымалы құрамын, конструкцияларын, жабдықтары мен мүкәммалын жобалау, жасау, пайдалану, тасу, сақтау, жөндеу және кәдеге жарату процестері Техникалық пайдалану қағидаларына, техникалық регламенттерге, стандарттау жөніндегі құжаттарға, пайдалану құжаттамасына сәйкес жүзеге асырылуға тиіс.</w:t>
      </w:r>
    </w:p>
    <w:bookmarkEnd w:id="346"/>
    <w:bookmarkStart w:name="z314" w:id="347"/>
    <w:p>
      <w:pPr>
        <w:spacing w:after="0"/>
        <w:ind w:left="0"/>
        <w:jc w:val="both"/>
      </w:pPr>
      <w:r>
        <w:rPr>
          <w:rFonts w:ascii="Times New Roman"/>
          <w:b w:val="false"/>
          <w:i w:val="false"/>
          <w:color w:val="000000"/>
          <w:sz w:val="28"/>
        </w:rPr>
        <w:t>
      3. Инфрақұрылым объектілерін, ғимараттарды, теміржол көлігінің жылжымалы құрамын, арнайы жылжымалы құрамын, конструкцияларын, жабдықтары мен мүкәммалын жобалау, жасау, пайдалану, тасымалдау, сақтау және жөндеу процестерінде олардың сақталуын қамтамасыз етуге қойылатын талаптар пайдалану құжаттамасында белгіленеді.</w:t>
      </w:r>
    </w:p>
    <w:bookmarkEnd w:id="347"/>
    <w:bookmarkStart w:name="z831" w:id="348"/>
    <w:p>
      <w:pPr>
        <w:spacing w:after="0"/>
        <w:ind w:left="0"/>
        <w:jc w:val="both"/>
      </w:pPr>
      <w:r>
        <w:rPr>
          <w:rFonts w:ascii="Times New Roman"/>
          <w:b w:val="false"/>
          <w:i w:val="false"/>
          <w:color w:val="000000"/>
          <w:sz w:val="28"/>
        </w:rPr>
        <w:t>
      4. Теміржолдардың, көпірлердің және тоннельдердің қызметтер көрсету үшін жабық жекелеген учаскелері бойынша жылжымалы составтың жүруіне тыйым салынады.</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өзгерістер енгізілді - ҚР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5" w:id="349"/>
    <w:p>
      <w:pPr>
        <w:spacing w:after="0"/>
        <w:ind w:left="0"/>
        <w:jc w:val="left"/>
      </w:pPr>
      <w:r>
        <w:rPr>
          <w:rFonts w:ascii="Times New Roman"/>
          <w:b/>
          <w:i w:val="false"/>
          <w:color w:val="000000"/>
        </w:rPr>
        <w:t xml:space="preserve"> 31-1-бап. Темiржол көлiгi мен жабдығын жобалау кезiндегi қауiпсiздiк талаптары </w:t>
      </w:r>
    </w:p>
    <w:bookmarkEnd w:id="349"/>
    <w:bookmarkStart w:name="z317" w:id="350"/>
    <w:p>
      <w:pPr>
        <w:spacing w:after="0"/>
        <w:ind w:left="0"/>
        <w:jc w:val="both"/>
      </w:pPr>
      <w:r>
        <w:rPr>
          <w:rFonts w:ascii="Times New Roman"/>
          <w:b w:val="false"/>
          <w:i w:val="false"/>
          <w:color w:val="ff0000"/>
          <w:sz w:val="28"/>
        </w:rPr>
        <w:t xml:space="preserve">
      Ескерту. 31-1-баппен толықтырылды - ҚР 2006.12.29 № </w:t>
      </w:r>
      <w:r>
        <w:rPr>
          <w:rFonts w:ascii="Times New Roman"/>
          <w:b w:val="false"/>
          <w:i w:val="false"/>
          <w:color w:val="ff0000"/>
          <w:sz w:val="28"/>
        </w:rPr>
        <w:t>209</w:t>
      </w:r>
      <w:r>
        <w:rPr>
          <w:rFonts w:ascii="Times New Roman"/>
          <w:b w:val="false"/>
          <w:i w:val="false"/>
          <w:color w:val="ff0000"/>
          <w:sz w:val="28"/>
        </w:rPr>
        <w:t xml:space="preserve"> Заңымен, алып тасталды - ҚР 2010.12.28 </w:t>
      </w:r>
      <w:r>
        <w:rPr>
          <w:rFonts w:ascii="Times New Roman"/>
          <w:b w:val="false"/>
          <w:i w:val="false"/>
          <w:color w:val="ff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50"/>
    <w:bookmarkStart w:name="z36" w:id="351"/>
    <w:p>
      <w:pPr>
        <w:spacing w:after="0"/>
        <w:ind w:left="0"/>
        <w:jc w:val="left"/>
      </w:pPr>
      <w:r>
        <w:rPr>
          <w:rFonts w:ascii="Times New Roman"/>
          <w:b/>
          <w:i w:val="false"/>
          <w:color w:val="000000"/>
        </w:rPr>
        <w:t xml:space="preserve"> 31-2-бап. Темiржол көлiгi мен жабдығын өндiру кезiндегi қауiпсiздiк талаптары</w:t>
      </w:r>
    </w:p>
    <w:bookmarkEnd w:id="351"/>
    <w:bookmarkStart w:name="z323" w:id="352"/>
    <w:p>
      <w:pPr>
        <w:spacing w:after="0"/>
        <w:ind w:left="0"/>
        <w:jc w:val="both"/>
      </w:pPr>
      <w:r>
        <w:rPr>
          <w:rFonts w:ascii="Times New Roman"/>
          <w:b w:val="false"/>
          <w:i w:val="false"/>
          <w:color w:val="ff0000"/>
          <w:sz w:val="28"/>
        </w:rPr>
        <w:t xml:space="preserve">
      Ескерту. 31-2-баппен толықтырылды - Қазақстан Республикасының 2006.12.29 № </w:t>
      </w:r>
      <w:r>
        <w:rPr>
          <w:rFonts w:ascii="Times New Roman"/>
          <w:b w:val="false"/>
          <w:i w:val="false"/>
          <w:color w:val="ff0000"/>
          <w:sz w:val="28"/>
        </w:rPr>
        <w:t xml:space="preserve">209 </w:t>
      </w:r>
      <w:r>
        <w:rPr>
          <w:rFonts w:ascii="Times New Roman"/>
          <w:b w:val="false"/>
          <w:i w:val="false"/>
          <w:color w:val="ff0000"/>
          <w:sz w:val="28"/>
        </w:rPr>
        <w:t xml:space="preserve">Заңымен, алып тасталды - ҚР 2010.12.28 </w:t>
      </w:r>
      <w:r>
        <w:rPr>
          <w:rFonts w:ascii="Times New Roman"/>
          <w:b w:val="false"/>
          <w:i w:val="false"/>
          <w:color w:val="ff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52"/>
    <w:bookmarkStart w:name="z37" w:id="353"/>
    <w:p>
      <w:pPr>
        <w:spacing w:after="0"/>
        <w:ind w:left="0"/>
        <w:jc w:val="left"/>
      </w:pPr>
      <w:r>
        <w:rPr>
          <w:rFonts w:ascii="Times New Roman"/>
          <w:b/>
          <w:i w:val="false"/>
          <w:color w:val="000000"/>
        </w:rPr>
        <w:t xml:space="preserve"> 31-3-бап. Темiржол көлiгi мен жабдығын пайдалану (монтаждау және жөндеу) кезiндегiқауiпсiздiк талаптары </w:t>
      </w:r>
    </w:p>
    <w:bookmarkEnd w:id="353"/>
    <w:bookmarkStart w:name="z326" w:id="354"/>
    <w:p>
      <w:pPr>
        <w:spacing w:after="0"/>
        <w:ind w:left="0"/>
        <w:jc w:val="both"/>
      </w:pPr>
      <w:r>
        <w:rPr>
          <w:rFonts w:ascii="Times New Roman"/>
          <w:b w:val="false"/>
          <w:i w:val="false"/>
          <w:color w:val="ff0000"/>
          <w:sz w:val="28"/>
        </w:rPr>
        <w:t xml:space="preserve">
      Ескерту. 31-3-баппен толықтырылды - Қазақстан Республикасының 2006.12.29 № </w:t>
      </w:r>
      <w:r>
        <w:rPr>
          <w:rFonts w:ascii="Times New Roman"/>
          <w:b w:val="false"/>
          <w:i w:val="false"/>
          <w:color w:val="ff0000"/>
          <w:sz w:val="28"/>
        </w:rPr>
        <w:t xml:space="preserve">209 </w:t>
      </w:r>
      <w:r>
        <w:rPr>
          <w:rFonts w:ascii="Times New Roman"/>
          <w:b w:val="false"/>
          <w:i w:val="false"/>
          <w:color w:val="ff0000"/>
          <w:sz w:val="28"/>
        </w:rPr>
        <w:t xml:space="preserve">Заңымен, алып тасталды - ҚР 2010.12.28 </w:t>
      </w:r>
      <w:r>
        <w:rPr>
          <w:rFonts w:ascii="Times New Roman"/>
          <w:b w:val="false"/>
          <w:i w:val="false"/>
          <w:color w:val="ff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54"/>
    <w:bookmarkStart w:name="z38" w:id="355"/>
    <w:p>
      <w:pPr>
        <w:spacing w:after="0"/>
        <w:ind w:left="0"/>
        <w:jc w:val="left"/>
      </w:pPr>
      <w:r>
        <w:rPr>
          <w:rFonts w:ascii="Times New Roman"/>
          <w:b/>
          <w:i w:val="false"/>
          <w:color w:val="000000"/>
        </w:rPr>
        <w:t xml:space="preserve"> 31-4-бап. Темiржол көлiгi мен жабдығын тасымалдау және сақтау кезiндегi қауiпсiздiк талаптары </w:t>
      </w:r>
    </w:p>
    <w:bookmarkEnd w:id="355"/>
    <w:bookmarkStart w:name="z337" w:id="356"/>
    <w:p>
      <w:pPr>
        <w:spacing w:after="0"/>
        <w:ind w:left="0"/>
        <w:jc w:val="both"/>
      </w:pPr>
      <w:r>
        <w:rPr>
          <w:rFonts w:ascii="Times New Roman"/>
          <w:b w:val="false"/>
          <w:i w:val="false"/>
          <w:color w:val="ff0000"/>
          <w:sz w:val="28"/>
        </w:rPr>
        <w:t xml:space="preserve">
      Ескерту. 31-4-баппен толықтырылды - Қазақстан Республикасының 2006.12.29 № </w:t>
      </w:r>
      <w:r>
        <w:rPr>
          <w:rFonts w:ascii="Times New Roman"/>
          <w:b w:val="false"/>
          <w:i w:val="false"/>
          <w:color w:val="ff0000"/>
          <w:sz w:val="28"/>
        </w:rPr>
        <w:t xml:space="preserve">209 </w:t>
      </w:r>
      <w:r>
        <w:rPr>
          <w:rFonts w:ascii="Times New Roman"/>
          <w:b w:val="false"/>
          <w:i w:val="false"/>
          <w:color w:val="ff0000"/>
          <w:sz w:val="28"/>
        </w:rPr>
        <w:t xml:space="preserve">Заңымен, алып тасталды - ҚР 2010.12.28 </w:t>
      </w:r>
      <w:r>
        <w:rPr>
          <w:rFonts w:ascii="Times New Roman"/>
          <w:b w:val="false"/>
          <w:i w:val="false"/>
          <w:color w:val="ff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56"/>
    <w:bookmarkStart w:name="z39" w:id="357"/>
    <w:p>
      <w:pPr>
        <w:spacing w:after="0"/>
        <w:ind w:left="0"/>
        <w:jc w:val="left"/>
      </w:pPr>
      <w:r>
        <w:rPr>
          <w:rFonts w:ascii="Times New Roman"/>
          <w:b/>
          <w:i w:val="false"/>
          <w:color w:val="000000"/>
        </w:rPr>
        <w:t xml:space="preserve"> 31-5-бап. Темiржол көлiгi мен жабдығын кәдеге жарату және жою кезiндегi қауiпсiздiк талаптары </w:t>
      </w:r>
    </w:p>
    <w:bookmarkEnd w:id="357"/>
    <w:p>
      <w:pPr>
        <w:spacing w:after="0"/>
        <w:ind w:left="0"/>
        <w:jc w:val="both"/>
      </w:pPr>
      <w:r>
        <w:rPr>
          <w:rFonts w:ascii="Times New Roman"/>
          <w:b w:val="false"/>
          <w:i w:val="false"/>
          <w:color w:val="ff0000"/>
          <w:sz w:val="28"/>
        </w:rPr>
        <w:t xml:space="preserve">
      Ескерту. 31-5-баппен толықтырылды - Қазақстан Республикасының 2006.12.29 № </w:t>
      </w:r>
      <w:r>
        <w:rPr>
          <w:rFonts w:ascii="Times New Roman"/>
          <w:b w:val="false"/>
          <w:i w:val="false"/>
          <w:color w:val="ff0000"/>
          <w:sz w:val="28"/>
        </w:rPr>
        <w:t xml:space="preserve">209 </w:t>
      </w:r>
      <w:r>
        <w:rPr>
          <w:rFonts w:ascii="Times New Roman"/>
          <w:b w:val="false"/>
          <w:i w:val="false"/>
          <w:color w:val="ff0000"/>
          <w:sz w:val="28"/>
        </w:rPr>
        <w:t xml:space="preserve">Заңымен, алып тасталды - ҚР 2010.12.28 </w:t>
      </w:r>
      <w:r>
        <w:rPr>
          <w:rFonts w:ascii="Times New Roman"/>
          <w:b w:val="false"/>
          <w:i w:val="false"/>
          <w:color w:val="ff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0" w:id="358"/>
    <w:p>
      <w:pPr>
        <w:spacing w:after="0"/>
        <w:ind w:left="0"/>
        <w:jc w:val="left"/>
      </w:pPr>
      <w:r>
        <w:rPr>
          <w:rFonts w:ascii="Times New Roman"/>
          <w:b/>
          <w:i w:val="false"/>
          <w:color w:val="000000"/>
        </w:rPr>
        <w:t xml:space="preserve"> 32-бап. Жүру қауiпсiздiгi талаптарының сақталуын тексеру </w:t>
      </w:r>
    </w:p>
    <w:bookmarkEnd w:id="358"/>
    <w:bookmarkStart w:name="z341" w:id="359"/>
    <w:p>
      <w:pPr>
        <w:spacing w:after="0"/>
        <w:ind w:left="0"/>
        <w:jc w:val="both"/>
      </w:pPr>
      <w:r>
        <w:rPr>
          <w:rFonts w:ascii="Times New Roman"/>
          <w:b w:val="false"/>
          <w:i w:val="false"/>
          <w:color w:val="000000"/>
          <w:sz w:val="28"/>
        </w:rPr>
        <w:t>
      1. Магистралдық, станциялық және кiрме жолдардағы жүру қауiпсiздiгi талаптарының сақталуын тексерудi уәкiлеттi орган жүзеге асырады.</w:t>
      </w:r>
    </w:p>
    <w:bookmarkEnd w:id="359"/>
    <w:p>
      <w:pPr>
        <w:spacing w:after="0"/>
        <w:ind w:left="0"/>
        <w:jc w:val="both"/>
      </w:pPr>
      <w:r>
        <w:rPr>
          <w:rFonts w:ascii="Times New Roman"/>
          <w:b w:val="false"/>
          <w:i w:val="false"/>
          <w:color w:val="000000"/>
          <w:sz w:val="28"/>
        </w:rPr>
        <w:t>
      Уәкілетті органның лауазымды адамдары мемлекеттік бақылауды жүзеге асыру кезінде белгіленген үлгідегі нысанды киім (погонсыз) киюге, олардың қызметтік куәліктері не сәйкестендіру карталары болуға тиіс.</w:t>
      </w:r>
    </w:p>
    <w:bookmarkStart w:name="z342" w:id="360"/>
    <w:p>
      <w:pPr>
        <w:spacing w:after="0"/>
        <w:ind w:left="0"/>
        <w:jc w:val="both"/>
      </w:pPr>
      <w:r>
        <w:rPr>
          <w:rFonts w:ascii="Times New Roman"/>
          <w:b w:val="false"/>
          <w:i w:val="false"/>
          <w:color w:val="000000"/>
          <w:sz w:val="28"/>
        </w:rPr>
        <w:t>
      2. Лауазымдар (кәсiптер) тiзбесiн, лауазымдарға (кәсiптерге) қойылатын бiлiктiлiк талаптарына сәйкес кәсiби даярлық деңгейiн, лауазымға (кәсiпке) қойылатын бiлiктiлiк талаптарын айқындау тәртiбiн уәкiлеттi орган белгiлейдi.</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2004.07.09 </w:t>
      </w:r>
      <w:r>
        <w:rPr>
          <w:rFonts w:ascii="Times New Roman"/>
          <w:b w:val="false"/>
          <w:i w:val="false"/>
          <w:color w:val="000000"/>
          <w:sz w:val="28"/>
        </w:rPr>
        <w:t>№ 596</w:t>
      </w:r>
      <w:r>
        <w:rPr>
          <w:rFonts w:ascii="Times New Roman"/>
          <w:b w:val="false"/>
          <w:i w:val="false"/>
          <w:color w:val="ff0000"/>
          <w:sz w:val="28"/>
        </w:rPr>
        <w:t xml:space="preserve">, 2011.01.06 </w:t>
      </w:r>
      <w:r>
        <w:rPr>
          <w:rFonts w:ascii="Times New Roman"/>
          <w:b w:val="false"/>
          <w:i w:val="false"/>
          <w:color w:val="000000"/>
          <w:sz w:val="28"/>
        </w:rPr>
        <w:t>№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767" w:id="361"/>
    <w:p>
      <w:pPr>
        <w:spacing w:after="0"/>
        <w:ind w:left="0"/>
        <w:jc w:val="left"/>
      </w:pPr>
      <w:r>
        <w:rPr>
          <w:rFonts w:ascii="Times New Roman"/>
          <w:b/>
          <w:i w:val="false"/>
          <w:color w:val="000000"/>
        </w:rPr>
        <w:t xml:space="preserve"> 32-1-бап. Тасымалдау процесіне қатысушыларға және теміржол көлігінің көмекші қызметтеріне қауіпсіздік бойынша қойылатын талаптар</w:t>
      </w:r>
    </w:p>
    <w:bookmarkEnd w:id="361"/>
    <w:bookmarkStart w:name="z768" w:id="362"/>
    <w:p>
      <w:pPr>
        <w:spacing w:after="0"/>
        <w:ind w:left="0"/>
        <w:jc w:val="both"/>
      </w:pPr>
      <w:r>
        <w:rPr>
          <w:rFonts w:ascii="Times New Roman"/>
          <w:b w:val="false"/>
          <w:i w:val="false"/>
          <w:color w:val="000000"/>
          <w:sz w:val="28"/>
        </w:rPr>
        <w:t>
      1. Тасымалдау процесіне қатысушыларға және теміржол көлігінің көмекші қызметтеріне қауіпсіздік бойынша қойылатын талаптар Теміржол көлігіндегі қауіпсіздік қағидаларымен, Теміржол көлігін техникалық пайдалану қағидаларымен, Поездар қозғалысы және теміржол көлігіндегі маневрлік жұмыс жөніндегі нұсқаулықпен, Теміржол көлігіндегі сигнал беру жөніндегі нұсқаулықпен және Қазақстан Республикасының өзге де нормативтік құқықтық актілерімен белгіленеді.</w:t>
      </w:r>
    </w:p>
    <w:bookmarkEnd w:id="362"/>
    <w:bookmarkStart w:name="z769" w:id="363"/>
    <w:p>
      <w:pPr>
        <w:spacing w:after="0"/>
        <w:ind w:left="0"/>
        <w:jc w:val="both"/>
      </w:pPr>
      <w:r>
        <w:rPr>
          <w:rFonts w:ascii="Times New Roman"/>
          <w:b w:val="false"/>
          <w:i w:val="false"/>
          <w:color w:val="000000"/>
          <w:sz w:val="28"/>
        </w:rPr>
        <w:t>
      2. Тасымалдаушылар қауіпсіздікті басқару жүйесін теміржол көлігіндегі қауіпсіздік қағидаларына сәйкес әзірлеуге және енгізуге міндетті.</w:t>
      </w:r>
    </w:p>
    <w:bookmarkEnd w:id="363"/>
    <w:p>
      <w:pPr>
        <w:spacing w:after="0"/>
        <w:ind w:left="0"/>
        <w:jc w:val="both"/>
      </w:pPr>
      <w:r>
        <w:rPr>
          <w:rFonts w:ascii="Times New Roman"/>
          <w:b w:val="false"/>
          <w:i w:val="false"/>
          <w:color w:val="000000"/>
          <w:sz w:val="28"/>
        </w:rPr>
        <w:t>
      Уәкілетті орган тасымалдаушының қауіпсіздікті басқару жүйесіне аудитті тасымалдаушының өтініші бойынша теміржол көлігіндегі қауіпсіздік қағидаларына сәйкес жүргізеді.</w:t>
      </w:r>
    </w:p>
    <w:p>
      <w:pPr>
        <w:spacing w:after="0"/>
        <w:ind w:left="0"/>
        <w:jc w:val="both"/>
      </w:pPr>
      <w:r>
        <w:rPr>
          <w:rFonts w:ascii="Times New Roman"/>
          <w:b w:val="false"/>
          <w:i w:val="false"/>
          <w:color w:val="000000"/>
          <w:sz w:val="28"/>
        </w:rPr>
        <w:t>
      Қауіпсіздік сертификатын беру тәртібі мен мерзімдері теміржол көлігіндегі қауіпсіздік қағидаларында айқындалады.</w:t>
      </w:r>
    </w:p>
    <w:bookmarkStart w:name="z771" w:id="364"/>
    <w:p>
      <w:pPr>
        <w:spacing w:after="0"/>
        <w:ind w:left="0"/>
        <w:jc w:val="both"/>
      </w:pPr>
      <w:r>
        <w:rPr>
          <w:rFonts w:ascii="Times New Roman"/>
          <w:b w:val="false"/>
          <w:i w:val="false"/>
          <w:color w:val="000000"/>
          <w:sz w:val="28"/>
        </w:rPr>
        <w:t>
      3. Жылжымалы құрам осы Заңның, Теміржол көлігін техникалық пайдалану қағидаларының, Қазақстан Республикасының өзге де нормативтік құқықтық актілерінің талаптарына сәйкес келуге тиіс.</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32-1-баппен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494-V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2" w:id="365"/>
    <w:p>
      <w:pPr>
        <w:spacing w:after="0"/>
        <w:ind w:left="0"/>
        <w:jc w:val="left"/>
      </w:pPr>
      <w:r>
        <w:rPr>
          <w:rFonts w:ascii="Times New Roman"/>
          <w:b/>
          <w:i w:val="false"/>
          <w:color w:val="000000"/>
        </w:rPr>
        <w:t xml:space="preserve"> 32-2-бап. Қауіпсіздік жөніндегі талаптарды бұзғаны үшін жауаптылық</w:t>
      </w:r>
    </w:p>
    <w:bookmarkEnd w:id="365"/>
    <w:bookmarkStart w:name="z773" w:id="366"/>
    <w:p>
      <w:pPr>
        <w:spacing w:after="0"/>
        <w:ind w:left="0"/>
        <w:jc w:val="both"/>
      </w:pPr>
      <w:r>
        <w:rPr>
          <w:rFonts w:ascii="Times New Roman"/>
          <w:b w:val="false"/>
          <w:i w:val="false"/>
          <w:color w:val="000000"/>
          <w:sz w:val="28"/>
        </w:rPr>
        <w:t>
      Тасымалдау процесіне қатысушылар мен теміржол көлігінің көмекші қызметтері адамның өмірі мен денсаулығына, қоршаған ортаға зиян келтіруге, тасымалдау процесіне қатысушылар мен үшінші тұлғалардың мүлкіне залал келтіруге әкеп соққан, қауіпсіздік жөніндегі талаптарды бұзғаны үшін Қазақстан Республикасының заңдарына сәйкес жауаптылықта болады.</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32-2-баппен толықтырылды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1" w:id="367"/>
    <w:p>
      <w:pPr>
        <w:spacing w:after="0"/>
        <w:ind w:left="0"/>
        <w:jc w:val="left"/>
      </w:pPr>
      <w:r>
        <w:rPr>
          <w:rFonts w:ascii="Times New Roman"/>
          <w:b/>
          <w:i w:val="false"/>
          <w:color w:val="000000"/>
        </w:rPr>
        <w:t xml:space="preserve"> 33-бап. Жүктердi және объектiлердi күзету </w:t>
      </w:r>
    </w:p>
    <w:bookmarkEnd w:id="367"/>
    <w:bookmarkStart w:name="z344" w:id="368"/>
    <w:p>
      <w:pPr>
        <w:spacing w:after="0"/>
        <w:ind w:left="0"/>
        <w:jc w:val="both"/>
      </w:pPr>
      <w:r>
        <w:rPr>
          <w:rFonts w:ascii="Times New Roman"/>
          <w:b w:val="false"/>
          <w:i w:val="false"/>
          <w:color w:val="000000"/>
          <w:sz w:val="28"/>
        </w:rPr>
        <w:t>
      1. Тасымалдаушы мен Ұлттық инфрақұрылым операторы:</w:t>
      </w:r>
    </w:p>
    <w:bookmarkEnd w:id="368"/>
    <w:bookmarkStart w:name="z172" w:id="369"/>
    <w:p>
      <w:pPr>
        <w:spacing w:after="0"/>
        <w:ind w:left="0"/>
        <w:jc w:val="both"/>
      </w:pPr>
      <w:r>
        <w:rPr>
          <w:rFonts w:ascii="Times New Roman"/>
          <w:b w:val="false"/>
          <w:i w:val="false"/>
          <w:color w:val="000000"/>
          <w:sz w:val="28"/>
        </w:rPr>
        <w:t>
      1) тасымалдау кезiнде жүктердiң сақталуын;</w:t>
      </w:r>
    </w:p>
    <w:bookmarkEnd w:id="369"/>
    <w:bookmarkStart w:name="z173" w:id="370"/>
    <w:p>
      <w:pPr>
        <w:spacing w:after="0"/>
        <w:ind w:left="0"/>
        <w:jc w:val="both"/>
      </w:pPr>
      <w:r>
        <w:rPr>
          <w:rFonts w:ascii="Times New Roman"/>
          <w:b w:val="false"/>
          <w:i w:val="false"/>
          <w:color w:val="000000"/>
          <w:sz w:val="28"/>
        </w:rPr>
        <w:t>
      2) уәкілетті орган бекiтетiн тiзбеге сәйкес, өздерiнiң қарауындағы темiржол көлiгi объектiлерiнің әскерилендірілген күзетiлуiн;</w:t>
      </w:r>
    </w:p>
    <w:bookmarkEnd w:id="370"/>
    <w:bookmarkStart w:name="z174" w:id="371"/>
    <w:p>
      <w:pPr>
        <w:spacing w:after="0"/>
        <w:ind w:left="0"/>
        <w:jc w:val="both"/>
      </w:pPr>
      <w:r>
        <w:rPr>
          <w:rFonts w:ascii="Times New Roman"/>
          <w:b w:val="false"/>
          <w:i w:val="false"/>
          <w:color w:val="000000"/>
          <w:sz w:val="28"/>
        </w:rPr>
        <w:t>
      3) темiржол көлiгiнде өртке қарсы профилактикалық жұмыстың жүргiзiлуiн және өртті жоюды қамтамасыз етуге мiндетті.</w:t>
      </w:r>
    </w:p>
    <w:bookmarkEnd w:id="371"/>
    <w:bookmarkStart w:name="z175" w:id="372"/>
    <w:p>
      <w:pPr>
        <w:spacing w:after="0"/>
        <w:ind w:left="0"/>
        <w:jc w:val="both"/>
      </w:pPr>
      <w:r>
        <w:rPr>
          <w:rFonts w:ascii="Times New Roman"/>
          <w:b w:val="false"/>
          <w:i w:val="false"/>
          <w:color w:val="000000"/>
          <w:sz w:val="28"/>
        </w:rPr>
        <w:t>
      2. Темiржол көлiгiмен тасымалдау кезiнде тасымалдаушы не жүк жөнелтушi жүктердiң тасымалдарын ұйымдастыру туралы шарт бойынша әскерилендiрiлген күзетпен алып жүруге жататын жүктердiң күзетiн уәкілетті орган белгiлеген тәртiппен қамтамасыз етуге мiндеттi.</w:t>
      </w:r>
    </w:p>
    <w:bookmarkEnd w:id="372"/>
    <w:bookmarkStart w:name="z176" w:id="373"/>
    <w:p>
      <w:pPr>
        <w:spacing w:after="0"/>
        <w:ind w:left="0"/>
        <w:jc w:val="both"/>
      </w:pPr>
      <w:r>
        <w:rPr>
          <w:rFonts w:ascii="Times New Roman"/>
          <w:b w:val="false"/>
          <w:i w:val="false"/>
          <w:color w:val="000000"/>
          <w:sz w:val="28"/>
        </w:rPr>
        <w:t xml:space="preserve">
      3. Жүк жөнелтушi, жүк алушы тасымалдау ережелерiнде белгiленген тiзбе мен тәртiпке сәйкес жүктердiң жекелеген түрлерiн өз өкiлдерiнiң (жолсерiктердiң) жолбасшылығы арқылы тасымалдауды қамтамасыз етуге мiндеттi. </w:t>
      </w:r>
    </w:p>
    <w:bookmarkEnd w:id="373"/>
    <w:bookmarkStart w:name="z177" w:id="374"/>
    <w:p>
      <w:pPr>
        <w:spacing w:after="0"/>
        <w:ind w:left="0"/>
        <w:jc w:val="both"/>
      </w:pPr>
      <w:r>
        <w:rPr>
          <w:rFonts w:ascii="Times New Roman"/>
          <w:b w:val="false"/>
          <w:i w:val="false"/>
          <w:color w:val="000000"/>
          <w:sz w:val="28"/>
        </w:rPr>
        <w:t xml:space="preserve">
      4. Жүк жөнелтушi, жүк алушы осы бапта көзделген тiзбеге енбейтiн жүктердi күзетудi және оларға жолбасшылық жасауды тасымалдау ережелерiнде белгiленген тәртiппен жүзеге асыра алады. </w:t>
      </w:r>
    </w:p>
    <w:bookmarkEnd w:id="374"/>
    <w:bookmarkStart w:name="z178" w:id="375"/>
    <w:p>
      <w:pPr>
        <w:spacing w:after="0"/>
        <w:ind w:left="0"/>
        <w:jc w:val="both"/>
      </w:pPr>
      <w:r>
        <w:rPr>
          <w:rFonts w:ascii="Times New Roman"/>
          <w:b w:val="false"/>
          <w:i w:val="false"/>
          <w:color w:val="000000"/>
          <w:sz w:val="28"/>
        </w:rPr>
        <w:t>
      5. Темiржол көлiгiнде қоғамдық тәртiптiң сақталуын және қылмысқа қарсы күрестi iшкi iстер органдары қамтамасыз етедi.</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2004.07.09. </w:t>
      </w:r>
      <w:r>
        <w:rPr>
          <w:rFonts w:ascii="Times New Roman"/>
          <w:b w:val="false"/>
          <w:i w:val="false"/>
          <w:color w:val="000000"/>
          <w:sz w:val="28"/>
        </w:rPr>
        <w:t>№ 596</w:t>
      </w:r>
      <w:r>
        <w:rPr>
          <w:rFonts w:ascii="Times New Roman"/>
          <w:b w:val="false"/>
          <w:i w:val="false"/>
          <w:color w:val="ff0000"/>
          <w:sz w:val="28"/>
        </w:rPr>
        <w:t xml:space="preserve">;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42" w:id="376"/>
    <w:p>
      <w:pPr>
        <w:spacing w:after="0"/>
        <w:ind w:left="0"/>
        <w:jc w:val="left"/>
      </w:pPr>
      <w:r>
        <w:rPr>
          <w:rFonts w:ascii="Times New Roman"/>
          <w:b/>
          <w:i w:val="false"/>
          <w:color w:val="000000"/>
        </w:rPr>
        <w:t xml:space="preserve"> 34-бап. Ерекше жағдайларда жұмысты ұйымдастыру </w:t>
      </w:r>
    </w:p>
    <w:bookmarkEnd w:id="376"/>
    <w:bookmarkStart w:name="z345" w:id="377"/>
    <w:p>
      <w:pPr>
        <w:spacing w:after="0"/>
        <w:ind w:left="0"/>
        <w:jc w:val="both"/>
      </w:pPr>
      <w:r>
        <w:rPr>
          <w:rFonts w:ascii="Times New Roman"/>
          <w:b w:val="false"/>
          <w:i w:val="false"/>
          <w:color w:val="000000"/>
          <w:sz w:val="28"/>
        </w:rPr>
        <w:t>
      1. Тасымалдаушы, Инфрақұрылымның ұлттық операторы, тармақ иеленушi әлеуметтік, табиғи және техногендiк сипаттағы төтенше жағдайлардың зардаптарын жою жөніндегі шараларды шұғыл түрде қолдануға мiндеттi.</w:t>
      </w:r>
    </w:p>
    <w:bookmarkEnd w:id="377"/>
    <w:p>
      <w:pPr>
        <w:spacing w:after="0"/>
        <w:ind w:left="0"/>
        <w:jc w:val="both"/>
      </w:pPr>
      <w:r>
        <w:rPr>
          <w:rFonts w:ascii="Times New Roman"/>
          <w:b w:val="false"/>
          <w:i w:val="false"/>
          <w:color w:val="000000"/>
          <w:sz w:val="28"/>
        </w:rPr>
        <w:t xml:space="preserve">
      Осы шараларды жүзеге асыру және қолдану үшiн оларда тiзбесiн уәкiлеттi орган айқындайтын материалдық және техникалық құралдардың қажеттi қоры болуға тиiс. </w:t>
      </w:r>
    </w:p>
    <w:bookmarkStart w:name="z346" w:id="378"/>
    <w:p>
      <w:pPr>
        <w:spacing w:after="0"/>
        <w:ind w:left="0"/>
        <w:jc w:val="both"/>
      </w:pPr>
      <w:r>
        <w:rPr>
          <w:rFonts w:ascii="Times New Roman"/>
          <w:b w:val="false"/>
          <w:i w:val="false"/>
          <w:color w:val="000000"/>
          <w:sz w:val="28"/>
        </w:rPr>
        <w:t>
      2. Жұмылдыру дайындығын қамтамасыз етуге, азаматтық қорғаныс, төтенше жағдайлардың алдын алу және оларды жою жөнiндегi 10-шараларды жүргiзуге, төтенше немесе соғыс жағдайы режимiн енгiзуге байланысты құқықтық қатынастар Қазақстан Республикасының заңдарымен реттеледi.</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2004.07.09 № 596 </w:t>
      </w:r>
      <w:r>
        <w:rPr>
          <w:rFonts w:ascii="Times New Roman"/>
          <w:b w:val="false"/>
          <w:i w:val="false"/>
          <w:color w:val="000000"/>
          <w:sz w:val="28"/>
        </w:rPr>
        <w:t>Заңымен</w:t>
      </w:r>
      <w:r>
        <w:rPr>
          <w:rFonts w:ascii="Times New Roman"/>
          <w:b w:val="false"/>
          <w:i w:val="false"/>
          <w:color w:val="ff0000"/>
          <w:sz w:val="28"/>
        </w:rPr>
        <w:t xml:space="preserve">;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43" w:id="379"/>
    <w:p>
      <w:pPr>
        <w:spacing w:after="0"/>
        <w:ind w:left="0"/>
        <w:jc w:val="left"/>
      </w:pPr>
      <w:r>
        <w:rPr>
          <w:rFonts w:ascii="Times New Roman"/>
          <w:b/>
          <w:i w:val="false"/>
          <w:color w:val="000000"/>
        </w:rPr>
        <w:t xml:space="preserve"> 35-бап. Темiржол көлiгiнiң ерекше жағдайлардағы iс-әрекетi </w:t>
      </w:r>
    </w:p>
    <w:bookmarkEnd w:id="379"/>
    <w:bookmarkStart w:name="z347" w:id="380"/>
    <w:p>
      <w:pPr>
        <w:spacing w:after="0"/>
        <w:ind w:left="0"/>
        <w:jc w:val="both"/>
      </w:pPr>
      <w:r>
        <w:rPr>
          <w:rFonts w:ascii="Times New Roman"/>
          <w:b w:val="false"/>
          <w:i w:val="false"/>
          <w:color w:val="000000"/>
          <w:sz w:val="28"/>
        </w:rPr>
        <w:t>
      1. Əлеуметтік, табиғи жəне техногендiк сипаттағы төтенше жағдайлар туындаған кезде, сондай-ақ төтенше жəне соғыс жағдайы енгiзiлген кезде тасымалдаушының шарттық қатынастары əлеуметтік сипаттағы төтенше жағдайлардың алдын алуды (анықтауды, жолын кесуді) жəне оларды жоюды өз құзыретіне қарай жүзеге асыратын мемлекеттік органдардың, жергілікті жер комендантының ұсынуы бойынша уəкілетті органның шешімдері негізінде тоқтатыла тұруы мүмкiн.</w:t>
      </w:r>
    </w:p>
    <w:bookmarkEnd w:id="380"/>
    <w:bookmarkStart w:name="z348" w:id="381"/>
    <w:p>
      <w:pPr>
        <w:spacing w:after="0"/>
        <w:ind w:left="0"/>
        <w:jc w:val="both"/>
      </w:pPr>
      <w:r>
        <w:rPr>
          <w:rFonts w:ascii="Times New Roman"/>
          <w:b w:val="false"/>
          <w:i w:val="false"/>
          <w:color w:val="000000"/>
          <w:sz w:val="28"/>
        </w:rPr>
        <w:t>
      2. Ұлттық қауіпсіздікке қатер төнген немесе әлеуметтік, табиғи және техногендiк сипаттағы төтенше жағдайлар туындаған кезде, сондай-ақ төтенше жағдай енгiзiлген кезде және тасымалдауға кедергi келтiретiн өзге де мән-жайлар кезiнде Инфрақұрылымның ұлттық операторы темiржол қатынасының белгілі бір бағыттарында тасымалдауға байланысты қызметтер көрсетудi уақытша тоқтату не шектеу туралы шешiм қабылдай алады.</w:t>
      </w:r>
    </w:p>
    <w:bookmarkEnd w:id="381"/>
    <w:p>
      <w:pPr>
        <w:spacing w:after="0"/>
        <w:ind w:left="0"/>
        <w:jc w:val="both"/>
      </w:pPr>
      <w:r>
        <w:rPr>
          <w:rFonts w:ascii="Times New Roman"/>
          <w:b w:val="false"/>
          <w:i w:val="false"/>
          <w:color w:val="000000"/>
          <w:sz w:val="28"/>
        </w:rPr>
        <w:t>
      Ұлттық инфрақұрылым операторы осындай шешiмнiң қолданылу мерзiмiн белгiлеуге, сондай-ақ уәкiлеттi органды, тасымалдаушыларды және өзге де мүдделі тұлғаларды дереу хабардар етуге мiндеттi.</w:t>
      </w:r>
    </w:p>
    <w:bookmarkStart w:name="z349" w:id="382"/>
    <w:p>
      <w:pPr>
        <w:spacing w:after="0"/>
        <w:ind w:left="0"/>
        <w:jc w:val="both"/>
      </w:pPr>
      <w:r>
        <w:rPr>
          <w:rFonts w:ascii="Times New Roman"/>
          <w:b w:val="false"/>
          <w:i w:val="false"/>
          <w:color w:val="000000"/>
          <w:sz w:val="28"/>
        </w:rPr>
        <w:t>
      3. Багажды, жүктi және жүк-багажды жеткiзiп беру, беру жөнiндегi шартты тиiстi тұрғыда орындамауға әкеп соқтырып, сақтаудың шектi мерзiмiнiң өтiп кетуiне ұрындырған осы баптың 1 және 2-тармақтарында аталған мән-жайлар туындаған кезде тасымалдаушы багажды, жүктi және жүк-багажды жөнелтушiге, жүк жөнелтушiге олардың есебiнен қайтаруға құқылы.</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34" w:id="383"/>
    <w:p>
      <w:pPr>
        <w:spacing w:after="0"/>
        <w:ind w:left="0"/>
        <w:jc w:val="left"/>
      </w:pPr>
      <w:r>
        <w:rPr>
          <w:rFonts w:ascii="Times New Roman"/>
          <w:b/>
          <w:i w:val="false"/>
          <w:color w:val="000000"/>
        </w:rPr>
        <w:t xml:space="preserve"> 35-1-бап. Теміржол көлігін құқық қорғау органдары мен арнаулы мемлекеттік органдарға беру міндеті</w:t>
      </w:r>
    </w:p>
    <w:bookmarkEnd w:id="383"/>
    <w:bookmarkStart w:name="z735" w:id="384"/>
    <w:p>
      <w:pPr>
        <w:spacing w:after="0"/>
        <w:ind w:left="0"/>
        <w:jc w:val="both"/>
      </w:pPr>
      <w:r>
        <w:rPr>
          <w:rFonts w:ascii="Times New Roman"/>
          <w:b w:val="false"/>
          <w:i w:val="false"/>
          <w:color w:val="000000"/>
          <w:sz w:val="28"/>
        </w:rPr>
        <w:t>
      Теміржол көлігінің иелері (дипломатиялық иммунитеті бар шет мемлекеттер мен халықаралық ұйымдардың өкілдіктерінен басқа) құқық қорғау органдары мен арнаулы мемлекеттік органдарға оқиға, төтенше жағдайлар болған жерлерге бару үшін және шұғыл медициналық көмекке мұқтаж азаматтарды емдеу мекемелеріне жеткізу үшін осы Заңның 35-бабында көзделген тәртіппен теміржол көлігін беруге міндетті.</w:t>
      </w:r>
    </w:p>
    <w:bookmarkEnd w:id="384"/>
    <w:bookmarkStart w:name="z736" w:id="385"/>
    <w:p>
      <w:pPr>
        <w:spacing w:after="0"/>
        <w:ind w:left="0"/>
        <w:jc w:val="both"/>
      </w:pPr>
      <w:r>
        <w:rPr>
          <w:rFonts w:ascii="Times New Roman"/>
          <w:b w:val="false"/>
          <w:i w:val="false"/>
          <w:color w:val="000000"/>
          <w:sz w:val="28"/>
        </w:rPr>
        <w:t>
      Теміржол көлігінің иелеріне осы бапта көзделген жағдайларда көлікті пайдаланғаны үшін шығыстар, сондай-ақ келтірілген залал Қазақстан Республикасының азаматтық заңнамасында белгіленген тәртіппен мемлекеттік бюджет есебінен өтеледі.</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35-1-баппен толықтырылды - ҚР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bookmarkStart w:name="z44" w:id="386"/>
    <w:p>
      <w:pPr>
        <w:spacing w:after="0"/>
        <w:ind w:left="0"/>
        <w:jc w:val="left"/>
      </w:pPr>
      <w:r>
        <w:rPr>
          <w:rFonts w:ascii="Times New Roman"/>
          <w:b/>
          <w:i w:val="false"/>
          <w:color w:val="000000"/>
        </w:rPr>
        <w:t xml:space="preserve"> 7-тарау. ЖYК ТАСЫМАЛДАУДЫ ҰЙЫМДАСТЫРУ</w:t>
      </w:r>
    </w:p>
    <w:bookmarkEnd w:id="386"/>
    <w:bookmarkStart w:name="z45" w:id="387"/>
    <w:p>
      <w:pPr>
        <w:spacing w:after="0"/>
        <w:ind w:left="0"/>
        <w:jc w:val="left"/>
      </w:pPr>
      <w:r>
        <w:rPr>
          <w:rFonts w:ascii="Times New Roman"/>
          <w:b/>
          <w:i w:val="false"/>
          <w:color w:val="000000"/>
        </w:rPr>
        <w:t xml:space="preserve"> 36-бап. Жүк тасымалдау шарты </w:t>
      </w:r>
    </w:p>
    <w:bookmarkEnd w:id="387"/>
    <w:bookmarkStart w:name="z350" w:id="388"/>
    <w:p>
      <w:pPr>
        <w:spacing w:after="0"/>
        <w:ind w:left="0"/>
        <w:jc w:val="both"/>
      </w:pPr>
      <w:r>
        <w:rPr>
          <w:rFonts w:ascii="Times New Roman"/>
          <w:b w:val="false"/>
          <w:i w:val="false"/>
          <w:color w:val="000000"/>
          <w:sz w:val="28"/>
        </w:rPr>
        <w:t xml:space="preserve">
      1. Жүк тасымалдау шартына сәйкес тасымалдаушы жүк жөнелтушi өзiне сенiп тапсырған жүктi оның тасымалдау талаптарын сақтай отырып, баратын темiржол станциясына дер кезiнде әрi сол күйiнде жеткiзiп беруге және жүк алушыға тапсыруға мiндеттенедi, ал жүк жөнелтушi (жүк алушы) жүк тасымалына ақы төлеуге және оны қабылдап алуға мiндеттенедi. </w:t>
      </w:r>
    </w:p>
    <w:bookmarkEnd w:id="388"/>
    <w:bookmarkStart w:name="z351" w:id="389"/>
    <w:p>
      <w:pPr>
        <w:spacing w:after="0"/>
        <w:ind w:left="0"/>
        <w:jc w:val="both"/>
      </w:pPr>
      <w:r>
        <w:rPr>
          <w:rFonts w:ascii="Times New Roman"/>
          <w:b w:val="false"/>
          <w:i w:val="false"/>
          <w:color w:val="000000"/>
          <w:sz w:val="28"/>
        </w:rPr>
        <w:t xml:space="preserve">
      2. Темiржол көлiгiмен жүк тасымалдау шарты темiржол көлiгi жүкқұжатын толтыру арқылы ресiмделедi. </w:t>
      </w:r>
    </w:p>
    <w:bookmarkEnd w:id="389"/>
    <w:bookmarkStart w:name="z352" w:id="390"/>
    <w:p>
      <w:pPr>
        <w:spacing w:after="0"/>
        <w:ind w:left="0"/>
        <w:jc w:val="both"/>
      </w:pPr>
      <w:r>
        <w:rPr>
          <w:rFonts w:ascii="Times New Roman"/>
          <w:b w:val="false"/>
          <w:i w:val="false"/>
          <w:color w:val="000000"/>
          <w:sz w:val="28"/>
        </w:rPr>
        <w:t>
      3. Жүк жөнелтушiге темiржол көлiгi жүкқұжатына жөнелту станциясының күнтізбелік мөртабаны қойылған жүктің қабылданғаны туралы түбіртек берiлген кезден бастап жүк тасымалдау шарты жасалды деп есептеледi.</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6" w:id="391"/>
    <w:p>
      <w:pPr>
        <w:spacing w:after="0"/>
        <w:ind w:left="0"/>
        <w:jc w:val="left"/>
      </w:pPr>
      <w:r>
        <w:rPr>
          <w:rFonts w:ascii="Times New Roman"/>
          <w:b/>
          <w:i w:val="false"/>
          <w:color w:val="000000"/>
        </w:rPr>
        <w:t xml:space="preserve"> 37-бап. Тасымалдау шартының талаптарын өзгерту </w:t>
      </w:r>
    </w:p>
    <w:bookmarkEnd w:id="391"/>
    <w:bookmarkStart w:name="z353" w:id="392"/>
    <w:p>
      <w:pPr>
        <w:spacing w:after="0"/>
        <w:ind w:left="0"/>
        <w:jc w:val="both"/>
      </w:pPr>
      <w:r>
        <w:rPr>
          <w:rFonts w:ascii="Times New Roman"/>
          <w:b w:val="false"/>
          <w:i w:val="false"/>
          <w:color w:val="000000"/>
          <w:sz w:val="28"/>
        </w:rPr>
        <w:t xml:space="preserve">
      1. Тасымалдау шартының талаптарын өзгерту, соның iшiнде жүктiң барар жерiн өзгерту тараптардың келiсiмi бойынша тасымалдау ережелерiне сәйкес жүзеге асырылады. </w:t>
      </w:r>
    </w:p>
    <w:bookmarkEnd w:id="392"/>
    <w:bookmarkStart w:name="z354" w:id="393"/>
    <w:p>
      <w:pPr>
        <w:spacing w:after="0"/>
        <w:ind w:left="0"/>
        <w:jc w:val="both"/>
      </w:pPr>
      <w:r>
        <w:rPr>
          <w:rFonts w:ascii="Times New Roman"/>
          <w:b w:val="false"/>
          <w:i w:val="false"/>
          <w:color w:val="000000"/>
          <w:sz w:val="28"/>
        </w:rPr>
        <w:t>
      2. Кедендiк бақылаудағы жүктiң барар жерiн өзгерту тиiстi мемлекеттік кіріс органының келісімi болған кезде жүргiзiледi.</w:t>
      </w:r>
    </w:p>
    <w:bookmarkEnd w:id="393"/>
    <w:p>
      <w:pPr>
        <w:spacing w:after="0"/>
        <w:ind w:left="0"/>
        <w:jc w:val="both"/>
      </w:pPr>
      <w:r>
        <w:rPr>
          <w:rFonts w:ascii="Times New Roman"/>
          <w:b w:val="false"/>
          <w:i w:val="false"/>
          <w:color w:val="000000"/>
          <w:sz w:val="28"/>
        </w:rPr>
        <w:t>
      Кедендiк бақылаудағы жүктi тасымалдау адамдардың денсаулығы мен өміріне, жүру қауiпсiздiгiне, экологиялық қауіпсiздiкке, жүктiң сақталуы мен сапалық жай-күйiне қатер төндiрген жағдайда, жүктiң барар жерiн өзгерту мемлекеттік кіріс органдарын белгiленген мерзiмде мiндеттi түрде хабардар ете отырып, олардың келісімiнсiз жүзеге асырылады.</w:t>
      </w:r>
    </w:p>
    <w:bookmarkStart w:name="z355" w:id="394"/>
    <w:p>
      <w:pPr>
        <w:spacing w:after="0"/>
        <w:ind w:left="0"/>
        <w:jc w:val="both"/>
      </w:pPr>
      <w:r>
        <w:rPr>
          <w:rFonts w:ascii="Times New Roman"/>
          <w:b w:val="false"/>
          <w:i w:val="false"/>
          <w:color w:val="000000"/>
          <w:sz w:val="28"/>
        </w:rPr>
        <w:t xml:space="preserve">
      3. Бұдан әрi тасымалдау жүру қауiпсiздiгi мен жүктiң сақталуына қатер төндiретiн жағдайда, тасымалдаушы жүк жөнелтушiнi (жүк алушыны) хабардар ете отырып, жүктi қайта тиеуге құқылы. </w:t>
      </w:r>
    </w:p>
    <w:bookmarkEnd w:id="394"/>
    <w:bookmarkStart w:name="z356" w:id="395"/>
    <w:p>
      <w:pPr>
        <w:spacing w:after="0"/>
        <w:ind w:left="0"/>
        <w:jc w:val="both"/>
      </w:pPr>
      <w:r>
        <w:rPr>
          <w:rFonts w:ascii="Times New Roman"/>
          <w:b w:val="false"/>
          <w:i w:val="false"/>
          <w:color w:val="000000"/>
          <w:sz w:val="28"/>
        </w:rPr>
        <w:t>
      4. Қазақстан Республикасының заң актiлерiнде көзделген жағдайларда мемлекеттік органдар өздерінің құзыретiне сәйкес жүкті тасымалдаушыдан алып қоюға құқылы. Бұл орайда тасымалдаушының жүктi тасымалдау және сақтау жөнiндегi шығыстарын, сондай-ақ оған келтiрiлген зиянды кiнәлi тарап өтеуге тиiс.</w:t>
      </w:r>
    </w:p>
    <w:bookmarkEnd w:id="395"/>
    <w:p>
      <w:pPr>
        <w:spacing w:after="0"/>
        <w:ind w:left="0"/>
        <w:jc w:val="both"/>
      </w:pPr>
      <w:r>
        <w:rPr>
          <w:rFonts w:ascii="Times New Roman"/>
          <w:b w:val="false"/>
          <w:i w:val="false"/>
          <w:color w:val="000000"/>
          <w:sz w:val="28"/>
        </w:rPr>
        <w:t>
      Жүк жөнелтушінің, жүк алушының залалдары Қазақстан Республикасының заңнамалық актілерінде белгіленген тәртіппен өтеуге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47" w:id="396"/>
    <w:p>
      <w:pPr>
        <w:spacing w:after="0"/>
        <w:ind w:left="0"/>
        <w:jc w:val="left"/>
      </w:pPr>
      <w:r>
        <w:rPr>
          <w:rFonts w:ascii="Times New Roman"/>
          <w:b/>
          <w:i w:val="false"/>
          <w:color w:val="000000"/>
        </w:rPr>
        <w:t xml:space="preserve"> 38-бап. Жүк тасымалдауды ұйымдастыру туралы шарт </w:t>
      </w:r>
    </w:p>
    <w:bookmarkEnd w:id="396"/>
    <w:bookmarkStart w:name="z357" w:id="397"/>
    <w:p>
      <w:pPr>
        <w:spacing w:after="0"/>
        <w:ind w:left="0"/>
        <w:jc w:val="both"/>
      </w:pPr>
      <w:r>
        <w:rPr>
          <w:rFonts w:ascii="Times New Roman"/>
          <w:b w:val="false"/>
          <w:i w:val="false"/>
          <w:color w:val="000000"/>
          <w:sz w:val="28"/>
        </w:rPr>
        <w:t xml:space="preserve">
      1. Жүк тасымалдауды ұйымдастыру туралы шарт бойынша тасымалдаушы жүктi белгiленген мерзiмдерде қабылдауға, ал жүк жөнелтушi жүктi тасымалдауға келiсiлген көлемде тапсыруға мiндеттенедi. </w:t>
      </w:r>
    </w:p>
    <w:bookmarkEnd w:id="397"/>
    <w:bookmarkStart w:name="z358" w:id="398"/>
    <w:p>
      <w:pPr>
        <w:spacing w:after="0"/>
        <w:ind w:left="0"/>
        <w:jc w:val="both"/>
      </w:pPr>
      <w:r>
        <w:rPr>
          <w:rFonts w:ascii="Times New Roman"/>
          <w:b w:val="false"/>
          <w:i w:val="false"/>
          <w:color w:val="000000"/>
          <w:sz w:val="28"/>
        </w:rPr>
        <w:t>
      2. Əскери тасымалдарды ұйымдастыру туралы шарттарды қоспағанда, жүктерді тасымалдауды ұйымдастыру туралы шартта тасымалдаудың көлемдері, мерзімдері, сапасы, көлік құралдарын беру жəне жүктерді тасымалдауға ұсыну талаптары, сондай-ақ тасымалдауды ұйымдастырудың осы Заңда жəне тасымалдау қағидаларында көзделмеген өзге де талаптары айқындалады.</w:t>
      </w:r>
    </w:p>
    <w:bookmarkEnd w:id="398"/>
    <w:bookmarkStart w:name="z359" w:id="399"/>
    <w:p>
      <w:pPr>
        <w:spacing w:after="0"/>
        <w:ind w:left="0"/>
        <w:jc w:val="both"/>
      </w:pPr>
      <w:r>
        <w:rPr>
          <w:rFonts w:ascii="Times New Roman"/>
          <w:b w:val="false"/>
          <w:i w:val="false"/>
          <w:color w:val="000000"/>
          <w:sz w:val="28"/>
        </w:rPr>
        <w:t>
      3. Тасымалдаушы мен жүк жөнелтушi жүйелi түрде тасымалдауды жүзеге асыру қажет болған кезде тасымалдауды ұйымдастыру туралы ұзақ мерзiмдi шарт жасауы мүмкiн.</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13.06.2017 </w:t>
      </w:r>
      <w:r>
        <w:rPr>
          <w:rFonts w:ascii="Times New Roman"/>
          <w:b w:val="false"/>
          <w:i w:val="false"/>
          <w:color w:val="000000"/>
          <w:sz w:val="28"/>
        </w:rPr>
        <w:t>№ 69-VI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400"/>
    <w:p>
      <w:pPr>
        <w:spacing w:after="0"/>
        <w:ind w:left="0"/>
        <w:jc w:val="left"/>
      </w:pPr>
      <w:r>
        <w:rPr>
          <w:rFonts w:ascii="Times New Roman"/>
          <w:b/>
          <w:i w:val="false"/>
          <w:color w:val="000000"/>
        </w:rPr>
        <w:t xml:space="preserve"> 39-бап. Құқықтар мен мiндеттердiң ауысуы </w:t>
      </w:r>
    </w:p>
    <w:bookmarkEnd w:id="400"/>
    <w:bookmarkStart w:name="z360" w:id="401"/>
    <w:p>
      <w:pPr>
        <w:spacing w:after="0"/>
        <w:ind w:left="0"/>
        <w:jc w:val="both"/>
      </w:pPr>
      <w:r>
        <w:rPr>
          <w:rFonts w:ascii="Times New Roman"/>
          <w:b w:val="false"/>
          <w:i w:val="false"/>
          <w:color w:val="000000"/>
          <w:sz w:val="28"/>
        </w:rPr>
        <w:t xml:space="preserve">
      1. Жүктiң баратын жерiне жеткiзiлгенi туралы хабарланған кезден бастап тасымалдау шарттары бойынша құқықтар мен мiндеттер жүк алушыға ауысады. </w:t>
      </w:r>
    </w:p>
    <w:bookmarkEnd w:id="401"/>
    <w:bookmarkStart w:name="z361" w:id="402"/>
    <w:p>
      <w:pPr>
        <w:spacing w:after="0"/>
        <w:ind w:left="0"/>
        <w:jc w:val="both"/>
      </w:pPr>
      <w:r>
        <w:rPr>
          <w:rFonts w:ascii="Times New Roman"/>
          <w:b w:val="false"/>
          <w:i w:val="false"/>
          <w:color w:val="000000"/>
          <w:sz w:val="28"/>
        </w:rPr>
        <w:t xml:space="preserve">
      2. Жүк алушы жүк жөнелтушiнiң дұрыс емес iс-әрекеттерi салдарынан тасымалдаушыға төленген шығыстар мен залалдардың орнын толтыруды жүк жөнелтушiден талап етуге құқылы. </w:t>
      </w:r>
    </w:p>
    <w:bookmarkEnd w:id="402"/>
    <w:bookmarkStart w:name="z49" w:id="403"/>
    <w:p>
      <w:pPr>
        <w:spacing w:after="0"/>
        <w:ind w:left="0"/>
        <w:jc w:val="left"/>
      </w:pPr>
      <w:r>
        <w:rPr>
          <w:rFonts w:ascii="Times New Roman"/>
          <w:b/>
          <w:i w:val="false"/>
          <w:color w:val="000000"/>
        </w:rPr>
        <w:t xml:space="preserve"> 40-бап. Жүк тасымалдау ережелерi </w:t>
      </w:r>
    </w:p>
    <w:bookmarkEnd w:id="403"/>
    <w:bookmarkStart w:name="z362" w:id="404"/>
    <w:p>
      <w:pPr>
        <w:spacing w:after="0"/>
        <w:ind w:left="0"/>
        <w:jc w:val="both"/>
      </w:pPr>
      <w:r>
        <w:rPr>
          <w:rFonts w:ascii="Times New Roman"/>
          <w:b w:val="false"/>
          <w:i w:val="false"/>
          <w:color w:val="000000"/>
          <w:sz w:val="28"/>
        </w:rPr>
        <w:t xml:space="preserve">
      1. Жүк тасымалдау ережелерi жалпы ережелердi қамтиды, сондай-ақ мыналарды: </w:t>
      </w:r>
    </w:p>
    <w:bookmarkEnd w:id="404"/>
    <w:bookmarkStart w:name="z363" w:id="405"/>
    <w:p>
      <w:pPr>
        <w:spacing w:after="0"/>
        <w:ind w:left="0"/>
        <w:jc w:val="both"/>
      </w:pPr>
      <w:r>
        <w:rPr>
          <w:rFonts w:ascii="Times New Roman"/>
          <w:b w:val="false"/>
          <w:i w:val="false"/>
          <w:color w:val="000000"/>
          <w:sz w:val="28"/>
        </w:rPr>
        <w:t xml:space="preserve">
      1) тасымалдарды жоспарлау; </w:t>
      </w:r>
    </w:p>
    <w:bookmarkEnd w:id="405"/>
    <w:bookmarkStart w:name="z364" w:id="406"/>
    <w:p>
      <w:pPr>
        <w:spacing w:after="0"/>
        <w:ind w:left="0"/>
        <w:jc w:val="both"/>
      </w:pPr>
      <w:r>
        <w:rPr>
          <w:rFonts w:ascii="Times New Roman"/>
          <w:b w:val="false"/>
          <w:i w:val="false"/>
          <w:color w:val="000000"/>
          <w:sz w:val="28"/>
        </w:rPr>
        <w:t xml:space="preserve">
      2) тасымалдау жоспарын орындаудың есеп карточкасын жасау; </w:t>
      </w:r>
    </w:p>
    <w:bookmarkEnd w:id="406"/>
    <w:bookmarkStart w:name="z365" w:id="407"/>
    <w:p>
      <w:pPr>
        <w:spacing w:after="0"/>
        <w:ind w:left="0"/>
        <w:jc w:val="both"/>
      </w:pPr>
      <w:r>
        <w:rPr>
          <w:rFonts w:ascii="Times New Roman"/>
          <w:b w:val="false"/>
          <w:i w:val="false"/>
          <w:color w:val="000000"/>
          <w:sz w:val="28"/>
        </w:rPr>
        <w:t xml:space="preserve">
      3) жүктердi тасымалдауға қабылдау; </w:t>
      </w:r>
    </w:p>
    <w:bookmarkEnd w:id="407"/>
    <w:bookmarkStart w:name="z366" w:id="408"/>
    <w:p>
      <w:pPr>
        <w:spacing w:after="0"/>
        <w:ind w:left="0"/>
        <w:jc w:val="both"/>
      </w:pPr>
      <w:r>
        <w:rPr>
          <w:rFonts w:ascii="Times New Roman"/>
          <w:b w:val="false"/>
          <w:i w:val="false"/>
          <w:color w:val="000000"/>
          <w:sz w:val="28"/>
        </w:rPr>
        <w:t>
      4) жүктердi беру;</w:t>
      </w:r>
    </w:p>
    <w:bookmarkEnd w:id="408"/>
    <w:p>
      <w:pPr>
        <w:spacing w:after="0"/>
        <w:ind w:left="0"/>
        <w:jc w:val="both"/>
      </w:pPr>
      <w:r>
        <w:rPr>
          <w:rFonts w:ascii="Times New Roman"/>
          <w:b w:val="false"/>
          <w:i w:val="false"/>
          <w:color w:val="000000"/>
          <w:sz w:val="28"/>
        </w:rPr>
        <w:t>
      4-1) жүк транзиті;</w:t>
      </w:r>
    </w:p>
    <w:bookmarkStart w:name="z367" w:id="409"/>
    <w:p>
      <w:pPr>
        <w:spacing w:after="0"/>
        <w:ind w:left="0"/>
        <w:jc w:val="both"/>
      </w:pPr>
      <w:r>
        <w:rPr>
          <w:rFonts w:ascii="Times New Roman"/>
          <w:b w:val="false"/>
          <w:i w:val="false"/>
          <w:color w:val="000000"/>
          <w:sz w:val="28"/>
        </w:rPr>
        <w:t xml:space="preserve">
      5) вагондар мен контейнерлердi пломбалау үшiн бекiту-пломбалау құрылғыларын қолдану; </w:t>
      </w:r>
    </w:p>
    <w:bookmarkEnd w:id="409"/>
    <w:bookmarkStart w:name="z368" w:id="410"/>
    <w:p>
      <w:pPr>
        <w:spacing w:after="0"/>
        <w:ind w:left="0"/>
        <w:jc w:val="both"/>
      </w:pPr>
      <w:r>
        <w:rPr>
          <w:rFonts w:ascii="Times New Roman"/>
          <w:b w:val="false"/>
          <w:i w:val="false"/>
          <w:color w:val="000000"/>
          <w:sz w:val="28"/>
        </w:rPr>
        <w:t>
      6) жүкқұжаты мен тасымалдау құжаттарын ресiмдеу;</w:t>
      </w:r>
    </w:p>
    <w:bookmarkEnd w:id="410"/>
    <w:bookmarkStart w:name="z369" w:id="411"/>
    <w:p>
      <w:pPr>
        <w:spacing w:after="0"/>
        <w:ind w:left="0"/>
        <w:jc w:val="both"/>
      </w:pPr>
      <w:r>
        <w:rPr>
          <w:rFonts w:ascii="Times New Roman"/>
          <w:b w:val="false"/>
          <w:i w:val="false"/>
          <w:color w:val="000000"/>
          <w:sz w:val="28"/>
        </w:rPr>
        <w:t xml:space="preserve">
      7) жаппай тасымалданатын жүктердi маршруттармен және вагондар тобымен бiр жүкқұжаты бойынша тасымалдау; </w:t>
      </w:r>
    </w:p>
    <w:bookmarkEnd w:id="411"/>
    <w:bookmarkStart w:name="z370" w:id="412"/>
    <w:p>
      <w:pPr>
        <w:spacing w:after="0"/>
        <w:ind w:left="0"/>
        <w:jc w:val="both"/>
      </w:pPr>
      <w:r>
        <w:rPr>
          <w:rFonts w:ascii="Times New Roman"/>
          <w:b w:val="false"/>
          <w:i w:val="false"/>
          <w:color w:val="000000"/>
          <w:sz w:val="28"/>
        </w:rPr>
        <w:t xml:space="preserve">
      8) құндылығы жарияланған жүктердi тасымалдау; </w:t>
      </w:r>
    </w:p>
    <w:bookmarkEnd w:id="412"/>
    <w:bookmarkStart w:name="z371" w:id="413"/>
    <w:p>
      <w:pPr>
        <w:spacing w:after="0"/>
        <w:ind w:left="0"/>
        <w:jc w:val="both"/>
      </w:pPr>
      <w:r>
        <w:rPr>
          <w:rFonts w:ascii="Times New Roman"/>
          <w:b w:val="false"/>
          <w:i w:val="false"/>
          <w:color w:val="000000"/>
          <w:sz w:val="28"/>
        </w:rPr>
        <w:t xml:space="preserve">
      9) жүктi вагон таразыларында өлшеу дәлдiгi нормалары; </w:t>
      </w:r>
    </w:p>
    <w:bookmarkEnd w:id="413"/>
    <w:bookmarkStart w:name="z372" w:id="414"/>
    <w:p>
      <w:pPr>
        <w:spacing w:after="0"/>
        <w:ind w:left="0"/>
        <w:jc w:val="both"/>
      </w:pPr>
      <w:r>
        <w:rPr>
          <w:rFonts w:ascii="Times New Roman"/>
          <w:b w:val="false"/>
          <w:i w:val="false"/>
          <w:color w:val="000000"/>
          <w:sz w:val="28"/>
        </w:rPr>
        <w:t>
      10) жүк массасының табиғи азаю нормалары;</w:t>
      </w:r>
    </w:p>
    <w:bookmarkEnd w:id="414"/>
    <w:bookmarkStart w:name="z373" w:id="415"/>
    <w:p>
      <w:pPr>
        <w:spacing w:after="0"/>
        <w:ind w:left="0"/>
        <w:jc w:val="both"/>
      </w:pPr>
      <w:r>
        <w:rPr>
          <w:rFonts w:ascii="Times New Roman"/>
          <w:b w:val="false"/>
          <w:i w:val="false"/>
          <w:color w:val="000000"/>
          <w:sz w:val="28"/>
        </w:rPr>
        <w:t>
      11) тасымалдаулар және тасымалдау ақысы бойынша есеп айырысулар;</w:t>
      </w:r>
    </w:p>
    <w:bookmarkEnd w:id="415"/>
    <w:bookmarkStart w:name="z374" w:id="416"/>
    <w:p>
      <w:pPr>
        <w:spacing w:after="0"/>
        <w:ind w:left="0"/>
        <w:jc w:val="both"/>
      </w:pPr>
      <w:r>
        <w:rPr>
          <w:rFonts w:ascii="Times New Roman"/>
          <w:b w:val="false"/>
          <w:i w:val="false"/>
          <w:color w:val="000000"/>
          <w:sz w:val="28"/>
        </w:rPr>
        <w:t xml:space="preserve">
      12) вагондарды беруге-алып кетуге шарттар жасасу және осындай шарттардың мiндетті талаптары; </w:t>
      </w:r>
    </w:p>
    <w:bookmarkEnd w:id="416"/>
    <w:bookmarkStart w:name="z375" w:id="417"/>
    <w:p>
      <w:pPr>
        <w:spacing w:after="0"/>
        <w:ind w:left="0"/>
        <w:jc w:val="both"/>
      </w:pPr>
      <w:r>
        <w:rPr>
          <w:rFonts w:ascii="Times New Roman"/>
          <w:b w:val="false"/>
          <w:i w:val="false"/>
          <w:color w:val="000000"/>
          <w:sz w:val="28"/>
        </w:rPr>
        <w:t>
      13) тиеу және түсiру мерзiмдерi;</w:t>
      </w:r>
    </w:p>
    <w:bookmarkEnd w:id="417"/>
    <w:bookmarkStart w:name="z376" w:id="418"/>
    <w:p>
      <w:pPr>
        <w:spacing w:after="0"/>
        <w:ind w:left="0"/>
        <w:jc w:val="both"/>
      </w:pPr>
      <w:r>
        <w:rPr>
          <w:rFonts w:ascii="Times New Roman"/>
          <w:b w:val="false"/>
          <w:i w:val="false"/>
          <w:color w:val="000000"/>
          <w:sz w:val="28"/>
        </w:rPr>
        <w:t>
      14) жеткiзiп беру мерзiмдерiнiң және жеткiзiп беру мерзiмдерiн есептеу ережелерi;</w:t>
      </w:r>
    </w:p>
    <w:bookmarkEnd w:id="418"/>
    <w:bookmarkStart w:name="z377" w:id="419"/>
    <w:p>
      <w:pPr>
        <w:spacing w:after="0"/>
        <w:ind w:left="0"/>
        <w:jc w:val="both"/>
      </w:pPr>
      <w:r>
        <w:rPr>
          <w:rFonts w:ascii="Times New Roman"/>
          <w:b w:val="false"/>
          <w:i w:val="false"/>
          <w:color w:val="000000"/>
          <w:sz w:val="28"/>
        </w:rPr>
        <w:t>
      15) сақтау;</w:t>
      </w:r>
    </w:p>
    <w:bookmarkEnd w:id="419"/>
    <w:bookmarkStart w:name="z378" w:id="420"/>
    <w:p>
      <w:pPr>
        <w:spacing w:after="0"/>
        <w:ind w:left="0"/>
        <w:jc w:val="both"/>
      </w:pPr>
      <w:r>
        <w:rPr>
          <w:rFonts w:ascii="Times New Roman"/>
          <w:b w:val="false"/>
          <w:i w:val="false"/>
          <w:color w:val="000000"/>
          <w:sz w:val="28"/>
        </w:rPr>
        <w:t xml:space="preserve">
      16) жүктi ұстап қалу, өткізу, жүктердi мемлекеттiк органдарға тапсыру; </w:t>
      </w:r>
    </w:p>
    <w:bookmarkEnd w:id="420"/>
    <w:bookmarkStart w:name="z379" w:id="421"/>
    <w:p>
      <w:pPr>
        <w:spacing w:after="0"/>
        <w:ind w:left="0"/>
        <w:jc w:val="both"/>
      </w:pPr>
      <w:r>
        <w:rPr>
          <w:rFonts w:ascii="Times New Roman"/>
          <w:b w:val="false"/>
          <w:i w:val="false"/>
          <w:color w:val="000000"/>
          <w:sz w:val="28"/>
        </w:rPr>
        <w:t xml:space="preserve">
      17) жүктiң барар жерiн өзгерту, жүк жөнелтушiге қайтару; </w:t>
      </w:r>
    </w:p>
    <w:bookmarkEnd w:id="421"/>
    <w:bookmarkStart w:name="z380" w:id="422"/>
    <w:p>
      <w:pPr>
        <w:spacing w:after="0"/>
        <w:ind w:left="0"/>
        <w:jc w:val="both"/>
      </w:pPr>
      <w:r>
        <w:rPr>
          <w:rFonts w:ascii="Times New Roman"/>
          <w:b w:val="false"/>
          <w:i w:val="false"/>
          <w:color w:val="000000"/>
          <w:sz w:val="28"/>
        </w:rPr>
        <w:t>
      18) бос және үйiп тиелген жүктi тасымалдау;</w:t>
      </w:r>
    </w:p>
    <w:bookmarkEnd w:id="422"/>
    <w:bookmarkStart w:name="z381" w:id="423"/>
    <w:p>
      <w:pPr>
        <w:spacing w:after="0"/>
        <w:ind w:left="0"/>
        <w:jc w:val="both"/>
      </w:pPr>
      <w:r>
        <w:rPr>
          <w:rFonts w:ascii="Times New Roman"/>
          <w:b w:val="false"/>
          <w:i w:val="false"/>
          <w:color w:val="000000"/>
          <w:sz w:val="28"/>
        </w:rPr>
        <w:t xml:space="preserve">
      19) ашық жылжымалы құраммен тасымалдау; </w:t>
      </w:r>
    </w:p>
    <w:bookmarkEnd w:id="423"/>
    <w:bookmarkStart w:name="z382" w:id="424"/>
    <w:p>
      <w:pPr>
        <w:spacing w:after="0"/>
        <w:ind w:left="0"/>
        <w:jc w:val="both"/>
      </w:pPr>
      <w:r>
        <w:rPr>
          <w:rFonts w:ascii="Times New Roman"/>
          <w:b w:val="false"/>
          <w:i w:val="false"/>
          <w:color w:val="000000"/>
          <w:sz w:val="28"/>
        </w:rPr>
        <w:t>
      20) жолсерiктердiң жолбасшылығы арқылы тасымалдау;</w:t>
      </w:r>
    </w:p>
    <w:bookmarkEnd w:id="424"/>
    <w:bookmarkStart w:name="z383" w:id="425"/>
    <w:p>
      <w:pPr>
        <w:spacing w:after="0"/>
        <w:ind w:left="0"/>
        <w:jc w:val="both"/>
      </w:pPr>
      <w:r>
        <w:rPr>
          <w:rFonts w:ascii="Times New Roman"/>
          <w:b w:val="false"/>
          <w:i w:val="false"/>
          <w:color w:val="000000"/>
          <w:sz w:val="28"/>
        </w:rPr>
        <w:t>
      21) жөнелтушi маршруттарымен тасымалдау;</w:t>
      </w:r>
    </w:p>
    <w:bookmarkEnd w:id="425"/>
    <w:bookmarkStart w:name="z384" w:id="426"/>
    <w:p>
      <w:pPr>
        <w:spacing w:after="0"/>
        <w:ind w:left="0"/>
        <w:jc w:val="both"/>
      </w:pPr>
      <w:r>
        <w:rPr>
          <w:rFonts w:ascii="Times New Roman"/>
          <w:b w:val="false"/>
          <w:i w:val="false"/>
          <w:color w:val="000000"/>
          <w:sz w:val="28"/>
        </w:rPr>
        <w:t>
      22) ұсақ және шағын тонналық жөнелтiлiмдермен тасымалдау;</w:t>
      </w:r>
    </w:p>
    <w:bookmarkEnd w:id="426"/>
    <w:bookmarkStart w:name="z385" w:id="427"/>
    <w:p>
      <w:pPr>
        <w:spacing w:after="0"/>
        <w:ind w:left="0"/>
        <w:jc w:val="both"/>
      </w:pPr>
      <w:r>
        <w:rPr>
          <w:rFonts w:ascii="Times New Roman"/>
          <w:b w:val="false"/>
          <w:i w:val="false"/>
          <w:color w:val="000000"/>
          <w:sz w:val="28"/>
        </w:rPr>
        <w:t>
      23) контейнерлермен және көлiктiк пакеттермен тасымалдау;</w:t>
      </w:r>
    </w:p>
    <w:bookmarkEnd w:id="427"/>
    <w:bookmarkStart w:name="z386" w:id="428"/>
    <w:p>
      <w:pPr>
        <w:spacing w:after="0"/>
        <w:ind w:left="0"/>
        <w:jc w:val="both"/>
      </w:pPr>
      <w:r>
        <w:rPr>
          <w:rFonts w:ascii="Times New Roman"/>
          <w:b w:val="false"/>
          <w:i w:val="false"/>
          <w:color w:val="000000"/>
          <w:sz w:val="28"/>
        </w:rPr>
        <w:t>
      24) мұз болып тоңазыған жүктердi тасымалдау;</w:t>
      </w:r>
    </w:p>
    <w:bookmarkEnd w:id="428"/>
    <w:bookmarkStart w:name="z387" w:id="429"/>
    <w:p>
      <w:pPr>
        <w:spacing w:after="0"/>
        <w:ind w:left="0"/>
        <w:jc w:val="both"/>
      </w:pPr>
      <w:r>
        <w:rPr>
          <w:rFonts w:ascii="Times New Roman"/>
          <w:b w:val="false"/>
          <w:i w:val="false"/>
          <w:color w:val="000000"/>
          <w:sz w:val="28"/>
        </w:rPr>
        <w:t>
      25) тез бүлiнетiн жүктердi тасымалдау;</w:t>
      </w:r>
    </w:p>
    <w:bookmarkEnd w:id="429"/>
    <w:bookmarkStart w:name="z388" w:id="430"/>
    <w:p>
      <w:pPr>
        <w:spacing w:after="0"/>
        <w:ind w:left="0"/>
        <w:jc w:val="both"/>
      </w:pPr>
      <w:r>
        <w:rPr>
          <w:rFonts w:ascii="Times New Roman"/>
          <w:b w:val="false"/>
          <w:i w:val="false"/>
          <w:color w:val="000000"/>
          <w:sz w:val="28"/>
        </w:rPr>
        <w:t>
      26) жануарларды тасымалдау;</w:t>
      </w:r>
    </w:p>
    <w:bookmarkEnd w:id="430"/>
    <w:bookmarkStart w:name="z389" w:id="431"/>
    <w:p>
      <w:pPr>
        <w:spacing w:after="0"/>
        <w:ind w:left="0"/>
        <w:jc w:val="both"/>
      </w:pPr>
      <w:r>
        <w:rPr>
          <w:rFonts w:ascii="Times New Roman"/>
          <w:b w:val="false"/>
          <w:i w:val="false"/>
          <w:color w:val="000000"/>
          <w:sz w:val="28"/>
        </w:rPr>
        <w:t>
      27) ветеринариялық, фитосанитариялық бақылауға жататын жүктердi тасымалдау;</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91" w:id="432"/>
    <w:p>
      <w:pPr>
        <w:spacing w:after="0"/>
        <w:ind w:left="0"/>
        <w:jc w:val="both"/>
      </w:pPr>
      <w:r>
        <w:rPr>
          <w:rFonts w:ascii="Times New Roman"/>
          <w:b w:val="false"/>
          <w:i w:val="false"/>
          <w:color w:val="000000"/>
          <w:sz w:val="28"/>
        </w:rPr>
        <w:t>
      29) актiлер жасау;</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93" w:id="433"/>
    <w:p>
      <w:pPr>
        <w:spacing w:after="0"/>
        <w:ind w:left="0"/>
        <w:jc w:val="both"/>
      </w:pPr>
      <w:r>
        <w:rPr>
          <w:rFonts w:ascii="Times New Roman"/>
          <w:b w:val="false"/>
          <w:i w:val="false"/>
          <w:color w:val="000000"/>
          <w:sz w:val="28"/>
        </w:rPr>
        <w:t>
      31) сұйық жүктердi құйып алу арқылы вагон-цистерналарда және бункерлiк жартылай вагондарда тасымалдау;</w:t>
      </w:r>
    </w:p>
    <w:bookmarkEnd w:id="433"/>
    <w:bookmarkStart w:name="z394" w:id="434"/>
    <w:p>
      <w:pPr>
        <w:spacing w:after="0"/>
        <w:ind w:left="0"/>
        <w:jc w:val="both"/>
      </w:pPr>
      <w:r>
        <w:rPr>
          <w:rFonts w:ascii="Times New Roman"/>
          <w:b w:val="false"/>
          <w:i w:val="false"/>
          <w:color w:val="000000"/>
          <w:sz w:val="28"/>
        </w:rPr>
        <w:t>
      32) қауiптi жүктердi тасымалдау;</w:t>
      </w:r>
    </w:p>
    <w:bookmarkEnd w:id="434"/>
    <w:bookmarkStart w:name="z886" w:id="435"/>
    <w:p>
      <w:pPr>
        <w:spacing w:after="0"/>
        <w:ind w:left="0"/>
        <w:jc w:val="both"/>
      </w:pPr>
      <w:r>
        <w:rPr>
          <w:rFonts w:ascii="Times New Roman"/>
          <w:b w:val="false"/>
          <w:i w:val="false"/>
          <w:color w:val="000000"/>
          <w:sz w:val="28"/>
        </w:rPr>
        <w:t>
      32-1) бос меншікті вагондарды (контейнерлерді) тасымалдау;</w:t>
      </w:r>
    </w:p>
    <w:bookmarkEnd w:id="435"/>
    <w:bookmarkStart w:name="z395" w:id="436"/>
    <w:p>
      <w:pPr>
        <w:spacing w:after="0"/>
        <w:ind w:left="0"/>
        <w:jc w:val="both"/>
      </w:pPr>
      <w:r>
        <w:rPr>
          <w:rFonts w:ascii="Times New Roman"/>
          <w:b w:val="false"/>
          <w:i w:val="false"/>
          <w:color w:val="000000"/>
          <w:sz w:val="28"/>
        </w:rPr>
        <w:t>
      33) арнайы зерттеулер мен сараптамалар жүргiзу;</w:t>
      </w:r>
    </w:p>
    <w:bookmarkEnd w:id="436"/>
    <w:bookmarkStart w:name="z315" w:id="437"/>
    <w:p>
      <w:pPr>
        <w:spacing w:after="0"/>
        <w:ind w:left="0"/>
        <w:jc w:val="both"/>
      </w:pPr>
      <w:r>
        <w:rPr>
          <w:rFonts w:ascii="Times New Roman"/>
          <w:b w:val="false"/>
          <w:i w:val="false"/>
          <w:color w:val="000000"/>
          <w:sz w:val="28"/>
        </w:rPr>
        <w:t>
      33-1) ерекше жағдайларда жүктерді тасымалдауды жүзеге асыру;</w:t>
      </w:r>
    </w:p>
    <w:bookmarkEnd w:id="437"/>
    <w:bookmarkStart w:name="z316" w:id="438"/>
    <w:p>
      <w:pPr>
        <w:spacing w:after="0"/>
        <w:ind w:left="0"/>
        <w:jc w:val="both"/>
      </w:pPr>
      <w:r>
        <w:rPr>
          <w:rFonts w:ascii="Times New Roman"/>
          <w:b w:val="false"/>
          <w:i w:val="false"/>
          <w:color w:val="000000"/>
          <w:sz w:val="28"/>
        </w:rPr>
        <w:t>
      33-2) вагондар мен контейнерлерді жүк түсірілгеннен кейін тазалау және жуу шарттары мен тәртібін;</w:t>
      </w:r>
    </w:p>
    <w:bookmarkEnd w:id="438"/>
    <w:bookmarkStart w:name="z396" w:id="439"/>
    <w:p>
      <w:pPr>
        <w:spacing w:after="0"/>
        <w:ind w:left="0"/>
        <w:jc w:val="both"/>
      </w:pPr>
      <w:r>
        <w:rPr>
          <w:rFonts w:ascii="Times New Roman"/>
          <w:b w:val="false"/>
          <w:i w:val="false"/>
          <w:color w:val="000000"/>
          <w:sz w:val="28"/>
        </w:rPr>
        <w:t xml:space="preserve">
      34) Қазақстан Республикасының заң актiлерiне сәйкес өзге де талаптарды белгiлейдi. </w:t>
      </w:r>
    </w:p>
    <w:bookmarkEnd w:id="439"/>
    <w:bookmarkStart w:name="z397" w:id="440"/>
    <w:p>
      <w:pPr>
        <w:spacing w:after="0"/>
        <w:ind w:left="0"/>
        <w:jc w:val="both"/>
      </w:pPr>
      <w:r>
        <w:rPr>
          <w:rFonts w:ascii="Times New Roman"/>
          <w:b w:val="false"/>
          <w:i w:val="false"/>
          <w:color w:val="000000"/>
          <w:sz w:val="28"/>
        </w:rPr>
        <w:t>
      2. Жүк тасымалдау қағидасын сақтауына бақылауды жүзеге асыру тәртiбiн уәкiлеттi орган белгiлейдi.</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өзгерту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27.12.2019 </w:t>
      </w:r>
      <w:r>
        <w:rPr>
          <w:rFonts w:ascii="Times New Roman"/>
          <w:b w:val="false"/>
          <w:i w:val="false"/>
          <w:color w:val="ff0000"/>
          <w:sz w:val="28"/>
        </w:rPr>
        <w:t>№ 295-VІ</w:t>
      </w:r>
      <w:r>
        <w:rPr>
          <w:rFonts w:ascii="Times New Roman"/>
          <w:b w:val="false"/>
          <w:i w:val="false"/>
          <w:color w:val="ff0000"/>
          <w:sz w:val="28"/>
        </w:rPr>
        <w:t xml:space="preserve"> (01.01.2020 бастап қолданысқа енгізілді); 09.11.2020 </w:t>
      </w:r>
      <w:r>
        <w:rPr>
          <w:rFonts w:ascii="Times New Roman"/>
          <w:b w:val="false"/>
          <w:i w:val="false"/>
          <w:color w:val="000000"/>
          <w:sz w:val="28"/>
        </w:rPr>
        <w:t>№ 373-VI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76" w:id="441"/>
    <w:p>
      <w:pPr>
        <w:spacing w:after="0"/>
        <w:ind w:left="0"/>
        <w:jc w:val="left"/>
      </w:pPr>
      <w:r>
        <w:rPr>
          <w:rFonts w:ascii="Times New Roman"/>
          <w:b/>
          <w:i w:val="false"/>
          <w:color w:val="000000"/>
        </w:rPr>
        <w:t xml:space="preserve"> 40-1-бап. Жүктерді аралас тасымалдау</w:t>
      </w:r>
    </w:p>
    <w:bookmarkEnd w:id="441"/>
    <w:p>
      <w:pPr>
        <w:spacing w:after="0"/>
        <w:ind w:left="0"/>
        <w:jc w:val="both"/>
      </w:pPr>
      <w:r>
        <w:rPr>
          <w:rFonts w:ascii="Times New Roman"/>
          <w:b w:val="false"/>
          <w:i w:val="false"/>
          <w:color w:val="000000"/>
          <w:sz w:val="28"/>
        </w:rPr>
        <w:t>
      Бiрыңғай тауар-көлiк жүкқұжаты (бірыңғай коносамент) бойынша әртүрлi көлiк түрлерiмен жүктердi аралас тасымалдарға қатысатын тасымалдаушылардың, сондай-ақ басқа да тұлғалардың қарым-қатынастары Қазақстан Республикасының көлік туралы заңнамалық актiлерiнде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40-1-баппен толықтырылды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442"/>
    <w:p>
      <w:pPr>
        <w:spacing w:after="0"/>
        <w:ind w:left="0"/>
        <w:jc w:val="left"/>
      </w:pPr>
      <w:r>
        <w:rPr>
          <w:rFonts w:ascii="Times New Roman"/>
          <w:b/>
          <w:i w:val="false"/>
          <w:color w:val="000000"/>
        </w:rPr>
        <w:t xml:space="preserve"> 41-бап. Жүктi тиеу, түсiру (жүктен босату) </w:t>
      </w:r>
    </w:p>
    <w:bookmarkEnd w:id="442"/>
    <w:bookmarkStart w:name="z398" w:id="443"/>
    <w:p>
      <w:pPr>
        <w:spacing w:after="0"/>
        <w:ind w:left="0"/>
        <w:jc w:val="both"/>
      </w:pPr>
      <w:r>
        <w:rPr>
          <w:rFonts w:ascii="Times New Roman"/>
          <w:b w:val="false"/>
          <w:i w:val="false"/>
          <w:color w:val="000000"/>
          <w:sz w:val="28"/>
        </w:rPr>
        <w:t xml:space="preserve">
      1. Жүктi тиеудi және түсiрудi (жүктен босатуды) тасымалдаушы немесе жүк жөнелтушi (жүк алушы) тасымалдау ережелерiнде немесе шарттарында көзделген тәртiппен және мерзiмде жүзеге асырады. </w:t>
      </w:r>
    </w:p>
    <w:bookmarkEnd w:id="443"/>
    <w:bookmarkStart w:name="z399" w:id="444"/>
    <w:p>
      <w:pPr>
        <w:spacing w:after="0"/>
        <w:ind w:left="0"/>
        <w:jc w:val="both"/>
      </w:pPr>
      <w:r>
        <w:rPr>
          <w:rFonts w:ascii="Times New Roman"/>
          <w:b w:val="false"/>
          <w:i w:val="false"/>
          <w:color w:val="000000"/>
          <w:sz w:val="28"/>
        </w:rPr>
        <w:t>
      1-1. Кедендiк тексерiп қарау мақсатында орналасуы мемлекеттік кіріс органдарымен келісілген кiрме жолдарда жүктердi, жүк-багажды вагондарға, контейнерлерге тиеудi, сондай-ақ олардан түсiрудi тасымалдау процесiне қатысушылар жүзеге асыруы мүмкiн.</w:t>
      </w:r>
    </w:p>
    <w:bookmarkEnd w:id="444"/>
    <w:p>
      <w:pPr>
        <w:spacing w:after="0"/>
        <w:ind w:left="0"/>
        <w:jc w:val="both"/>
      </w:pPr>
      <w:r>
        <w:rPr>
          <w:rFonts w:ascii="Times New Roman"/>
          <w:b w:val="false"/>
          <w:i w:val="false"/>
          <w:color w:val="000000"/>
          <w:sz w:val="28"/>
        </w:rPr>
        <w:t>
      Тасымалдау процесiне қатысушылардың тауарларды тиеуге (түcipугe), зақымдалған буманы жөндеуге, буманы ашуға, буып-түюге немесе қайта буып-түюге, сондай-ақ вагондарды, контейнерлердi беруге және алып кетуге, санитариялық паспорттар беруге, жүктердi, контейнерлердi сақтауға байланысты шығыстары және мемлекеттік кіріс органдарының не өзге де мемлекеттік бақылау және қадағалау органдарының бастамасы немесе нұсқауы бойынша осы жұмыстарды орындауға байланысты туындаған басқа да шығыстары Қазақстан Республикасының заңнамасына сәйкес белгiленген мөлшерде жүк жөнелтушілер, жүк алушылар есебiнен өтеледi.</w:t>
      </w:r>
    </w:p>
    <w:bookmarkStart w:name="z318" w:id="445"/>
    <w:p>
      <w:pPr>
        <w:spacing w:after="0"/>
        <w:ind w:left="0"/>
        <w:jc w:val="both"/>
      </w:pPr>
      <w:r>
        <w:rPr>
          <w:rFonts w:ascii="Times New Roman"/>
          <w:b w:val="false"/>
          <w:i w:val="false"/>
          <w:color w:val="000000"/>
          <w:sz w:val="28"/>
        </w:rPr>
        <w:t>
      1-2. Жүк жөнелтуші жүкті тиеу кезінде жүктің орналастырылуы мен бекітілуінің дұрыстығын, тиісті көлік құралының тиелуінің белгіленген нормалары мен схемаларының сақталуын қамтамасыз етуге міндетті.</w:t>
      </w:r>
    </w:p>
    <w:bookmarkEnd w:id="445"/>
    <w:bookmarkStart w:name="z319" w:id="446"/>
    <w:p>
      <w:pPr>
        <w:spacing w:after="0"/>
        <w:ind w:left="0"/>
        <w:jc w:val="both"/>
      </w:pPr>
      <w:r>
        <w:rPr>
          <w:rFonts w:ascii="Times New Roman"/>
          <w:b w:val="false"/>
          <w:i w:val="false"/>
          <w:color w:val="000000"/>
          <w:sz w:val="28"/>
        </w:rPr>
        <w:t>
      1-3. Поездар қозғалысының қауіпсіздігін және тасымалданатын жүктердің сақталуын қамтамасыз ету үшін тасымалдаушы жөнелту алдында жүктің тиелуі мен бекітілуінің дұрыстығын, тиісті көлік құралының тиелуінің белгіленген нормалары мен схемаларының сақталуын тексеруге құқылы.</w:t>
      </w:r>
    </w:p>
    <w:bookmarkEnd w:id="446"/>
    <w:bookmarkStart w:name="z400" w:id="447"/>
    <w:p>
      <w:pPr>
        <w:spacing w:after="0"/>
        <w:ind w:left="0"/>
        <w:jc w:val="both"/>
      </w:pPr>
      <w:r>
        <w:rPr>
          <w:rFonts w:ascii="Times New Roman"/>
          <w:b w:val="false"/>
          <w:i w:val="false"/>
          <w:color w:val="000000"/>
          <w:sz w:val="28"/>
        </w:rPr>
        <w:t xml:space="preserve">
      2. Жүк жөнелтушi жүктi тасымалдауға жүру қауiпсiздiгi, жүктiң және жылжымалы құрамның сақталуы қамтамасыз етiлетiндей етiп дайындауға мiндеттi. </w:t>
      </w:r>
    </w:p>
    <w:bookmarkEnd w:id="447"/>
    <w:bookmarkStart w:name="z401" w:id="448"/>
    <w:p>
      <w:pPr>
        <w:spacing w:after="0"/>
        <w:ind w:left="0"/>
        <w:jc w:val="both"/>
      </w:pPr>
      <w:r>
        <w:rPr>
          <w:rFonts w:ascii="Times New Roman"/>
          <w:b w:val="false"/>
          <w:i w:val="false"/>
          <w:color w:val="000000"/>
          <w:sz w:val="28"/>
        </w:rPr>
        <w:t xml:space="preserve">
      3. Тасымалдаушы жүк жөнелтушiнiң, жүк алушының құралдарымен жүктi тиеуге, түсiруге (жүктен босатуға) вагондар, контейнерлер беру уақыты туралы берерден кемiнде екi сағат бұрын оларды хабардар етуге мiндеттi. </w:t>
      </w:r>
    </w:p>
    <w:bookmarkEnd w:id="448"/>
    <w:bookmarkStart w:name="z402" w:id="449"/>
    <w:p>
      <w:pPr>
        <w:spacing w:after="0"/>
        <w:ind w:left="0"/>
        <w:jc w:val="both"/>
      </w:pPr>
      <w:r>
        <w:rPr>
          <w:rFonts w:ascii="Times New Roman"/>
          <w:b w:val="false"/>
          <w:i w:val="false"/>
          <w:color w:val="000000"/>
          <w:sz w:val="28"/>
        </w:rPr>
        <w:t xml:space="preserve">
      4. Егер тасымалдауды ұйымдастыру туралы шартта өзгеше белгiленбесе, тасымалдаушы тасымалдау ережелерiнде көрсетiлген тәртiппен жүктiң баратын станцияға жеткiзiлгендiгi туралы жүк келген күннен кейiнгi тәулiкте күндiзгi сағат он екiден кешiктiрмей жүк алушыны хабардар етуге мiндеттi. </w:t>
      </w:r>
    </w:p>
    <w:bookmarkEnd w:id="449"/>
    <w:bookmarkStart w:name="z403" w:id="450"/>
    <w:p>
      <w:pPr>
        <w:spacing w:after="0"/>
        <w:ind w:left="0"/>
        <w:jc w:val="both"/>
      </w:pPr>
      <w:r>
        <w:rPr>
          <w:rFonts w:ascii="Times New Roman"/>
          <w:b w:val="false"/>
          <w:i w:val="false"/>
          <w:color w:val="000000"/>
          <w:sz w:val="28"/>
        </w:rPr>
        <w:t xml:space="preserve">
      5. Егер шарт талаптарында көзделген болса, тасымалдаушы жүк алушыға немесе экспедиторға оның атына жүк келе жатқандығы туралы алдын ала хабар беруi мүмкін. </w:t>
      </w:r>
    </w:p>
    <w:bookmarkEnd w:id="450"/>
    <w:bookmarkStart w:name="z404" w:id="451"/>
    <w:p>
      <w:pPr>
        <w:spacing w:after="0"/>
        <w:ind w:left="0"/>
        <w:jc w:val="both"/>
      </w:pPr>
      <w:r>
        <w:rPr>
          <w:rFonts w:ascii="Times New Roman"/>
          <w:b w:val="false"/>
          <w:i w:val="false"/>
          <w:color w:val="000000"/>
          <w:sz w:val="28"/>
        </w:rPr>
        <w:t xml:space="preserve">
      6. Жүк алушы өзiнiң атына келген жүктi қабылдап алуға, жылжымалы құрамды босатуға және оны тазалауды қамтамасыз етуге мiндеттi. </w:t>
      </w:r>
    </w:p>
    <w:bookmarkEnd w:id="451"/>
    <w:p>
      <w:pPr>
        <w:spacing w:after="0"/>
        <w:ind w:left="0"/>
        <w:jc w:val="both"/>
      </w:pPr>
      <w:r>
        <w:rPr>
          <w:rFonts w:ascii="Times New Roman"/>
          <w:b w:val="false"/>
          <w:i w:val="false"/>
          <w:color w:val="000000"/>
          <w:sz w:val="28"/>
        </w:rPr>
        <w:t xml:space="preserve">
      Жылжымалы құрамды тазалау тасымалдау ережелерiнде көрсетiлген талаптарға сәйкес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 w:id="452"/>
    <w:p>
      <w:pPr>
        <w:spacing w:after="0"/>
        <w:ind w:left="0"/>
        <w:jc w:val="left"/>
      </w:pPr>
      <w:r>
        <w:rPr>
          <w:rFonts w:ascii="Times New Roman"/>
          <w:b/>
          <w:i w:val="false"/>
          <w:color w:val="000000"/>
        </w:rPr>
        <w:t xml:space="preserve"> 42-бап. Жүк тасымалдарын жоспарлау </w:t>
      </w:r>
    </w:p>
    <w:bookmarkEnd w:id="452"/>
    <w:bookmarkStart w:name="z405" w:id="453"/>
    <w:p>
      <w:pPr>
        <w:spacing w:after="0"/>
        <w:ind w:left="0"/>
        <w:jc w:val="both"/>
      </w:pPr>
      <w:r>
        <w:rPr>
          <w:rFonts w:ascii="Times New Roman"/>
          <w:b w:val="false"/>
          <w:i w:val="false"/>
          <w:color w:val="000000"/>
          <w:sz w:val="28"/>
        </w:rPr>
        <w:t>
      1. Тасымалдаушы жүк тасымалдауды ұйымдастыру шарттарына және берiлген өтiнiмдердiң негiзiндегi тасымалдау шарттарына сәйкес жүзеге асырады.</w:t>
      </w:r>
    </w:p>
    <w:bookmarkEnd w:id="453"/>
    <w:bookmarkStart w:name="z406" w:id="454"/>
    <w:p>
      <w:pPr>
        <w:spacing w:after="0"/>
        <w:ind w:left="0"/>
        <w:jc w:val="both"/>
      </w:pPr>
      <w:r>
        <w:rPr>
          <w:rFonts w:ascii="Times New Roman"/>
          <w:b w:val="false"/>
          <w:i w:val="false"/>
          <w:color w:val="000000"/>
          <w:sz w:val="28"/>
        </w:rPr>
        <w:t xml:space="preserve">
      2. Жүктердi тасымалдауға берiлетiн өтiнімнiң нысаны, оны ресiмдеу, толтыру, орындау, өзгерiстер енгiзу және есепке алу тәртiбi тасымалдау ережелерiмен белгiленедi. </w:t>
      </w:r>
    </w:p>
    <w:bookmarkEnd w:id="454"/>
    <w:bookmarkStart w:name="z407" w:id="455"/>
    <w:p>
      <w:pPr>
        <w:spacing w:after="0"/>
        <w:ind w:left="0"/>
        <w:jc w:val="both"/>
      </w:pPr>
      <w:r>
        <w:rPr>
          <w:rFonts w:ascii="Times New Roman"/>
          <w:b w:val="false"/>
          <w:i w:val="false"/>
          <w:color w:val="000000"/>
          <w:sz w:val="28"/>
        </w:rPr>
        <w:t xml:space="preserve">
      3. Халықаралық қатынастағы тасымалдарға өтiнiм беру Қазақстан Республикасы халықаралық шарттарының талаптарына сәйкес жүзеге асырылады. </w:t>
      </w:r>
    </w:p>
    <w:bookmarkEnd w:id="455"/>
    <w:bookmarkStart w:name="z408" w:id="456"/>
    <w:p>
      <w:pPr>
        <w:spacing w:after="0"/>
        <w:ind w:left="0"/>
        <w:jc w:val="both"/>
      </w:pPr>
      <w:r>
        <w:rPr>
          <w:rFonts w:ascii="Times New Roman"/>
          <w:b w:val="false"/>
          <w:i w:val="false"/>
          <w:color w:val="000000"/>
          <w:sz w:val="28"/>
        </w:rPr>
        <w:t xml:space="preserve">
      4. Тасымалдаушы, осы Заңмен және тасымалдау ережелерiмен көзделген жағдайларда, жүктердi тасымалдау өтiнiмiн қабылдаудан бас тарта алады. </w:t>
      </w:r>
    </w:p>
    <w:bookmarkEnd w:id="456"/>
    <w:bookmarkStart w:name="z52" w:id="457"/>
    <w:p>
      <w:pPr>
        <w:spacing w:after="0"/>
        <w:ind w:left="0"/>
        <w:jc w:val="left"/>
      </w:pPr>
      <w:r>
        <w:rPr>
          <w:rFonts w:ascii="Times New Roman"/>
          <w:b/>
          <w:i w:val="false"/>
          <w:color w:val="000000"/>
        </w:rPr>
        <w:t xml:space="preserve"> 43-бап. Темiржол көлiгi жүкқұжаты </w:t>
      </w:r>
    </w:p>
    <w:bookmarkEnd w:id="457"/>
    <w:bookmarkStart w:name="z409" w:id="458"/>
    <w:p>
      <w:pPr>
        <w:spacing w:after="0"/>
        <w:ind w:left="0"/>
        <w:jc w:val="both"/>
      </w:pPr>
      <w:r>
        <w:rPr>
          <w:rFonts w:ascii="Times New Roman"/>
          <w:b w:val="false"/>
          <w:i w:val="false"/>
          <w:color w:val="000000"/>
          <w:sz w:val="28"/>
        </w:rPr>
        <w:t>
      1. Жүк жөнелтушi жүктi тасымалдауға ұсынған кезде тасымалдаушыға әрбір жөнелтілім үшiн теміржол көлiгi жүкқұжатын, ал Қазақстан Республикасының заңнамасында көзделген қажеттi жағдайларда өзге де құжаттарды (сертификатты, лицензияны, ветеринариялық сертификатты, кедендiк декларацияларды) беруге мiндеттi.</w:t>
      </w:r>
    </w:p>
    <w:bookmarkEnd w:id="458"/>
    <w:p>
      <w:pPr>
        <w:spacing w:after="0"/>
        <w:ind w:left="0"/>
        <w:jc w:val="both"/>
      </w:pPr>
      <w:r>
        <w:rPr>
          <w:rFonts w:ascii="Times New Roman"/>
          <w:b w:val="false"/>
          <w:i w:val="false"/>
          <w:color w:val="000000"/>
          <w:sz w:val="28"/>
        </w:rPr>
        <w:t>
      Кедендік декларация электрондық құжат түрінде ресімделген жағдайда, мемлекеттік кіріс органы тасымалдаушыға мемлекеттік кіріс органдарының ақпараттық жүйелерін пайдалана отырып, тауарларды шығару туралы электрондық хабарламаны жібереді.</w:t>
      </w:r>
    </w:p>
    <w:bookmarkStart w:name="z410" w:id="459"/>
    <w:p>
      <w:pPr>
        <w:spacing w:after="0"/>
        <w:ind w:left="0"/>
        <w:jc w:val="both"/>
      </w:pPr>
      <w:r>
        <w:rPr>
          <w:rFonts w:ascii="Times New Roman"/>
          <w:b w:val="false"/>
          <w:i w:val="false"/>
          <w:color w:val="000000"/>
          <w:sz w:val="28"/>
        </w:rPr>
        <w:t xml:space="preserve">
      2. Темiржол көлiгi жүкқұжаты мен өзге де тасымалдау құжаттарының нысаны, оларды ресiмдеу тәртiбi тасымалдау ережелерiмен белгiленедi. </w:t>
      </w:r>
    </w:p>
    <w:bookmarkEnd w:id="459"/>
    <w:bookmarkStart w:name="z411" w:id="460"/>
    <w:p>
      <w:pPr>
        <w:spacing w:after="0"/>
        <w:ind w:left="0"/>
        <w:jc w:val="both"/>
      </w:pPr>
      <w:r>
        <w:rPr>
          <w:rFonts w:ascii="Times New Roman"/>
          <w:b w:val="false"/>
          <w:i w:val="false"/>
          <w:color w:val="000000"/>
          <w:sz w:val="28"/>
        </w:rPr>
        <w:t>
      3. Жүк жөнелтушi жүкқұжатқа енгiзiлген мәлiметтердiң дұрыстығы, сондай-ақ ол теміржол көлiгi жүкқұжатында көрсеткен мәлiметтердiң қателiгiнен, дәл еместiгiнен немесе толық еместiгiнен болған барлық зардаптар үшiн Қазақстан Республикасының заңдарымен көзделген жауаптылықта болады.</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Ескерту. 43-бапқа өзгерістер енгізілді - ҚР 2011.07.15</w:t>
      </w:r>
      <w:r>
        <w:rPr>
          <w:rFonts w:ascii="Times New Roman"/>
          <w:b w:val="false"/>
          <w:i w:val="false"/>
          <w:color w:val="000000"/>
          <w:sz w:val="28"/>
        </w:rPr>
        <w:t xml:space="preserve"> № 461-IV</w:t>
      </w:r>
      <w:r>
        <w:rPr>
          <w:rFonts w:ascii="Times New Roman"/>
          <w:b w:val="false"/>
          <w:i w:val="false"/>
          <w:color w:val="ff0000"/>
          <w:sz w:val="28"/>
        </w:rPr>
        <w:t xml:space="preserve"> (алғашқы ресми жарияланғанынан кейін алты ай өткен соң қолданысқа енгізіледі); 02.07.2014 </w:t>
      </w:r>
      <w:r>
        <w:rPr>
          <w:rFonts w:ascii="Times New Roman"/>
          <w:b w:val="false"/>
          <w:i w:val="false"/>
          <w:color w:val="000000"/>
          <w:sz w:val="28"/>
        </w:rPr>
        <w:t>№ 225-V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 w:id="461"/>
    <w:p>
      <w:pPr>
        <w:spacing w:after="0"/>
        <w:ind w:left="0"/>
        <w:jc w:val="left"/>
      </w:pPr>
      <w:r>
        <w:rPr>
          <w:rFonts w:ascii="Times New Roman"/>
          <w:b/>
          <w:i w:val="false"/>
          <w:color w:val="000000"/>
        </w:rPr>
        <w:t xml:space="preserve"> 44-бап. Тасымалдау құжаттарын тексеру </w:t>
      </w:r>
    </w:p>
    <w:bookmarkEnd w:id="461"/>
    <w:bookmarkStart w:name="z412" w:id="462"/>
    <w:p>
      <w:pPr>
        <w:spacing w:after="0"/>
        <w:ind w:left="0"/>
        <w:jc w:val="both"/>
      </w:pPr>
      <w:r>
        <w:rPr>
          <w:rFonts w:ascii="Times New Roman"/>
          <w:b w:val="false"/>
          <w:i w:val="false"/>
          <w:color w:val="000000"/>
          <w:sz w:val="28"/>
        </w:rPr>
        <w:t xml:space="preserve">
      1. Тасымалдаушы темiржол көлiгi жүкқұжатында көрсетiлген мәлiметтердiң дұрыстығын тексередi, ол үшiн: </w:t>
      </w:r>
    </w:p>
    <w:bookmarkEnd w:id="462"/>
    <w:bookmarkStart w:name="z413" w:id="463"/>
    <w:p>
      <w:pPr>
        <w:spacing w:after="0"/>
        <w:ind w:left="0"/>
        <w:jc w:val="both"/>
      </w:pPr>
      <w:r>
        <w:rPr>
          <w:rFonts w:ascii="Times New Roman"/>
          <w:b w:val="false"/>
          <w:i w:val="false"/>
          <w:color w:val="000000"/>
          <w:sz w:val="28"/>
        </w:rPr>
        <w:t xml:space="preserve">
      1) жүкке тексеру жүргiзуге; </w:t>
      </w:r>
    </w:p>
    <w:bookmarkEnd w:id="463"/>
    <w:bookmarkStart w:name="z414" w:id="464"/>
    <w:p>
      <w:pPr>
        <w:spacing w:after="0"/>
        <w:ind w:left="0"/>
        <w:jc w:val="both"/>
      </w:pPr>
      <w:r>
        <w:rPr>
          <w:rFonts w:ascii="Times New Roman"/>
          <w:b w:val="false"/>
          <w:i w:val="false"/>
          <w:color w:val="000000"/>
          <w:sz w:val="28"/>
        </w:rPr>
        <w:t xml:space="preserve">
      2) жүк жөнелтушiден, жүк алушыдан, экспедитордан және вагондардың (контейнерлердiң) операторынан заңды тұлғаны мемлекеттік тіркеу (қайта тіркеу) туралы анықтаманы алуға; </w:t>
      </w:r>
    </w:p>
    <w:bookmarkEnd w:id="464"/>
    <w:bookmarkStart w:name="z415" w:id="465"/>
    <w:p>
      <w:pPr>
        <w:spacing w:after="0"/>
        <w:ind w:left="0"/>
        <w:jc w:val="both"/>
      </w:pPr>
      <w:r>
        <w:rPr>
          <w:rFonts w:ascii="Times New Roman"/>
          <w:b w:val="false"/>
          <w:i w:val="false"/>
          <w:color w:val="000000"/>
          <w:sz w:val="28"/>
        </w:rPr>
        <w:t>
      3) жүк жөнелтушi, жүк алушы, экспедитор және вагондардың (контейнерлердiң) операторы ретiндегi жеке тұлғалардың жеке басын куәландыратын құжаттарын тексеруге;</w:t>
      </w:r>
    </w:p>
    <w:bookmarkEnd w:id="465"/>
    <w:p>
      <w:pPr>
        <w:spacing w:after="0"/>
        <w:ind w:left="0"/>
        <w:jc w:val="both"/>
      </w:pPr>
      <w:r>
        <w:rPr>
          <w:rFonts w:ascii="Times New Roman"/>
          <w:b w:val="false"/>
          <w:i w:val="false"/>
          <w:color w:val="000000"/>
          <w:sz w:val="28"/>
        </w:rPr>
        <w:t>
      4) жүк транзиті кезінде жүк алушыдан, жүк жөнелтушіден тауарға ілеспе құжаттардың көшірмелерін алуға құқығы бар.</w:t>
      </w:r>
    </w:p>
    <w:bookmarkStart w:name="z416" w:id="466"/>
    <w:p>
      <w:pPr>
        <w:spacing w:after="0"/>
        <w:ind w:left="0"/>
        <w:jc w:val="both"/>
      </w:pPr>
      <w:r>
        <w:rPr>
          <w:rFonts w:ascii="Times New Roman"/>
          <w:b w:val="false"/>
          <w:i w:val="false"/>
          <w:color w:val="000000"/>
          <w:sz w:val="28"/>
        </w:rPr>
        <w:t>
      2. Жүк жөнелтушiнiң, жүк алушының, экспедитордың өкiлi тасымалдаушыға жүктi қабылдауға (жөнелтуге) немесе беруге (алуға) сенiмхат тапсыруға мiндеттi.</w:t>
      </w:r>
    </w:p>
    <w:bookmarkEnd w:id="466"/>
    <w:bookmarkStart w:name="z879" w:id="467"/>
    <w:p>
      <w:pPr>
        <w:spacing w:after="0"/>
        <w:ind w:left="0"/>
        <w:jc w:val="both"/>
      </w:pPr>
      <w:r>
        <w:rPr>
          <w:rFonts w:ascii="Times New Roman"/>
          <w:b w:val="false"/>
          <w:i w:val="false"/>
          <w:color w:val="000000"/>
          <w:sz w:val="28"/>
        </w:rPr>
        <w:t>
      2-1. Жүк жөнелтушінің өкілі жүк жөнелтудің мәлімделген күніне дейін бір тәулік бұрын жүкті әкелу, әкету тәсілі мен орнын көрсете отырып, жүк транзиті туралы тасымалдаушыға жазбаша хабарлайды.</w:t>
      </w:r>
    </w:p>
    <w:bookmarkEnd w:id="467"/>
    <w:bookmarkStart w:name="z417" w:id="468"/>
    <w:p>
      <w:pPr>
        <w:spacing w:after="0"/>
        <w:ind w:left="0"/>
        <w:jc w:val="both"/>
      </w:pPr>
      <w:r>
        <w:rPr>
          <w:rFonts w:ascii="Times New Roman"/>
          <w:b w:val="false"/>
          <w:i w:val="false"/>
          <w:color w:val="000000"/>
          <w:sz w:val="28"/>
        </w:rPr>
        <w:t xml:space="preserve">
      3. Жүк жөнелтушi, жүк алушы, экспедитор осы баптың 1-тармағының 2) тармақшасында және 2-тармағында көрсетiлген мәлiметтердiң қандай да болмасын өзгерiстерi туралы жүктi қабылдағанға немесе бергенге дейiн тасымалдаушыға хабарлауға мiндеттi. </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2004.07.09 </w:t>
      </w:r>
      <w:r>
        <w:rPr>
          <w:rFonts w:ascii="Times New Roman"/>
          <w:b w:val="false"/>
          <w:i w:val="false"/>
          <w:color w:val="000000"/>
          <w:sz w:val="28"/>
        </w:rPr>
        <w:t>№ 596</w:t>
      </w:r>
      <w:r>
        <w:rPr>
          <w:rFonts w:ascii="Times New Roman"/>
          <w:b w:val="false"/>
          <w:i w:val="false"/>
          <w:color w:val="ff0000"/>
          <w:sz w:val="28"/>
        </w:rPr>
        <w:t xml:space="preserve">,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27.12.2019 </w:t>
      </w:r>
      <w:r>
        <w:rPr>
          <w:rFonts w:ascii="Times New Roman"/>
          <w:b w:val="false"/>
          <w:i w:val="false"/>
          <w:color w:val="ff0000"/>
          <w:sz w:val="28"/>
        </w:rPr>
        <w:t>№ 295-VІ</w:t>
      </w:r>
      <w:r>
        <w:rPr>
          <w:rFonts w:ascii="Times New Roman"/>
          <w:b w:val="false"/>
          <w:i w:val="false"/>
          <w:color w:val="ff0000"/>
          <w:sz w:val="28"/>
        </w:rPr>
        <w:t xml:space="preserve"> (01.01.2020 бастап қолданысқа енгізілді) Заңдарымен.</w:t>
      </w:r>
      <w:r>
        <w:br/>
      </w:r>
      <w:r>
        <w:rPr>
          <w:rFonts w:ascii="Times New Roman"/>
          <w:b w:val="false"/>
          <w:i w:val="false"/>
          <w:color w:val="000000"/>
          <w:sz w:val="28"/>
        </w:rPr>
        <w:t>
</w:t>
      </w:r>
    </w:p>
    <w:bookmarkStart w:name="z54" w:id="469"/>
    <w:p>
      <w:pPr>
        <w:spacing w:after="0"/>
        <w:ind w:left="0"/>
        <w:jc w:val="left"/>
      </w:pPr>
      <w:r>
        <w:rPr>
          <w:rFonts w:ascii="Times New Roman"/>
          <w:b/>
          <w:i w:val="false"/>
          <w:color w:val="000000"/>
        </w:rPr>
        <w:t xml:space="preserve"> 45-бап. Вагондарды, контейнерлердi беру-алып кету</w:t>
      </w:r>
    </w:p>
    <w:bookmarkEnd w:id="469"/>
    <w:p>
      <w:pPr>
        <w:spacing w:after="0"/>
        <w:ind w:left="0"/>
        <w:jc w:val="both"/>
      </w:pPr>
      <w:r>
        <w:rPr>
          <w:rFonts w:ascii="Times New Roman"/>
          <w:b w:val="false"/>
          <w:i w:val="false"/>
          <w:color w:val="ff0000"/>
          <w:sz w:val="28"/>
        </w:rPr>
        <w:t xml:space="preserve">
      Ескерту. 45-баптың тақырыбына өзгеріс енгізілді - ҚР 05.05.2017 </w:t>
      </w:r>
      <w:r>
        <w:rPr>
          <w:rFonts w:ascii="Times New Roman"/>
          <w:b w:val="false"/>
          <w:i w:val="false"/>
          <w:color w:val="ff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18" w:id="470"/>
    <w:p>
      <w:pPr>
        <w:spacing w:after="0"/>
        <w:ind w:left="0"/>
        <w:jc w:val="both"/>
      </w:pPr>
      <w:r>
        <w:rPr>
          <w:rFonts w:ascii="Times New Roman"/>
          <w:b w:val="false"/>
          <w:i w:val="false"/>
          <w:color w:val="000000"/>
          <w:sz w:val="28"/>
        </w:rPr>
        <w:t xml:space="preserve">
      1. Тасымалдаушы жүк жөнелтушiге вагондарды, контейнерлердi қабылданған өтiнiмде және (немесе) шартта белгiленген мерзiмдерде жүк тиеуге беруге және оларды алып кетуге мiндеттi. Берiлген вагондар, контейнерлер мәлiмделген жүктердi тасымалдау үшiн тасымалдау ережелерiне сәйкес (жарамды, iшi мен сырты тазаланған) болуға тиiс. </w:t>
      </w:r>
    </w:p>
    <w:bookmarkEnd w:id="470"/>
    <w:p>
      <w:pPr>
        <w:spacing w:after="0"/>
        <w:ind w:left="0"/>
        <w:jc w:val="both"/>
      </w:pPr>
      <w:r>
        <w:rPr>
          <w:rFonts w:ascii="Times New Roman"/>
          <w:b w:val="false"/>
          <w:i w:val="false"/>
          <w:color w:val="000000"/>
          <w:sz w:val="28"/>
        </w:rPr>
        <w:t xml:space="preserve">
      Вагондарды, контейнерлердi тиеуге дайындау вагондар мен (немесе) контейнерлер меншiк құқығымен немесе өзге де заңды негiзде тиесiлi болатын тұлғаның есебiнен және тасымалдау ережелерiне сәйкес айқындалатын мерзiмдерде жасалған шартқа сәйкес жүзеге асырылады. </w:t>
      </w:r>
    </w:p>
    <w:bookmarkStart w:name="z419" w:id="471"/>
    <w:p>
      <w:pPr>
        <w:spacing w:after="0"/>
        <w:ind w:left="0"/>
        <w:jc w:val="both"/>
      </w:pPr>
      <w:r>
        <w:rPr>
          <w:rFonts w:ascii="Times New Roman"/>
          <w:b w:val="false"/>
          <w:i w:val="false"/>
          <w:color w:val="000000"/>
          <w:sz w:val="28"/>
        </w:rPr>
        <w:t xml:space="preserve">
      2. Вагондарға жүк тиеу тасымалдаушының құралдарымен жүзеге асырылатын жағдайлардан басқа кезде, мәлiмделген жүктердi тасымалдау үшiн жүк жөнелтушi вагондар мен контейнерлердiң коммерциялық тұрғыдан жарамдылығын анықтайды. </w:t>
      </w:r>
    </w:p>
    <w:bookmarkEnd w:id="471"/>
    <w:p>
      <w:pPr>
        <w:spacing w:after="0"/>
        <w:ind w:left="0"/>
        <w:jc w:val="both"/>
      </w:pPr>
      <w:r>
        <w:rPr>
          <w:rFonts w:ascii="Times New Roman"/>
          <w:b w:val="false"/>
          <w:i w:val="false"/>
          <w:color w:val="000000"/>
          <w:sz w:val="28"/>
        </w:rPr>
        <w:t xml:space="preserve">
      Жүк жөнелтушi тиiстi жүктердi тасымалдауға берiлген жарамсыз көлiк құралдарынан бас тартуға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2004.07.09. № 596 </w:t>
      </w:r>
      <w:r>
        <w:rPr>
          <w:rFonts w:ascii="Times New Roman"/>
          <w:b w:val="false"/>
          <w:i w:val="false"/>
          <w:color w:val="000000"/>
          <w:sz w:val="28"/>
        </w:rPr>
        <w:t>Заңымен</w:t>
      </w:r>
      <w:r>
        <w:rPr>
          <w:rFonts w:ascii="Times New Roman"/>
          <w:b w:val="false"/>
          <w:i w:val="false"/>
          <w:color w:val="ff0000"/>
          <w:sz w:val="28"/>
        </w:rPr>
        <w:t xml:space="preserve">;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5" w:id="472"/>
    <w:p>
      <w:pPr>
        <w:spacing w:after="0"/>
        <w:ind w:left="0"/>
        <w:jc w:val="left"/>
      </w:pPr>
      <w:r>
        <w:rPr>
          <w:rFonts w:ascii="Times New Roman"/>
          <w:b/>
          <w:i w:val="false"/>
          <w:color w:val="000000"/>
        </w:rPr>
        <w:t xml:space="preserve"> 46-бап. Вагондарды, контейнерлердi пломбалау </w:t>
      </w:r>
    </w:p>
    <w:bookmarkEnd w:id="472"/>
    <w:bookmarkStart w:name="z420" w:id="473"/>
    <w:p>
      <w:pPr>
        <w:spacing w:after="0"/>
        <w:ind w:left="0"/>
        <w:jc w:val="both"/>
      </w:pPr>
      <w:r>
        <w:rPr>
          <w:rFonts w:ascii="Times New Roman"/>
          <w:b w:val="false"/>
          <w:i w:val="false"/>
          <w:color w:val="000000"/>
          <w:sz w:val="28"/>
        </w:rPr>
        <w:t>
      1. Жүк тиелген вагондар мен контейнерлер:</w:t>
      </w:r>
    </w:p>
    <w:bookmarkEnd w:id="473"/>
    <w:bookmarkStart w:name="z421" w:id="474"/>
    <w:p>
      <w:pPr>
        <w:spacing w:after="0"/>
        <w:ind w:left="0"/>
        <w:jc w:val="both"/>
      </w:pPr>
      <w:r>
        <w:rPr>
          <w:rFonts w:ascii="Times New Roman"/>
          <w:b w:val="false"/>
          <w:i w:val="false"/>
          <w:color w:val="000000"/>
          <w:sz w:val="28"/>
        </w:rPr>
        <w:t xml:space="preserve">
      1) егер жүктi тасымалдаушы тиеген болса, соның бекiту-пломбалау құрылғыларымен; </w:t>
      </w:r>
    </w:p>
    <w:bookmarkEnd w:id="474"/>
    <w:bookmarkStart w:name="z422" w:id="475"/>
    <w:p>
      <w:pPr>
        <w:spacing w:after="0"/>
        <w:ind w:left="0"/>
        <w:jc w:val="both"/>
      </w:pPr>
      <w:r>
        <w:rPr>
          <w:rFonts w:ascii="Times New Roman"/>
          <w:b w:val="false"/>
          <w:i w:val="false"/>
          <w:color w:val="000000"/>
          <w:sz w:val="28"/>
        </w:rPr>
        <w:t xml:space="preserve">
      2) егер жүктi жүк жөнелтушi, порт, айлақ тиеген болса, онда жүк жөнелтушiнiң, порттың, айлақтың бекiту-пломбалау құрылғыларымен пломбаланады. </w:t>
      </w:r>
    </w:p>
    <w:bookmarkEnd w:id="475"/>
    <w:bookmarkStart w:name="z423" w:id="476"/>
    <w:p>
      <w:pPr>
        <w:spacing w:after="0"/>
        <w:ind w:left="0"/>
        <w:jc w:val="both"/>
      </w:pPr>
      <w:r>
        <w:rPr>
          <w:rFonts w:ascii="Times New Roman"/>
          <w:b w:val="false"/>
          <w:i w:val="false"/>
          <w:color w:val="000000"/>
          <w:sz w:val="28"/>
        </w:rPr>
        <w:t>
      2. Вагондар, контейнерлер кедендiк жете тексеру үшiн ашылған жағдайда, оларды жаңа бекіту-пломбалау құрылғыларымен пломбалауды мемлекеттік кіріс органдары тасымалдау қағидаларына сәйкес қолдануға рұқсат етiлген бекіту-пломбалау құрылғыларының түрлерiмен жүзеге асырады.</w:t>
      </w:r>
    </w:p>
    <w:bookmarkEnd w:id="476"/>
    <w:bookmarkStart w:name="z424" w:id="477"/>
    <w:p>
      <w:pPr>
        <w:spacing w:after="0"/>
        <w:ind w:left="0"/>
        <w:jc w:val="both"/>
      </w:pPr>
      <w:r>
        <w:rPr>
          <w:rFonts w:ascii="Times New Roman"/>
          <w:b w:val="false"/>
          <w:i w:val="false"/>
          <w:color w:val="000000"/>
          <w:sz w:val="28"/>
        </w:rPr>
        <w:t>
      3. Мемлекеттік кіріс органдары салған бекіту-пломбалау құрылғылары жүк жөнелтушi мен тасымалдаушының бекіту-пломбалау құрылғыларына теңестiрiледi.</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56" w:id="478"/>
    <w:p>
      <w:pPr>
        <w:spacing w:after="0"/>
        <w:ind w:left="0"/>
        <w:jc w:val="left"/>
      </w:pPr>
      <w:r>
        <w:rPr>
          <w:rFonts w:ascii="Times New Roman"/>
          <w:b/>
          <w:i w:val="false"/>
          <w:color w:val="000000"/>
        </w:rPr>
        <w:t xml:space="preserve"> 47-бап. Тасымалдау ақысы </w:t>
      </w:r>
    </w:p>
    <w:bookmarkEnd w:id="478"/>
    <w:bookmarkStart w:name="z425" w:id="479"/>
    <w:p>
      <w:pPr>
        <w:spacing w:after="0"/>
        <w:ind w:left="0"/>
        <w:jc w:val="both"/>
      </w:pPr>
      <w:r>
        <w:rPr>
          <w:rFonts w:ascii="Times New Roman"/>
          <w:b w:val="false"/>
          <w:i w:val="false"/>
          <w:color w:val="000000"/>
          <w:sz w:val="28"/>
        </w:rPr>
        <w:t>
      1. Егер шартта өзгеше көзделмесе, жүк тасымалдау ақысын және тасымалдаушыға тиiстi өзге де төлемдердi жүк жөнелтушi, экспедитор жүк жөнелтiлгенге дейiн төлейдi.</w:t>
      </w:r>
    </w:p>
    <w:bookmarkEnd w:id="479"/>
    <w:p>
      <w:pPr>
        <w:spacing w:after="0"/>
        <w:ind w:left="0"/>
        <w:jc w:val="both"/>
      </w:pPr>
      <w:r>
        <w:rPr>
          <w:rFonts w:ascii="Times New Roman"/>
          <w:b w:val="false"/>
          <w:i w:val="false"/>
          <w:color w:val="000000"/>
          <w:sz w:val="28"/>
        </w:rPr>
        <w:t>
      Бұл орайда жүк тасымалдау ақысы жүк тасымалдауы жүзеге асырылатын ең қысқа ара қашықтыққа есептеп алынады.</w:t>
      </w:r>
    </w:p>
    <w:p>
      <w:pPr>
        <w:spacing w:after="0"/>
        <w:ind w:left="0"/>
        <w:jc w:val="both"/>
      </w:pPr>
      <w:r>
        <w:rPr>
          <w:rFonts w:ascii="Times New Roman"/>
          <w:b w:val="false"/>
          <w:i w:val="false"/>
          <w:color w:val="000000"/>
          <w:sz w:val="28"/>
        </w:rPr>
        <w:t>
      Ірі габаритті (габариттен тыс) және ауыр салмақты жүктерді тасымалдау жүзеге асырылатын ең қысқа қашықтықты анықтау осындай жүктерді тасымалдауға арналған теміржолдардың техникалық мүмкіндіктерін және өткізу қабілетін ескере отырып жүзеге асырылады.</w:t>
      </w:r>
    </w:p>
    <w:bookmarkStart w:name="z426" w:id="480"/>
    <w:p>
      <w:pPr>
        <w:spacing w:after="0"/>
        <w:ind w:left="0"/>
        <w:jc w:val="both"/>
      </w:pPr>
      <w:r>
        <w:rPr>
          <w:rFonts w:ascii="Times New Roman"/>
          <w:b w:val="false"/>
          <w:i w:val="false"/>
          <w:color w:val="000000"/>
          <w:sz w:val="28"/>
        </w:rPr>
        <w:t xml:space="preserve">
      2. Жүктi тасымалдауға және беруге байланысты түпкiлiктi есеп айырысуды жүк алушы жүк жеткiзiлген кезде жүргiзедi. </w:t>
      </w:r>
    </w:p>
    <w:bookmarkEnd w:id="480"/>
    <w:bookmarkStart w:name="z427" w:id="481"/>
    <w:p>
      <w:pPr>
        <w:spacing w:after="0"/>
        <w:ind w:left="0"/>
        <w:jc w:val="both"/>
      </w:pPr>
      <w:r>
        <w:rPr>
          <w:rFonts w:ascii="Times New Roman"/>
          <w:b w:val="false"/>
          <w:i w:val="false"/>
          <w:color w:val="000000"/>
          <w:sz w:val="28"/>
        </w:rPr>
        <w:t xml:space="preserve">
      3. Жүк жөнелтушiнiң, жүк алушының, экспедитордың тасымалдар үшiн берешегi болған, сондай-ақ олар төлемдердi дер кезiнде жасамаған жағдайда, бұдан кейiн тасымалдаушы борыш өтелгенге дейiн тасымалдау шартын жасасудан бас тарта алады. </w:t>
      </w:r>
    </w:p>
    <w:bookmarkEnd w:id="481"/>
    <w:bookmarkStart w:name="z428" w:id="482"/>
    <w:p>
      <w:pPr>
        <w:spacing w:after="0"/>
        <w:ind w:left="0"/>
        <w:jc w:val="both"/>
      </w:pPr>
      <w:r>
        <w:rPr>
          <w:rFonts w:ascii="Times New Roman"/>
          <w:b w:val="false"/>
          <w:i w:val="false"/>
          <w:color w:val="000000"/>
          <w:sz w:val="28"/>
        </w:rPr>
        <w:t xml:space="preserve">
      4. Осы баптың 3-тармағында көзделген iс-әрекеттер жүзеге асырылған жағдайда, кiнәлi тарап (жүк жөнелтушi, жүк алушы, экспедитор) тасымалдаушыға вагондар мен контейнерлердi пайдаланғаны үшiн ақыны бүкiл кiдiрiс уақытына қоса төлейдi. </w:t>
      </w:r>
    </w:p>
    <w:bookmarkEnd w:id="482"/>
    <w:bookmarkStart w:name="z429" w:id="483"/>
    <w:p>
      <w:pPr>
        <w:spacing w:after="0"/>
        <w:ind w:left="0"/>
        <w:jc w:val="both"/>
      </w:pPr>
      <w:r>
        <w:rPr>
          <w:rFonts w:ascii="Times New Roman"/>
          <w:b w:val="false"/>
          <w:i w:val="false"/>
          <w:color w:val="000000"/>
          <w:sz w:val="28"/>
        </w:rPr>
        <w:t xml:space="preserve">
      5. Жүк тасымалына ақы - жүктi тасымалдауға қабылдаған күнi, ал жүк жеткізілген кезде есеп айырысқан ретте жүк берiлген күнi төленедi. </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өзгерту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7" w:id="484"/>
    <w:p>
      <w:pPr>
        <w:spacing w:after="0"/>
        <w:ind w:left="0"/>
        <w:jc w:val="left"/>
      </w:pPr>
      <w:r>
        <w:rPr>
          <w:rFonts w:ascii="Times New Roman"/>
          <w:b/>
          <w:i w:val="false"/>
          <w:color w:val="000000"/>
        </w:rPr>
        <w:t xml:space="preserve"> 48-бап. Жүктi жеткiзу мерзiмдерi </w:t>
      </w:r>
    </w:p>
    <w:bookmarkEnd w:id="484"/>
    <w:bookmarkStart w:name="z430" w:id="485"/>
    <w:p>
      <w:pPr>
        <w:spacing w:after="0"/>
        <w:ind w:left="0"/>
        <w:jc w:val="both"/>
      </w:pPr>
      <w:r>
        <w:rPr>
          <w:rFonts w:ascii="Times New Roman"/>
          <w:b w:val="false"/>
          <w:i w:val="false"/>
          <w:color w:val="000000"/>
          <w:sz w:val="28"/>
        </w:rPr>
        <w:t xml:space="preserve">
      1. Тасымалдаушы жүктi тасымалдау ережелерiне сәйкес тасымалдау шартында белгiленген мерзiмде баратын темiржол станциясына жеткiзуге мiндеттi. </w:t>
      </w:r>
    </w:p>
    <w:bookmarkEnd w:id="485"/>
    <w:bookmarkStart w:name="z431" w:id="486"/>
    <w:p>
      <w:pPr>
        <w:spacing w:after="0"/>
        <w:ind w:left="0"/>
        <w:jc w:val="both"/>
      </w:pPr>
      <w:r>
        <w:rPr>
          <w:rFonts w:ascii="Times New Roman"/>
          <w:b w:val="false"/>
          <w:i w:val="false"/>
          <w:color w:val="000000"/>
          <w:sz w:val="28"/>
        </w:rPr>
        <w:t>
      2. Егер жүктi жеткiзiп беру мерзiмi өткенге дейiн ол межеленген пунктке жеткізілсе және жүк алушыға тапсырылса немесе қабылдау-тапсыру (беру-шығару) жолдарына жеткізілсе, жүк мерзiмiнде жеткiзiлдi деп есептеледi.</w:t>
      </w:r>
    </w:p>
    <w:bookmarkEnd w:id="486"/>
    <w:bookmarkStart w:name="z432" w:id="487"/>
    <w:p>
      <w:pPr>
        <w:spacing w:after="0"/>
        <w:ind w:left="0"/>
        <w:jc w:val="both"/>
      </w:pPr>
      <w:r>
        <w:rPr>
          <w:rFonts w:ascii="Times New Roman"/>
          <w:b w:val="false"/>
          <w:i w:val="false"/>
          <w:color w:val="000000"/>
          <w:sz w:val="28"/>
        </w:rPr>
        <w:t>
      3. Егер жүктiң қабылдау-тапсыру (беру-шығару) жолдарына берiлуi жүк жөнелтушiнiң, жүк алушының, тармақ иеленушiнiң кiнәсiнен (түсiру орнының бос болмауы, жүк тасымалдау ақысының және тасымалдаушыға тиiстi өзге де төлемдердiң төленбеуi) кешiктiрiлген жағдайда, жүк мерзiмiнде жеткiзiлдi деп есептеледi.</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8" w:id="488"/>
    <w:p>
      <w:pPr>
        <w:spacing w:after="0"/>
        <w:ind w:left="0"/>
        <w:jc w:val="left"/>
      </w:pPr>
      <w:r>
        <w:rPr>
          <w:rFonts w:ascii="Times New Roman"/>
          <w:b/>
          <w:i w:val="false"/>
          <w:color w:val="000000"/>
        </w:rPr>
        <w:t xml:space="preserve"> 49-бап. Вагондарды, контейнерлердi пайдаланғаны және теміржолдарда жылжымалы құрамның бос тұрғаны (тоқтап тұрғаны, кідіртілгені) үшiн төлем</w:t>
      </w:r>
    </w:p>
    <w:bookmarkEnd w:id="488"/>
    <w:bookmarkStart w:name="z433" w:id="489"/>
    <w:p>
      <w:pPr>
        <w:spacing w:after="0"/>
        <w:ind w:left="0"/>
        <w:jc w:val="both"/>
      </w:pPr>
      <w:r>
        <w:rPr>
          <w:rFonts w:ascii="Times New Roman"/>
          <w:b w:val="false"/>
          <w:i w:val="false"/>
          <w:color w:val="000000"/>
          <w:sz w:val="28"/>
        </w:rPr>
        <w:t>
      1. Вагондарды, контейнерлердi пайдаланғаны үшін төлемді жүк жөнелтуші, жүк алушы, тармақ иеленуші тасымалдаушыға, ал тиісті шарт болған кезде вагондардың, контейнерлердің иесіне:</w:t>
      </w:r>
    </w:p>
    <w:bookmarkEnd w:id="489"/>
    <w:bookmarkStart w:name="z320" w:id="490"/>
    <w:p>
      <w:pPr>
        <w:spacing w:after="0"/>
        <w:ind w:left="0"/>
        <w:jc w:val="both"/>
      </w:pPr>
      <w:r>
        <w:rPr>
          <w:rFonts w:ascii="Times New Roman"/>
          <w:b w:val="false"/>
          <w:i w:val="false"/>
          <w:color w:val="000000"/>
          <w:sz w:val="28"/>
        </w:rPr>
        <w:t>
      1) тиеу (түсiру) және маневрлiк жұмыстар үшiн тасымалдау қағидасында белгіленген уақытты қоса алғанда, вагондардың, контейнерлердiң жүк жөнелтушілерде, жүк алушыларда, тармақ иеленушілерде болған бүкіл уақыты үшiн;</w:t>
      </w:r>
    </w:p>
    <w:bookmarkEnd w:id="490"/>
    <w:bookmarkStart w:name="z321" w:id="491"/>
    <w:p>
      <w:pPr>
        <w:spacing w:after="0"/>
        <w:ind w:left="0"/>
        <w:jc w:val="both"/>
      </w:pPr>
      <w:r>
        <w:rPr>
          <w:rFonts w:ascii="Times New Roman"/>
          <w:b w:val="false"/>
          <w:i w:val="false"/>
          <w:color w:val="000000"/>
          <w:sz w:val="28"/>
        </w:rPr>
        <w:t>
      2) жүк жөнелтушілердің, жүк алушылардың, тармақ иеленушілердің кінәсінен магистральдық, станциялық жолдарда вагондар мен контейнерлердің бос тұрған (тоқтап тұрған, кiдiртiлген) уақыты үшiн төлейді.</w:t>
      </w:r>
    </w:p>
    <w:bookmarkEnd w:id="491"/>
    <w:bookmarkStart w:name="z322" w:id="492"/>
    <w:p>
      <w:pPr>
        <w:spacing w:after="0"/>
        <w:ind w:left="0"/>
        <w:jc w:val="both"/>
      </w:pPr>
      <w:r>
        <w:rPr>
          <w:rFonts w:ascii="Times New Roman"/>
          <w:b w:val="false"/>
          <w:i w:val="false"/>
          <w:color w:val="000000"/>
          <w:sz w:val="28"/>
        </w:rPr>
        <w:t>
      2. Жүк жөнелтушілердің, жүк алушылардың, тармақ иеленушілердің, вагондар (контейнерлер) иеленушілердің кінәсінен орын алған магистральдық, станциялық жолдарда, сондай-ақ мемлекеттік-жекешелік әріптестік шарттары бойынша, оның ішінде концессия шарттары бойынша теміржолдарда тасымалдаудың технологиялық процесінің бұзылуына әкеп соққан вагондардың бос тұрғаны (контейнерлердің кідіртілгені) үшін олар көрсетілген жолдардың иеленушісіне соларда тұрған уақыты үшін төлеген төлемдерін тасымалдаушыға өтеуге міндетті.</w:t>
      </w:r>
    </w:p>
    <w:bookmarkEnd w:id="492"/>
    <w:bookmarkStart w:name="z324" w:id="493"/>
    <w:p>
      <w:pPr>
        <w:spacing w:after="0"/>
        <w:ind w:left="0"/>
        <w:jc w:val="both"/>
      </w:pPr>
      <w:r>
        <w:rPr>
          <w:rFonts w:ascii="Times New Roman"/>
          <w:b w:val="false"/>
          <w:i w:val="false"/>
          <w:color w:val="000000"/>
          <w:sz w:val="28"/>
        </w:rPr>
        <w:t>
      3. Төлемнің мөлшері Қазақстан Республикасының заңнамасына сәйкес белгіленеді.</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31.10.2015 </w:t>
      </w:r>
      <w:r>
        <w:rPr>
          <w:rFonts w:ascii="Times New Roman"/>
          <w:b w:val="false"/>
          <w:i w:val="false"/>
          <w:color w:val="000000"/>
          <w:sz w:val="28"/>
        </w:rPr>
        <w:t>№ 380-V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 w:id="494"/>
    <w:p>
      <w:pPr>
        <w:spacing w:after="0"/>
        <w:ind w:left="0"/>
        <w:jc w:val="left"/>
      </w:pPr>
      <w:r>
        <w:rPr>
          <w:rFonts w:ascii="Times New Roman"/>
          <w:b/>
          <w:i w:val="false"/>
          <w:color w:val="000000"/>
        </w:rPr>
        <w:t xml:space="preserve"> 50-бап. Жүктi беру кезiнде тексеру </w:t>
      </w:r>
    </w:p>
    <w:bookmarkEnd w:id="494"/>
    <w:bookmarkStart w:name="z435" w:id="495"/>
    <w:p>
      <w:pPr>
        <w:spacing w:after="0"/>
        <w:ind w:left="0"/>
        <w:jc w:val="both"/>
      </w:pPr>
      <w:r>
        <w:rPr>
          <w:rFonts w:ascii="Times New Roman"/>
          <w:b w:val="false"/>
          <w:i w:val="false"/>
          <w:color w:val="000000"/>
          <w:sz w:val="28"/>
        </w:rPr>
        <w:t>
      1. Тасымалдаушы жүктi беру кезiнде оны:</w:t>
      </w:r>
    </w:p>
    <w:bookmarkEnd w:id="495"/>
    <w:bookmarkStart w:name="z436" w:id="496"/>
    <w:p>
      <w:pPr>
        <w:spacing w:after="0"/>
        <w:ind w:left="0"/>
        <w:jc w:val="both"/>
      </w:pPr>
      <w:r>
        <w:rPr>
          <w:rFonts w:ascii="Times New Roman"/>
          <w:b w:val="false"/>
          <w:i w:val="false"/>
          <w:color w:val="000000"/>
          <w:sz w:val="28"/>
        </w:rPr>
        <w:t xml:space="preserve">
      1) бұзылған вагонда, контейнерде келген; </w:t>
      </w:r>
    </w:p>
    <w:bookmarkEnd w:id="496"/>
    <w:bookmarkStart w:name="z437" w:id="497"/>
    <w:p>
      <w:pPr>
        <w:spacing w:after="0"/>
        <w:ind w:left="0"/>
        <w:jc w:val="both"/>
      </w:pPr>
      <w:r>
        <w:rPr>
          <w:rFonts w:ascii="Times New Roman"/>
          <w:b w:val="false"/>
          <w:i w:val="false"/>
          <w:color w:val="000000"/>
          <w:sz w:val="28"/>
        </w:rPr>
        <w:t xml:space="preserve">
      2) жолдағы темiржол станцияларының бекiту-пломбалау құрылғыларымен бекiтiлген, сондай-ақ бекiту-пломбалау құрылғылары жоқ болған немесе олар бұзылған вагондарда, контейнерде келген; </w:t>
      </w:r>
    </w:p>
    <w:bookmarkEnd w:id="497"/>
    <w:bookmarkStart w:name="z438" w:id="498"/>
    <w:p>
      <w:pPr>
        <w:spacing w:after="0"/>
        <w:ind w:left="0"/>
        <w:jc w:val="both"/>
      </w:pPr>
      <w:r>
        <w:rPr>
          <w:rFonts w:ascii="Times New Roman"/>
          <w:b w:val="false"/>
          <w:i w:val="false"/>
          <w:color w:val="000000"/>
          <w:sz w:val="28"/>
        </w:rPr>
        <w:t xml:space="preserve">
      3) ашық жылжымалы құрамда немесе бекiту-пломбалау құрылғылары жоқ жабық вагондарда тасымалданған кезде, егер мұндай тасымалдар тасымалдау ережелерiнде көзделген болса, жетiспеу, бұзылу (бүлiну) белгiлерiмен келген; </w:t>
      </w:r>
    </w:p>
    <w:bookmarkEnd w:id="498"/>
    <w:bookmarkStart w:name="z439" w:id="499"/>
    <w:p>
      <w:pPr>
        <w:spacing w:after="0"/>
        <w:ind w:left="0"/>
        <w:jc w:val="both"/>
      </w:pPr>
      <w:r>
        <w:rPr>
          <w:rFonts w:ascii="Times New Roman"/>
          <w:b w:val="false"/>
          <w:i w:val="false"/>
          <w:color w:val="000000"/>
          <w:sz w:val="28"/>
        </w:rPr>
        <w:t xml:space="preserve">
      4) тез бүлiнетiн жүктердi рефрижератор вагондарда тасымалдаған кезде жеткiзiп беру мерзiмi бұзылып немесе температуралық режим бұзылып келген; </w:t>
      </w:r>
    </w:p>
    <w:bookmarkEnd w:id="499"/>
    <w:bookmarkStart w:name="z440" w:id="500"/>
    <w:p>
      <w:pPr>
        <w:spacing w:after="0"/>
        <w:ind w:left="0"/>
        <w:jc w:val="both"/>
      </w:pPr>
      <w:r>
        <w:rPr>
          <w:rFonts w:ascii="Times New Roman"/>
          <w:b w:val="false"/>
          <w:i w:val="false"/>
          <w:color w:val="000000"/>
          <w:sz w:val="28"/>
        </w:rPr>
        <w:t xml:space="preserve">
      5) тасымалдаушы тиеген; </w:t>
      </w:r>
    </w:p>
    <w:bookmarkEnd w:id="500"/>
    <w:bookmarkStart w:name="z441" w:id="501"/>
    <w:p>
      <w:pPr>
        <w:spacing w:after="0"/>
        <w:ind w:left="0"/>
        <w:jc w:val="both"/>
      </w:pPr>
      <w:r>
        <w:rPr>
          <w:rFonts w:ascii="Times New Roman"/>
          <w:b w:val="false"/>
          <w:i w:val="false"/>
          <w:color w:val="000000"/>
          <w:sz w:val="28"/>
        </w:rPr>
        <w:t xml:space="preserve">
      6) түсiрудi тасымалдаушы жүзеге асырған жағдайларда тексередi. </w:t>
      </w:r>
    </w:p>
    <w:bookmarkEnd w:id="501"/>
    <w:bookmarkStart w:name="z442" w:id="502"/>
    <w:p>
      <w:pPr>
        <w:spacing w:after="0"/>
        <w:ind w:left="0"/>
        <w:jc w:val="both"/>
      </w:pPr>
      <w:r>
        <w:rPr>
          <w:rFonts w:ascii="Times New Roman"/>
          <w:b w:val="false"/>
          <w:i w:val="false"/>
          <w:color w:val="000000"/>
          <w:sz w:val="28"/>
        </w:rPr>
        <w:t xml:space="preserve">
      2. Тасымалдаушы ыдыстағы және жеке-дара жүктердi тек бүлiнген жерлердегi жүктiң салмағы мен жай-күйiн тексерiп бередi. Ыдыстың бұзылғаны немесе жүктiң жай-күйiне әсер етуi мүмкiн басқа да жағдайлар байқалған кезде, тасымалдаушы бұзылған жерлердегi жүкке тексеру жүргізеді. </w:t>
      </w:r>
    </w:p>
    <w:bookmarkEnd w:id="502"/>
    <w:bookmarkStart w:name="z443" w:id="503"/>
    <w:p>
      <w:pPr>
        <w:spacing w:after="0"/>
        <w:ind w:left="0"/>
        <w:jc w:val="both"/>
      </w:pPr>
      <w:r>
        <w:rPr>
          <w:rFonts w:ascii="Times New Roman"/>
          <w:b w:val="false"/>
          <w:i w:val="false"/>
          <w:color w:val="000000"/>
          <w:sz w:val="28"/>
        </w:rPr>
        <w:t xml:space="preserve">
      3. Жүктi беру кезiнде оның салмағын тексеру оны тиеген кездегi салмағын анықтау тәсiлiмен жүргiзiледi. </w:t>
      </w:r>
    </w:p>
    <w:bookmarkEnd w:id="503"/>
    <w:p>
      <w:pPr>
        <w:spacing w:after="0"/>
        <w:ind w:left="0"/>
        <w:jc w:val="both"/>
      </w:pPr>
      <w:r>
        <w:rPr>
          <w:rFonts w:ascii="Times New Roman"/>
          <w:b w:val="false"/>
          <w:i w:val="false"/>
          <w:color w:val="000000"/>
          <w:sz w:val="28"/>
        </w:rPr>
        <w:t xml:space="preserve">
      Егер жүктiң жөнелту станциясында анықталған салмағы баратын станциясындағы салмағымен салыстырғанда тасымалдау ережелерiне сәйкес белгiленген салмақтың шектi ауытқу және табиғи азаю нормасынан аспаса, жүктiң салмағы дұрыс деп есептеледi. </w:t>
      </w:r>
    </w:p>
    <w:bookmarkStart w:name="z444" w:id="504"/>
    <w:p>
      <w:pPr>
        <w:spacing w:after="0"/>
        <w:ind w:left="0"/>
        <w:jc w:val="both"/>
      </w:pPr>
      <w:r>
        <w:rPr>
          <w:rFonts w:ascii="Times New Roman"/>
          <w:b w:val="false"/>
          <w:i w:val="false"/>
          <w:color w:val="000000"/>
          <w:sz w:val="28"/>
        </w:rPr>
        <w:t>
      4. Жүк алушы мен тасымалдаушыда вагонды өлшейтiн таразылар болмаған жағдайда, бос және үйiп тиелген жүктер салмақтары тексерiлмей берiледi.</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0" w:id="505"/>
    <w:p>
      <w:pPr>
        <w:spacing w:after="0"/>
        <w:ind w:left="0"/>
        <w:jc w:val="left"/>
      </w:pPr>
      <w:r>
        <w:rPr>
          <w:rFonts w:ascii="Times New Roman"/>
          <w:b/>
          <w:i w:val="false"/>
          <w:color w:val="000000"/>
        </w:rPr>
        <w:t xml:space="preserve"> 51-бап. Жүктiң жетiспеу, бұзылу (бүлiну) мөлшерiн анықтау </w:t>
      </w:r>
    </w:p>
    <w:bookmarkEnd w:id="505"/>
    <w:bookmarkStart w:name="z445" w:id="506"/>
    <w:p>
      <w:pPr>
        <w:spacing w:after="0"/>
        <w:ind w:left="0"/>
        <w:jc w:val="both"/>
      </w:pPr>
      <w:r>
        <w:rPr>
          <w:rFonts w:ascii="Times New Roman"/>
          <w:b w:val="false"/>
          <w:i w:val="false"/>
          <w:color w:val="000000"/>
          <w:sz w:val="28"/>
        </w:rPr>
        <w:t xml:space="preserve">
      1. Жүктiң жоғалғаны, жетiспейтiнi немесе бұзылғаны (бүлiнгенi) байқалған жағдайда тасымалдаушы мен жүк алушы нақты зиянның мөлшерiн бiрлесiп анықтайды. </w:t>
      </w:r>
    </w:p>
    <w:bookmarkEnd w:id="506"/>
    <w:bookmarkStart w:name="z446" w:id="507"/>
    <w:p>
      <w:pPr>
        <w:spacing w:after="0"/>
        <w:ind w:left="0"/>
        <w:jc w:val="both"/>
      </w:pPr>
      <w:r>
        <w:rPr>
          <w:rFonts w:ascii="Times New Roman"/>
          <w:b w:val="false"/>
          <w:i w:val="false"/>
          <w:color w:val="000000"/>
          <w:sz w:val="28"/>
        </w:rPr>
        <w:t xml:space="preserve">
      2. Тасымалдаушының немесе жүк алушының бастамасы бойынша жүктiң жетiспеуiнен, бүлiнуiнен немесе бұзылуынан болған нақты зиянның мөлшерiн анықтау жөнiнде сараптама немесе өзге де қажеттi зерттеу жүргiзiлуi мүмкiн. </w:t>
      </w:r>
    </w:p>
    <w:bookmarkEnd w:id="507"/>
    <w:bookmarkStart w:name="z447" w:id="508"/>
    <w:p>
      <w:pPr>
        <w:spacing w:after="0"/>
        <w:ind w:left="0"/>
        <w:jc w:val="both"/>
      </w:pPr>
      <w:r>
        <w:rPr>
          <w:rFonts w:ascii="Times New Roman"/>
          <w:b w:val="false"/>
          <w:i w:val="false"/>
          <w:color w:val="000000"/>
          <w:sz w:val="28"/>
        </w:rPr>
        <w:t xml:space="preserve">
      3. Сараптама немесе өзге де қажеттi зерттеу жүргiзуге байланысты шығыстар кiнәлi тарапқа жүктеледi. </w:t>
      </w:r>
    </w:p>
    <w:bookmarkEnd w:id="508"/>
    <w:bookmarkStart w:name="z61" w:id="509"/>
    <w:p>
      <w:pPr>
        <w:spacing w:after="0"/>
        <w:ind w:left="0"/>
        <w:jc w:val="left"/>
      </w:pPr>
      <w:r>
        <w:rPr>
          <w:rFonts w:ascii="Times New Roman"/>
          <w:b/>
          <w:i w:val="false"/>
          <w:color w:val="000000"/>
        </w:rPr>
        <w:t xml:space="preserve"> 52-бап. Төлем бойынша мiндеттемелердi қамтамасыз ету жөнiндегi шаралар</w:t>
      </w:r>
    </w:p>
    <w:bookmarkEnd w:id="509"/>
    <w:bookmarkStart w:name="z448" w:id="510"/>
    <w:p>
      <w:pPr>
        <w:spacing w:after="0"/>
        <w:ind w:left="0"/>
        <w:jc w:val="both"/>
      </w:pPr>
      <w:r>
        <w:rPr>
          <w:rFonts w:ascii="Times New Roman"/>
          <w:b w:val="false"/>
          <w:i w:val="false"/>
          <w:color w:val="000000"/>
          <w:sz w:val="28"/>
        </w:rPr>
        <w:t xml:space="preserve">
      1. Тасымалдаушы өзiне тасымалдау үшiн берiлген жүктi тасымал төлемiн және басқа да тиесiлi төлемдердi қамтамасыз ету үшiн ұстап қалуға құқылы. </w:t>
      </w:r>
    </w:p>
    <w:bookmarkEnd w:id="510"/>
    <w:bookmarkStart w:name="z449" w:id="511"/>
    <w:p>
      <w:pPr>
        <w:spacing w:after="0"/>
        <w:ind w:left="0"/>
        <w:jc w:val="both"/>
      </w:pPr>
      <w:r>
        <w:rPr>
          <w:rFonts w:ascii="Times New Roman"/>
          <w:b w:val="false"/>
          <w:i w:val="false"/>
          <w:color w:val="000000"/>
          <w:sz w:val="28"/>
        </w:rPr>
        <w:t>
      2. Соттардың және өзге де уәкiлеттi органдардың шешiмдерi бойынша жүк (алып қойылған, тәркiленген, иесiз деп танылған) сатылған жағдайда, тасымалдаушының тасымалдау мен сақтауға байланысты шеккен шығыстары сот шешiмдерiн және басқа уәкiлеттi органдардың шешiмдерiн орындауға құзыреттi тұлғалардың атқарушылық iс-әрекеттерiн жасау жөнiндегi шығыстар ретiнде өтеледi.</w:t>
      </w:r>
    </w:p>
    <w:bookmarkEnd w:id="511"/>
    <w:bookmarkStart w:name="z62" w:id="512"/>
    <w:p>
      <w:pPr>
        <w:spacing w:after="0"/>
        <w:ind w:left="0"/>
        <w:jc w:val="left"/>
      </w:pPr>
      <w:r>
        <w:rPr>
          <w:rFonts w:ascii="Times New Roman"/>
          <w:b/>
          <w:i w:val="false"/>
          <w:color w:val="000000"/>
        </w:rPr>
        <w:t xml:space="preserve"> 53-бап. Жүк алушының мiндеттемелерiн бұзуының салдары </w:t>
      </w:r>
    </w:p>
    <w:bookmarkEnd w:id="512"/>
    <w:bookmarkStart w:name="z450" w:id="513"/>
    <w:p>
      <w:pPr>
        <w:spacing w:after="0"/>
        <w:ind w:left="0"/>
        <w:jc w:val="both"/>
      </w:pPr>
      <w:r>
        <w:rPr>
          <w:rFonts w:ascii="Times New Roman"/>
          <w:b w:val="false"/>
          <w:i w:val="false"/>
          <w:color w:val="000000"/>
          <w:sz w:val="28"/>
        </w:rPr>
        <w:t>
      1. Жүк алушы жүктi алу жөнiндегi мiндеттемелерiн орындаудан жалтарған жағдайда тасымалдаушы жүк келген кезден бастап жетi тәулiк (тез бүлiнетiн, қауіпті жүктерге қатысты - екi тәулiк) өткен соң жүк жөнелтушiнi жүкке оның иелiк ету қажеттiгi туралы хабардар етуге мiндеттi. Жүк жөнелтушi мұндай хабарламаны алған кезден бастап төрт тәулiк (тез бүлiнетiн, қауіпті жүкке қатысты - екi тәулiк) iшiнде жүкке иелiк етуге мiндеттi.</w:t>
      </w:r>
    </w:p>
    <w:bookmarkEnd w:id="513"/>
    <w:bookmarkStart w:name="z451" w:id="514"/>
    <w:p>
      <w:pPr>
        <w:spacing w:after="0"/>
        <w:ind w:left="0"/>
        <w:jc w:val="both"/>
      </w:pPr>
      <w:r>
        <w:rPr>
          <w:rFonts w:ascii="Times New Roman"/>
          <w:b w:val="false"/>
          <w:i w:val="false"/>
          <w:color w:val="000000"/>
          <w:sz w:val="28"/>
        </w:rPr>
        <w:t xml:space="preserve">
      2. Жүк жөнелтушiнiң тез бүлiнетiн жүкке қалай иелiк ету жөнiндегi нұсқауы болмаған, жүктi сақтау оның бұзылуына әкелiп соғуы мүмкiн болатын жағдайда тасымалдаушының оны сатуға құқығы бар. </w:t>
      </w:r>
    </w:p>
    <w:bookmarkEnd w:id="514"/>
    <w:p>
      <w:pPr>
        <w:spacing w:after="0"/>
        <w:ind w:left="0"/>
        <w:jc w:val="both"/>
      </w:pPr>
      <w:r>
        <w:rPr>
          <w:rFonts w:ascii="Times New Roman"/>
          <w:b w:val="false"/>
          <w:i w:val="false"/>
          <w:color w:val="000000"/>
          <w:sz w:val="28"/>
        </w:rPr>
        <w:t xml:space="preserve">
      Тез бүлiнетiн жүктi сатудан түскен сома тасымалдаушыға тиесiлi барлық төлемдердi шегергеннен кейiн жүк жөнелтушi үшiн нотариустың атына депозит шартымен салынады. </w:t>
      </w:r>
    </w:p>
    <w:bookmarkStart w:name="z452" w:id="515"/>
    <w:p>
      <w:pPr>
        <w:spacing w:after="0"/>
        <w:ind w:left="0"/>
        <w:jc w:val="both"/>
      </w:pPr>
      <w:r>
        <w:rPr>
          <w:rFonts w:ascii="Times New Roman"/>
          <w:b w:val="false"/>
          <w:i w:val="false"/>
          <w:color w:val="000000"/>
          <w:sz w:val="28"/>
        </w:rPr>
        <w:t>
      3. Тасымалдаушы жүк жөнелтушiнiң жүкке иелiк ету туралы нұсқауын алған кезге дейiн жүктi жүк алушыға беруге құқылы.</w:t>
      </w:r>
    </w:p>
    <w:bookmarkEnd w:id="515"/>
    <w:bookmarkStart w:name="z453" w:id="516"/>
    <w:p>
      <w:pPr>
        <w:spacing w:after="0"/>
        <w:ind w:left="0"/>
        <w:jc w:val="both"/>
      </w:pPr>
      <w:r>
        <w:rPr>
          <w:rFonts w:ascii="Times New Roman"/>
          <w:b w:val="false"/>
          <w:i w:val="false"/>
          <w:color w:val="000000"/>
          <w:sz w:val="28"/>
        </w:rPr>
        <w:t>
      4. Жүк жөнелтушiнiң жүкке иелiк ету туралы нұсқауын осы баптың 1-тармағында белгiленген мерзiмде алмаған жағдайда тасымалдаушы жүктi жүк жөнелтушiге оның есебiнен қайтаруға құқылы.</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 w:id="517"/>
    <w:p>
      <w:pPr>
        <w:spacing w:after="0"/>
        <w:ind w:left="0"/>
        <w:jc w:val="left"/>
      </w:pPr>
      <w:r>
        <w:rPr>
          <w:rFonts w:ascii="Times New Roman"/>
          <w:b/>
          <w:i w:val="false"/>
          <w:color w:val="000000"/>
        </w:rPr>
        <w:t xml:space="preserve"> 54-бап. Жүктiң тиiстi емес жүк алушының атына келуi </w:t>
      </w:r>
    </w:p>
    <w:bookmarkEnd w:id="517"/>
    <w:bookmarkStart w:name="z454" w:id="518"/>
    <w:p>
      <w:pPr>
        <w:spacing w:after="0"/>
        <w:ind w:left="0"/>
        <w:jc w:val="both"/>
      </w:pPr>
      <w:r>
        <w:rPr>
          <w:rFonts w:ascii="Times New Roman"/>
          <w:b w:val="false"/>
          <w:i w:val="false"/>
          <w:color w:val="000000"/>
          <w:sz w:val="28"/>
        </w:rPr>
        <w:t>
      1. Жүк алушының атына берiлуi шартта көзделмеген жүк келген, сондай-ақ атауы теміржол көлiгі жүкқұжатында көрсетілген атауға сәйкес келмейтiн жүк келген жағдайда:</w:t>
      </w:r>
    </w:p>
    <w:bookmarkEnd w:id="518"/>
    <w:bookmarkStart w:name="z455" w:id="519"/>
    <w:p>
      <w:pPr>
        <w:spacing w:after="0"/>
        <w:ind w:left="0"/>
        <w:jc w:val="both"/>
      </w:pPr>
      <w:r>
        <w:rPr>
          <w:rFonts w:ascii="Times New Roman"/>
          <w:b w:val="false"/>
          <w:i w:val="false"/>
          <w:color w:val="000000"/>
          <w:sz w:val="28"/>
        </w:rPr>
        <w:t xml:space="preserve">
      1) жүк алушы жүктiң келгенi жөнiнде хабарлама алған кезден бастап бiр тәулiк iшiнде тасымалдау шарты бойынша өзiнiң тиiстi тарап еместiгi туралы тасымалдаушыға жазбаша хабарлама жiберуге мiндеттi; </w:t>
      </w:r>
    </w:p>
    <w:bookmarkEnd w:id="519"/>
    <w:bookmarkStart w:name="z456" w:id="520"/>
    <w:p>
      <w:pPr>
        <w:spacing w:after="0"/>
        <w:ind w:left="0"/>
        <w:jc w:val="both"/>
      </w:pPr>
      <w:r>
        <w:rPr>
          <w:rFonts w:ascii="Times New Roman"/>
          <w:b w:val="false"/>
          <w:i w:val="false"/>
          <w:color w:val="000000"/>
          <w:sz w:val="28"/>
        </w:rPr>
        <w:t xml:space="preserve">
      2) тасымалдаушы жүк жөнелтушiнi жүкке иелiк ету қажеттiгi туралы дереу хабардар етуге мiндеттi, ал жүк жөнелтушi төрт тәулiк (тез бүлiнетiн, қауіпті жүктерге қатысты - екi тәулiк) iшiнде жүкке иелiк ету туралы жазбаша нұсқау беруге мiндеттi. </w:t>
      </w:r>
    </w:p>
    <w:bookmarkEnd w:id="520"/>
    <w:bookmarkStart w:name="z457" w:id="521"/>
    <w:p>
      <w:pPr>
        <w:spacing w:after="0"/>
        <w:ind w:left="0"/>
        <w:jc w:val="both"/>
      </w:pPr>
      <w:r>
        <w:rPr>
          <w:rFonts w:ascii="Times New Roman"/>
          <w:b w:val="false"/>
          <w:i w:val="false"/>
          <w:color w:val="000000"/>
          <w:sz w:val="28"/>
        </w:rPr>
        <w:t xml:space="preserve">
      2. Темiржол жүкқұжатында көрсетiлген жүк алушы тасымалдаушыға тиiстi барлық төлемдердi төлеген жағдайда, оның жүктi алуға құқығы бар. </w:t>
      </w:r>
    </w:p>
    <w:bookmarkEnd w:id="521"/>
    <w:bookmarkStart w:name="z458" w:id="522"/>
    <w:p>
      <w:pPr>
        <w:spacing w:after="0"/>
        <w:ind w:left="0"/>
        <w:jc w:val="both"/>
      </w:pPr>
      <w:r>
        <w:rPr>
          <w:rFonts w:ascii="Times New Roman"/>
          <w:b w:val="false"/>
          <w:i w:val="false"/>
          <w:color w:val="000000"/>
          <w:sz w:val="28"/>
        </w:rPr>
        <w:t xml:space="preserve">
      3. Жүк жөнелтушiнiң жүкке иелiк ету туралы нұсқауын осы баптың 1-тармағында көзделген мерзiмде алмаған жағдайда, тасымалдаушы жүктi жүк жөнелтушiге оның есебiнен қайтаруға, ал тез бүлiнетiн жүктi осы Заңның </w:t>
      </w:r>
      <w:r>
        <w:rPr>
          <w:rFonts w:ascii="Times New Roman"/>
          <w:b w:val="false"/>
          <w:i w:val="false"/>
          <w:color w:val="000000"/>
          <w:sz w:val="28"/>
        </w:rPr>
        <w:t>53-бабының</w:t>
      </w:r>
      <w:r>
        <w:rPr>
          <w:rFonts w:ascii="Times New Roman"/>
          <w:b w:val="false"/>
          <w:i w:val="false"/>
          <w:color w:val="000000"/>
          <w:sz w:val="28"/>
        </w:rPr>
        <w:t xml:space="preserve"> 2-тармағына сәйкес сатуға құқылы.</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4" w:id="523"/>
    <w:p>
      <w:pPr>
        <w:spacing w:after="0"/>
        <w:ind w:left="0"/>
        <w:jc w:val="left"/>
      </w:pPr>
      <w:r>
        <w:rPr>
          <w:rFonts w:ascii="Times New Roman"/>
          <w:b/>
          <w:i w:val="false"/>
          <w:color w:val="000000"/>
        </w:rPr>
        <w:t xml:space="preserve"> 55-бап. Жүк тасымалдауға кедергiлер </w:t>
      </w:r>
    </w:p>
    <w:bookmarkEnd w:id="523"/>
    <w:bookmarkStart w:name="z459" w:id="524"/>
    <w:p>
      <w:pPr>
        <w:spacing w:after="0"/>
        <w:ind w:left="0"/>
        <w:jc w:val="both"/>
      </w:pPr>
      <w:r>
        <w:rPr>
          <w:rFonts w:ascii="Times New Roman"/>
          <w:b w:val="false"/>
          <w:i w:val="false"/>
          <w:color w:val="000000"/>
          <w:sz w:val="28"/>
        </w:rPr>
        <w:t>
      1. Тасымалдаушы жүк жөнелтушiнi немесе экспедиторды олардың кiнәсiнен жүктi тасымалдауға кедергiлер туындағаны (мемлекеттік кіріс органдарының және өзге де мемлекеттік органдардың кiдiртуi) және мұндай жүктi одан әрi тасымалдау үшiн басқа тасымалдаушыларға тапсыру мүмкiн еместiгi туралы дереу телеграф арқылы немесе өзге де тәсiлмен жүк жөнелтушінi немесе экспедиторды жасалған шартқа сәйкес хабардар етуге мiндеттi.</w:t>
      </w:r>
    </w:p>
    <w:bookmarkEnd w:id="524"/>
    <w:p>
      <w:pPr>
        <w:spacing w:after="0"/>
        <w:ind w:left="0"/>
        <w:jc w:val="both"/>
      </w:pPr>
      <w:r>
        <w:rPr>
          <w:rFonts w:ascii="Times New Roman"/>
          <w:b w:val="false"/>
          <w:i w:val="false"/>
          <w:color w:val="000000"/>
          <w:sz w:val="28"/>
        </w:rPr>
        <w:t>
      Жүк жөнелтушi, сондай-ақ экспедитор, егер шартта оған осындай мiндеттемелер жүктелген болса, жүк тасымалдауға кедергiлердi жою жөнiнде шаралар қолдануға мiндеттi.</w:t>
      </w:r>
    </w:p>
    <w:bookmarkStart w:name="z460" w:id="525"/>
    <w:p>
      <w:pPr>
        <w:spacing w:after="0"/>
        <w:ind w:left="0"/>
        <w:jc w:val="both"/>
      </w:pPr>
      <w:r>
        <w:rPr>
          <w:rFonts w:ascii="Times New Roman"/>
          <w:b w:val="false"/>
          <w:i w:val="false"/>
          <w:color w:val="000000"/>
          <w:sz w:val="28"/>
        </w:rPr>
        <w:t xml:space="preserve">
      2. Тасымалдаушы үшiн белгiленген жүктi жеткiзiп беру мерзiмдерi жүк жөнелтушiнiң, экспедитордың кiнәсiнен жүктi кiдiрткен уақытқа ұзартылады. </w:t>
      </w:r>
    </w:p>
    <w:bookmarkEnd w:id="525"/>
    <w:bookmarkStart w:name="z461" w:id="526"/>
    <w:p>
      <w:pPr>
        <w:spacing w:after="0"/>
        <w:ind w:left="0"/>
        <w:jc w:val="both"/>
      </w:pPr>
      <w:r>
        <w:rPr>
          <w:rFonts w:ascii="Times New Roman"/>
          <w:b w:val="false"/>
          <w:i w:val="false"/>
          <w:color w:val="000000"/>
          <w:sz w:val="28"/>
        </w:rPr>
        <w:t xml:space="preserve">
      3. Экспорттық және импорттық жүктi кiдiрткен уақыты үшiн кiнәлi тұлға тасымалдаушыға - вагондар мен контейнерлердi пайдаланғаны үшiн ақы, ал транзиттiк жүктi кiдiрткен уақыты үшiн Қазақстан Республикасының халықаралық шарттарында белгiленген мөлшерде ақы төлейдi. </w:t>
      </w:r>
    </w:p>
    <w:bookmarkEnd w:id="526"/>
    <w:bookmarkStart w:name="z462" w:id="527"/>
    <w:p>
      <w:pPr>
        <w:spacing w:after="0"/>
        <w:ind w:left="0"/>
        <w:jc w:val="both"/>
      </w:pPr>
      <w:r>
        <w:rPr>
          <w:rFonts w:ascii="Times New Roman"/>
          <w:b w:val="false"/>
          <w:i w:val="false"/>
          <w:color w:val="000000"/>
          <w:sz w:val="28"/>
        </w:rPr>
        <w:t xml:space="preserve">
      4. Жүк жөнелтушi немесе жүк алушы тасымалдаушыдан хабарлама алған кезден бастап сегiз тәулiк (тез бүлiнетiн, қауіпті жүктерге қатысты - төрт тәулiк) iшiнде кідіртілген жүктерге қатысты шара қолданбаған жағдайда, тасымалдаушы жүктi жүк жөнелтушiге оның есебiнен қайтаруға немесе көлік құралынан жүкті босатуды талап етуге, ал тез бүлiнетiн жүктi осы Заңның </w:t>
      </w:r>
      <w:r>
        <w:rPr>
          <w:rFonts w:ascii="Times New Roman"/>
          <w:b w:val="false"/>
          <w:i w:val="false"/>
          <w:color w:val="000000"/>
          <w:sz w:val="28"/>
        </w:rPr>
        <w:t>53-бабының</w:t>
      </w:r>
      <w:r>
        <w:rPr>
          <w:rFonts w:ascii="Times New Roman"/>
          <w:b w:val="false"/>
          <w:i w:val="false"/>
          <w:color w:val="000000"/>
          <w:sz w:val="28"/>
        </w:rPr>
        <w:t xml:space="preserve"> 2-тармағына сәйкес сатуға құқылы. </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770" w:id="528"/>
    <w:p>
      <w:pPr>
        <w:spacing w:after="0"/>
        <w:ind w:left="0"/>
        <w:jc w:val="left"/>
      </w:pPr>
      <w:r>
        <w:rPr>
          <w:rFonts w:ascii="Times New Roman"/>
          <w:b/>
          <w:i w:val="false"/>
          <w:color w:val="000000"/>
        </w:rPr>
        <w:t xml:space="preserve"> 55-1-бап. Алдын ала ақпараттың мәліметтерін ұсыну</w:t>
      </w:r>
    </w:p>
    <w:bookmarkEnd w:id="528"/>
    <w:p>
      <w:pPr>
        <w:spacing w:after="0"/>
        <w:ind w:left="0"/>
        <w:jc w:val="both"/>
      </w:pPr>
      <w:r>
        <w:rPr>
          <w:rFonts w:ascii="Times New Roman"/>
          <w:b w:val="false"/>
          <w:i w:val="false"/>
          <w:color w:val="000000"/>
          <w:sz w:val="28"/>
        </w:rPr>
        <w:t>
      Жүк жөнелтушілер, жүк алушылар, экспедиторлар, кеден өкілдері не жүктің тасымалдануына байланысты көрсетілетін қызметтерді ұйымдастыруға тартылатын өзге де тұлғалар мемлекеттік кіріс органдарын алдын ала хабардар етуді жүзеге асыру үшін тасымалдаушыға Қазақстан Республикасының заңнамасында және (немесе) халықаралық шартта белгіленген көлем мен мерзімдерде қажетті мәліметтерді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55-1-баппен толықтырылды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529"/>
    <w:p>
      <w:pPr>
        <w:spacing w:after="0"/>
        <w:ind w:left="0"/>
        <w:jc w:val="left"/>
      </w:pPr>
      <w:r>
        <w:rPr>
          <w:rFonts w:ascii="Times New Roman"/>
          <w:b/>
          <w:i w:val="false"/>
          <w:color w:val="000000"/>
        </w:rPr>
        <w:t xml:space="preserve"> 8-тарау. КIРМЕ ЖОЛДАР</w:t>
      </w:r>
    </w:p>
    <w:bookmarkEnd w:id="529"/>
    <w:bookmarkStart w:name="z66" w:id="530"/>
    <w:p>
      <w:pPr>
        <w:spacing w:after="0"/>
        <w:ind w:left="0"/>
        <w:jc w:val="left"/>
      </w:pPr>
      <w:r>
        <w:rPr>
          <w:rFonts w:ascii="Times New Roman"/>
          <w:b/>
          <w:i w:val="false"/>
          <w:color w:val="000000"/>
        </w:rPr>
        <w:t xml:space="preserve"> 56-бап. Кiрме жолдарды пайдалану шарттары </w:t>
      </w:r>
    </w:p>
    <w:bookmarkEnd w:id="530"/>
    <w:bookmarkStart w:name="z463" w:id="531"/>
    <w:p>
      <w:pPr>
        <w:spacing w:after="0"/>
        <w:ind w:left="0"/>
        <w:jc w:val="both"/>
      </w:pPr>
      <w:r>
        <w:rPr>
          <w:rFonts w:ascii="Times New Roman"/>
          <w:b w:val="false"/>
          <w:i w:val="false"/>
          <w:color w:val="000000"/>
          <w:sz w:val="28"/>
        </w:rPr>
        <w:t>
      1. Кiрме жолдар, олардың құрылыстары мен құрылғылары құрылыс нормалары мен қағидаларына, сондай-ақ Теміржол көлігін техникалық пайдалану қағидаларына сәйкес келуге, жылжымалы составты магистральдық жолдарда рұқсат етiлетiн техникалық жүктеме нормасымен өткiзудi қамтамасыз етуге тиiс.</w:t>
      </w:r>
    </w:p>
    <w:bookmarkEnd w:id="531"/>
    <w:bookmarkStart w:name="z464" w:id="532"/>
    <w:p>
      <w:pPr>
        <w:spacing w:after="0"/>
        <w:ind w:left="0"/>
        <w:jc w:val="both"/>
      </w:pPr>
      <w:r>
        <w:rPr>
          <w:rFonts w:ascii="Times New Roman"/>
          <w:b w:val="false"/>
          <w:i w:val="false"/>
          <w:color w:val="000000"/>
          <w:sz w:val="28"/>
        </w:rPr>
        <w:t xml:space="preserve">
      2. Кiрме жолдар, олардың құрылыстары мен құрылғылары жүктi ырғақты тиеудi, түсiрудi (жүктен босатуды), жүк айналымына сәйкес маневрлiк жұмысты, сондай-ақ жылжымалы құрамды ұтымды пайдалануды қамтамасыз етуге тиiс. </w:t>
      </w:r>
    </w:p>
    <w:bookmarkEnd w:id="532"/>
    <w:bookmarkStart w:name="z465" w:id="533"/>
    <w:p>
      <w:pPr>
        <w:spacing w:after="0"/>
        <w:ind w:left="0"/>
        <w:jc w:val="both"/>
      </w:pPr>
      <w:r>
        <w:rPr>
          <w:rFonts w:ascii="Times New Roman"/>
          <w:b w:val="false"/>
          <w:i w:val="false"/>
          <w:color w:val="000000"/>
          <w:sz w:val="28"/>
        </w:rPr>
        <w:t xml:space="preserve">
      3. Кiрме жолды оны салу немесе шұғыл жөндеу жұмыстарын жүргiзу кезеңiнде пайдалану қысқа мерзiмдi шарт талаптарымен жүзеге асырылуы мүмкiн. </w:t>
      </w:r>
    </w:p>
    <w:bookmarkEnd w:id="533"/>
    <w:bookmarkStart w:name="z466" w:id="534"/>
    <w:p>
      <w:pPr>
        <w:spacing w:after="0"/>
        <w:ind w:left="0"/>
        <w:jc w:val="both"/>
      </w:pPr>
      <w:r>
        <w:rPr>
          <w:rFonts w:ascii="Times New Roman"/>
          <w:b w:val="false"/>
          <w:i w:val="false"/>
          <w:color w:val="000000"/>
          <w:sz w:val="28"/>
        </w:rPr>
        <w:t>
      4. Кiрме жолды пайдалану тасымалдау қағидаларына сәйкес тармақ иеленуші әзірлейтін және Ұлттық инфрақұрылым операторы бекiтетiн кiрме жолдағы қозғалысқа қызмет көрсету және оны ұйымдастыру тәртібі туралы нұсқаулық негізінде жүзеге асырылады.</w:t>
      </w:r>
    </w:p>
    <w:bookmarkEnd w:id="534"/>
    <w:bookmarkStart w:name="z835" w:id="535"/>
    <w:p>
      <w:pPr>
        <w:spacing w:after="0"/>
        <w:ind w:left="0"/>
        <w:jc w:val="both"/>
      </w:pPr>
      <w:r>
        <w:rPr>
          <w:rFonts w:ascii="Times New Roman"/>
          <w:b w:val="false"/>
          <w:i w:val="false"/>
          <w:color w:val="000000"/>
          <w:sz w:val="28"/>
        </w:rPr>
        <w:t>
      5. Қазақстан Республикасының Қарулы Күштеріне бекітіліп берілген кірме жолдарды, олардың құрылыстары мен құрылғыларын техникалық күтіп-ұстауды жəне жөндеуді Ұлттық инфрақұрылым операторы шарттық негізде жүзеге асырады.</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7" w:id="536"/>
    <w:p>
      <w:pPr>
        <w:spacing w:after="0"/>
        <w:ind w:left="0"/>
        <w:jc w:val="left"/>
      </w:pPr>
      <w:r>
        <w:rPr>
          <w:rFonts w:ascii="Times New Roman"/>
          <w:b/>
          <w:i w:val="false"/>
          <w:color w:val="000000"/>
        </w:rPr>
        <w:t xml:space="preserve"> 57-бап. Кiрме жолдардың жалғасуы </w:t>
      </w:r>
    </w:p>
    <w:bookmarkEnd w:id="536"/>
    <w:bookmarkStart w:name="z467" w:id="537"/>
    <w:p>
      <w:pPr>
        <w:spacing w:after="0"/>
        <w:ind w:left="0"/>
        <w:jc w:val="both"/>
      </w:pPr>
      <w:r>
        <w:rPr>
          <w:rFonts w:ascii="Times New Roman"/>
          <w:b w:val="false"/>
          <w:i w:val="false"/>
          <w:color w:val="000000"/>
          <w:sz w:val="28"/>
        </w:rPr>
        <w:t>
      1. Кiрме жолдардың магистральдық және станциялық жолдарға жалғасуы Ұлттық инфрақұрылым операторының немесе мемлекеттік-жекешелік әріптестік жобасын іске асыру кезінде жекеше әріптестің не концессиялық жобаны іске асыру кезінде концессионердің келісімімен жүзеге асырылады.</w:t>
      </w:r>
    </w:p>
    <w:bookmarkEnd w:id="537"/>
    <w:bookmarkStart w:name="z273" w:id="538"/>
    <w:p>
      <w:pPr>
        <w:spacing w:after="0"/>
        <w:ind w:left="0"/>
        <w:jc w:val="both"/>
      </w:pPr>
      <w:r>
        <w:rPr>
          <w:rFonts w:ascii="Times New Roman"/>
          <w:b w:val="false"/>
          <w:i w:val="false"/>
          <w:color w:val="000000"/>
          <w:sz w:val="28"/>
        </w:rPr>
        <w:t>
      Ұлттық инфрақұрылым операторы немесе концессионер кiрме жолдарды магистральдық және станциялық жолдарға жалғастырудан бас тартқан жағдайда, табиғи монополиялар салаларында басшылықты жүзеге асыратын мемлекеттік орган шағымдарды қарауды жүзеге асырады.</w:t>
      </w:r>
    </w:p>
    <w:bookmarkEnd w:id="538"/>
    <w:bookmarkStart w:name="z468" w:id="539"/>
    <w:p>
      <w:pPr>
        <w:spacing w:after="0"/>
        <w:ind w:left="0"/>
        <w:jc w:val="both"/>
      </w:pPr>
      <w:r>
        <w:rPr>
          <w:rFonts w:ascii="Times New Roman"/>
          <w:b w:val="false"/>
          <w:i w:val="false"/>
          <w:color w:val="000000"/>
          <w:sz w:val="28"/>
        </w:rPr>
        <w:t>
      2. Жаңадан салынып жатқан кiрме жолдардың жұмыс iстеп тұрған кiрме жолдарға жалғасуына тармақ иеленушiнiң келiсiмiмен рұқсат берiледi.</w:t>
      </w:r>
    </w:p>
    <w:bookmarkEnd w:id="539"/>
    <w:p>
      <w:pPr>
        <w:spacing w:after="0"/>
        <w:ind w:left="0"/>
        <w:jc w:val="both"/>
      </w:pPr>
      <w:r>
        <w:rPr>
          <w:rFonts w:ascii="Times New Roman"/>
          <w:b w:val="false"/>
          <w:i w:val="false"/>
          <w:color w:val="000000"/>
          <w:sz w:val="28"/>
        </w:rPr>
        <w:t>
      Жаңадан салынып жатқан жолдардың жұмыс iстеп тұрған кiрме жолдарға жалғасуын келісу тәртібін уәкілетті орган айқындайды.</w:t>
      </w:r>
    </w:p>
    <w:bookmarkStart w:name="z469" w:id="540"/>
    <w:p>
      <w:pPr>
        <w:spacing w:after="0"/>
        <w:ind w:left="0"/>
        <w:jc w:val="both"/>
      </w:pPr>
      <w:r>
        <w:rPr>
          <w:rFonts w:ascii="Times New Roman"/>
          <w:b w:val="false"/>
          <w:i w:val="false"/>
          <w:color w:val="000000"/>
          <w:sz w:val="28"/>
        </w:rPr>
        <w:t xml:space="preserve">
      3. Жаңа салынып жатқан кiрме жолдар жалғасқан немесе пайдаланылып жүрген кiрме жолда тасымалдау көлемi ұлғайған жағдайда, кiрме жолдар, темiржол станцияларын салу, магистралдық темiржол желiсiнiң бұрыннан бар темiржол станцияларын дамыту құрылыс бастамашысының қаражаты есебiнен жүзеге асырылуы мүмкiн. </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2004.07.09 </w:t>
      </w:r>
      <w:r>
        <w:rPr>
          <w:rFonts w:ascii="Times New Roman"/>
          <w:b w:val="false"/>
          <w:i w:val="false"/>
          <w:color w:val="000000"/>
          <w:sz w:val="28"/>
        </w:rPr>
        <w:t>№ 596</w:t>
      </w:r>
      <w:r>
        <w:rPr>
          <w:rFonts w:ascii="Times New Roman"/>
          <w:b w:val="false"/>
          <w:i w:val="false"/>
          <w:color w:val="ff0000"/>
          <w:sz w:val="28"/>
        </w:rPr>
        <w:t xml:space="preserve">, 2007.07.27 </w:t>
      </w:r>
      <w:r>
        <w:rPr>
          <w:rFonts w:ascii="Times New Roman"/>
          <w:b w:val="false"/>
          <w:i w:val="false"/>
          <w:color w:val="000000"/>
          <w:sz w:val="28"/>
        </w:rPr>
        <w:t>№ 316</w:t>
      </w:r>
      <w:r>
        <w:rPr>
          <w:rFonts w:ascii="Times New Roman"/>
          <w:b w:val="false"/>
          <w:i w:val="false"/>
          <w:color w:val="ff0000"/>
          <w:sz w:val="28"/>
        </w:rPr>
        <w:t xml:space="preserve"> (ресми жарияланған күнінен бастап қолданысқа енгізіледі), 2008.12.29 </w:t>
      </w:r>
      <w:r>
        <w:rPr>
          <w:rFonts w:ascii="Times New Roman"/>
          <w:b w:val="false"/>
          <w:i w:val="false"/>
          <w:color w:val="000000"/>
          <w:sz w:val="28"/>
        </w:rPr>
        <w:t>№ 116-IV</w:t>
      </w:r>
      <w:r>
        <w:rPr>
          <w:rFonts w:ascii="Times New Roman"/>
          <w:b w:val="false"/>
          <w:i w:val="false"/>
          <w:color w:val="ff0000"/>
          <w:sz w:val="28"/>
        </w:rPr>
        <w:t xml:space="preserve"> (2009 жылғы 1 қаңтардан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8" w:id="541"/>
    <w:p>
      <w:pPr>
        <w:spacing w:after="0"/>
        <w:ind w:left="0"/>
        <w:jc w:val="left"/>
      </w:pPr>
      <w:r>
        <w:rPr>
          <w:rFonts w:ascii="Times New Roman"/>
          <w:b/>
          <w:i w:val="false"/>
          <w:color w:val="000000"/>
        </w:rPr>
        <w:t xml:space="preserve"> 57-1-бап. Кiрме жолдар қызметтерiн көрсету </w:t>
      </w:r>
    </w:p>
    <w:bookmarkEnd w:id="541"/>
    <w:bookmarkStart w:name="z470" w:id="542"/>
    <w:p>
      <w:pPr>
        <w:spacing w:after="0"/>
        <w:ind w:left="0"/>
        <w:jc w:val="both"/>
      </w:pPr>
      <w:r>
        <w:rPr>
          <w:rFonts w:ascii="Times New Roman"/>
          <w:b w:val="false"/>
          <w:i w:val="false"/>
          <w:color w:val="000000"/>
          <w:sz w:val="28"/>
        </w:rPr>
        <w:t>
      1. Тармақ иеленушiлер жылжымалы құрамды өткiзу, оның тұруы, вагондарды, контейнерлердi беру-алып кету және кiргiзу-шығару үшiн, жүктердi қабылдау, тиеу (түсiру), беру жөнiндегi операцияларды, маневрлiк жұмыстарды және өзге де операцияларды жүзеге асыру үшiн тасымалдау процесiне қатысушыларға кiрме жолдар қызметтерiн көрсету жөнiндегi шарттың негiзiнде кiрме жолдар қызметтерiн көрсетуге құқылы.</w:t>
      </w:r>
    </w:p>
    <w:bookmarkEnd w:id="542"/>
    <w:bookmarkStart w:name="z471" w:id="543"/>
    <w:p>
      <w:pPr>
        <w:spacing w:after="0"/>
        <w:ind w:left="0"/>
        <w:jc w:val="both"/>
      </w:pPr>
      <w:r>
        <w:rPr>
          <w:rFonts w:ascii="Times New Roman"/>
          <w:b w:val="false"/>
          <w:i w:val="false"/>
          <w:color w:val="000000"/>
          <w:sz w:val="28"/>
        </w:rPr>
        <w:t xml:space="preserve">
      2. Тармақ иеленушiлер кiрме жолдар қызметтерiн көрсеткені үшін Қазақстан Республикасының заңдарына сәйкес төлем алады. </w:t>
      </w:r>
    </w:p>
    <w:bookmarkEnd w:id="543"/>
    <w:bookmarkStart w:name="z884" w:id="544"/>
    <w:p>
      <w:pPr>
        <w:spacing w:after="0"/>
        <w:ind w:left="0"/>
        <w:jc w:val="both"/>
      </w:pPr>
      <w:r>
        <w:rPr>
          <w:rFonts w:ascii="Times New Roman"/>
          <w:b w:val="false"/>
          <w:i w:val="false"/>
          <w:color w:val="000000"/>
          <w:sz w:val="28"/>
        </w:rPr>
        <w:t>
      2-1. Кірме жолдың жылжымалы құрамды бір жолдан екінші жолға ауыстыруға арналған құрылысжайларын, құрылғылары мен элементтерін пайдаланғаны үшін жеке төлемақы алуға тыйым салынады.</w:t>
      </w:r>
    </w:p>
    <w:bookmarkEnd w:id="544"/>
    <w:bookmarkStart w:name="z472" w:id="545"/>
    <w:p>
      <w:pPr>
        <w:spacing w:after="0"/>
        <w:ind w:left="0"/>
        <w:jc w:val="both"/>
      </w:pPr>
      <w:r>
        <w:rPr>
          <w:rFonts w:ascii="Times New Roman"/>
          <w:b w:val="false"/>
          <w:i w:val="false"/>
          <w:color w:val="000000"/>
          <w:sz w:val="28"/>
        </w:rPr>
        <w:t xml:space="preserve">
      3. Тармақ иеленушiлер кiрме жолдар қызметтерiн көрсетудi тасымал процесiне қатысушылардың тең құқықпен пайдалануын қамтамасыз етуге мiндеттi. </w:t>
      </w:r>
    </w:p>
    <w:bookmarkEnd w:id="545"/>
    <w:bookmarkStart w:name="z880" w:id="546"/>
    <w:p>
      <w:pPr>
        <w:spacing w:after="0"/>
        <w:ind w:left="0"/>
        <w:jc w:val="both"/>
      </w:pPr>
      <w:r>
        <w:rPr>
          <w:rFonts w:ascii="Times New Roman"/>
          <w:b w:val="false"/>
          <w:i w:val="false"/>
          <w:color w:val="000000"/>
          <w:sz w:val="28"/>
        </w:rPr>
        <w:t>
      4. Тармақ иеленушілер бәсекелес кірме жол болмаған кезде, Қазақстан Республикасының заңнамасында көзделген жағдайларды қоспағанда, тасымалдау процесіне қатысушыларға кірме жол қызметтерін көрсетуді тоқтатуға алып келетін әрекеттерге (әрекетсіздікке) жол бермеуге міндетті.</w:t>
      </w:r>
    </w:p>
    <w:bookmarkEnd w:id="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57-1-баппен толықтырылды – ҚР 2004.07.09. № 596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27.12.2019 </w:t>
      </w:r>
      <w:r>
        <w:rPr>
          <w:rFonts w:ascii="Times New Roman"/>
          <w:b w:val="false"/>
          <w:i w:val="false"/>
          <w:color w:val="ff0000"/>
          <w:sz w:val="28"/>
        </w:rPr>
        <w:t>№ 295-VІ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69" w:id="547"/>
    <w:p>
      <w:pPr>
        <w:spacing w:after="0"/>
        <w:ind w:left="0"/>
        <w:jc w:val="left"/>
      </w:pPr>
      <w:r>
        <w:rPr>
          <w:rFonts w:ascii="Times New Roman"/>
          <w:b/>
          <w:i w:val="false"/>
          <w:color w:val="000000"/>
        </w:rPr>
        <w:t xml:space="preserve"> 58-бап. Кiрме жол бойынша жүру қауiпсiздiгi талаптарының сақталуын тексеру ерекшелiктерi</w:t>
      </w:r>
    </w:p>
    <w:bookmarkEnd w:id="547"/>
    <w:bookmarkStart w:name="z473" w:id="548"/>
    <w:p>
      <w:pPr>
        <w:spacing w:after="0"/>
        <w:ind w:left="0"/>
        <w:jc w:val="both"/>
      </w:pPr>
      <w:r>
        <w:rPr>
          <w:rFonts w:ascii="Times New Roman"/>
          <w:b w:val="false"/>
          <w:i w:val="false"/>
          <w:color w:val="000000"/>
          <w:sz w:val="28"/>
        </w:rPr>
        <w:t>
      1. Мемлекеттік көлiктік бақылау органы кiрме жолда жүру қауiпсiздiгiне, жылжымалы составтың, контейнерлердiң, жүктердiң сақталуына қатер төндiретiн ақауларды байқаған кезде анықталған бұзушылықтар туралы акт жасалады.</w:t>
      </w:r>
    </w:p>
    <w:bookmarkEnd w:id="548"/>
    <w:p>
      <w:pPr>
        <w:spacing w:after="0"/>
        <w:ind w:left="0"/>
        <w:jc w:val="both"/>
      </w:pPr>
      <w:r>
        <w:rPr>
          <w:rFonts w:ascii="Times New Roman"/>
          <w:b w:val="false"/>
          <w:i w:val="false"/>
          <w:color w:val="000000"/>
          <w:sz w:val="28"/>
        </w:rPr>
        <w:t>
      Тармақ иеленушi көрсетілген актiнiң негiзiнде кiрме жолдар қызметтерін көрсетуді тоқтата тұруға мiндеттi.</w:t>
      </w:r>
    </w:p>
    <w:p>
      <w:pPr>
        <w:spacing w:after="0"/>
        <w:ind w:left="0"/>
        <w:jc w:val="both"/>
      </w:pPr>
      <w:r>
        <w:rPr>
          <w:rFonts w:ascii="Times New Roman"/>
          <w:b w:val="false"/>
          <w:i w:val="false"/>
          <w:color w:val="000000"/>
          <w:sz w:val="28"/>
        </w:rPr>
        <w:t>
      Уәкілетті органның жазбаша хабарламасы негізінде Ұлттық инфрақұрылым операторы кiрме жолдарға вагондарды беруді-алып кетуді тоқтатады.</w:t>
      </w:r>
    </w:p>
    <w:bookmarkStart w:name="z474" w:id="549"/>
    <w:p>
      <w:pPr>
        <w:spacing w:after="0"/>
        <w:ind w:left="0"/>
        <w:jc w:val="both"/>
      </w:pPr>
      <w:r>
        <w:rPr>
          <w:rFonts w:ascii="Times New Roman"/>
          <w:b w:val="false"/>
          <w:i w:val="false"/>
          <w:color w:val="000000"/>
          <w:sz w:val="28"/>
        </w:rPr>
        <w:t>
      2. Тармақ иеленушi анықталған бұзушылықтардың жойылғаны туралы уәкілетті органды жазбаша хабардар етеді.</w:t>
      </w:r>
    </w:p>
    <w:bookmarkEnd w:id="549"/>
    <w:p>
      <w:pPr>
        <w:spacing w:after="0"/>
        <w:ind w:left="0"/>
        <w:jc w:val="both"/>
      </w:pPr>
      <w:r>
        <w:rPr>
          <w:rFonts w:ascii="Times New Roman"/>
          <w:b w:val="false"/>
          <w:i w:val="false"/>
          <w:color w:val="000000"/>
          <w:sz w:val="28"/>
        </w:rPr>
        <w:t>
      Кiрме жолды пайдалануды қайта бастауға уәкiлеттi органның шешiмi негiзiнде жол берiледi.</w:t>
      </w:r>
    </w:p>
    <w:p>
      <w:pPr>
        <w:spacing w:after="0"/>
        <w:ind w:left="0"/>
        <w:jc w:val="both"/>
      </w:pPr>
      <w:r>
        <w:rPr>
          <w:rFonts w:ascii="Times New Roman"/>
          <w:b w:val="false"/>
          <w:i w:val="false"/>
          <w:color w:val="000000"/>
          <w:sz w:val="28"/>
        </w:rPr>
        <w:t>
      Уәкілетті орган кiрме жолды пайдалануды қайта бастау туралы шешім қабылданған кезден бастап Ұлттық инфрақұрылым операторын жазбаша хабардар етеді.</w:t>
      </w:r>
    </w:p>
    <w:bookmarkStart w:name="z475" w:id="550"/>
    <w:p>
      <w:pPr>
        <w:spacing w:after="0"/>
        <w:ind w:left="0"/>
        <w:jc w:val="both"/>
      </w:pPr>
      <w:r>
        <w:rPr>
          <w:rFonts w:ascii="Times New Roman"/>
          <w:b w:val="false"/>
          <w:i w:val="false"/>
          <w:color w:val="000000"/>
          <w:sz w:val="28"/>
        </w:rPr>
        <w:t>
      3. Анықталған бұзушылықтарды актiде көрсетiлген мерзiмдерде жоймағаны үшін тармақ иеленушi Қазақстан Республикасының заңдарында белгіленген жауаптылықта болады.</w:t>
      </w:r>
    </w:p>
    <w:bookmarkEnd w:id="550"/>
    <w:p>
      <w:pPr>
        <w:spacing w:after="0"/>
        <w:ind w:left="0"/>
        <w:jc w:val="both"/>
      </w:pPr>
      <w:r>
        <w:rPr>
          <w:rFonts w:ascii="Times New Roman"/>
          <w:b w:val="false"/>
          <w:i w:val="false"/>
          <w:color w:val="000000"/>
          <w:sz w:val="28"/>
        </w:rPr>
        <w:t>
      Аталған жағдайда тармақ иеленушi шарттар бойынша, оның iшiнде контрагентпен жасалған шарт бойынша мiндеттемелердi орындамағаны немесе тиiсiнше орындамағаны үшiн толық мүлiктiк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0" w:id="551"/>
    <w:p>
      <w:pPr>
        <w:spacing w:after="0"/>
        <w:ind w:left="0"/>
        <w:jc w:val="left"/>
      </w:pPr>
      <w:r>
        <w:rPr>
          <w:rFonts w:ascii="Times New Roman"/>
          <w:b/>
          <w:i w:val="false"/>
          <w:color w:val="000000"/>
        </w:rPr>
        <w:t xml:space="preserve"> 59-бап. Ұлттық инфрақұрылым операторының өкiмдерiн кiрме жолдарда орындаудың мiндеттiлiгi </w:t>
      </w:r>
    </w:p>
    <w:bookmarkEnd w:id="551"/>
    <w:p>
      <w:pPr>
        <w:spacing w:after="0"/>
        <w:ind w:left="0"/>
        <w:jc w:val="both"/>
      </w:pPr>
      <w:r>
        <w:rPr>
          <w:rFonts w:ascii="Times New Roman"/>
          <w:b w:val="false"/>
          <w:i w:val="false"/>
          <w:color w:val="000000"/>
          <w:sz w:val="28"/>
        </w:rPr>
        <w:t>
      Кiрме жолдарда қызметтiк мiндеттерiн атқаратын қызметкерлер Ұлттық инфрақұрылым операторының маневрлiк жұмыстарды ұйымдастыру мәселелерi жөнiндегi өкiмiн орындауға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1" w:id="552"/>
    <w:p>
      <w:pPr>
        <w:spacing w:after="0"/>
        <w:ind w:left="0"/>
        <w:jc w:val="left"/>
      </w:pPr>
      <w:r>
        <w:rPr>
          <w:rFonts w:ascii="Times New Roman"/>
          <w:b/>
          <w:i w:val="false"/>
          <w:color w:val="000000"/>
        </w:rPr>
        <w:t xml:space="preserve"> 60-бап. Кiрме жолдар қызметтерiн көрсетуге жасалатын шарттар </w:t>
      </w:r>
    </w:p>
    <w:bookmarkEnd w:id="552"/>
    <w:bookmarkStart w:name="z477" w:id="553"/>
    <w:p>
      <w:pPr>
        <w:spacing w:after="0"/>
        <w:ind w:left="0"/>
        <w:jc w:val="both"/>
      </w:pPr>
      <w:r>
        <w:rPr>
          <w:rFonts w:ascii="Times New Roman"/>
          <w:b w:val="false"/>
          <w:i w:val="false"/>
          <w:color w:val="000000"/>
          <w:sz w:val="28"/>
        </w:rPr>
        <w:t xml:space="preserve">
      1. Тасымалдау процесiне қатысушылардың кiрме жолдар қызметтерiн көрсету жөнiндегi өзара қатынастары шартпен айқындалады. </w:t>
      </w:r>
    </w:p>
    <w:bookmarkEnd w:id="553"/>
    <w:bookmarkStart w:name="z478" w:id="554"/>
    <w:p>
      <w:pPr>
        <w:spacing w:after="0"/>
        <w:ind w:left="0"/>
        <w:jc w:val="both"/>
      </w:pPr>
      <w:r>
        <w:rPr>
          <w:rFonts w:ascii="Times New Roman"/>
          <w:b w:val="false"/>
          <w:i w:val="false"/>
          <w:color w:val="000000"/>
          <w:sz w:val="28"/>
        </w:rPr>
        <w:t xml:space="preserve">
      2. Тармақ иеленушi бiр жақты тәртiппен: </w:t>
      </w:r>
    </w:p>
    <w:bookmarkEnd w:id="554"/>
    <w:bookmarkStart w:name="z479" w:id="555"/>
    <w:p>
      <w:pPr>
        <w:spacing w:after="0"/>
        <w:ind w:left="0"/>
        <w:jc w:val="both"/>
      </w:pPr>
      <w:r>
        <w:rPr>
          <w:rFonts w:ascii="Times New Roman"/>
          <w:b w:val="false"/>
          <w:i w:val="false"/>
          <w:color w:val="000000"/>
          <w:sz w:val="28"/>
        </w:rPr>
        <w:t xml:space="preserve">
      1) кiрме жолдар қызметтерiн көрсетуге жасалатын шарт талаптарын өзгертуге; </w:t>
      </w:r>
    </w:p>
    <w:bookmarkEnd w:id="555"/>
    <w:bookmarkStart w:name="z480" w:id="556"/>
    <w:p>
      <w:pPr>
        <w:spacing w:after="0"/>
        <w:ind w:left="0"/>
        <w:jc w:val="both"/>
      </w:pPr>
      <w:r>
        <w:rPr>
          <w:rFonts w:ascii="Times New Roman"/>
          <w:b w:val="false"/>
          <w:i w:val="false"/>
          <w:color w:val="000000"/>
          <w:sz w:val="28"/>
        </w:rPr>
        <w:t xml:space="preserve">
      2) кiрме жолдар қызметтерiн көрсетуге жасалатын шартты бұзуға; </w:t>
      </w:r>
    </w:p>
    <w:bookmarkEnd w:id="556"/>
    <w:bookmarkStart w:name="z481" w:id="557"/>
    <w:p>
      <w:pPr>
        <w:spacing w:after="0"/>
        <w:ind w:left="0"/>
        <w:jc w:val="both"/>
      </w:pPr>
      <w:r>
        <w:rPr>
          <w:rFonts w:ascii="Times New Roman"/>
          <w:b w:val="false"/>
          <w:i w:val="false"/>
          <w:color w:val="000000"/>
          <w:sz w:val="28"/>
        </w:rPr>
        <w:t>
      3) тасымалдау процесiне қатысушылар кiрме жолдар қызметтерiн көрсету шартын өздерi бұзған жағдайларды қоспағанда, олардың тең қол жеткiзу принципiн бұзатын өзге де iс-әрекеттер жасауға құқылы емес.</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 жаңа редакцияда - Қазақстан Республикасының 2004.07.09. № 596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72" w:id="558"/>
    <w:p>
      <w:pPr>
        <w:spacing w:after="0"/>
        <w:ind w:left="0"/>
        <w:jc w:val="left"/>
      </w:pPr>
      <w:r>
        <w:rPr>
          <w:rFonts w:ascii="Times New Roman"/>
          <w:b/>
          <w:i w:val="false"/>
          <w:color w:val="000000"/>
        </w:rPr>
        <w:t xml:space="preserve"> 61-бап. Келiспеушiлiктердi сотқа дейiн реттеу </w:t>
      </w:r>
    </w:p>
    <w:bookmarkEnd w:id="558"/>
    <w:p>
      <w:pPr>
        <w:spacing w:after="0"/>
        <w:ind w:left="0"/>
        <w:jc w:val="both"/>
      </w:pPr>
      <w:r>
        <w:rPr>
          <w:rFonts w:ascii="Times New Roman"/>
          <w:b w:val="false"/>
          <w:i w:val="false"/>
          <w:color w:val="000000"/>
          <w:sz w:val="28"/>
        </w:rPr>
        <w:t>
      Вагондарды беруге-алып кетуге шарт жасасу кезiнде туындаған дауларды, сондай-ақ оларды өзгерту мен толықтыру жөнiндегi келiспеушiлiктердi сотқа дейiн реттеу тасымалдау ережелерiнде көрсетiлген тәртiппен және мерзiмдерде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 w:id="559"/>
    <w:p>
      <w:pPr>
        <w:spacing w:after="0"/>
        <w:ind w:left="0"/>
        <w:jc w:val="left"/>
      </w:pPr>
      <w:r>
        <w:rPr>
          <w:rFonts w:ascii="Times New Roman"/>
          <w:b/>
          <w:i w:val="false"/>
          <w:color w:val="000000"/>
        </w:rPr>
        <w:t xml:space="preserve"> 62-бап. Кiрме жолдарда вагондар мен контейнерлердiң сақталуы үшiн жауапкершiлiк </w:t>
      </w:r>
    </w:p>
    <w:bookmarkEnd w:id="559"/>
    <w:p>
      <w:pPr>
        <w:spacing w:after="0"/>
        <w:ind w:left="0"/>
        <w:jc w:val="both"/>
      </w:pPr>
      <w:r>
        <w:rPr>
          <w:rFonts w:ascii="Times New Roman"/>
          <w:b w:val="false"/>
          <w:i w:val="false"/>
          <w:color w:val="000000"/>
          <w:sz w:val="28"/>
        </w:rPr>
        <w:t xml:space="preserve">
      Кiрме жолдарда жүктер мен жылжымалы құрамның сақталуына қабылдаушы тарап жауапты болады. Тармақ иеленушiнiң алдындағы контрагенттiң жауаптылығы тармақ иеленушiнiң тасымалдаушы алдында жауап беретiн ережелерi сияқты ережелермен белгiленедi. </w:t>
      </w:r>
    </w:p>
    <w:bookmarkStart w:name="z74" w:id="560"/>
    <w:p>
      <w:pPr>
        <w:spacing w:after="0"/>
        <w:ind w:left="0"/>
        <w:jc w:val="left"/>
      </w:pPr>
      <w:r>
        <w:rPr>
          <w:rFonts w:ascii="Times New Roman"/>
          <w:b/>
          <w:i w:val="false"/>
          <w:color w:val="000000"/>
        </w:rPr>
        <w:t xml:space="preserve"> 63-бап. Вагондар мен контейнерлердiң кiрме жолдарда тұру уақытын есепке алу </w:t>
      </w:r>
    </w:p>
    <w:bookmarkEnd w:id="560"/>
    <w:p>
      <w:pPr>
        <w:spacing w:after="0"/>
        <w:ind w:left="0"/>
        <w:jc w:val="both"/>
      </w:pPr>
      <w:r>
        <w:rPr>
          <w:rFonts w:ascii="Times New Roman"/>
          <w:b w:val="false"/>
          <w:i w:val="false"/>
          <w:color w:val="000000"/>
          <w:sz w:val="28"/>
        </w:rPr>
        <w:t>
      Вагондар мен контейнерлердiң кiрме жолдарда тұру уақытын есепке алу тасымалдау ережелерiне сәйкес жүзеге асырылады. Вагондар мен контейнерлердi кiрме жолдарда қабылдау орны және тәртiбi шартпен белгiленедi.</w:t>
      </w:r>
    </w:p>
    <w:bookmarkStart w:name="z75" w:id="561"/>
    <w:p>
      <w:pPr>
        <w:spacing w:after="0"/>
        <w:ind w:left="0"/>
        <w:jc w:val="left"/>
      </w:pPr>
      <w:r>
        <w:rPr>
          <w:rFonts w:ascii="Times New Roman"/>
          <w:b/>
          <w:i w:val="false"/>
          <w:color w:val="000000"/>
        </w:rPr>
        <w:t xml:space="preserve"> 9-тарау. ЖОЛАУШЫЛАРДЫ, БАГАЖДЫ, ЖYК-БАГАЖДЫ ЖӘНЕ ПОЧТА</w:t>
      </w:r>
      <w:r>
        <w:br/>
      </w:r>
      <w:r>
        <w:rPr>
          <w:rFonts w:ascii="Times New Roman"/>
          <w:b/>
          <w:i w:val="false"/>
          <w:color w:val="000000"/>
        </w:rPr>
        <w:t>ЖӨНЕЛТІЛІМДЕРІН ТАСЫМАЛДАУ</w:t>
      </w:r>
    </w:p>
    <w:bookmarkEnd w:id="561"/>
    <w:bookmarkStart w:name="z76" w:id="562"/>
    <w:p>
      <w:pPr>
        <w:spacing w:after="0"/>
        <w:ind w:left="0"/>
        <w:jc w:val="left"/>
      </w:pPr>
      <w:r>
        <w:rPr>
          <w:rFonts w:ascii="Times New Roman"/>
          <w:b/>
          <w:i w:val="false"/>
          <w:color w:val="000000"/>
        </w:rPr>
        <w:t xml:space="preserve"> 64-бап. Жолаушылар тасымалдауды ұйымдастыру </w:t>
      </w:r>
    </w:p>
    <w:bookmarkEnd w:id="562"/>
    <w:p>
      <w:pPr>
        <w:spacing w:after="0"/>
        <w:ind w:left="0"/>
        <w:jc w:val="both"/>
      </w:pPr>
      <w:r>
        <w:rPr>
          <w:rFonts w:ascii="Times New Roman"/>
          <w:b w:val="false"/>
          <w:i w:val="false"/>
          <w:color w:val="000000"/>
          <w:sz w:val="28"/>
        </w:rPr>
        <w:t>
      Халықаралық және облысаралық қатынастарда жолаушылар тасымалын ұйымдастыруды уәкілетті орган айқындайды.</w:t>
      </w:r>
    </w:p>
    <w:p>
      <w:pPr>
        <w:spacing w:after="0"/>
        <w:ind w:left="0"/>
        <w:jc w:val="both"/>
      </w:pPr>
      <w:r>
        <w:rPr>
          <w:rFonts w:ascii="Times New Roman"/>
          <w:b w:val="false"/>
          <w:i w:val="false"/>
          <w:color w:val="000000"/>
          <w:sz w:val="28"/>
        </w:rPr>
        <w:t xml:space="preserve">
      Ауданаралық (облысішілік қалааралық) және қала маңындағы қатынастар бойынша жолаушылар тасымалдаудың ұйымдастырылуын жергiлiктi өкiлдi және атқарушы органдар немесе тасымалдаушы айқындайды. </w:t>
      </w:r>
    </w:p>
    <w:p>
      <w:pPr>
        <w:spacing w:after="0"/>
        <w:ind w:left="0"/>
        <w:jc w:val="both"/>
      </w:pPr>
      <w:r>
        <w:rPr>
          <w:rFonts w:ascii="Times New Roman"/>
          <w:b w:val="false"/>
          <w:i w:val="false"/>
          <w:color w:val="000000"/>
          <w:sz w:val="28"/>
        </w:rPr>
        <w:t>
      Жолаушылар тасымалдаушыларының әлеуметтік маңызы бар жолаушылар қатынастарына жатпайтын жаңа теміржол қатынастарын ашуы уәкілетті органмен келісу бойынша жүзеге асырылады.</w:t>
      </w:r>
    </w:p>
    <w:p>
      <w:pPr>
        <w:spacing w:after="0"/>
        <w:ind w:left="0"/>
        <w:jc w:val="both"/>
      </w:pPr>
      <w:r>
        <w:rPr>
          <w:rFonts w:ascii="Times New Roman"/>
          <w:b w:val="false"/>
          <w:i w:val="false"/>
          <w:color w:val="000000"/>
          <w:sz w:val="28"/>
        </w:rPr>
        <w:t>
      Уәкілетті органның жолаушылар тасымалдаушыларының әлеуметтік маңызы бар жолаушылар қатынастарына жатпайтын жаңа теміржол қатынастарын ашуын келісу тәртібі Магистральдық теміржол желісін пайдалану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2004.07.09 </w:t>
      </w:r>
      <w:r>
        <w:rPr>
          <w:rFonts w:ascii="Times New Roman"/>
          <w:b w:val="false"/>
          <w:i w:val="false"/>
          <w:color w:val="000000"/>
          <w:sz w:val="28"/>
        </w:rPr>
        <w:t>№ 596</w:t>
      </w:r>
      <w:r>
        <w:rPr>
          <w:rFonts w:ascii="Times New Roman"/>
          <w:b w:val="false"/>
          <w:i w:val="false"/>
          <w:color w:val="ff0000"/>
          <w:sz w:val="28"/>
        </w:rPr>
        <w:t xml:space="preserve"> Заңымен,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27.12.2019 </w:t>
      </w:r>
      <w:r>
        <w:rPr>
          <w:rFonts w:ascii="Times New Roman"/>
          <w:b w:val="false"/>
          <w:i w:val="false"/>
          <w:color w:val="ff0000"/>
          <w:sz w:val="28"/>
        </w:rPr>
        <w:t>№ 295-VІ</w:t>
      </w:r>
      <w:r>
        <w:rPr>
          <w:rFonts w:ascii="Times New Roman"/>
          <w:b w:val="false"/>
          <w:i w:val="false"/>
          <w:color w:val="ff0000"/>
          <w:sz w:val="28"/>
        </w:rPr>
        <w:t xml:space="preserve"> (01.01.2020 бастап қолданысқа енгізілді)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7" w:id="563"/>
    <w:p>
      <w:pPr>
        <w:spacing w:after="0"/>
        <w:ind w:left="0"/>
        <w:jc w:val="left"/>
      </w:pPr>
      <w:r>
        <w:rPr>
          <w:rFonts w:ascii="Times New Roman"/>
          <w:b/>
          <w:i w:val="false"/>
          <w:color w:val="000000"/>
        </w:rPr>
        <w:t xml:space="preserve"> 65-бап. Жолаушыны, багажды және жүк-багажды тасымалдау шарты </w:t>
      </w:r>
    </w:p>
    <w:bookmarkEnd w:id="563"/>
    <w:bookmarkStart w:name="z482" w:id="564"/>
    <w:p>
      <w:pPr>
        <w:spacing w:after="0"/>
        <w:ind w:left="0"/>
        <w:jc w:val="both"/>
      </w:pPr>
      <w:r>
        <w:rPr>
          <w:rFonts w:ascii="Times New Roman"/>
          <w:b w:val="false"/>
          <w:i w:val="false"/>
          <w:color w:val="000000"/>
          <w:sz w:val="28"/>
        </w:rPr>
        <w:t>
      1. Жолаушыны тасымалдау шарты бойынша тасымалдаушы оған жол жүру құжатына (билетiне) сәйкес поезда орын берiп, оны баратын жерiне жеткiзуге мiндеттенедi, ал жолаушы жол жүру ақысын төлеуге мiндеттi.</w:t>
      </w:r>
    </w:p>
    <w:bookmarkEnd w:id="564"/>
    <w:bookmarkStart w:name="z483" w:id="565"/>
    <w:p>
      <w:pPr>
        <w:spacing w:after="0"/>
        <w:ind w:left="0"/>
        <w:jc w:val="both"/>
      </w:pPr>
      <w:r>
        <w:rPr>
          <w:rFonts w:ascii="Times New Roman"/>
          <w:b w:val="false"/>
          <w:i w:val="false"/>
          <w:color w:val="000000"/>
          <w:sz w:val="28"/>
        </w:rPr>
        <w:t xml:space="preserve">
      2. Багажды, жүк-багажды тасымалдау шарты бойынша тасымалдаушы багажды, жүк-багажды баратын жерiне жеткiзiп беруге, ал жөнелтушi оның тасымалдау ақысын төлеуге мiндеттi. </w:t>
      </w:r>
    </w:p>
    <w:bookmarkEnd w:id="565"/>
    <w:bookmarkStart w:name="z484" w:id="566"/>
    <w:p>
      <w:pPr>
        <w:spacing w:after="0"/>
        <w:ind w:left="0"/>
        <w:jc w:val="both"/>
      </w:pPr>
      <w:r>
        <w:rPr>
          <w:rFonts w:ascii="Times New Roman"/>
          <w:b w:val="false"/>
          <w:i w:val="false"/>
          <w:color w:val="000000"/>
          <w:sz w:val="28"/>
        </w:rPr>
        <w:t xml:space="preserve">
      3. Жолаушыны тасымалдау шарты - жол жүру құжатымен (билетпен), багажды тасымалдау - багаж квитанциясымен, жүк-багажды тасымалдау жүк-багаж квитанциясымен ресiмделедi. </w:t>
      </w:r>
    </w:p>
    <w:bookmarkEnd w:id="566"/>
    <w:bookmarkStart w:name="z485" w:id="567"/>
    <w:p>
      <w:pPr>
        <w:spacing w:after="0"/>
        <w:ind w:left="0"/>
        <w:jc w:val="both"/>
      </w:pPr>
      <w:r>
        <w:rPr>
          <w:rFonts w:ascii="Times New Roman"/>
          <w:b w:val="false"/>
          <w:i w:val="false"/>
          <w:color w:val="000000"/>
          <w:sz w:val="28"/>
        </w:rPr>
        <w:t>
      4. Тасымалдаушы жолаушы көрсеткен межелі станцияға дейiн жол жүру құжатының (билеттiң) сатылуын қамтамасыз етуге мiндеттi. Тасымалдаушы жол жүру құжаттарын (билеттердi) сатуды жолаушы агенттіктерінің билет кассалары, электрондық терминалдар, интернет-ресурстар арқылы және Қазақстан Республикасында теміржол көлігінде жол жүру құжаттарын (билеттерді) сатуды ұйымдастыру қағидаларында белгіленген тәртіппен басқа да тәсілдермен ұйымдастыра алады.</w:t>
      </w:r>
    </w:p>
    <w:bookmarkEnd w:id="567"/>
    <w:bookmarkStart w:name="z325" w:id="568"/>
    <w:p>
      <w:pPr>
        <w:spacing w:after="0"/>
        <w:ind w:left="0"/>
        <w:jc w:val="both"/>
      </w:pPr>
      <w:r>
        <w:rPr>
          <w:rFonts w:ascii="Times New Roman"/>
          <w:b w:val="false"/>
          <w:i w:val="false"/>
          <w:color w:val="000000"/>
          <w:sz w:val="28"/>
        </w:rPr>
        <w:t>
      4-1. Жол жүру құжаттарын (билеттерді) сату және орындарды резервке қою уәкілетті органмен келісу бойынша жолаушылар тасымалын басқарудың автоматтандырылған жүйелері арқылы жүзеге асырылады.</w:t>
      </w:r>
    </w:p>
    <w:bookmarkEnd w:id="568"/>
    <w:p>
      <w:pPr>
        <w:spacing w:after="0"/>
        <w:ind w:left="0"/>
        <w:jc w:val="both"/>
      </w:pPr>
      <w:r>
        <w:rPr>
          <w:rFonts w:ascii="Times New Roman"/>
          <w:b w:val="false"/>
          <w:i w:val="false"/>
          <w:color w:val="000000"/>
          <w:sz w:val="28"/>
        </w:rPr>
        <w:t>
      Поездың жүру жолында жол жүру құжаттарын (билеттерді) сатуды тасымалдаушы Қазақстан Республикасында теміржол көлігінде жол жүру құжаттарын (билеттерді) сатуды ұйымдастыру қағидаларына сәйкес жолаушылар тасымалын басқарудың автоматтандырылған жүйелері арқылы жүзеге асырады.</w:t>
      </w:r>
    </w:p>
    <w:bookmarkStart w:name="z486" w:id="569"/>
    <w:p>
      <w:pPr>
        <w:spacing w:after="0"/>
        <w:ind w:left="0"/>
        <w:jc w:val="both"/>
      </w:pPr>
      <w:r>
        <w:rPr>
          <w:rFonts w:ascii="Times New Roman"/>
          <w:b w:val="false"/>
          <w:i w:val="false"/>
          <w:color w:val="000000"/>
          <w:sz w:val="28"/>
        </w:rPr>
        <w:t xml:space="preserve">
      5. Жолаушыға жол жүру құжатына (билетiне) сәйкес орын бермеген немесе тасымалдауды жалғастырудан бас тартқан тасымалдаушы өз есебiнен жолаушыны баратын жерiне жеткiзуге немесе жолаушыға шартты тиiсiнше орындамаудан келтiрiлген барлық залалды өтеуге мiндеттi. </w:t>
      </w:r>
    </w:p>
    <w:bookmarkEnd w:id="569"/>
    <w:bookmarkStart w:name="z487" w:id="570"/>
    <w:p>
      <w:pPr>
        <w:spacing w:after="0"/>
        <w:ind w:left="0"/>
        <w:jc w:val="both"/>
      </w:pPr>
      <w:r>
        <w:rPr>
          <w:rFonts w:ascii="Times New Roman"/>
          <w:b w:val="false"/>
          <w:i w:val="false"/>
          <w:color w:val="000000"/>
          <w:sz w:val="28"/>
        </w:rPr>
        <w:t>
      6. Жол жүру құжаттарының (билеттерiнiң) нысаны, оларды сату тәртiбi мен қолданылу мерзiмдерi тасымалдау ережелерiмен белгiленедi.</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09.04.2016 </w:t>
      </w:r>
      <w:r>
        <w:rPr>
          <w:rFonts w:ascii="Times New Roman"/>
          <w:b w:val="false"/>
          <w:i w:val="false"/>
          <w:color w:val="000000"/>
          <w:sz w:val="28"/>
        </w:rPr>
        <w:t>№ 494-V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78" w:id="571"/>
    <w:p>
      <w:pPr>
        <w:spacing w:after="0"/>
        <w:ind w:left="0"/>
        <w:jc w:val="left"/>
      </w:pPr>
      <w:r>
        <w:rPr>
          <w:rFonts w:ascii="Times New Roman"/>
          <w:b/>
          <w:i w:val="false"/>
          <w:color w:val="000000"/>
        </w:rPr>
        <w:t xml:space="preserve"> 66-бап. Жолаушыларды, багажды және жүк-багажды тасымалдау ережелерi </w:t>
      </w:r>
    </w:p>
    <w:bookmarkEnd w:id="571"/>
    <w:p>
      <w:pPr>
        <w:spacing w:after="0"/>
        <w:ind w:left="0"/>
        <w:jc w:val="both"/>
      </w:pPr>
      <w:r>
        <w:rPr>
          <w:rFonts w:ascii="Times New Roman"/>
          <w:b w:val="false"/>
          <w:i w:val="false"/>
          <w:color w:val="000000"/>
          <w:sz w:val="28"/>
        </w:rPr>
        <w:t xml:space="preserve">
      Жолаушыларды, багажды және жүк-багажды тасымалдау ережелерiнде: </w:t>
      </w:r>
    </w:p>
    <w:bookmarkStart w:name="z488" w:id="572"/>
    <w:p>
      <w:pPr>
        <w:spacing w:after="0"/>
        <w:ind w:left="0"/>
        <w:jc w:val="both"/>
      </w:pPr>
      <w:r>
        <w:rPr>
          <w:rFonts w:ascii="Times New Roman"/>
          <w:b w:val="false"/>
          <w:i w:val="false"/>
          <w:color w:val="000000"/>
          <w:sz w:val="28"/>
        </w:rPr>
        <w:t xml:space="preserve">
      1) жол жүру құжаттарын (билеттердi) сату, олардың қолданылу мерзiмiн ұзарту және билет кассаларының жұмысын ұйымдастыру; </w:t>
      </w:r>
    </w:p>
    <w:bookmarkEnd w:id="572"/>
    <w:bookmarkStart w:name="z489" w:id="573"/>
    <w:p>
      <w:pPr>
        <w:spacing w:after="0"/>
        <w:ind w:left="0"/>
        <w:jc w:val="both"/>
      </w:pPr>
      <w:r>
        <w:rPr>
          <w:rFonts w:ascii="Times New Roman"/>
          <w:b w:val="false"/>
          <w:i w:val="false"/>
          <w:color w:val="000000"/>
          <w:sz w:val="28"/>
        </w:rPr>
        <w:t xml:space="preserve">
      2) жолаушылар вагонының санаты, оның iшiнде жайлылық деңгейi бойынша санаты; </w:t>
      </w:r>
    </w:p>
    <w:bookmarkEnd w:id="573"/>
    <w:bookmarkStart w:name="z490" w:id="574"/>
    <w:p>
      <w:pPr>
        <w:spacing w:after="0"/>
        <w:ind w:left="0"/>
        <w:jc w:val="both"/>
      </w:pPr>
      <w:r>
        <w:rPr>
          <w:rFonts w:ascii="Times New Roman"/>
          <w:b w:val="false"/>
          <w:i w:val="false"/>
          <w:color w:val="000000"/>
          <w:sz w:val="28"/>
        </w:rPr>
        <w:t xml:space="preserve">
      3) жолаушыларға жолаушылар поездары мен вокзалдарда жедел медициналық көмек көрсетудi қоса алғанда, мiндеттi түрде көрсетiлетiн қызметтердiң тiзбесi; </w:t>
      </w:r>
    </w:p>
    <w:bookmarkEnd w:id="574"/>
    <w:bookmarkStart w:name="z491" w:id="575"/>
    <w:p>
      <w:pPr>
        <w:spacing w:after="0"/>
        <w:ind w:left="0"/>
        <w:jc w:val="both"/>
      </w:pPr>
      <w:r>
        <w:rPr>
          <w:rFonts w:ascii="Times New Roman"/>
          <w:b w:val="false"/>
          <w:i w:val="false"/>
          <w:color w:val="000000"/>
          <w:sz w:val="28"/>
        </w:rPr>
        <w:t xml:space="preserve">
      4) жолаушылардың жол жүру жағдайының өзгеру, поездарда төсекорын жабдықтарын беру және басқа қызметтер көрсету шарттары мен тәртiбi; </w:t>
      </w:r>
    </w:p>
    <w:bookmarkEnd w:id="575"/>
    <w:bookmarkStart w:name="z492" w:id="576"/>
    <w:p>
      <w:pPr>
        <w:spacing w:after="0"/>
        <w:ind w:left="0"/>
        <w:jc w:val="both"/>
      </w:pPr>
      <w:r>
        <w:rPr>
          <w:rFonts w:ascii="Times New Roman"/>
          <w:b w:val="false"/>
          <w:i w:val="false"/>
          <w:color w:val="000000"/>
          <w:sz w:val="28"/>
        </w:rPr>
        <w:t>
      5) жолаушының жол бойында аялдама жасауын (он күнге дейiн) ресiмдеудiң тәртiбi;</w:t>
      </w:r>
    </w:p>
    <w:bookmarkEnd w:id="576"/>
    <w:bookmarkStart w:name="z493" w:id="577"/>
    <w:p>
      <w:pPr>
        <w:spacing w:after="0"/>
        <w:ind w:left="0"/>
        <w:jc w:val="both"/>
      </w:pPr>
      <w:r>
        <w:rPr>
          <w:rFonts w:ascii="Times New Roman"/>
          <w:b w:val="false"/>
          <w:i w:val="false"/>
          <w:color w:val="000000"/>
          <w:sz w:val="28"/>
        </w:rPr>
        <w:t xml:space="preserve">
      6) қол жүгiн алып жүру тәртiбi мен шарттары; </w:t>
      </w:r>
    </w:p>
    <w:bookmarkEnd w:id="577"/>
    <w:bookmarkStart w:name="z494" w:id="578"/>
    <w:p>
      <w:pPr>
        <w:spacing w:after="0"/>
        <w:ind w:left="0"/>
        <w:jc w:val="both"/>
      </w:pPr>
      <w:r>
        <w:rPr>
          <w:rFonts w:ascii="Times New Roman"/>
          <w:b w:val="false"/>
          <w:i w:val="false"/>
          <w:color w:val="000000"/>
          <w:sz w:val="28"/>
        </w:rPr>
        <w:t xml:space="preserve">
      7) багажды, жүк-багажды қабылдаудың және берудiң талаптары мен тәртiбi; </w:t>
      </w:r>
    </w:p>
    <w:bookmarkEnd w:id="578"/>
    <w:bookmarkStart w:name="z495" w:id="579"/>
    <w:p>
      <w:pPr>
        <w:spacing w:after="0"/>
        <w:ind w:left="0"/>
        <w:jc w:val="both"/>
      </w:pPr>
      <w:r>
        <w:rPr>
          <w:rFonts w:ascii="Times New Roman"/>
          <w:b w:val="false"/>
          <w:i w:val="false"/>
          <w:color w:val="000000"/>
          <w:sz w:val="28"/>
        </w:rPr>
        <w:t xml:space="preserve">
      8) тасымалдау құжаттарының нысандары және оларды ресiмдеудiң тәртiбi; </w:t>
      </w:r>
    </w:p>
    <w:bookmarkEnd w:id="579"/>
    <w:bookmarkStart w:name="z496" w:id="580"/>
    <w:p>
      <w:pPr>
        <w:spacing w:after="0"/>
        <w:ind w:left="0"/>
        <w:jc w:val="both"/>
      </w:pPr>
      <w:r>
        <w:rPr>
          <w:rFonts w:ascii="Times New Roman"/>
          <w:b w:val="false"/>
          <w:i w:val="false"/>
          <w:color w:val="000000"/>
          <w:sz w:val="28"/>
        </w:rPr>
        <w:t xml:space="preserve">
      9) тасымалдауға рұқсат етiлетiн жануарлардың тiзбесi, оларды тасымалдаудың тәртiбi мен талаптары; </w:t>
      </w:r>
    </w:p>
    <w:bookmarkEnd w:id="580"/>
    <w:bookmarkStart w:name="z497" w:id="581"/>
    <w:p>
      <w:pPr>
        <w:spacing w:after="0"/>
        <w:ind w:left="0"/>
        <w:jc w:val="both"/>
      </w:pPr>
      <w:r>
        <w:rPr>
          <w:rFonts w:ascii="Times New Roman"/>
          <w:b w:val="false"/>
          <w:i w:val="false"/>
          <w:color w:val="000000"/>
          <w:sz w:val="28"/>
        </w:rPr>
        <w:t xml:space="preserve">
      10) жол бойында багаж бен жүк-багажды берудiң тәртiбi; </w:t>
      </w:r>
    </w:p>
    <w:bookmarkEnd w:id="581"/>
    <w:bookmarkStart w:name="z498" w:id="582"/>
    <w:p>
      <w:pPr>
        <w:spacing w:after="0"/>
        <w:ind w:left="0"/>
        <w:jc w:val="both"/>
      </w:pPr>
      <w:r>
        <w:rPr>
          <w:rFonts w:ascii="Times New Roman"/>
          <w:b w:val="false"/>
          <w:i w:val="false"/>
          <w:color w:val="000000"/>
          <w:sz w:val="28"/>
        </w:rPr>
        <w:t xml:space="preserve">
      11) багаж бен жүк-багажды қайта жөнелтудiң тәртiбi мен талаптары; </w:t>
      </w:r>
    </w:p>
    <w:bookmarkEnd w:id="582"/>
    <w:bookmarkStart w:name="z499" w:id="583"/>
    <w:p>
      <w:pPr>
        <w:spacing w:after="0"/>
        <w:ind w:left="0"/>
        <w:jc w:val="both"/>
      </w:pPr>
      <w:r>
        <w:rPr>
          <w:rFonts w:ascii="Times New Roman"/>
          <w:b w:val="false"/>
          <w:i w:val="false"/>
          <w:color w:val="000000"/>
          <w:sz w:val="28"/>
        </w:rPr>
        <w:t xml:space="preserve">
      12) багаж бен жүк-багажды сақтау, ұстап қалу, беру тәртiбi; </w:t>
      </w:r>
    </w:p>
    <w:bookmarkEnd w:id="583"/>
    <w:bookmarkStart w:name="z500" w:id="584"/>
    <w:p>
      <w:pPr>
        <w:spacing w:after="0"/>
        <w:ind w:left="0"/>
        <w:jc w:val="both"/>
      </w:pPr>
      <w:r>
        <w:rPr>
          <w:rFonts w:ascii="Times New Roman"/>
          <w:b w:val="false"/>
          <w:i w:val="false"/>
          <w:color w:val="000000"/>
          <w:sz w:val="28"/>
        </w:rPr>
        <w:t>
      13) қауiптi заттарды тасымалдаудың тәртiбi;</w:t>
      </w:r>
    </w:p>
    <w:bookmarkEnd w:id="584"/>
    <w:bookmarkStart w:name="z501" w:id="585"/>
    <w:p>
      <w:pPr>
        <w:spacing w:after="0"/>
        <w:ind w:left="0"/>
        <w:jc w:val="both"/>
      </w:pPr>
      <w:r>
        <w:rPr>
          <w:rFonts w:ascii="Times New Roman"/>
          <w:b w:val="false"/>
          <w:i w:val="false"/>
          <w:color w:val="000000"/>
          <w:sz w:val="28"/>
        </w:rPr>
        <w:t>
      14) пайдаланылмаған жол жүру құжаттары (билеттер) үшiн төлемдердi қайтару тәртiбi;</w:t>
      </w:r>
    </w:p>
    <w:bookmarkEnd w:id="585"/>
    <w:bookmarkStart w:name="z502" w:id="586"/>
    <w:p>
      <w:pPr>
        <w:spacing w:after="0"/>
        <w:ind w:left="0"/>
        <w:jc w:val="both"/>
      </w:pPr>
      <w:r>
        <w:rPr>
          <w:rFonts w:ascii="Times New Roman"/>
          <w:b w:val="false"/>
          <w:i w:val="false"/>
          <w:color w:val="000000"/>
          <w:sz w:val="28"/>
        </w:rPr>
        <w:t>
      15) кәмелетке толмаған жолаушылардың жол жүру ережелерi;</w:t>
      </w:r>
    </w:p>
    <w:bookmarkEnd w:id="586"/>
    <w:bookmarkStart w:name="z327" w:id="587"/>
    <w:p>
      <w:pPr>
        <w:spacing w:after="0"/>
        <w:ind w:left="0"/>
        <w:jc w:val="both"/>
      </w:pPr>
      <w:r>
        <w:rPr>
          <w:rFonts w:ascii="Times New Roman"/>
          <w:b w:val="false"/>
          <w:i w:val="false"/>
          <w:color w:val="000000"/>
          <w:sz w:val="28"/>
        </w:rPr>
        <w:t>
      15-1) жолаушы платформаларын пайдалану тәртібі;</w:t>
      </w:r>
    </w:p>
    <w:bookmarkEnd w:id="587"/>
    <w:bookmarkStart w:name="z503" w:id="588"/>
    <w:p>
      <w:pPr>
        <w:spacing w:after="0"/>
        <w:ind w:left="0"/>
        <w:jc w:val="both"/>
      </w:pPr>
      <w:r>
        <w:rPr>
          <w:rFonts w:ascii="Times New Roman"/>
          <w:b w:val="false"/>
          <w:i w:val="false"/>
          <w:color w:val="000000"/>
          <w:sz w:val="28"/>
        </w:rPr>
        <w:t xml:space="preserve">
      16) Қазақстан Республикасының заң актiлерiне сәйкес өзге де жағдайлар белгiленедi. </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өзгерту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66-1-бап. Жолаушылар поездарында Жолаушылар, багаж және жүк-багаж тасымалдау қағидаларының сақталуына бақылау жүргізу тәртібі</w:t>
      </w:r>
    </w:p>
    <w:p>
      <w:pPr>
        <w:spacing w:after="0"/>
        <w:ind w:left="0"/>
        <w:jc w:val="both"/>
      </w:pPr>
      <w:r>
        <w:rPr>
          <w:rFonts w:ascii="Times New Roman"/>
          <w:b w:val="false"/>
          <w:i w:val="false"/>
          <w:color w:val="ff0000"/>
          <w:sz w:val="28"/>
        </w:rPr>
        <w:t xml:space="preserve">
      Ескерту. 66-1-баптың тақырыбына өзгеріс енгізілді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Жолаушылар поездарында Жолаушылар, багаж және жүк-багаж тасымалдау қағидаларының сақталуына бақылауды уәкілетті орган жүргізеді.</w:t>
      </w:r>
    </w:p>
    <w:bookmarkStart w:name="z504" w:id="589"/>
    <w:p>
      <w:pPr>
        <w:spacing w:after="0"/>
        <w:ind w:left="0"/>
        <w:jc w:val="both"/>
      </w:pPr>
      <w:r>
        <w:rPr>
          <w:rFonts w:ascii="Times New Roman"/>
          <w:b w:val="false"/>
          <w:i w:val="false"/>
          <w:color w:val="000000"/>
          <w:sz w:val="28"/>
        </w:rPr>
        <w:t>
      2. Жолаушылар поездарында тасымалдаушылардың Жолаушылар, багаж және жүк-багаж тасымалдау қағидаларын сақтауын тексеруді уәкілетті органның лауазымды адамы (адамдары) тексеруді тағайындау туралы актiнің негiзiнде жүргiзедi.</w:t>
      </w:r>
    </w:p>
    <w:bookmarkEnd w:id="589"/>
    <w:p>
      <w:pPr>
        <w:spacing w:after="0"/>
        <w:ind w:left="0"/>
        <w:jc w:val="both"/>
      </w:pPr>
      <w:r>
        <w:rPr>
          <w:rFonts w:ascii="Times New Roman"/>
          <w:b w:val="false"/>
          <w:i w:val="false"/>
          <w:color w:val="000000"/>
          <w:sz w:val="28"/>
        </w:rPr>
        <w:t>
      Тексеруді тағайындау туралы актiде:</w:t>
      </w:r>
    </w:p>
    <w:p>
      <w:pPr>
        <w:spacing w:after="0"/>
        <w:ind w:left="0"/>
        <w:jc w:val="both"/>
      </w:pPr>
      <w:r>
        <w:rPr>
          <w:rFonts w:ascii="Times New Roman"/>
          <w:b w:val="false"/>
          <w:i w:val="false"/>
          <w:color w:val="000000"/>
          <w:sz w:val="28"/>
        </w:rPr>
        <w:t>
      1) актінің күні және нөмірі;</w:t>
      </w:r>
    </w:p>
    <w:p>
      <w:pPr>
        <w:spacing w:after="0"/>
        <w:ind w:left="0"/>
        <w:jc w:val="both"/>
      </w:pPr>
      <w:r>
        <w:rPr>
          <w:rFonts w:ascii="Times New Roman"/>
          <w:b w:val="false"/>
          <w:i w:val="false"/>
          <w:color w:val="000000"/>
          <w:sz w:val="28"/>
        </w:rPr>
        <w:t>
      2) уәкілетті органның атауы;</w:t>
      </w:r>
    </w:p>
    <w:p>
      <w:pPr>
        <w:spacing w:after="0"/>
        <w:ind w:left="0"/>
        <w:jc w:val="both"/>
      </w:pPr>
      <w:r>
        <w:rPr>
          <w:rFonts w:ascii="Times New Roman"/>
          <w:b w:val="false"/>
          <w:i w:val="false"/>
          <w:color w:val="000000"/>
          <w:sz w:val="28"/>
        </w:rPr>
        <w:t>
      3) тексеруді жүргiзуге уәкілеттілік берілген адамның (адамдардың) тегі, аты, әкесінің аты (бар болған кезде) және лауазымы;</w:t>
      </w:r>
    </w:p>
    <w:p>
      <w:pPr>
        <w:spacing w:after="0"/>
        <w:ind w:left="0"/>
        <w:jc w:val="both"/>
      </w:pPr>
      <w:r>
        <w:rPr>
          <w:rFonts w:ascii="Times New Roman"/>
          <w:b w:val="false"/>
          <w:i w:val="false"/>
          <w:color w:val="000000"/>
          <w:sz w:val="28"/>
        </w:rPr>
        <w:t>
      4) жолаушылар поездарын тексеруді тағайындау туралы актілерді есепке алу журналындағы тіркеу күні мен нөмірі;</w:t>
      </w:r>
    </w:p>
    <w:p>
      <w:pPr>
        <w:spacing w:after="0"/>
        <w:ind w:left="0"/>
        <w:jc w:val="both"/>
      </w:pPr>
      <w:r>
        <w:rPr>
          <w:rFonts w:ascii="Times New Roman"/>
          <w:b w:val="false"/>
          <w:i w:val="false"/>
          <w:color w:val="000000"/>
          <w:sz w:val="28"/>
        </w:rPr>
        <w:t>
      5) тексерілетін субъектінің атауы мен жолаушылар поезының нөмірі;</w:t>
      </w:r>
    </w:p>
    <w:p>
      <w:pPr>
        <w:spacing w:after="0"/>
        <w:ind w:left="0"/>
        <w:jc w:val="both"/>
      </w:pPr>
      <w:r>
        <w:rPr>
          <w:rFonts w:ascii="Times New Roman"/>
          <w:b w:val="false"/>
          <w:i w:val="false"/>
          <w:color w:val="000000"/>
          <w:sz w:val="28"/>
        </w:rPr>
        <w:t>
      6) тексерілетін субъектінің сәйкестендіру нөмірі (ЖСН/БСН);</w:t>
      </w:r>
    </w:p>
    <w:p>
      <w:pPr>
        <w:spacing w:after="0"/>
        <w:ind w:left="0"/>
        <w:jc w:val="both"/>
      </w:pPr>
      <w:r>
        <w:rPr>
          <w:rFonts w:ascii="Times New Roman"/>
          <w:b w:val="false"/>
          <w:i w:val="false"/>
          <w:color w:val="000000"/>
          <w:sz w:val="28"/>
        </w:rPr>
        <w:t>
      7) тексеру мәселелері;</w:t>
      </w:r>
    </w:p>
    <w:p>
      <w:pPr>
        <w:spacing w:after="0"/>
        <w:ind w:left="0"/>
        <w:jc w:val="both"/>
      </w:pPr>
      <w:r>
        <w:rPr>
          <w:rFonts w:ascii="Times New Roman"/>
          <w:b w:val="false"/>
          <w:i w:val="false"/>
          <w:color w:val="000000"/>
          <w:sz w:val="28"/>
        </w:rPr>
        <w:t>
      8) тексеру жүргiзу мерзімі;</w:t>
      </w:r>
    </w:p>
    <w:p>
      <w:pPr>
        <w:spacing w:after="0"/>
        <w:ind w:left="0"/>
        <w:jc w:val="both"/>
      </w:pPr>
      <w:r>
        <w:rPr>
          <w:rFonts w:ascii="Times New Roman"/>
          <w:b w:val="false"/>
          <w:i w:val="false"/>
          <w:color w:val="000000"/>
          <w:sz w:val="28"/>
        </w:rPr>
        <w:t>
      9) актілерге қол қоюға уәкілеттілігі бар адамның қолы мен уәкілетті органның мөрі көрсетіледі.</w:t>
      </w:r>
    </w:p>
    <w:bookmarkStart w:name="z505" w:id="590"/>
    <w:p>
      <w:pPr>
        <w:spacing w:after="0"/>
        <w:ind w:left="0"/>
        <w:jc w:val="both"/>
      </w:pPr>
      <w:r>
        <w:rPr>
          <w:rFonts w:ascii="Times New Roman"/>
          <w:b w:val="false"/>
          <w:i w:val="false"/>
          <w:color w:val="000000"/>
          <w:sz w:val="28"/>
        </w:rPr>
        <w:t>
      3. Тексеруді тағайындау туралы акт жолаушылар, багаж және жүк-багажды тасымалдауды жүзеге асыратын, тексерілетін әрбір субъектіге жолаушылар поездарының нөмірлері көрсетіле отырып толтырылады.</w:t>
      </w:r>
    </w:p>
    <w:bookmarkEnd w:id="590"/>
    <w:p>
      <w:pPr>
        <w:spacing w:after="0"/>
        <w:ind w:left="0"/>
        <w:jc w:val="both"/>
      </w:pPr>
      <w:r>
        <w:rPr>
          <w:rFonts w:ascii="Times New Roman"/>
          <w:b w:val="false"/>
          <w:i w:val="false"/>
          <w:color w:val="000000"/>
          <w:sz w:val="28"/>
        </w:rPr>
        <w:t>
      Тексеруді тағайындау туралы акт тексеруді тағайындау туралы актілерді есепке алу журналында тіркеледі.</w:t>
      </w:r>
    </w:p>
    <w:p>
      <w:pPr>
        <w:spacing w:after="0"/>
        <w:ind w:left="0"/>
        <w:jc w:val="both"/>
      </w:pPr>
      <w:r>
        <w:rPr>
          <w:rFonts w:ascii="Times New Roman"/>
          <w:b w:val="false"/>
          <w:i w:val="false"/>
          <w:color w:val="000000"/>
          <w:sz w:val="28"/>
        </w:rPr>
        <w:t>
      Жолаушылар поездарын тексеруді тағайындау туралы актіні есепке алу журналын жүргізу тәртібі мен нысанын уәкілетті орган бекітеді.</w:t>
      </w:r>
    </w:p>
    <w:bookmarkStart w:name="z506" w:id="591"/>
    <w:p>
      <w:pPr>
        <w:spacing w:after="0"/>
        <w:ind w:left="0"/>
        <w:jc w:val="both"/>
      </w:pPr>
      <w:r>
        <w:rPr>
          <w:rFonts w:ascii="Times New Roman"/>
          <w:b w:val="false"/>
          <w:i w:val="false"/>
          <w:color w:val="000000"/>
          <w:sz w:val="28"/>
        </w:rPr>
        <w:t>
      4. Лауазымды адамдар жолаушылар поезын тексеруді бастаудың алдында қызметтік куәлігін не сәйкестендіру картасын және осы поезды тексеруді тағайындау туралы актіні көрсетеді, бұл ретте тексерудің басталғаны туралы жолаушылар поезының бастығын немесе аға жолсерiгiн (вагон-мейрамхана директорын, жүк вагонын қабылдап-тапсырушыны, қызметтік вагон жолсерiгiн) қол қойғыза отырып, таныстырады.</w:t>
      </w:r>
    </w:p>
    <w:bookmarkEnd w:id="591"/>
    <w:bookmarkStart w:name="z507" w:id="592"/>
    <w:p>
      <w:pPr>
        <w:spacing w:after="0"/>
        <w:ind w:left="0"/>
        <w:jc w:val="both"/>
      </w:pPr>
      <w:r>
        <w:rPr>
          <w:rFonts w:ascii="Times New Roman"/>
          <w:b w:val="false"/>
          <w:i w:val="false"/>
          <w:color w:val="000000"/>
          <w:sz w:val="28"/>
        </w:rPr>
        <w:t>
      5. Мемлекеттік бақылаудың объектісі болып табылатын жолаушылар поезына лауазымды адамды жіберуге кедергі келтірілген жағдайда, ол хаттама толтырады. Тексерілетін объектіге жіберуден бас тарту, тексеруді болдырмау үшін негіз болып табылмайды.</w:t>
      </w:r>
    </w:p>
    <w:bookmarkEnd w:id="592"/>
    <w:bookmarkStart w:name="z508" w:id="593"/>
    <w:p>
      <w:pPr>
        <w:spacing w:after="0"/>
        <w:ind w:left="0"/>
        <w:jc w:val="both"/>
      </w:pPr>
      <w:r>
        <w:rPr>
          <w:rFonts w:ascii="Times New Roman"/>
          <w:b w:val="false"/>
          <w:i w:val="false"/>
          <w:color w:val="000000"/>
          <w:sz w:val="28"/>
        </w:rPr>
        <w:t>
      6. Жолаушылар поезын Жолаушылар, багаж және жүк-багаж тасымалдау қағидаларының сақталуы тұрғысынан тексеруді лауазымды адамдар жолаушылар поезы жөнелтілгеннен кейін бастайды.</w:t>
      </w:r>
    </w:p>
    <w:bookmarkEnd w:id="593"/>
    <w:bookmarkStart w:name="z509" w:id="594"/>
    <w:p>
      <w:pPr>
        <w:spacing w:after="0"/>
        <w:ind w:left="0"/>
        <w:jc w:val="both"/>
      </w:pPr>
      <w:r>
        <w:rPr>
          <w:rFonts w:ascii="Times New Roman"/>
          <w:b w:val="false"/>
          <w:i w:val="false"/>
          <w:color w:val="000000"/>
          <w:sz w:val="28"/>
        </w:rPr>
        <w:t>
      7. Тексерілетін жолаушылар поезының барлық вагондарында Жолаушылар, багаж және жүк-багаж тасымалдау қағидаларының сақталуы бөлігінде тексеру жүзеге асырылады.</w:t>
      </w:r>
    </w:p>
    <w:bookmarkEnd w:id="594"/>
    <w:bookmarkStart w:name="z510" w:id="595"/>
    <w:p>
      <w:pPr>
        <w:spacing w:after="0"/>
        <w:ind w:left="0"/>
        <w:jc w:val="both"/>
      </w:pPr>
      <w:r>
        <w:rPr>
          <w:rFonts w:ascii="Times New Roman"/>
          <w:b w:val="false"/>
          <w:i w:val="false"/>
          <w:color w:val="000000"/>
          <w:sz w:val="28"/>
        </w:rPr>
        <w:t>
      8. Жолаушылар поезын тексеру нәтижелері бойынша лауазымды адамдар тексеру нәтижелері туралы акт жасайды.</w:t>
      </w:r>
    </w:p>
    <w:bookmarkEnd w:id="595"/>
    <w:p>
      <w:pPr>
        <w:spacing w:after="0"/>
        <w:ind w:left="0"/>
        <w:jc w:val="both"/>
      </w:pPr>
      <w:r>
        <w:rPr>
          <w:rFonts w:ascii="Times New Roman"/>
          <w:b w:val="false"/>
          <w:i w:val="false"/>
          <w:color w:val="000000"/>
          <w:sz w:val="28"/>
        </w:rPr>
        <w:t>
      Тексеру нысанасына қойылған талаптарды бұзушылықтар анықталмаған жағдайда, тексеру нәтижелері туралы актіде тиісті жазба жасалады.</w:t>
      </w:r>
    </w:p>
    <w:bookmarkStart w:name="z511" w:id="596"/>
    <w:p>
      <w:pPr>
        <w:spacing w:after="0"/>
        <w:ind w:left="0"/>
        <w:jc w:val="both"/>
      </w:pPr>
      <w:r>
        <w:rPr>
          <w:rFonts w:ascii="Times New Roman"/>
          <w:b w:val="false"/>
          <w:i w:val="false"/>
          <w:color w:val="000000"/>
          <w:sz w:val="28"/>
        </w:rPr>
        <w:t>
      9. Тексеру нәтижелері туралы акт екі данада жасалады.</w:t>
      </w:r>
    </w:p>
    <w:bookmarkEnd w:id="596"/>
    <w:p>
      <w:pPr>
        <w:spacing w:after="0"/>
        <w:ind w:left="0"/>
        <w:jc w:val="both"/>
      </w:pPr>
      <w:r>
        <w:rPr>
          <w:rFonts w:ascii="Times New Roman"/>
          <w:b w:val="false"/>
          <w:i w:val="false"/>
          <w:color w:val="000000"/>
          <w:sz w:val="28"/>
        </w:rPr>
        <w:t>
      Тексеру нәтижелері туралы актіде:</w:t>
      </w:r>
    </w:p>
    <w:p>
      <w:pPr>
        <w:spacing w:after="0"/>
        <w:ind w:left="0"/>
        <w:jc w:val="both"/>
      </w:pPr>
      <w:r>
        <w:rPr>
          <w:rFonts w:ascii="Times New Roman"/>
          <w:b w:val="false"/>
          <w:i w:val="false"/>
          <w:color w:val="000000"/>
          <w:sz w:val="28"/>
        </w:rPr>
        <w:t>
      1) тексеру күні, уақыты және учаскесі;</w:t>
      </w:r>
    </w:p>
    <w:p>
      <w:pPr>
        <w:spacing w:after="0"/>
        <w:ind w:left="0"/>
        <w:jc w:val="both"/>
      </w:pPr>
      <w:r>
        <w:rPr>
          <w:rFonts w:ascii="Times New Roman"/>
          <w:b w:val="false"/>
          <w:i w:val="false"/>
          <w:color w:val="000000"/>
          <w:sz w:val="28"/>
        </w:rPr>
        <w:t>
      2) уәкілетті органның атауы;</w:t>
      </w:r>
    </w:p>
    <w:p>
      <w:pPr>
        <w:spacing w:after="0"/>
        <w:ind w:left="0"/>
        <w:jc w:val="both"/>
      </w:pPr>
      <w:r>
        <w:rPr>
          <w:rFonts w:ascii="Times New Roman"/>
          <w:b w:val="false"/>
          <w:i w:val="false"/>
          <w:color w:val="000000"/>
          <w:sz w:val="28"/>
        </w:rPr>
        <w:t>
      3) негізінде тексеру жүргізілген тексеруді тағайындау туралы актінің күні және нөмірі;</w:t>
      </w:r>
    </w:p>
    <w:p>
      <w:pPr>
        <w:spacing w:after="0"/>
        <w:ind w:left="0"/>
        <w:jc w:val="both"/>
      </w:pPr>
      <w:r>
        <w:rPr>
          <w:rFonts w:ascii="Times New Roman"/>
          <w:b w:val="false"/>
          <w:i w:val="false"/>
          <w:color w:val="000000"/>
          <w:sz w:val="28"/>
        </w:rPr>
        <w:t>
      4) тексеруді жүргізген адамның (адамдардың) тегі, аты, әкесінің аты (бар болған кезде) және лауазымы;</w:t>
      </w:r>
    </w:p>
    <w:p>
      <w:pPr>
        <w:spacing w:after="0"/>
        <w:ind w:left="0"/>
        <w:jc w:val="both"/>
      </w:pPr>
      <w:r>
        <w:rPr>
          <w:rFonts w:ascii="Times New Roman"/>
          <w:b w:val="false"/>
          <w:i w:val="false"/>
          <w:color w:val="000000"/>
          <w:sz w:val="28"/>
        </w:rPr>
        <w:t>
      5) тексерілетін субъектінің атауы, жолаушылар поезының нөмірлері мен қатынастары, тексеру жүргізу кезінде қатысқан жолаушылар поезы бастығының немесе аға жолсерiгiнің (вагон-мейрамхана директорының, жүк вагонын қабылдап-тапсырушының, қызметтік вагон жолсерiгiнің) тегі, аты, әкесінің аты (бар болған кезде);</w:t>
      </w:r>
    </w:p>
    <w:p>
      <w:pPr>
        <w:spacing w:after="0"/>
        <w:ind w:left="0"/>
        <w:jc w:val="both"/>
      </w:pPr>
      <w:r>
        <w:rPr>
          <w:rFonts w:ascii="Times New Roman"/>
          <w:b w:val="false"/>
          <w:i w:val="false"/>
          <w:color w:val="000000"/>
          <w:sz w:val="28"/>
        </w:rPr>
        <w:t>
      6) тексеру нәтижелері, оның ішінде анықталған бұзушылықтар туралы мәліметтер;</w:t>
      </w:r>
    </w:p>
    <w:p>
      <w:pPr>
        <w:spacing w:after="0"/>
        <w:ind w:left="0"/>
        <w:jc w:val="both"/>
      </w:pPr>
      <w:r>
        <w:rPr>
          <w:rFonts w:ascii="Times New Roman"/>
          <w:b w:val="false"/>
          <w:i w:val="false"/>
          <w:color w:val="000000"/>
          <w:sz w:val="28"/>
        </w:rPr>
        <w:t>
      7) тексеру жүргізу кезінде қатысқан жолаушылар поезы бастығының немесе аға жолсерiгiнің (вагон-мейрамхана директорының, жүк вагонын қабылдап-тапсырушының, қызметтік вагон жолсерiгiнің) тексеру нәтижелері туралы актімен танысқандығы немесе танысудан бас тартқандығы жөніндегі мәліметтер, оның қолы немесе қол қоюдан бас тартуы;</w:t>
      </w:r>
    </w:p>
    <w:p>
      <w:pPr>
        <w:spacing w:after="0"/>
        <w:ind w:left="0"/>
        <w:jc w:val="both"/>
      </w:pPr>
      <w:r>
        <w:rPr>
          <w:rFonts w:ascii="Times New Roman"/>
          <w:b w:val="false"/>
          <w:i w:val="false"/>
          <w:color w:val="000000"/>
          <w:sz w:val="28"/>
        </w:rPr>
        <w:t>
      8) тексеру жүргізген лауазымды адамның (адамдардың) қолы көрсетіледі.</w:t>
      </w:r>
    </w:p>
    <w:p>
      <w:pPr>
        <w:spacing w:after="0"/>
        <w:ind w:left="0"/>
        <w:jc w:val="both"/>
      </w:pPr>
      <w:r>
        <w:rPr>
          <w:rFonts w:ascii="Times New Roman"/>
          <w:b w:val="false"/>
          <w:i w:val="false"/>
          <w:color w:val="000000"/>
          <w:sz w:val="28"/>
        </w:rPr>
        <w:t>
      Тексеру нәтижелері туралы актіге бар болған жағдайда тексеру нәтижелерімен байланысты құжаттар немесе олардың көшірмелері қоса беріледі.</w:t>
      </w:r>
    </w:p>
    <w:bookmarkStart w:name="z512" w:id="597"/>
    <w:p>
      <w:pPr>
        <w:spacing w:after="0"/>
        <w:ind w:left="0"/>
        <w:jc w:val="both"/>
      </w:pPr>
      <w:r>
        <w:rPr>
          <w:rFonts w:ascii="Times New Roman"/>
          <w:b w:val="false"/>
          <w:i w:val="false"/>
          <w:color w:val="000000"/>
          <w:sz w:val="28"/>
        </w:rPr>
        <w:t>
      10. Тексеру нәтижелері бойынша ескертпелері және (немесе) қарсылықтары болған жағдайда, тексеру жүргізу кезінде қатысқан жолаушылар поезы бастығы немесе аға жолсерiгi (вагон-мейрамхана директоры, жүк вагонын қабылдап-тапсырушы, қызметтік вагон жолсерiгi) оларды жазбаша нысанда баяндайды.</w:t>
      </w:r>
    </w:p>
    <w:bookmarkEnd w:id="597"/>
    <w:p>
      <w:pPr>
        <w:spacing w:after="0"/>
        <w:ind w:left="0"/>
        <w:jc w:val="both"/>
      </w:pPr>
      <w:r>
        <w:rPr>
          <w:rFonts w:ascii="Times New Roman"/>
          <w:b w:val="false"/>
          <w:i w:val="false"/>
          <w:color w:val="000000"/>
          <w:sz w:val="28"/>
        </w:rPr>
        <w:t>
      Ескертпелер және (немесе) қарсылықтар тексеру жүргізу нәтижелері туралы актіге қоса беріледі, бұл жөнінде тиісті белгі жасалады.</w:t>
      </w:r>
    </w:p>
    <w:bookmarkStart w:name="z513" w:id="598"/>
    <w:p>
      <w:pPr>
        <w:spacing w:after="0"/>
        <w:ind w:left="0"/>
        <w:jc w:val="both"/>
      </w:pPr>
      <w:r>
        <w:rPr>
          <w:rFonts w:ascii="Times New Roman"/>
          <w:b w:val="false"/>
          <w:i w:val="false"/>
          <w:color w:val="000000"/>
          <w:sz w:val="28"/>
        </w:rPr>
        <w:t>
      11. Тексеру нәтижелері туралы актінің бір данасы тексеру жүргізу кезінде қатысқан жолаушылар поезының бастығына немесе аға жолсерiгiне (жолаушылар поезының құрамындағы вагон-мейрамхана, жүк вагоны және қызметтік вагон тексерілген жағдайда тексеру нәтижелері туралы актінің бір-бір данасы тиісінше вагон-мейрамхана директорына, жүк вагонын қабылдап-тапсырушыға, қызметтік вагон жолсерiгiне табыс етіледі) танысуы және анықталған бұзушылықтарды жою бойынша шаралар қабылдауы үшін табыс етіледі.</w:t>
      </w:r>
    </w:p>
    <w:bookmarkEnd w:id="598"/>
    <w:bookmarkStart w:name="z514" w:id="599"/>
    <w:p>
      <w:pPr>
        <w:spacing w:after="0"/>
        <w:ind w:left="0"/>
        <w:jc w:val="both"/>
      </w:pPr>
      <w:r>
        <w:rPr>
          <w:rFonts w:ascii="Times New Roman"/>
          <w:b w:val="false"/>
          <w:i w:val="false"/>
          <w:color w:val="000000"/>
          <w:sz w:val="28"/>
        </w:rPr>
        <w:t>
      12. Лауазымды адамның (адамдардың) жолаушылар поездарында Жолаушылар, багаж және жүк-багаж тасымалдау қағидаларының сақталуына бақылауды жүргізу кезінде:</w:t>
      </w:r>
    </w:p>
    <w:bookmarkEnd w:id="599"/>
    <w:p>
      <w:pPr>
        <w:spacing w:after="0"/>
        <w:ind w:left="0"/>
        <w:jc w:val="both"/>
      </w:pPr>
      <w:r>
        <w:rPr>
          <w:rFonts w:ascii="Times New Roman"/>
          <w:b w:val="false"/>
          <w:i w:val="false"/>
          <w:color w:val="000000"/>
          <w:sz w:val="28"/>
        </w:rPr>
        <w:t>
      1) тексерілетін жолаушылар поезының құрамындағы барлық типтегі жолаушылар вагондарына кедергісіз кіруге;</w:t>
      </w:r>
    </w:p>
    <w:p>
      <w:pPr>
        <w:spacing w:after="0"/>
        <w:ind w:left="0"/>
        <w:jc w:val="both"/>
      </w:pPr>
      <w:r>
        <w:rPr>
          <w:rFonts w:ascii="Times New Roman"/>
          <w:b w:val="false"/>
          <w:i w:val="false"/>
          <w:color w:val="000000"/>
          <w:sz w:val="28"/>
        </w:rPr>
        <w:t>
      2) тексеру нәтижелерінің актісіне қоса беру үшін тексеру мәселелерімен байланысты құжаттарды (мәліметтерді) қағаздағы жеткізгіште не олардың көшірмелерін алуға;</w:t>
      </w:r>
    </w:p>
    <w:p>
      <w:pPr>
        <w:spacing w:after="0"/>
        <w:ind w:left="0"/>
        <w:jc w:val="both"/>
      </w:pPr>
      <w:r>
        <w:rPr>
          <w:rFonts w:ascii="Times New Roman"/>
          <w:b w:val="false"/>
          <w:i w:val="false"/>
          <w:color w:val="000000"/>
          <w:sz w:val="28"/>
        </w:rPr>
        <w:t>
      3) мемлекеттік органдардың мамандарын, консультанттарын және сарапшыларын тартуға құқығы бар.</w:t>
      </w:r>
    </w:p>
    <w:bookmarkStart w:name="z515" w:id="600"/>
    <w:p>
      <w:pPr>
        <w:spacing w:after="0"/>
        <w:ind w:left="0"/>
        <w:jc w:val="both"/>
      </w:pPr>
      <w:r>
        <w:rPr>
          <w:rFonts w:ascii="Times New Roman"/>
          <w:b w:val="false"/>
          <w:i w:val="false"/>
          <w:color w:val="000000"/>
          <w:sz w:val="28"/>
        </w:rPr>
        <w:t>
      13. Тексеруді жүзеге асыратын лауазымды адамға (адамдарға) тексеру мәселелеріне жатпайтын талаптарды қоюына және өтініштер жасауына тыйым салынады.</w:t>
      </w:r>
    </w:p>
    <w:bookmarkEnd w:id="600"/>
    <w:bookmarkStart w:name="z516" w:id="601"/>
    <w:p>
      <w:pPr>
        <w:spacing w:after="0"/>
        <w:ind w:left="0"/>
        <w:jc w:val="both"/>
      </w:pPr>
      <w:r>
        <w:rPr>
          <w:rFonts w:ascii="Times New Roman"/>
          <w:b w:val="false"/>
          <w:i w:val="false"/>
          <w:color w:val="000000"/>
          <w:sz w:val="28"/>
        </w:rPr>
        <w:t>
      14. Уәкілетті органның лауазымды адамдары тексеру жүргізу кезінде:</w:t>
      </w:r>
    </w:p>
    <w:bookmarkEnd w:id="601"/>
    <w:p>
      <w:pPr>
        <w:spacing w:after="0"/>
        <w:ind w:left="0"/>
        <w:jc w:val="both"/>
      </w:pPr>
      <w:r>
        <w:rPr>
          <w:rFonts w:ascii="Times New Roman"/>
          <w:b w:val="false"/>
          <w:i w:val="false"/>
          <w:color w:val="000000"/>
          <w:sz w:val="28"/>
        </w:rPr>
        <w:t>
      1) Қазақстан Республикасының заңнамасын, тексерілетін субъектілердің құқықтары мен заңды мүдделерін сақтауға;</w:t>
      </w:r>
    </w:p>
    <w:p>
      <w:pPr>
        <w:spacing w:after="0"/>
        <w:ind w:left="0"/>
        <w:jc w:val="both"/>
      </w:pPr>
      <w:r>
        <w:rPr>
          <w:rFonts w:ascii="Times New Roman"/>
          <w:b w:val="false"/>
          <w:i w:val="false"/>
          <w:color w:val="000000"/>
          <w:sz w:val="28"/>
        </w:rPr>
        <w:t>
      2) тексерулерді осы Заңмен белгіленген тәртіпке қатаң сәйкестікте жүргізуге;</w:t>
      </w:r>
    </w:p>
    <w:p>
      <w:pPr>
        <w:spacing w:after="0"/>
        <w:ind w:left="0"/>
        <w:jc w:val="both"/>
      </w:pPr>
      <w:r>
        <w:rPr>
          <w:rFonts w:ascii="Times New Roman"/>
          <w:b w:val="false"/>
          <w:i w:val="false"/>
          <w:color w:val="000000"/>
          <w:sz w:val="28"/>
        </w:rPr>
        <w:t>
      3) тексеру жүргізу кезінде қатысқан жолаушылар поезының бастығына немесе аға жолсерiгiне (вагон-мейрамхана директорына, жүк вагонын қабылдап-тапсырушыға, қызметтік вагон жолсерiгiне) жүргізілген тексеру нәтижелері туралы актіні ол аяқталған күні табыс етуге міндетті.</w:t>
      </w:r>
    </w:p>
    <w:bookmarkStart w:name="z517" w:id="602"/>
    <w:p>
      <w:pPr>
        <w:spacing w:after="0"/>
        <w:ind w:left="0"/>
        <w:jc w:val="both"/>
      </w:pPr>
      <w:r>
        <w:rPr>
          <w:rFonts w:ascii="Times New Roman"/>
          <w:b w:val="false"/>
          <w:i w:val="false"/>
          <w:color w:val="000000"/>
          <w:sz w:val="28"/>
        </w:rPr>
        <w:t>
      15. Жолаушылар поезының бастығы немесе аға жолсерiгi (вагон-мейрамхана директоры, жүк вагонын қабылдап-тапсырушы, қызметтік вагон жолсерiгi) бақылау жүргізу кезінде:</w:t>
      </w:r>
    </w:p>
    <w:bookmarkEnd w:id="602"/>
    <w:p>
      <w:pPr>
        <w:spacing w:after="0"/>
        <w:ind w:left="0"/>
        <w:jc w:val="both"/>
      </w:pPr>
      <w:r>
        <w:rPr>
          <w:rFonts w:ascii="Times New Roman"/>
          <w:b w:val="false"/>
          <w:i w:val="false"/>
          <w:color w:val="000000"/>
          <w:sz w:val="28"/>
        </w:rPr>
        <w:t>
      1) тексеруді тағайындау туралы актіде көрсетілген мерзімдер өтіп кеткен;</w:t>
      </w:r>
    </w:p>
    <w:p>
      <w:pPr>
        <w:spacing w:after="0"/>
        <w:ind w:left="0"/>
        <w:jc w:val="both"/>
      </w:pPr>
      <w:r>
        <w:rPr>
          <w:rFonts w:ascii="Times New Roman"/>
          <w:b w:val="false"/>
          <w:i w:val="false"/>
          <w:color w:val="000000"/>
          <w:sz w:val="28"/>
        </w:rPr>
        <w:t>
      2) тексеру жүргізу үшін келген лауазымды адамның (адамдардың) деректерінің тексеруді тағайындау туралы актіде көрсетілген лауазымды адамның (адамдардың) деректерімен сәйкес келмеген жағдайларда объектіге тексеру жүргізу үшін келген уәкілетті органның лауазымды адамын (адамдарын) тексеруге жібермеуге құқылы.</w:t>
      </w:r>
    </w:p>
    <w:bookmarkStart w:name="z518" w:id="603"/>
    <w:p>
      <w:pPr>
        <w:spacing w:after="0"/>
        <w:ind w:left="0"/>
        <w:jc w:val="both"/>
      </w:pPr>
      <w:r>
        <w:rPr>
          <w:rFonts w:ascii="Times New Roman"/>
          <w:b w:val="false"/>
          <w:i w:val="false"/>
          <w:color w:val="000000"/>
          <w:sz w:val="28"/>
        </w:rPr>
        <w:t>
      16. Жолаушылар поезының бастығы немесе аға жолсерiгi (вагон-мейрамхана директоры, жүк вагонын қабылдап-тапсырушы, қызметтік вагон жолсерiгi) уәкілетті орган Жолаушылар, багаж және жүк-багаж тасымалдау қағидаларының сақталуына бақылау жүргізген кезде:</w:t>
      </w:r>
    </w:p>
    <w:bookmarkEnd w:id="603"/>
    <w:p>
      <w:pPr>
        <w:spacing w:after="0"/>
        <w:ind w:left="0"/>
        <w:jc w:val="both"/>
      </w:pPr>
      <w:r>
        <w:rPr>
          <w:rFonts w:ascii="Times New Roman"/>
          <w:b w:val="false"/>
          <w:i w:val="false"/>
          <w:color w:val="000000"/>
          <w:sz w:val="28"/>
        </w:rPr>
        <w:t>
      1) осы Заңның 66-1-бабы 4-тармағының талаптары сақталған кезде, лауазымды адамның (адамдардың) тексерілетін жолаушылар поезының құрамындағы барлық типтегі жолаушылар вагондарына кедергісіз кіруін қамтамасыз етуге;</w:t>
      </w:r>
    </w:p>
    <w:p>
      <w:pPr>
        <w:spacing w:after="0"/>
        <w:ind w:left="0"/>
        <w:jc w:val="both"/>
      </w:pPr>
      <w:r>
        <w:rPr>
          <w:rFonts w:ascii="Times New Roman"/>
          <w:b w:val="false"/>
          <w:i w:val="false"/>
          <w:color w:val="000000"/>
          <w:sz w:val="28"/>
        </w:rPr>
        <w:t>
      2) тексеру нәтижелері туралы актіге қоса беру үшін лауазымды адамға (адамдарға) тексеру мәселелерімен байланысты құжаттарды (мәліметтерді) қағаздағы жеткізгіште не олардың көшірмелерін ұсынуға;</w:t>
      </w:r>
    </w:p>
    <w:p>
      <w:pPr>
        <w:spacing w:after="0"/>
        <w:ind w:left="0"/>
        <w:jc w:val="both"/>
      </w:pPr>
      <w:r>
        <w:rPr>
          <w:rFonts w:ascii="Times New Roman"/>
          <w:b w:val="false"/>
          <w:i w:val="false"/>
          <w:color w:val="000000"/>
          <w:sz w:val="28"/>
        </w:rPr>
        <w:t>
      3) тексеру тағайындалғаны туралы актімен танысқандығы жөнінде белгі жасауға;</w:t>
      </w:r>
    </w:p>
    <w:p>
      <w:pPr>
        <w:spacing w:after="0"/>
        <w:ind w:left="0"/>
        <w:jc w:val="both"/>
      </w:pPr>
      <w:r>
        <w:rPr>
          <w:rFonts w:ascii="Times New Roman"/>
          <w:b w:val="false"/>
          <w:i w:val="false"/>
          <w:color w:val="000000"/>
          <w:sz w:val="28"/>
        </w:rPr>
        <w:t>
      4) актінің екінші данасында тексеру аяқталған күні жүргізілген тексерудің нәтижелері туралы актіні алғандығы туралы белгі жасауға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66-1-баппен толықтырылды - ҚР 2006.01.31. №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жаңа редакцияда - ҚР 09.04.2016 </w:t>
      </w:r>
      <w:r>
        <w:rPr>
          <w:rFonts w:ascii="Times New Roman"/>
          <w:b w:val="false"/>
          <w:i w:val="false"/>
          <w:color w:val="000000"/>
          <w:sz w:val="28"/>
        </w:rPr>
        <w:t>№ 494-V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66-2-бап. Жолаушыларды, багажды және жүк-багажды тасымалдау ережелерiн тексерудiжүргiзудiң тәртiбi </w:t>
      </w:r>
    </w:p>
    <w:bookmarkStart w:name="z521" w:id="604"/>
    <w:p>
      <w:pPr>
        <w:spacing w:after="0"/>
        <w:ind w:left="0"/>
        <w:jc w:val="both"/>
      </w:pPr>
      <w:r>
        <w:rPr>
          <w:rFonts w:ascii="Times New Roman"/>
          <w:b w:val="false"/>
          <w:i w:val="false"/>
          <w:color w:val="ff0000"/>
          <w:sz w:val="28"/>
        </w:rPr>
        <w:t xml:space="preserve">
      Ескерту. 66-2-бап алып тасталды - ҚР 2009.07.17. </w:t>
      </w:r>
      <w:r>
        <w:rPr>
          <w:rFonts w:ascii="Times New Roman"/>
          <w:b w:val="false"/>
          <w:i w:val="false"/>
          <w:color w:val="ff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End w:id="604"/>
    <w:p>
      <w:pPr>
        <w:spacing w:after="0"/>
        <w:ind w:left="0"/>
        <w:jc w:val="both"/>
      </w:pPr>
      <w:r>
        <w:rPr>
          <w:rFonts w:ascii="Times New Roman"/>
          <w:b/>
          <w:i w:val="false"/>
          <w:color w:val="000000"/>
          <w:sz w:val="28"/>
        </w:rPr>
        <w:t xml:space="preserve">67-бап. Жолаушының құқықтары мен мiндеттерi </w:t>
      </w:r>
    </w:p>
    <w:bookmarkStart w:name="z523" w:id="605"/>
    <w:p>
      <w:pPr>
        <w:spacing w:after="0"/>
        <w:ind w:left="0"/>
        <w:jc w:val="both"/>
      </w:pPr>
      <w:r>
        <w:rPr>
          <w:rFonts w:ascii="Times New Roman"/>
          <w:b w:val="false"/>
          <w:i w:val="false"/>
          <w:color w:val="000000"/>
          <w:sz w:val="28"/>
        </w:rPr>
        <w:t>
      1. Жолаушының:</w:t>
      </w:r>
    </w:p>
    <w:bookmarkEnd w:id="605"/>
    <w:bookmarkStart w:name="z524" w:id="606"/>
    <w:p>
      <w:pPr>
        <w:spacing w:after="0"/>
        <w:ind w:left="0"/>
        <w:jc w:val="both"/>
      </w:pPr>
      <w:r>
        <w:rPr>
          <w:rFonts w:ascii="Times New Roman"/>
          <w:b w:val="false"/>
          <w:i w:val="false"/>
          <w:color w:val="000000"/>
          <w:sz w:val="28"/>
        </w:rPr>
        <w:t xml:space="preserve">
      1) поездар жүретiн маршруттар бойынша жолаушылар операциялары үшiн ашық, өзi атаған баратын станциясына дейiн кез келген поезға не кез келген вагонға жол жүру құжатын (билет) сатып алуға; </w:t>
      </w:r>
    </w:p>
    <w:bookmarkEnd w:id="606"/>
    <w:bookmarkStart w:name="z525" w:id="607"/>
    <w:p>
      <w:pPr>
        <w:spacing w:after="0"/>
        <w:ind w:left="0"/>
        <w:jc w:val="both"/>
      </w:pPr>
      <w:r>
        <w:rPr>
          <w:rFonts w:ascii="Times New Roman"/>
          <w:b w:val="false"/>
          <w:i w:val="false"/>
          <w:color w:val="000000"/>
          <w:sz w:val="28"/>
        </w:rPr>
        <w:t xml:space="preserve">
      2) сатып алған жол жүру құжатына (билетке) сәйкес поездағы вагоннан орын алуға; </w:t>
      </w:r>
    </w:p>
    <w:bookmarkEnd w:id="607"/>
    <w:bookmarkStart w:name="z526" w:id="608"/>
    <w:p>
      <w:pPr>
        <w:spacing w:after="0"/>
        <w:ind w:left="0"/>
        <w:jc w:val="both"/>
      </w:pPr>
      <w:r>
        <w:rPr>
          <w:rFonts w:ascii="Times New Roman"/>
          <w:b w:val="false"/>
          <w:i w:val="false"/>
          <w:color w:val="000000"/>
          <w:sz w:val="28"/>
        </w:rPr>
        <w:t xml:space="preserve">
      3) өзiмен бiрге жетi жасқа дейiнгi бiр баланы, егер бала жеке орын алатын болмаса - ақысыз және жетi жастан он бес жасқа дейiнгi балаларды жол жүру ақысының елу пайызын төлеп, оларға жеке орын беріп, алып жүруге құқығы бар. </w:t>
      </w:r>
    </w:p>
    <w:bookmarkEnd w:id="608"/>
    <w:p>
      <w:pPr>
        <w:spacing w:after="0"/>
        <w:ind w:left="0"/>
        <w:jc w:val="both"/>
      </w:pPr>
      <w:r>
        <w:rPr>
          <w:rFonts w:ascii="Times New Roman"/>
          <w:b w:val="false"/>
          <w:i w:val="false"/>
          <w:color w:val="000000"/>
          <w:sz w:val="28"/>
        </w:rPr>
        <w:t xml:space="preserve">
      Басқа мемлекеттердiң жолаушы вагондарында және басқа мемлекеттердiң аумағы бойынша Қазақстан Республикасының жолаушы вагондарында тасымалдау кезiнде осы құқықты беру Қазақстан Республикасының халықаралық шарттарының ережелерiне сәйкес жүзеге асырылады; </w:t>
      </w:r>
    </w:p>
    <w:bookmarkStart w:name="z527" w:id="609"/>
    <w:p>
      <w:pPr>
        <w:spacing w:after="0"/>
        <w:ind w:left="0"/>
        <w:jc w:val="both"/>
      </w:pPr>
      <w:r>
        <w:rPr>
          <w:rFonts w:ascii="Times New Roman"/>
          <w:b w:val="false"/>
          <w:i w:val="false"/>
          <w:color w:val="000000"/>
          <w:sz w:val="28"/>
        </w:rPr>
        <w:t xml:space="preserve">
      4) бiр толық жол жүру құжатына немесе баланың жол жүру құжатына салмағы отыз бес килограмнан аспайтын қол жүгiн өзiмен бiрге ақысыз алып жүруге құқығы бар. </w:t>
      </w:r>
    </w:p>
    <w:bookmarkEnd w:id="609"/>
    <w:p>
      <w:pPr>
        <w:spacing w:after="0"/>
        <w:ind w:left="0"/>
        <w:jc w:val="both"/>
      </w:pPr>
      <w:r>
        <w:rPr>
          <w:rFonts w:ascii="Times New Roman"/>
          <w:b w:val="false"/>
          <w:i w:val="false"/>
          <w:color w:val="000000"/>
          <w:sz w:val="28"/>
        </w:rPr>
        <w:t>
      Салмағы бұдан асатын қол жүгi багаж вагонына тапсырылуға тиiс.</w:t>
      </w:r>
    </w:p>
    <w:p>
      <w:pPr>
        <w:spacing w:after="0"/>
        <w:ind w:left="0"/>
        <w:jc w:val="both"/>
      </w:pPr>
      <w:r>
        <w:rPr>
          <w:rFonts w:ascii="Times New Roman"/>
          <w:b w:val="false"/>
          <w:i w:val="false"/>
          <w:color w:val="000000"/>
          <w:sz w:val="28"/>
        </w:rPr>
        <w:t>
      Мүгедектігі бар адамдар мен халықтың жүріп-тұруы шектеулі топтары арасынан шыққан жолаушылардың жеке пайдалануға арналған техникалық көмекші (компенсаторлық) құралдарды және арнайы қозғалыс құралдарын өздерімен тегін алып жүруге қосымша құқығы бар;</w:t>
      </w:r>
    </w:p>
    <w:bookmarkStart w:name="z528" w:id="610"/>
    <w:p>
      <w:pPr>
        <w:spacing w:after="0"/>
        <w:ind w:left="0"/>
        <w:jc w:val="both"/>
      </w:pPr>
      <w:r>
        <w:rPr>
          <w:rFonts w:ascii="Times New Roman"/>
          <w:b w:val="false"/>
          <w:i w:val="false"/>
          <w:color w:val="000000"/>
          <w:sz w:val="28"/>
        </w:rPr>
        <w:t xml:space="preserve">
      5) тасымалдау ережелерiнде белгiленген тәртiп бойынша тасымалдаушыға жол жүру құжатын (билеттi) қайтарып тапсыруға және тасымалдаушыдан жол жүру және багажды алып жүру ақысын (ал жөнелтушi - багаж, жүк-багаж тасымалының ақысын) қайтарып алуға; </w:t>
      </w:r>
    </w:p>
    <w:bookmarkEnd w:id="610"/>
    <w:bookmarkStart w:name="z529" w:id="611"/>
    <w:p>
      <w:pPr>
        <w:spacing w:after="0"/>
        <w:ind w:left="0"/>
        <w:jc w:val="both"/>
      </w:pPr>
      <w:r>
        <w:rPr>
          <w:rFonts w:ascii="Times New Roman"/>
          <w:b w:val="false"/>
          <w:i w:val="false"/>
          <w:color w:val="000000"/>
          <w:sz w:val="28"/>
        </w:rPr>
        <w:t xml:space="preserve">
      6) тасымалдау ережелерiнде белгiленген тәртiппен жүру құжатының (билеттiң) қолданылу мерзiмiн ұзартуға; </w:t>
      </w:r>
    </w:p>
    <w:bookmarkEnd w:id="611"/>
    <w:bookmarkStart w:name="z530" w:id="612"/>
    <w:p>
      <w:pPr>
        <w:spacing w:after="0"/>
        <w:ind w:left="0"/>
        <w:jc w:val="both"/>
      </w:pPr>
      <w:r>
        <w:rPr>
          <w:rFonts w:ascii="Times New Roman"/>
          <w:b w:val="false"/>
          <w:i w:val="false"/>
          <w:color w:val="000000"/>
          <w:sz w:val="28"/>
        </w:rPr>
        <w:t xml:space="preserve">
      7) жол бойында аялдама жасап, тасымалдау ережелерiнде белгiленген тәртiппен жол жүру құжатының (билеттiң) қолданылу мерзiмiн он күннен аспайтын мерзiмге ұзартуға; </w:t>
      </w:r>
    </w:p>
    <w:bookmarkEnd w:id="612"/>
    <w:bookmarkStart w:name="z531" w:id="613"/>
    <w:p>
      <w:pPr>
        <w:spacing w:after="0"/>
        <w:ind w:left="0"/>
        <w:jc w:val="both"/>
      </w:pPr>
      <w:r>
        <w:rPr>
          <w:rFonts w:ascii="Times New Roman"/>
          <w:b w:val="false"/>
          <w:i w:val="false"/>
          <w:color w:val="000000"/>
          <w:sz w:val="28"/>
        </w:rPr>
        <w:t xml:space="preserve">
      8) бос орындар болған және сатып алынған жол жүру құжатына (билетiне) өзгерiстер енгiзген жағдайда, жол жүру құжаты (билет) сатып алынған поездан бұрын жүретiн жолаушы поезымен жүруге; </w:t>
      </w:r>
    </w:p>
    <w:bookmarkEnd w:id="613"/>
    <w:bookmarkStart w:name="z532" w:id="614"/>
    <w:p>
      <w:pPr>
        <w:spacing w:after="0"/>
        <w:ind w:left="0"/>
        <w:jc w:val="both"/>
      </w:pPr>
      <w:r>
        <w:rPr>
          <w:rFonts w:ascii="Times New Roman"/>
          <w:b w:val="false"/>
          <w:i w:val="false"/>
          <w:color w:val="000000"/>
          <w:sz w:val="28"/>
        </w:rPr>
        <w:t>
      9) белгiленген ақысын төлеп, багажын тасымалдауға тапсыруға;</w:t>
      </w:r>
    </w:p>
    <w:bookmarkEnd w:id="614"/>
    <w:bookmarkStart w:name="z775" w:id="615"/>
    <w:p>
      <w:pPr>
        <w:spacing w:after="0"/>
        <w:ind w:left="0"/>
        <w:jc w:val="both"/>
      </w:pPr>
      <w:r>
        <w:rPr>
          <w:rFonts w:ascii="Times New Roman"/>
          <w:b w:val="false"/>
          <w:i w:val="false"/>
          <w:color w:val="000000"/>
          <w:sz w:val="28"/>
        </w:rPr>
        <w:t>
      10) жазбаша талап ету бойынша тасымалдаушыдан (билет кассаларынан немесе жолаушылар агенттіктерінен) бұрын сатып алынған жол жүру құжаты (билет) бүлінген, жоғалған жағдайда, Жолаушыларды, багажды, жүктерді, жүк-багажды тасымалдау қағидаларында белгіленген тәртіппен оның телнұсқасын алуға құқығы бар.</w:t>
      </w:r>
    </w:p>
    <w:bookmarkEnd w:id="615"/>
    <w:p>
      <w:pPr>
        <w:spacing w:after="0"/>
        <w:ind w:left="0"/>
        <w:jc w:val="both"/>
      </w:pPr>
      <w:r>
        <w:rPr>
          <w:rFonts w:ascii="Times New Roman"/>
          <w:b w:val="false"/>
          <w:i w:val="false"/>
          <w:color w:val="000000"/>
          <w:sz w:val="28"/>
        </w:rPr>
        <w:t>
      Бұрын қайтарылған жол жүру құжаттары (билеттер) бойынша телнұсқа берілмейді.</w:t>
      </w:r>
    </w:p>
    <w:bookmarkStart w:name="z533" w:id="616"/>
    <w:p>
      <w:pPr>
        <w:spacing w:after="0"/>
        <w:ind w:left="0"/>
        <w:jc w:val="both"/>
      </w:pPr>
      <w:r>
        <w:rPr>
          <w:rFonts w:ascii="Times New Roman"/>
          <w:b w:val="false"/>
          <w:i w:val="false"/>
          <w:color w:val="000000"/>
          <w:sz w:val="28"/>
        </w:rPr>
        <w:t xml:space="preserve">
      2. Жолаушы: </w:t>
      </w:r>
    </w:p>
    <w:bookmarkEnd w:id="616"/>
    <w:bookmarkStart w:name="z534" w:id="617"/>
    <w:p>
      <w:pPr>
        <w:spacing w:after="0"/>
        <w:ind w:left="0"/>
        <w:jc w:val="both"/>
      </w:pPr>
      <w:r>
        <w:rPr>
          <w:rFonts w:ascii="Times New Roman"/>
          <w:b w:val="false"/>
          <w:i w:val="false"/>
          <w:color w:val="000000"/>
          <w:sz w:val="28"/>
        </w:rPr>
        <w:t xml:space="preserve">
      1) қала маңындағы қатынас поездарын қоспағанда, жол жүру құжатын (билет) сатып алған кезде, поезға отырғызу кезiнде жол бойында жол жүру құжатын (билеттi) тексерген кезде жеке басын куәландыратын құжатты көрсетуге; </w:t>
      </w:r>
    </w:p>
    <w:bookmarkEnd w:id="617"/>
    <w:bookmarkStart w:name="z535" w:id="618"/>
    <w:p>
      <w:pPr>
        <w:spacing w:after="0"/>
        <w:ind w:left="0"/>
        <w:jc w:val="both"/>
      </w:pPr>
      <w:r>
        <w:rPr>
          <w:rFonts w:ascii="Times New Roman"/>
          <w:b w:val="false"/>
          <w:i w:val="false"/>
          <w:color w:val="000000"/>
          <w:sz w:val="28"/>
        </w:rPr>
        <w:t xml:space="preserve">
      2) поезға отырғызған кезде және жол үстiнде сапар аяқталғанға дейiн оның жол жүру құжаты (билетi) болуы; </w:t>
      </w:r>
    </w:p>
    <w:bookmarkEnd w:id="618"/>
    <w:bookmarkStart w:name="z536" w:id="619"/>
    <w:p>
      <w:pPr>
        <w:spacing w:after="0"/>
        <w:ind w:left="0"/>
        <w:jc w:val="both"/>
      </w:pPr>
      <w:r>
        <w:rPr>
          <w:rFonts w:ascii="Times New Roman"/>
          <w:b w:val="false"/>
          <w:i w:val="false"/>
          <w:color w:val="000000"/>
          <w:sz w:val="28"/>
        </w:rPr>
        <w:t>
      3) қоғамдық тәртiптi, жолаушы вагондарын және жолаушылар тасымалдауына қызмет көрсетуге арналған объектілерді пайдалану қағидасын сақтауға, сондай-ақ тасымалдаушының мүлкiне ұқыпты қарауға және жол жүру барысында да, күту орындарында да өрт қауіпсіздігі қағидасын сақтауға мiндеттi.</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2" w:id="620"/>
    <w:p>
      <w:pPr>
        <w:spacing w:after="0"/>
        <w:ind w:left="0"/>
        <w:jc w:val="left"/>
      </w:pPr>
      <w:r>
        <w:rPr>
          <w:rFonts w:ascii="Times New Roman"/>
          <w:b/>
          <w:i w:val="false"/>
          <w:color w:val="000000"/>
        </w:rPr>
        <w:t xml:space="preserve"> 68-бап. Багажды және жүк-багажды тасымалдау </w:t>
      </w:r>
    </w:p>
    <w:bookmarkEnd w:id="620"/>
    <w:bookmarkStart w:name="z537" w:id="621"/>
    <w:p>
      <w:pPr>
        <w:spacing w:after="0"/>
        <w:ind w:left="0"/>
        <w:jc w:val="both"/>
      </w:pPr>
      <w:r>
        <w:rPr>
          <w:rFonts w:ascii="Times New Roman"/>
          <w:b w:val="false"/>
          <w:i w:val="false"/>
          <w:color w:val="000000"/>
          <w:sz w:val="28"/>
        </w:rPr>
        <w:t>
      1. Тасымалдаушы жолаушыдан немесе жөнелтушiден багажды және жүк-багажды қабылдап алуға және осы операциялар үшiн ашық кез келген темiржол станциясына дейiн жөнелтуге мiндеттi.</w:t>
      </w:r>
    </w:p>
    <w:bookmarkEnd w:id="621"/>
    <w:p>
      <w:pPr>
        <w:spacing w:after="0"/>
        <w:ind w:left="0"/>
        <w:jc w:val="both"/>
      </w:pPr>
      <w:r>
        <w:rPr>
          <w:rFonts w:ascii="Times New Roman"/>
          <w:b w:val="false"/>
          <w:i w:val="false"/>
          <w:color w:val="000000"/>
          <w:sz w:val="28"/>
        </w:rPr>
        <w:t>
      Жөнелтушінің жүк-багажы жол жүру құжатын (билетті) ұсынбай тасымалдау құжаты (жүк-багаждың түбіртегі) бойынша қабылданады.</w:t>
      </w:r>
    </w:p>
    <w:p>
      <w:pPr>
        <w:spacing w:after="0"/>
        <w:ind w:left="0"/>
        <w:jc w:val="both"/>
      </w:pPr>
      <w:r>
        <w:rPr>
          <w:rFonts w:ascii="Times New Roman"/>
          <w:b w:val="false"/>
          <w:i w:val="false"/>
          <w:color w:val="000000"/>
          <w:sz w:val="28"/>
        </w:rPr>
        <w:t xml:space="preserve">
      Жөнелтушiнiң багажы, жүк-багажы таяу арада жүретiн багаж вагоны бар поезбен жөнелтiледi. Бұл орайда тасымалдаушы жолаушының багажын, жүк-багажын бiрiншi кезекте жөнелтудi қамтамасыз етуге мiндеттi. Жолаушының жол жүру құжатында (билетiнде) көрсетiлген маршрут бойынша жеткiзiлетiн багаж, жүк-багаж жолаушы отырған поезбен немесе таяу арада жүретiн багаж вагоны бар поезбен жөнелтiлуге тиiс. </w:t>
      </w:r>
    </w:p>
    <w:bookmarkStart w:name="z538" w:id="622"/>
    <w:p>
      <w:pPr>
        <w:spacing w:after="0"/>
        <w:ind w:left="0"/>
        <w:jc w:val="both"/>
      </w:pPr>
      <w:r>
        <w:rPr>
          <w:rFonts w:ascii="Times New Roman"/>
          <w:b w:val="false"/>
          <w:i w:val="false"/>
          <w:color w:val="000000"/>
          <w:sz w:val="28"/>
        </w:rPr>
        <w:t xml:space="preserve">
      2. Жолаушы (жөнелтушi) багажды тапсыру кезiнде оның құнын жариялауға құқылы, ал жүк-багажды тапсыру кезiнде оның құнын жариялауға мiндеттi. </w:t>
      </w:r>
    </w:p>
    <w:bookmarkEnd w:id="622"/>
    <w:bookmarkStart w:name="z539" w:id="623"/>
    <w:p>
      <w:pPr>
        <w:spacing w:after="0"/>
        <w:ind w:left="0"/>
        <w:jc w:val="both"/>
      </w:pPr>
      <w:r>
        <w:rPr>
          <w:rFonts w:ascii="Times New Roman"/>
          <w:b w:val="false"/>
          <w:i w:val="false"/>
          <w:color w:val="000000"/>
          <w:sz w:val="28"/>
        </w:rPr>
        <w:t>
      3. Багажбен, жүк-багажбен тасымалдауға өзiнiң мөлшерiне, буып-түйiлуiне және қасиеттерiне қарай багаж вагонына қиындықсыз тиелiп, орналастырылатын және тасымалдаушының мүлкiне және басқа жолаушылардың (жөнелтушiлердiң) багажына, жүк-багажына зиян келтiрмейтiн заттар мен нәрселер қабылданады.</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3" w:id="624"/>
    <w:p>
      <w:pPr>
        <w:spacing w:after="0"/>
        <w:ind w:left="0"/>
        <w:jc w:val="left"/>
      </w:pPr>
      <w:r>
        <w:rPr>
          <w:rFonts w:ascii="Times New Roman"/>
          <w:b/>
          <w:i w:val="false"/>
          <w:color w:val="000000"/>
        </w:rPr>
        <w:t xml:space="preserve"> 69-бап. Багаж бен жүк-багажды жеткiзiп беру мерзiмi </w:t>
      </w:r>
    </w:p>
    <w:bookmarkEnd w:id="624"/>
    <w:bookmarkStart w:name="z540" w:id="625"/>
    <w:p>
      <w:pPr>
        <w:spacing w:after="0"/>
        <w:ind w:left="0"/>
        <w:jc w:val="both"/>
      </w:pPr>
      <w:r>
        <w:rPr>
          <w:rFonts w:ascii="Times New Roman"/>
          <w:b w:val="false"/>
          <w:i w:val="false"/>
          <w:color w:val="000000"/>
          <w:sz w:val="28"/>
        </w:rPr>
        <w:t>
      1. Багаж бен жүк-багажды жеткiзiп беру мерзiмi поездардың жүру кестесiне сәйкес тасымалдау жүзеге асырылатын жолаушы поезының межелі темiржолстанциясына дейiн жүру уақытымен айқындалады.</w:t>
      </w:r>
    </w:p>
    <w:bookmarkEnd w:id="625"/>
    <w:p>
      <w:pPr>
        <w:spacing w:after="0"/>
        <w:ind w:left="0"/>
        <w:jc w:val="both"/>
      </w:pPr>
      <w:r>
        <w:rPr>
          <w:rFonts w:ascii="Times New Roman"/>
          <w:b w:val="false"/>
          <w:i w:val="false"/>
          <w:color w:val="000000"/>
          <w:sz w:val="28"/>
        </w:rPr>
        <w:t xml:space="preserve">
      Егер багажды, жүк-багажды тасымалдау жол жүру барысында ауыстырып тиеу арқылы жүзеге асырылса, онда жеткiзiп беру мерзiмi әрбiр ауыстырып тиеу үшiн бiр тәулiкке арттырылады. </w:t>
      </w:r>
    </w:p>
    <w:bookmarkStart w:name="z541" w:id="626"/>
    <w:p>
      <w:pPr>
        <w:spacing w:after="0"/>
        <w:ind w:left="0"/>
        <w:jc w:val="both"/>
      </w:pPr>
      <w:r>
        <w:rPr>
          <w:rFonts w:ascii="Times New Roman"/>
          <w:b w:val="false"/>
          <w:i w:val="false"/>
          <w:color w:val="000000"/>
          <w:sz w:val="28"/>
        </w:rPr>
        <w:t xml:space="preserve">
      2. Жолаушыға, алушыға багаж, жүк-багаж баратын станцияда багаж, жүк-багаж квитанциясын және жеке басын куәландыратын құжатты көрсеткеннен кейiн берiледi. </w:t>
      </w:r>
    </w:p>
    <w:bookmarkEnd w:id="626"/>
    <w:bookmarkStart w:name="z542" w:id="627"/>
    <w:p>
      <w:pPr>
        <w:spacing w:after="0"/>
        <w:ind w:left="0"/>
        <w:jc w:val="both"/>
      </w:pPr>
      <w:r>
        <w:rPr>
          <w:rFonts w:ascii="Times New Roman"/>
          <w:b w:val="false"/>
          <w:i w:val="false"/>
          <w:color w:val="000000"/>
          <w:sz w:val="28"/>
        </w:rPr>
        <w:t>
      3. Багажды, жүк-багажды беру жолаушылар тасымалы жөнiндегi операциялар үшiн станция ашық болған уақыт iшiнде жүргiзiледi.</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4" w:id="628"/>
    <w:p>
      <w:pPr>
        <w:spacing w:after="0"/>
        <w:ind w:left="0"/>
        <w:jc w:val="left"/>
      </w:pPr>
      <w:r>
        <w:rPr>
          <w:rFonts w:ascii="Times New Roman"/>
          <w:b/>
          <w:i w:val="false"/>
          <w:color w:val="000000"/>
        </w:rPr>
        <w:t xml:space="preserve"> 70-бап. Сақтаудың шектi мерзiмi аяқталуының салдары </w:t>
      </w:r>
    </w:p>
    <w:bookmarkEnd w:id="628"/>
    <w:bookmarkStart w:name="z543" w:id="629"/>
    <w:p>
      <w:pPr>
        <w:spacing w:after="0"/>
        <w:ind w:left="0"/>
        <w:jc w:val="both"/>
      </w:pPr>
      <w:r>
        <w:rPr>
          <w:rFonts w:ascii="Times New Roman"/>
          <w:b w:val="false"/>
          <w:i w:val="false"/>
          <w:color w:val="000000"/>
          <w:sz w:val="28"/>
        </w:rPr>
        <w:t>
      1. Жолаушы, алушы тасымалдаушыға байланысты емес себептер бойынша багажды, жүк-багажды алмаған жағдайда, тасымалдаушы оны баратын станцияда, келген күнiнен бастап - отыз күн бойы, ал кедендiк бақылаудағы багаж бен жүк-багажды он бес күн бойы сақтауға мiндеттi.</w:t>
      </w:r>
    </w:p>
    <w:bookmarkEnd w:id="629"/>
    <w:bookmarkStart w:name="z544" w:id="630"/>
    <w:p>
      <w:pPr>
        <w:spacing w:after="0"/>
        <w:ind w:left="0"/>
        <w:jc w:val="both"/>
      </w:pPr>
      <w:r>
        <w:rPr>
          <w:rFonts w:ascii="Times New Roman"/>
          <w:b w:val="false"/>
          <w:i w:val="false"/>
          <w:color w:val="000000"/>
          <w:sz w:val="28"/>
        </w:rPr>
        <w:t>
      2. Осы баптың 1-тармағында аталған сақтаудың шектi мерзiмi аяқталғаннан кейін, тасымалдаушы багаж бен жүк-багажды уәкiлеттi мемлекеттік органдардың (мемлекеттік кіріс органдарының және өзге де мемлекеттік органдардың) билiгiне бередi. Осы кезден бастап жолаушы, жөнелтушi, алушы оларға багаждың, жүк-багаждың құнын өтеу немесе оларды алу мәселелерi бойынша өтiнiш жасауға құқылы.</w:t>
      </w:r>
    </w:p>
    <w:bookmarkEnd w:id="630"/>
    <w:bookmarkStart w:name="z545" w:id="631"/>
    <w:p>
      <w:pPr>
        <w:spacing w:after="0"/>
        <w:ind w:left="0"/>
        <w:jc w:val="both"/>
      </w:pPr>
      <w:r>
        <w:rPr>
          <w:rFonts w:ascii="Times New Roman"/>
          <w:b w:val="false"/>
          <w:i w:val="false"/>
          <w:color w:val="000000"/>
          <w:sz w:val="28"/>
        </w:rPr>
        <w:t>
      3. Багаж, жүк-багаж (алып қойылған, тәркiленген, иесiз деп танылған) соттардың және басқа уәкiлеттi органдардың шешiмдерi бойынша сатылған жағдайда тасымалдаушының тасымалдау мен сақтауға байланысты шеккен шығыстары сот шешiмдерiн және басқа уәкiлеттi органдардың шешімдерін орындауға құзыретті тұлғалардың атқарушылық іс-әрекеттерін жүзеге асыру жөніндегі шығыстары ретінде өтеледі.</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5" w:id="632"/>
    <w:p>
      <w:pPr>
        <w:spacing w:after="0"/>
        <w:ind w:left="0"/>
        <w:jc w:val="left"/>
      </w:pPr>
      <w:r>
        <w:rPr>
          <w:rFonts w:ascii="Times New Roman"/>
          <w:b/>
          <w:i w:val="false"/>
          <w:color w:val="000000"/>
        </w:rPr>
        <w:t xml:space="preserve"> 71-бап. </w:t>
      </w:r>
    </w:p>
    <w:bookmarkEnd w:id="632"/>
    <w:p>
      <w:pPr>
        <w:spacing w:after="0"/>
        <w:ind w:left="0"/>
        <w:jc w:val="both"/>
      </w:pPr>
      <w:r>
        <w:rPr>
          <w:rFonts w:ascii="Times New Roman"/>
          <w:b w:val="false"/>
          <w:i w:val="false"/>
          <w:color w:val="ff0000"/>
          <w:sz w:val="28"/>
        </w:rPr>
        <w:t xml:space="preserve">
      Ескерту. 71-бап алып тасталды - Қазақстан Республикасының 2004.07.09. № 596 </w:t>
      </w:r>
      <w:r>
        <w:rPr>
          <w:rFonts w:ascii="Times New Roman"/>
          <w:b w:val="false"/>
          <w:i w:val="false"/>
          <w:color w:val="ff0000"/>
          <w:sz w:val="28"/>
        </w:rPr>
        <w:t>Заңымен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p>
    <w:bookmarkStart w:name="z86" w:id="633"/>
    <w:p>
      <w:pPr>
        <w:spacing w:after="0"/>
        <w:ind w:left="0"/>
        <w:jc w:val="left"/>
      </w:pPr>
      <w:r>
        <w:rPr>
          <w:rFonts w:ascii="Times New Roman"/>
          <w:b/>
          <w:i w:val="false"/>
          <w:color w:val="000000"/>
        </w:rPr>
        <w:t xml:space="preserve"> 72-бап. Почта жөнелтiлiмдерiн тасымалдау </w:t>
      </w:r>
    </w:p>
    <w:bookmarkEnd w:id="633"/>
    <w:p>
      <w:pPr>
        <w:spacing w:after="0"/>
        <w:ind w:left="0"/>
        <w:jc w:val="both"/>
      </w:pPr>
      <w:r>
        <w:rPr>
          <w:rFonts w:ascii="Times New Roman"/>
          <w:b w:val="false"/>
          <w:i w:val="false"/>
          <w:color w:val="000000"/>
          <w:sz w:val="28"/>
        </w:rPr>
        <w:t xml:space="preserve">
      Почта жөнелтiлiмдерiн тасымалдау Қазақстан Республикасының заңдарында белгiленген тәртiппен почта вагондарымен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 жаңа редакцияда - ҚР 2004.07.09 </w:t>
      </w:r>
      <w:r>
        <w:rPr>
          <w:rFonts w:ascii="Times New Roman"/>
          <w:b w:val="false"/>
          <w:i w:val="false"/>
          <w:color w:val="000000"/>
          <w:sz w:val="28"/>
        </w:rPr>
        <w:t>№ 596</w:t>
      </w:r>
      <w:r>
        <w:rPr>
          <w:rFonts w:ascii="Times New Roman"/>
          <w:b w:val="false"/>
          <w:i w:val="false"/>
          <w:color w:val="ff0000"/>
          <w:sz w:val="28"/>
        </w:rPr>
        <w:t xml:space="preserve"> Заңымен,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7" w:id="634"/>
    <w:p>
      <w:pPr>
        <w:spacing w:after="0"/>
        <w:ind w:left="0"/>
        <w:jc w:val="left"/>
      </w:pPr>
      <w:r>
        <w:rPr>
          <w:rFonts w:ascii="Times New Roman"/>
          <w:b/>
          <w:i w:val="false"/>
          <w:color w:val="000000"/>
        </w:rPr>
        <w:t xml:space="preserve"> 10-тарау. ТАСЫМАЛДАУДАН ТУЫНДАЙТЫН МIНДЕТТЕМЕЛЕР БОЙЫНША ЖАУАПКЕРШIЛIК</w:t>
      </w:r>
    </w:p>
    <w:bookmarkEnd w:id="634"/>
    <w:bookmarkStart w:name="z88" w:id="635"/>
    <w:p>
      <w:pPr>
        <w:spacing w:after="0"/>
        <w:ind w:left="0"/>
        <w:jc w:val="left"/>
      </w:pPr>
      <w:r>
        <w:rPr>
          <w:rFonts w:ascii="Times New Roman"/>
          <w:b/>
          <w:i w:val="false"/>
          <w:color w:val="000000"/>
        </w:rPr>
        <w:t xml:space="preserve"> 73-бап. Тасымалдау жөнiндегi мiндеттемелердiбұзғаны үшiн жауапкершiлiк </w:t>
      </w:r>
    </w:p>
    <w:bookmarkEnd w:id="635"/>
    <w:bookmarkStart w:name="z546" w:id="636"/>
    <w:p>
      <w:pPr>
        <w:spacing w:after="0"/>
        <w:ind w:left="0"/>
        <w:jc w:val="both"/>
      </w:pPr>
      <w:r>
        <w:rPr>
          <w:rFonts w:ascii="Times New Roman"/>
          <w:b w:val="false"/>
          <w:i w:val="false"/>
          <w:color w:val="000000"/>
          <w:sz w:val="28"/>
        </w:rPr>
        <w:t xml:space="preserve">
      1. Тасымалдаудан туындайтын мiндеттемелердi орындамаған немесе тиiсiнше орындамаған жағдайда тараптар Қазақстан Республикасының Азаматтық кодексiнде, осы Заңда және темiржол көлiгi саласындағы өзге де нормативтiк құқықтық актiлерде, Қазақстан Республикасының халықаралық шарттарында, тасымалдау ережелерiнде, сондай-ақ осылардың негiзiнде жасалған шарттарда белгiленген негiздер бойынша және мөлшерде жауапты болады. </w:t>
      </w:r>
    </w:p>
    <w:bookmarkEnd w:id="636"/>
    <w:p>
      <w:pPr>
        <w:spacing w:after="0"/>
        <w:ind w:left="0"/>
        <w:jc w:val="both"/>
      </w:pPr>
      <w:r>
        <w:rPr>
          <w:rFonts w:ascii="Times New Roman"/>
          <w:b w:val="false"/>
          <w:i w:val="false"/>
          <w:color w:val="000000"/>
          <w:sz w:val="28"/>
        </w:rPr>
        <w:t xml:space="preserve">
      Мiндеттеменi бұзған тарапты жауапқа тарту, құқығы бұзылған тараптың талап етуi бойынша ғана жүргiзiледi. </w:t>
      </w:r>
    </w:p>
    <w:bookmarkStart w:name="z547" w:id="637"/>
    <w:p>
      <w:pPr>
        <w:spacing w:after="0"/>
        <w:ind w:left="0"/>
        <w:jc w:val="both"/>
      </w:pPr>
      <w:r>
        <w:rPr>
          <w:rFonts w:ascii="Times New Roman"/>
          <w:b w:val="false"/>
          <w:i w:val="false"/>
          <w:color w:val="000000"/>
          <w:sz w:val="28"/>
        </w:rPr>
        <w:t xml:space="preserve">
      2. Тараптардың осы Заңда белгiленген жауапкершiлiктi шектеу немесе жою мақсатындағы келiсiмдерi жарамсыз болып табылады. </w:t>
      </w:r>
    </w:p>
    <w:bookmarkEnd w:id="637"/>
    <w:p>
      <w:pPr>
        <w:spacing w:after="0"/>
        <w:ind w:left="0"/>
        <w:jc w:val="both"/>
      </w:pPr>
      <w:r>
        <w:rPr>
          <w:rFonts w:ascii="Times New Roman"/>
          <w:b w:val="false"/>
          <w:i w:val="false"/>
          <w:color w:val="000000"/>
          <w:sz w:val="28"/>
        </w:rPr>
        <w:t xml:space="preserve">
      Тараптар өзара келiсiм бойынша жауапкершiлiк мөлшерiн ұлғайта алады, сондай-ақ тасымалдау шарты бойынша қосымша жауапкершiлiк көздей алады. </w:t>
      </w:r>
    </w:p>
    <w:bookmarkStart w:name="z548" w:id="638"/>
    <w:p>
      <w:pPr>
        <w:spacing w:after="0"/>
        <w:ind w:left="0"/>
        <w:jc w:val="both"/>
      </w:pPr>
      <w:r>
        <w:rPr>
          <w:rFonts w:ascii="Times New Roman"/>
          <w:b w:val="false"/>
          <w:i w:val="false"/>
          <w:color w:val="000000"/>
          <w:sz w:val="28"/>
        </w:rPr>
        <w:t xml:space="preserve">
      3. Тасымалдау жөнiндегi мiндеттемелердi орындамағаны немесе тиісінше орындамағаны үшін тасымалдаушылардың өзара жауапкершiлiктерi осы Заңда, жүктердi, жолаушыларды тасымалдау ережелерiнде, сондай-ақ тасымалдаушылар арасындағы шарттарда белгiленедi. </w:t>
      </w:r>
    </w:p>
    <w:bookmarkEnd w:id="638"/>
    <w:bookmarkStart w:name="z549" w:id="639"/>
    <w:p>
      <w:pPr>
        <w:spacing w:after="0"/>
        <w:ind w:left="0"/>
        <w:jc w:val="both"/>
      </w:pPr>
      <w:r>
        <w:rPr>
          <w:rFonts w:ascii="Times New Roman"/>
          <w:b w:val="false"/>
          <w:i w:val="false"/>
          <w:color w:val="000000"/>
          <w:sz w:val="28"/>
        </w:rPr>
        <w:t xml:space="preserve">
      4. Тасымалды бiрнеше тасымалдаушы жүзеге асырған жағдайда олар жөнелтушiнiң (жүк жөнелтушiнiң), алушының (жүк алушының) алдында багаждың, жүктiң, жүк-багаждың жоғалғаны, жетiспеушiлiгi, бұзылғаны (бүлiнгенi), жеткiзiп беру мерзiмiн өткiзiп жiбергенi үшiн ортақ жауапкершiлiкте болады. </w:t>
      </w:r>
    </w:p>
    <w:bookmarkEnd w:id="639"/>
    <w:bookmarkStart w:name="z550" w:id="640"/>
    <w:p>
      <w:pPr>
        <w:spacing w:after="0"/>
        <w:ind w:left="0"/>
        <w:jc w:val="both"/>
      </w:pPr>
      <w:r>
        <w:rPr>
          <w:rFonts w:ascii="Times New Roman"/>
          <w:b w:val="false"/>
          <w:i w:val="false"/>
          <w:color w:val="000000"/>
          <w:sz w:val="28"/>
        </w:rPr>
        <w:t xml:space="preserve">
      5. Егер тасымалдаушы басқа тасымалдаушының, жүк жөнелтушiнiң, жүк алушының, тармақ иеленушiнiң, экспедитордың кiнәсiнен жауапқа тартылса, оның кiнәлiлерге керi талап қоюға құқығы бар. </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Қазақстан Республикасының 2004.07.09. № 596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9" w:id="641"/>
    <w:p>
      <w:pPr>
        <w:spacing w:after="0"/>
        <w:ind w:left="0"/>
        <w:jc w:val="left"/>
      </w:pPr>
      <w:r>
        <w:rPr>
          <w:rFonts w:ascii="Times New Roman"/>
          <w:b/>
          <w:i w:val="false"/>
          <w:color w:val="000000"/>
        </w:rPr>
        <w:t xml:space="preserve"> 74-бап. Тұрақсыздық айыбы </w:t>
      </w:r>
    </w:p>
    <w:bookmarkEnd w:id="641"/>
    <w:bookmarkStart w:name="z551" w:id="642"/>
    <w:p>
      <w:pPr>
        <w:spacing w:after="0"/>
        <w:ind w:left="0"/>
        <w:jc w:val="both"/>
      </w:pPr>
      <w:r>
        <w:rPr>
          <w:rFonts w:ascii="Times New Roman"/>
          <w:b w:val="false"/>
          <w:i w:val="false"/>
          <w:color w:val="000000"/>
          <w:sz w:val="28"/>
        </w:rPr>
        <w:t xml:space="preserve">
      1. Жүк тасымалы бойынша мiндеттемелердi орындамағаны немесе тиiсiнше орындамағаны үшiн кiнәлi тарап Қазақстан Республикасының Азаматтық кодексiнде, осы Заңда немесе шартта белгiленген мөлшерде тұрақсыздық айыбын төлейдi. </w:t>
      </w:r>
    </w:p>
    <w:bookmarkEnd w:id="642"/>
    <w:bookmarkStart w:name="z552" w:id="643"/>
    <w:p>
      <w:pPr>
        <w:spacing w:after="0"/>
        <w:ind w:left="0"/>
        <w:jc w:val="both"/>
      </w:pPr>
      <w:r>
        <w:rPr>
          <w:rFonts w:ascii="Times New Roman"/>
          <w:b w:val="false"/>
          <w:i w:val="false"/>
          <w:color w:val="000000"/>
          <w:sz w:val="28"/>
        </w:rPr>
        <w:t xml:space="preserve">
      2. Тасымалдаушыға тиiстi төлемдi мерзiмiн өткiзiп төлегенi үшiн Қазақстан Республикасының Азаматтық кодексiнде бөтен адамдардың ақша қаражатын заңсыз пайдаланғаны үшiн белгiленген жауапкершiлiк мөлшерiнде тұрақсыздық айыбы алынады. </w:t>
      </w:r>
    </w:p>
    <w:bookmarkEnd w:id="643"/>
    <w:bookmarkStart w:name="z553" w:id="644"/>
    <w:p>
      <w:pPr>
        <w:spacing w:after="0"/>
        <w:ind w:left="0"/>
        <w:jc w:val="both"/>
      </w:pPr>
      <w:r>
        <w:rPr>
          <w:rFonts w:ascii="Times New Roman"/>
          <w:b w:val="false"/>
          <w:i w:val="false"/>
          <w:color w:val="000000"/>
          <w:sz w:val="28"/>
        </w:rPr>
        <w:t xml:space="preserve">
      3. Тараптардың өзге шарттары болмаған ретте төлем жасалған сомадан, ең алдымен - тұрақсыздық айыбының сомасы, ал қалған бөлiгiнен борыштың негiзгi сомасы өтеледi. </w:t>
      </w:r>
    </w:p>
    <w:bookmarkEnd w:id="644"/>
    <w:bookmarkStart w:name="z90" w:id="645"/>
    <w:p>
      <w:pPr>
        <w:spacing w:after="0"/>
        <w:ind w:left="0"/>
        <w:jc w:val="left"/>
      </w:pPr>
      <w:r>
        <w:rPr>
          <w:rFonts w:ascii="Times New Roman"/>
          <w:b/>
          <w:i w:val="false"/>
          <w:color w:val="000000"/>
        </w:rPr>
        <w:t xml:space="preserve"> 75-бап. Жолаушының өмiрi мен денсаулығына келтiрiлген зиян үшiн тасымалдаушының жауапкершiлiгi </w:t>
      </w:r>
    </w:p>
    <w:bookmarkEnd w:id="645"/>
    <w:p>
      <w:pPr>
        <w:spacing w:after="0"/>
        <w:ind w:left="0"/>
        <w:jc w:val="both"/>
      </w:pPr>
      <w:r>
        <w:rPr>
          <w:rFonts w:ascii="Times New Roman"/>
          <w:b w:val="false"/>
          <w:i w:val="false"/>
          <w:color w:val="000000"/>
          <w:sz w:val="28"/>
        </w:rPr>
        <w:t xml:space="preserve">
      Тасымалдаушы жолаушының өмiрi мен денсаулығына келтiрiлген зиянның салдарынан туындайтын мiндеттемелер бойынша Қазақстан Республикасының Азаматтық кодексiне сәйкес жауапты болады. </w:t>
      </w:r>
    </w:p>
    <w:p>
      <w:pPr>
        <w:spacing w:after="0"/>
        <w:ind w:left="0"/>
        <w:jc w:val="both"/>
      </w:pPr>
      <w:r>
        <w:rPr>
          <w:rFonts w:ascii="Times New Roman"/>
          <w:b w:val="false"/>
          <w:i w:val="false"/>
          <w:color w:val="000000"/>
          <w:sz w:val="28"/>
        </w:rPr>
        <w:t xml:space="preserve">
      Жолаушының өмiрi мен денсаулығына келтiрген зиян үшiн тасымалдаушының жауапкершiлiгi жолаушының поезда отырған және вокзал аумағында поезға отырғызу (одан түсiру) кезiнде туындайды. </w:t>
      </w:r>
    </w:p>
    <w:bookmarkStart w:name="z91" w:id="646"/>
    <w:p>
      <w:pPr>
        <w:spacing w:after="0"/>
        <w:ind w:left="0"/>
        <w:jc w:val="left"/>
      </w:pPr>
      <w:r>
        <w:rPr>
          <w:rFonts w:ascii="Times New Roman"/>
          <w:b/>
          <w:i w:val="false"/>
          <w:color w:val="000000"/>
        </w:rPr>
        <w:t xml:space="preserve"> 76-бап. Тасымалдаушының багажды, жүктi, жүк-багажды жоғалтқаны, олардың жетiспеуi немесе бұзылуы (бүлiнуi) үшiн жауапкершiлiгi </w:t>
      </w:r>
    </w:p>
    <w:bookmarkEnd w:id="646"/>
    <w:bookmarkStart w:name="z554" w:id="647"/>
    <w:p>
      <w:pPr>
        <w:spacing w:after="0"/>
        <w:ind w:left="0"/>
        <w:jc w:val="both"/>
      </w:pPr>
      <w:r>
        <w:rPr>
          <w:rFonts w:ascii="Times New Roman"/>
          <w:b w:val="false"/>
          <w:i w:val="false"/>
          <w:color w:val="000000"/>
          <w:sz w:val="28"/>
        </w:rPr>
        <w:t>
      1. Тасымалдаушы жүктi, багажды, жүк-багажды тасымалдауға алған кезден бастап жүк алушыға, алушыға берген кезге дейiн олардың сақталуын қамтамасыз етуге мiндеттi.</w:t>
      </w:r>
    </w:p>
    <w:bookmarkEnd w:id="647"/>
    <w:bookmarkStart w:name="z555" w:id="648"/>
    <w:p>
      <w:pPr>
        <w:spacing w:after="0"/>
        <w:ind w:left="0"/>
        <w:jc w:val="both"/>
      </w:pPr>
      <w:r>
        <w:rPr>
          <w:rFonts w:ascii="Times New Roman"/>
          <w:b w:val="false"/>
          <w:i w:val="false"/>
          <w:color w:val="000000"/>
          <w:sz w:val="28"/>
        </w:rPr>
        <w:t xml:space="preserve">
      2. Багажды, жүктi, жүк-багажды жоғалтқаны, оның жетiспеуi, бұзылуы (бүлiнуi) үшiн мүлiктiк жауапкершiлiк оларды қабылдаған - тапсырған кезден бастап ауысады. </w:t>
      </w:r>
    </w:p>
    <w:bookmarkEnd w:id="648"/>
    <w:bookmarkStart w:name="z556" w:id="649"/>
    <w:p>
      <w:pPr>
        <w:spacing w:after="0"/>
        <w:ind w:left="0"/>
        <w:jc w:val="both"/>
      </w:pPr>
      <w:r>
        <w:rPr>
          <w:rFonts w:ascii="Times New Roman"/>
          <w:b w:val="false"/>
          <w:i w:val="false"/>
          <w:color w:val="000000"/>
          <w:sz w:val="28"/>
        </w:rPr>
        <w:t>
      3. Тасымалдауға құндылығы жарияланбай қабылданған багажды, жүктi, жүк-багажды жоғалтқаны, оның жетiспегені немесе бұзылғаны (бүлiнгені) үшiн тасымалдаушы мына мөлшерлерде:</w:t>
      </w:r>
    </w:p>
    <w:bookmarkEnd w:id="649"/>
    <w:bookmarkStart w:name="z557" w:id="650"/>
    <w:p>
      <w:pPr>
        <w:spacing w:after="0"/>
        <w:ind w:left="0"/>
        <w:jc w:val="both"/>
      </w:pPr>
      <w:r>
        <w:rPr>
          <w:rFonts w:ascii="Times New Roman"/>
          <w:b w:val="false"/>
          <w:i w:val="false"/>
          <w:color w:val="000000"/>
          <w:sz w:val="28"/>
        </w:rPr>
        <w:t>
      1) жоғалтқан немесе жетiспеген жағдайда - жоғалған немесе жетiспеген багаждың, жүктiң, жүк-багаждың құны мөлшерiнде;</w:t>
      </w:r>
    </w:p>
    <w:bookmarkEnd w:id="650"/>
    <w:bookmarkStart w:name="z558" w:id="651"/>
    <w:p>
      <w:pPr>
        <w:spacing w:after="0"/>
        <w:ind w:left="0"/>
        <w:jc w:val="both"/>
      </w:pPr>
      <w:r>
        <w:rPr>
          <w:rFonts w:ascii="Times New Roman"/>
          <w:b w:val="false"/>
          <w:i w:val="false"/>
          <w:color w:val="000000"/>
          <w:sz w:val="28"/>
        </w:rPr>
        <w:t>
      2) бұзылған (бүлінген) жағдайда багаждың, жүктiң, жүк-багаждың құны төмендеген сома мөлшерiнде жауапты болады.</w:t>
      </w:r>
    </w:p>
    <w:bookmarkEnd w:id="651"/>
    <w:bookmarkStart w:name="z776" w:id="652"/>
    <w:p>
      <w:pPr>
        <w:spacing w:after="0"/>
        <w:ind w:left="0"/>
        <w:jc w:val="both"/>
      </w:pPr>
      <w:r>
        <w:rPr>
          <w:rFonts w:ascii="Times New Roman"/>
          <w:b w:val="false"/>
          <w:i w:val="false"/>
          <w:color w:val="000000"/>
          <w:sz w:val="28"/>
        </w:rPr>
        <w:t>
      Багаждың, жүктiң, жүк-багаждың құны сатушының шотында, шартта көрсетiлген баға негiзге алынып, ал ол болмаған кезде салыстырмалы жағдайларда осыған ұқсас тауарлар үшiн әдетте алынатын баға негiзге алынып айқындалады.</w:t>
      </w:r>
    </w:p>
    <w:bookmarkEnd w:id="652"/>
    <w:bookmarkStart w:name="z559" w:id="653"/>
    <w:p>
      <w:pPr>
        <w:spacing w:after="0"/>
        <w:ind w:left="0"/>
        <w:jc w:val="both"/>
      </w:pPr>
      <w:r>
        <w:rPr>
          <w:rFonts w:ascii="Times New Roman"/>
          <w:b w:val="false"/>
          <w:i w:val="false"/>
          <w:color w:val="000000"/>
          <w:sz w:val="28"/>
        </w:rPr>
        <w:t xml:space="preserve">
      4. Тасымалдауға құндылығы жарияланып тапсырылған багаж бен жүк-багажды, сондай-ақ жүктi жоғалтқаны, олардың жетiспеуi немесе бұзылуы (бүлiнуi) үшiн тасымалдаушы жарияланған құндылығы мөлшерiнде жауапты болады. </w:t>
      </w:r>
    </w:p>
    <w:bookmarkEnd w:id="653"/>
    <w:bookmarkStart w:name="z560" w:id="654"/>
    <w:p>
      <w:pPr>
        <w:spacing w:after="0"/>
        <w:ind w:left="0"/>
        <w:jc w:val="both"/>
      </w:pPr>
      <w:r>
        <w:rPr>
          <w:rFonts w:ascii="Times New Roman"/>
          <w:b w:val="false"/>
          <w:i w:val="false"/>
          <w:color w:val="000000"/>
          <w:sz w:val="28"/>
        </w:rPr>
        <w:t xml:space="preserve">
      5. Тасымалдаушы осы баптың 3 және 4-тармақтарында көзделген зиянның орнын толтырумен бiрге, егер тасымал ақысы олардың құнына кiрмейтiн болса, жоғалтқан, жетiспеген, бұзылған (бүлiнген) багажды, жүктi, жүк-багажды тасымалдау үшiн алған тасымал ақысын қайтарады. </w:t>
      </w:r>
    </w:p>
    <w:bookmarkEnd w:id="654"/>
    <w:bookmarkStart w:name="z561" w:id="655"/>
    <w:p>
      <w:pPr>
        <w:spacing w:after="0"/>
        <w:ind w:left="0"/>
        <w:jc w:val="both"/>
      </w:pPr>
      <w:r>
        <w:rPr>
          <w:rFonts w:ascii="Times New Roman"/>
          <w:b w:val="false"/>
          <w:i w:val="false"/>
          <w:color w:val="000000"/>
          <w:sz w:val="28"/>
        </w:rPr>
        <w:t xml:space="preserve">
      6. Багаж, жүк, жүк-багаж жеткiзiп беру мерзiмiнен жетi күн өткеннен кейiн жоғалды деп есептеледi. </w:t>
      </w:r>
    </w:p>
    <w:bookmarkEnd w:id="655"/>
    <w:p>
      <w:pPr>
        <w:spacing w:after="0"/>
        <w:ind w:left="0"/>
        <w:jc w:val="both"/>
      </w:pPr>
      <w:r>
        <w:rPr>
          <w:rFonts w:ascii="Times New Roman"/>
          <w:b w:val="false"/>
          <w:i w:val="false"/>
          <w:color w:val="000000"/>
          <w:sz w:val="28"/>
        </w:rPr>
        <w:t xml:space="preserve">
      Багаж, жүк, жүк-багаж аталған мерзiм өткеннен кейiн келген жағдайда, алушы оларды қабылдай алады және тасымалдаушының жоғалтқаны үшiн төлеген сомасын қайтара алады. </w:t>
      </w:r>
    </w:p>
    <w:bookmarkStart w:name="z562" w:id="656"/>
    <w:p>
      <w:pPr>
        <w:spacing w:after="0"/>
        <w:ind w:left="0"/>
        <w:jc w:val="both"/>
      </w:pPr>
      <w:r>
        <w:rPr>
          <w:rFonts w:ascii="Times New Roman"/>
          <w:b w:val="false"/>
          <w:i w:val="false"/>
          <w:color w:val="000000"/>
          <w:sz w:val="28"/>
        </w:rPr>
        <w:t>
      7. Тасымалдаушы, егер жүктің немесе багаждың, жүк-багаждың жоғалуы, жетіспеуі немесе бұзылуы (бүлінуі) өзінің кінәсінан болмағанын дәлелдей алмаса, жүктің, багаждың немесе жүк-багаждың жоғалуына, жетіспеуіне немесе бұзылуына (бүлінуіне) жауап береді.</w:t>
      </w:r>
    </w:p>
    <w:bookmarkEnd w:id="656"/>
    <w:bookmarkStart w:name="z563" w:id="657"/>
    <w:p>
      <w:pPr>
        <w:spacing w:after="0"/>
        <w:ind w:left="0"/>
        <w:jc w:val="both"/>
      </w:pPr>
      <w:r>
        <w:rPr>
          <w:rFonts w:ascii="Times New Roman"/>
          <w:b w:val="false"/>
          <w:i w:val="false"/>
          <w:color w:val="000000"/>
          <w:sz w:val="28"/>
        </w:rPr>
        <w:t>
      8. Темiржол көлiгi жүкқұжатында көрсетiлген мәлiметтерге сәйкес келмейтiн жүктi берген жағдайда, мұндай жүктi тасымалдаушы тиеген болса, ол жүк алушы алдында жүктiң темiржол көлiгi жүкқұжатында көрсетiлген құны мөлшерiнде, оны жоғалтқанмен бiрдей жауапкершiлiкте болады.</w:t>
      </w:r>
    </w:p>
    <w:bookmarkEnd w:id="657"/>
    <w:p>
      <w:pPr>
        <w:spacing w:after="0"/>
        <w:ind w:left="0"/>
        <w:jc w:val="both"/>
      </w:pPr>
      <w:r>
        <w:rPr>
          <w:rFonts w:ascii="Times New Roman"/>
          <w:b w:val="false"/>
          <w:i w:val="false"/>
          <w:color w:val="000000"/>
          <w:sz w:val="28"/>
        </w:rPr>
        <w:t>
      9. Тасымалдау шарты бұзылған жағдайда, Еуразиялық экономикалық одақтың басқа тасымалдаушысынан жүкті тасымалдауға қабылдаған тасымалдаушы кедендік транзиттің кедендік рәсіміне сәйкес жүктерді халықаралық тасымалдау кезінде жоғалған, жеткізілмеген жүкке кедендік баждар мен салықтарды төлеуге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Заңдарымен.</w:t>
      </w:r>
      <w:r>
        <w:br/>
      </w:r>
      <w:r>
        <w:rPr>
          <w:rFonts w:ascii="Times New Roman"/>
          <w:b w:val="false"/>
          <w:i w:val="false"/>
          <w:color w:val="000000"/>
          <w:sz w:val="28"/>
        </w:rPr>
        <w:t>
</w:t>
      </w:r>
    </w:p>
    <w:bookmarkStart w:name="z92" w:id="658"/>
    <w:p>
      <w:pPr>
        <w:spacing w:after="0"/>
        <w:ind w:left="0"/>
        <w:jc w:val="left"/>
      </w:pPr>
      <w:r>
        <w:rPr>
          <w:rFonts w:ascii="Times New Roman"/>
          <w:b/>
          <w:i w:val="false"/>
          <w:color w:val="000000"/>
        </w:rPr>
        <w:t xml:space="preserve"> 77-бап. Жүк тасымалдау жоспары бойынша өтiнiмдердi орындамағаны үшiн жауапкершiлiк </w:t>
      </w:r>
    </w:p>
    <w:bookmarkEnd w:id="658"/>
    <w:bookmarkStart w:name="z564" w:id="659"/>
    <w:p>
      <w:pPr>
        <w:spacing w:after="0"/>
        <w:ind w:left="0"/>
        <w:jc w:val="both"/>
      </w:pPr>
      <w:r>
        <w:rPr>
          <w:rFonts w:ascii="Times New Roman"/>
          <w:b w:val="false"/>
          <w:i w:val="false"/>
          <w:color w:val="000000"/>
          <w:sz w:val="28"/>
        </w:rPr>
        <w:t xml:space="preserve">
      1. Тасымалдаушы қабылданған өтiнiмге сәйкес көлiк құралдарын бермегенi, ал жүк жөнелтушi жүктi ұсынбағаны, сондай-ақ берiлген көлiк құралдарын пайдаланбағаны үшiн, айлық есептiк көрсеткiш шамасынан мынадай мөлшерде процентпен есептелетін айыппұл түрінде өзара мүлiктiк жауапкершiлiкте болады: </w:t>
      </w:r>
    </w:p>
    <w:bookmarkEnd w:id="659"/>
    <w:bookmarkStart w:name="z565" w:id="660"/>
    <w:p>
      <w:pPr>
        <w:spacing w:after="0"/>
        <w:ind w:left="0"/>
        <w:jc w:val="both"/>
      </w:pPr>
      <w:r>
        <w:rPr>
          <w:rFonts w:ascii="Times New Roman"/>
          <w:b w:val="false"/>
          <w:i w:val="false"/>
          <w:color w:val="000000"/>
          <w:sz w:val="28"/>
        </w:rPr>
        <w:t xml:space="preserve">
      1) жүктi контейнерлермен тасымалдағанда: </w:t>
      </w:r>
    </w:p>
    <w:bookmarkEnd w:id="660"/>
    <w:p>
      <w:pPr>
        <w:spacing w:after="0"/>
        <w:ind w:left="0"/>
        <w:jc w:val="both"/>
      </w:pPr>
      <w:r>
        <w:rPr>
          <w:rFonts w:ascii="Times New Roman"/>
          <w:b w:val="false"/>
          <w:i w:val="false"/>
          <w:color w:val="000000"/>
          <w:sz w:val="28"/>
        </w:rPr>
        <w:t xml:space="preserve">
      брутто салмағы қоса алғанда бес тоннаға дейiн әр контейнер үшiн он бес процент; </w:t>
      </w:r>
    </w:p>
    <w:p>
      <w:pPr>
        <w:spacing w:after="0"/>
        <w:ind w:left="0"/>
        <w:jc w:val="both"/>
      </w:pPr>
      <w:r>
        <w:rPr>
          <w:rFonts w:ascii="Times New Roman"/>
          <w:b w:val="false"/>
          <w:i w:val="false"/>
          <w:color w:val="000000"/>
          <w:sz w:val="28"/>
        </w:rPr>
        <w:t xml:space="preserve">
      брутто салмағы қоса алғанда бес тоннадан он тоннаға дейiн әр контейнер үшiн отыз процент; </w:t>
      </w:r>
    </w:p>
    <w:p>
      <w:pPr>
        <w:spacing w:after="0"/>
        <w:ind w:left="0"/>
        <w:jc w:val="both"/>
      </w:pPr>
      <w:r>
        <w:rPr>
          <w:rFonts w:ascii="Times New Roman"/>
          <w:b w:val="false"/>
          <w:i w:val="false"/>
          <w:color w:val="000000"/>
          <w:sz w:val="28"/>
        </w:rPr>
        <w:t xml:space="preserve">
      брутто салмағы он тоннадан артық әр контейнер үшiн алпыс процент; </w:t>
      </w:r>
    </w:p>
    <w:bookmarkStart w:name="z566" w:id="661"/>
    <w:p>
      <w:pPr>
        <w:spacing w:after="0"/>
        <w:ind w:left="0"/>
        <w:jc w:val="both"/>
      </w:pPr>
      <w:r>
        <w:rPr>
          <w:rFonts w:ascii="Times New Roman"/>
          <w:b w:val="false"/>
          <w:i w:val="false"/>
          <w:color w:val="000000"/>
          <w:sz w:val="28"/>
        </w:rPr>
        <w:t xml:space="preserve">
      2) жүктi рефрижератор вагондардан, транспортерлардан басқа вагондарда тасымалдаған кезде - әр вагон үшiн бiр жүз елу процент; </w:t>
      </w:r>
    </w:p>
    <w:bookmarkEnd w:id="661"/>
    <w:bookmarkStart w:name="z567" w:id="662"/>
    <w:p>
      <w:pPr>
        <w:spacing w:after="0"/>
        <w:ind w:left="0"/>
        <w:jc w:val="both"/>
      </w:pPr>
      <w:r>
        <w:rPr>
          <w:rFonts w:ascii="Times New Roman"/>
          <w:b w:val="false"/>
          <w:i w:val="false"/>
          <w:color w:val="000000"/>
          <w:sz w:val="28"/>
        </w:rPr>
        <w:t xml:space="preserve">
      3) рефрижератор вагондарда, транспортерларда тасымалдаған кезде - әр вагон, транспортер үшiн екi жүз тоқсан процент. </w:t>
      </w:r>
    </w:p>
    <w:bookmarkEnd w:id="662"/>
    <w:bookmarkStart w:name="z568" w:id="663"/>
    <w:p>
      <w:pPr>
        <w:spacing w:after="0"/>
        <w:ind w:left="0"/>
        <w:jc w:val="both"/>
      </w:pPr>
      <w:r>
        <w:rPr>
          <w:rFonts w:ascii="Times New Roman"/>
          <w:b w:val="false"/>
          <w:i w:val="false"/>
          <w:color w:val="000000"/>
          <w:sz w:val="28"/>
        </w:rPr>
        <w:t xml:space="preserve">
      2. Жүктi (вагондармен ғана тасымалдау белгiленген) тар табанды темiржол желiлерiмен тасымалдаған кезде - осы баптың 1-тармағында көзделген айыппұлдардың елу процентi мөлшерiнде мүлiктiк жауапкершiлiкте болады. </w:t>
      </w:r>
    </w:p>
    <w:bookmarkEnd w:id="663"/>
    <w:bookmarkStart w:name="z569" w:id="664"/>
    <w:p>
      <w:pPr>
        <w:spacing w:after="0"/>
        <w:ind w:left="0"/>
        <w:jc w:val="both"/>
      </w:pPr>
      <w:r>
        <w:rPr>
          <w:rFonts w:ascii="Times New Roman"/>
          <w:b w:val="false"/>
          <w:i w:val="false"/>
          <w:color w:val="000000"/>
          <w:sz w:val="28"/>
        </w:rPr>
        <w:t>
      3. Жүк тасымалдау өтiнiмiн орындамағаны үшiн айыппұл вагондарды, контейнерлерді пайдаланғаны үшiн төлемге қарамастан алынады.</w:t>
      </w:r>
    </w:p>
    <w:bookmarkEnd w:id="664"/>
    <w:bookmarkStart w:name="z328" w:id="665"/>
    <w:p>
      <w:pPr>
        <w:spacing w:after="0"/>
        <w:ind w:left="0"/>
        <w:jc w:val="both"/>
      </w:pPr>
      <w:r>
        <w:rPr>
          <w:rFonts w:ascii="Times New Roman"/>
          <w:b w:val="false"/>
          <w:i w:val="false"/>
          <w:color w:val="000000"/>
          <w:sz w:val="28"/>
        </w:rPr>
        <w:t>
      3-1. Жүк жөнелтуші тасымалдаушыны вагондардың (контейнерлердің) пайдаланылмағаны туралы тиеуге дейін кемінде үш тәулік бұрын ескерткен жағдайда айыппұл сомасы үштен бір бөлігіне азайтылады.</w:t>
      </w:r>
    </w:p>
    <w:bookmarkEnd w:id="665"/>
    <w:bookmarkStart w:name="z570" w:id="666"/>
    <w:p>
      <w:pPr>
        <w:spacing w:after="0"/>
        <w:ind w:left="0"/>
        <w:jc w:val="both"/>
      </w:pPr>
      <w:r>
        <w:rPr>
          <w:rFonts w:ascii="Times New Roman"/>
          <w:b w:val="false"/>
          <w:i w:val="false"/>
          <w:color w:val="000000"/>
          <w:sz w:val="28"/>
        </w:rPr>
        <w:t xml:space="preserve">
      4. Тасымалдаушының қабылданған өтiнiмге сәйкес жылжымалы құрамның берiлмегенi үшiн айыппұл төлеуi оны жылжымалы құрамды беру жөнiндегi одан әрi атқаратын мiндеттемелерден босатпайды. Жылжымалы құрам жүк жөнелтушiмен келiсiлген ұзартылған мерзiмде берiлмеген жағдайда, егер тасымалдаушы жылжымалы құрамның берiлмеуi өзiнiң кiнәсiнен болмағанын дәлелдемесе, тасымалдаушы тиiстi қаржы жылына арналған республикалық бюджет туралы заңда белгiленген 5 еселенген айлық есептiк көрсеткiш мөлшерiнде тұрақсыздық айыбын төлеуге мiндеттi. </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өзгерту енгізілді - ҚР 2004.07.09 </w:t>
      </w:r>
      <w:r>
        <w:rPr>
          <w:rFonts w:ascii="Times New Roman"/>
          <w:b w:val="false"/>
          <w:i w:val="false"/>
          <w:color w:val="000000"/>
          <w:sz w:val="28"/>
        </w:rPr>
        <w:t>№ 596</w:t>
      </w:r>
      <w:r>
        <w:rPr>
          <w:rFonts w:ascii="Times New Roman"/>
          <w:b w:val="false"/>
          <w:i w:val="false"/>
          <w:color w:val="ff0000"/>
          <w:sz w:val="28"/>
        </w:rPr>
        <w:t xml:space="preserve">,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3" w:id="667"/>
    <w:p>
      <w:pPr>
        <w:spacing w:after="0"/>
        <w:ind w:left="0"/>
        <w:jc w:val="left"/>
      </w:pPr>
      <w:r>
        <w:rPr>
          <w:rFonts w:ascii="Times New Roman"/>
          <w:b/>
          <w:i w:val="false"/>
          <w:color w:val="000000"/>
        </w:rPr>
        <w:t xml:space="preserve"> 78-бап. Вагондар мен контейнерлердi өз бетiмен иеленiп алғаны, бұзғаны немесе жоғалтқаны үшiн жауапкершiлiк </w:t>
      </w:r>
    </w:p>
    <w:bookmarkEnd w:id="667"/>
    <w:bookmarkStart w:name="z571" w:id="668"/>
    <w:p>
      <w:pPr>
        <w:spacing w:after="0"/>
        <w:ind w:left="0"/>
        <w:jc w:val="both"/>
      </w:pPr>
      <w:r>
        <w:rPr>
          <w:rFonts w:ascii="Times New Roman"/>
          <w:b w:val="false"/>
          <w:i w:val="false"/>
          <w:color w:val="000000"/>
          <w:sz w:val="28"/>
        </w:rPr>
        <w:t xml:space="preserve">
      1. Тасымалдаушы, жүк жөнелтушi, жүк алушы, сондай-ақ басқа да тұлғалар өздерiне тиесiлi емес вагондарды, контейнерлердi өздерiнiң тасымалдары, жүктерiн сақтауы үшiн пайдалануға, сондай-ақ олардың иелерiнiң рұқсатынсыз, егер бұл тиiстi шарттарда көзделмесе, тиеу үшiн пайдалануға құқығы жоқ. </w:t>
      </w:r>
    </w:p>
    <w:bookmarkEnd w:id="668"/>
    <w:bookmarkStart w:name="z572" w:id="669"/>
    <w:p>
      <w:pPr>
        <w:spacing w:after="0"/>
        <w:ind w:left="0"/>
        <w:jc w:val="both"/>
      </w:pPr>
      <w:r>
        <w:rPr>
          <w:rFonts w:ascii="Times New Roman"/>
          <w:b w:val="false"/>
          <w:i w:val="false"/>
          <w:color w:val="000000"/>
          <w:sz w:val="28"/>
        </w:rPr>
        <w:t xml:space="preserve">
      2. Мұндай талапты сақтамағаны үшiн кiнәлi тарап вагондарды, контейнерлердi пайдаланғаны үшiн ақы төлеумен қатар көлiк құралдары иесiнiң алдында вагондарды, контейнерлердi пайдаланғаны үшiн төленетiн ақы мөлшерiндегi айыппұл түрiнде мүлiктiк жауапкершiлiкте болады. </w:t>
      </w:r>
    </w:p>
    <w:bookmarkEnd w:id="669"/>
    <w:bookmarkStart w:name="z573" w:id="670"/>
    <w:p>
      <w:pPr>
        <w:spacing w:after="0"/>
        <w:ind w:left="0"/>
        <w:jc w:val="both"/>
      </w:pPr>
      <w:r>
        <w:rPr>
          <w:rFonts w:ascii="Times New Roman"/>
          <w:b w:val="false"/>
          <w:i w:val="false"/>
          <w:color w:val="000000"/>
          <w:sz w:val="28"/>
        </w:rPr>
        <w:t xml:space="preserve">
      3. Осы баптың 2-тармағында көзделген айыппұлды төлеу кiнәлi тарапты Қазақстан Республикасының Азаматтық кодексiмен белгiленген иеленушi алдындағы мүлiктiк жауапкершiлiктен босатпайды. </w:t>
      </w:r>
    </w:p>
    <w:bookmarkEnd w:id="670"/>
    <w:bookmarkStart w:name="z94" w:id="671"/>
    <w:p>
      <w:pPr>
        <w:spacing w:after="0"/>
        <w:ind w:left="0"/>
        <w:jc w:val="left"/>
      </w:pPr>
      <w:r>
        <w:rPr>
          <w:rFonts w:ascii="Times New Roman"/>
          <w:b/>
          <w:i w:val="false"/>
          <w:color w:val="000000"/>
        </w:rPr>
        <w:t xml:space="preserve"> 79-бап. Жүктi жеткiзiп беру мерзiмдерiн бұзғаны үшiн жауапкершiлiк </w:t>
      </w:r>
    </w:p>
    <w:bookmarkEnd w:id="671"/>
    <w:bookmarkStart w:name="z574" w:id="672"/>
    <w:p>
      <w:pPr>
        <w:spacing w:after="0"/>
        <w:ind w:left="0"/>
        <w:jc w:val="both"/>
      </w:pPr>
      <w:r>
        <w:rPr>
          <w:rFonts w:ascii="Times New Roman"/>
          <w:b w:val="false"/>
          <w:i w:val="false"/>
          <w:color w:val="000000"/>
          <w:sz w:val="28"/>
        </w:rPr>
        <w:t>
      1. Жүктi жеткiзiп беру мерзiмiнiң өтiп кеткен әрбір тәулiгiне жолдың теміржол бөлігі үшін, егер тасымалдаушы мерзiмнiң өтiп кеткенi өзінің кiнәсiнен болмағанын дәлелдей алмаса, жүк алушыға темiржол көлiгiмен тасымалдағаны үшiн тасымал төлемiнiң бес пайызы мөлшерiнде, бiрақ тасымал төлемiнiң елу пайызынан аспайтын мөлшерде айыппұл төлейдi.</w:t>
      </w:r>
    </w:p>
    <w:bookmarkEnd w:id="672"/>
    <w:bookmarkStart w:name="z575" w:id="673"/>
    <w:p>
      <w:pPr>
        <w:spacing w:after="0"/>
        <w:ind w:left="0"/>
        <w:jc w:val="both"/>
      </w:pPr>
      <w:r>
        <w:rPr>
          <w:rFonts w:ascii="Times New Roman"/>
          <w:b w:val="false"/>
          <w:i w:val="false"/>
          <w:color w:val="000000"/>
          <w:sz w:val="28"/>
        </w:rPr>
        <w:t>
      2. Жүк жөнелтушi, жүк алушы, экспедитор Қазақстан Республикасы заңнамасының тауарлар экспортына, импортына, транзитiне арналған құжаттарды ресiмдеу жөніндегі талаптарын мемлекеттік кіріс органдарының, шекаралық немесе басқа да түрдегі бақылау органдарының вагондар мен контейнерлердi кiдiртiп қоюына әкеп соғатындай етіп бұзғаны үшін тасымалдаушының пайдасына вагондарды, контейнерлердi пайдалану ақысы мөлшерiнде айыппұл алынады.</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27.10.2015 </w:t>
      </w:r>
      <w:r>
        <w:rPr>
          <w:rFonts w:ascii="Times New Roman"/>
          <w:b w:val="false"/>
          <w:i w:val="false"/>
          <w:color w:val="000000"/>
          <w:sz w:val="28"/>
        </w:rPr>
        <w:t>№ 363-V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29" w:id="674"/>
    <w:p>
      <w:pPr>
        <w:spacing w:after="0"/>
        <w:ind w:left="0"/>
        <w:jc w:val="left"/>
      </w:pPr>
      <w:r>
        <w:rPr>
          <w:rFonts w:ascii="Times New Roman"/>
          <w:b/>
          <w:i w:val="false"/>
          <w:color w:val="000000"/>
        </w:rPr>
        <w:t xml:space="preserve"> 79-1-бап. Жүктi уақтылы түсiрмегені (босатпағаны)үшін жауапкершілік</w:t>
      </w:r>
    </w:p>
    <w:bookmarkEnd w:id="674"/>
    <w:p>
      <w:pPr>
        <w:spacing w:after="0"/>
        <w:ind w:left="0"/>
        <w:jc w:val="both"/>
      </w:pPr>
      <w:r>
        <w:rPr>
          <w:rFonts w:ascii="Times New Roman"/>
          <w:b w:val="false"/>
          <w:i w:val="false"/>
          <w:color w:val="000000"/>
          <w:sz w:val="28"/>
        </w:rPr>
        <w:t>
      Жүк алушылар жүктердi уақтылы түсiрмеген (босатпаған) кезде тасымалдаушы вагондар айналымының технологиялық мерзімінен және жүктердi түсiру (босату) мерзімдерінен (технологиялық уақытынан) тыс жиырма төрт сағаттан артық кiдiртiлген вагондар мен контейнерлердi пайдаланғаны үшiн төлемақыны арттырады, бірақ он еседен аспайтын көлемде арттырады.</w:t>
      </w:r>
    </w:p>
    <w:p>
      <w:pPr>
        <w:spacing w:after="0"/>
        <w:ind w:left="0"/>
        <w:jc w:val="both"/>
      </w:pPr>
      <w:r>
        <w:rPr>
          <w:rFonts w:ascii="Times New Roman"/>
          <w:b w:val="false"/>
          <w:i w:val="false"/>
          <w:color w:val="000000"/>
          <w:sz w:val="28"/>
        </w:rPr>
        <w:t>
      Осы төлемді алу кезінде осы Заңның 49-бабы 2-тармағының нормасы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79-1-баппен толықтырылды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5" w:id="675"/>
    <w:p>
      <w:pPr>
        <w:spacing w:after="0"/>
        <w:ind w:left="0"/>
        <w:jc w:val="left"/>
      </w:pPr>
      <w:r>
        <w:rPr>
          <w:rFonts w:ascii="Times New Roman"/>
          <w:b/>
          <w:i w:val="false"/>
          <w:color w:val="000000"/>
        </w:rPr>
        <w:t xml:space="preserve"> 80-бап. Жолаушыларды, багажды, жүк-багажды жеткiзiп беру мерзiмдерiнiң бұзылғаны үшiн жауапкершiлiк </w:t>
      </w:r>
    </w:p>
    <w:bookmarkEnd w:id="675"/>
    <w:bookmarkStart w:name="z576" w:id="676"/>
    <w:p>
      <w:pPr>
        <w:spacing w:after="0"/>
        <w:ind w:left="0"/>
        <w:jc w:val="both"/>
      </w:pPr>
      <w:r>
        <w:rPr>
          <w:rFonts w:ascii="Times New Roman"/>
          <w:b w:val="false"/>
          <w:i w:val="false"/>
          <w:color w:val="000000"/>
          <w:sz w:val="28"/>
        </w:rPr>
        <w:t xml:space="preserve">
      1. Тасымалдаушы багажды, жүк-багажды жеткiзiп беру мерзiмiнiң өтiп кеткен әр тәулiгi үшiн жолаушыға, алушыға, егер мерзiмнiң өтiп кетуi өзiнiң кiнәсiнен болмағанын дәлелдей алмаса, жол жүру ақысының он процентi мөлшерiнде, бiрақ жол жүру ақысының елу процентiнен аспайтын мөлшерде айыппұл төлейдi. </w:t>
      </w:r>
    </w:p>
    <w:bookmarkEnd w:id="676"/>
    <w:p>
      <w:pPr>
        <w:spacing w:after="0"/>
        <w:ind w:left="0"/>
        <w:jc w:val="both"/>
      </w:pPr>
      <w:r>
        <w:rPr>
          <w:rFonts w:ascii="Times New Roman"/>
          <w:b w:val="false"/>
          <w:i w:val="false"/>
          <w:color w:val="000000"/>
          <w:sz w:val="28"/>
        </w:rPr>
        <w:t xml:space="preserve">
      Жеткiзiп беру мерзiмiнiң өтiп кетуi багаж, жүк-багаж жеткiзiлуге тиiс тәулiктегi сағат жиырма төрттен бастап есептеледi. </w:t>
      </w:r>
    </w:p>
    <w:bookmarkStart w:name="z577" w:id="677"/>
    <w:p>
      <w:pPr>
        <w:spacing w:after="0"/>
        <w:ind w:left="0"/>
        <w:jc w:val="both"/>
      </w:pPr>
      <w:r>
        <w:rPr>
          <w:rFonts w:ascii="Times New Roman"/>
          <w:b w:val="false"/>
          <w:i w:val="false"/>
          <w:color w:val="000000"/>
          <w:sz w:val="28"/>
        </w:rPr>
        <w:t xml:space="preserve">
      2. Багажды, жүк-багажды жеткiзiп беру мерзiмдерiн бұзғаны үшiн айыппұл төлеу тасымалдау ережелерiне сәйкес жолаушының, алушының өтiнiшi бойынша жалпы нысандағы актiнiң негiзiнде жүргiзiледi. </w:t>
      </w:r>
    </w:p>
    <w:bookmarkEnd w:id="677"/>
    <w:bookmarkStart w:name="z578" w:id="678"/>
    <w:p>
      <w:pPr>
        <w:spacing w:after="0"/>
        <w:ind w:left="0"/>
        <w:jc w:val="both"/>
      </w:pPr>
      <w:r>
        <w:rPr>
          <w:rFonts w:ascii="Times New Roman"/>
          <w:b w:val="false"/>
          <w:i w:val="false"/>
          <w:color w:val="000000"/>
          <w:sz w:val="28"/>
        </w:rPr>
        <w:t xml:space="preserve">
      3. Жолаушылар тасымалдайтын жолаушы поезының жөнелтiлуiн кiдiрткенi, сондай-ақ баратын темiржол станциясына кешiгiп келгенi үшiн тасымалдаушы, егер кiдiру немесе кешiгу тежеусiз күштiң салдарынан болғанын дәлелдей алмаса, жолаушының шеккен залалын өтей отырып, оған кешiккен әр сағат үшiн жол жүру құжаты (билетi) құнының үш процентi мөлшерiнде айыппұл төлейдi. </w:t>
      </w:r>
    </w:p>
    <w:bookmarkEnd w:id="678"/>
    <w:p>
      <w:pPr>
        <w:spacing w:after="0"/>
        <w:ind w:left="0"/>
        <w:jc w:val="both"/>
      </w:pPr>
      <w:r>
        <w:rPr>
          <w:rFonts w:ascii="Times New Roman"/>
          <w:b w:val="false"/>
          <w:i w:val="false"/>
          <w:color w:val="000000"/>
          <w:sz w:val="28"/>
        </w:rPr>
        <w:t xml:space="preserve">
      Өндiрiп алынған айыппұлдың сомасы жол жүру құжатының (билеттiң) құнынан аспауға тиiс. </w:t>
      </w:r>
    </w:p>
    <w:p>
      <w:pPr>
        <w:spacing w:after="0"/>
        <w:ind w:left="0"/>
        <w:jc w:val="both"/>
      </w:pPr>
      <w:r>
        <w:rPr>
          <w:rFonts w:ascii="Times New Roman"/>
          <w:b w:val="false"/>
          <w:i w:val="false"/>
          <w:color w:val="000000"/>
          <w:sz w:val="28"/>
        </w:rPr>
        <w:t>
      Жолаушы поезының кешiккенi үшiн айыппұл төлеу тасымалдау ережелерiне сәйкес жолаушының өтiнiшi бойынша жүргiзiледi.</w:t>
      </w:r>
    </w:p>
    <w:bookmarkStart w:name="z96" w:id="679"/>
    <w:p>
      <w:pPr>
        <w:spacing w:after="0"/>
        <w:ind w:left="0"/>
        <w:jc w:val="left"/>
      </w:pPr>
      <w:r>
        <w:rPr>
          <w:rFonts w:ascii="Times New Roman"/>
          <w:b/>
          <w:i w:val="false"/>
          <w:color w:val="000000"/>
        </w:rPr>
        <w:t xml:space="preserve"> 81-бап. Багажды, жүктi, жүк-багажды тасымалдау шарттарын бұзып тасымалдауға ұсынғаны үшiн жауапкершiлiк </w:t>
      </w:r>
    </w:p>
    <w:bookmarkEnd w:id="679"/>
    <w:bookmarkStart w:name="z579" w:id="680"/>
    <w:p>
      <w:pPr>
        <w:spacing w:after="0"/>
        <w:ind w:left="0"/>
        <w:jc w:val="both"/>
      </w:pPr>
      <w:r>
        <w:rPr>
          <w:rFonts w:ascii="Times New Roman"/>
          <w:b w:val="false"/>
          <w:i w:val="false"/>
          <w:color w:val="000000"/>
          <w:sz w:val="28"/>
        </w:rPr>
        <w:t xml:space="preserve">
      1. Темiржол көлiгi жүкқұжатында жүктiң атауын, оның ерекше қасиеттерiн немесе қажеттi алдын ала сақтық шараларын дұрыс көрсетпегенi, сондай-ақ тасымалдауға тыйым салынған жүктi жөнелткенi үшiн жүк жөнелтушiден тасымалдаушының пайдасына осы жағдай салдарынан келтірілген шығындарды өтеумен қатар, тасымалдау құнының бес есе мөлшерiнде айыппұл өндiрiп алынады. </w:t>
      </w:r>
    </w:p>
    <w:bookmarkEnd w:id="680"/>
    <w:bookmarkStart w:name="z580" w:id="681"/>
    <w:p>
      <w:pPr>
        <w:spacing w:after="0"/>
        <w:ind w:left="0"/>
        <w:jc w:val="both"/>
      </w:pPr>
      <w:r>
        <w:rPr>
          <w:rFonts w:ascii="Times New Roman"/>
          <w:b w:val="false"/>
          <w:i w:val="false"/>
          <w:color w:val="000000"/>
          <w:sz w:val="28"/>
        </w:rPr>
        <w:t xml:space="preserve">
      2. Багажды, жүк-багажды жөнелтушi тасымалдауға тыйым салынған багажды, жүк-багажды тасымалдағаны үшiн тасымалдаушы алдында тасымалдау құнының бес есе мөлшерiндегi айыппұл түрiнде жауапты болады, ал Қазақстан Республикасының заңдарымен көзделген жағдайларда әкiмшiлiк немесе қылмыстық жауапқа тартылады. </w:t>
      </w:r>
    </w:p>
    <w:bookmarkEnd w:id="681"/>
    <w:bookmarkStart w:name="z97" w:id="682"/>
    <w:p>
      <w:pPr>
        <w:spacing w:after="0"/>
        <w:ind w:left="0"/>
        <w:jc w:val="left"/>
      </w:pPr>
      <w:r>
        <w:rPr>
          <w:rFonts w:ascii="Times New Roman"/>
          <w:b/>
          <w:i w:val="false"/>
          <w:color w:val="000000"/>
        </w:rPr>
        <w:t xml:space="preserve"> 82-бап. Вагонға, контейнерге артық жүк тиегенi үшiн жауапкершiлiк </w:t>
      </w:r>
    </w:p>
    <w:bookmarkEnd w:id="682"/>
    <w:p>
      <w:pPr>
        <w:spacing w:after="0"/>
        <w:ind w:left="0"/>
        <w:jc w:val="both"/>
      </w:pPr>
      <w:r>
        <w:rPr>
          <w:rFonts w:ascii="Times New Roman"/>
          <w:b w:val="false"/>
          <w:i w:val="false"/>
          <w:color w:val="000000"/>
          <w:sz w:val="28"/>
        </w:rPr>
        <w:t xml:space="preserve">
      Вагонға, контейнерге жүк көтерiмдiлiгiнен (сыйымдылығынан) артық жүк тиегенi үшiн жүк жөнелтушiден тасымалдаушының пайдасына келтiрiлген залалдарды өтеумен қатар, тасымал ақысының елу процентi мөлшерiнде айыппұл өндiрiп 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өзгеріс енгізілді - Қазақстан Республикасының 2004.07.09. № 596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8" w:id="683"/>
    <w:p>
      <w:pPr>
        <w:spacing w:after="0"/>
        <w:ind w:left="0"/>
        <w:jc w:val="left"/>
      </w:pPr>
      <w:r>
        <w:rPr>
          <w:rFonts w:ascii="Times New Roman"/>
          <w:b/>
          <w:i w:val="false"/>
          <w:color w:val="000000"/>
        </w:rPr>
        <w:t xml:space="preserve"> 83-бап. Вагондарды, контейнерлердi жүктiтүсiргеннен кейiн тазаламағаны үшiн жауапкершiлiк </w:t>
      </w:r>
    </w:p>
    <w:bookmarkEnd w:id="683"/>
    <w:bookmarkStart w:name="z581" w:id="684"/>
    <w:p>
      <w:pPr>
        <w:spacing w:after="0"/>
        <w:ind w:left="0"/>
        <w:jc w:val="both"/>
      </w:pPr>
      <w:r>
        <w:rPr>
          <w:rFonts w:ascii="Times New Roman"/>
          <w:b w:val="false"/>
          <w:i w:val="false"/>
          <w:color w:val="000000"/>
          <w:sz w:val="28"/>
        </w:rPr>
        <w:t xml:space="preserve">
      1. Тасымалдаушының тазаланбаған вагонды, контейнердi қабылдаудан бас тартуға құқығы бар. Вагонның, контейнердiң тазалауда тұрған уақытына жүк алушы тасымалдаушыға пайдаланғаны үшiн ақы төлейдi. </w:t>
      </w:r>
    </w:p>
    <w:bookmarkEnd w:id="684"/>
    <w:bookmarkStart w:name="z582" w:id="685"/>
    <w:p>
      <w:pPr>
        <w:spacing w:after="0"/>
        <w:ind w:left="0"/>
        <w:jc w:val="both"/>
      </w:pPr>
      <w:r>
        <w:rPr>
          <w:rFonts w:ascii="Times New Roman"/>
          <w:b w:val="false"/>
          <w:i w:val="false"/>
          <w:color w:val="000000"/>
          <w:sz w:val="28"/>
        </w:rPr>
        <w:t>
      2. Вагонды, контейнерді тазалаудан бас тартқаны үшін жүк алушыдан тасымалдаушының пайдасына тазалау жөніндегі жұмыстардың екі еселеген құны мөлшерінде айыппұл және тасымалдаушының вагонды, контейнерді тазалау орнына жеткізу жөніндегі шығыстары өндіріп алынады.</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9" w:id="686"/>
    <w:p>
      <w:pPr>
        <w:spacing w:after="0"/>
        <w:ind w:left="0"/>
        <w:jc w:val="left"/>
      </w:pPr>
      <w:r>
        <w:rPr>
          <w:rFonts w:ascii="Times New Roman"/>
          <w:b/>
          <w:i w:val="false"/>
          <w:color w:val="000000"/>
        </w:rPr>
        <w:t xml:space="preserve"> 84-бап. Жылжымалы құрамды, контейнерлердi, түсiретiн тасымалдау құралдарын бұзғаны немесе жоғалтқаны үшiн жауапкершiлiк </w:t>
      </w:r>
    </w:p>
    <w:bookmarkEnd w:id="686"/>
    <w:p>
      <w:pPr>
        <w:spacing w:after="0"/>
        <w:ind w:left="0"/>
        <w:jc w:val="both"/>
      </w:pPr>
      <w:r>
        <w:rPr>
          <w:rFonts w:ascii="Times New Roman"/>
          <w:b w:val="false"/>
          <w:i w:val="false"/>
          <w:color w:val="000000"/>
          <w:sz w:val="28"/>
        </w:rPr>
        <w:t xml:space="preserve">
      Жылжымалы құрамды, контейнерлердi, түсiретiн тасымалдау және пакеттеу құралдарын бұзғаны немесе жоғалтқаны үшiн кiнәлi тараптан меншiк иесiнiң (иеленушiнiң) пайдасына жоғалған мүлiктiң немесе қажеттi жөндеудiң құны, сондай-ақ жоғалған мүлiк немесе қажеттi жөндеу құнының елу процентi мөлшерiнде айыппұл өндiрiп алынады. </w:t>
      </w:r>
    </w:p>
    <w:bookmarkStart w:name="z100" w:id="687"/>
    <w:p>
      <w:pPr>
        <w:spacing w:after="0"/>
        <w:ind w:left="0"/>
        <w:jc w:val="left"/>
      </w:pPr>
      <w:r>
        <w:rPr>
          <w:rFonts w:ascii="Times New Roman"/>
          <w:b/>
          <w:i w:val="false"/>
          <w:color w:val="000000"/>
        </w:rPr>
        <w:t xml:space="preserve"> 85-бап. Вагондарды кiрме жолдарға беруді-алып кетуді кешiктiргенi үшiн жауапкершiлiк</w:t>
      </w:r>
    </w:p>
    <w:bookmarkEnd w:id="687"/>
    <w:p>
      <w:pPr>
        <w:spacing w:after="0"/>
        <w:ind w:left="0"/>
        <w:jc w:val="both"/>
      </w:pPr>
      <w:r>
        <w:rPr>
          <w:rFonts w:ascii="Times New Roman"/>
          <w:b w:val="false"/>
          <w:i w:val="false"/>
          <w:color w:val="ff0000"/>
          <w:sz w:val="28"/>
        </w:rPr>
        <w:t xml:space="preserve">
      Ескерту. 85-баптың тақырыбына өзгеріс енгізілді - ҚР 05.05.2017 </w:t>
      </w:r>
      <w:r>
        <w:rPr>
          <w:rFonts w:ascii="Times New Roman"/>
          <w:b w:val="false"/>
          <w:i w:val="false"/>
          <w:color w:val="ff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83" w:id="688"/>
    <w:p>
      <w:pPr>
        <w:spacing w:after="0"/>
        <w:ind w:left="0"/>
        <w:jc w:val="both"/>
      </w:pPr>
      <w:r>
        <w:rPr>
          <w:rFonts w:ascii="Times New Roman"/>
          <w:b w:val="false"/>
          <w:i w:val="false"/>
          <w:color w:val="000000"/>
          <w:sz w:val="28"/>
        </w:rPr>
        <w:t xml:space="preserve">
      1. Вагондарды беру-алып кету, кiрме жолдарды пайдалану шарттары бойынша тасымалдаушы темiржолдардың кiрме жолдарындағы тиеу және түсiру (жүктен босату) орындарына (орындарынан) вагондарды беруді-алып кетуді, қабылдауды кешiктiргенi үшiн әр вагонға сағатына айлық есептiк көрсеткiш шамасының 1,7 пайызы мөлшерiнде айыппұл төлеу түрiнде жауаптылықта болады. </w:t>
      </w:r>
    </w:p>
    <w:bookmarkEnd w:id="688"/>
    <w:p>
      <w:pPr>
        <w:spacing w:after="0"/>
        <w:ind w:left="0"/>
        <w:jc w:val="both"/>
      </w:pPr>
      <w:r>
        <w:rPr>
          <w:rFonts w:ascii="Times New Roman"/>
          <w:b w:val="false"/>
          <w:i w:val="false"/>
          <w:color w:val="000000"/>
          <w:sz w:val="28"/>
        </w:rPr>
        <w:t xml:space="preserve">
      Айыппұл аталған шарттарда көзделген вагондарды беру-алып кету мерзiмiн бұзған кезден бастап кешiктiрiлген бүкiл уақытқа есептеледi. </w:t>
      </w:r>
    </w:p>
    <w:bookmarkStart w:name="z584" w:id="689"/>
    <w:p>
      <w:pPr>
        <w:spacing w:after="0"/>
        <w:ind w:left="0"/>
        <w:jc w:val="both"/>
      </w:pPr>
      <w:r>
        <w:rPr>
          <w:rFonts w:ascii="Times New Roman"/>
          <w:b w:val="false"/>
          <w:i w:val="false"/>
          <w:color w:val="000000"/>
          <w:sz w:val="28"/>
        </w:rPr>
        <w:t>
      2. Вагондарды отыз минуттан аз уақытқа кешiктiру есепке алынбайды. Вагондарды отыз минуттан бiр сағатқа дейiнгi мерзiмге кешiктiру толық бiр сағатқа есептеледi.</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 енгізілді - ҚР 05.05.2017 </w:t>
      </w:r>
      <w:r>
        <w:rPr>
          <w:rFonts w:ascii="Times New Roman"/>
          <w:b w:val="false"/>
          <w:i w:val="false"/>
          <w:color w:val="000000"/>
          <w:sz w:val="28"/>
        </w:rPr>
        <w:t>№ 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1" w:id="690"/>
    <w:p>
      <w:pPr>
        <w:spacing w:after="0"/>
        <w:ind w:left="0"/>
        <w:jc w:val="left"/>
      </w:pPr>
      <w:r>
        <w:rPr>
          <w:rFonts w:ascii="Times New Roman"/>
          <w:b/>
          <w:i w:val="false"/>
          <w:color w:val="000000"/>
        </w:rPr>
        <w:t xml:space="preserve"> 86-бап. Жауапкершiлiктен босату </w:t>
      </w:r>
    </w:p>
    <w:bookmarkEnd w:id="690"/>
    <w:bookmarkStart w:name="z585" w:id="691"/>
    <w:p>
      <w:pPr>
        <w:spacing w:after="0"/>
        <w:ind w:left="0"/>
        <w:jc w:val="both"/>
      </w:pPr>
      <w:r>
        <w:rPr>
          <w:rFonts w:ascii="Times New Roman"/>
          <w:b w:val="false"/>
          <w:i w:val="false"/>
          <w:color w:val="000000"/>
          <w:sz w:val="28"/>
        </w:rPr>
        <w:t xml:space="preserve">
      1. Тараптар тасымалдау шартынан туындайтын мiндеттемелердi орындамағаны немесе тиiсiнше орындамағаны үшiн Қазақстан Республикасының Азаматтық кодексiнде, осы Заңда, Қазақстан Республикасының халықаралық шарттарында көзделген негiздер бойынша жауапкершiлiктен босатылуы мүмкiн. </w:t>
      </w:r>
    </w:p>
    <w:bookmarkEnd w:id="691"/>
    <w:bookmarkStart w:name="z586" w:id="692"/>
    <w:p>
      <w:pPr>
        <w:spacing w:after="0"/>
        <w:ind w:left="0"/>
        <w:jc w:val="both"/>
      </w:pPr>
      <w:r>
        <w:rPr>
          <w:rFonts w:ascii="Times New Roman"/>
          <w:b w:val="false"/>
          <w:i w:val="false"/>
          <w:color w:val="000000"/>
          <w:sz w:val="28"/>
        </w:rPr>
        <w:t xml:space="preserve">
      2. Егер мiндеттемелердi орындамау немесе тиiсiнше орындамау: </w:t>
      </w:r>
    </w:p>
    <w:bookmarkEnd w:id="692"/>
    <w:bookmarkStart w:name="z587" w:id="693"/>
    <w:p>
      <w:pPr>
        <w:spacing w:after="0"/>
        <w:ind w:left="0"/>
        <w:jc w:val="both"/>
      </w:pPr>
      <w:r>
        <w:rPr>
          <w:rFonts w:ascii="Times New Roman"/>
          <w:b w:val="false"/>
          <w:i w:val="false"/>
          <w:color w:val="000000"/>
          <w:sz w:val="28"/>
        </w:rPr>
        <w:t>
      1) еңсерілмейтін күштiң, сондай-ақ әлеуметтік, табиғи және техногендiк сипаттағы төтенше жағдайлардың;</w:t>
      </w:r>
    </w:p>
    <w:bookmarkEnd w:id="693"/>
    <w:bookmarkStart w:name="z588" w:id="694"/>
    <w:p>
      <w:pPr>
        <w:spacing w:after="0"/>
        <w:ind w:left="0"/>
        <w:jc w:val="both"/>
      </w:pPr>
      <w:r>
        <w:rPr>
          <w:rFonts w:ascii="Times New Roman"/>
          <w:b w:val="false"/>
          <w:i w:val="false"/>
          <w:color w:val="000000"/>
          <w:sz w:val="28"/>
        </w:rPr>
        <w:t xml:space="preserve">
      2) әскери iс-қимылдың, төтенше жағдай енгiзудiң; </w:t>
      </w:r>
    </w:p>
    <w:bookmarkEnd w:id="694"/>
    <w:bookmarkStart w:name="z589" w:id="695"/>
    <w:p>
      <w:pPr>
        <w:spacing w:after="0"/>
        <w:ind w:left="0"/>
        <w:jc w:val="both"/>
      </w:pPr>
      <w:r>
        <w:rPr>
          <w:rFonts w:ascii="Times New Roman"/>
          <w:b w:val="false"/>
          <w:i w:val="false"/>
          <w:color w:val="000000"/>
          <w:sz w:val="28"/>
        </w:rPr>
        <w:t>
      3) осы Заңда белгiленген тәртiппен жарияланған жүк тасымалын, поездардың жүруiн тоқтатудың немесе шектеудiң салдарынан болса, тараптар жауапкершiлiктен босатылады.</w:t>
      </w:r>
    </w:p>
    <w:bookmarkEnd w:id="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02" w:id="696"/>
    <w:p>
      <w:pPr>
        <w:spacing w:after="0"/>
        <w:ind w:left="0"/>
        <w:jc w:val="left"/>
      </w:pPr>
      <w:r>
        <w:rPr>
          <w:rFonts w:ascii="Times New Roman"/>
          <w:b/>
          <w:i w:val="false"/>
          <w:color w:val="000000"/>
        </w:rPr>
        <w:t xml:space="preserve"> 87-бап. Тасымалдаушыны жауапкершiлiктен босату </w:t>
      </w:r>
    </w:p>
    <w:bookmarkEnd w:id="696"/>
    <w:bookmarkStart w:name="z590" w:id="697"/>
    <w:p>
      <w:pPr>
        <w:spacing w:after="0"/>
        <w:ind w:left="0"/>
        <w:jc w:val="both"/>
      </w:pPr>
      <w:r>
        <w:rPr>
          <w:rFonts w:ascii="Times New Roman"/>
          <w:b w:val="false"/>
          <w:i w:val="false"/>
          <w:color w:val="000000"/>
          <w:sz w:val="28"/>
        </w:rPr>
        <w:t xml:space="preserve">
      1. Тасымалдаушы осы Заңның </w:t>
      </w:r>
      <w:r>
        <w:rPr>
          <w:rFonts w:ascii="Times New Roman"/>
          <w:b w:val="false"/>
          <w:i w:val="false"/>
          <w:color w:val="000000"/>
          <w:sz w:val="28"/>
        </w:rPr>
        <w:t>86-бабының</w:t>
      </w:r>
      <w:r>
        <w:rPr>
          <w:rFonts w:ascii="Times New Roman"/>
          <w:b w:val="false"/>
          <w:i w:val="false"/>
          <w:color w:val="000000"/>
          <w:sz w:val="28"/>
        </w:rPr>
        <w:t xml:space="preserve"> 2-тармағында көрсетiлген негiздерден басқа мынадай: </w:t>
      </w:r>
    </w:p>
    <w:bookmarkEnd w:id="697"/>
    <w:bookmarkStart w:name="z591" w:id="698"/>
    <w:p>
      <w:pPr>
        <w:spacing w:after="0"/>
        <w:ind w:left="0"/>
        <w:jc w:val="both"/>
      </w:pPr>
      <w:r>
        <w:rPr>
          <w:rFonts w:ascii="Times New Roman"/>
          <w:b w:val="false"/>
          <w:i w:val="false"/>
          <w:color w:val="000000"/>
          <w:sz w:val="28"/>
        </w:rPr>
        <w:t xml:space="preserve">
      1) жолаушының, жөнелтушiнiң (жүк жөнелтушiнiң), алушының (жүк алушының), экспедитордың кiнәсiнен мiндеттемелер орындалмаған немесе тиiсiнше орындалмаған; </w:t>
      </w:r>
    </w:p>
    <w:bookmarkEnd w:id="698"/>
    <w:bookmarkStart w:name="z592" w:id="699"/>
    <w:p>
      <w:pPr>
        <w:spacing w:after="0"/>
        <w:ind w:left="0"/>
        <w:jc w:val="both"/>
      </w:pPr>
      <w:r>
        <w:rPr>
          <w:rFonts w:ascii="Times New Roman"/>
          <w:b w:val="false"/>
          <w:i w:val="false"/>
          <w:color w:val="000000"/>
          <w:sz w:val="28"/>
        </w:rPr>
        <w:t xml:space="preserve">
      2) онкүндiктiң жекелеген күндерiнде вагондарды, контейнерлердi бермеудiң орнын осы күнтiзбелiк онкүндiк iшiнде жүк жiберушiнiң келiсiмi бойынша толтырған; </w:t>
      </w:r>
    </w:p>
    <w:bookmarkEnd w:id="699"/>
    <w:bookmarkStart w:name="z593" w:id="700"/>
    <w:p>
      <w:pPr>
        <w:spacing w:after="0"/>
        <w:ind w:left="0"/>
        <w:jc w:val="both"/>
      </w:pPr>
      <w:r>
        <w:rPr>
          <w:rFonts w:ascii="Times New Roman"/>
          <w:b w:val="false"/>
          <w:i w:val="false"/>
          <w:color w:val="000000"/>
          <w:sz w:val="28"/>
        </w:rPr>
        <w:t xml:space="preserve">
      3) вагондар мен контейнерлердi беру осы Заңның </w:t>
      </w:r>
      <w:r>
        <w:rPr>
          <w:rFonts w:ascii="Times New Roman"/>
          <w:b w:val="false"/>
          <w:i w:val="false"/>
          <w:color w:val="000000"/>
          <w:sz w:val="28"/>
        </w:rPr>
        <w:t>47-бабының</w:t>
      </w:r>
      <w:r>
        <w:rPr>
          <w:rFonts w:ascii="Times New Roman"/>
          <w:b w:val="false"/>
          <w:i w:val="false"/>
          <w:color w:val="000000"/>
          <w:sz w:val="28"/>
        </w:rPr>
        <w:t xml:space="preserve"> 3-тармағында көзделген негiздер бойынша тоқтатылған немесе жүктердiң жөнелтiлуi кiдiртiлген; </w:t>
      </w:r>
    </w:p>
    <w:bookmarkEnd w:id="700"/>
    <w:bookmarkStart w:name="z594" w:id="701"/>
    <w:p>
      <w:pPr>
        <w:spacing w:after="0"/>
        <w:ind w:left="0"/>
        <w:jc w:val="both"/>
      </w:pPr>
      <w:r>
        <w:rPr>
          <w:rFonts w:ascii="Times New Roman"/>
          <w:b w:val="false"/>
          <w:i w:val="false"/>
          <w:color w:val="000000"/>
          <w:sz w:val="28"/>
        </w:rPr>
        <w:t xml:space="preserve">
      4) жүк алушының жүктi дер кезiнде түсiрмеуi және алып кетпеуi салдарынан жүк бұзылған (бүлiнген); </w:t>
      </w:r>
    </w:p>
    <w:bookmarkEnd w:id="701"/>
    <w:bookmarkStart w:name="z595" w:id="702"/>
    <w:p>
      <w:pPr>
        <w:spacing w:after="0"/>
        <w:ind w:left="0"/>
        <w:jc w:val="both"/>
      </w:pPr>
      <w:r>
        <w:rPr>
          <w:rFonts w:ascii="Times New Roman"/>
          <w:b w:val="false"/>
          <w:i w:val="false"/>
          <w:color w:val="000000"/>
          <w:sz w:val="28"/>
        </w:rPr>
        <w:t xml:space="preserve">
      5) багаж, жүк, жүк-багаж жөнелтушi (жүк жөнелтушi) бекiткен ақаусыз бекiту-пломбалау құрылғылары бар ақаусыз вагонда, контейнерде не ақаусыз жылжымалы құрамда жолшыбай ауыстырып тиелмей, ақаусыз қорғаныш таңбамен немесе дұрыс байламмен келген, сондай-ақ багаждың, жүктiң, жүк-багаждың сақталғандығын куәландыратын басқа да белгiлерi болған; </w:t>
      </w:r>
    </w:p>
    <w:bookmarkEnd w:id="702"/>
    <w:bookmarkStart w:name="z596" w:id="703"/>
    <w:p>
      <w:pPr>
        <w:spacing w:after="0"/>
        <w:ind w:left="0"/>
        <w:jc w:val="both"/>
      </w:pPr>
      <w:r>
        <w:rPr>
          <w:rFonts w:ascii="Times New Roman"/>
          <w:b w:val="false"/>
          <w:i w:val="false"/>
          <w:color w:val="000000"/>
          <w:sz w:val="28"/>
        </w:rPr>
        <w:t xml:space="preserve">
      6) жүк ерекше табиғи қасиеттерiне байланысты, сондай-ақ оны тасымалдау құжаттарында тасымалдау немесе сақтау кезiнде ерекше жағдайды немесе алдын ала сақтандыру шараларын қажет ететiн ерекше қасиеттерiн көрсетпей тапсыру салдарынан сақталмаған; </w:t>
      </w:r>
    </w:p>
    <w:bookmarkEnd w:id="703"/>
    <w:bookmarkStart w:name="z597" w:id="704"/>
    <w:p>
      <w:pPr>
        <w:spacing w:after="0"/>
        <w:ind w:left="0"/>
        <w:jc w:val="both"/>
      </w:pPr>
      <w:r>
        <w:rPr>
          <w:rFonts w:ascii="Times New Roman"/>
          <w:b w:val="false"/>
          <w:i w:val="false"/>
          <w:color w:val="000000"/>
          <w:sz w:val="28"/>
        </w:rPr>
        <w:t xml:space="preserve">
      7) егер тиеу немесе түсiру (жүктен босату) жүк жөнелтушiнiң немесе жүк алушының құралдарымен жүргiзiлiп, жүк жабық вагонға, контейнерге тиелген, түсiрiлген (жүктен босатылған); </w:t>
      </w:r>
    </w:p>
    <w:bookmarkEnd w:id="704"/>
    <w:bookmarkStart w:name="z598" w:id="705"/>
    <w:p>
      <w:pPr>
        <w:spacing w:after="0"/>
        <w:ind w:left="0"/>
        <w:jc w:val="both"/>
      </w:pPr>
      <w:r>
        <w:rPr>
          <w:rFonts w:ascii="Times New Roman"/>
          <w:b w:val="false"/>
          <w:i w:val="false"/>
          <w:color w:val="000000"/>
          <w:sz w:val="28"/>
        </w:rPr>
        <w:t xml:space="preserve">
      8) жүк ашық жылжымалы құраммен тасымалдануына байланысты табиғи себептердiң салдарынан сақталмаған; </w:t>
      </w:r>
    </w:p>
    <w:bookmarkEnd w:id="705"/>
    <w:bookmarkStart w:name="z599" w:id="706"/>
    <w:p>
      <w:pPr>
        <w:spacing w:after="0"/>
        <w:ind w:left="0"/>
        <w:jc w:val="both"/>
      </w:pPr>
      <w:r>
        <w:rPr>
          <w:rFonts w:ascii="Times New Roman"/>
          <w:b w:val="false"/>
          <w:i w:val="false"/>
          <w:color w:val="000000"/>
          <w:sz w:val="28"/>
        </w:rPr>
        <w:t xml:space="preserve">
      9) жүк жүк жөнелтушiнiң немесе жүк алушының жолсерiгiнiң жолбасшылығымен тасымалданған; </w:t>
      </w:r>
    </w:p>
    <w:bookmarkEnd w:id="706"/>
    <w:bookmarkStart w:name="z600" w:id="707"/>
    <w:p>
      <w:pPr>
        <w:spacing w:after="0"/>
        <w:ind w:left="0"/>
        <w:jc w:val="both"/>
      </w:pPr>
      <w:r>
        <w:rPr>
          <w:rFonts w:ascii="Times New Roman"/>
          <w:b w:val="false"/>
          <w:i w:val="false"/>
          <w:color w:val="000000"/>
          <w:sz w:val="28"/>
        </w:rPr>
        <w:t xml:space="preserve">
      10) жүк жөнелтушi темiржол көлiгi жүкқұжатында көрсеткен мәлiметтер қате, дәл емес немесе толық емес болған; </w:t>
      </w:r>
    </w:p>
    <w:bookmarkEnd w:id="707"/>
    <w:bookmarkStart w:name="z601" w:id="708"/>
    <w:p>
      <w:pPr>
        <w:spacing w:after="0"/>
        <w:ind w:left="0"/>
        <w:jc w:val="both"/>
      </w:pPr>
      <w:r>
        <w:rPr>
          <w:rFonts w:ascii="Times New Roman"/>
          <w:b w:val="false"/>
          <w:i w:val="false"/>
          <w:color w:val="000000"/>
          <w:sz w:val="28"/>
        </w:rPr>
        <w:t xml:space="preserve">
      11) жүк салмағындағы табиғи азаю, ылғалдылықтың төмендеу нормалары шегiндегi айырмашылық және таразылар көрсетуiндегi нормалардың алшақтауы, сондай-ақ жүк тасымалдаушының қатысуынсыз жүк жөнелтушi белгiлеген салмақ бойынша тасымалдауға қабылданған жүк салмағында айырмашылық болған; </w:t>
      </w:r>
    </w:p>
    <w:bookmarkEnd w:id="708"/>
    <w:bookmarkStart w:name="z602" w:id="709"/>
    <w:p>
      <w:pPr>
        <w:spacing w:after="0"/>
        <w:ind w:left="0"/>
        <w:jc w:val="both"/>
      </w:pPr>
      <w:r>
        <w:rPr>
          <w:rFonts w:ascii="Times New Roman"/>
          <w:b w:val="false"/>
          <w:i w:val="false"/>
          <w:color w:val="000000"/>
          <w:sz w:val="28"/>
        </w:rPr>
        <w:t xml:space="preserve">
      12) тез бүлiнетiн жүк тасымалдаудың шектi мерзiмi және температуралық режим сақталған кезде бүлiнген; </w:t>
      </w:r>
    </w:p>
    <w:bookmarkEnd w:id="709"/>
    <w:bookmarkStart w:name="z603" w:id="710"/>
    <w:p>
      <w:pPr>
        <w:spacing w:after="0"/>
        <w:ind w:left="0"/>
        <w:jc w:val="both"/>
      </w:pPr>
      <w:r>
        <w:rPr>
          <w:rFonts w:ascii="Times New Roman"/>
          <w:b w:val="false"/>
          <w:i w:val="false"/>
          <w:color w:val="000000"/>
          <w:sz w:val="28"/>
        </w:rPr>
        <w:t>
      13) көлiк ыдысының немесе олардың қасиеттерiнiң көзге көрiнбейтiн кемшiлiктерiнен багаж, жүк, жүк-багаж сақталмаған;</w:t>
      </w:r>
    </w:p>
    <w:bookmarkEnd w:id="710"/>
    <w:bookmarkStart w:name="z774" w:id="711"/>
    <w:p>
      <w:pPr>
        <w:spacing w:after="0"/>
        <w:ind w:left="0"/>
        <w:jc w:val="both"/>
      </w:pPr>
      <w:r>
        <w:rPr>
          <w:rFonts w:ascii="Times New Roman"/>
          <w:b w:val="false"/>
          <w:i w:val="false"/>
          <w:color w:val="000000"/>
          <w:sz w:val="28"/>
        </w:rPr>
        <w:t>
      14) тығыздап тиеу нәтижесiнде вагондардың, контейнерлердiң санын өтiнiмде көзделген мөлшерден аз пайдаланған жағдайларда жауаптылықтан босатылады.</w:t>
      </w:r>
    </w:p>
    <w:bookmarkEnd w:id="711"/>
    <w:bookmarkStart w:name="z604" w:id="712"/>
    <w:p>
      <w:pPr>
        <w:spacing w:after="0"/>
        <w:ind w:left="0"/>
        <w:jc w:val="both"/>
      </w:pPr>
      <w:r>
        <w:rPr>
          <w:rFonts w:ascii="Times New Roman"/>
          <w:b w:val="false"/>
          <w:i w:val="false"/>
          <w:color w:val="000000"/>
          <w:sz w:val="28"/>
        </w:rPr>
        <w:t>
      2. Тасымалдаушының кiнәсiнен багаждың бүлiну жағдайларын қоспағанда, жолаушы қол жүгi ретiнде өзiмен бiрге алып жүретiн багаждың сақталуына тасымалдаушы жауапты болмайды.</w:t>
      </w:r>
    </w:p>
    <w:bookmarkEnd w:id="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 w:id="713"/>
    <w:p>
      <w:pPr>
        <w:spacing w:after="0"/>
        <w:ind w:left="0"/>
        <w:jc w:val="left"/>
      </w:pPr>
      <w:r>
        <w:rPr>
          <w:rFonts w:ascii="Times New Roman"/>
          <w:b/>
          <w:i w:val="false"/>
          <w:color w:val="000000"/>
        </w:rPr>
        <w:t xml:space="preserve"> 88-бап. Жүк жөнелтушiнi, жүк алушыны жауапкершiлiктен босату </w:t>
      </w:r>
    </w:p>
    <w:bookmarkEnd w:id="713"/>
    <w:p>
      <w:pPr>
        <w:spacing w:after="0"/>
        <w:ind w:left="0"/>
        <w:jc w:val="both"/>
      </w:pPr>
      <w:r>
        <w:rPr>
          <w:rFonts w:ascii="Times New Roman"/>
          <w:b w:val="false"/>
          <w:i w:val="false"/>
          <w:color w:val="000000"/>
          <w:sz w:val="28"/>
        </w:rPr>
        <w:t xml:space="preserve">
      Жүк жөнелтушi немесе жүк алушы, оның ішінде əскери тасымалдарды орындау кезінде, осы Заңның 86-бабының </w:t>
      </w:r>
      <w:r>
        <w:rPr>
          <w:rFonts w:ascii="Times New Roman"/>
          <w:b w:val="false"/>
          <w:i w:val="false"/>
          <w:color w:val="000000"/>
          <w:sz w:val="28"/>
        </w:rPr>
        <w:t>2-тармағында</w:t>
      </w:r>
      <w:r>
        <w:rPr>
          <w:rFonts w:ascii="Times New Roman"/>
          <w:b w:val="false"/>
          <w:i w:val="false"/>
          <w:color w:val="000000"/>
          <w:sz w:val="28"/>
        </w:rPr>
        <w:t xml:space="preserve"> көрсетiлген негiздерден басқа, мынадай:</w:t>
      </w:r>
    </w:p>
    <w:bookmarkStart w:name="z605" w:id="714"/>
    <w:p>
      <w:pPr>
        <w:spacing w:after="0"/>
        <w:ind w:left="0"/>
        <w:jc w:val="both"/>
      </w:pPr>
      <w:r>
        <w:rPr>
          <w:rFonts w:ascii="Times New Roman"/>
          <w:b w:val="false"/>
          <w:i w:val="false"/>
          <w:color w:val="000000"/>
          <w:sz w:val="28"/>
        </w:rPr>
        <w:t xml:space="preserve">
      1) өзiнiң алдын ала келiсiмiнсiз берiлген вагондар, контейнерлер пайдаланылмаған; </w:t>
      </w:r>
    </w:p>
    <w:bookmarkEnd w:id="714"/>
    <w:bookmarkStart w:name="z606" w:id="715"/>
    <w:p>
      <w:pPr>
        <w:spacing w:after="0"/>
        <w:ind w:left="0"/>
        <w:jc w:val="both"/>
      </w:pPr>
      <w:r>
        <w:rPr>
          <w:rFonts w:ascii="Times New Roman"/>
          <w:b w:val="false"/>
          <w:i w:val="false"/>
          <w:color w:val="000000"/>
          <w:sz w:val="28"/>
        </w:rPr>
        <w:t xml:space="preserve">
      2) онкүндiктiң жекелеген күндерiнде жүктiң жол берiлген кем тиелуiн осы күнтiзбелiк онкүндiк iшiнде тасымалдаушының келiсiмiмен толтырған; </w:t>
      </w:r>
    </w:p>
    <w:bookmarkEnd w:id="715"/>
    <w:bookmarkStart w:name="z607" w:id="716"/>
    <w:p>
      <w:pPr>
        <w:spacing w:after="0"/>
        <w:ind w:left="0"/>
        <w:jc w:val="both"/>
      </w:pPr>
      <w:r>
        <w:rPr>
          <w:rFonts w:ascii="Times New Roman"/>
          <w:b w:val="false"/>
          <w:i w:val="false"/>
          <w:color w:val="000000"/>
          <w:sz w:val="28"/>
        </w:rPr>
        <w:t xml:space="preserve">
      3) тығыздап тиеу нәтижесiнде вагондарды, контейнерлердi өтiнiмде көзделген мөлшерден аз пайдаланған; </w:t>
      </w:r>
    </w:p>
    <w:bookmarkEnd w:id="716"/>
    <w:bookmarkStart w:name="z608" w:id="717"/>
    <w:p>
      <w:pPr>
        <w:spacing w:after="0"/>
        <w:ind w:left="0"/>
        <w:jc w:val="both"/>
      </w:pPr>
      <w:r>
        <w:rPr>
          <w:rFonts w:ascii="Times New Roman"/>
          <w:b w:val="false"/>
          <w:i w:val="false"/>
          <w:color w:val="000000"/>
          <w:sz w:val="28"/>
        </w:rPr>
        <w:t>
      4) тасымалдаушыны вагондарды, контейнерлердi пайдаланбайтыны туралы – тиейтiн күнге дейін кемінде жеті тəулiк бұрын, ал əскери тасымалдар бойынша тиейтін күні хабардар еткен жағдайларда жауапкершіліктен босатылады.</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4" w:id="718"/>
    <w:p>
      <w:pPr>
        <w:spacing w:after="0"/>
        <w:ind w:left="0"/>
        <w:jc w:val="left"/>
      </w:pPr>
      <w:r>
        <w:rPr>
          <w:rFonts w:ascii="Times New Roman"/>
          <w:b/>
          <w:i w:val="false"/>
          <w:color w:val="000000"/>
        </w:rPr>
        <w:t xml:space="preserve"> 10-1-тарау. Темiржол көлiгi саласындағы</w:t>
      </w:r>
      <w:r>
        <w:br/>
      </w:r>
      <w:r>
        <w:rPr>
          <w:rFonts w:ascii="Times New Roman"/>
          <w:b/>
          <w:i w:val="false"/>
          <w:color w:val="000000"/>
        </w:rPr>
        <w:t>мемлекеттік бақылауды жүзеге асыру</w:t>
      </w:r>
    </w:p>
    <w:bookmarkEnd w:id="718"/>
    <w:p>
      <w:pPr>
        <w:spacing w:after="0"/>
        <w:ind w:left="0"/>
        <w:jc w:val="both"/>
      </w:pPr>
      <w:r>
        <w:rPr>
          <w:rFonts w:ascii="Times New Roman"/>
          <w:b w:val="false"/>
          <w:i w:val="false"/>
          <w:color w:val="ff0000"/>
          <w:sz w:val="28"/>
        </w:rPr>
        <w:t xml:space="preserve">
      Ескерту. 10-1-тараумен толықтырылды - Қазақстан Республикасының 2006.01.31. № </w:t>
      </w:r>
      <w:r>
        <w:rPr>
          <w:rFonts w:ascii="Times New Roman"/>
          <w:b w:val="false"/>
          <w:i w:val="false"/>
          <w:color w:val="ff0000"/>
          <w:sz w:val="28"/>
        </w:rPr>
        <w:t xml:space="preserve">125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қараңыз) Заңымен. Тақырыпқа өзгерту енгізілді - ҚР 2010.12.28 </w:t>
      </w:r>
      <w:r>
        <w:rPr>
          <w:rFonts w:ascii="Times New Roman"/>
          <w:b w:val="false"/>
          <w:i w:val="false"/>
          <w:color w:val="ff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105" w:id="719"/>
    <w:p>
      <w:pPr>
        <w:spacing w:after="0"/>
        <w:ind w:left="0"/>
        <w:jc w:val="left"/>
      </w:pPr>
      <w:r>
        <w:rPr>
          <w:rFonts w:ascii="Times New Roman"/>
          <w:b/>
          <w:i w:val="false"/>
          <w:color w:val="000000"/>
        </w:rPr>
        <w:t xml:space="preserve"> 88-1-бап. Темiржол көлiгi саласындағы мемлекеттік бақылаудың мәні мен мақсаты</w:t>
      </w:r>
    </w:p>
    <w:bookmarkEnd w:id="719"/>
    <w:p>
      <w:pPr>
        <w:spacing w:after="0"/>
        <w:ind w:left="0"/>
        <w:jc w:val="both"/>
      </w:pPr>
      <w:r>
        <w:rPr>
          <w:rFonts w:ascii="Times New Roman"/>
          <w:b w:val="false"/>
          <w:i w:val="false"/>
          <w:color w:val="ff0000"/>
          <w:sz w:val="28"/>
        </w:rPr>
        <w:t xml:space="preserve">
      Ескерту. Тақырып жаңа редакцияда - ҚР 2010.12.28 </w:t>
      </w:r>
      <w:r>
        <w:rPr>
          <w:rFonts w:ascii="Times New Roman"/>
          <w:b w:val="false"/>
          <w:i w:val="false"/>
          <w:color w:val="ff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609" w:id="720"/>
    <w:p>
      <w:pPr>
        <w:spacing w:after="0"/>
        <w:ind w:left="0"/>
        <w:jc w:val="both"/>
      </w:pPr>
      <w:r>
        <w:rPr>
          <w:rFonts w:ascii="Times New Roman"/>
          <w:b w:val="false"/>
          <w:i w:val="false"/>
          <w:color w:val="000000"/>
          <w:sz w:val="28"/>
        </w:rPr>
        <w:t>
       1. Теміржол көлiгi саласындағы мемлекеттік бақылау (бұдан әрі – көлiктiк бақылау) теміржол көлiгiнің жұмыс істеу тәртібін айқындайтын Қазақстан Республикасының нормативтік құқықтық актілерінің талаптарын жеке және заңды тұлғалардың сақтауына, оларды бұзушылықтарды анықтау және жолын кесу бойынша шаралар қабылдау үшін жүргiзiледi.</w:t>
      </w:r>
    </w:p>
    <w:bookmarkEnd w:id="720"/>
    <w:bookmarkStart w:name="z610" w:id="721"/>
    <w:p>
      <w:pPr>
        <w:spacing w:after="0"/>
        <w:ind w:left="0"/>
        <w:jc w:val="both"/>
      </w:pPr>
      <w:r>
        <w:rPr>
          <w:rFonts w:ascii="Times New Roman"/>
          <w:b w:val="false"/>
          <w:i w:val="false"/>
          <w:color w:val="000000"/>
          <w:sz w:val="28"/>
        </w:rPr>
        <w:t xml:space="preserve">
      2. Көлiктiк бақылауды жүргiзудiң мақсаты Қазақстан Республикасының темiржол көлiгi саласындағы заңнамасының темiржол көлiгiн қауiпсiз пайдалану және оның тиiмдi жұмыс iстеуiн қамтамасыз ету жөнiндегi талаптарын сақтау болып табылады. </w:t>
      </w:r>
    </w:p>
    <w:bookmarkEnd w:id="721"/>
    <w:bookmarkStart w:name="z611" w:id="722"/>
    <w:p>
      <w:pPr>
        <w:spacing w:after="0"/>
        <w:ind w:left="0"/>
        <w:jc w:val="both"/>
      </w:pPr>
      <w:r>
        <w:rPr>
          <w:rFonts w:ascii="Times New Roman"/>
          <w:b w:val="false"/>
          <w:i w:val="false"/>
          <w:color w:val="000000"/>
          <w:sz w:val="28"/>
        </w:rPr>
        <w:t xml:space="preserve">
      3. Уәкiлеттi орган орталық және жергiлiктi атқарушы органдармен өзара iс-қимыл жасасады, бiрлескен бақылау шараларын қабылдайды, өзара ақпарат алмасуды қамтамасыз етедi. </w:t>
      </w:r>
    </w:p>
    <w:bookmarkEnd w:id="722"/>
    <w:p>
      <w:pPr>
        <w:spacing w:after="0"/>
        <w:ind w:left="0"/>
        <w:jc w:val="both"/>
      </w:pPr>
      <w:r>
        <w:rPr>
          <w:rFonts w:ascii="Times New Roman"/>
          <w:b w:val="false"/>
          <w:i w:val="false"/>
          <w:color w:val="000000"/>
          <w:sz w:val="28"/>
        </w:rPr>
        <w:t>
      Мемлекеттiк органдар уәкiлеттi органға Қазақстан Республикасының заңнамасына сәйкес темiржол көлiгi саласында қауiпсiздiктiң қамтамасыз етiлуiне көлiктiк бақылауды жүзеге асыру жөнiндегi мiндеттердi орындауда жәрдемдесуге мiндеттi.</w:t>
      </w:r>
    </w:p>
    <w:p>
      <w:pPr>
        <w:spacing w:after="0"/>
        <w:ind w:left="0"/>
        <w:jc w:val="both"/>
      </w:pPr>
      <w:r>
        <w:rPr>
          <w:rFonts w:ascii="Times New Roman"/>
          <w:b w:val="false"/>
          <w:i w:val="false"/>
          <w:color w:val="000000"/>
          <w:sz w:val="28"/>
        </w:rPr>
        <w:t>
      Тасымалдау процесіне қатысушылар және жылжымалы теміржол составының иелері жылжымалы теміржол составына, сондай-ақ магистральдық, станциялық, кірме жолдарға жүргізілген жоспарлы жөндеу туралы ақпаратты Теміржол көлігін техникалық пайдалану қағидаларында белгіленген нысан бойынша жөндеу аяқталған кезден бастап күнтізбелік отыз күннен кешіктірмей уәкілетті органға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88-1-бапқа өзгерістер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09.04.2016 </w:t>
      </w:r>
      <w:r>
        <w:rPr>
          <w:rFonts w:ascii="Times New Roman"/>
          <w:b w:val="false"/>
          <w:i w:val="false"/>
          <w:color w:val="000000"/>
          <w:sz w:val="28"/>
        </w:rPr>
        <w:t>№ 494-V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6" w:id="723"/>
    <w:p>
      <w:pPr>
        <w:spacing w:after="0"/>
        <w:ind w:left="0"/>
        <w:jc w:val="left"/>
      </w:pPr>
      <w:r>
        <w:rPr>
          <w:rFonts w:ascii="Times New Roman"/>
          <w:b/>
          <w:i w:val="false"/>
          <w:color w:val="000000"/>
        </w:rPr>
        <w:t xml:space="preserve"> 88-2-бап. Теміржол көлігі саласындағы мемлекеттік бақылау </w:t>
      </w:r>
    </w:p>
    <w:bookmarkEnd w:id="723"/>
    <w:bookmarkStart w:name="z836" w:id="724"/>
    <w:p>
      <w:pPr>
        <w:spacing w:after="0"/>
        <w:ind w:left="0"/>
        <w:jc w:val="both"/>
      </w:pPr>
      <w:r>
        <w:rPr>
          <w:rFonts w:ascii="Times New Roman"/>
          <w:b w:val="false"/>
          <w:i w:val="false"/>
          <w:color w:val="000000"/>
          <w:sz w:val="28"/>
        </w:rPr>
        <w:t>
      1. Теміржол көлігі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724"/>
    <w:bookmarkStart w:name="z837" w:id="725"/>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88-2-бап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7" w:id="726"/>
    <w:p>
      <w:pPr>
        <w:spacing w:after="0"/>
        <w:ind w:left="0"/>
        <w:jc w:val="left"/>
      </w:pPr>
      <w:r>
        <w:rPr>
          <w:rFonts w:ascii="Times New Roman"/>
          <w:b/>
          <w:i w:val="false"/>
          <w:color w:val="000000"/>
        </w:rPr>
        <w:t xml:space="preserve"> 88-3-бап. Тексеру жүргiзу мерзiмдерi </w:t>
      </w:r>
    </w:p>
    <w:bookmarkEnd w:id="726"/>
    <w:bookmarkStart w:name="z614" w:id="727"/>
    <w:p>
      <w:pPr>
        <w:spacing w:after="0"/>
        <w:ind w:left="0"/>
        <w:jc w:val="both"/>
      </w:pPr>
      <w:r>
        <w:rPr>
          <w:rFonts w:ascii="Times New Roman"/>
          <w:b w:val="false"/>
          <w:i w:val="false"/>
          <w:color w:val="ff0000"/>
          <w:sz w:val="28"/>
        </w:rPr>
        <w:t xml:space="preserve">
      Ескерту. 88-3-бап алып тасталды - 2009.07.17. </w:t>
      </w:r>
      <w:r>
        <w:rPr>
          <w:rFonts w:ascii="Times New Roman"/>
          <w:b w:val="false"/>
          <w:i w:val="false"/>
          <w:color w:val="ff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қараңыз) Заңымен. </w:t>
      </w:r>
    </w:p>
    <w:bookmarkEnd w:id="727"/>
    <w:p>
      <w:pPr>
        <w:spacing w:after="0"/>
        <w:ind w:left="0"/>
        <w:jc w:val="both"/>
      </w:pPr>
      <w:r>
        <w:rPr>
          <w:rFonts w:ascii="Times New Roman"/>
          <w:b/>
          <w:i w:val="false"/>
          <w:color w:val="000000"/>
          <w:sz w:val="28"/>
        </w:rPr>
        <w:t xml:space="preserve">88-4-бап. Уәкiлеттi органның құқықтары </w:t>
      </w:r>
    </w:p>
    <w:p>
      <w:pPr>
        <w:spacing w:after="0"/>
        <w:ind w:left="0"/>
        <w:jc w:val="both"/>
      </w:pPr>
      <w:r>
        <w:rPr>
          <w:rFonts w:ascii="Times New Roman"/>
          <w:b w:val="false"/>
          <w:i w:val="false"/>
          <w:color w:val="000000"/>
          <w:sz w:val="28"/>
        </w:rPr>
        <w:t xml:space="preserve">
      Уәкiлеттi орган алға қойылған мiндеттердi iске асыру үшiн: </w:t>
      </w:r>
    </w:p>
    <w:bookmarkStart w:name="z619" w:id="728"/>
    <w:p>
      <w:pPr>
        <w:spacing w:after="0"/>
        <w:ind w:left="0"/>
        <w:jc w:val="both"/>
      </w:pPr>
      <w:r>
        <w:rPr>
          <w:rFonts w:ascii="Times New Roman"/>
          <w:b w:val="false"/>
          <w:i w:val="false"/>
          <w:color w:val="000000"/>
          <w:sz w:val="28"/>
        </w:rPr>
        <w:t xml:space="preserve">
      1) жеке және заңды тұлғалардан уәкiлеттi органның құзыретiне кiретiн барлық мәселелер бойынша қажеттi ақпараттар, материалдар, анықтамалық деректер сұратуға; </w:t>
      </w:r>
    </w:p>
    <w:bookmarkEnd w:id="728"/>
    <w:bookmarkStart w:name="z620" w:id="729"/>
    <w:p>
      <w:pPr>
        <w:spacing w:after="0"/>
        <w:ind w:left="0"/>
        <w:jc w:val="both"/>
      </w:pPr>
      <w:r>
        <w:rPr>
          <w:rFonts w:ascii="Times New Roman"/>
          <w:b w:val="false"/>
          <w:i w:val="false"/>
          <w:color w:val="000000"/>
          <w:sz w:val="28"/>
        </w:rPr>
        <w:t xml:space="preserve">
      2) темiржол көлiгiнде тасымалдау және басқа да қызметтi жүзеге асыратын жеке және заңды тұлғалардың қызметiн, оның ішінде бақылау-өлшеу техникалық құралдары мен аспаптарын қолдана отырып, олардың: </w:t>
      </w:r>
    </w:p>
    <w:bookmarkEnd w:id="729"/>
    <w:p>
      <w:pPr>
        <w:spacing w:after="0"/>
        <w:ind w:left="0"/>
        <w:jc w:val="both"/>
      </w:pPr>
      <w:r>
        <w:rPr>
          <w:rFonts w:ascii="Times New Roman"/>
          <w:b w:val="false"/>
          <w:i w:val="false"/>
          <w:color w:val="000000"/>
          <w:sz w:val="28"/>
        </w:rPr>
        <w:t xml:space="preserve">
      темiржол желiсiнiң станциялық және магистралдық жолдар мен темiржолдағы кiрме жолдарды күтiп-ұстауды; </w:t>
      </w:r>
    </w:p>
    <w:p>
      <w:pPr>
        <w:spacing w:after="0"/>
        <w:ind w:left="0"/>
        <w:jc w:val="both"/>
      </w:pPr>
      <w:r>
        <w:rPr>
          <w:rFonts w:ascii="Times New Roman"/>
          <w:b w:val="false"/>
          <w:i w:val="false"/>
          <w:color w:val="000000"/>
          <w:sz w:val="28"/>
        </w:rPr>
        <w:t xml:space="preserve">
      жылжымалы құрамды күтiп-ұстауды, пайдалануды және жөндеудi; </w:t>
      </w:r>
    </w:p>
    <w:p>
      <w:pPr>
        <w:spacing w:after="0"/>
        <w:ind w:left="0"/>
        <w:jc w:val="both"/>
      </w:pPr>
      <w:r>
        <w:rPr>
          <w:rFonts w:ascii="Times New Roman"/>
          <w:b w:val="false"/>
          <w:i w:val="false"/>
          <w:color w:val="000000"/>
          <w:sz w:val="28"/>
        </w:rPr>
        <w:t>
      белгіленген жолаушыларды, багажды, жүк-багажды және пошта жөнелтілімдерін теміржол көлігімен тасымалдау қағидаларын, сондай-ақ жүктерді теміржол көлігімен тасымалдау қағидаларын;</w:t>
      </w:r>
    </w:p>
    <w:p>
      <w:pPr>
        <w:spacing w:after="0"/>
        <w:ind w:left="0"/>
        <w:jc w:val="both"/>
      </w:pPr>
      <w:r>
        <w:rPr>
          <w:rFonts w:ascii="Times New Roman"/>
          <w:b w:val="false"/>
          <w:i w:val="false"/>
          <w:color w:val="000000"/>
          <w:sz w:val="28"/>
        </w:rPr>
        <w:t xml:space="preserve">
      темiржол көлiгiнде жүру қауiпсiздiгiн қамтамасыз етуге бағытталған техникалық құралдарды күтiп-ұстауды, пайдалануды және жөндеудi; </w:t>
      </w:r>
    </w:p>
    <w:p>
      <w:pPr>
        <w:spacing w:after="0"/>
        <w:ind w:left="0"/>
        <w:jc w:val="both"/>
      </w:pPr>
      <w:r>
        <w:rPr>
          <w:rFonts w:ascii="Times New Roman"/>
          <w:b w:val="false"/>
          <w:i w:val="false"/>
          <w:color w:val="000000"/>
          <w:sz w:val="28"/>
        </w:rPr>
        <w:t xml:space="preserve">
      жасанды құрылыстарды, сондай-ақ теміржол өткелдерiн күтіп-ұстауды, пайдалануды және жөндеудi сақтау бөлiгiнде тексеруге;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- 2007.07.27. </w:t>
      </w:r>
      <w:r>
        <w:rPr>
          <w:rFonts w:ascii="Times New Roman"/>
          <w:b w:val="false"/>
          <w:i w:val="false"/>
          <w:color w:val="000000"/>
          <w:sz w:val="28"/>
        </w:rPr>
        <w:t xml:space="preserve">№ 316 </w:t>
      </w:r>
      <w:r>
        <w:rPr>
          <w:rFonts w:ascii="Times New Roman"/>
          <w:b w:val="false"/>
          <w:i w:val="false"/>
          <w:color w:val="ff0000"/>
          <w:sz w:val="28"/>
        </w:rPr>
        <w:t xml:space="preserve">ресми жарияланған күнінен бастап қолданысқа енгізіледі). </w:t>
      </w:r>
      <w:r>
        <w:br/>
      </w:r>
      <w:r>
        <w:rPr>
          <w:rFonts w:ascii="Times New Roman"/>
          <w:b w:val="false"/>
          <w:i w:val="false"/>
          <w:color w:val="000000"/>
          <w:sz w:val="28"/>
        </w:rPr>
        <w:t>
</w:t>
      </w:r>
    </w:p>
    <w:bookmarkStart w:name="z622" w:id="730"/>
    <w:p>
      <w:pPr>
        <w:spacing w:after="0"/>
        <w:ind w:left="0"/>
        <w:jc w:val="both"/>
      </w:pPr>
      <w:r>
        <w:rPr>
          <w:rFonts w:ascii="Times New Roman"/>
          <w:b w:val="false"/>
          <w:i w:val="false"/>
          <w:color w:val="000000"/>
          <w:sz w:val="28"/>
        </w:rPr>
        <w:t>
      4) өз құзыретi шегiнде тексерулердің нәтижелерi бойынша актiлер жасауға және Қазақстан Республикасының теміржол көлігі туралы заңнамасының, теміржол көлiгінiң жұмыс iстеу тәртiбiн айқындайтын стандарттау жөніндегі құжаттардың және нормалардың анықталған бұзушылықтарын жою туралы нұсқама енгiзуге;</w:t>
      </w:r>
    </w:p>
    <w:bookmarkEnd w:id="730"/>
    <w:bookmarkStart w:name="z860" w:id="731"/>
    <w:p>
      <w:pPr>
        <w:spacing w:after="0"/>
        <w:ind w:left="0"/>
        <w:jc w:val="both"/>
      </w:pPr>
      <w:r>
        <w:rPr>
          <w:rFonts w:ascii="Times New Roman"/>
          <w:b w:val="false"/>
          <w:i w:val="false"/>
          <w:color w:val="000000"/>
          <w:sz w:val="28"/>
        </w:rPr>
        <w:t>
      4-1) уәкілетті орган айқындайтын тәртіппен уәкілетті органның лауазымды адамдарының әкімшілік құқық бұзушылықтар және әрекеттер жасау фактілерін тіркеп алу үшін техникалық құралдарды пайдалануға;</w:t>
      </w:r>
    </w:p>
    <w:bookmarkEnd w:id="731"/>
    <w:bookmarkStart w:name="z623" w:id="732"/>
    <w:p>
      <w:pPr>
        <w:spacing w:after="0"/>
        <w:ind w:left="0"/>
        <w:jc w:val="both"/>
      </w:pPr>
      <w:r>
        <w:rPr>
          <w:rFonts w:ascii="Times New Roman"/>
          <w:b w:val="false"/>
          <w:i w:val="false"/>
          <w:color w:val="000000"/>
          <w:sz w:val="28"/>
        </w:rPr>
        <w:t xml:space="preserve">
      5) хаттамалар толтыруға, Қазақстан Республикасының әкiмшiлiк құқық бұзушылық туралы заңнамасына сәйкес әкiмшiлiк құқық бұзушылық туралы iстер бойынша iс жүргiзудi жүзеге асыруға; </w:t>
      </w:r>
    </w:p>
    <w:bookmarkEnd w:id="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25" w:id="733"/>
    <w:p>
      <w:pPr>
        <w:spacing w:after="0"/>
        <w:ind w:left="0"/>
        <w:jc w:val="both"/>
      </w:pPr>
      <w:r>
        <w:rPr>
          <w:rFonts w:ascii="Times New Roman"/>
          <w:b w:val="false"/>
          <w:i w:val="false"/>
          <w:color w:val="000000"/>
          <w:sz w:val="28"/>
        </w:rPr>
        <w:t xml:space="preserve">
      7) өз құзыретi шегiнде заңды тұлғаға тиесiлi аумақты, үй-жайларды, тауарларды, өзге де мүлiктi қарап шығуға, сондай-ақ тиiстi құжаттарды тексеруге; </w:t>
      </w:r>
    </w:p>
    <w:bookmarkEnd w:id="733"/>
    <w:bookmarkStart w:name="z626" w:id="734"/>
    <w:p>
      <w:pPr>
        <w:spacing w:after="0"/>
        <w:ind w:left="0"/>
        <w:jc w:val="both"/>
      </w:pPr>
      <w:r>
        <w:rPr>
          <w:rFonts w:ascii="Times New Roman"/>
          <w:b w:val="false"/>
          <w:i w:val="false"/>
          <w:color w:val="000000"/>
          <w:sz w:val="28"/>
        </w:rPr>
        <w:t xml:space="preserve">
      8) уәкiлеттi органның құзыретiне жатқызылған мәселелер бойынша сараптамаларға қатысу үшiн тиiстi мамандарды тартуға; </w:t>
      </w:r>
    </w:p>
    <w:bookmarkEnd w:id="734"/>
    <w:bookmarkStart w:name="z627" w:id="735"/>
    <w:p>
      <w:pPr>
        <w:spacing w:after="0"/>
        <w:ind w:left="0"/>
        <w:jc w:val="both"/>
      </w:pPr>
      <w:r>
        <w:rPr>
          <w:rFonts w:ascii="Times New Roman"/>
          <w:b w:val="false"/>
          <w:i w:val="false"/>
          <w:color w:val="000000"/>
          <w:sz w:val="28"/>
        </w:rPr>
        <w:t xml:space="preserve">
      9) мемлекеттiк органдарға көлiк оқиғаларының, көлiктi пайдалану ережелерiн бұзушылықтың алдын алу жөнiндегi шаралар туралы ұсыныстар енгiзуге; </w:t>
      </w:r>
    </w:p>
    <w:bookmarkEnd w:id="735"/>
    <w:bookmarkStart w:name="z628" w:id="736"/>
    <w:p>
      <w:pPr>
        <w:spacing w:after="0"/>
        <w:ind w:left="0"/>
        <w:jc w:val="both"/>
      </w:pPr>
      <w:r>
        <w:rPr>
          <w:rFonts w:ascii="Times New Roman"/>
          <w:b w:val="false"/>
          <w:i w:val="false"/>
          <w:color w:val="000000"/>
          <w:sz w:val="28"/>
        </w:rPr>
        <w:t>
      10) жүру қауiпсiздiгi мен қоршаған ортаны қорғаудың белгiленген талаптарына жай-күйi сай келмейтiн магистралдық темiржол желiсiнiң, темiржолдар мен жылжымалы құрамның объектiлерiн, сондай-ақ жолаушыларды, жүктердi және қауiптi жүктердi тасымалдау кезiнде пайдалануды тоқтата тұруға және тоқтатуға;</w:t>
      </w:r>
    </w:p>
    <w:bookmarkEnd w:id="736"/>
    <w:bookmarkStart w:name="z901" w:id="737"/>
    <w:p>
      <w:pPr>
        <w:spacing w:after="0"/>
        <w:ind w:left="0"/>
        <w:jc w:val="both"/>
      </w:pPr>
      <w:r>
        <w:rPr>
          <w:rFonts w:ascii="Times New Roman"/>
          <w:b w:val="false"/>
          <w:i w:val="false"/>
          <w:color w:val="000000"/>
          <w:sz w:val="28"/>
        </w:rPr>
        <w:t>
      11) жай-күйі жүру қауіпсіздігі мен қоршаған ортаны қорғаудың белгіленген талаптарына сай келетін магистральдық теміржол желісінің, теміржолдар мен жылжымалы құрамның объектілерін пайдалануды, сондай-ақ жолаушыларды, жүктерді және қауіпті жүктерді тасымалдауды қайта бастауға құқылы.</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88-4-бапқа өзгерістер енгізілді - ҚР 2007.07.27 </w:t>
      </w:r>
      <w:r>
        <w:rPr>
          <w:rFonts w:ascii="Times New Roman"/>
          <w:b w:val="false"/>
          <w:i w:val="false"/>
          <w:color w:val="000000"/>
          <w:sz w:val="28"/>
        </w:rPr>
        <w:t xml:space="preserve">№ 316 </w:t>
      </w:r>
      <w:r>
        <w:rPr>
          <w:rFonts w:ascii="Times New Roman"/>
          <w:b w:val="false"/>
          <w:i w:val="false"/>
          <w:color w:val="ff0000"/>
          <w:sz w:val="28"/>
        </w:rPr>
        <w:t xml:space="preserve">(ресми жарияланған күнінен бастап қолданысқа енгізіледі),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9" w:id="738"/>
    <w:p>
      <w:pPr>
        <w:spacing w:after="0"/>
        <w:ind w:left="0"/>
        <w:jc w:val="left"/>
      </w:pPr>
      <w:r>
        <w:rPr>
          <w:rFonts w:ascii="Times New Roman"/>
          <w:b/>
          <w:i w:val="false"/>
          <w:color w:val="000000"/>
        </w:rPr>
        <w:t xml:space="preserve"> 88-5-бап. Актiлердiң нысандары </w:t>
      </w:r>
    </w:p>
    <w:bookmarkEnd w:id="738"/>
    <w:p>
      <w:pPr>
        <w:spacing w:after="0"/>
        <w:ind w:left="0"/>
        <w:jc w:val="both"/>
      </w:pPr>
      <w:r>
        <w:rPr>
          <w:rFonts w:ascii="Times New Roman"/>
          <w:b w:val="false"/>
          <w:i w:val="false"/>
          <w:color w:val="000000"/>
          <w:sz w:val="28"/>
        </w:rPr>
        <w:t>
      Тексеру жүргiзуге, жүргiзiлген тексеру нәтижелерiн ресiмдеуге арналған актiлердiң, жүру қауiпсiздiгiн бұзушылық жағдайларын есепке алу жөнiндегi қажеттi есеп құжаттарының, анықталған бұзушылықты жоюға нұсқамалардың нысандарын уәкiлеттi орган белгiлейдi.</w:t>
      </w:r>
    </w:p>
    <w:p>
      <w:pPr>
        <w:spacing w:after="0"/>
        <w:ind w:left="0"/>
        <w:jc w:val="both"/>
      </w:pPr>
      <w:r>
        <w:rPr>
          <w:rFonts w:ascii="Times New Roman"/>
          <w:b/>
          <w:i w:val="false"/>
          <w:color w:val="000000"/>
          <w:sz w:val="28"/>
        </w:rPr>
        <w:t>88-6-бап. Бақылау субъектісіне (объектісіне) бармай профилактикалық бақылауды жүргізу тәртібі</w:t>
      </w:r>
    </w:p>
    <w:bookmarkStart w:name="z839" w:id="739"/>
    <w:p>
      <w:pPr>
        <w:spacing w:after="0"/>
        <w:ind w:left="0"/>
        <w:jc w:val="both"/>
      </w:pPr>
      <w:r>
        <w:rPr>
          <w:rFonts w:ascii="Times New Roman"/>
          <w:b w:val="false"/>
          <w:i w:val="false"/>
          <w:color w:val="000000"/>
          <w:sz w:val="28"/>
        </w:rPr>
        <w:t xml:space="preserve">
      1. Бақылау субъектісіне (объектісіне) бармай профилактикалық бақылауды уәкілетті орган ақпараттық жүйелер деректерін, сондай-ақ бақылау субъектісінің (объектісінің) қызметі туралы басқа да мәліметтерді талдау негізінде жүзеге асырады. </w:t>
      </w:r>
    </w:p>
    <w:bookmarkEnd w:id="739"/>
    <w:p>
      <w:pPr>
        <w:spacing w:after="0"/>
        <w:ind w:left="0"/>
        <w:jc w:val="both"/>
      </w:pPr>
      <w:r>
        <w:rPr>
          <w:rFonts w:ascii="Times New Roman"/>
          <w:b w:val="false"/>
          <w:i w:val="false"/>
          <w:color w:val="000000"/>
          <w:sz w:val="28"/>
        </w:rPr>
        <w:t xml:space="preserve">
      Мыналар бақылау субъектілері болып табылады: </w:t>
      </w:r>
    </w:p>
    <w:p>
      <w:pPr>
        <w:spacing w:after="0"/>
        <w:ind w:left="0"/>
        <w:jc w:val="both"/>
      </w:pPr>
      <w:r>
        <w:rPr>
          <w:rFonts w:ascii="Times New Roman"/>
          <w:b w:val="false"/>
          <w:i w:val="false"/>
          <w:color w:val="000000"/>
          <w:sz w:val="28"/>
        </w:rPr>
        <w:t xml:space="preserve">
      1) ұлттық инфрақұрылым операторы; </w:t>
      </w:r>
    </w:p>
    <w:p>
      <w:pPr>
        <w:spacing w:after="0"/>
        <w:ind w:left="0"/>
        <w:jc w:val="both"/>
      </w:pPr>
      <w:r>
        <w:rPr>
          <w:rFonts w:ascii="Times New Roman"/>
          <w:b w:val="false"/>
          <w:i w:val="false"/>
          <w:color w:val="000000"/>
          <w:sz w:val="28"/>
        </w:rPr>
        <w:t>
      2) тасымалдаушылар;</w:t>
      </w:r>
    </w:p>
    <w:p>
      <w:pPr>
        <w:spacing w:after="0"/>
        <w:ind w:left="0"/>
        <w:jc w:val="both"/>
      </w:pPr>
      <w:r>
        <w:rPr>
          <w:rFonts w:ascii="Times New Roman"/>
          <w:b w:val="false"/>
          <w:i w:val="false"/>
          <w:color w:val="000000"/>
          <w:sz w:val="28"/>
        </w:rPr>
        <w:t>
      3) вагондар операторлары;</w:t>
      </w:r>
    </w:p>
    <w:p>
      <w:pPr>
        <w:spacing w:after="0"/>
        <w:ind w:left="0"/>
        <w:jc w:val="both"/>
      </w:pPr>
      <w:r>
        <w:rPr>
          <w:rFonts w:ascii="Times New Roman"/>
          <w:b w:val="false"/>
          <w:i w:val="false"/>
          <w:color w:val="000000"/>
          <w:sz w:val="28"/>
        </w:rPr>
        <w:t>
      4) локомотивтік тартқыш операторлары;</w:t>
      </w:r>
    </w:p>
    <w:p>
      <w:pPr>
        <w:spacing w:after="0"/>
        <w:ind w:left="0"/>
        <w:jc w:val="both"/>
      </w:pPr>
      <w:r>
        <w:rPr>
          <w:rFonts w:ascii="Times New Roman"/>
          <w:b w:val="false"/>
          <w:i w:val="false"/>
          <w:color w:val="000000"/>
          <w:sz w:val="28"/>
        </w:rPr>
        <w:t xml:space="preserve">
      5) тармақ иеленушілері; </w:t>
      </w:r>
    </w:p>
    <w:p>
      <w:pPr>
        <w:spacing w:after="0"/>
        <w:ind w:left="0"/>
        <w:jc w:val="both"/>
      </w:pPr>
      <w:r>
        <w:rPr>
          <w:rFonts w:ascii="Times New Roman"/>
          <w:b w:val="false"/>
          <w:i w:val="false"/>
          <w:color w:val="000000"/>
          <w:sz w:val="28"/>
        </w:rPr>
        <w:t>
      6) теміржол көлігінің көмекші қызметтері.</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субъектісіне беру және бақылау субъектісіне әкімшілік жүктемені азайту болып табылады.</w:t>
      </w:r>
    </w:p>
    <w:p>
      <w:pPr>
        <w:spacing w:after="0"/>
        <w:ind w:left="0"/>
        <w:jc w:val="both"/>
      </w:pPr>
      <w:r>
        <w:rPr>
          <w:rFonts w:ascii="Times New Roman"/>
          <w:b w:val="false"/>
          <w:i w:val="false"/>
          <w:color w:val="000000"/>
          <w:sz w:val="28"/>
        </w:rPr>
        <w:t>
      Бақылау субъектілеріне бұзушылықтарды өз бетінше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bookmarkStart w:name="z840" w:id="740"/>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бұзушылықтар анықталған күннен бастап бес жұмыс күнінен кешіктірілмейтін мерзімде ұсынымды ресімдейді және жібереді.</w:t>
      </w:r>
    </w:p>
    <w:bookmarkEnd w:id="740"/>
    <w:bookmarkStart w:name="z841" w:id="741"/>
    <w:p>
      <w:pPr>
        <w:spacing w:after="0"/>
        <w:ind w:left="0"/>
        <w:jc w:val="both"/>
      </w:pPr>
      <w:r>
        <w:rPr>
          <w:rFonts w:ascii="Times New Roman"/>
          <w:b w:val="false"/>
          <w:i w:val="false"/>
          <w:color w:val="000000"/>
          <w:sz w:val="28"/>
        </w:rPr>
        <w:t>
      3. Ұсыным бақылау субъектісіне қол қойғызып, жеке өзіне немесе жөнелту және алу фактілерін растайтын өзге де тәсілмен табыс етілуге тиіс.</w:t>
      </w:r>
    </w:p>
    <w:bookmarkEnd w:id="741"/>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уәкілетті орган сұрау салған кезде хатта көрсетілген бақылау субъектісінің электрондық мекенжайына уәкілетті орган жөнелткен күннен бастап табыс етілді деп есептеледі.</w:t>
      </w:r>
    </w:p>
    <w:bookmarkStart w:name="z842" w:id="742"/>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742"/>
    <w:bookmarkStart w:name="z843" w:id="743"/>
    <w:p>
      <w:pPr>
        <w:spacing w:after="0"/>
        <w:ind w:left="0"/>
        <w:jc w:val="both"/>
      </w:pPr>
      <w:r>
        <w:rPr>
          <w:rFonts w:ascii="Times New Roman"/>
          <w:b w:val="false"/>
          <w:i w:val="false"/>
          <w:color w:val="000000"/>
          <w:sz w:val="28"/>
        </w:rPr>
        <w:t>
      5. Бақылау субъектісі ұсынымда көрсетілген бұзушылықтармен келіспеген жағдайда, ұсынымды жіберген уәкілетті органға ол табыс етілген күннен кейінгі күннен бастап бес жұмыс күні ішінде қарсылық жіберуге құқылы.</w:t>
      </w:r>
    </w:p>
    <w:bookmarkEnd w:id="743"/>
    <w:bookmarkStart w:name="z844" w:id="744"/>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744"/>
    <w:bookmarkStart w:name="z845" w:id="745"/>
    <w:p>
      <w:pPr>
        <w:spacing w:after="0"/>
        <w:ind w:left="0"/>
        <w:jc w:val="both"/>
      </w:pPr>
      <w:r>
        <w:rPr>
          <w:rFonts w:ascii="Times New Roman"/>
          <w:b w:val="false"/>
          <w:i w:val="false"/>
          <w:color w:val="000000"/>
          <w:sz w:val="28"/>
        </w:rPr>
        <w:t>
      7. Бақылау субъектілеріне (объектілеріне) қатысты бармай профилактикалық бақылау жылына бір реттен жиілетпей жүргізіледі.</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10-1-тарау 88-6-баппен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1" w:id="746"/>
    <w:p>
      <w:pPr>
        <w:spacing w:after="0"/>
        <w:ind w:left="0"/>
        <w:jc w:val="left"/>
      </w:pPr>
      <w:r>
        <w:rPr>
          <w:rFonts w:ascii="Times New Roman"/>
          <w:b/>
          <w:i w:val="false"/>
          <w:color w:val="000000"/>
        </w:rPr>
        <w:t xml:space="preserve"> 10-2-тарау. Жол жүрісі қауіпсіздігін бұзушылықтарды тергеп-тексеру</w:t>
      </w:r>
    </w:p>
    <w:bookmarkEnd w:id="746"/>
    <w:p>
      <w:pPr>
        <w:spacing w:after="0"/>
        <w:ind w:left="0"/>
        <w:jc w:val="both"/>
      </w:pPr>
      <w:r>
        <w:rPr>
          <w:rFonts w:ascii="Times New Roman"/>
          <w:b w:val="false"/>
          <w:i w:val="false"/>
          <w:color w:val="ff0000"/>
          <w:sz w:val="28"/>
        </w:rPr>
        <w:t xml:space="preserve">
      Ескерту. Заң 10-2-тараумен толықтырылды - ҚР 19.04.2019 </w:t>
      </w:r>
      <w:r>
        <w:rPr>
          <w:rFonts w:ascii="Times New Roman"/>
          <w:b w:val="false"/>
          <w:i w:val="false"/>
          <w:color w:val="ff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88-7-бап. Жол жүрісі қауіпсіздігін бұзушылықтарды тергеп-тексерудің жалпы ережелері</w:t>
      </w:r>
    </w:p>
    <w:bookmarkStart w:name="z863" w:id="747"/>
    <w:p>
      <w:pPr>
        <w:spacing w:after="0"/>
        <w:ind w:left="0"/>
        <w:jc w:val="both"/>
      </w:pPr>
      <w:r>
        <w:rPr>
          <w:rFonts w:ascii="Times New Roman"/>
          <w:b w:val="false"/>
          <w:i w:val="false"/>
          <w:color w:val="000000"/>
          <w:sz w:val="28"/>
        </w:rPr>
        <w:t>
      1. Жол жүрісі қауіпсіздігін бұзушылықтар темiржол көлiгiндегі жол жүрісі қауiпсiздiгiн бұзушылықтарды тергеп-тексеру қағидаларында айқындалған тәртiппен мiндеттi тергеп-тексеруге жатады. Жол жүрісі қауіпсіздігін бұзушылықтарға апаттар, авариялар, оқиғалар және оқыс оқиғалар жатады.</w:t>
      </w:r>
    </w:p>
    <w:bookmarkEnd w:id="747"/>
    <w:bookmarkStart w:name="z864" w:id="748"/>
    <w:p>
      <w:pPr>
        <w:spacing w:after="0"/>
        <w:ind w:left="0"/>
        <w:jc w:val="both"/>
      </w:pPr>
      <w:r>
        <w:rPr>
          <w:rFonts w:ascii="Times New Roman"/>
          <w:b w:val="false"/>
          <w:i w:val="false"/>
          <w:color w:val="000000"/>
          <w:sz w:val="28"/>
        </w:rPr>
        <w:t xml:space="preserve">
      2. Тергеп-тексерудің мақсаттары себептерді және (немесе) ілеспе факторларды анықтау, жол жүрісі қауіпсіздігін бұзушылықты болашақта болғызбау және жол жүрісі қауіпсіздігін қамтамасыз ету жөнінде ұсынымдарды әзірлеу болып табылады. </w:t>
      </w:r>
    </w:p>
    <w:bookmarkEnd w:id="748"/>
    <w:bookmarkStart w:name="z865" w:id="749"/>
    <w:p>
      <w:pPr>
        <w:spacing w:after="0"/>
        <w:ind w:left="0"/>
        <w:jc w:val="both"/>
      </w:pPr>
      <w:r>
        <w:rPr>
          <w:rFonts w:ascii="Times New Roman"/>
          <w:b w:val="false"/>
          <w:i w:val="false"/>
          <w:color w:val="000000"/>
          <w:sz w:val="28"/>
        </w:rPr>
        <w:t>
      3. Жолаушылар поезында жылжымалы құрамның рельстен шығып кетуіне алып келген оқиғаларды, сондай-ақ апаттарды және аварияларды тергеп-тексеруді уәкілетті орган құратын комиссия жүзеге асырады. Осы комиссияның құрамына уәкілетті органның лауазымды адамы болып табылатын тергеп-тексеру жөніндегі уәкіл, уәкілетті органның аумақтық бөлімшелерінің өкілдері, тасымалдау процесіне қатысушылар және мүдделі тұлғалар кіреді.</w:t>
      </w:r>
    </w:p>
    <w:bookmarkEnd w:id="749"/>
    <w:p>
      <w:pPr>
        <w:spacing w:after="0"/>
        <w:ind w:left="0"/>
        <w:jc w:val="both"/>
      </w:pPr>
      <w:r>
        <w:rPr>
          <w:rFonts w:ascii="Times New Roman"/>
          <w:b w:val="false"/>
          <w:i w:val="false"/>
          <w:color w:val="000000"/>
          <w:sz w:val="28"/>
        </w:rPr>
        <w:t>
      Жолаушылар поезында жылжымалы құрамның рельстен шығып кетуіне алып келген жағдайларды қоспағанда, оқиғаларды және оқыс оқиғаларды тасымалдау процесіне қатысушылар тергеп-тексереді.</w:t>
      </w:r>
    </w:p>
    <w:bookmarkStart w:name="z866" w:id="750"/>
    <w:p>
      <w:pPr>
        <w:spacing w:after="0"/>
        <w:ind w:left="0"/>
        <w:jc w:val="both"/>
      </w:pPr>
      <w:r>
        <w:rPr>
          <w:rFonts w:ascii="Times New Roman"/>
          <w:b w:val="false"/>
          <w:i w:val="false"/>
          <w:color w:val="000000"/>
          <w:sz w:val="28"/>
        </w:rPr>
        <w:t>
      4. Жолаушылар поезында жылжымалы құрамның рельстен шығып кетуіне алып келген оқиғаларды, сондай-ақ апаттарды және аварияларды тергеп-тексеру жөніндегі комиссияның жұмысы тергеп-тексеру жөніндегі уәкілдің төрағалық етуімен жүргізіледі.</w:t>
      </w:r>
    </w:p>
    <w:bookmarkEnd w:id="750"/>
    <w:bookmarkStart w:name="z867" w:id="751"/>
    <w:p>
      <w:pPr>
        <w:spacing w:after="0"/>
        <w:ind w:left="0"/>
        <w:jc w:val="both"/>
      </w:pPr>
      <w:r>
        <w:rPr>
          <w:rFonts w:ascii="Times New Roman"/>
          <w:b w:val="false"/>
          <w:i w:val="false"/>
          <w:color w:val="000000"/>
          <w:sz w:val="28"/>
        </w:rPr>
        <w:t>
      5. Тергеп-тексеру жөніндегі уәкіл жолаушылар поезында жылжымалы құрамның рельстен шығып кетуіне алып келген оқиғаларды, сондай-ақ апаттарды және аварияларды тергеп-тексеру жөніндегі комиссияның жұмысын, оның ішінде олармен байланысты барлық аспектілерді жолаушылар поезында жылжымалы құрамның рельстен шығып кетуіне алып келген оқиғалар, сондай-ақ апаттар мен авариялар болған жерде ұйымдастырады және үйлестіреді.</w:t>
      </w:r>
    </w:p>
    <w:bookmarkEnd w:id="751"/>
    <w:bookmarkStart w:name="z868" w:id="752"/>
    <w:p>
      <w:pPr>
        <w:spacing w:after="0"/>
        <w:ind w:left="0"/>
        <w:jc w:val="both"/>
      </w:pPr>
      <w:r>
        <w:rPr>
          <w:rFonts w:ascii="Times New Roman"/>
          <w:b w:val="false"/>
          <w:i w:val="false"/>
          <w:color w:val="000000"/>
          <w:sz w:val="28"/>
        </w:rPr>
        <w:t>
      6. Тергеп-тексеру жөніндегі уәкіл кәсіптік деңгейін ұстап тұру және біліктілігін арттыру үшін Қазақстан Республикасының заңнамасында белгіленген тәртіппен мерзімділікпен оқудан өтеді.</w:t>
      </w:r>
    </w:p>
    <w:bookmarkEnd w:id="752"/>
    <w:bookmarkStart w:name="z869" w:id="753"/>
    <w:p>
      <w:pPr>
        <w:spacing w:after="0"/>
        <w:ind w:left="0"/>
        <w:jc w:val="both"/>
      </w:pPr>
      <w:r>
        <w:rPr>
          <w:rFonts w:ascii="Times New Roman"/>
          <w:b w:val="false"/>
          <w:i w:val="false"/>
          <w:color w:val="000000"/>
          <w:sz w:val="28"/>
        </w:rPr>
        <w:t>
      7. Жеке және заңды тұлғалар, мемлекеттік органдар жолаушылар поезында жылжымалы құрамның рельстен шығып кетуіне алып келген оқиғаларды, сондай-ақ апаттарды және аварияларды тергеп-тексеру жөніндегі комиссияның сұрау салулары бойынша жүргізілетін тергеп-тексеруге қатысы бар ақпаратты және (немесе) құжаттаманы беруге міндетті.</w:t>
      </w:r>
    </w:p>
    <w:bookmarkEnd w:id="753"/>
    <w:bookmarkStart w:name="z870" w:id="754"/>
    <w:p>
      <w:pPr>
        <w:spacing w:after="0"/>
        <w:ind w:left="0"/>
        <w:jc w:val="both"/>
      </w:pPr>
      <w:r>
        <w:rPr>
          <w:rFonts w:ascii="Times New Roman"/>
          <w:b w:val="false"/>
          <w:i w:val="false"/>
          <w:color w:val="000000"/>
          <w:sz w:val="28"/>
        </w:rPr>
        <w:t>
      8. Жолаушылар поезында жылжымалы құрамның рельстен шығып кетуіне алып келген оқиғаларды, сондай-ақ апаттарды және аварияларды тергеп-тексеру жөніндегі комиссия жолаушылар поезында жылжымалы құрамның рельстен шығып кетуіне алып келген оқиғаларды, сондай-ақ апаттарды және аварияларды тергеп-тексеруді жеке және басқа да мемлекеттік органдар жүргізетін басқа тергеп-тексеру түрлерінен бөлек жүргізеді.</w:t>
      </w:r>
    </w:p>
    <w:bookmarkEnd w:id="754"/>
    <w:bookmarkStart w:name="z871" w:id="755"/>
    <w:p>
      <w:pPr>
        <w:spacing w:after="0"/>
        <w:ind w:left="0"/>
        <w:jc w:val="both"/>
      </w:pPr>
      <w:r>
        <w:rPr>
          <w:rFonts w:ascii="Times New Roman"/>
          <w:b w:val="false"/>
          <w:i w:val="false"/>
          <w:color w:val="000000"/>
          <w:sz w:val="28"/>
        </w:rPr>
        <w:t>
      9. Қазақстан Республикасының заңдарында тікелей көзделген жағдайлардан басқа кезде, тергеп-тексеру жүргізу кезінде жолаушылар поезында жылжымалы құрамның рельстен шығып кетуіне алып келген оқиғаларды, сондай-ақ апаттарды және аварияларды тергеп-тексеру жөніндегі комиссияның қызметіне жеке және (немесе) заңды тұлғалардың, басқа да мемлекеттік органдардың араласуына жол берілмейді.</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88-7-бапқа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88-8-бап. Жолаушылар поезында вагондардың рельстен шығып кетуіне алып келген оқиғаларды, сондай-ақ апаттарды және аварияларды тергеп-тексеру жөніндегі комиссияның құқықтары мен міндеттері</w:t>
      </w:r>
    </w:p>
    <w:p>
      <w:pPr>
        <w:spacing w:after="0"/>
        <w:ind w:left="0"/>
        <w:jc w:val="both"/>
      </w:pPr>
      <w:r>
        <w:rPr>
          <w:rFonts w:ascii="Times New Roman"/>
          <w:b w:val="false"/>
          <w:i w:val="false"/>
          <w:color w:val="ff0000"/>
          <w:sz w:val="28"/>
        </w:rPr>
        <w:t xml:space="preserve">
      Ескерту. 88-8-баптың тақырыбына өзгеріс енгізілді – ҚР 29.12.2022 </w:t>
      </w:r>
      <w:r>
        <w:rPr>
          <w:rFonts w:ascii="Times New Roman"/>
          <w:b w:val="false"/>
          <w:i w:val="false"/>
          <w:color w:val="ff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872" w:id="756"/>
    <w:p>
      <w:pPr>
        <w:spacing w:after="0"/>
        <w:ind w:left="0"/>
        <w:jc w:val="both"/>
      </w:pPr>
      <w:r>
        <w:rPr>
          <w:rFonts w:ascii="Times New Roman"/>
          <w:b w:val="false"/>
          <w:i w:val="false"/>
          <w:color w:val="000000"/>
          <w:sz w:val="28"/>
        </w:rPr>
        <w:t>
      1. Жолаушылар поезында вагондардың рельстен шығып кетуіне алып келген оқиғаларды, сондай-ақ апаттарды және аварияларды тергеп-тексеру жөніндегі комиссия:</w:t>
      </w:r>
    </w:p>
    <w:bookmarkEnd w:id="756"/>
    <w:p>
      <w:pPr>
        <w:spacing w:after="0"/>
        <w:ind w:left="0"/>
        <w:jc w:val="both"/>
      </w:pPr>
      <w:r>
        <w:rPr>
          <w:rFonts w:ascii="Times New Roman"/>
          <w:b w:val="false"/>
          <w:i w:val="false"/>
          <w:color w:val="000000"/>
          <w:sz w:val="28"/>
        </w:rPr>
        <w:t>
      1) тергеп-тексеру жүргізудің тәуелсіздігі мен объективтілігін қамтамасыз ету үшін, сондай-ақ тергеп-тексеруге қатысы бар дәлелдемелердің жоғалуын немесе өзгертілуін болғызбау үшін басқа да мемлекеттік органдардың өкілдерімен өзара іс-қимыл жасауды жүзеге асыруға;</w:t>
      </w:r>
    </w:p>
    <w:p>
      <w:pPr>
        <w:spacing w:after="0"/>
        <w:ind w:left="0"/>
        <w:jc w:val="both"/>
      </w:pPr>
      <w:r>
        <w:rPr>
          <w:rFonts w:ascii="Times New Roman"/>
          <w:b w:val="false"/>
          <w:i w:val="false"/>
          <w:color w:val="000000"/>
          <w:sz w:val="28"/>
        </w:rPr>
        <w:t>
      2) жолаушылар поезында вагондардың рельстен шығып кетуіне алып келген оқиға, сондай-ақ апат және авария болған жерге, жылжымалы құрамды пайдаланумен байланысты барлық құжаттамаға, оған қызмет көрсетуге және қауіпсіздікті қамтамасыз етуге тартылған персоналға кедергісіз қолжетімділігі болуға, оқиға орындарын, объектілер мен сынықтарды, қосалқы бөлшектерді және жолаушылар поезында вагондардың рельстен шығып кетуіне алып келген оқиғаның, сондай-ақ апаттың және аварияның туындауына себепші болған немесе ықпал етуі, әсер етуі мүмкін кез келген басқа да объектілерді қарап-тексеруді және одан әрі зерттеп-қарауды жүргізуге;</w:t>
      </w:r>
    </w:p>
    <w:p>
      <w:pPr>
        <w:spacing w:after="0"/>
        <w:ind w:left="0"/>
        <w:jc w:val="both"/>
      </w:pPr>
      <w:r>
        <w:rPr>
          <w:rFonts w:ascii="Times New Roman"/>
          <w:b w:val="false"/>
          <w:i w:val="false"/>
          <w:color w:val="000000"/>
          <w:sz w:val="28"/>
        </w:rPr>
        <w:t>
      3) жылжымалы құрамдағы объективті бақылау аспаптарының немесе ақпарат жеткізгіштің кез келген басқа да құрылғысының деректерін, сондай-ақ жол жүрісіне қызмет көрсететін техникалық құралдардың жазбаларын іздеуді, қалпына келтіруді, шығарып алуды, оқуды және алынған деректердің сақталуына толық бақылауды жүзеге асыруға құқылы. Объективті бақылау немесе ақпарат жеткізгіштің кез келген басқа да құрылғысы жазбаларын шығарып алу және оқу Қазақстан Республикасындағы тиісті құралдарды пайдалана отырып қандай да бір кідіріссіз жүргізілуге тиіс;</w:t>
      </w:r>
    </w:p>
    <w:p>
      <w:pPr>
        <w:spacing w:after="0"/>
        <w:ind w:left="0"/>
        <w:jc w:val="both"/>
      </w:pPr>
      <w:r>
        <w:rPr>
          <w:rFonts w:ascii="Times New Roman"/>
          <w:b w:val="false"/>
          <w:i w:val="false"/>
          <w:color w:val="000000"/>
          <w:sz w:val="28"/>
        </w:rPr>
        <w:t>
      4) оқиғаны көргендерден, персоналдан және жолаушылар поезында вагондардың рельстен шығып кетуіне алып келген оқиғаға, сондай-ақ апатқа және аварияға қатысы бар басқа да адамдардан сұрауға, жолаушылар поезында вагондардың рельстен шығып кетуіне алып келген оқиғаның, сондай-ақ апаттың және аварияның себептерін және (немесе) ілеспе факторларды анықтау үшін қажетті зерттеулер мен сынақтар жүргізуді тағайындауға;</w:t>
      </w:r>
    </w:p>
    <w:p>
      <w:pPr>
        <w:spacing w:after="0"/>
        <w:ind w:left="0"/>
        <w:jc w:val="both"/>
      </w:pPr>
      <w:r>
        <w:rPr>
          <w:rFonts w:ascii="Times New Roman"/>
          <w:b w:val="false"/>
          <w:i w:val="false"/>
          <w:color w:val="000000"/>
          <w:sz w:val="28"/>
        </w:rPr>
        <w:t>
      5) сарапшыларды жұмысқа тартуға, олардың жолаушылар поезында вагондардың рельстен шығып кетуіне алып келген оқиғаны, сондай-ақ апатты және аварияны тергеп-тексеруге қатысты есептерін сұратуға;</w:t>
      </w:r>
    </w:p>
    <w:p>
      <w:pPr>
        <w:spacing w:after="0"/>
        <w:ind w:left="0"/>
        <w:jc w:val="both"/>
      </w:pPr>
      <w:r>
        <w:rPr>
          <w:rFonts w:ascii="Times New Roman"/>
          <w:b w:val="false"/>
          <w:i w:val="false"/>
          <w:color w:val="000000"/>
          <w:sz w:val="28"/>
        </w:rPr>
        <w:t>
      6) жылжымалы құрамның меншік иесімен келісу бойынша жолаушылар поезында вагондардың рельстен шығып кетуіне алып келген оқиға, сондай-ақ апат және авария болған жерге жүру жолындағы жолаушылар вагонында немесе локомотивте болуға құқылы.</w:t>
      </w:r>
    </w:p>
    <w:bookmarkStart w:name="z873" w:id="757"/>
    <w:p>
      <w:pPr>
        <w:spacing w:after="0"/>
        <w:ind w:left="0"/>
        <w:jc w:val="both"/>
      </w:pPr>
      <w:r>
        <w:rPr>
          <w:rFonts w:ascii="Times New Roman"/>
          <w:b w:val="false"/>
          <w:i w:val="false"/>
          <w:color w:val="000000"/>
          <w:sz w:val="28"/>
        </w:rPr>
        <w:t>
      2. Жолаушылар поезында вагондардың рельстен шығып кетуіне алып келген оқиғаларды, сондай-ақ апаттарды және аварияларды тергеп-тексеру жөніндегі комиссия Қазақстан Республикасының заңнамасын сақтауға міндетті.</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88-8-бапқа өзгеріс енгізілді – ҚР 29.12.2022 </w:t>
      </w:r>
      <w:r>
        <w:rPr>
          <w:rFonts w:ascii="Times New Roman"/>
          <w:b w:val="false"/>
          <w:i w:val="false"/>
          <w:color w:val="000000"/>
          <w:sz w:val="28"/>
        </w:rPr>
        <w:t>№ 174-VII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0" w:id="758"/>
    <w:p>
      <w:pPr>
        <w:spacing w:after="0"/>
        <w:ind w:left="0"/>
        <w:jc w:val="left"/>
      </w:pPr>
      <w:r>
        <w:rPr>
          <w:rFonts w:ascii="Times New Roman"/>
          <w:b/>
          <w:i w:val="false"/>
          <w:color w:val="000000"/>
        </w:rPr>
        <w:t xml:space="preserve"> 11-тарау. АКТIЛЕР, КIНӘ ҚОЮ, ТАЛАП ҚОЮ</w:t>
      </w:r>
    </w:p>
    <w:bookmarkEnd w:id="758"/>
    <w:bookmarkStart w:name="z111" w:id="759"/>
    <w:p>
      <w:pPr>
        <w:spacing w:after="0"/>
        <w:ind w:left="0"/>
        <w:jc w:val="left"/>
      </w:pPr>
      <w:r>
        <w:rPr>
          <w:rFonts w:ascii="Times New Roman"/>
          <w:b/>
          <w:i w:val="false"/>
          <w:color w:val="000000"/>
        </w:rPr>
        <w:t xml:space="preserve"> 89-бап. Кiнә қоюдың шарттары мен тәртiбi </w:t>
      </w:r>
    </w:p>
    <w:bookmarkEnd w:id="759"/>
    <w:bookmarkStart w:name="z629" w:id="760"/>
    <w:p>
      <w:pPr>
        <w:spacing w:after="0"/>
        <w:ind w:left="0"/>
        <w:jc w:val="both"/>
      </w:pPr>
      <w:r>
        <w:rPr>
          <w:rFonts w:ascii="Times New Roman"/>
          <w:b w:val="false"/>
          <w:i w:val="false"/>
          <w:color w:val="000000"/>
          <w:sz w:val="28"/>
        </w:rPr>
        <w:t>
      1. Тасымалдаушыға тасымалдау шартынан туындайтын кiнә қоюға жолаушының, жөнелтушiнiң (жүк жөнелтушiнiң), алушының (жүк алушының) құқығы бар.</w:t>
      </w:r>
    </w:p>
    <w:bookmarkEnd w:id="760"/>
    <w:p>
      <w:pPr>
        <w:spacing w:after="0"/>
        <w:ind w:left="0"/>
        <w:jc w:val="both"/>
      </w:pPr>
      <w:r>
        <w:rPr>
          <w:rFonts w:ascii="Times New Roman"/>
          <w:b w:val="false"/>
          <w:i w:val="false"/>
          <w:color w:val="000000"/>
          <w:sz w:val="28"/>
        </w:rPr>
        <w:t>
      Меншік құқығымен немесе өзге де заңды негіздерде вагондарға, контейнерлерге иелік ететін тұлға вагондар, контейнерлер жоғалған, бүлінген жағдайларда тасымалдаушыға кінә қоюға құқылы.</w:t>
      </w:r>
    </w:p>
    <w:bookmarkStart w:name="z330" w:id="761"/>
    <w:p>
      <w:pPr>
        <w:spacing w:after="0"/>
        <w:ind w:left="0"/>
        <w:jc w:val="both"/>
      </w:pPr>
      <w:r>
        <w:rPr>
          <w:rFonts w:ascii="Times New Roman"/>
          <w:b w:val="false"/>
          <w:i w:val="false"/>
          <w:color w:val="000000"/>
          <w:sz w:val="28"/>
        </w:rPr>
        <w:t>
      2. Жеке немесе заңды тұлғалар Қазақстан Республикасының заңнамасына сәйкес тасымалдау шарты бойынша кінә қою құқығы бар тұлғалардың атынан кінә қоя алады.</w:t>
      </w:r>
    </w:p>
    <w:bookmarkEnd w:id="761"/>
    <w:bookmarkStart w:name="z331" w:id="762"/>
    <w:p>
      <w:pPr>
        <w:spacing w:after="0"/>
        <w:ind w:left="0"/>
        <w:jc w:val="both"/>
      </w:pPr>
      <w:r>
        <w:rPr>
          <w:rFonts w:ascii="Times New Roman"/>
          <w:b w:val="false"/>
          <w:i w:val="false"/>
          <w:color w:val="000000"/>
          <w:sz w:val="28"/>
        </w:rPr>
        <w:t>
      3. Өтiнiш берушiде кінә қою құқығы бар екендігін куәландыратын құжаттар кiнә қоюға қоса берілуге тиiс.</w:t>
      </w:r>
    </w:p>
    <w:bookmarkEnd w:id="762"/>
    <w:bookmarkStart w:name="z332" w:id="763"/>
    <w:p>
      <w:pPr>
        <w:spacing w:after="0"/>
        <w:ind w:left="0"/>
        <w:jc w:val="both"/>
      </w:pPr>
      <w:r>
        <w:rPr>
          <w:rFonts w:ascii="Times New Roman"/>
          <w:b w:val="false"/>
          <w:i w:val="false"/>
          <w:color w:val="000000"/>
          <w:sz w:val="28"/>
        </w:rPr>
        <w:t>
      4. Өтiнiш берушiнiң талаптарын растайтын мына құжаттар түпнұсқа түрiнде кiнә қоюға қоса берілуге тиiс:</w:t>
      </w:r>
    </w:p>
    <w:bookmarkEnd w:id="763"/>
    <w:bookmarkStart w:name="z333" w:id="764"/>
    <w:p>
      <w:pPr>
        <w:spacing w:after="0"/>
        <w:ind w:left="0"/>
        <w:jc w:val="both"/>
      </w:pPr>
      <w:r>
        <w:rPr>
          <w:rFonts w:ascii="Times New Roman"/>
          <w:b w:val="false"/>
          <w:i w:val="false"/>
          <w:color w:val="000000"/>
          <w:sz w:val="28"/>
        </w:rPr>
        <w:t>
      1) жолаушының өміріне немесе денсаулығына келтірілген зиянды өтеу туралы талап қойылған жағдайда – жол жүру құжаты (билет) және жазатайым оқиға туралы акт;</w:t>
      </w:r>
    </w:p>
    <w:bookmarkEnd w:id="764"/>
    <w:bookmarkStart w:name="z334" w:id="765"/>
    <w:p>
      <w:pPr>
        <w:spacing w:after="0"/>
        <w:ind w:left="0"/>
        <w:jc w:val="both"/>
      </w:pPr>
      <w:r>
        <w:rPr>
          <w:rFonts w:ascii="Times New Roman"/>
          <w:b w:val="false"/>
          <w:i w:val="false"/>
          <w:color w:val="000000"/>
          <w:sz w:val="28"/>
        </w:rPr>
        <w:t>
      2) жолаушылар поезының жөнелтiлуi кiдiртiлген немесе ол кешiгiп келген, жол жүргені үшін төлемді қайтару туралы талап қойылған жағдайда – жол жүру құжаты (билет);</w:t>
      </w:r>
    </w:p>
    <w:bookmarkEnd w:id="765"/>
    <w:bookmarkStart w:name="z335" w:id="766"/>
    <w:p>
      <w:pPr>
        <w:spacing w:after="0"/>
        <w:ind w:left="0"/>
        <w:jc w:val="both"/>
      </w:pPr>
      <w:r>
        <w:rPr>
          <w:rFonts w:ascii="Times New Roman"/>
          <w:b w:val="false"/>
          <w:i w:val="false"/>
          <w:color w:val="000000"/>
          <w:sz w:val="28"/>
        </w:rPr>
        <w:t>
      3) багажды, жүк-багажды жоғалтқан, жеткiзiп беру мерзiмiн бұзған, багажды, жүк багажды тасымалдағаны үшін тасымалдау ақысын қайтару туралы талап қойылған жағдайда – багаждың, жүк-багаждың түбіртегі;</w:t>
      </w:r>
    </w:p>
    <w:bookmarkEnd w:id="766"/>
    <w:bookmarkStart w:name="z336" w:id="767"/>
    <w:p>
      <w:pPr>
        <w:spacing w:after="0"/>
        <w:ind w:left="0"/>
        <w:jc w:val="both"/>
      </w:pPr>
      <w:r>
        <w:rPr>
          <w:rFonts w:ascii="Times New Roman"/>
          <w:b w:val="false"/>
          <w:i w:val="false"/>
          <w:color w:val="000000"/>
          <w:sz w:val="28"/>
        </w:rPr>
        <w:t>
      4) багаж, жүк-багаж жетiспеген, бұзылған (бүлiнген) жағдайда – багаж, жүк-багаж түбіртегі мен коммерциялық акт;</w:t>
      </w:r>
    </w:p>
    <w:bookmarkEnd w:id="767"/>
    <w:bookmarkStart w:name="z338" w:id="768"/>
    <w:p>
      <w:pPr>
        <w:spacing w:after="0"/>
        <w:ind w:left="0"/>
        <w:jc w:val="both"/>
      </w:pPr>
      <w:r>
        <w:rPr>
          <w:rFonts w:ascii="Times New Roman"/>
          <w:b w:val="false"/>
          <w:i w:val="false"/>
          <w:color w:val="000000"/>
          <w:sz w:val="28"/>
        </w:rPr>
        <w:t>
      5) жолаушыны, багажды, жүк-багажды тасымалдағаны үшін тариф дұрыс қолданылмаған, багаждың, жүк-багаждың салмағы қате анықталған, тасымалдау төлемдерін айқындау кезіндегі есептеуде қате жіберілген жағдайларда – жол жүру құжаты (билет), багаждың, жүк-багаждың түбіртегі;</w:t>
      </w:r>
    </w:p>
    <w:bookmarkEnd w:id="768"/>
    <w:bookmarkStart w:name="z339" w:id="769"/>
    <w:p>
      <w:pPr>
        <w:spacing w:after="0"/>
        <w:ind w:left="0"/>
        <w:jc w:val="both"/>
      </w:pPr>
      <w:r>
        <w:rPr>
          <w:rFonts w:ascii="Times New Roman"/>
          <w:b w:val="false"/>
          <w:i w:val="false"/>
          <w:color w:val="000000"/>
          <w:sz w:val="28"/>
        </w:rPr>
        <w:t>
      6) жүк түгелдей жоғалған жағдайда – жүктің келіп түспегені туралы межелі станцияның белгісі қойылған жүкті қабылдау туралы түбіртек және жөнелтілген жүктің саны мен құнын растайтын құжат;</w:t>
      </w:r>
    </w:p>
    <w:bookmarkEnd w:id="769"/>
    <w:bookmarkStart w:name="z340" w:id="770"/>
    <w:p>
      <w:pPr>
        <w:spacing w:after="0"/>
        <w:ind w:left="0"/>
        <w:jc w:val="both"/>
      </w:pPr>
      <w:r>
        <w:rPr>
          <w:rFonts w:ascii="Times New Roman"/>
          <w:b w:val="false"/>
          <w:i w:val="false"/>
          <w:color w:val="000000"/>
          <w:sz w:val="28"/>
        </w:rPr>
        <w:t>
      7) жүк жетiспеген, бұзылған (бүлiнген) жағдайда – темiржол көлiгi жүкқұжаты, межелі станция берген коммерциялық акт және жөнелтілген, жетiспеген, бұзылған (бүлiнген) жүктің саны мен құнын растайтын құжаттар.</w:t>
      </w:r>
    </w:p>
    <w:bookmarkEnd w:id="770"/>
    <w:p>
      <w:pPr>
        <w:spacing w:after="0"/>
        <w:ind w:left="0"/>
        <w:jc w:val="both"/>
      </w:pPr>
      <w:r>
        <w:rPr>
          <w:rFonts w:ascii="Times New Roman"/>
          <w:b w:val="false"/>
          <w:i w:val="false"/>
          <w:color w:val="000000"/>
          <w:sz w:val="28"/>
        </w:rPr>
        <w:t>
      Жүк жөнелтуші мен жүк алушы арасындағы есеп айырысу нормаланған және іс жүзіндегі ылғалдылық ескеріле отырып, жүргізілетін жүк жетіспеген жағдайда, кінә қоюға жүкті жөнелту және беру кезіндегі оның ылғалдылығын растайтын құжаттар қоса беріледі.</w:t>
      </w:r>
    </w:p>
    <w:p>
      <w:pPr>
        <w:spacing w:after="0"/>
        <w:ind w:left="0"/>
        <w:jc w:val="both"/>
      </w:pPr>
      <w:r>
        <w:rPr>
          <w:rFonts w:ascii="Times New Roman"/>
          <w:b w:val="false"/>
          <w:i w:val="false"/>
          <w:color w:val="000000"/>
          <w:sz w:val="28"/>
        </w:rPr>
        <w:t>
      Жүкті беру кезінде оның бағасын арзандату немесе сортын төмендету жүргізілген жүк бұзылған (бүлiнген) жағдайда кінә қою актісіне сараптама актісі қоса беріледі;</w:t>
      </w:r>
    </w:p>
    <w:bookmarkStart w:name="z434" w:id="771"/>
    <w:p>
      <w:pPr>
        <w:spacing w:after="0"/>
        <w:ind w:left="0"/>
        <w:jc w:val="both"/>
      </w:pPr>
      <w:r>
        <w:rPr>
          <w:rFonts w:ascii="Times New Roman"/>
          <w:b w:val="false"/>
          <w:i w:val="false"/>
          <w:color w:val="000000"/>
          <w:sz w:val="28"/>
        </w:rPr>
        <w:t>
      8) жүктi жеткiзiп беру мерзiмдерi бұзылған жағдайда – темiржол көлiгi жүкқұжаты;</w:t>
      </w:r>
    </w:p>
    <w:bookmarkEnd w:id="771"/>
    <w:bookmarkStart w:name="z630" w:id="772"/>
    <w:p>
      <w:pPr>
        <w:spacing w:after="0"/>
        <w:ind w:left="0"/>
        <w:jc w:val="both"/>
      </w:pPr>
      <w:r>
        <w:rPr>
          <w:rFonts w:ascii="Times New Roman"/>
          <w:b w:val="false"/>
          <w:i w:val="false"/>
          <w:color w:val="000000"/>
          <w:sz w:val="28"/>
        </w:rPr>
        <w:t>
      9) тариф артық төленген жағдайда – темiржол көлiгi жүкқұжаты немесе жүкті тасымалдауға қабылдау туралы түбіртек және төленгенін растайтын құжаттар;</w:t>
      </w:r>
    </w:p>
    <w:bookmarkEnd w:id="772"/>
    <w:bookmarkStart w:name="z631" w:id="773"/>
    <w:p>
      <w:pPr>
        <w:spacing w:after="0"/>
        <w:ind w:left="0"/>
        <w:jc w:val="both"/>
      </w:pPr>
      <w:r>
        <w:rPr>
          <w:rFonts w:ascii="Times New Roman"/>
          <w:b w:val="false"/>
          <w:i w:val="false"/>
          <w:color w:val="000000"/>
          <w:sz w:val="28"/>
        </w:rPr>
        <w:t>
      10) тасымалдау орындалмаған жағдайда – тасымалдаушының жүкті қайтарғаны туралы белгісі қойылған жүкті тасымалдауға қабылдау туралы түбіртек;</w:t>
      </w:r>
    </w:p>
    <w:bookmarkEnd w:id="773"/>
    <w:bookmarkStart w:name="z632" w:id="774"/>
    <w:p>
      <w:pPr>
        <w:spacing w:after="0"/>
        <w:ind w:left="0"/>
        <w:jc w:val="both"/>
      </w:pPr>
      <w:r>
        <w:rPr>
          <w:rFonts w:ascii="Times New Roman"/>
          <w:b w:val="false"/>
          <w:i w:val="false"/>
          <w:color w:val="000000"/>
          <w:sz w:val="28"/>
        </w:rPr>
        <w:t>
      11) жүк тасымалдаумен байланысты алымдар мен айыппұлдар артық төленген жағдайда – олардың есептелгенін және төленгенін растайтын құжаттар;</w:t>
      </w:r>
    </w:p>
    <w:bookmarkEnd w:id="774"/>
    <w:bookmarkStart w:name="z633" w:id="775"/>
    <w:p>
      <w:pPr>
        <w:spacing w:after="0"/>
        <w:ind w:left="0"/>
        <w:jc w:val="both"/>
      </w:pPr>
      <w:r>
        <w:rPr>
          <w:rFonts w:ascii="Times New Roman"/>
          <w:b w:val="false"/>
          <w:i w:val="false"/>
          <w:color w:val="000000"/>
          <w:sz w:val="28"/>
        </w:rPr>
        <w:t>
      12) тасымалдаушы заңды немесе жеке тұлғаларға тиесілі немесе олар жалға алған вагондарды, контейнерлерді жоғалтқан, зақымдаған жағдайда – межелі станциядағы тасымалдаушының вагондардың, контейнерлердің жеткізілмегені туралы белгісімен жүкті тасымалдауға қабылдау туралы түбіртек, техникалық паспорттар мен оларға меншік құқығын немесе жалға алынғанын растайтын құжаттар.</w:t>
      </w:r>
    </w:p>
    <w:bookmarkEnd w:id="775"/>
    <w:bookmarkStart w:name="z634" w:id="776"/>
    <w:p>
      <w:pPr>
        <w:spacing w:after="0"/>
        <w:ind w:left="0"/>
        <w:jc w:val="both"/>
      </w:pPr>
      <w:r>
        <w:rPr>
          <w:rFonts w:ascii="Times New Roman"/>
          <w:b w:val="false"/>
          <w:i w:val="false"/>
          <w:color w:val="000000"/>
          <w:sz w:val="28"/>
        </w:rPr>
        <w:t>
      5. Бір кінә қоюда осы бапта көрсетілген әртүрлі жағдайлар бойынша талаптар біріктірілмеуі тиіс.</w:t>
      </w:r>
    </w:p>
    <w:bookmarkEnd w:id="776"/>
    <w:p>
      <w:pPr>
        <w:spacing w:after="0"/>
        <w:ind w:left="0"/>
        <w:jc w:val="both"/>
      </w:pPr>
      <w:r>
        <w:rPr>
          <w:rFonts w:ascii="Times New Roman"/>
          <w:b w:val="false"/>
          <w:i w:val="false"/>
          <w:color w:val="000000"/>
          <w:sz w:val="28"/>
        </w:rPr>
        <w:t>
      Жүктің жоғалғаны, жетіспеуі, бүлінгені немесе бұзылғаны үшін кінә қою әрбір жөнелтілім бойынша жеке қойылады.</w:t>
      </w:r>
    </w:p>
    <w:p>
      <w:pPr>
        <w:spacing w:after="0"/>
        <w:ind w:left="0"/>
        <w:jc w:val="both"/>
      </w:pPr>
      <w:r>
        <w:rPr>
          <w:rFonts w:ascii="Times New Roman"/>
          <w:b w:val="false"/>
          <w:i w:val="false"/>
          <w:color w:val="000000"/>
          <w:sz w:val="28"/>
        </w:rPr>
        <w:t>
      Бір атаудағы, бір станцияда бір ғана жүк жөнелтуші бір межелі станцияға бір жүк алушының мекенжайына жөнелткен жүктер бойынша тасымалдауды ресімдеу кезінде тасымалдаушы олар бойынша бір коммерциялық акт жасаған жүк жөнелтілімдері тобы бойынша бір кінә қоюды ресімдеуге рұқсат етіледі.</w:t>
      </w:r>
    </w:p>
    <w:p>
      <w:pPr>
        <w:spacing w:after="0"/>
        <w:ind w:left="0"/>
        <w:jc w:val="both"/>
      </w:pPr>
      <w:r>
        <w:rPr>
          <w:rFonts w:ascii="Times New Roman"/>
          <w:b w:val="false"/>
          <w:i w:val="false"/>
          <w:color w:val="000000"/>
          <w:sz w:val="28"/>
        </w:rPr>
        <w:t>
      Маршруттық немесе топтап тасымалданған жүктер бойынша кінә қою коммерциялық актіде көрсетілген вагондар санына қойылады.</w:t>
      </w:r>
    </w:p>
    <w:p>
      <w:pPr>
        <w:spacing w:after="0"/>
        <w:ind w:left="0"/>
        <w:jc w:val="both"/>
      </w:pPr>
      <w:r>
        <w:rPr>
          <w:rFonts w:ascii="Times New Roman"/>
          <w:b w:val="false"/>
          <w:i w:val="false"/>
          <w:color w:val="000000"/>
          <w:sz w:val="28"/>
        </w:rPr>
        <w:t>
      Жүкті жеткізу мерзімі асып кеткен кезде олар бір тәулік ішінде келсе, бірнеше жүк жөнелтілімін бір кінә қоюда біріктіруге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35" w:id="777"/>
    <w:p>
      <w:pPr>
        <w:spacing w:after="0"/>
        <w:ind w:left="0"/>
        <w:jc w:val="left"/>
      </w:pPr>
      <w:r>
        <w:rPr>
          <w:rFonts w:ascii="Times New Roman"/>
          <w:b/>
          <w:i w:val="false"/>
          <w:color w:val="000000"/>
        </w:rPr>
        <w:t xml:space="preserve"> 89-1-бап. Кінә қоюды ресімдеу</w:t>
      </w:r>
    </w:p>
    <w:bookmarkEnd w:id="777"/>
    <w:bookmarkStart w:name="z636" w:id="778"/>
    <w:p>
      <w:pPr>
        <w:spacing w:after="0"/>
        <w:ind w:left="0"/>
        <w:jc w:val="both"/>
      </w:pPr>
      <w:r>
        <w:rPr>
          <w:rFonts w:ascii="Times New Roman"/>
          <w:b w:val="false"/>
          <w:i w:val="false"/>
          <w:color w:val="000000"/>
          <w:sz w:val="28"/>
        </w:rPr>
        <w:t>
      1. Кінә қоюда мынадай мәліметтер көрсетіледі:</w:t>
      </w:r>
    </w:p>
    <w:bookmarkEnd w:id="778"/>
    <w:bookmarkStart w:name="z637" w:id="779"/>
    <w:p>
      <w:pPr>
        <w:spacing w:after="0"/>
        <w:ind w:left="0"/>
        <w:jc w:val="both"/>
      </w:pPr>
      <w:r>
        <w:rPr>
          <w:rFonts w:ascii="Times New Roman"/>
          <w:b w:val="false"/>
          <w:i w:val="false"/>
          <w:color w:val="000000"/>
          <w:sz w:val="28"/>
        </w:rPr>
        <w:t>
      1) кінә қоюшы өтінім берушінің тегі, аты, әкесінің аты (бар болған кезде) немесе толық атауы, почталық деректемелері, оның жасалған күні;</w:t>
      </w:r>
    </w:p>
    <w:bookmarkEnd w:id="779"/>
    <w:bookmarkStart w:name="z638" w:id="780"/>
    <w:p>
      <w:pPr>
        <w:spacing w:after="0"/>
        <w:ind w:left="0"/>
        <w:jc w:val="both"/>
      </w:pPr>
      <w:r>
        <w:rPr>
          <w:rFonts w:ascii="Times New Roman"/>
          <w:b w:val="false"/>
          <w:i w:val="false"/>
          <w:color w:val="000000"/>
          <w:sz w:val="28"/>
        </w:rPr>
        <w:t>
      2) олардың негізінде кінә қойылған мән-жайлар;</w:t>
      </w:r>
    </w:p>
    <w:bookmarkEnd w:id="780"/>
    <w:bookmarkStart w:name="z720" w:id="781"/>
    <w:p>
      <w:pPr>
        <w:spacing w:after="0"/>
        <w:ind w:left="0"/>
        <w:jc w:val="both"/>
      </w:pPr>
      <w:r>
        <w:rPr>
          <w:rFonts w:ascii="Times New Roman"/>
          <w:b w:val="false"/>
          <w:i w:val="false"/>
          <w:color w:val="000000"/>
          <w:sz w:val="28"/>
        </w:rPr>
        <w:t>
      3) өтінім берушінің талаптары, кінә қойылған сома және оның есептеулері, банктік деректемелері;</w:t>
      </w:r>
    </w:p>
    <w:bookmarkEnd w:id="781"/>
    <w:bookmarkStart w:name="z721" w:id="782"/>
    <w:p>
      <w:pPr>
        <w:spacing w:after="0"/>
        <w:ind w:left="0"/>
        <w:jc w:val="both"/>
      </w:pPr>
      <w:r>
        <w:rPr>
          <w:rFonts w:ascii="Times New Roman"/>
          <w:b w:val="false"/>
          <w:i w:val="false"/>
          <w:color w:val="000000"/>
          <w:sz w:val="28"/>
        </w:rPr>
        <w:t>
      4) кінә қоюға қоса берілетін құжаттардың, сондай-ақ басқа да дәлелдемелердің тізбесі.</w:t>
      </w:r>
    </w:p>
    <w:bookmarkEnd w:id="782"/>
    <w:bookmarkStart w:name="z722" w:id="783"/>
    <w:p>
      <w:pPr>
        <w:spacing w:after="0"/>
        <w:ind w:left="0"/>
        <w:jc w:val="both"/>
      </w:pPr>
      <w:r>
        <w:rPr>
          <w:rFonts w:ascii="Times New Roman"/>
          <w:b w:val="false"/>
          <w:i w:val="false"/>
          <w:color w:val="000000"/>
          <w:sz w:val="28"/>
        </w:rPr>
        <w:t>
      2. Жеке тұлғадан түсетін кінә қоюға өтініш иесі өзінің жеке басын куәландыратын құжаттың көшірмесін қоса бере отырып, қол қояды.</w:t>
      </w:r>
    </w:p>
    <w:bookmarkEnd w:id="783"/>
    <w:p>
      <w:pPr>
        <w:spacing w:after="0"/>
        <w:ind w:left="0"/>
        <w:jc w:val="both"/>
      </w:pPr>
      <w:r>
        <w:rPr>
          <w:rFonts w:ascii="Times New Roman"/>
          <w:b w:val="false"/>
          <w:i w:val="false"/>
          <w:color w:val="000000"/>
          <w:sz w:val="28"/>
        </w:rPr>
        <w:t>
      Заңды тұлғадан түсетін кінә қоюға ұйымның басшысы немесе ол уәкілеттік берген адам қол қояды және ол мөрмен куәландырылады.</w:t>
      </w:r>
    </w:p>
    <w:p>
      <w:pPr>
        <w:spacing w:after="0"/>
        <w:ind w:left="0"/>
        <w:jc w:val="both"/>
      </w:pPr>
      <w:r>
        <w:rPr>
          <w:rFonts w:ascii="Times New Roman"/>
          <w:b w:val="false"/>
          <w:i w:val="false"/>
          <w:color w:val="000000"/>
          <w:sz w:val="28"/>
        </w:rPr>
        <w:t>
      Егер заңды тұлға жеке кәсіпкерлік субъектісі болып табылған жағдайда, құжаттарды мөрмен бекемдеу талап етілмейді.</w:t>
      </w:r>
    </w:p>
    <w:bookmarkStart w:name="z723" w:id="784"/>
    <w:p>
      <w:pPr>
        <w:spacing w:after="0"/>
        <w:ind w:left="0"/>
        <w:jc w:val="both"/>
      </w:pPr>
      <w:r>
        <w:rPr>
          <w:rFonts w:ascii="Times New Roman"/>
          <w:b w:val="false"/>
          <w:i w:val="false"/>
          <w:color w:val="000000"/>
          <w:sz w:val="28"/>
        </w:rPr>
        <w:t>
      3. Жүк жөнелтушіге жүктің қабылданғаны туралы түбіртек және жүк алушыға жүкқұжат электрондық деректер алмасу жүйесі арқылы берілген жағдайда, өтініш беруші жөнелтілім нөмірін, жүктің тасымалдауға қабылданған күнін және тасымалдаушының ақпараттық жүйелеріндегі электрондық досьесінің тіркеу деректерін көрсетеді.</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89-1-баппен толықтырылды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2" w:id="785"/>
    <w:p>
      <w:pPr>
        <w:spacing w:after="0"/>
        <w:ind w:left="0"/>
        <w:jc w:val="left"/>
      </w:pPr>
      <w:r>
        <w:rPr>
          <w:rFonts w:ascii="Times New Roman"/>
          <w:b/>
          <w:i w:val="false"/>
          <w:color w:val="000000"/>
        </w:rPr>
        <w:t xml:space="preserve"> 90-бап. Кiнә қоюдың мерзiмдерi </w:t>
      </w:r>
    </w:p>
    <w:bookmarkEnd w:id="785"/>
    <w:bookmarkStart w:name="z639" w:id="786"/>
    <w:p>
      <w:pPr>
        <w:spacing w:after="0"/>
        <w:ind w:left="0"/>
        <w:jc w:val="both"/>
      </w:pPr>
      <w:r>
        <w:rPr>
          <w:rFonts w:ascii="Times New Roman"/>
          <w:b w:val="false"/>
          <w:i w:val="false"/>
          <w:color w:val="000000"/>
          <w:sz w:val="28"/>
        </w:rPr>
        <w:t xml:space="preserve">
      1. Тасымалдау шартынан туындайтын кiнәнi тасымалдаушыға талап қою мерзiмi iшiнде қоюға болады. </w:t>
      </w:r>
    </w:p>
    <w:bookmarkEnd w:id="786"/>
    <w:p>
      <w:pPr>
        <w:spacing w:after="0"/>
        <w:ind w:left="0"/>
        <w:jc w:val="both"/>
      </w:pPr>
      <w:r>
        <w:rPr>
          <w:rFonts w:ascii="Times New Roman"/>
          <w:b w:val="false"/>
          <w:i w:val="false"/>
          <w:color w:val="000000"/>
          <w:sz w:val="28"/>
        </w:rPr>
        <w:t xml:space="preserve">
      Кiнә қою мерзiмдерi мыналарға қатысты: </w:t>
      </w:r>
    </w:p>
    <w:bookmarkStart w:name="z640" w:id="787"/>
    <w:p>
      <w:pPr>
        <w:spacing w:after="0"/>
        <w:ind w:left="0"/>
        <w:jc w:val="both"/>
      </w:pPr>
      <w:r>
        <w:rPr>
          <w:rFonts w:ascii="Times New Roman"/>
          <w:b w:val="false"/>
          <w:i w:val="false"/>
          <w:color w:val="000000"/>
          <w:sz w:val="28"/>
        </w:rPr>
        <w:t xml:space="preserve">
      1) багаждың, жүктiң, жүк-багаждың жоғалғаны үшiн шығынды өтеуге - жеткiзiп беру мерзiмi аяқталғаннан жетi тәулiк өткеннен кейiн; </w:t>
      </w:r>
    </w:p>
    <w:bookmarkEnd w:id="787"/>
    <w:bookmarkStart w:name="z641" w:id="788"/>
    <w:p>
      <w:pPr>
        <w:spacing w:after="0"/>
        <w:ind w:left="0"/>
        <w:jc w:val="both"/>
      </w:pPr>
      <w:r>
        <w:rPr>
          <w:rFonts w:ascii="Times New Roman"/>
          <w:b w:val="false"/>
          <w:i w:val="false"/>
          <w:color w:val="000000"/>
          <w:sz w:val="28"/>
        </w:rPr>
        <w:t xml:space="preserve">
      2) багаждың, жүктiң, жүк-багаждың жетiспеушiлiгi, бұзылғаны (бүлiнгенi), жеткiзiп беру мерзiмiнiң өтiп кеткенi үшiн шығынды өтеуге - берiлген күннен бастап; </w:t>
      </w:r>
    </w:p>
    <w:bookmarkEnd w:id="788"/>
    <w:bookmarkStart w:name="z642" w:id="789"/>
    <w:p>
      <w:pPr>
        <w:spacing w:after="0"/>
        <w:ind w:left="0"/>
        <w:jc w:val="both"/>
      </w:pPr>
      <w:r>
        <w:rPr>
          <w:rFonts w:ascii="Times New Roman"/>
          <w:b w:val="false"/>
          <w:i w:val="false"/>
          <w:color w:val="000000"/>
          <w:sz w:val="28"/>
        </w:rPr>
        <w:t xml:space="preserve">
      3) багаж, жүк, жүк-багаж тасымалына артық төленген тасымал төлемдерiн қайтаруға - берiлген күннен бастап; </w:t>
      </w:r>
    </w:p>
    <w:bookmarkEnd w:id="789"/>
    <w:bookmarkStart w:name="z643" w:id="790"/>
    <w:p>
      <w:pPr>
        <w:spacing w:after="0"/>
        <w:ind w:left="0"/>
        <w:jc w:val="both"/>
      </w:pPr>
      <w:r>
        <w:rPr>
          <w:rFonts w:ascii="Times New Roman"/>
          <w:b w:val="false"/>
          <w:i w:val="false"/>
          <w:color w:val="000000"/>
          <w:sz w:val="28"/>
        </w:rPr>
        <w:t xml:space="preserve">
      4) багаж бен жүк-багажды жеткiзiп беру мерзiмi өтiп кетуiне - берiлген күннен бастап; </w:t>
      </w:r>
    </w:p>
    <w:bookmarkEnd w:id="790"/>
    <w:bookmarkStart w:name="z644" w:id="791"/>
    <w:p>
      <w:pPr>
        <w:spacing w:after="0"/>
        <w:ind w:left="0"/>
        <w:jc w:val="both"/>
      </w:pPr>
      <w:r>
        <w:rPr>
          <w:rFonts w:ascii="Times New Roman"/>
          <w:b w:val="false"/>
          <w:i w:val="false"/>
          <w:color w:val="000000"/>
          <w:sz w:val="28"/>
        </w:rPr>
        <w:t xml:space="preserve">
      5) жүк тасымалына қабылданған өтiнiмдi орындамағаны үшiн айыппұл өндiрiп алуға - өтiнiмдi орындау үшiн тасымалдау ережелерiнде белгiленген мерзiм аяқталған соң есептеледi. </w:t>
      </w:r>
    </w:p>
    <w:bookmarkEnd w:id="791"/>
    <w:p>
      <w:pPr>
        <w:spacing w:after="0"/>
        <w:ind w:left="0"/>
        <w:jc w:val="both"/>
      </w:pPr>
      <w:r>
        <w:rPr>
          <w:rFonts w:ascii="Times New Roman"/>
          <w:b w:val="false"/>
          <w:i w:val="false"/>
          <w:color w:val="000000"/>
          <w:sz w:val="28"/>
        </w:rPr>
        <w:t>
      Өзге жағдайларда - талап қоюға негiз болған оқиға туындаған күннен бастап есептеледi.</w:t>
      </w:r>
    </w:p>
    <w:bookmarkStart w:name="z724" w:id="792"/>
    <w:p>
      <w:pPr>
        <w:spacing w:after="0"/>
        <w:ind w:left="0"/>
        <w:jc w:val="both"/>
      </w:pPr>
      <w:r>
        <w:rPr>
          <w:rFonts w:ascii="Times New Roman"/>
          <w:b w:val="false"/>
          <w:i w:val="false"/>
          <w:color w:val="000000"/>
          <w:sz w:val="28"/>
        </w:rPr>
        <w:t>
      1-1. Почтамен жөнелту үшін кінә қою почтамен жөнелтілген күн немесе тасымалдаушының қолына берілген күн кінә қойылған күн болып есептеледі.</w:t>
      </w:r>
    </w:p>
    <w:bookmarkEnd w:id="792"/>
    <w:p>
      <w:pPr>
        <w:spacing w:after="0"/>
        <w:ind w:left="0"/>
        <w:jc w:val="both"/>
      </w:pPr>
      <w:r>
        <w:rPr>
          <w:rFonts w:ascii="Times New Roman"/>
          <w:b w:val="false"/>
          <w:i w:val="false"/>
          <w:color w:val="000000"/>
          <w:sz w:val="28"/>
        </w:rPr>
        <w:t>
      Егер кінә қоюды берудің соңғы күні жұмыс істемейтін күнге дәл келсе, кінә қоюды берудің соңғы күні одан кейінгі жұмыс күні болып есептеледі.</w:t>
      </w:r>
    </w:p>
    <w:bookmarkStart w:name="z645" w:id="793"/>
    <w:p>
      <w:pPr>
        <w:spacing w:after="0"/>
        <w:ind w:left="0"/>
        <w:jc w:val="both"/>
      </w:pPr>
      <w:r>
        <w:rPr>
          <w:rFonts w:ascii="Times New Roman"/>
          <w:b w:val="false"/>
          <w:i w:val="false"/>
          <w:color w:val="000000"/>
          <w:sz w:val="28"/>
        </w:rPr>
        <w:t>
      2. Тасымалдаушы, егер кiнә қою мерзiмi өтiп кетуiнiң себебiн дәлелдi деп таныса, қойылған кiнәнi белгiленген мерзiм өткеннен кейiн де қарауға құқығы бар.</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90-бапқа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3" w:id="794"/>
    <w:p>
      <w:pPr>
        <w:spacing w:after="0"/>
        <w:ind w:left="0"/>
        <w:jc w:val="left"/>
      </w:pPr>
      <w:r>
        <w:rPr>
          <w:rFonts w:ascii="Times New Roman"/>
          <w:b/>
          <w:i w:val="false"/>
          <w:color w:val="000000"/>
        </w:rPr>
        <w:t xml:space="preserve"> 91-бап. Кiнә қоюды қараудың тәртiбi мен мерзiмдерi </w:t>
      </w:r>
    </w:p>
    <w:bookmarkEnd w:id="794"/>
    <w:bookmarkStart w:name="z646" w:id="795"/>
    <w:p>
      <w:pPr>
        <w:spacing w:after="0"/>
        <w:ind w:left="0"/>
        <w:jc w:val="both"/>
      </w:pPr>
      <w:r>
        <w:rPr>
          <w:rFonts w:ascii="Times New Roman"/>
          <w:b w:val="false"/>
          <w:i w:val="false"/>
          <w:color w:val="000000"/>
          <w:sz w:val="28"/>
        </w:rPr>
        <w:t>
      1. Кiнә қою ол алынған күннен бастап бiр ай мерзiмде қаралуға тиiс.</w:t>
      </w:r>
    </w:p>
    <w:bookmarkEnd w:id="795"/>
    <w:p>
      <w:pPr>
        <w:spacing w:after="0"/>
        <w:ind w:left="0"/>
        <w:jc w:val="both"/>
      </w:pPr>
      <w:r>
        <w:rPr>
          <w:rFonts w:ascii="Times New Roman"/>
          <w:b w:val="false"/>
          <w:i w:val="false"/>
          <w:color w:val="000000"/>
          <w:sz w:val="28"/>
        </w:rPr>
        <w:t>
      Қараудың нәтижесі туралы тасымалдаушы өтініш берушіні жазбаша нысанда хабардар етеді.</w:t>
      </w:r>
    </w:p>
    <w:bookmarkStart w:name="z647" w:id="796"/>
    <w:p>
      <w:pPr>
        <w:spacing w:after="0"/>
        <w:ind w:left="0"/>
        <w:jc w:val="both"/>
      </w:pPr>
      <w:r>
        <w:rPr>
          <w:rFonts w:ascii="Times New Roman"/>
          <w:b w:val="false"/>
          <w:i w:val="false"/>
          <w:color w:val="000000"/>
          <w:sz w:val="28"/>
        </w:rPr>
        <w:t>
      2. Кiнә қоюға жауапта:</w:t>
      </w:r>
    </w:p>
    <w:bookmarkEnd w:id="796"/>
    <w:bookmarkStart w:name="z648" w:id="797"/>
    <w:p>
      <w:pPr>
        <w:spacing w:after="0"/>
        <w:ind w:left="0"/>
        <w:jc w:val="both"/>
      </w:pPr>
      <w:r>
        <w:rPr>
          <w:rFonts w:ascii="Times New Roman"/>
          <w:b w:val="false"/>
          <w:i w:val="false"/>
          <w:color w:val="000000"/>
          <w:sz w:val="28"/>
        </w:rPr>
        <w:t>
      1) жауап берілетін кінә қоюшы өтініш берушінің тегі, аты, әкесінің аты (бар болған кезде) немесе толық атауы, почталық деректемелері, жауап берілетін кінә қоюдың күні;</w:t>
      </w:r>
    </w:p>
    <w:bookmarkEnd w:id="797"/>
    <w:bookmarkStart w:name="z725" w:id="798"/>
    <w:p>
      <w:pPr>
        <w:spacing w:after="0"/>
        <w:ind w:left="0"/>
        <w:jc w:val="both"/>
      </w:pPr>
      <w:r>
        <w:rPr>
          <w:rFonts w:ascii="Times New Roman"/>
          <w:b w:val="false"/>
          <w:i w:val="false"/>
          <w:color w:val="000000"/>
          <w:sz w:val="28"/>
        </w:rPr>
        <w:t>
      2) кінә қою толық немесе ішінара танылған жағдайда, танылған сома және кінә қоюды қанағаттандыру тәсілі;</w:t>
      </w:r>
    </w:p>
    <w:bookmarkEnd w:id="798"/>
    <w:bookmarkStart w:name="z726" w:id="799"/>
    <w:p>
      <w:pPr>
        <w:spacing w:after="0"/>
        <w:ind w:left="0"/>
        <w:jc w:val="both"/>
      </w:pPr>
      <w:r>
        <w:rPr>
          <w:rFonts w:ascii="Times New Roman"/>
          <w:b w:val="false"/>
          <w:i w:val="false"/>
          <w:color w:val="000000"/>
          <w:sz w:val="28"/>
        </w:rPr>
        <w:t>
      3) кінә қою толық немесе iшiнара қабылданбаған жағдайда, кінә қоюдан бас тартуды негіздейтін, тиiстi нормативтiк құқықтық актiлер мен құжаттарға сiлтеме жасалып, бас тартудың дәлелдері;</w:t>
      </w:r>
    </w:p>
    <w:bookmarkEnd w:id="799"/>
    <w:bookmarkStart w:name="z727" w:id="800"/>
    <w:p>
      <w:pPr>
        <w:spacing w:after="0"/>
        <w:ind w:left="0"/>
        <w:jc w:val="both"/>
      </w:pPr>
      <w:r>
        <w:rPr>
          <w:rFonts w:ascii="Times New Roman"/>
          <w:b w:val="false"/>
          <w:i w:val="false"/>
          <w:color w:val="000000"/>
          <w:sz w:val="28"/>
        </w:rPr>
        <w:t>
      4) жауапқа қоса берілген құжаттар мен өзге де дәлелдемелердің тізбесі көрсетіледі.</w:t>
      </w:r>
    </w:p>
    <w:bookmarkEnd w:id="800"/>
    <w:bookmarkStart w:name="z728" w:id="801"/>
    <w:p>
      <w:pPr>
        <w:spacing w:after="0"/>
        <w:ind w:left="0"/>
        <w:jc w:val="both"/>
      </w:pPr>
      <w:r>
        <w:rPr>
          <w:rFonts w:ascii="Times New Roman"/>
          <w:b w:val="false"/>
          <w:i w:val="false"/>
          <w:color w:val="000000"/>
          <w:sz w:val="28"/>
        </w:rPr>
        <w:t>
      3. Кінә қою толық сомада қанағаттандырылған жағдайда өтініш беруші ұсынған құжаттарды тасымалдаушы қайтармайды.</w:t>
      </w:r>
    </w:p>
    <w:bookmarkEnd w:id="801"/>
    <w:p>
      <w:pPr>
        <w:spacing w:after="0"/>
        <w:ind w:left="0"/>
        <w:jc w:val="both"/>
      </w:pPr>
      <w:r>
        <w:rPr>
          <w:rFonts w:ascii="Times New Roman"/>
          <w:b w:val="false"/>
          <w:i w:val="false"/>
          <w:color w:val="000000"/>
          <w:sz w:val="28"/>
        </w:rPr>
        <w:t>
      Кiнә қою толығымен немесе iшiнара қабылданбаған жағдайда, өтініш берушіге кiнә қоюға қоса берілген құжаттар, сондай-ақ егер өтініш берушіде олар жоқ болса, бас тартуды негіздейтін құжаттар жіберілуге тиіс.</w:t>
      </w:r>
    </w:p>
    <w:bookmarkStart w:name="z729" w:id="802"/>
    <w:p>
      <w:pPr>
        <w:spacing w:after="0"/>
        <w:ind w:left="0"/>
        <w:jc w:val="both"/>
      </w:pPr>
      <w:r>
        <w:rPr>
          <w:rFonts w:ascii="Times New Roman"/>
          <w:b w:val="false"/>
          <w:i w:val="false"/>
          <w:color w:val="000000"/>
          <w:sz w:val="28"/>
        </w:rPr>
        <w:t>
      4. Егер өтініш беруші берген кінә қою осы Заңның талаптары бұзылып ресімделсе, онда осындай кінә қою қайтарудың себептері көрсетіліп, тасымалдаушыға келіп түскен күннен бастап күнтізбелік он күннен кешіктірілмей өтініш берушіге қайтарылады. Осындай кінә қоюды қайтару оны қанағаттандырудан бас тарту болып табылмайды.</w:t>
      </w:r>
    </w:p>
    <w:bookmarkEnd w:id="802"/>
    <w:bookmarkStart w:name="z730" w:id="803"/>
    <w:p>
      <w:pPr>
        <w:spacing w:after="0"/>
        <w:ind w:left="0"/>
        <w:jc w:val="both"/>
      </w:pPr>
      <w:r>
        <w:rPr>
          <w:rFonts w:ascii="Times New Roman"/>
          <w:b w:val="false"/>
          <w:i w:val="false"/>
          <w:color w:val="000000"/>
          <w:sz w:val="28"/>
        </w:rPr>
        <w:t>
      5. Жүк жоғалған және бүлінген жағдайда кінә қоюды қанағаттандыру кезінде өтелуі тиіс сома оның сатушының шотында көрсетілген немесе шартта көзделген бағасы, ал шот болмаған немесе шартта баға көрсетілмеген кезде – салыстырмалы мән-жайлар кезінде әдетте осыған ұқсас тауарлар үшін алынатын баға негізге алынып айқындалады.</w:t>
      </w:r>
    </w:p>
    <w:bookmarkEnd w:id="803"/>
    <w:p>
      <w:pPr>
        <w:spacing w:after="0"/>
        <w:ind w:left="0"/>
        <w:jc w:val="both"/>
      </w:pPr>
      <w:r>
        <w:rPr>
          <w:rFonts w:ascii="Times New Roman"/>
          <w:b w:val="false"/>
          <w:i w:val="false"/>
          <w:color w:val="000000"/>
          <w:sz w:val="28"/>
        </w:rPr>
        <w:t>
      Тасымалдаушы залалды өтеумен қатар, жоғалған, жетіспейтін, бүлінген немесе зақымдалған жүктің тасымалданғаны үшін өндіріп алынған тасымалдау төлемақысын, егер осы төлемақы жүктің құнына енгізілмеген болса, қайтарады.</w:t>
      </w:r>
    </w:p>
    <w:p>
      <w:pPr>
        <w:spacing w:after="0"/>
        <w:ind w:left="0"/>
        <w:jc w:val="both"/>
      </w:pPr>
      <w:r>
        <w:rPr>
          <w:rFonts w:ascii="Times New Roman"/>
          <w:b w:val="false"/>
          <w:i w:val="false"/>
          <w:color w:val="000000"/>
          <w:sz w:val="28"/>
        </w:rPr>
        <w:t>
      Егер жүк тасымалдауға оның құны жарияланып тапсырылса, онда ол жоғалған жағдайда, тасымалдаушы залалды – жарияланған құны мөлшерінде, ал ішінара жоғалған жағдайда – жүктің жоғалған бөлігіне барабар құнының мөлшерінде өтейді.</w:t>
      </w:r>
    </w:p>
    <w:bookmarkStart w:name="z731" w:id="804"/>
    <w:p>
      <w:pPr>
        <w:spacing w:after="0"/>
        <w:ind w:left="0"/>
        <w:jc w:val="both"/>
      </w:pPr>
      <w:r>
        <w:rPr>
          <w:rFonts w:ascii="Times New Roman"/>
          <w:b w:val="false"/>
          <w:i w:val="false"/>
          <w:color w:val="000000"/>
          <w:sz w:val="28"/>
        </w:rPr>
        <w:t>
      6. Егер кінә қоюды қарау кезінде жүктің мекенжайы ауыстырылса, не жүк жөнелтушінің немесе бастапқы жүк алушының өтініші бойынша басқа жүк алушыға берілсе, кінә қою оған жүк берілген жүк алушыны немесе оның өтініші бойынша жүктің мекенжайы ауыстырылған немесе жүк берілген тұлға көрсетіліп, қайтарылады.</w:t>
      </w:r>
    </w:p>
    <w:bookmarkEnd w:id="8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 жаңа редакцияда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04.07.2013 </w:t>
      </w:r>
      <w:r>
        <w:rPr>
          <w:rFonts w:ascii="Times New Roman"/>
          <w:b w:val="false"/>
          <w:i w:val="false"/>
          <w:color w:val="000000"/>
          <w:sz w:val="28"/>
        </w:rPr>
        <w:t>№ 132-V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4" w:id="805"/>
    <w:p>
      <w:pPr>
        <w:spacing w:after="0"/>
        <w:ind w:left="0"/>
        <w:jc w:val="left"/>
      </w:pPr>
      <w:r>
        <w:rPr>
          <w:rFonts w:ascii="Times New Roman"/>
          <w:b/>
          <w:i w:val="false"/>
          <w:color w:val="000000"/>
        </w:rPr>
        <w:t xml:space="preserve"> 92-бап. Актiлер </w:t>
      </w:r>
    </w:p>
    <w:bookmarkEnd w:id="805"/>
    <w:bookmarkStart w:name="z649" w:id="806"/>
    <w:p>
      <w:pPr>
        <w:spacing w:after="0"/>
        <w:ind w:left="0"/>
        <w:jc w:val="both"/>
      </w:pPr>
      <w:r>
        <w:rPr>
          <w:rFonts w:ascii="Times New Roman"/>
          <w:b w:val="false"/>
          <w:i w:val="false"/>
          <w:color w:val="000000"/>
          <w:sz w:val="28"/>
        </w:rPr>
        <w:t xml:space="preserve">
      1. Тасымалдарды жүзеге асырған кезде тасымалдаушының, жөнелтушiнiң (жүк жөнелтушiнiң), алушының (жүк алушының), экспедитордың немесе жолаушының мүлiктiк жауапкершiлiгi үшiн негiз болатын мән-жайлар коммерциялық актiлермен немесе жалпы нысандағы актiлермен куәландырылады. </w:t>
      </w:r>
    </w:p>
    <w:bookmarkEnd w:id="806"/>
    <w:p>
      <w:pPr>
        <w:spacing w:after="0"/>
        <w:ind w:left="0"/>
        <w:jc w:val="both"/>
      </w:pPr>
      <w:r>
        <w:rPr>
          <w:rFonts w:ascii="Times New Roman"/>
          <w:b w:val="false"/>
          <w:i w:val="false"/>
          <w:color w:val="000000"/>
          <w:sz w:val="28"/>
        </w:rPr>
        <w:t xml:space="preserve">
      Коммерциялық актiнiң және жалпы нысандағы актiнiң нысандары, сондай-ақ оларды жасау ережелерi тасымалдау ережелерiмен белгiленедi. </w:t>
      </w:r>
    </w:p>
    <w:bookmarkStart w:name="z650" w:id="807"/>
    <w:p>
      <w:pPr>
        <w:spacing w:after="0"/>
        <w:ind w:left="0"/>
        <w:jc w:val="both"/>
      </w:pPr>
      <w:r>
        <w:rPr>
          <w:rFonts w:ascii="Times New Roman"/>
          <w:b w:val="false"/>
          <w:i w:val="false"/>
          <w:color w:val="000000"/>
          <w:sz w:val="28"/>
        </w:rPr>
        <w:t xml:space="preserve">
      2. Тасымалдаушы багажды, жүктi, жүк-багажды берген кезде мына мән-жайларды: </w:t>
      </w:r>
    </w:p>
    <w:bookmarkEnd w:id="807"/>
    <w:bookmarkStart w:name="z651" w:id="808"/>
    <w:p>
      <w:pPr>
        <w:spacing w:after="0"/>
        <w:ind w:left="0"/>
        <w:jc w:val="both"/>
      </w:pPr>
      <w:r>
        <w:rPr>
          <w:rFonts w:ascii="Times New Roman"/>
          <w:b w:val="false"/>
          <w:i w:val="false"/>
          <w:color w:val="000000"/>
          <w:sz w:val="28"/>
        </w:rPr>
        <w:t xml:space="preserve">
      1) нақты атауының, сондай-ақ салмағы мен орын санының тасымалдау құжаттарында көрсетiлген деректерге сәйкес келмеуiн; </w:t>
      </w:r>
    </w:p>
    <w:bookmarkEnd w:id="808"/>
    <w:bookmarkStart w:name="z652" w:id="809"/>
    <w:p>
      <w:pPr>
        <w:spacing w:after="0"/>
        <w:ind w:left="0"/>
        <w:jc w:val="both"/>
      </w:pPr>
      <w:r>
        <w:rPr>
          <w:rFonts w:ascii="Times New Roman"/>
          <w:b w:val="false"/>
          <w:i w:val="false"/>
          <w:color w:val="000000"/>
          <w:sz w:val="28"/>
        </w:rPr>
        <w:t xml:space="preserve">
      2) бұзылуын (бүлiнуiн); </w:t>
      </w:r>
    </w:p>
    <w:bookmarkEnd w:id="809"/>
    <w:bookmarkStart w:name="z653" w:id="810"/>
    <w:p>
      <w:pPr>
        <w:spacing w:after="0"/>
        <w:ind w:left="0"/>
        <w:jc w:val="both"/>
      </w:pPr>
      <w:r>
        <w:rPr>
          <w:rFonts w:ascii="Times New Roman"/>
          <w:b w:val="false"/>
          <w:i w:val="false"/>
          <w:color w:val="000000"/>
          <w:sz w:val="28"/>
        </w:rPr>
        <w:t xml:space="preserve">
      3) тасымалдау құжаты жоқ багажды, жүктi не жүк-багажды немесе багажсыз, жүксiз не жүк-багажсыз тасымалдау құжатын тапқанын; </w:t>
      </w:r>
    </w:p>
    <w:bookmarkEnd w:id="810"/>
    <w:bookmarkStart w:name="z654" w:id="811"/>
    <w:p>
      <w:pPr>
        <w:spacing w:after="0"/>
        <w:ind w:left="0"/>
        <w:jc w:val="both"/>
      </w:pPr>
      <w:r>
        <w:rPr>
          <w:rFonts w:ascii="Times New Roman"/>
          <w:b w:val="false"/>
          <w:i w:val="false"/>
          <w:color w:val="000000"/>
          <w:sz w:val="28"/>
        </w:rPr>
        <w:t xml:space="preserve">
      4) тасымалдаушыға ұрланған багажды, жүктi немесе жүк-багажды қайтарғанын; </w:t>
      </w:r>
    </w:p>
    <w:bookmarkEnd w:id="811"/>
    <w:bookmarkStart w:name="z655" w:id="812"/>
    <w:p>
      <w:pPr>
        <w:spacing w:after="0"/>
        <w:ind w:left="0"/>
        <w:jc w:val="both"/>
      </w:pPr>
      <w:r>
        <w:rPr>
          <w:rFonts w:ascii="Times New Roman"/>
          <w:b w:val="false"/>
          <w:i w:val="false"/>
          <w:color w:val="000000"/>
          <w:sz w:val="28"/>
        </w:rPr>
        <w:t xml:space="preserve">
      5) жүк беру туралы құжаттарды ресiмдегеннен кейiн жиырма төрт сағат iшiнде тасымалдаушының түсiретiн (жүктен босататын) орынға жүктi бермегенiн куәландыру үшiн коммерциялық акт жасауға мiндеттi. Бұл жағдайда коммерциялық акт жүк алушының талабы бойынша ғана жасалады; </w:t>
      </w:r>
    </w:p>
    <w:bookmarkEnd w:id="812"/>
    <w:bookmarkStart w:name="z656" w:id="813"/>
    <w:p>
      <w:pPr>
        <w:spacing w:after="0"/>
        <w:ind w:left="0"/>
        <w:jc w:val="both"/>
      </w:pPr>
      <w:r>
        <w:rPr>
          <w:rFonts w:ascii="Times New Roman"/>
          <w:b w:val="false"/>
          <w:i w:val="false"/>
          <w:color w:val="000000"/>
          <w:sz w:val="28"/>
        </w:rPr>
        <w:t xml:space="preserve">
      6) багажды, жүктi немесе жүк-багажды өткiзуге бергенiн куәландыру үшiн коммерциялық акт жасауға мiндеттi. </w:t>
      </w:r>
    </w:p>
    <w:bookmarkEnd w:id="813"/>
    <w:p>
      <w:pPr>
        <w:spacing w:after="0"/>
        <w:ind w:left="0"/>
        <w:jc w:val="both"/>
      </w:pPr>
      <w:r>
        <w:rPr>
          <w:rFonts w:ascii="Times New Roman"/>
          <w:b w:val="false"/>
          <w:i w:val="false"/>
          <w:color w:val="000000"/>
          <w:sz w:val="28"/>
        </w:rPr>
        <w:t xml:space="preserve">
      Тасымалдаушы тасымалдау құжаттарына коммерциялық акт жасалғандығы туралы белгi соғуға мiндеттi. </w:t>
      </w:r>
    </w:p>
    <w:bookmarkStart w:name="z657" w:id="814"/>
    <w:p>
      <w:pPr>
        <w:spacing w:after="0"/>
        <w:ind w:left="0"/>
        <w:jc w:val="both"/>
      </w:pPr>
      <w:r>
        <w:rPr>
          <w:rFonts w:ascii="Times New Roman"/>
          <w:b w:val="false"/>
          <w:i w:val="false"/>
          <w:color w:val="000000"/>
          <w:sz w:val="28"/>
        </w:rPr>
        <w:t xml:space="preserve">
      3. Жалпы нысандағы актiлер осы баптың 2-тармағында көзделмеген мән-жайларды куәландыру үшiн жасалады. </w:t>
      </w:r>
    </w:p>
    <w:bookmarkEnd w:id="814"/>
    <w:bookmarkStart w:name="z658" w:id="815"/>
    <w:p>
      <w:pPr>
        <w:spacing w:after="0"/>
        <w:ind w:left="0"/>
        <w:jc w:val="both"/>
      </w:pPr>
      <w:r>
        <w:rPr>
          <w:rFonts w:ascii="Times New Roman"/>
          <w:b w:val="false"/>
          <w:i w:val="false"/>
          <w:color w:val="000000"/>
          <w:sz w:val="28"/>
        </w:rPr>
        <w:t xml:space="preserve">
      4. Актiнi жасауға қатысатын тараптардың оған қол қоюдан бас тартуға құқығы жоқ. Актiнiң мазмұнымен келiспеген жағдайда тараптардың онда өз пiкiрлерiн жазуға құқығы бар. </w:t>
      </w:r>
    </w:p>
    <w:bookmarkEnd w:id="815"/>
    <w:bookmarkStart w:name="z659" w:id="816"/>
    <w:p>
      <w:pPr>
        <w:spacing w:after="0"/>
        <w:ind w:left="0"/>
        <w:jc w:val="both"/>
      </w:pPr>
      <w:r>
        <w:rPr>
          <w:rFonts w:ascii="Times New Roman"/>
          <w:b w:val="false"/>
          <w:i w:val="false"/>
          <w:color w:val="000000"/>
          <w:sz w:val="28"/>
        </w:rPr>
        <w:t xml:space="preserve">
      5. Дұрыс емес ақпараты бар коммерциялық актiнi жасаған немесе оған қол қойған адамдар Қазақстан Республикасының заң актiлерiнде белгiленген жауаптылықта болады. </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Қазақстан Республикасының 2004.07.09. № 596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5" w:id="817"/>
    <w:p>
      <w:pPr>
        <w:spacing w:after="0"/>
        <w:ind w:left="0"/>
        <w:jc w:val="left"/>
      </w:pPr>
      <w:r>
        <w:rPr>
          <w:rFonts w:ascii="Times New Roman"/>
          <w:b/>
          <w:i w:val="false"/>
          <w:color w:val="000000"/>
        </w:rPr>
        <w:t xml:space="preserve"> 93-бап. Талап қою мерзiмi </w:t>
      </w:r>
    </w:p>
    <w:bookmarkEnd w:id="817"/>
    <w:bookmarkStart w:name="z660" w:id="818"/>
    <w:p>
      <w:pPr>
        <w:spacing w:after="0"/>
        <w:ind w:left="0"/>
        <w:jc w:val="both"/>
      </w:pPr>
      <w:r>
        <w:rPr>
          <w:rFonts w:ascii="Times New Roman"/>
          <w:b w:val="false"/>
          <w:i w:val="false"/>
          <w:color w:val="000000"/>
          <w:sz w:val="28"/>
        </w:rPr>
        <w:t xml:space="preserve">
      1. Тасымалдаушыға тасымалдаудан туындайтын талап қою ол кiнә қоюды қанағаттандырудан толық не iшiнара бас тартқан жағдайда немесе тасымалдаушыдан қойылған кiнәға оны қарау мерзімі өткен соң жауап алынбаған жағдайда жасалуы мүмкiн. </w:t>
      </w:r>
    </w:p>
    <w:bookmarkEnd w:id="818"/>
    <w:bookmarkStart w:name="z661" w:id="819"/>
    <w:p>
      <w:pPr>
        <w:spacing w:after="0"/>
        <w:ind w:left="0"/>
        <w:jc w:val="both"/>
      </w:pPr>
      <w:r>
        <w:rPr>
          <w:rFonts w:ascii="Times New Roman"/>
          <w:b w:val="false"/>
          <w:i w:val="false"/>
          <w:color w:val="000000"/>
          <w:sz w:val="28"/>
        </w:rPr>
        <w:t xml:space="preserve">
      2. Жүк, почта жөнелтiлiмдерiн тасымалдау шарты бойынша талап қою мерзiмi - бiр жыл, жолаушыны, багажды, жүк-багажды тасымалдау шарты бойынша - алты ай. </w:t>
      </w:r>
    </w:p>
    <w:bookmarkEnd w:id="819"/>
    <w:bookmarkStart w:name="z662" w:id="820"/>
    <w:p>
      <w:pPr>
        <w:spacing w:after="0"/>
        <w:ind w:left="0"/>
        <w:jc w:val="both"/>
      </w:pPr>
      <w:r>
        <w:rPr>
          <w:rFonts w:ascii="Times New Roman"/>
          <w:b w:val="false"/>
          <w:i w:val="false"/>
          <w:color w:val="000000"/>
          <w:sz w:val="28"/>
        </w:rPr>
        <w:t>
      3. Талап қою мерзiмi талап қоюға негiз болған оқиға орын алғаннан кейiнгi келесi күннен басталады.</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16" w:id="821"/>
    <w:p>
      <w:pPr>
        <w:spacing w:after="0"/>
        <w:ind w:left="0"/>
        <w:jc w:val="left"/>
      </w:pPr>
      <w:r>
        <w:rPr>
          <w:rFonts w:ascii="Times New Roman"/>
          <w:b/>
          <w:i w:val="false"/>
          <w:color w:val="000000"/>
        </w:rPr>
        <w:t xml:space="preserve"> 12-тарау. ҚОРЫТЫНДЫ ЖӘНЕ ӨТПЕЛI ЕРЕЖЕЛЕР</w:t>
      </w:r>
    </w:p>
    <w:bookmarkEnd w:id="821"/>
    <w:bookmarkStart w:name="z117" w:id="822"/>
    <w:p>
      <w:pPr>
        <w:spacing w:after="0"/>
        <w:ind w:left="0"/>
        <w:jc w:val="left"/>
      </w:pPr>
      <w:r>
        <w:rPr>
          <w:rFonts w:ascii="Times New Roman"/>
          <w:b/>
          <w:i w:val="false"/>
          <w:color w:val="000000"/>
        </w:rPr>
        <w:t xml:space="preserve"> 94-бап. Ақпарат, қызметтiк iс қағаздарын жүргiзу және байланыс </w:t>
      </w:r>
    </w:p>
    <w:bookmarkEnd w:id="822"/>
    <w:bookmarkStart w:name="z663" w:id="823"/>
    <w:p>
      <w:pPr>
        <w:spacing w:after="0"/>
        <w:ind w:left="0"/>
        <w:jc w:val="both"/>
      </w:pPr>
      <w:r>
        <w:rPr>
          <w:rFonts w:ascii="Times New Roman"/>
          <w:b w:val="false"/>
          <w:i w:val="false"/>
          <w:color w:val="000000"/>
          <w:sz w:val="28"/>
        </w:rPr>
        <w:t xml:space="preserve">
      1. Тасымалдаушы жолаушыларға, жөнелтушiлерге (жүк жөнелтушiлерге), алушыларға (жүк алушыларға) тасымалдау жөнiнде көрсетiлетiн қызметтер туралы қажеттi және дұрыс ақпарат беруге мiндеттi. </w:t>
      </w:r>
    </w:p>
    <w:bookmarkEnd w:id="823"/>
    <w:p>
      <w:pPr>
        <w:spacing w:after="0"/>
        <w:ind w:left="0"/>
        <w:jc w:val="both"/>
      </w:pPr>
      <w:r>
        <w:rPr>
          <w:rFonts w:ascii="Times New Roman"/>
          <w:b w:val="false"/>
          <w:i w:val="false"/>
          <w:color w:val="000000"/>
          <w:sz w:val="28"/>
        </w:rPr>
        <w:t>
      Темiржол станцияларында, вокзалдарда, пойыздарда және жолаушыларға, жөнелтушiлерге (жүк жөнелтушiлерге), алушыларға (жүк алушыларға) қызмет көрсетiлетiн басқа да орындарда ақпарат мемлекеттiк тілде және орыс тiлiнде, қажет болған кезде басқа тiлдерде де берiледi.</w:t>
      </w:r>
    </w:p>
    <w:p>
      <w:pPr>
        <w:spacing w:after="0"/>
        <w:ind w:left="0"/>
        <w:jc w:val="both"/>
      </w:pPr>
      <w:r>
        <w:rPr>
          <w:rFonts w:ascii="Times New Roman"/>
          <w:b w:val="false"/>
          <w:i w:val="false"/>
          <w:color w:val="000000"/>
          <w:sz w:val="28"/>
        </w:rPr>
        <w:t>
      Ақпарат мәтіні "Қазақстан Республикасындағы тіл туралы" Қазақстан Республикасы Заңының талаптарына сәйкес келуге тиіс.</w:t>
      </w:r>
    </w:p>
    <w:bookmarkStart w:name="z664" w:id="824"/>
    <w:p>
      <w:pPr>
        <w:spacing w:after="0"/>
        <w:ind w:left="0"/>
        <w:jc w:val="both"/>
      </w:pPr>
      <w:r>
        <w:rPr>
          <w:rFonts w:ascii="Times New Roman"/>
          <w:b w:val="false"/>
          <w:i w:val="false"/>
          <w:color w:val="000000"/>
          <w:sz w:val="28"/>
        </w:rPr>
        <w:t xml:space="preserve">
      2. Жолаушылар, багаж, жүк, жүк-багаж тасымалдау құнын өзгерту туралы мәлiметтер оларды енгiзуден кем дегенде он күн бұрын бұқаралық ақпарат құралдарында жарияланады. </w:t>
      </w:r>
    </w:p>
    <w:bookmarkEnd w:id="824"/>
    <w:bookmarkStart w:name="z665" w:id="825"/>
    <w:p>
      <w:pPr>
        <w:spacing w:after="0"/>
        <w:ind w:left="0"/>
        <w:jc w:val="both"/>
      </w:pPr>
      <w:r>
        <w:rPr>
          <w:rFonts w:ascii="Times New Roman"/>
          <w:b w:val="false"/>
          <w:i w:val="false"/>
          <w:color w:val="000000"/>
          <w:sz w:val="28"/>
        </w:rPr>
        <w:t>
      3. Теміржол көлігінде қызметтік іс жүргізу мен байланыс қазақ және орыс тілдерінде жүргізіледі.</w:t>
      </w:r>
    </w:p>
    <w:bookmarkEnd w:id="825"/>
    <w:p>
      <w:pPr>
        <w:spacing w:after="0"/>
        <w:ind w:left="0"/>
        <w:jc w:val="both"/>
      </w:pPr>
      <w:r>
        <w:rPr>
          <w:rFonts w:ascii="Times New Roman"/>
          <w:b w:val="false"/>
          <w:i w:val="false"/>
          <w:color w:val="000000"/>
          <w:sz w:val="28"/>
        </w:rPr>
        <w:t>
      Поездар қозғалысын жүзеге асыру кезінде уәкілетті орган бекіткен терминдер пайдаланылады.</w:t>
      </w:r>
    </w:p>
    <w:bookmarkStart w:name="z666" w:id="826"/>
    <w:p>
      <w:pPr>
        <w:spacing w:after="0"/>
        <w:ind w:left="0"/>
        <w:jc w:val="both"/>
      </w:pPr>
      <w:r>
        <w:rPr>
          <w:rFonts w:ascii="Times New Roman"/>
          <w:b w:val="false"/>
          <w:i w:val="false"/>
          <w:color w:val="000000"/>
          <w:sz w:val="28"/>
        </w:rPr>
        <w:t>
      4. Темiржол көлiгiндегi тасымалдау құжаттары және халықаралық хабарлар Қазақстан Республикасының халықаралық шарттарының нормаларымен белгiленген тiлдерде жүзеге асырылады.</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өзгерту енгізілді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32" w:id="827"/>
    <w:p>
      <w:pPr>
        <w:spacing w:after="0"/>
        <w:ind w:left="0"/>
        <w:jc w:val="left"/>
      </w:pPr>
      <w:r>
        <w:rPr>
          <w:rFonts w:ascii="Times New Roman"/>
          <w:b/>
          <w:i w:val="false"/>
          <w:color w:val="000000"/>
        </w:rPr>
        <w:t xml:space="preserve"> 94-1-бап. Есепке алу және есептілік</w:t>
      </w:r>
    </w:p>
    <w:bookmarkEnd w:id="827"/>
    <w:p>
      <w:pPr>
        <w:spacing w:after="0"/>
        <w:ind w:left="0"/>
        <w:jc w:val="both"/>
      </w:pPr>
      <w:r>
        <w:rPr>
          <w:rFonts w:ascii="Times New Roman"/>
          <w:b w:val="false"/>
          <w:i w:val="false"/>
          <w:color w:val="000000"/>
          <w:sz w:val="28"/>
        </w:rPr>
        <w:t>
      Локомотивтiк тартқыштың, вагондардың, контейнерлердің операторлары және тасымалдаушылар жолаушыларды, багажды, жүк-багажды, жүктерді тасымалдау және тасымалдау кезінде жылжымалы құрамды пайдалану туралы уәкілетті орган белгілеген есепке алу және есептілікті ұсыну тәртібін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94-1-баппен толықтырылды - ҚР 2010.12.28 </w:t>
      </w:r>
      <w:r>
        <w:rPr>
          <w:rFonts w:ascii="Times New Roman"/>
          <w:b w:val="false"/>
          <w:i w:val="false"/>
          <w:color w:val="000000"/>
          <w:sz w:val="28"/>
        </w:rPr>
        <w:t>№ 369-IV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8" w:id="828"/>
    <w:p>
      <w:pPr>
        <w:spacing w:after="0"/>
        <w:ind w:left="0"/>
        <w:jc w:val="left"/>
      </w:pPr>
      <w:r>
        <w:rPr>
          <w:rFonts w:ascii="Times New Roman"/>
          <w:b/>
          <w:i w:val="false"/>
          <w:color w:val="000000"/>
        </w:rPr>
        <w:t xml:space="preserve"> 95-бап. Темiржол көлiгiндегi есепке алу-есеп беру уақыты </w:t>
      </w:r>
    </w:p>
    <w:bookmarkEnd w:id="828"/>
    <w:bookmarkStart w:name="z667" w:id="829"/>
    <w:p>
      <w:pPr>
        <w:spacing w:after="0"/>
        <w:ind w:left="0"/>
        <w:jc w:val="both"/>
      </w:pPr>
      <w:r>
        <w:rPr>
          <w:rFonts w:ascii="Times New Roman"/>
          <w:b w:val="false"/>
          <w:i w:val="false"/>
          <w:color w:val="000000"/>
          <w:sz w:val="28"/>
        </w:rPr>
        <w:t xml:space="preserve">
      1. Темiржол көлiгiнде уәкiлеттi орган белгiлейтiн бiрыңғай есепке алу-есеп беру уақыты қолданылады. </w:t>
      </w:r>
    </w:p>
    <w:bookmarkEnd w:id="829"/>
    <w:bookmarkStart w:name="z668" w:id="830"/>
    <w:p>
      <w:pPr>
        <w:spacing w:after="0"/>
        <w:ind w:left="0"/>
        <w:jc w:val="both"/>
      </w:pPr>
      <w:r>
        <w:rPr>
          <w:rFonts w:ascii="Times New Roman"/>
          <w:b w:val="false"/>
          <w:i w:val="false"/>
          <w:color w:val="000000"/>
          <w:sz w:val="28"/>
        </w:rPr>
        <w:t xml:space="preserve">
      2. Халықаралық қатынаста есепке алу-есеп беру уақыты Қазақстан Республикасының халықаралық шарттарымен белгiленедi. </w:t>
      </w:r>
    </w:p>
    <w:bookmarkEnd w:id="830"/>
    <w:bookmarkStart w:name="z119" w:id="831"/>
    <w:p>
      <w:pPr>
        <w:spacing w:after="0"/>
        <w:ind w:left="0"/>
        <w:jc w:val="left"/>
      </w:pPr>
      <w:r>
        <w:rPr>
          <w:rFonts w:ascii="Times New Roman"/>
          <w:b/>
          <w:i w:val="false"/>
          <w:color w:val="000000"/>
        </w:rPr>
        <w:t xml:space="preserve"> 96-бап. Осы Заңды қолдану тәртiбi </w:t>
      </w:r>
    </w:p>
    <w:bookmarkEnd w:id="831"/>
    <w:p>
      <w:pPr>
        <w:spacing w:after="0"/>
        <w:ind w:left="0"/>
        <w:jc w:val="both"/>
      </w:pPr>
      <w:r>
        <w:rPr>
          <w:rFonts w:ascii="Times New Roman"/>
          <w:b w:val="false"/>
          <w:i w:val="false"/>
          <w:color w:val="000000"/>
          <w:sz w:val="28"/>
        </w:rPr>
        <w:t xml:space="preserve">
      Осы Заң оны қолданысқа енгiзгеннен кейiн туындаған құқықтық қатынастарға қолданылады. Осы Заңды қолданысқа енгiзгенге дейiн туындаған құқықтық қатынастар бойынша Заң өзi қолданысқа енгiзiлгеннен кейiн туындайтын құқықтар мен мiндеттемелерге қолданылады. </w:t>
      </w:r>
    </w:p>
    <w:bookmarkStart w:name="z120" w:id="832"/>
    <w:p>
      <w:pPr>
        <w:spacing w:after="0"/>
        <w:ind w:left="0"/>
        <w:jc w:val="left"/>
      </w:pPr>
      <w:r>
        <w:rPr>
          <w:rFonts w:ascii="Times New Roman"/>
          <w:b/>
          <w:i w:val="false"/>
          <w:color w:val="000000"/>
        </w:rPr>
        <w:t xml:space="preserve"> 97-бап. Осы Заңды қолданысқа енгiзуге байланысты заңдарды қолдану </w:t>
      </w:r>
    </w:p>
    <w:bookmarkEnd w:id="832"/>
    <w:p>
      <w:pPr>
        <w:spacing w:after="0"/>
        <w:ind w:left="0"/>
        <w:jc w:val="both"/>
      </w:pPr>
      <w:r>
        <w:rPr>
          <w:rFonts w:ascii="Times New Roman"/>
          <w:b w:val="false"/>
          <w:i w:val="false"/>
          <w:color w:val="000000"/>
          <w:sz w:val="28"/>
        </w:rPr>
        <w:t xml:space="preserve">
      Осы Заң қолданысқа енгiзiлгенге дейiн қабылданған темiржол көлiгi саласындағы қатынастарды реттейтiн нормативтiк құқықтық актiлер осы Заңға қайшы келмейтiн бөлiгiнде қолданылады.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