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f7d1" w14:textId="73af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туралы" Қазақстан Республикасының Заңына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14 желтоқсан N 269-ІІ</w:t>
      </w:r>
    </w:p>
    <w:p>
      <w:pPr>
        <w:spacing w:after="0"/>
        <w:ind w:left="0"/>
        <w:jc w:val="left"/>
      </w:pPr>
      <w:r>
        <w:rPr>
          <w:rFonts w:ascii="Times New Roman"/>
          <w:b w:val="false"/>
          <w:i w:val="false"/>
          <w:color w:val="000000"/>
          <w:sz w:val="28"/>
        </w:rPr>
        <w:t>
</w:t>
      </w:r>
      <w:r>
        <w:rPr>
          <w:rFonts w:ascii="Times New Roman"/>
          <w:b w:val="false"/>
          <w:i w:val="false"/>
          <w:color w:val="000000"/>
          <w:sz w:val="28"/>
        </w:rPr>
        <w:t>
          "Асыл тұқымды мал шаруашылығы туралы" 1998 жылғы 9 шiлдедегi  
</w:t>
      </w:r>
      <w:r>
        <w:rPr>
          <w:rFonts w:ascii="Times New Roman"/>
          <w:b w:val="false"/>
          <w:i w:val="false"/>
          <w:color w:val="000000"/>
          <w:sz w:val="28"/>
        </w:rPr>
        <w:t xml:space="preserve"> Z980278_ </w:t>
      </w:r>
      <w:r>
        <w:rPr>
          <w:rFonts w:ascii="Times New Roman"/>
          <w:b w:val="false"/>
          <w:i w:val="false"/>
          <w:color w:val="000000"/>
          <w:sz w:val="28"/>
        </w:rPr>
        <w:t>
Қазақстан Республикасының Заңына (Қазақстан Республикасы Парламентiнің 
Жаршысы, 1998 ж., N 16, 220-құжат) мынадай өзгерiстер мен толықтырулар 
енгiзiлсiн:
</w:t>
      </w:r>
      <w:r>
        <w:br/>
      </w:r>
      <w:r>
        <w:rPr>
          <w:rFonts w:ascii="Times New Roman"/>
          <w:b w:val="false"/>
          <w:i w:val="false"/>
          <w:color w:val="000000"/>
          <w:sz w:val="28"/>
        </w:rPr>
        <w:t>
          1. Кiрiспе мынадай редакцияда жазылсын:
</w:t>
      </w:r>
      <w:r>
        <w:br/>
      </w:r>
      <w:r>
        <w:rPr>
          <w:rFonts w:ascii="Times New Roman"/>
          <w:b w:val="false"/>
          <w:i w:val="false"/>
          <w:color w:val="000000"/>
          <w:sz w:val="28"/>
        </w:rPr>
        <w:t>
          "Осы Заң асыл тұқымды мал шаруашылығы саласында қызметтi жүзеге 
асырудың құқықтық, ұйымдық және экономикалық негiздерiн белгiлейдi, асыл 
тұқымды малдың тектiк қорын сақтауға және көбейтуге, сондай-ақ оны өз 
төлiнен өсiруге және өнiмдiк сапасын жақсартуға бағытталған, асыл тұқымды 
мал шаруашылығы саласымен айналысатын мемлекеттiк органдардың, жеке және 
заңды тұлғалардың қызметiн реттейдi.".
</w:t>
      </w:r>
      <w:r>
        <w:br/>
      </w:r>
      <w:r>
        <w:rPr>
          <w:rFonts w:ascii="Times New Roman"/>
          <w:b w:val="false"/>
          <w:i w:val="false"/>
          <w:color w:val="000000"/>
          <w:sz w:val="28"/>
        </w:rPr>
        <w:t>
          2. 1-бап мынадай редакцияда жазылсын:
</w:t>
      </w:r>
      <w:r>
        <w:br/>
      </w:r>
      <w:r>
        <w:rPr>
          <w:rFonts w:ascii="Times New Roman"/>
          <w:b w:val="false"/>
          <w:i w:val="false"/>
          <w:color w:val="000000"/>
          <w:sz w:val="28"/>
        </w:rPr>
        <w:t>
          "1-бап. Осы Заңда пайдаланылатын негiзгi ұғымдар
</w:t>
      </w:r>
      <w:r>
        <w:br/>
      </w: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аккредитациялау - белгiленген бiлiктiлiк талаптарына сәйкес 
келетiн заңды тұлғалардың асыл тұқымды өнiмнiң (материалдың) асыл тұқымдық 
құндылығын анықтау бойынша қызмет көрсету жөнiндегi жұмысты жүзеге асыруға 
құқылы болуын стандарттау, метрология және сертификаттау жөнiндегi 
уәкiлеттi мемлекеттiк органның ресми тануы;
</w:t>
      </w:r>
      <w:r>
        <w:br/>
      </w:r>
      <w:r>
        <w:rPr>
          <w:rFonts w:ascii="Times New Roman"/>
          <w:b w:val="false"/>
          <w:i w:val="false"/>
          <w:color w:val="000000"/>
          <w:sz w:val="28"/>
        </w:rPr>
        <w:t>
          2) аттестат - асыл тұқымды мал шаруашылығы саласындағы уәкiлеттi 
мемлекеттiк орган беретiн, асыл тұқымды мал шаруашылығы саласындағы 
субъектiлердiң қызметiн мемлекеттiң тануын куәландыратын құжат;
</w:t>
      </w:r>
      <w:r>
        <w:br/>
      </w:r>
      <w:r>
        <w:rPr>
          <w:rFonts w:ascii="Times New Roman"/>
          <w:b w:val="false"/>
          <w:i w:val="false"/>
          <w:color w:val="000000"/>
          <w:sz w:val="28"/>
        </w:rPr>
        <w:t>
          3) аттестаттау - асыл тұқымды өнiмнің (материалдың) асыл тұқымдық 
құндылығын анықтау жөнiнде қызмет көрсететiн жеке және заңды тұлғаларды 
қоспағанда, асыл тұқымды мал шаруашылығы саласындағы уәкiлеттi мемлекеттiк 
орган асыл тұқымды мал шаруашылығы саласындағы субъектiлерге мезгiл-мезгiл 
жүргiзетiн комиссиялық бағалау;
</w:t>
      </w:r>
      <w:r>
        <w:br/>
      </w:r>
      <w:r>
        <w:rPr>
          <w:rFonts w:ascii="Times New Roman"/>
          <w:b w:val="false"/>
          <w:i w:val="false"/>
          <w:color w:val="000000"/>
          <w:sz w:val="28"/>
        </w:rPr>
        <w:t>
          4) бағалау - малдың асыл тұқымдық құндылығының деңгейiн тиiстi сынып 
бере отырып, оларды белгiлер кешенi (тұқымдылығы, өнiмдiк сапасы, сыртқы 
тұрпаттық-бiтiмдiк ерекшелiктерi) бойынша бағалау арқылы анықтау;
</w:t>
      </w:r>
      <w:r>
        <w:br/>
      </w:r>
      <w:r>
        <w:rPr>
          <w:rFonts w:ascii="Times New Roman"/>
          <w:b w:val="false"/>
          <w:i w:val="false"/>
          <w:color w:val="000000"/>
          <w:sz w:val="28"/>
        </w:rPr>
        <w:t>
          5) асыл тұқымды малдың мемлекеттiк кiтабы - Қазақстан Республикасында 
бар, шығу тегi, өнiмдiлiгi мен асыл тұқымдық сапасы жағынан неғұрлым құнды 
белгiлi бiр тұқымға жататын мал туралы деректер жиынтығы;
</w:t>
      </w:r>
      <w:r>
        <w:br/>
      </w:r>
      <w:r>
        <w:rPr>
          <w:rFonts w:ascii="Times New Roman"/>
          <w:b w:val="false"/>
          <w:i w:val="false"/>
          <w:color w:val="000000"/>
          <w:sz w:val="28"/>
        </w:rPr>
        <w:t>
          6) асыл тұқымды малдың мемлекеттiк тiркелiмi - асыл тұқымды малдың 
және асыл тұқымды мал табындарының сан және тұқым құрамы туралы деректер 
жиынтығы;
</w:t>
      </w:r>
      <w:r>
        <w:br/>
      </w:r>
      <w:r>
        <w:rPr>
          <w:rFonts w:ascii="Times New Roman"/>
          <w:b w:val="false"/>
          <w:i w:val="false"/>
          <w:color w:val="000000"/>
          <w:sz w:val="28"/>
        </w:rPr>
        <w:t>
          7) асыл тұқымды өнiм (материал) сату жөнiндегi дистрибьютерлiк 
орталық (бұдан әрi - дистрибьютерлiк орталық) - асыл тұқымды мал 
шаруашылығы саласындағы уәкiлеттi мемлекеттiк орган аттестаттаған, 
асылдандырушылар деп танылған асыл тұқымды малдың ұрығы мен эмбриондарын 
сатып алуға, сақтауға және сатуға маманданған заңды тұлға;
</w:t>
      </w:r>
      <w:r>
        <w:br/>
      </w:r>
      <w:r>
        <w:rPr>
          <w:rFonts w:ascii="Times New Roman"/>
          <w:b w:val="false"/>
          <w:i w:val="false"/>
          <w:color w:val="000000"/>
          <w:sz w:val="28"/>
        </w:rPr>
        <w:t>
          8) мал - адам өсiретiн, ауыл шаруашылық өндiрiсiне тiкелей қатысы бар 
ауыл шаруашылығы малы мен құсының барлық түрi;
</w:t>
      </w:r>
      <w:r>
        <w:br/>
      </w:r>
      <w:r>
        <w:rPr>
          <w:rFonts w:ascii="Times New Roman"/>
          <w:b w:val="false"/>
          <w:i w:val="false"/>
          <w:color w:val="000000"/>
          <w:sz w:val="28"/>
        </w:rPr>
        <w:t>
          9) зауыттық тип - тұқымның бiр бөлiгi болып табылатын, сол тұқымға 
ортақ қасиеттермен қатар өнiмділiгi, тұрқы мен бiтiмiнiң сипаты жөнiнен 
өзiнiң кейбiр айрықша ерекшелiктерi бар, өсiрiлетiн аймақтың жағдайына 
жақсы бейiмделген, ауруға төзiмдi ауыл шаруашылық малының тобы;
</w:t>
      </w:r>
      <w:r>
        <w:br/>
      </w:r>
      <w:r>
        <w:rPr>
          <w:rFonts w:ascii="Times New Roman"/>
          <w:b w:val="false"/>
          <w:i w:val="false"/>
          <w:color w:val="000000"/>
          <w:sz w:val="28"/>
        </w:rPr>
        <w:t>
          10) кросс - малдың бiр тұқымдық желiсiн басқа бiр тұқымдық желiсiмен 
шағылыстырудан тарайтын мал тобы;
</w:t>
      </w:r>
      <w:r>
        <w:br/>
      </w:r>
      <w:r>
        <w:rPr>
          <w:rFonts w:ascii="Times New Roman"/>
          <w:b w:val="false"/>
          <w:i w:val="false"/>
          <w:color w:val="000000"/>
          <w:sz w:val="28"/>
        </w:rPr>
        <w:t>
          11) тұқымдық желi - бiр немесе бiрнеше үздiк тұқымдық малдан тарайтын 
ауыл шаруашылық малының бiр тұқым iшiндегi немесе тұқымаралық тобы;
</w:t>
      </w:r>
      <w:r>
        <w:br/>
      </w:r>
      <w:r>
        <w:rPr>
          <w:rFonts w:ascii="Times New Roman"/>
          <w:b w:val="false"/>
          <w:i w:val="false"/>
          <w:color w:val="000000"/>
          <w:sz w:val="28"/>
        </w:rPr>
        <w:t>
          12) ен салу (таңбалау) - тиiстi малды дәл сәйкестендiруге мүмкiндiк 
беретiн нөмiр салу (татуировка жасау, таңба басу, сырға тағу) арқылы асыл 
тұқымды малды белгiлеу;
</w:t>
      </w:r>
      <w:r>
        <w:br/>
      </w:r>
      <w:r>
        <w:rPr>
          <w:rFonts w:ascii="Times New Roman"/>
          <w:b w:val="false"/>
          <w:i w:val="false"/>
          <w:color w:val="000000"/>
          <w:sz w:val="28"/>
        </w:rPr>
        <w:t>
          13) асыл тұқымды өнiм (материал) - асыл тұқымды мал, оның ұрығы, 
эмбриондары;
</w:t>
      </w:r>
      <w:r>
        <w:br/>
      </w:r>
      <w:r>
        <w:rPr>
          <w:rFonts w:ascii="Times New Roman"/>
          <w:b w:val="false"/>
          <w:i w:val="false"/>
          <w:color w:val="000000"/>
          <w:sz w:val="28"/>
        </w:rPr>
        <w:t>
          14) асыл тұқымдық құндылық - асыл тұқымды малдың тектiк әлеуетiнiң 
төлдiң шаруашылыққа пайдалы белгiлерiне ықпал ететiн деңгейi;
</w:t>
      </w:r>
      <w:r>
        <w:br/>
      </w:r>
      <w:r>
        <w:rPr>
          <w:rFonts w:ascii="Times New Roman"/>
          <w:b w:val="false"/>
          <w:i w:val="false"/>
          <w:color w:val="000000"/>
          <w:sz w:val="28"/>
        </w:rPr>
        <w:t>
          15) асыл тұқымды мал шаруашылығы - мал шаруашылығының малды 
асылдандыру жұмысының жүйесiмен қамтылған, тектiк әлеуетi жоғары малды өз 
төлiнен өсiруге, оларды сақтауға және өсiруге бағытталған саласы;
</w:t>
      </w:r>
      <w:r>
        <w:br/>
      </w:r>
      <w:r>
        <w:rPr>
          <w:rFonts w:ascii="Times New Roman"/>
          <w:b w:val="false"/>
          <w:i w:val="false"/>
          <w:color w:val="000000"/>
          <w:sz w:val="28"/>
        </w:rPr>
        <w:t>
          16) асыл тұқымды мал - өнiмдiлiк типiне, бағыты мен деңгейiне, тұқым 
стандартына сай келетiн, құжатпен расталған шығу тегi бар таза тұқымды, 
тұқымы жақсы, өнiмдiлігі жоғары мал;
</w:t>
      </w:r>
      <w:r>
        <w:br/>
      </w:r>
      <w:r>
        <w:rPr>
          <w:rFonts w:ascii="Times New Roman"/>
          <w:b w:val="false"/>
          <w:i w:val="false"/>
          <w:color w:val="000000"/>
          <w:sz w:val="28"/>
        </w:rPr>
        <w:t>
          17) малды асылдандырушы шаруашылық - асыл тұқымды мал шаруашылығы 
саласындағы уәкiлеттi мемлекеттiк орган аттестаттаған, белгiлi бiр түр мен 
тұқымға жататын асыл тұқымды малды өсiру мен сатуды жүзеге асыратын 
шаруашылық жүргiзушi субъект;
</w:t>
      </w:r>
      <w:r>
        <w:br/>
      </w:r>
      <w:r>
        <w:rPr>
          <w:rFonts w:ascii="Times New Roman"/>
          <w:b w:val="false"/>
          <w:i w:val="false"/>
          <w:color w:val="000000"/>
          <w:sz w:val="28"/>
        </w:rPr>
        <w:t>
          18) асыл тұқымды мал зауыты - асыл тұқымды мал шаруашылығы 
саласындағы уәкiлеттi мемлекеттiк орган аттестаттаған, белгiлi бiр тұқымға 
жататын сапасы анықтаудан өткен зауыттық, бiр тұқым iшiндегi, аймақтық 
типке, зауыттық тұқымдық желiге, кроссқа, тұқым тобына жататын құндылығы 
жоғары малды өсiрумен, жетiлдiрумен және сатумен айналысатын шаруашылық 
жүргiзушi субъект;
</w:t>
      </w:r>
      <w:r>
        <w:br/>
      </w:r>
      <w:r>
        <w:rPr>
          <w:rFonts w:ascii="Times New Roman"/>
          <w:b w:val="false"/>
          <w:i w:val="false"/>
          <w:color w:val="000000"/>
          <w:sz w:val="28"/>
        </w:rPr>
        <w:t>
          19) малды асылдандырушы орталық - асыл тұқымды мал шаруашылығы 
саласындағы уәкiлеттi мемлекеттiк орган аттестаттаған, асыл тұқымды 
тұқымдық мал ұстайтын, олардың ұрығын алумен, жинақтаумен, сақтаумен, 
сондай-ақ асылдандырушылар деп танылған тұқымдық малдың ұрығын сатумен 
айналысатын заңды тұлға;
</w:t>
      </w:r>
      <w:r>
        <w:br/>
      </w:r>
      <w:r>
        <w:rPr>
          <w:rFonts w:ascii="Times New Roman"/>
          <w:b w:val="false"/>
          <w:i w:val="false"/>
          <w:color w:val="000000"/>
          <w:sz w:val="28"/>
        </w:rPr>
        <w:t>
          20) тұқым - адамның шығармашылық қызметiнiң ықпалымен белгiлi бiр 
шаруашылық және табиғи жағдайда қалыптасқан, "өз iшiнде" өсiру үшiн саны 
жеткiлiктi және iрiктеп алып, iрiктеп бөлiп, тектiк типiне сәйкес келетiн 
технологиялық жағдай жасап, қолдау көрсетiлетiн шаруашылық және асыл 
тұқымдық құндылығы, сондай-ақ оны бiр түрге жататын басқа тұқымдардан 
ерекшелендiретiн морфологиялық, физиологиялық және шаруашылыққа пайдалы 
қасиеттерiнiң белгiлi бiр өзгешелiгi бар шығу тегi ортақ бiр түрiне 
жататын ауыл шаруашылық малының тобы;
</w:t>
      </w:r>
      <w:r>
        <w:br/>
      </w:r>
      <w:r>
        <w:rPr>
          <w:rFonts w:ascii="Times New Roman"/>
          <w:b w:val="false"/>
          <w:i w:val="false"/>
          <w:color w:val="000000"/>
          <w:sz w:val="28"/>
        </w:rPr>
        <w:t>
          21) шектеулi тектiк қоры бар тұқым - сирек кездесетiн және дүние 
жүзінде өзiне ұқсасы жоқ, селекциялық мақсаттарда пайдалану үшiн қажет 
және құрып кету қаупi төнген отандық тұқымға жататын мал тобы;
</w:t>
      </w:r>
      <w:r>
        <w:br/>
      </w:r>
      <w:r>
        <w:rPr>
          <w:rFonts w:ascii="Times New Roman"/>
          <w:b w:val="false"/>
          <w:i w:val="false"/>
          <w:color w:val="000000"/>
          <w:sz w:val="28"/>
        </w:rPr>
        <w:t>
          22) малдың ата-тегi - бiрнеше буын төлдiң ата-енесi және арғы тегi 
туралы мәлiметтер келтiрiлген, асыл тұқымды малдың шығу тегi;
</w:t>
      </w:r>
      <w:r>
        <w:br/>
      </w:r>
      <w:r>
        <w:rPr>
          <w:rFonts w:ascii="Times New Roman"/>
          <w:b w:val="false"/>
          <w:i w:val="false"/>
          <w:color w:val="000000"/>
          <w:sz w:val="28"/>
        </w:rPr>
        <w:t>
          23) қолдан шағылыстыру - жеке-жеке iрiктелiп алынған малды маманның 
бақылауымен шағылыстыру;
</w:t>
      </w:r>
      <w:r>
        <w:br/>
      </w:r>
      <w:r>
        <w:rPr>
          <w:rFonts w:ascii="Times New Roman"/>
          <w:b w:val="false"/>
          <w:i w:val="false"/>
          <w:color w:val="000000"/>
          <w:sz w:val="28"/>
        </w:rPr>
        <w:t>
          24) сәйкестiк сертификаты (асыл тұқымдық куәлiк) - аккредитацияланған 
органдар беретiн, асыл тұқымды малдың шығу тегiн, өнiмдiлiгiн және өзге де 
сапасын, сондай-ақ ата-енесiнің шығу тегiн және ұрықтың немесе эмбрионның 
сапасын растайтын құжат;
</w:t>
      </w:r>
      <w:r>
        <w:br/>
      </w:r>
      <w:r>
        <w:rPr>
          <w:rFonts w:ascii="Times New Roman"/>
          <w:b w:val="false"/>
          <w:i w:val="false"/>
          <w:color w:val="000000"/>
          <w:sz w:val="28"/>
        </w:rPr>
        <w:t>
          25) тұқым тобы - тұқымдағы үздiк аналық малдан тарайтын буындағы 
ұрғашы малдан тұратын өнiмдiлiгi жоғары асыл тұқымды мал тобы;
</w:t>
      </w:r>
      <w:r>
        <w:br/>
      </w:r>
      <w:r>
        <w:rPr>
          <w:rFonts w:ascii="Times New Roman"/>
          <w:b w:val="false"/>
          <w:i w:val="false"/>
          <w:color w:val="000000"/>
          <w:sz w:val="28"/>
        </w:rPr>
        <w:t>
          26) тұқым стандарты - малды бағалаған кезде өнiмдiлiгi, тұрқының типi 
мен шығу тегi жөнiнен тұқымға қойылатын, асыл тұқымды мал шаруашылығы 
саласындағы уәкiлеттi мемлекеттiк орган бекiткен нормативтiк құжаттарда 
белгiленген ең төмен талаптар;
</w:t>
      </w:r>
      <w:r>
        <w:br/>
      </w:r>
      <w:r>
        <w:rPr>
          <w:rFonts w:ascii="Times New Roman"/>
          <w:b w:val="false"/>
          <w:i w:val="false"/>
          <w:color w:val="000000"/>
          <w:sz w:val="28"/>
        </w:rPr>
        <w:t>
          27) эмбриондарды телу (алмастырып салу) - құндылығы жоғары малдан төл 
басын көбiрек алудың биотехнологиялық тәсiлi;
</w:t>
      </w:r>
      <w:r>
        <w:br/>
      </w:r>
      <w:r>
        <w:rPr>
          <w:rFonts w:ascii="Times New Roman"/>
          <w:b w:val="false"/>
          <w:i w:val="false"/>
          <w:color w:val="000000"/>
          <w:sz w:val="28"/>
        </w:rPr>
        <w:t>
          28) асыл тұқымды мал шаруашылығы саласындағы уәкiлеттi мемлекеттiк 
орган - асыл тұқымды мал шаруашылығы саласындағы мемлекеттiк саясатты 
берiлген өкiлеттiк шегiнде iске асыратын орталық атқарушы орган;
</w:t>
      </w:r>
      <w:r>
        <w:br/>
      </w:r>
      <w:r>
        <w:rPr>
          <w:rFonts w:ascii="Times New Roman"/>
          <w:b w:val="false"/>
          <w:i w:val="false"/>
          <w:color w:val="000000"/>
          <w:sz w:val="28"/>
        </w:rPr>
        <w:t>
          29) малды өз төлiнен өсiру жөнiнде қызмет көрсететiн жеке және 
(немесе) заңды тұлғалар - асыл тұқымды мал шаруашылығы саласындағы 
уәкiлеттi мемлекеттiк орган аттестаттаған, малды өз төлiнен өсiру жөнiнде 
қызмет көрсететiн жеке және (немесе) заңды тұлғалар;
</w:t>
      </w:r>
      <w:r>
        <w:br/>
      </w:r>
      <w:r>
        <w:rPr>
          <w:rFonts w:ascii="Times New Roman"/>
          <w:b w:val="false"/>
          <w:i w:val="false"/>
          <w:color w:val="000000"/>
          <w:sz w:val="28"/>
        </w:rPr>
        <w:t>
          30) малдың асыл тұқымдық құндылығын анықтау жөнiнде қызмет көрсететiн 
жеке тұлғалар - стандарттау, метрология және сертификаттау жөнiндегi 
уәкiлеттi мемлекеттiк органда Қазақстан Республикасының заңдарында 
белгiленген тәртiппен аттестаттаудан өткен жеке тұлғалар;
</w:t>
      </w:r>
      <w:r>
        <w:br/>
      </w:r>
      <w:r>
        <w:rPr>
          <w:rFonts w:ascii="Times New Roman"/>
          <w:b w:val="false"/>
          <w:i w:val="false"/>
          <w:color w:val="000000"/>
          <w:sz w:val="28"/>
        </w:rPr>
        <w:t>
          31) эмбрион - ұрықтанған жұмыртқа клеткадан дамитын ұрық;
</w:t>
      </w:r>
      <w:r>
        <w:br/>
      </w:r>
      <w:r>
        <w:rPr>
          <w:rFonts w:ascii="Times New Roman"/>
          <w:b w:val="false"/>
          <w:i w:val="false"/>
          <w:color w:val="000000"/>
          <w:sz w:val="28"/>
        </w:rPr>
        <w:t>
          32) малдың асыл тұқымдық құндылығын анықтау жөнiнде қызмет көрсететiн 
заңды тұлғалар - стандарттау, метрология және сертификаттау жөнiндегi 
уәкiлеттi мемлекеттiк орган аккредитациялаған заңды тұлғалар (тұқым 
қуалаушылық-тектiк, төзiмдiлiк-тектiк зертханалар, сүттiң, жүннiң сапасын 
селекциялық бақылау зертханалары, ипподромдар, мал шаруашылығының 
бақылау-сынақ станциялары және басқалар).".
</w:t>
      </w:r>
      <w:r>
        <w:br/>
      </w:r>
      <w:r>
        <w:rPr>
          <w:rFonts w:ascii="Times New Roman"/>
          <w:b w:val="false"/>
          <w:i w:val="false"/>
          <w:color w:val="000000"/>
          <w:sz w:val="28"/>
        </w:rPr>
        <w:t>
          3. 3-баптың тақырыбы мен бiрiншi бөлiгi мынадай редакцияда жазылсын:
</w:t>
      </w:r>
      <w:r>
        <w:br/>
      </w:r>
      <w:r>
        <w:rPr>
          <w:rFonts w:ascii="Times New Roman"/>
          <w:b w:val="false"/>
          <w:i w:val="false"/>
          <w:color w:val="000000"/>
          <w:sz w:val="28"/>
        </w:rPr>
        <w:t>
          "3-бап. Қазақстан Республикасының асыл тұқымды мал
</w:t>
      </w:r>
      <w:r>
        <w:br/>
      </w:r>
      <w:r>
        <w:rPr>
          <w:rFonts w:ascii="Times New Roman"/>
          <w:b w:val="false"/>
          <w:i w:val="false"/>
          <w:color w:val="000000"/>
          <w:sz w:val="28"/>
        </w:rPr>
        <w:t>
                          шаруашылығы туралы заңдары
</w:t>
      </w:r>
      <w:r>
        <w:br/>
      </w:r>
      <w:r>
        <w:rPr>
          <w:rFonts w:ascii="Times New Roman"/>
          <w:b w:val="false"/>
          <w:i w:val="false"/>
          <w:color w:val="000000"/>
          <w:sz w:val="28"/>
        </w:rPr>
        <w:t>
          Қазақстан Республикасының асыл тұқымды мал шаруашылығы туралы заңдары 
Қазақстан Республикасының Конституциясына  
</w:t>
      </w:r>
      <w:r>
        <w:rPr>
          <w:rFonts w:ascii="Times New Roman"/>
          <w:b w:val="false"/>
          <w:i w:val="false"/>
          <w:color w:val="000000"/>
          <w:sz w:val="28"/>
        </w:rPr>
        <w:t xml:space="preserve"> K951000_ </w:t>
      </w:r>
      <w:r>
        <w:rPr>
          <w:rFonts w:ascii="Times New Roman"/>
          <w:b w:val="false"/>
          <w:i w:val="false"/>
          <w:color w:val="000000"/>
          <w:sz w:val="28"/>
        </w:rPr>
        <w:t>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4. 6-баптың екiншi бөлiгiнде "сертификат (куәлiк)" деген сөздер 
"сәйкестiк сертификаты (асыл тұқымдық куәлiк)" деген сөздермен 
ауыстырылсын.
</w:t>
      </w:r>
      <w:r>
        <w:br/>
      </w:r>
      <w:r>
        <w:rPr>
          <w:rFonts w:ascii="Times New Roman"/>
          <w:b w:val="false"/>
          <w:i w:val="false"/>
          <w:color w:val="000000"/>
          <w:sz w:val="28"/>
        </w:rPr>
        <w:t>
          5. 7-бап мынадай редакцияда жазылсын:
</w:t>
      </w:r>
      <w:r>
        <w:br/>
      </w:r>
      <w:r>
        <w:rPr>
          <w:rFonts w:ascii="Times New Roman"/>
          <w:b w:val="false"/>
          <w:i w:val="false"/>
          <w:color w:val="000000"/>
          <w:sz w:val="28"/>
        </w:rPr>
        <w:t>
          "7-бап. Асыл тұқымды мал шаруашылығы саласындағы субъектiлердiң
</w:t>
      </w:r>
      <w:r>
        <w:br/>
      </w:r>
      <w:r>
        <w:rPr>
          <w:rFonts w:ascii="Times New Roman"/>
          <w:b w:val="false"/>
          <w:i w:val="false"/>
          <w:color w:val="000000"/>
          <w:sz w:val="28"/>
        </w:rPr>
        <w:t>
                          экономикалық қызметiнiң ерекшелiктерi
</w:t>
      </w:r>
      <w:r>
        <w:br/>
      </w:r>
      <w:r>
        <w:rPr>
          <w:rFonts w:ascii="Times New Roman"/>
          <w:b w:val="false"/>
          <w:i w:val="false"/>
          <w:color w:val="000000"/>
          <w:sz w:val="28"/>
        </w:rPr>
        <w:t>
          Асыл тұқымды мал шаруашылығы саласындағы субъектiлер Қазақстан 
Республикасының заңдарында белгiленген тәртiппен құрылып, жұмыс iстейдi.
</w:t>
      </w:r>
      <w:r>
        <w:br/>
      </w:r>
      <w:r>
        <w:rPr>
          <w:rFonts w:ascii="Times New Roman"/>
          <w:b w:val="false"/>
          <w:i w:val="false"/>
          <w:color w:val="000000"/>
          <w:sz w:val="28"/>
        </w:rPr>
        <w:t>
          Асыл тұқымды мал шаруашылығы саласындағы субъектiлердiң қызметiн 
қайта бейiмдеуге Қазақстан Республикасының заңдарында көзделген 
жағдайларда жол берiледi.".
</w:t>
      </w:r>
      <w:r>
        <w:br/>
      </w:r>
      <w:r>
        <w:rPr>
          <w:rFonts w:ascii="Times New Roman"/>
          <w:b w:val="false"/>
          <w:i w:val="false"/>
          <w:color w:val="000000"/>
          <w:sz w:val="28"/>
        </w:rPr>
        <w:t>
          6. 9-бап мынадай редакцияда жазылсын:
</w:t>
      </w:r>
      <w:r>
        <w:br/>
      </w:r>
      <w:r>
        <w:rPr>
          <w:rFonts w:ascii="Times New Roman"/>
          <w:b w:val="false"/>
          <w:i w:val="false"/>
          <w:color w:val="000000"/>
          <w:sz w:val="28"/>
        </w:rPr>
        <w:t>
          "9-бап. Асыл тұқымды өнiм (материал) экспорты мен импорты
</w:t>
      </w:r>
      <w:r>
        <w:br/>
      </w:r>
      <w:r>
        <w:rPr>
          <w:rFonts w:ascii="Times New Roman"/>
          <w:b w:val="false"/>
          <w:i w:val="false"/>
          <w:color w:val="000000"/>
          <w:sz w:val="28"/>
        </w:rPr>
        <w:t>
          Асыл тұқымды өнiм (материал) экспорты мен импорты Қазақстан 
Республикасының заңдарында белгiленген тәртiппен жүзеге асырылады.
</w:t>
      </w:r>
      <w:r>
        <w:br/>
      </w:r>
      <w:r>
        <w:rPr>
          <w:rFonts w:ascii="Times New Roman"/>
          <w:b w:val="false"/>
          <w:i w:val="false"/>
          <w:color w:val="000000"/>
          <w:sz w:val="28"/>
        </w:rPr>
        <w:t>
          Асыл тұқымды өнiм (материал) экспорты Қазақстан Республикасының 
аккредитацияланған және уәкiлеттi органдары тиiсiнше берген сәйкестiк 
сертификаты (асыл тұқымдық куәлiк) және ветеринариялық куәлiк болған 
жағдайда жүзеге асырылады.
</w:t>
      </w:r>
      <w:r>
        <w:br/>
      </w:r>
      <w:r>
        <w:rPr>
          <w:rFonts w:ascii="Times New Roman"/>
          <w:b w:val="false"/>
          <w:i w:val="false"/>
          <w:color w:val="000000"/>
          <w:sz w:val="28"/>
        </w:rPr>
        <w:t>
          Асыл тұқымды өнiм (материал) импорты экспорттаушы елдiң ресми 
органдары берген және Қазақстан Республикасының тиiстi уәкiлеттi 
мемлекеттiк органдары таныған ветеринариялық куәлiк пен сәйкестiк 
сертификаты (асыл тұқымдық куәлiк) болған жағдайда жүзеге асырылады.".
</w:t>
      </w:r>
      <w:r>
        <w:br/>
      </w:r>
      <w:r>
        <w:rPr>
          <w:rFonts w:ascii="Times New Roman"/>
          <w:b w:val="false"/>
          <w:i w:val="false"/>
          <w:color w:val="000000"/>
          <w:sz w:val="28"/>
        </w:rPr>
        <w:t>
          7. 2-тараудың тақырыбы мынадай редакцияда жазылсын:
</w:t>
      </w:r>
      <w:r>
        <w:br/>
      </w:r>
      <w:r>
        <w:rPr>
          <w:rFonts w:ascii="Times New Roman"/>
          <w:b w:val="false"/>
          <w:i w:val="false"/>
          <w:color w:val="000000"/>
          <w:sz w:val="28"/>
        </w:rPr>
        <w:t>
          "2-тарау. Асыл тұқымды мал шаруашылығы саласындағы уәкiлеттi
</w:t>
      </w:r>
      <w:r>
        <w:br/>
      </w:r>
      <w:r>
        <w:rPr>
          <w:rFonts w:ascii="Times New Roman"/>
          <w:b w:val="false"/>
          <w:i w:val="false"/>
          <w:color w:val="000000"/>
          <w:sz w:val="28"/>
        </w:rPr>
        <w:t>
                              мемлекеттiк орган және оның қызметiнiң негiзгi бағыттары".
</w:t>
      </w:r>
      <w:r>
        <w:br/>
      </w:r>
      <w:r>
        <w:rPr>
          <w:rFonts w:ascii="Times New Roman"/>
          <w:b w:val="false"/>
          <w:i w:val="false"/>
          <w:color w:val="000000"/>
          <w:sz w:val="28"/>
        </w:rPr>
        <w:t>
          8. 10-бап мынадай редакцияда жазылсын:
</w:t>
      </w:r>
      <w:r>
        <w:br/>
      </w:r>
      <w:r>
        <w:rPr>
          <w:rFonts w:ascii="Times New Roman"/>
          <w:b w:val="false"/>
          <w:i w:val="false"/>
          <w:color w:val="000000"/>
          <w:sz w:val="28"/>
        </w:rPr>
        <w:t>
          "10-бап. Асыл тұқымды мал шаруашылығы саласындағы уәкiлеттi
</w:t>
      </w:r>
      <w:r>
        <w:br/>
      </w:r>
      <w:r>
        <w:rPr>
          <w:rFonts w:ascii="Times New Roman"/>
          <w:b w:val="false"/>
          <w:i w:val="false"/>
          <w:color w:val="000000"/>
          <w:sz w:val="28"/>
        </w:rPr>
        <w:t>
                            мемлекеттiк органның құзыретi
</w:t>
      </w:r>
      <w:r>
        <w:br/>
      </w:r>
      <w:r>
        <w:rPr>
          <w:rFonts w:ascii="Times New Roman"/>
          <w:b w:val="false"/>
          <w:i w:val="false"/>
          <w:color w:val="000000"/>
          <w:sz w:val="28"/>
        </w:rPr>
        <w:t>
          Асыл тұқымды мал шаруашылығы саласындағы уәкiлеттi мемлекеттiк орган 
мынадай функцияларды жүзеге асырады:
</w:t>
      </w:r>
      <w:r>
        <w:br/>
      </w:r>
      <w:r>
        <w:rPr>
          <w:rFonts w:ascii="Times New Roman"/>
          <w:b w:val="false"/>
          <w:i w:val="false"/>
          <w:color w:val="000000"/>
          <w:sz w:val="28"/>
        </w:rPr>
        <w:t>
          1) асыл тұқымды малдың тектiк қорын дамыту, сақтау мен пайдалану 
бағдарламасын әзiрлейдi және оны Қазақстан Республикасының Үкiметiне 
бекiтуге ұсынады;
</w:t>
      </w:r>
      <w:r>
        <w:br/>
      </w:r>
      <w:r>
        <w:rPr>
          <w:rFonts w:ascii="Times New Roman"/>
          <w:b w:val="false"/>
          <w:i w:val="false"/>
          <w:color w:val="000000"/>
          <w:sz w:val="28"/>
        </w:rPr>
        <w:t>
          2) Қазақстан Республикасының асыл тұқымды мал шаруашылығы туралы 
заңдарының орындалуын бақылауды жүзеге асырады;
</w:t>
      </w:r>
      <w:r>
        <w:br/>
      </w:r>
      <w:r>
        <w:rPr>
          <w:rFonts w:ascii="Times New Roman"/>
          <w:b w:val="false"/>
          <w:i w:val="false"/>
          <w:color w:val="000000"/>
          <w:sz w:val="28"/>
        </w:rPr>
        <w:t>
          3) асыл тұқымды өнiмнiң (материалдың) асыл тұқымдық құндылығын 
анықтау және малды өз төлiнен өсiру жөнiндегi нормативтiк құжаттарды 
бекiтедi;
</w:t>
      </w:r>
      <w:r>
        <w:br/>
      </w:r>
      <w:r>
        <w:rPr>
          <w:rFonts w:ascii="Times New Roman"/>
          <w:b w:val="false"/>
          <w:i w:val="false"/>
          <w:color w:val="000000"/>
          <w:sz w:val="28"/>
        </w:rPr>
        <w:t>
          4) асыл тұқымды малды және асыл тұқымды мал табындарын есепке алу 
ережелерi мен нысандарын әзiрлеп, оларды статистика органдарына келiсуге 
ұсынады және асыл тұқымды мал шаруашылығы саласындағы деректердi есепке 
алуды бекiтiлген нысандар бойынша жүргiзедi;
</w:t>
      </w:r>
      <w:r>
        <w:br/>
      </w:r>
      <w:r>
        <w:rPr>
          <w:rFonts w:ascii="Times New Roman"/>
          <w:b w:val="false"/>
          <w:i w:val="false"/>
          <w:color w:val="000000"/>
          <w:sz w:val="28"/>
        </w:rPr>
        <w:t>
          5) аттестаттауды жүргiзу тәртiбi туралы, шаруашылық жүргiзушi 
субъектiлерге асыл тұқымды мал зауыты, малды асылдандырушы шаруашылық, 
малды асылдандырушы орталық және дистрибьютерлiк орталық мәртебесiн беру 
тәртiбi туралы ережелердi әзiрлейдi және оларды Қазақстан Республикасының 
Үкiметiне бекiтуге ұсынады;
</w:t>
      </w:r>
      <w:r>
        <w:br/>
      </w:r>
      <w:r>
        <w:rPr>
          <w:rFonts w:ascii="Times New Roman"/>
          <w:b w:val="false"/>
          <w:i w:val="false"/>
          <w:color w:val="000000"/>
          <w:sz w:val="28"/>
        </w:rPr>
        <w:t>
          6) асыл тұқымды өнiмнiң (материалдың) асыл тұқымдық құндылығын 
бағалау жөнiнде қызмет көрсететiн жеке және заңды тұлғаларды қоспағанда, 
асыл тұқымды мал шаруашылығы саласындағы субъектiлердi аттестаттауды 
жүргiзiп, аттестат бередi;
</w:t>
      </w:r>
      <w:r>
        <w:br/>
      </w:r>
      <w:r>
        <w:rPr>
          <w:rFonts w:ascii="Times New Roman"/>
          <w:b w:val="false"/>
          <w:i w:val="false"/>
          <w:color w:val="000000"/>
          <w:sz w:val="28"/>
        </w:rPr>
        <w:t>
          7) Қазақстан Республикасының асыл тұқымды мал шаруашылығы туралы 
заңдарының нормалары бұзылған жағдайда аттестаттың қолданылуын тоқтата 
тұрады, қайталап бұзылған жағдайда аттестаттан айыру туралы талап қойып 
сотқа жүгiнедi;
</w:t>
      </w:r>
      <w:r>
        <w:br/>
      </w:r>
      <w:r>
        <w:rPr>
          <w:rFonts w:ascii="Times New Roman"/>
          <w:b w:val="false"/>
          <w:i w:val="false"/>
          <w:color w:val="000000"/>
          <w:sz w:val="28"/>
        </w:rPr>
        <w:t>
          8) асыл тұқымды мал шаруашылығын мемлекеттiк қолдау жөнiндегi 
бюджеттiк бағдарламаларды әзiрлейдi;
</w:t>
      </w:r>
      <w:r>
        <w:br/>
      </w:r>
      <w:r>
        <w:rPr>
          <w:rFonts w:ascii="Times New Roman"/>
          <w:b w:val="false"/>
          <w:i w:val="false"/>
          <w:color w:val="000000"/>
          <w:sz w:val="28"/>
        </w:rPr>
        <w:t>
          9) асыл тұқымды мал шаруашылығы саласындағы субъектiнің әрбiр түрi 
бойынша және әрбiр субъектiге орай субсидиялануға тиiстi сатылатын асыл 
тұқымды өнiмнiң (материалдың) жыл сайынғы квотасын аталған мақсаттарға 
арнап бюджетте көзделген қаражат шегiнде белгiлейдi, олардың нысаналы 
пайдаланылуын бақылайды;
</w:t>
      </w:r>
      <w:r>
        <w:br/>
      </w:r>
      <w:r>
        <w:rPr>
          <w:rFonts w:ascii="Times New Roman"/>
          <w:b w:val="false"/>
          <w:i w:val="false"/>
          <w:color w:val="000000"/>
          <w:sz w:val="28"/>
        </w:rPr>
        <w:t>
          10) мал шаруашылығындағы жаңа селекциялық жетiстiктердi сынақтан 
өткiзедi және сапасын анықтайды;
</w:t>
      </w:r>
      <w:r>
        <w:br/>
      </w:r>
      <w:r>
        <w:rPr>
          <w:rFonts w:ascii="Times New Roman"/>
          <w:b w:val="false"/>
          <w:i w:val="false"/>
          <w:color w:val="000000"/>
          <w:sz w:val="28"/>
        </w:rPr>
        <w:t>
          11) асыл тұқымды малдың мемлекеттiк кiтабын, асыл тұқымды малдың 
мемлекеттiк тiркелiмiн және өндiрiсте пайдалануға рұқсат етiлген 
селекциялық жетiстiктердiң мемлекеттiк тiзiлiмiн жүргiзедi және басып 
шығарады;
</w:t>
      </w:r>
      <w:r>
        <w:br/>
      </w:r>
      <w:r>
        <w:rPr>
          <w:rFonts w:ascii="Times New Roman"/>
          <w:b w:val="false"/>
          <w:i w:val="false"/>
          <w:color w:val="000000"/>
          <w:sz w:val="28"/>
        </w:rPr>
        <w:t>
          12) асыл тұқымды мал шаруашылығы саласындағы халықаралық қатынастарда 
Қазақстан Республикасының атынан өкiлдiк етедi;
</w:t>
      </w:r>
      <w:r>
        <w:br/>
      </w:r>
      <w:r>
        <w:rPr>
          <w:rFonts w:ascii="Times New Roman"/>
          <w:b w:val="false"/>
          <w:i w:val="false"/>
          <w:color w:val="000000"/>
          <w:sz w:val="28"/>
        </w:rPr>
        <w:t>
          13) Қазақстан Республикасының заңдарына сәйкес өзге де функцияларды 
жүзеге асырады.".
</w:t>
      </w:r>
      <w:r>
        <w:br/>
      </w:r>
      <w:r>
        <w:rPr>
          <w:rFonts w:ascii="Times New Roman"/>
          <w:b w:val="false"/>
          <w:i w:val="false"/>
          <w:color w:val="000000"/>
          <w:sz w:val="28"/>
        </w:rPr>
        <w:t>
          9. 11-бап мынадай редакцияда жазылсын:
</w:t>
      </w:r>
      <w:r>
        <w:br/>
      </w:r>
      <w:r>
        <w:rPr>
          <w:rFonts w:ascii="Times New Roman"/>
          <w:b w:val="false"/>
          <w:i w:val="false"/>
          <w:color w:val="000000"/>
          <w:sz w:val="28"/>
        </w:rPr>
        <w:t>
          "11-бап. Асыл тұқымды мал шаруашылығы саласындағы уәкiлеттi
</w:t>
      </w:r>
      <w:r>
        <w:br/>
      </w:r>
      <w:r>
        <w:rPr>
          <w:rFonts w:ascii="Times New Roman"/>
          <w:b w:val="false"/>
          <w:i w:val="false"/>
          <w:color w:val="000000"/>
          <w:sz w:val="28"/>
        </w:rPr>
        <w:t>
                            мемлекеттiк органның асыл тұқымды мал шаруашылығы
</w:t>
      </w:r>
      <w:r>
        <w:br/>
      </w:r>
      <w:r>
        <w:rPr>
          <w:rFonts w:ascii="Times New Roman"/>
          <w:b w:val="false"/>
          <w:i w:val="false"/>
          <w:color w:val="000000"/>
          <w:sz w:val="28"/>
        </w:rPr>
        <w:t>
                            жөнiндегi мемлекеттiк инспекторлары және олардың өкiлеттiгi
</w:t>
      </w:r>
      <w:r>
        <w:br/>
      </w:r>
      <w:r>
        <w:rPr>
          <w:rFonts w:ascii="Times New Roman"/>
          <w:b w:val="false"/>
          <w:i w:val="false"/>
          <w:color w:val="000000"/>
          <w:sz w:val="28"/>
        </w:rPr>
        <w:t>
          1. Асыл тұқымды мал шаруашылығы саласындағы уәкiлеттi мемлекеттiк 
органның басшысы әкiмшiлiк мемлекеттiк қызметшiлердiң тиiстi лауазымдарына 
"Қазақстан Республикасының асыл тұқымды мал шаруашылығы жөнiндегi бас 
мемлекеттiк инспекторы" және "Асыл тұқымды мал шаруашылығы жөнiндегi 
мемлекеттiк инспектор" деген қосымша арнаулы атауларды Қазақстан 
Республикасының заңдарында белгiленген тәртiппен беруге құқылы.
</w:t>
      </w:r>
      <w:r>
        <w:br/>
      </w:r>
      <w:r>
        <w:rPr>
          <w:rFonts w:ascii="Times New Roman"/>
          <w:b w:val="false"/>
          <w:i w:val="false"/>
          <w:color w:val="000000"/>
          <w:sz w:val="28"/>
        </w:rPr>
        <w:t>
          2. Асыл тұқымды мал шаруашылығы саласындағы уәкiлеттi мемлекеттiк 
органның асыл тұқымды мал шаруашылығы жөнiндегi мемлекеттiк инспекторлары:
</w:t>
      </w:r>
      <w:r>
        <w:br/>
      </w:r>
      <w:r>
        <w:rPr>
          <w:rFonts w:ascii="Times New Roman"/>
          <w:b w:val="false"/>
          <w:i w:val="false"/>
          <w:color w:val="000000"/>
          <w:sz w:val="28"/>
        </w:rPr>
        <w:t>
          1) қызметтiк куәлiгiн көрсеткен жағдайда асыл тұқымды мал 
шаруашылығының аттестатталған субъектiлерiндегi малды асылдандыру 
жұмысының, оны есепке алудың және оның есептiлiгiнiң жай-күйiн тексеруге;
</w:t>
      </w:r>
      <w:r>
        <w:br/>
      </w:r>
      <w:r>
        <w:rPr>
          <w:rFonts w:ascii="Times New Roman"/>
          <w:b w:val="false"/>
          <w:i w:val="false"/>
          <w:color w:val="000000"/>
          <w:sz w:val="28"/>
        </w:rPr>
        <w:t>
          2) асыл тұқымды мал шаруашылығы саласындағы субъектiлердiң асыл 
тұқымды өнiмдi (материалды) ұстау, азықтандыру, сондай-ақ сақтау 
жағдайларының сәйкестiгiн тексеруге;
</w:t>
      </w:r>
      <w:r>
        <w:br/>
      </w:r>
      <w:r>
        <w:rPr>
          <w:rFonts w:ascii="Times New Roman"/>
          <w:b w:val="false"/>
          <w:i w:val="false"/>
          <w:color w:val="000000"/>
          <w:sz w:val="28"/>
        </w:rPr>
        <w:t>
          3) аттестатталған жеке және (немесе) заңды тұлғалар көрсететiн қызмет 
сапасын тексеруге;
</w:t>
      </w:r>
      <w:r>
        <w:br/>
      </w:r>
      <w:r>
        <w:rPr>
          <w:rFonts w:ascii="Times New Roman"/>
          <w:b w:val="false"/>
          <w:i w:val="false"/>
          <w:color w:val="000000"/>
          <w:sz w:val="28"/>
        </w:rPr>
        <w:t>
          4) Қазақстан Республикасының асыл тұқымды мал шаруашылығы туралы 
заңдарының нормалары бұзылған жағдайда, анықталған бұзушылықты жойғанға 
дейiн асыл тұқымды өнiм (материал) сатуды тоқтата тұруға;
</w:t>
      </w:r>
      <w:r>
        <w:br/>
      </w:r>
      <w:r>
        <w:rPr>
          <w:rFonts w:ascii="Times New Roman"/>
          <w:b w:val="false"/>
          <w:i w:val="false"/>
          <w:color w:val="000000"/>
          <w:sz w:val="28"/>
        </w:rPr>
        <w:t>
          5) асыл тұқымды мал шаруашылығы саласындағы уәкiлеттi мемлекеттiк 
органға қызметтерi Қазақстан Республикасының асыл тұқымды мал шаруашылығы 
саласындағы заңдарының талаптарына сәйкес келмеген кезде, малды өз төлiнен 
өсiру жөнiнде қызмет көрсететiн жеке және (немесе) заңды тұлғаларға 
берiлген аттестаттың қолданылуын тоқтата тұру, асыл тұқымды мал зауытын, 
малды асылдандырушы шаруашылықты, малды асылдандырушы орталықты және 
дистрибьютерлiк орталықты аттестаттан айыру туралы ұсыныс енгiзуге;
</w:t>
      </w:r>
      <w:r>
        <w:br/>
      </w:r>
      <w:r>
        <w:rPr>
          <w:rFonts w:ascii="Times New Roman"/>
          <w:b w:val="false"/>
          <w:i w:val="false"/>
          <w:color w:val="000000"/>
          <w:sz w:val="28"/>
        </w:rPr>
        <w:t>
          6) селекция және асыл тұқымды өнiмнен (материалдан) төл алу саласында 
жаңа технологиялардың, аспаптардың, жабдықтардың, материалдар мен 
биотехнологиялық әдiстердiң қолданылуын мемлекеттiк қадағалауды жүзеге 
асыруға;
</w:t>
      </w:r>
      <w:r>
        <w:br/>
      </w:r>
      <w:r>
        <w:rPr>
          <w:rFonts w:ascii="Times New Roman"/>
          <w:b w:val="false"/>
          <w:i w:val="false"/>
          <w:color w:val="000000"/>
          <w:sz w:val="28"/>
        </w:rPr>
        <w:t>
          7) Қазақстан Республикасының заңдарына сәйкес өзге де функцияларды 
жүзеге асыруға құқылы.
</w:t>
      </w:r>
      <w:r>
        <w:br/>
      </w:r>
      <w:r>
        <w:rPr>
          <w:rFonts w:ascii="Times New Roman"/>
          <w:b w:val="false"/>
          <w:i w:val="false"/>
          <w:color w:val="000000"/>
          <w:sz w:val="28"/>
        </w:rPr>
        <w:t>
          3. Асыл тұқымды мал шаруашылығы жөнiндегi мемлекеттiк инспекторлардың 
өздерінің құзыретi шегiндегi актілерiн асыл тұқымды мал шаруашылығы 
саласындағы субъектiлердiң орындауы мiндеттi.
</w:t>
      </w:r>
      <w:r>
        <w:br/>
      </w:r>
      <w:r>
        <w:rPr>
          <w:rFonts w:ascii="Times New Roman"/>
          <w:b w:val="false"/>
          <w:i w:val="false"/>
          <w:color w:val="000000"/>
          <w:sz w:val="28"/>
        </w:rPr>
        <w:t>
          4. Асыл тұқымды мал шаруашылығы жөнiндегi мемлекеттiк инспекторлардың 
iс-әрекеттерiне (әрекетсiздiктерiне) жоғары тұрған органдарға не сотқа 
шағым жасалуы мүмкiн.".
</w:t>
      </w:r>
      <w:r>
        <w:br/>
      </w:r>
      <w:r>
        <w:rPr>
          <w:rFonts w:ascii="Times New Roman"/>
          <w:b w:val="false"/>
          <w:i w:val="false"/>
          <w:color w:val="000000"/>
          <w:sz w:val="28"/>
        </w:rPr>
        <w:t>
          10. 12-бап мынадай редакцияда жазылсын:
</w:t>
      </w:r>
      <w:r>
        <w:br/>
      </w:r>
      <w:r>
        <w:rPr>
          <w:rFonts w:ascii="Times New Roman"/>
          <w:b w:val="false"/>
          <w:i w:val="false"/>
          <w:color w:val="000000"/>
          <w:sz w:val="28"/>
        </w:rPr>
        <w:t>
          "12-бап. Асыл тұқымды мал шаруашылығы саласындағы субъектiлер
</w:t>
      </w:r>
      <w:r>
        <w:br/>
      </w:r>
      <w:r>
        <w:rPr>
          <w:rFonts w:ascii="Times New Roman"/>
          <w:b w:val="false"/>
          <w:i w:val="false"/>
          <w:color w:val="000000"/>
          <w:sz w:val="28"/>
        </w:rPr>
        <w:t>
                            қызметiн мемлекеттiк аттестаттау
</w:t>
      </w:r>
      <w:r>
        <w:br/>
      </w:r>
      <w:r>
        <w:rPr>
          <w:rFonts w:ascii="Times New Roman"/>
          <w:b w:val="false"/>
          <w:i w:val="false"/>
          <w:color w:val="000000"/>
          <w:sz w:val="28"/>
        </w:rPr>
        <w:t>
          Мемлекеттiк аттестаттау асыл тұқымды мал шаруашылығы саласында 
қызметпен айналысатын жеке және заңды тұлғалардың өтiнiшi бойынша 
өткiзiледi.
</w:t>
      </w:r>
      <w:r>
        <w:br/>
      </w:r>
      <w:r>
        <w:rPr>
          <w:rFonts w:ascii="Times New Roman"/>
          <w:b w:val="false"/>
          <w:i w:val="false"/>
          <w:color w:val="000000"/>
          <w:sz w:val="28"/>
        </w:rPr>
        <w:t>
          Қайтадан аттестаттау аттестаттау мерзiмi аяқталғаннан кейiн мiндеттi 
түрде өткiзiледi.
</w:t>
      </w:r>
      <w:r>
        <w:br/>
      </w:r>
      <w:r>
        <w:rPr>
          <w:rFonts w:ascii="Times New Roman"/>
          <w:b w:val="false"/>
          <w:i w:val="false"/>
          <w:color w:val="000000"/>
          <w:sz w:val="28"/>
        </w:rPr>
        <w:t>
          Асыл тұқымды мал зауыты, малды асылдандырушы шаруашылық, малды 
асылдандырушы орталық, дистрибьютерлiк орталық, сондай-ақ малды өз төлiнен 
өсiру бойынша қызмет көрсету жөнiндегi жеке және заңды тұлғалар мәртебесiн 
беру ведомствоаралық сараптама комиссиясының қорытындысы негiзiнде асыл 
тұқымды мал шаруашылығы саласындағы уәкiлеттi мемлекеттiк органның 
шешiмiмен жүргiзiледi.
</w:t>
      </w:r>
      <w:r>
        <w:br/>
      </w:r>
      <w:r>
        <w:rPr>
          <w:rFonts w:ascii="Times New Roman"/>
          <w:b w:val="false"/>
          <w:i w:val="false"/>
          <w:color w:val="000000"/>
          <w:sz w:val="28"/>
        </w:rPr>
        <w:t>
          Аттестаттауды (қайтадан аттестаттауды) жүргiзу, сондай-ақ мәртебе 
беру тәртiбiн Қазақстан Республикасының Үкiметi белгiлейдi.".
</w:t>
      </w:r>
      <w:r>
        <w:br/>
      </w:r>
      <w:r>
        <w:rPr>
          <w:rFonts w:ascii="Times New Roman"/>
          <w:b w:val="false"/>
          <w:i w:val="false"/>
          <w:color w:val="000000"/>
          <w:sz w:val="28"/>
        </w:rPr>
        <w:t>
          11. 13-бап мынадай редакцияда жазылсын:
</w:t>
      </w:r>
      <w:r>
        <w:br/>
      </w:r>
      <w:r>
        <w:rPr>
          <w:rFonts w:ascii="Times New Roman"/>
          <w:b w:val="false"/>
          <w:i w:val="false"/>
          <w:color w:val="000000"/>
          <w:sz w:val="28"/>
        </w:rPr>
        <w:t>
          "13-бап. Асыл тұқымды өнiмдi (материалды) мемлекеттiк есепке алу
</w:t>
      </w:r>
      <w:r>
        <w:br/>
      </w:r>
      <w:r>
        <w:rPr>
          <w:rFonts w:ascii="Times New Roman"/>
          <w:b w:val="false"/>
          <w:i w:val="false"/>
          <w:color w:val="000000"/>
          <w:sz w:val="28"/>
        </w:rPr>
        <w:t>
          Заңдарда белгiленген тәртіппен танылған асыл тұқымды өнiм (материал) 
мемлекеттiк есепке алынуға тиiс.
</w:t>
      </w:r>
      <w:r>
        <w:br/>
      </w:r>
      <w:r>
        <w:rPr>
          <w:rFonts w:ascii="Times New Roman"/>
          <w:b w:val="false"/>
          <w:i w:val="false"/>
          <w:color w:val="000000"/>
          <w:sz w:val="28"/>
        </w:rPr>
        <w:t>
          Асыл тұқымды мал шаруашылығы саласындағы субъектiлердiң асыл тұқымды 
малының және асыл тұқымды мал табындарының саны мен өнiмдiлiгi туралы 
деректер асыл тұқымды малдың мемлекеттiк тiркелiмiне малдың түрлерi мен 
тұқымдарына қарай енгiзiледi.
</w:t>
      </w:r>
      <w:r>
        <w:br/>
      </w:r>
      <w:r>
        <w:rPr>
          <w:rFonts w:ascii="Times New Roman"/>
          <w:b w:val="false"/>
          <w:i w:val="false"/>
          <w:color w:val="000000"/>
          <w:sz w:val="28"/>
        </w:rPr>
        <w:t>
          Шығу тегi, өнiмдiлiгi мен асыл тұқымдық сапасы бойынша неғұрлым құнды 
мал туралы асыл тұқымды мал шаруашылығы саласындағы субъектiлердiң 
деректерi асыл тұқымды малдың мемлекеттiк кiтабына енгiзiледi.
</w:t>
      </w:r>
      <w:r>
        <w:br/>
      </w:r>
      <w:r>
        <w:rPr>
          <w:rFonts w:ascii="Times New Roman"/>
          <w:b w:val="false"/>
          <w:i w:val="false"/>
          <w:color w:val="000000"/>
          <w:sz w:val="28"/>
        </w:rPr>
        <w:t>
          Асыл тұқымды малы немесе асыл тұқымды мал табындары бар, асыл тұқымды 
мал шаруашылығы саласындағы субъектiлер болып табылмайтын жеке және заңды 
тұлғалар асыл тұқымды өнiмдi (материалды) есепке алуды жүргiзе алады және 
бар малды немесе асыл тұқымды мал табындарын асыл тұқымды малдың 
мемлекеттiк тiркелiмiне енгiзу мақсатында асыл тұқымды мал шаруашылығы 
саласындағы уәкiлеттi мемлекеттiк органға есеп бере алады.
</w:t>
      </w:r>
      <w:r>
        <w:br/>
      </w:r>
      <w:r>
        <w:rPr>
          <w:rFonts w:ascii="Times New Roman"/>
          <w:b w:val="false"/>
          <w:i w:val="false"/>
          <w:color w:val="000000"/>
          <w:sz w:val="28"/>
        </w:rPr>
        <w:t>
          Асыл тұқымды малдың мемлекеттiк кiтабы мен мемлекеттiк тiркелiмiне 
енгiзiлген деректер мүдделi тұлғалар үшiн қол жетiмдi болып табылады.
</w:t>
      </w:r>
      <w:r>
        <w:br/>
      </w:r>
      <w:r>
        <w:rPr>
          <w:rFonts w:ascii="Times New Roman"/>
          <w:b w:val="false"/>
          <w:i w:val="false"/>
          <w:color w:val="000000"/>
          <w:sz w:val="28"/>
        </w:rPr>
        <w:t>
          Асыл тұқымды өнiмдi (материалды) есепке алу нысандарын, асыл тұқымды 
малдың мемлекеттiк кiтабы және асыл тұқымды малдың мемлекеттiк тiркелiмi 
туралы ережелердi асыл тұқымды мал шаруашылығы саласындағы уәкiлеттi 
мемлекеттiк орган әзiрлеп, бекiтедi.".
</w:t>
      </w:r>
      <w:r>
        <w:br/>
      </w:r>
      <w:r>
        <w:rPr>
          <w:rFonts w:ascii="Times New Roman"/>
          <w:b w:val="false"/>
          <w:i w:val="false"/>
          <w:color w:val="000000"/>
          <w:sz w:val="28"/>
        </w:rPr>
        <w:t>
          12. 14-бапта:
</w:t>
      </w:r>
      <w:r>
        <w:br/>
      </w:r>
      <w:r>
        <w:rPr>
          <w:rFonts w:ascii="Times New Roman"/>
          <w:b w:val="false"/>
          <w:i w:val="false"/>
          <w:color w:val="000000"/>
          <w:sz w:val="28"/>
        </w:rPr>
        <w:t>
          1) екiншi бөлiкте "сертификат (куәлiк)" деген сөздер "сәйкестiк 
сертификаты (асыл тұқымдық куәлiк)" деген сөздермен ауыстырылсын; 
</w:t>
      </w:r>
      <w:r>
        <w:br/>
      </w:r>
      <w:r>
        <w:rPr>
          <w:rFonts w:ascii="Times New Roman"/>
          <w:b w:val="false"/>
          <w:i w:val="false"/>
          <w:color w:val="000000"/>
          <w:sz w:val="28"/>
        </w:rPr>
        <w:t>
          2) үшiншi және төртiншi бөлiктер алып тасталсын.
</w:t>
      </w:r>
      <w:r>
        <w:br/>
      </w:r>
      <w:r>
        <w:rPr>
          <w:rFonts w:ascii="Times New Roman"/>
          <w:b w:val="false"/>
          <w:i w:val="false"/>
          <w:color w:val="000000"/>
          <w:sz w:val="28"/>
        </w:rPr>
        <w:t>
          13. 15-бап мынадай редакцияда жазылсын:
</w:t>
      </w:r>
      <w:r>
        <w:br/>
      </w:r>
      <w:r>
        <w:rPr>
          <w:rFonts w:ascii="Times New Roman"/>
          <w:b w:val="false"/>
          <w:i w:val="false"/>
          <w:color w:val="000000"/>
          <w:sz w:val="28"/>
        </w:rPr>
        <w:t>
          "15-бап. Асыл тұқымды мал шаруашылығын мемлекеттiк қолдау
</w:t>
      </w:r>
      <w:r>
        <w:br/>
      </w:r>
      <w:r>
        <w:rPr>
          <w:rFonts w:ascii="Times New Roman"/>
          <w:b w:val="false"/>
          <w:i w:val="false"/>
          <w:color w:val="000000"/>
          <w:sz w:val="28"/>
        </w:rPr>
        <w:t>
          1. Асыл тұқымды мал шаруашылығын мемлекеттiк қолдау асыл тұқымды мал 
шаруашылығын дамыту бағдарламаларының негiзiнде мемлекеттiк бюджет 
қаражаты есебiнен жүзеге асырылады.
</w:t>
      </w:r>
      <w:r>
        <w:br/>
      </w:r>
      <w:r>
        <w:rPr>
          <w:rFonts w:ascii="Times New Roman"/>
          <w:b w:val="false"/>
          <w:i w:val="false"/>
          <w:color w:val="000000"/>
          <w:sz w:val="28"/>
        </w:rPr>
        <w:t>
          Мемлекеттiк қолдаудың негiзгi нысандары мыналар:
</w:t>
      </w:r>
      <w:r>
        <w:br/>
      </w:r>
      <w:r>
        <w:rPr>
          <w:rFonts w:ascii="Times New Roman"/>
          <w:b w:val="false"/>
          <w:i w:val="false"/>
          <w:color w:val="000000"/>
          <w:sz w:val="28"/>
        </w:rPr>
        <w:t>
          1) асыл тұқымды малдың, соның iшiнде шектеулi тектiк қоры бар 
тұқымдардың тектiк қорын сақтауға және қалпына келтiруге бағытталған 
iс-шараларды субсидиялау;
</w:t>
      </w:r>
      <w:r>
        <w:br/>
      </w:r>
      <w:r>
        <w:rPr>
          <w:rFonts w:ascii="Times New Roman"/>
          <w:b w:val="false"/>
          <w:i w:val="false"/>
          <w:color w:val="000000"/>
          <w:sz w:val="28"/>
        </w:rPr>
        <w:t>
          2) отандық ауыл шаруашылық тауар өндiрушiлердiң асыл тұқымды өнiмге 
(материалға) қол жеткiзуiн қамтамасыз етуге бағытталған iс-шараларды 
субсидиялау.
</w:t>
      </w:r>
      <w:r>
        <w:br/>
      </w:r>
      <w:r>
        <w:rPr>
          <w:rFonts w:ascii="Times New Roman"/>
          <w:b w:val="false"/>
          <w:i w:val="false"/>
          <w:color w:val="000000"/>
          <w:sz w:val="28"/>
        </w:rPr>
        <w:t>
          2. Асыл тұқымды мал шаруашылығын мемлекеттiк қолдаудың бағыттарын, 
асыл тұқымды өнiмнiң (материалдың) әрбiр түрiне, республикалық бюджет 
қаражаты есебiнен жүзеге асырылатын асыл тұқымды малдың тектiк қорын 
сақтау және қалпына келтiру жөнiндегi iс-шараларға арналған субсидиялардың 
нормативтерiн Қазақстан Республикасының Yкiметi асыл тұқымды мал 
шаруашылығы саласындағы уәкiлеттi мемлекеттiк органның ұсынымы бойынша 
белгiлейдi.
</w:t>
      </w:r>
      <w:r>
        <w:br/>
      </w:r>
      <w:r>
        <w:rPr>
          <w:rFonts w:ascii="Times New Roman"/>
          <w:b w:val="false"/>
          <w:i w:val="false"/>
          <w:color w:val="000000"/>
          <w:sz w:val="28"/>
        </w:rPr>
        <w:t>
          3. Жергiлiктi атқарушы органдар республикалық бюджет қаражаты 
есебiнен жүзеге асырылатын қолдау нысандарына қатысы жоқ бағыттар бойынша 
асыл тұқымды мал шаруашылығына қолдау көрсетуге құқылы.
</w:t>
      </w:r>
      <w:r>
        <w:br/>
      </w:r>
      <w:r>
        <w:rPr>
          <w:rFonts w:ascii="Times New Roman"/>
          <w:b w:val="false"/>
          <w:i w:val="false"/>
          <w:color w:val="000000"/>
          <w:sz w:val="28"/>
        </w:rPr>
        <w:t>
          4. Асыл тұқымды мал шаруашылығы саласындағы ғылыми зерттеулер 
бағдарламаларын қаржыландыру заңдарда белгiленген тәртiппен республикалық 
бюджет қаражаты және Қазақстан Республикасының заңдарында тыйым салынбаған 
өзге де көздер есебiнен жүзеге асырылады.".
</w:t>
      </w:r>
      <w:r>
        <w:br/>
      </w:r>
      <w:r>
        <w:rPr>
          <w:rFonts w:ascii="Times New Roman"/>
          <w:b w:val="false"/>
          <w:i w:val="false"/>
          <w:color w:val="000000"/>
          <w:sz w:val="28"/>
        </w:rPr>
        <w:t>
          14. 16-баптың екiншi бөлiгiнiң бiрiншi абзацында "Мемлекеттiк асыл 
тұқымды мал қызметiнiң тиiстi органдарымен" деген сөздер "Асыл тұқымды мал 
шаруашылығы саласындағы уәкiлеттi мемлекеттiк органмен" деген сөздермен 
ауыстырылсын.
</w:t>
      </w:r>
      <w:r>
        <w:br/>
      </w:r>
      <w:r>
        <w:rPr>
          <w:rFonts w:ascii="Times New Roman"/>
          <w:b w:val="false"/>
          <w:i w:val="false"/>
          <w:color w:val="000000"/>
          <w:sz w:val="28"/>
        </w:rPr>
        <w:t>
          15. 17-бап мынадай редакцияда жазылсын:
</w:t>
      </w:r>
      <w:r>
        <w:br/>
      </w:r>
      <w:r>
        <w:rPr>
          <w:rFonts w:ascii="Times New Roman"/>
          <w:b w:val="false"/>
          <w:i w:val="false"/>
          <w:color w:val="000000"/>
          <w:sz w:val="28"/>
        </w:rPr>
        <w:t>
          "17-бап. Асыл тұқымды өнiмдi (материалды) тану және
</w:t>
      </w:r>
      <w:r>
        <w:br/>
      </w:r>
      <w:r>
        <w:rPr>
          <w:rFonts w:ascii="Times New Roman"/>
          <w:b w:val="false"/>
          <w:i w:val="false"/>
          <w:color w:val="000000"/>
          <w:sz w:val="28"/>
        </w:rPr>
        <w:t>
                            сәйкестiк сертификатын (асыл тұқымдық куәлiк) беру
</w:t>
      </w:r>
      <w:r>
        <w:br/>
      </w:r>
      <w:r>
        <w:rPr>
          <w:rFonts w:ascii="Times New Roman"/>
          <w:b w:val="false"/>
          <w:i w:val="false"/>
          <w:color w:val="000000"/>
          <w:sz w:val="28"/>
        </w:rPr>
        <w:t>
          1. Өнiм (материал) мынадай жағдайларда, егер:
</w:t>
      </w:r>
      <w:r>
        <w:br/>
      </w:r>
      <w:r>
        <w:rPr>
          <w:rFonts w:ascii="Times New Roman"/>
          <w:b w:val="false"/>
          <w:i w:val="false"/>
          <w:color w:val="000000"/>
          <w:sz w:val="28"/>
        </w:rPr>
        <w:t>
          стандарттау, метрология және сертификаттау жөнiндегi 
аккредитацияланған орган берген сәйкестiк сертификаты (асыл тұқымдық 
куәлiгi) болса;
</w:t>
      </w:r>
      <w:r>
        <w:br/>
      </w:r>
      <w:r>
        <w:rPr>
          <w:rFonts w:ascii="Times New Roman"/>
          <w:b w:val="false"/>
          <w:i w:val="false"/>
          <w:color w:val="000000"/>
          <w:sz w:val="28"/>
        </w:rPr>
        <w:t>
          ұрық аттестатталған малды асылдандырушы орталықтарда асыл тұқымды 
малдан алынып, сұрыпталса және сәйкестiк сертификаты (асыл тұқымдық 
куәлiгi) болса;
</w:t>
      </w:r>
      <w:r>
        <w:br/>
      </w:r>
      <w:r>
        <w:rPr>
          <w:rFonts w:ascii="Times New Roman"/>
          <w:b w:val="false"/>
          <w:i w:val="false"/>
          <w:color w:val="000000"/>
          <w:sz w:val="28"/>
        </w:rPr>
        <w:t>
          эмбрионды малды өз төлiнен өсiру жөнiнде қызмет көрсететiн 
аттестатталған жеке және (немесе) заңды тұлғалар аттестатталған асыл  
тұқымды мал зауытынан, малды асылдандырушы шаруашылықтан алып, сұрыптаса 
және сәйкестiк сертификаты (асыл тұқымдық куәлiгi) болса;
</w:t>
      </w:r>
      <w:r>
        <w:br/>
      </w:r>
      <w:r>
        <w:rPr>
          <w:rFonts w:ascii="Times New Roman"/>
          <w:b w:val="false"/>
          <w:i w:val="false"/>
          <w:color w:val="000000"/>
          <w:sz w:val="28"/>
        </w:rPr>
        <w:t>
          аурудан және бактериялармен ұрықтанудан амандығы туралы 
ветеринариялық куәлiгi болса, ол асыл тұқымды деп танылады.
</w:t>
      </w:r>
      <w:r>
        <w:br/>
      </w:r>
      <w:r>
        <w:rPr>
          <w:rFonts w:ascii="Times New Roman"/>
          <w:b w:val="false"/>
          <w:i w:val="false"/>
          <w:color w:val="000000"/>
          <w:sz w:val="28"/>
        </w:rPr>
        <w:t>
          2. Егер экспорттаушы елдiң ресми органдары импортталған асыл тұқымды 
өнiмге (материалға) берген асыл тұқымдық куәлiктi асыл тұқымды мал 
шаруашылығы саласындағы уәкiлеттi мемлекеттiк орган таныса және аталған 
куәлiк халықаралық нормаларға сәйкес келсе, ол асыл тұқымды деп танылады.".
</w:t>
      </w:r>
      <w:r>
        <w:br/>
      </w:r>
      <w:r>
        <w:rPr>
          <w:rFonts w:ascii="Times New Roman"/>
          <w:b w:val="false"/>
          <w:i w:val="false"/>
          <w:color w:val="000000"/>
          <w:sz w:val="28"/>
        </w:rPr>
        <w:t>
          16. 18-бапта:
</w:t>
      </w:r>
      <w:r>
        <w:br/>
      </w:r>
      <w:r>
        <w:rPr>
          <w:rFonts w:ascii="Times New Roman"/>
          <w:b w:val="false"/>
          <w:i w:val="false"/>
          <w:color w:val="000000"/>
          <w:sz w:val="28"/>
        </w:rPr>
        <w:t>
          1) бiрiншi бөлiктiң екiншi абзацында "қолдан ұрықтандыру жөнiндегi 
ұйымдарда және эмбриондарды телу жөнiндегi ұйымдарда" деген сөздер "асыл 
тұқымды мал шаруашылығы саласындағы аттестатталған субъектiлерде" деген 
сөздермен ауыстырылсын;
</w:t>
      </w:r>
      <w:r>
        <w:br/>
      </w:r>
      <w:r>
        <w:rPr>
          <w:rFonts w:ascii="Times New Roman"/>
          <w:b w:val="false"/>
          <w:i w:val="false"/>
          <w:color w:val="000000"/>
          <w:sz w:val="28"/>
        </w:rPr>
        <w:t>
          2) бiрiншi бөлiктің бесiншi абзацында "сертификаты" деген сөз 
"сәйкестiк сертификаттары (асыл тұқымдық куәлiктерi)" деген сөздермен 
ауыстырылсын;
</w:t>
      </w:r>
      <w:r>
        <w:br/>
      </w:r>
      <w:r>
        <w:rPr>
          <w:rFonts w:ascii="Times New Roman"/>
          <w:b w:val="false"/>
          <w:i w:val="false"/>
          <w:color w:val="000000"/>
          <w:sz w:val="28"/>
        </w:rPr>
        <w:t>
          3) екiншi және үшiншi бөлiктер алып тасталсын.
</w:t>
      </w:r>
      <w:r>
        <w:br/>
      </w:r>
      <w:r>
        <w:rPr>
          <w:rFonts w:ascii="Times New Roman"/>
          <w:b w:val="false"/>
          <w:i w:val="false"/>
          <w:color w:val="000000"/>
          <w:sz w:val="28"/>
        </w:rPr>
        <w:t>
          17. 19-бап мынадай редакцияда жазылсын:
</w:t>
      </w:r>
      <w:r>
        <w:br/>
      </w:r>
      <w:r>
        <w:rPr>
          <w:rFonts w:ascii="Times New Roman"/>
          <w:b w:val="false"/>
          <w:i w:val="false"/>
          <w:color w:val="000000"/>
          <w:sz w:val="28"/>
        </w:rPr>
        <w:t>
          "19-бап. Асыл тұқымды өнімдi (материалды) бағалау
</w:t>
      </w:r>
      <w:r>
        <w:br/>
      </w:r>
      <w:r>
        <w:rPr>
          <w:rFonts w:ascii="Times New Roman"/>
          <w:b w:val="false"/>
          <w:i w:val="false"/>
          <w:color w:val="000000"/>
          <w:sz w:val="28"/>
        </w:rPr>
        <w:t>
          Асыл тұқымды өнiм (материал) мiндеттi түрде бағалануға тиiс.
</w:t>
      </w:r>
      <w:r>
        <w:br/>
      </w:r>
      <w:r>
        <w:rPr>
          <w:rFonts w:ascii="Times New Roman"/>
          <w:b w:val="false"/>
          <w:i w:val="false"/>
          <w:color w:val="000000"/>
          <w:sz w:val="28"/>
        </w:rPr>
        <w:t>
          Бағалауды асыл тұқымдық құндылықты анықтау жөнiнде қызмет көрсететiн 
аттестатталған жеке және (немесе) аккредитацияланған заңды тұлғалар асыл 
тұқымды малдың шығу тегiн, өнiмдiлiгiн, олардың тектiк ақаулығы жоқтығын, 
сондай-ақ ұрықтың немесе эмбриондардың шығу тегi мен сапасын анықтау және 
құжатпен растау мақсатында жүргiзедi.".
</w:t>
      </w:r>
      <w:r>
        <w:br/>
      </w:r>
      <w:r>
        <w:rPr>
          <w:rFonts w:ascii="Times New Roman"/>
          <w:b w:val="false"/>
          <w:i w:val="false"/>
          <w:color w:val="000000"/>
          <w:sz w:val="28"/>
        </w:rPr>
        <w:t>
          18. 20-бапта:
</w:t>
      </w:r>
      <w:r>
        <w:br/>
      </w:r>
      <w:r>
        <w:rPr>
          <w:rFonts w:ascii="Times New Roman"/>
          <w:b w:val="false"/>
          <w:i w:val="false"/>
          <w:color w:val="000000"/>
          <w:sz w:val="28"/>
        </w:rPr>
        <w:t>
          1) екiншi бөлiкте "тексеру асыл тұқымды мал белгiленген өнiмдiлiк 
деңгейiне жеткiзiлген асыл тұқымды мал шаруашылығы жөнiндегi ұйымдарда 
жүргiзіледi." деген сөздер "тексерудi малдың асыл тұқымдық құндылығын 
анықтау жөнiнде қызмет көрсететiн аттестатталған жеке және (немесе) 
аккредитацияланған заңды тұлғалар жүргiзедi." деген сөздермен 
ауыстырылсын; 
</w:t>
      </w:r>
      <w:r>
        <w:br/>
      </w:r>
      <w:r>
        <w:rPr>
          <w:rFonts w:ascii="Times New Roman"/>
          <w:b w:val="false"/>
          <w:i w:val="false"/>
          <w:color w:val="000000"/>
          <w:sz w:val="28"/>
        </w:rPr>
        <w:t>
          2) үшiншi бөлiк алып тасталсын; 
</w:t>
      </w:r>
      <w:r>
        <w:br/>
      </w:r>
      <w:r>
        <w:rPr>
          <w:rFonts w:ascii="Times New Roman"/>
          <w:b w:val="false"/>
          <w:i w:val="false"/>
          <w:color w:val="000000"/>
          <w:sz w:val="28"/>
        </w:rPr>
        <w:t>
          3) төртiншi бөлiкте "Қазақстан Республикасының Yкiметi арнайы 
уәкiлеттiк берген асыл тұқымды мал шаруашылығын басқару жөнiндегi 
мемлекеттiк орган бекiтетiн әдiстемеге сәйкес" деген сөздер "асыл тұқымды 
мал шаруашылығы саласындағы уәкiлеттi мемлекеттiк орган белгiлейтiн 
тәртiппен" деген сөздермен ауыстырылсын.
</w:t>
      </w:r>
      <w:r>
        <w:br/>
      </w:r>
      <w:r>
        <w:rPr>
          <w:rFonts w:ascii="Times New Roman"/>
          <w:b w:val="false"/>
          <w:i w:val="false"/>
          <w:color w:val="000000"/>
          <w:sz w:val="28"/>
        </w:rPr>
        <w:t>
          19. 21-бапта "Мемлекеттiк асыл тұқымды мал өсiру қызметi" деген 
сөздер "Асыл тұқымды мал шаруашылығы саласындағы уәкiлеттi мемлекеттiк 
орган" деген сөздермен ауыстырылсын.
</w:t>
      </w:r>
      <w:r>
        <w:br/>
      </w:r>
      <w:r>
        <w:rPr>
          <w:rFonts w:ascii="Times New Roman"/>
          <w:b w:val="false"/>
          <w:i w:val="false"/>
          <w:color w:val="000000"/>
          <w:sz w:val="28"/>
        </w:rPr>
        <w:t>
          20. 5-тараудың тақырыбында "қызметтi" деген сөз "субъектiлердiң 
қызметiн" деген сөздермен ауыстырылсын және бұдан әрi мәтiн бойынша;
</w:t>
      </w:r>
      <w:r>
        <w:br/>
      </w:r>
      <w:r>
        <w:rPr>
          <w:rFonts w:ascii="Times New Roman"/>
          <w:b w:val="false"/>
          <w:i w:val="false"/>
          <w:color w:val="000000"/>
          <w:sz w:val="28"/>
        </w:rPr>
        <w:t>
          22-бапта:
</w:t>
      </w:r>
      <w:r>
        <w:br/>
      </w:r>
      <w:r>
        <w:rPr>
          <w:rFonts w:ascii="Times New Roman"/>
          <w:b w:val="false"/>
          <w:i w:val="false"/>
          <w:color w:val="000000"/>
          <w:sz w:val="28"/>
        </w:rPr>
        <w:t>
          1) 22-баптың тақырыбы мынадай редакцияда жазылсын:
</w:t>
      </w:r>
      <w:r>
        <w:br/>
      </w:r>
      <w:r>
        <w:rPr>
          <w:rFonts w:ascii="Times New Roman"/>
          <w:b w:val="false"/>
          <w:i w:val="false"/>
          <w:color w:val="000000"/>
          <w:sz w:val="28"/>
        </w:rPr>
        <w:t>
          "22-бап. Асыл тұқымды мал шаруашылығы саласындағы субъектiлер";
</w:t>
      </w:r>
      <w:r>
        <w:br/>
      </w:r>
      <w:r>
        <w:rPr>
          <w:rFonts w:ascii="Times New Roman"/>
          <w:b w:val="false"/>
          <w:i w:val="false"/>
          <w:color w:val="000000"/>
          <w:sz w:val="28"/>
        </w:rPr>
        <w:t>
          2) бiрiншi бөлiкте "асыл тұқымды мал шаруашылығы жөнiндегi ұйымдар 
және жеке тұлғалар" деген сөздер "жеке және заңды тұлғалар" деген 
сөздермен ауыстырылсын;
</w:t>
      </w:r>
      <w:r>
        <w:br/>
      </w:r>
      <w:r>
        <w:rPr>
          <w:rFonts w:ascii="Times New Roman"/>
          <w:b w:val="false"/>
          <w:i w:val="false"/>
          <w:color w:val="000000"/>
          <w:sz w:val="28"/>
        </w:rPr>
        <w:t>
          3) екiншi бөлiкте "азаматтарға" деген сөздер "жеке тұлғаларға" деген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сөздермен ауыстырылсын, "асыл тұқымды мал шаруашылығы жөнiндегi 
ұйымдардың" деген сөздер "асыл тұқымды мал шаруашылығы саласындағы 
субъектiлердiң" деген сөздермен ауыстырылсын;
     4) үшiншi бөлiк мынадай редакцияда жазылсын:
     "Асыл тұқымды мал шаруашылығы саласындағы субъектiлер уәкiлеттi 
мемлекеттiк орган бекiткен нысандар бойынша деректердi есепке алуды 
жүргiзедi және есептiлiктi табыс етедi.".
     21. 23-бап мынадай редакцияда жазылсын:
     "23-бап. Асыл тұқымды мал шаруашылығы саласындағы
              субъектiлердiң түрлерi
     Асыл тұқымды мал шаруашылығы саласындағы субъектiлерге:
     асыл тұқымды мал зауыттары;
     малды асылдандырушы шаруашылықтар;
     малды асылдандырушы орталықтар;
     дистрибьютерлiк орталықтар;
     малды өз төлiнен өсiру жөнiнде қызмет көрсететiн жеке және (немесе) 
заңды тұлғалар;
     малдың асыл тұқымдық құндылығын анықтау жөнiнде қызмет көрсететiн 
жеке және (немесе) заңды тұлғалар жатады.".
     22. 24-бап мынадай редакцияда жазылсын:
     "24-бап. Асыл тұқымды мал зауыттары қызметiнiң негiзгi бағыттары 
     Асыл тұқымды мал зауыттары қызметiнiң негiзгi бағыттары:
     белгiлi бiр тұқымдарға жататын сапасы анықталған зауыттық типтегi 
малды өсiру, жетiлдiру және сату;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асыл тұқымды малдың, соның iшiнде шектеулi тектiк қоры бар 
тұқымдардың тектiк әлеуетiн асыл тұқымды мал шаруашылығын дамытудың 
бекiтiлген бағдарламалары шеңберiнде және ғылым жетiстiктерiне сәйкес 
жетiлдiру;
</w:t>
      </w:r>
      <w:r>
        <w:br/>
      </w:r>
      <w:r>
        <w:rPr>
          <w:rFonts w:ascii="Times New Roman"/>
          <w:b w:val="false"/>
          <w:i w:val="false"/>
          <w:color w:val="000000"/>
          <w:sz w:val="28"/>
        </w:rPr>
        <w:t>
          ауыл шаруашылық малының жаңа тұқымдарын, зауыттық типтерiн, тұқымдық 
желiлерiн, кросстарын және тұқым топтарын өсiрiп шығару болып табылады.".
</w:t>
      </w:r>
      <w:r>
        <w:br/>
      </w:r>
      <w:r>
        <w:rPr>
          <w:rFonts w:ascii="Times New Roman"/>
          <w:b w:val="false"/>
          <w:i w:val="false"/>
          <w:color w:val="000000"/>
          <w:sz w:val="28"/>
        </w:rPr>
        <w:t>
          23. 25-бап мынадай редакцияда жазылсын:
</w:t>
      </w:r>
      <w:r>
        <w:br/>
      </w:r>
      <w:r>
        <w:rPr>
          <w:rFonts w:ascii="Times New Roman"/>
          <w:b w:val="false"/>
          <w:i w:val="false"/>
          <w:color w:val="000000"/>
          <w:sz w:val="28"/>
        </w:rPr>
        <w:t>
          "25-бап. Малды асылдандырушы шаруашылықтар қызметiнiң негiзгi
</w:t>
      </w:r>
      <w:r>
        <w:br/>
      </w:r>
      <w:r>
        <w:rPr>
          <w:rFonts w:ascii="Times New Roman"/>
          <w:b w:val="false"/>
          <w:i w:val="false"/>
          <w:color w:val="000000"/>
          <w:sz w:val="28"/>
        </w:rPr>
        <w:t>
                            бағыттары
</w:t>
      </w:r>
      <w:r>
        <w:br/>
      </w:r>
      <w:r>
        <w:rPr>
          <w:rFonts w:ascii="Times New Roman"/>
          <w:b w:val="false"/>
          <w:i w:val="false"/>
          <w:color w:val="000000"/>
          <w:sz w:val="28"/>
        </w:rPr>
        <w:t>
          Малды асылдандырушы шаруашылықтар қызметiнiң негiзгi бағыттары:
</w:t>
      </w:r>
      <w:r>
        <w:br/>
      </w:r>
      <w:r>
        <w:rPr>
          <w:rFonts w:ascii="Times New Roman"/>
          <w:b w:val="false"/>
          <w:i w:val="false"/>
          <w:color w:val="000000"/>
          <w:sz w:val="28"/>
        </w:rPr>
        <w:t>
          асыл тұқымды малдың белгiлi бiр тұқымдарын, тұқымдық желiлерiн, 
типтерiн және кросстарын, соның iшiнде шектеулi тектiк қоры бар тұқымдарды 
ұстау, оларды өз төлiнен өсiру, өсiру, сондай-ақ шығарылған асыл тұқымды 
өнiмдi (материалды) сату;
</w:t>
      </w:r>
      <w:r>
        <w:br/>
      </w:r>
      <w:r>
        <w:rPr>
          <w:rFonts w:ascii="Times New Roman"/>
          <w:b w:val="false"/>
          <w:i w:val="false"/>
          <w:color w:val="000000"/>
          <w:sz w:val="28"/>
        </w:rPr>
        <w:t>
          асыл тұқымды малдың тектiк әлеуетiн асыл тұқымды мал шаруашылығын 
дамытудың бекiтiлген бағдарламалары шеңберiнде және ғылым жетiстiктерiне 
сәйкес жетiлдiру болып табылады.".
</w:t>
      </w:r>
      <w:r>
        <w:br/>
      </w:r>
      <w:r>
        <w:rPr>
          <w:rFonts w:ascii="Times New Roman"/>
          <w:b w:val="false"/>
          <w:i w:val="false"/>
          <w:color w:val="000000"/>
          <w:sz w:val="28"/>
        </w:rPr>
        <w:t>
          24. 26-бап мынадай редакцияда жазылсын:
</w:t>
      </w:r>
      <w:r>
        <w:br/>
      </w:r>
      <w:r>
        <w:rPr>
          <w:rFonts w:ascii="Times New Roman"/>
          <w:b w:val="false"/>
          <w:i w:val="false"/>
          <w:color w:val="000000"/>
          <w:sz w:val="28"/>
        </w:rPr>
        <w:t>
          "26-бап. Малды асылдандырушы орталықтар қызметiнің негiзгi 
</w:t>
      </w:r>
      <w:r>
        <w:br/>
      </w:r>
      <w:r>
        <w:rPr>
          <w:rFonts w:ascii="Times New Roman"/>
          <w:b w:val="false"/>
          <w:i w:val="false"/>
          <w:color w:val="000000"/>
          <w:sz w:val="28"/>
        </w:rPr>
        <w:t>
                            бағыттары
</w:t>
      </w:r>
      <w:r>
        <w:br/>
      </w:r>
      <w:r>
        <w:rPr>
          <w:rFonts w:ascii="Times New Roman"/>
          <w:b w:val="false"/>
          <w:i w:val="false"/>
          <w:color w:val="000000"/>
          <w:sz w:val="28"/>
        </w:rPr>
        <w:t>
          1. Малды асылдандырушы орталықтар қызметiнiң негiзгi бағыттары:
</w:t>
      </w:r>
      <w:r>
        <w:br/>
      </w:r>
      <w:r>
        <w:rPr>
          <w:rFonts w:ascii="Times New Roman"/>
          <w:b w:val="false"/>
          <w:i w:val="false"/>
          <w:color w:val="000000"/>
          <w:sz w:val="28"/>
        </w:rPr>
        <w:t>
          1) тұқымдық малдың ұрығын алу, жинақтау және сақтау;
</w:t>
      </w:r>
      <w:r>
        <w:br/>
      </w:r>
      <w:r>
        <w:rPr>
          <w:rFonts w:ascii="Times New Roman"/>
          <w:b w:val="false"/>
          <w:i w:val="false"/>
          <w:color w:val="000000"/>
          <w:sz w:val="28"/>
        </w:rPr>
        <w:t>
          2) тұқымдық малдың асыл тұқымдық құндылығын төлдiң сапасына қарай 
анықтау;
</w:t>
      </w:r>
      <w:r>
        <w:br/>
      </w:r>
      <w:r>
        <w:rPr>
          <w:rFonts w:ascii="Times New Roman"/>
          <w:b w:val="false"/>
          <w:i w:val="false"/>
          <w:color w:val="000000"/>
          <w:sz w:val="28"/>
        </w:rPr>
        <w:t>
          3) асылдандырушылар деп танылған тұқымдық малдың ұрығын сату;
</w:t>
      </w:r>
      <w:r>
        <w:br/>
      </w:r>
      <w:r>
        <w:rPr>
          <w:rFonts w:ascii="Times New Roman"/>
          <w:b w:val="false"/>
          <w:i w:val="false"/>
          <w:color w:val="000000"/>
          <w:sz w:val="28"/>
        </w:rPr>
        <w:t>
          4) эмбриондарды сатып алу, сақтау және сату;
</w:t>
      </w:r>
      <w:r>
        <w:br/>
      </w:r>
      <w:r>
        <w:rPr>
          <w:rFonts w:ascii="Times New Roman"/>
          <w:b w:val="false"/>
          <w:i w:val="false"/>
          <w:color w:val="000000"/>
          <w:sz w:val="28"/>
        </w:rPr>
        <w:t>
          5) ұрық пен эмбриондарды пайдалану нәтижелерiн есепке алу, олар 
туралы деректер банкiн жүргiзу;
</w:t>
      </w:r>
      <w:r>
        <w:br/>
      </w:r>
      <w:r>
        <w:rPr>
          <w:rFonts w:ascii="Times New Roman"/>
          <w:b w:val="false"/>
          <w:i w:val="false"/>
          <w:color w:val="000000"/>
          <w:sz w:val="28"/>
        </w:rPr>
        <w:t>
          6) тектiк қормен алмасуды жүзеге асыру болып табылады.
</w:t>
      </w:r>
      <w:r>
        <w:br/>
      </w:r>
      <w:r>
        <w:rPr>
          <w:rFonts w:ascii="Times New Roman"/>
          <w:b w:val="false"/>
          <w:i w:val="false"/>
          <w:color w:val="000000"/>
          <w:sz w:val="28"/>
        </w:rPr>
        <w:t>
          2. Малды асылдандырушы орталықтардағы тұқымдық малдың тұқым және сан 
құрамын асыл тұқымды мал шаруашылығы саласындағы уәкiлеттi мемлекеттiк 
орган ғылыми ұйымдармен бiрлесе отырып, асыл тұқымды мал шаруашылығын 
дамыту бағдарламасының шеңберiнде аймақтық мамандануға, тұқым 
жерсiндiрiлуiне қарай және Қазақстан Республикасының аналық малды қолдан 
ұрықтандыруды өткiзуге арналған ұрыққа деген қажеттiлiктерiн ескере 
отырып, белгiлейдi.".
</w:t>
      </w:r>
      <w:r>
        <w:br/>
      </w:r>
      <w:r>
        <w:rPr>
          <w:rFonts w:ascii="Times New Roman"/>
          <w:b w:val="false"/>
          <w:i w:val="false"/>
          <w:color w:val="000000"/>
          <w:sz w:val="28"/>
        </w:rPr>
        <w:t>
          25. 27-бап мынадай редакцияда жазылсын: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"27-бап. Асыл тұқымды өнiм (материал) сату жөнiндегi
              дистрибьютерлiк орталықтар қызметiнің негiзгi бағыттары
     Асыл тұқымды өнiм (материал) сату жөнiндегi дистрибьютерлiк 
орталықтар қызметiнiң негiзгi бағыттары асылдандырушылар деп танылған 
тұқымдық малдың ұрығын және эмбриондарды сатып алу, сақтау және сату болып 
табылады.".
     26. 28-бап мынадай редакцияда жазылсын:
     "28-бап. Малды өз төлiнен өсiру жөнiнде қызмет көрсететiн жеке және
              (немесе) заңды тұлғалар қызметiнiң негiзгi бағыттары
     Малды өз төлiнен өсiру жөнiнде қызмет көрсететiн жеке және (немесе) 
заңды тұлғалар қызметiнiң негiзгi бағыттары:
     қолдан шағылыстыру;
     қолдан ұрықтандыру;
     эмбриондарды телу (алмастырып салу) болып табылады.".
     27. 5-тарау мынадай редакциядағы 28-1-баппен толықтырылсын:
     "28-1-бап. Малдың асыл тұқымдық құндылығын анықтау жөнiнде
                қызмет көрсететiн жеке және (немесе) заңды тұлғалар
                қызметiнiң негiзгi бағыттары
     Малдың асыл тұқымдық құндылығын анықтау жөнiнде қызмет көрсететiн 
жеке және (немесе) заңды тұлғалар қызметiнiң негiзгi бағыттары асыл 
тұқымды мал шаруашылығы саласындағы уәкiлеттi мемлекеттiк орган бекiткен 
әдiстемелерге сәйкес асыл тұқымды малдың асыл тұқымдық құндылығын және 
асыл тұқымды өнiмнiң (материалдың) сапасын анықтау оларды сәйкестендiру 
болып табылады.".
     28. 6-тарау алып тасталсын.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