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a7a7" w14:textId="7e7a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туралы" Қазақстан Республикасының Заңына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24 желтоқсан N 275-ІІ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1-бап. "Қазақстан Республикасының азаматтардың жекелеген санаттарына 
жеңілдіктер беру мәселелері бойынша кейбір заң актілеріне өзгерістер мен 
толықтырулар енгізу туралы" 1999 жылғы 7 сәуірдегі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Z990374_ </w:t>
      </w:r>
      <w:r>
        <w:rPr>
          <w:rFonts w:ascii="Times New Roman"/>
          <w:b w:val="false"/>
          <w:i w:val="false"/>
          <w:color w:val="000000"/>
          <w:sz w:val="28"/>
        </w:rPr>
        <w:t>
  Қазақстан 
Республикасының Заңына (Қазақстан Республикасы Парламентінің Жаршысы, 1999 
ж., N 8, 247-құжат; 2001 ж., N 2, 14-құжат) мынадай толықтыру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1-баптың 7-тармағының 1) тармақшасында "22" цифрының алдынан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"Қазақстандағы 1986 жылғы 17-18 желтоқсан оқиғаларына қатысқаны үшін 
негізсіз қуғын-сүргінге ұшыраған адамдарға ақшалай өтем төлеуді 
қоспағанда," деген сөздермен толықтырылсын. 
     2-бап. Осы Заң ресми жарияланған күнінен бастап қолданысқа 
енгізіледі. 
     Қазақстан Республикасының 
             Президенті 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