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bb68" w14:textId="b26b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 ара шаруашылығы туралы</w:t>
      </w:r>
    </w:p>
    <w:p>
      <w:pPr>
        <w:spacing w:after="0"/>
        <w:ind w:left="0"/>
        <w:jc w:val="both"/>
      </w:pPr>
      <w:r>
        <w:rPr>
          <w:rFonts w:ascii="Times New Roman"/>
          <w:b w:val="false"/>
          <w:i w:val="false"/>
          <w:color w:val="000000"/>
          <w:sz w:val="28"/>
        </w:rPr>
        <w:t>Қазақстан Республикасының 2002 жылғы 12 наурыздағы N 303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 ара шаруашылығы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бал ара шаруашылығы өнімін өндіру, бал араны қорғау, пайдалану және молықтыру, оларды ауылшаруашылық дақылдарын және барлық тозаңдандырылатын флораны тозаңдандыру үшін тиімді пайдалану, ара шаруашылығының, сондай-ақ өсімдік шаруашылығының өнімділігін арттыру үшін жағдай жасау, бал ара шаруашылығымен айналысатын жеке және заңды тұлғалардың құқықтары мен мүдделерін сақтау кепілдіктерін қамтамасыз ету саласындағы қатынастарды реттейді.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1" w:id="1"/>
    <w:p>
      <w:pPr>
        <w:spacing w:after="0"/>
        <w:ind w:left="0"/>
        <w:jc w:val="both"/>
      </w:pPr>
      <w:r>
        <w:rPr>
          <w:rFonts w:ascii="Times New Roman"/>
          <w:b w:val="false"/>
          <w:i w:val="false"/>
          <w:color w:val="000000"/>
          <w:sz w:val="28"/>
        </w:rPr>
        <w:t>
      1) аналық бал ара – бал ара ұясының молықтырылуын қамтамасыз ететiн ұрғашы бал ара;</w:t>
      </w:r>
    </w:p>
    <w:bookmarkEnd w:id="1"/>
    <w:bookmarkStart w:name="z27"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
    <w:bookmarkStart w:name="z28" w:id="3"/>
    <w:p>
      <w:pPr>
        <w:spacing w:after="0"/>
        <w:ind w:left="0"/>
        <w:jc w:val="both"/>
      </w:pPr>
      <w:r>
        <w:rPr>
          <w:rFonts w:ascii="Times New Roman"/>
          <w:b w:val="false"/>
          <w:i w:val="false"/>
          <w:color w:val="000000"/>
          <w:sz w:val="28"/>
        </w:rPr>
        <w:t>
      3) асыл тұқымды бал ара ұясы – өзiнiң тұқымдық белгiлерiн ұрпағына тұрақты түрде беретiн таза тұқымды, жоғары сыныпты бал араларының өнiмдiлiгi жоғары ұясы;</w:t>
      </w:r>
    </w:p>
    <w:bookmarkEnd w:id="3"/>
    <w:bookmarkStart w:name="z29" w:id="4"/>
    <w:p>
      <w:pPr>
        <w:spacing w:after="0"/>
        <w:ind w:left="0"/>
        <w:jc w:val="both"/>
      </w:pPr>
      <w:r>
        <w:rPr>
          <w:rFonts w:ascii="Times New Roman"/>
          <w:b w:val="false"/>
          <w:i w:val="false"/>
          <w:color w:val="000000"/>
          <w:sz w:val="28"/>
        </w:rPr>
        <w:t>
      4) бал араның бал ұясы – бал араның бал ұясын ұстауға арналған құрылыс;</w:t>
      </w:r>
    </w:p>
    <w:bookmarkEnd w:id="4"/>
    <w:bookmarkStart w:name="z30" w:id="5"/>
    <w:p>
      <w:pPr>
        <w:spacing w:after="0"/>
        <w:ind w:left="0"/>
        <w:jc w:val="both"/>
      </w:pPr>
      <w:r>
        <w:rPr>
          <w:rFonts w:ascii="Times New Roman"/>
          <w:b w:val="false"/>
          <w:i w:val="false"/>
          <w:color w:val="000000"/>
          <w:sz w:val="28"/>
        </w:rPr>
        <w:t>
      5) бал арасын қорғау құралдары – бал ара шаруашылығында пайдаланылатын иммундық-биологиялық, биологиялық, өсiмдiктен алынатын, химиялық, химиялық-фармацевтикалық және басқа да ветеринариялық препараттар;</w:t>
      </w:r>
    </w:p>
    <w:bookmarkEnd w:id="5"/>
    <w:bookmarkStart w:name="z31" w:id="6"/>
    <w:p>
      <w:pPr>
        <w:spacing w:after="0"/>
        <w:ind w:left="0"/>
        <w:jc w:val="both"/>
      </w:pPr>
      <w:r>
        <w:rPr>
          <w:rFonts w:ascii="Times New Roman"/>
          <w:b w:val="false"/>
          <w:i w:val="false"/>
          <w:color w:val="000000"/>
          <w:sz w:val="28"/>
        </w:rPr>
        <w:t>
      6) балауыз тетiк – бал ара ұяларының негiздерi бедерленген тиiстi өлшемдегi жасанды түрде дайындалған жұқа балауыз жапырақтары;</w:t>
      </w:r>
    </w:p>
    <w:bookmarkEnd w:id="6"/>
    <w:bookmarkStart w:name="z32" w:id="7"/>
    <w:p>
      <w:pPr>
        <w:spacing w:after="0"/>
        <w:ind w:left="0"/>
        <w:jc w:val="both"/>
      </w:pPr>
      <w:r>
        <w:rPr>
          <w:rFonts w:ascii="Times New Roman"/>
          <w:b w:val="false"/>
          <w:i w:val="false"/>
          <w:color w:val="000000"/>
          <w:sz w:val="28"/>
        </w:rPr>
        <w:t>
      7) бал ара тұқымдары – адамның белгiлi бiр шаруашылық және табиғи жағдайлардағы шығармашылық қызметiнiң ықпалымен қалыптасқан, "өзінде" өсiру үшiн саны жағынан жеткiлiктi және шаруашылық әрі асыл тұқымды құндылығы бар жалпы тектес бал ара ұяларының тұтас тобы;</w:t>
      </w:r>
    </w:p>
    <w:bookmarkEnd w:id="7"/>
    <w:bookmarkStart w:name="z33" w:id="8"/>
    <w:p>
      <w:pPr>
        <w:spacing w:after="0"/>
        <w:ind w:left="0"/>
        <w:jc w:val="both"/>
      </w:pPr>
      <w:r>
        <w:rPr>
          <w:rFonts w:ascii="Times New Roman"/>
          <w:b w:val="false"/>
          <w:i w:val="false"/>
          <w:color w:val="000000"/>
          <w:sz w:val="28"/>
        </w:rPr>
        <w:t>
      8) бал ара ұяларының зиянкестерi – бал араларын жеу мақсаты үшiн өлтiретiн немесе балды ұрлау және (немесе) бүлдiру арқылы бал ара ұясына зиян келтiретiн жануарлардың, құстар мен жәндiктердiң жекелеген түрлерi;</w:t>
      </w:r>
    </w:p>
    <w:bookmarkEnd w:id="8"/>
    <w:bookmarkStart w:name="z34" w:id="9"/>
    <w:p>
      <w:pPr>
        <w:spacing w:after="0"/>
        <w:ind w:left="0"/>
        <w:jc w:val="both"/>
      </w:pPr>
      <w:r>
        <w:rPr>
          <w:rFonts w:ascii="Times New Roman"/>
          <w:b w:val="false"/>
          <w:i w:val="false"/>
          <w:color w:val="000000"/>
          <w:sz w:val="28"/>
        </w:rPr>
        <w:t>
      9) бал ара ұяларын тасымалдау (көшiру) – бал ара ұяларын бал жинауға және энтомофильдi өсiмдiктердi тозаңдандыруға шығару;</w:t>
      </w:r>
    </w:p>
    <w:bookmarkEnd w:id="9"/>
    <w:bookmarkStart w:name="z35" w:id="10"/>
    <w:p>
      <w:pPr>
        <w:spacing w:after="0"/>
        <w:ind w:left="0"/>
        <w:jc w:val="both"/>
      </w:pPr>
      <w:r>
        <w:rPr>
          <w:rFonts w:ascii="Times New Roman"/>
          <w:b w:val="false"/>
          <w:i w:val="false"/>
          <w:color w:val="000000"/>
          <w:sz w:val="28"/>
        </w:rPr>
        <w:t>
      10) бал ара ұясы – бал ара ұясында немесе үйшiгiнде тұратын жұмыскер бал аралардан, еркек бал аралардан және аналық бал арадан тұратын тұтас биологиялық бiрлiк;</w:t>
      </w:r>
    </w:p>
    <w:bookmarkEnd w:id="10"/>
    <w:bookmarkStart w:name="z36" w:id="11"/>
    <w:p>
      <w:pPr>
        <w:spacing w:after="0"/>
        <w:ind w:left="0"/>
        <w:jc w:val="both"/>
      </w:pPr>
      <w:r>
        <w:rPr>
          <w:rFonts w:ascii="Times New Roman"/>
          <w:b w:val="false"/>
          <w:i w:val="false"/>
          <w:color w:val="000000"/>
          <w:sz w:val="28"/>
        </w:rPr>
        <w:t>
      11) бал ара шаруашылығы – жұмыс iстеу негiзi энтомофильдi өсiмдiктердi тозаңдандыру мен олардың өнiмдiлiгiн арттыру үшiн бал араны өсiру, ұстау және пайдалану, бал ара шаруашылығы өнiмдерiн алу болып табылатын ауылшаруашылығы өндiрiсiнiң саласы;</w:t>
      </w:r>
    </w:p>
    <w:bookmarkEnd w:id="11"/>
    <w:bookmarkStart w:name="z37" w:id="12"/>
    <w:p>
      <w:pPr>
        <w:spacing w:after="0"/>
        <w:ind w:left="0"/>
        <w:jc w:val="both"/>
      </w:pPr>
      <w:r>
        <w:rPr>
          <w:rFonts w:ascii="Times New Roman"/>
          <w:b w:val="false"/>
          <w:i w:val="false"/>
          <w:color w:val="000000"/>
          <w:sz w:val="28"/>
        </w:rPr>
        <w:t>
      12) бал ара шаруашылығы өнiмдерi – бал араның жинаушылық және физиологиялық қасиеттерi арқасында алынған өнiмдер (бал, балауыз, бал ара тозаңы, балтозаң, желiмтiк, бал ара сүтi, бал ара уы, еркек бал араның гомогенаты), сондай-ақ бал араның өзi;</w:t>
      </w:r>
    </w:p>
    <w:bookmarkEnd w:id="12"/>
    <w:bookmarkStart w:name="z38" w:id="13"/>
    <w:p>
      <w:pPr>
        <w:spacing w:after="0"/>
        <w:ind w:left="0"/>
        <w:jc w:val="both"/>
      </w:pPr>
      <w:r>
        <w:rPr>
          <w:rFonts w:ascii="Times New Roman"/>
          <w:b w:val="false"/>
          <w:i w:val="false"/>
          <w:color w:val="000000"/>
          <w:sz w:val="28"/>
        </w:rPr>
        <w:t>
      13) бал ара шаруашылығы саласындағы уәкiлеттi мемлекеттiк орган – бал ара шаруашылығы саласындағы басшылықты жүзеге асыратын орталық атқарушы орган;</w:t>
      </w:r>
    </w:p>
    <w:bookmarkEnd w:id="13"/>
    <w:bookmarkStart w:name="z39" w:id="14"/>
    <w:p>
      <w:pPr>
        <w:spacing w:after="0"/>
        <w:ind w:left="0"/>
        <w:jc w:val="both"/>
      </w:pPr>
      <w:r>
        <w:rPr>
          <w:rFonts w:ascii="Times New Roman"/>
          <w:b w:val="false"/>
          <w:i w:val="false"/>
          <w:color w:val="000000"/>
          <w:sz w:val="28"/>
        </w:rPr>
        <w:t>
      14) көшпелi омарта – орнын ауыстырып тұру арқылы бал жинау көздерiнде немесе энтомофильдi өсiмдiктер алабында орналасатын омарта;</w:t>
      </w:r>
    </w:p>
    <w:bookmarkEnd w:id="14"/>
    <w:bookmarkStart w:name="z40" w:id="15"/>
    <w:p>
      <w:pPr>
        <w:spacing w:after="0"/>
        <w:ind w:left="0"/>
        <w:jc w:val="both"/>
      </w:pPr>
      <w:r>
        <w:rPr>
          <w:rFonts w:ascii="Times New Roman"/>
          <w:b w:val="false"/>
          <w:i w:val="false"/>
          <w:color w:val="000000"/>
          <w:sz w:val="28"/>
        </w:rPr>
        <w:t>
      15) омарта – бал арасымен қоса белгiлi бiр жерде орналастырылған бал ара ұялары және бал ара шаруашылығымен айналысуға қажеттi мүлiк;</w:t>
      </w:r>
    </w:p>
    <w:bookmarkEnd w:id="15"/>
    <w:bookmarkStart w:name="z41" w:id="16"/>
    <w:p>
      <w:pPr>
        <w:spacing w:after="0"/>
        <w:ind w:left="0"/>
        <w:jc w:val="both"/>
      </w:pPr>
      <w:r>
        <w:rPr>
          <w:rFonts w:ascii="Times New Roman"/>
          <w:b w:val="false"/>
          <w:i w:val="false"/>
          <w:color w:val="000000"/>
          <w:sz w:val="28"/>
        </w:rPr>
        <w:t>
      16) тұрақты омарта – бiр жыл бойы тұрақты жерде орналастырылған омарта;</w:t>
      </w:r>
    </w:p>
    <w:bookmarkEnd w:id="16"/>
    <w:bookmarkStart w:name="z42" w:id="17"/>
    <w:p>
      <w:pPr>
        <w:spacing w:after="0"/>
        <w:ind w:left="0"/>
        <w:jc w:val="both"/>
      </w:pPr>
      <w:r>
        <w:rPr>
          <w:rFonts w:ascii="Times New Roman"/>
          <w:b w:val="false"/>
          <w:i w:val="false"/>
          <w:color w:val="000000"/>
          <w:sz w:val="28"/>
        </w:rPr>
        <w:t>
      17) энтомофильдi өсiмдiктер – жәндіктер тозаңдандыратын өсiмдiктер.</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Қазақстан Республикасының бал ара шаруашылығы туралы заңдар </w:t>
      </w:r>
    </w:p>
    <w:p>
      <w:pPr>
        <w:spacing w:after="0"/>
        <w:ind w:left="0"/>
        <w:jc w:val="both"/>
      </w:pPr>
      <w:r>
        <w:rPr>
          <w:rFonts w:ascii="Times New Roman"/>
          <w:b w:val="false"/>
          <w:i w:val="false"/>
          <w:color w:val="000000"/>
          <w:sz w:val="28"/>
        </w:rPr>
        <w:t xml:space="preserve">
      1. Қазақстан Республикасының бал ара шаруашылығы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 </w:t>
      </w:r>
    </w:p>
    <w:bookmarkStart w:name="z46" w:id="18"/>
    <w:p>
      <w:pPr>
        <w:spacing w:after="0"/>
        <w:ind w:left="0"/>
        <w:jc w:val="both"/>
      </w:pPr>
      <w:r>
        <w:rPr>
          <w:rFonts w:ascii="Times New Roman"/>
          <w:b w:val="false"/>
          <w:i w:val="false"/>
          <w:color w:val="000000"/>
          <w:sz w:val="28"/>
        </w:rPr>
        <w:t xml:space="preserve">
      2. Егер Қазақстан Республикасы бекіткен халықаралық шартта осы Заңда көзделгеннен өзгеше ережелер белгіленсе, халықаралық шарттың ережелері қолданылады. </w:t>
      </w:r>
    </w:p>
    <w:bookmarkEnd w:id="1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БАЛ АРА ШАРУАШЫЛЫҒЫ САЛАСЫНДАҒЫ ҚЫЗМЕТТІ ЖҮЗЕГЕ АСЫРУ</w:t>
      </w:r>
    </w:p>
    <w:p>
      <w:pPr>
        <w:spacing w:after="0"/>
        <w:ind w:left="0"/>
        <w:jc w:val="both"/>
      </w:pPr>
      <w:r>
        <w:rPr>
          <w:rFonts w:ascii="Times New Roman"/>
          <w:b/>
          <w:i w:val="false"/>
          <w:color w:val="000000"/>
          <w:sz w:val="28"/>
        </w:rPr>
        <w:t xml:space="preserve">3-бап. Бал ара шаруашылығымен айналысу құқығы </w:t>
      </w:r>
    </w:p>
    <w:p>
      <w:pPr>
        <w:spacing w:after="0"/>
        <w:ind w:left="0"/>
        <w:jc w:val="both"/>
      </w:pPr>
      <w:r>
        <w:rPr>
          <w:rFonts w:ascii="Times New Roman"/>
          <w:b w:val="false"/>
          <w:i w:val="false"/>
          <w:color w:val="000000"/>
          <w:sz w:val="28"/>
        </w:rPr>
        <w:t>
      1. Жеке және заңды тұлғалардың бал ара шаруашылығымен айналысуға құқығы бар.</w:t>
      </w:r>
    </w:p>
    <w:bookmarkStart w:name="z47" w:id="19"/>
    <w:p>
      <w:pPr>
        <w:spacing w:after="0"/>
        <w:ind w:left="0"/>
        <w:jc w:val="both"/>
      </w:pPr>
      <w:r>
        <w:rPr>
          <w:rFonts w:ascii="Times New Roman"/>
          <w:b w:val="false"/>
          <w:i w:val="false"/>
          <w:color w:val="000000"/>
          <w:sz w:val="28"/>
        </w:rPr>
        <w:t xml:space="preserve">
      2. Бал ара шаруашылығымен айналысу үшін мемлекеттік органның қандай да бір рұқсатын алу талап етілмейді. </w:t>
      </w:r>
    </w:p>
    <w:bookmarkEnd w:id="19"/>
    <w:p>
      <w:pPr>
        <w:spacing w:after="0"/>
        <w:ind w:left="0"/>
        <w:jc w:val="both"/>
      </w:pPr>
      <w:r>
        <w:rPr>
          <w:rFonts w:ascii="Times New Roman"/>
          <w:b/>
          <w:i w:val="false"/>
          <w:color w:val="000000"/>
          <w:sz w:val="28"/>
        </w:rPr>
        <w:t xml:space="preserve">4-бап. Омарталарды орналастыру үшін жер учаскелерін беру тәртібі </w:t>
      </w:r>
    </w:p>
    <w:p>
      <w:pPr>
        <w:spacing w:after="0"/>
        <w:ind w:left="0"/>
        <w:jc w:val="both"/>
      </w:pPr>
      <w:r>
        <w:rPr>
          <w:rFonts w:ascii="Times New Roman"/>
          <w:b w:val="false"/>
          <w:i w:val="false"/>
          <w:color w:val="000000"/>
          <w:sz w:val="28"/>
        </w:rPr>
        <w:t>
      1. Омарталарды орналастыру үшін жеке және заңды тұлғаларға Қазақстан Республикасының жер заңдарында белгіленген тәртіп пен жағдайларда жер учаскелері беріледі.</w:t>
      </w:r>
    </w:p>
    <w:bookmarkStart w:name="z48" w:id="20"/>
    <w:p>
      <w:pPr>
        <w:spacing w:after="0"/>
        <w:ind w:left="0"/>
        <w:jc w:val="both"/>
      </w:pPr>
      <w:r>
        <w:rPr>
          <w:rFonts w:ascii="Times New Roman"/>
          <w:b w:val="false"/>
          <w:i w:val="false"/>
          <w:color w:val="000000"/>
          <w:sz w:val="28"/>
        </w:rPr>
        <w:t>
      2. Орман қорының жеріне омарталар орналастыру орман ортасына зиян келтірілмей, Қазақстан Республикасының орман заңдарында белгіленген тәртіп пен жағдайларда жүзеге асырылуға тиіс.</w:t>
      </w:r>
    </w:p>
    <w:bookmarkEnd w:id="20"/>
    <w:bookmarkStart w:name="z49" w:id="21"/>
    <w:p>
      <w:pPr>
        <w:spacing w:after="0"/>
        <w:ind w:left="0"/>
        <w:jc w:val="both"/>
      </w:pPr>
      <w:r>
        <w:rPr>
          <w:rFonts w:ascii="Times New Roman"/>
          <w:b w:val="false"/>
          <w:i w:val="false"/>
          <w:color w:val="000000"/>
          <w:sz w:val="28"/>
        </w:rPr>
        <w:t xml:space="preserve">
      3. Ерекше қорғалатын табиғи аумақтардың жерінде омарталарды орналастыру Қазақстан Республикасының ерекше қорғалатын табиғи аумақтар туралы заңдарына сәйкес жүзеге асырылады. </w:t>
      </w:r>
    </w:p>
    <w:bookmarkEnd w:id="21"/>
    <w:p>
      <w:pPr>
        <w:spacing w:after="0"/>
        <w:ind w:left="0"/>
        <w:jc w:val="both"/>
      </w:pPr>
      <w:r>
        <w:rPr>
          <w:rFonts w:ascii="Times New Roman"/>
          <w:b/>
          <w:i w:val="false"/>
          <w:color w:val="000000"/>
          <w:sz w:val="28"/>
        </w:rPr>
        <w:t xml:space="preserve">5-бап. Омартаны құру және жерді пайдалану </w:t>
      </w:r>
    </w:p>
    <w:p>
      <w:pPr>
        <w:spacing w:after="0"/>
        <w:ind w:left="0"/>
        <w:jc w:val="both"/>
      </w:pPr>
      <w:r>
        <w:rPr>
          <w:rFonts w:ascii="Times New Roman"/>
          <w:b w:val="false"/>
          <w:i w:val="false"/>
          <w:color w:val="000000"/>
          <w:sz w:val="28"/>
        </w:rPr>
        <w:t>
      1. Бал ара шаруашылығымен айналысу үшін жеке немесе заңды тұлға бал ара ұяларын омарта құрады, оның қосалқы үй-жайы мен құралдары болады және өзінің пайдалануындағы жер учаскесінде орналастырылады. Бал ара шаруашылығымен айналысатын жеке немесе заңды тұлға жер туралы заңдарға сәйкес жер учаскесінің меншік иелерімен және жерді пайдаланушылармен келісе отырып, басқа жер учаскесін пайдалана алады.</w:t>
      </w:r>
    </w:p>
    <w:bookmarkStart w:name="z50" w:id="22"/>
    <w:p>
      <w:pPr>
        <w:spacing w:after="0"/>
        <w:ind w:left="0"/>
        <w:jc w:val="both"/>
      </w:pPr>
      <w:r>
        <w:rPr>
          <w:rFonts w:ascii="Times New Roman"/>
          <w:b w:val="false"/>
          <w:i w:val="false"/>
          <w:color w:val="000000"/>
          <w:sz w:val="28"/>
        </w:rPr>
        <w:t>
      2. Жеке және заңды тұлғалар күтіп ұстай алатын бал ара ұяларының санына шек қойылмайды.</w:t>
      </w:r>
    </w:p>
    <w:bookmarkEnd w:id="22"/>
    <w:bookmarkStart w:name="z51" w:id="23"/>
    <w:p>
      <w:pPr>
        <w:spacing w:after="0"/>
        <w:ind w:left="0"/>
        <w:jc w:val="both"/>
      </w:pPr>
      <w:r>
        <w:rPr>
          <w:rFonts w:ascii="Times New Roman"/>
          <w:b w:val="false"/>
          <w:i w:val="false"/>
          <w:color w:val="000000"/>
          <w:sz w:val="28"/>
        </w:rPr>
        <w:t xml:space="preserve">
      3. Омарталарда асыл тұқымды мал шаруашылығы саласындағы уәкілетті мемлекеттік орган бекіткен бал араларының Қазақстан Республикасында тұқымдық аудандастыру жоспарына сәйкес белгілі бір жерде аудандастырылған тұқымдардың бал аралары ғана ұсталуға тиіс. </w:t>
      </w:r>
    </w:p>
    <w:bookmarkEnd w:id="23"/>
    <w:p>
      <w:pPr>
        <w:spacing w:after="0"/>
        <w:ind w:left="0"/>
        <w:jc w:val="both"/>
      </w:pPr>
      <w:r>
        <w:rPr>
          <w:rFonts w:ascii="Times New Roman"/>
          <w:b/>
          <w:i w:val="false"/>
          <w:color w:val="000000"/>
          <w:sz w:val="28"/>
        </w:rPr>
        <w:t xml:space="preserve">6-бап. Омарталарды орналастыру </w:t>
      </w:r>
    </w:p>
    <w:p>
      <w:pPr>
        <w:spacing w:after="0"/>
        <w:ind w:left="0"/>
        <w:jc w:val="both"/>
      </w:pPr>
      <w:r>
        <w:rPr>
          <w:rFonts w:ascii="Times New Roman"/>
          <w:b w:val="false"/>
          <w:i w:val="false"/>
          <w:color w:val="000000"/>
          <w:sz w:val="28"/>
        </w:rPr>
        <w:t>
      1. Жеке және заңды тұлғалар омарталарды адамдардың қауіпсіздігі қамтамасыз етілетін орындарда орналастырады. Омарталарды қауіпсіз орналастыруды реттеу тәртібін аудандық (қалалық) атқарушы органдар белгілейді.</w:t>
      </w:r>
    </w:p>
    <w:bookmarkStart w:name="z52" w:id="24"/>
    <w:p>
      <w:pPr>
        <w:spacing w:after="0"/>
        <w:ind w:left="0"/>
        <w:jc w:val="both"/>
      </w:pPr>
      <w:r>
        <w:rPr>
          <w:rFonts w:ascii="Times New Roman"/>
          <w:b w:val="false"/>
          <w:i w:val="false"/>
          <w:color w:val="000000"/>
          <w:sz w:val="28"/>
        </w:rPr>
        <w:t xml:space="preserve">
      2. Көшпелі омарталар бір-бірінен кем дегенде бір жарым километр және тұрақты омарталардан үш километр қашықтықта бал жинау көздерінің жанында орналастырылуға тиіс. Тұрақты және көшпелі омарталарды бал аралардың басқа бұрын орналастырылған омартадан бал жинау көздеріне қарай ұшатын жолына орналастыруға жол берілмейді.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Қазақстан Республикасының 2004.12.20. </w:t>
      </w:r>
      <w:r>
        <w:rPr>
          <w:rFonts w:ascii="Times New Roman"/>
          <w:b w:val="false"/>
          <w:i w:val="false"/>
          <w:color w:val="000000"/>
          <w:sz w:val="28"/>
        </w:rPr>
        <w:t>N 13</w:t>
      </w:r>
      <w:r>
        <w:rPr>
          <w:rFonts w:ascii="Times New Roman"/>
          <w:b w:val="false"/>
          <w:i w:val="false"/>
          <w:color w:val="ff0000"/>
          <w:sz w:val="28"/>
        </w:rPr>
        <w:t xml:space="preserve"> Заңымен (2005 жылғы 1 қаңтардан бастап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Бал ара шаруашылығымен айналысатын жеке және заңды тұлғаларға салық салу </w:t>
      </w:r>
    </w:p>
    <w:p>
      <w:pPr>
        <w:spacing w:after="0"/>
        <w:ind w:left="0"/>
        <w:jc w:val="both"/>
      </w:pPr>
      <w:r>
        <w:rPr>
          <w:rFonts w:ascii="Times New Roman"/>
          <w:b w:val="false"/>
          <w:i w:val="false"/>
          <w:color w:val="000000"/>
          <w:sz w:val="28"/>
        </w:rPr>
        <w:t>
      1. Бал ара шаруашылығымен айналысатын жеке және заңды тұлғаларға салық салу Қазақстан Республикасының салық заңдарына сәйкес жүзеге асырылады.</w:t>
      </w:r>
    </w:p>
    <w:bookmarkStart w:name="z53" w:id="25"/>
    <w:p>
      <w:pPr>
        <w:spacing w:after="0"/>
        <w:ind w:left="0"/>
        <w:jc w:val="both"/>
      </w:pPr>
      <w:r>
        <w:rPr>
          <w:rFonts w:ascii="Times New Roman"/>
          <w:b w:val="false"/>
          <w:i w:val="false"/>
          <w:color w:val="000000"/>
          <w:sz w:val="28"/>
        </w:rPr>
        <w:t xml:space="preserve">
      2. Қазақстан Республикасының салық заңдарында белгіленбеген салықтар мен басқа да төлемдерді енгізуге және жинауға тыйым салынады. </w:t>
      </w:r>
    </w:p>
    <w:bookmarkEnd w:id="25"/>
    <w:bookmarkStart w:name="z11" w:id="26"/>
    <w:p>
      <w:pPr>
        <w:spacing w:after="0"/>
        <w:ind w:left="0"/>
        <w:jc w:val="left"/>
      </w:pPr>
      <w:r>
        <w:rPr>
          <w:rFonts w:ascii="Times New Roman"/>
          <w:b/>
          <w:i w:val="false"/>
          <w:color w:val="000000"/>
        </w:rPr>
        <w:t xml:space="preserve"> 3-тарау. БАЛ АРАЛАРДЫ ҚОРҒАУ</w:t>
      </w:r>
    </w:p>
    <w:bookmarkEnd w:id="26"/>
    <w:p>
      <w:pPr>
        <w:spacing w:after="0"/>
        <w:ind w:left="0"/>
        <w:jc w:val="both"/>
      </w:pPr>
      <w:r>
        <w:rPr>
          <w:rFonts w:ascii="Times New Roman"/>
          <w:b/>
          <w:i w:val="false"/>
          <w:color w:val="000000"/>
          <w:sz w:val="28"/>
        </w:rPr>
        <w:t xml:space="preserve">8-бап. Бал араларды қорғау және молықтыру </w:t>
      </w:r>
    </w:p>
    <w:p>
      <w:pPr>
        <w:spacing w:after="0"/>
        <w:ind w:left="0"/>
        <w:jc w:val="both"/>
      </w:pPr>
      <w:r>
        <w:rPr>
          <w:rFonts w:ascii="Times New Roman"/>
          <w:b w:val="false"/>
          <w:i w:val="false"/>
          <w:color w:val="000000"/>
          <w:sz w:val="28"/>
        </w:rPr>
        <w:t>
      Бал араларын қорғауды және молықтыруды меншік иесі:</w:t>
      </w:r>
    </w:p>
    <w:bookmarkStart w:name="z54" w:id="27"/>
    <w:p>
      <w:pPr>
        <w:spacing w:after="0"/>
        <w:ind w:left="0"/>
        <w:jc w:val="both"/>
      </w:pPr>
      <w:r>
        <w:rPr>
          <w:rFonts w:ascii="Times New Roman"/>
          <w:b w:val="false"/>
          <w:i w:val="false"/>
          <w:color w:val="000000"/>
          <w:sz w:val="28"/>
        </w:rPr>
        <w:t>
      1) бал аралардың мекендеу ортасын, олардың көбею жағдайларын, көшу орындары мен орын ауыстыру жолдарын қорғау;</w:t>
      </w:r>
    </w:p>
    <w:bookmarkEnd w:id="27"/>
    <w:bookmarkStart w:name="z55" w:id="28"/>
    <w:p>
      <w:pPr>
        <w:spacing w:after="0"/>
        <w:ind w:left="0"/>
        <w:jc w:val="both"/>
      </w:pPr>
      <w:r>
        <w:rPr>
          <w:rFonts w:ascii="Times New Roman"/>
          <w:b w:val="false"/>
          <w:i w:val="false"/>
          <w:color w:val="000000"/>
          <w:sz w:val="28"/>
        </w:rPr>
        <w:t>
      2) омарталарға ветеринариялық-санитариялық қызмет көрсету;</w:t>
      </w:r>
    </w:p>
    <w:bookmarkEnd w:id="28"/>
    <w:bookmarkStart w:name="z56" w:id="29"/>
    <w:p>
      <w:pPr>
        <w:spacing w:after="0"/>
        <w:ind w:left="0"/>
        <w:jc w:val="both"/>
      </w:pPr>
      <w:r>
        <w:rPr>
          <w:rFonts w:ascii="Times New Roman"/>
          <w:b w:val="false"/>
          <w:i w:val="false"/>
          <w:color w:val="000000"/>
          <w:sz w:val="28"/>
        </w:rPr>
        <w:t>
      3) бал аралар орналасқан ареалдарда бал ара ұяларының оңтайлы санын қамтамасыз ету;</w:t>
      </w:r>
    </w:p>
    <w:bookmarkEnd w:id="29"/>
    <w:bookmarkStart w:name="z57" w:id="30"/>
    <w:p>
      <w:pPr>
        <w:spacing w:after="0"/>
        <w:ind w:left="0"/>
        <w:jc w:val="both"/>
      </w:pPr>
      <w:r>
        <w:rPr>
          <w:rFonts w:ascii="Times New Roman"/>
          <w:b w:val="false"/>
          <w:i w:val="false"/>
          <w:color w:val="000000"/>
          <w:sz w:val="28"/>
        </w:rPr>
        <w:t>
      4) бал араларын ғылыми негізделген түрде және ұтымды пайдалану;</w:t>
      </w:r>
    </w:p>
    <w:bookmarkEnd w:id="30"/>
    <w:bookmarkStart w:name="z58" w:id="31"/>
    <w:p>
      <w:pPr>
        <w:spacing w:after="0"/>
        <w:ind w:left="0"/>
        <w:jc w:val="both"/>
      </w:pPr>
      <w:r>
        <w:rPr>
          <w:rFonts w:ascii="Times New Roman"/>
          <w:b w:val="false"/>
          <w:i w:val="false"/>
          <w:color w:val="000000"/>
          <w:sz w:val="28"/>
        </w:rPr>
        <w:t>
      5) бал ара ұяларын бұзып қирату мен қасақана жоюдың алдын алу жөнінде шаралар қолдану;</w:t>
      </w:r>
    </w:p>
    <w:bookmarkEnd w:id="31"/>
    <w:bookmarkStart w:name="z59" w:id="32"/>
    <w:p>
      <w:pPr>
        <w:spacing w:after="0"/>
        <w:ind w:left="0"/>
        <w:jc w:val="both"/>
      </w:pPr>
      <w:r>
        <w:rPr>
          <w:rFonts w:ascii="Times New Roman"/>
          <w:b w:val="false"/>
          <w:i w:val="false"/>
          <w:color w:val="000000"/>
          <w:sz w:val="28"/>
        </w:rPr>
        <w:t>
      6) өсімдіктерді қорғау құралдарын, минералдық тыңайтқыштар мен басқа да препараттарды қолдану кезінде бал араларын қорғау;</w:t>
      </w:r>
    </w:p>
    <w:bookmarkEnd w:id="32"/>
    <w:bookmarkStart w:name="z60" w:id="33"/>
    <w:p>
      <w:pPr>
        <w:spacing w:after="0"/>
        <w:ind w:left="0"/>
        <w:jc w:val="both"/>
      </w:pPr>
      <w:r>
        <w:rPr>
          <w:rFonts w:ascii="Times New Roman"/>
          <w:b w:val="false"/>
          <w:i w:val="false"/>
          <w:color w:val="000000"/>
          <w:sz w:val="28"/>
        </w:rPr>
        <w:t>
      7) бал араларын сақтауға бағытталған қызметке жәрдемдесу арқылы жүзеге асырады.</w:t>
      </w:r>
    </w:p>
    <w:bookmarkEnd w:id="33"/>
    <w:p>
      <w:pPr>
        <w:spacing w:after="0"/>
        <w:ind w:left="0"/>
        <w:jc w:val="both"/>
      </w:pPr>
      <w:r>
        <w:rPr>
          <w:rFonts w:ascii="Times New Roman"/>
          <w:b/>
          <w:i w:val="false"/>
          <w:color w:val="000000"/>
          <w:sz w:val="28"/>
        </w:rPr>
        <w:t xml:space="preserve">9-бап. Бал аралардың мекендеу ортасын, олардың көбею жағдайларын, көшу орындарын және орын ауыстыру жолдарын қорғау </w:t>
      </w:r>
    </w:p>
    <w:p>
      <w:pPr>
        <w:spacing w:after="0"/>
        <w:ind w:left="0"/>
        <w:jc w:val="both"/>
      </w:pPr>
      <w:r>
        <w:rPr>
          <w:rFonts w:ascii="Times New Roman"/>
          <w:b w:val="false"/>
          <w:i w:val="false"/>
          <w:color w:val="000000"/>
          <w:sz w:val="28"/>
        </w:rPr>
        <w:t xml:space="preserve">
      Бал аралар санының қысқаруына әкеп соғуы мүмкін қызметті жүзеге асыратын жеке және заңды тұлғалар оларды қорғау, олардың мекендеу ортасын сақтау жөніндегі іс-шараларды, бал араларын сақтау және олардың тіршілігі үшін ерекше құнды саналатын учаскелер мен өсімдіктерге қол сұқпаушылықты қамтамасыз етуге міндетті. </w:t>
      </w:r>
    </w:p>
    <w:p>
      <w:pPr>
        <w:spacing w:after="0"/>
        <w:ind w:left="0"/>
        <w:jc w:val="both"/>
      </w:pPr>
      <w:r>
        <w:rPr>
          <w:rFonts w:ascii="Times New Roman"/>
          <w:b/>
          <w:i w:val="false"/>
          <w:color w:val="000000"/>
          <w:sz w:val="28"/>
        </w:rPr>
        <w:t xml:space="preserve">10-бап. Бал араларын өсімдіктерді қорғау құралдары, минералдық тыңайтқыштар және басқа да препараттар қолданылған кезде қорғау </w:t>
      </w:r>
    </w:p>
    <w:p>
      <w:pPr>
        <w:spacing w:after="0"/>
        <w:ind w:left="0"/>
        <w:jc w:val="both"/>
      </w:pPr>
      <w:r>
        <w:rPr>
          <w:rFonts w:ascii="Times New Roman"/>
          <w:b w:val="false"/>
          <w:i w:val="false"/>
          <w:color w:val="000000"/>
          <w:sz w:val="28"/>
        </w:rPr>
        <w:t xml:space="preserve">
      1. Бал шырынды өсімдіктерді өңдеу үшін өсімдіктерді қорғау құралдарын, минералдық тыңайтқыштар мен басқа да препараттарды қолдану Қазақстан Республикасының заңдарында белгіленген тәртіппен жүзеге асырылуға тиіс. </w:t>
      </w:r>
    </w:p>
    <w:p>
      <w:pPr>
        <w:spacing w:after="0"/>
        <w:ind w:left="0"/>
        <w:jc w:val="both"/>
      </w:pPr>
      <w:r>
        <w:rPr>
          <w:rFonts w:ascii="Times New Roman"/>
          <w:b w:val="false"/>
          <w:i w:val="false"/>
          <w:color w:val="000000"/>
          <w:sz w:val="28"/>
        </w:rPr>
        <w:t>
      Бал шырынды өсімдіктерді өңдеу үшін қолданылатын өсімдіктерді қорғау құралдарының, минералдық тыңайтқыштар мен басқа да препараттардың тізбесін бал ара шаруашылығы саласындағы уәкілетті мемлекеттік орган бекітеді.</w:t>
      </w:r>
    </w:p>
    <w:bookmarkStart w:name="z61" w:id="34"/>
    <w:p>
      <w:pPr>
        <w:spacing w:after="0"/>
        <w:ind w:left="0"/>
        <w:jc w:val="both"/>
      </w:pPr>
      <w:r>
        <w:rPr>
          <w:rFonts w:ascii="Times New Roman"/>
          <w:b w:val="false"/>
          <w:i w:val="false"/>
          <w:color w:val="000000"/>
          <w:sz w:val="28"/>
        </w:rPr>
        <w:t xml:space="preserve">
      2. Бал шырынды өсімдіктерді өңдеу үшін өсімдіктерді қорғау құралдарын, минералдық тыңайтқыштар мен басқа да препараттарды қолданатын жеке және заңды тұлғалар жұмыстардың басталуынан бес күн бұрын осы жайында өңделетін учаскелерден жеті километрге дейінгі радиуста омарталары бар омарташылары бар омарташыларға жазбаша ескертуге, қолданылатын препарат, оның уыттылығы және оқшаулау мерзімдері туралы хабарлауға міндетті. </w:t>
      </w:r>
    </w:p>
    <w:bookmarkEnd w:id="34"/>
    <w:p>
      <w:pPr>
        <w:spacing w:after="0"/>
        <w:ind w:left="0"/>
        <w:jc w:val="both"/>
      </w:pPr>
      <w:r>
        <w:rPr>
          <w:rFonts w:ascii="Times New Roman"/>
          <w:b/>
          <w:i w:val="false"/>
          <w:color w:val="000000"/>
          <w:sz w:val="28"/>
        </w:rPr>
        <w:t xml:space="preserve">11-бап. Орман шаруашылығы жұмыстарын жүргізу кезінде бал араларын қорғау </w:t>
      </w:r>
    </w:p>
    <w:p>
      <w:pPr>
        <w:spacing w:after="0"/>
        <w:ind w:left="0"/>
        <w:jc w:val="both"/>
      </w:pPr>
      <w:r>
        <w:rPr>
          <w:rFonts w:ascii="Times New Roman"/>
          <w:b w:val="false"/>
          <w:i w:val="false"/>
          <w:color w:val="000000"/>
          <w:sz w:val="28"/>
        </w:rPr>
        <w:t xml:space="preserve">
      Тұрақты омарталар орналасқан жерден үш километрге дейінгі радиуста, ормандардың санитариялық жай-күйін және оларды молықтыру жағдайларын жақсартатын реттерді қоспағанда, бал жинау көздері - ағаштар мен бұталарды кесуге, сондай-ақ сәмбі тал қабығын дайындауға тыйым салынады. </w:t>
      </w:r>
    </w:p>
    <w:p>
      <w:pPr>
        <w:spacing w:after="0"/>
        <w:ind w:left="0"/>
        <w:jc w:val="both"/>
      </w:pPr>
      <w:r>
        <w:rPr>
          <w:rFonts w:ascii="Times New Roman"/>
          <w:b/>
          <w:i w:val="false"/>
          <w:color w:val="000000"/>
          <w:sz w:val="28"/>
        </w:rPr>
        <w:t xml:space="preserve">12-бап. Бал араларын мекендеу ортасы жағдайында қорғау </w:t>
      </w:r>
    </w:p>
    <w:p>
      <w:pPr>
        <w:spacing w:after="0"/>
        <w:ind w:left="0"/>
        <w:jc w:val="both"/>
      </w:pPr>
      <w:r>
        <w:rPr>
          <w:rFonts w:ascii="Times New Roman"/>
          <w:b w:val="false"/>
          <w:i w:val="false"/>
          <w:color w:val="000000"/>
          <w:sz w:val="28"/>
        </w:rPr>
        <w:t>
      1. Бал араларының пайдалы қасиеттерін пайдалану, сондай-ақ олар мекендейтін орта жағдайында бал ара шаруашылығы өнімдерін алу жөніндегі қызмет Қазақстан Республикасының жануарлар дүниесін қорғау, молықтыру және пайдалану туралы заңдарына сәйкес жүзеге асырылады.</w:t>
      </w:r>
    </w:p>
    <w:bookmarkStart w:name="z62" w:id="35"/>
    <w:p>
      <w:pPr>
        <w:spacing w:after="0"/>
        <w:ind w:left="0"/>
        <w:jc w:val="both"/>
      </w:pPr>
      <w:r>
        <w:rPr>
          <w:rFonts w:ascii="Times New Roman"/>
          <w:b w:val="false"/>
          <w:i w:val="false"/>
          <w:color w:val="000000"/>
          <w:sz w:val="28"/>
        </w:rPr>
        <w:t>
      2. Бал аралар мекендеген орта жағдайларында ұяларды және бал ара ұялары орналасқан басқа да жерлерді бұзып қиратуға, сондай-ақ бал ара ұяларынан бал алуға жол берілмейді.</w:t>
      </w:r>
    </w:p>
    <w:bookmarkEnd w:id="35"/>
    <w:bookmarkStart w:name="z63" w:id="36"/>
    <w:p>
      <w:pPr>
        <w:spacing w:after="0"/>
        <w:ind w:left="0"/>
        <w:jc w:val="both"/>
      </w:pPr>
      <w:r>
        <w:rPr>
          <w:rFonts w:ascii="Times New Roman"/>
          <w:b w:val="false"/>
          <w:i w:val="false"/>
          <w:color w:val="000000"/>
          <w:sz w:val="28"/>
        </w:rPr>
        <w:t>
      3. Егер бал ара ұясы өзі мекендейтін орта жағдайында адамның тіршілігін қиындатса, мұндай бал ара ұясын көшіру мүмкін болмаған кезде, көшіру немесе жою бал ара шаруашылығы саласындағы мамандардың қатысуымен жүргізіледі.</w:t>
      </w:r>
    </w:p>
    <w:bookmarkEnd w:id="36"/>
    <w:p>
      <w:pPr>
        <w:spacing w:after="0"/>
        <w:ind w:left="0"/>
        <w:jc w:val="both"/>
      </w:pPr>
      <w:r>
        <w:rPr>
          <w:rFonts w:ascii="Times New Roman"/>
          <w:b/>
          <w:i w:val="false"/>
          <w:color w:val="000000"/>
          <w:sz w:val="28"/>
        </w:rPr>
        <w:t xml:space="preserve">13-бап. Бал ара ұяларын тасымалдау (көшіру) </w:t>
      </w:r>
    </w:p>
    <w:p>
      <w:pPr>
        <w:spacing w:after="0"/>
        <w:ind w:left="0"/>
        <w:jc w:val="both"/>
      </w:pPr>
      <w:r>
        <w:rPr>
          <w:rFonts w:ascii="Times New Roman"/>
          <w:b w:val="false"/>
          <w:i w:val="false"/>
          <w:color w:val="000000"/>
          <w:sz w:val="28"/>
        </w:rPr>
        <w:t>
      Бал ара ұяларын тасымалдау (көшіру) ветеринариялық-санитариялық ережелерді сақтай отырып жүзеге асырылуға тиіс. Тасымалдауды (көшіруді) жүзеге асыратын көлік құралдарын кідірту бал ара ұяларына құрып кету қауіптерін төндірмей жүргізілуге тиіс.</w:t>
      </w:r>
    </w:p>
    <w:bookmarkStart w:name="z18" w:id="37"/>
    <w:p>
      <w:pPr>
        <w:spacing w:after="0"/>
        <w:ind w:left="0"/>
        <w:jc w:val="left"/>
      </w:pPr>
      <w:r>
        <w:rPr>
          <w:rFonts w:ascii="Times New Roman"/>
          <w:b/>
          <w:i w:val="false"/>
          <w:color w:val="000000"/>
        </w:rPr>
        <w:t xml:space="preserve"> 4-тарау. БАЛ АРА ШАРУАШЫЛЫҒЫ САЛАСЫНДАҒЫ</w:t>
      </w:r>
      <w:r>
        <w:br/>
      </w:r>
      <w:r>
        <w:rPr>
          <w:rFonts w:ascii="Times New Roman"/>
          <w:b/>
          <w:i w:val="false"/>
          <w:color w:val="000000"/>
        </w:rPr>
        <w:t>МЕМЛЕКЕТТІК РЕТТЕУ</w:t>
      </w:r>
    </w:p>
    <w:bookmarkEnd w:id="37"/>
    <w:p>
      <w:pPr>
        <w:spacing w:after="0"/>
        <w:ind w:left="0"/>
        <w:jc w:val="both"/>
      </w:pPr>
      <w:r>
        <w:rPr>
          <w:rFonts w:ascii="Times New Roman"/>
          <w:b/>
          <w:i w:val="false"/>
          <w:color w:val="000000"/>
          <w:sz w:val="28"/>
        </w:rPr>
        <w:t xml:space="preserve">14-бап. Бал ара шаруашылығы саласындағы уәкілетті мемлекеттік органның құзыреті </w:t>
      </w:r>
    </w:p>
    <w:p>
      <w:pPr>
        <w:spacing w:after="0"/>
        <w:ind w:left="0"/>
        <w:jc w:val="both"/>
      </w:pPr>
      <w:r>
        <w:rPr>
          <w:rFonts w:ascii="Times New Roman"/>
          <w:b w:val="false"/>
          <w:i w:val="false"/>
          <w:color w:val="000000"/>
          <w:sz w:val="28"/>
        </w:rPr>
        <w:t>
      Бал ара шаруашылығы саласындағы уәкілетті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бал ара шаруашылығы саласындағы мемлекеттік саясатты қалыптастыруды және іске асыруды;</w:t>
      </w:r>
    </w:p>
    <w:bookmarkStart w:name="z65"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8"/>
    <w:bookmarkStart w:name="z66"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- 2006.01.10. </w:t>
      </w:r>
      <w:r>
        <w:rPr>
          <w:rFonts w:ascii="Times New Roman"/>
          <w:b w:val="false"/>
          <w:i w:val="false"/>
          <w:color w:val="000000"/>
          <w:sz w:val="28"/>
        </w:rPr>
        <w:t>N 116</w:t>
      </w:r>
      <w:r>
        <w:rPr>
          <w:rFonts w:ascii="Times New Roman"/>
          <w:b w:val="false"/>
          <w:i w:val="false"/>
          <w:color w:val="000000"/>
          <w:sz w:val="28"/>
        </w:rPr>
        <w:t xml:space="preserve"> Заңымен.</w:t>
      </w:r>
    </w:p>
    <w:bookmarkEnd w:id="39"/>
    <w:bookmarkStart w:name="z67" w:id="40"/>
    <w:p>
      <w:pPr>
        <w:spacing w:after="0"/>
        <w:ind w:left="0"/>
        <w:jc w:val="both"/>
      </w:pPr>
      <w:r>
        <w:rPr>
          <w:rFonts w:ascii="Times New Roman"/>
          <w:b w:val="false"/>
          <w:i w:val="false"/>
          <w:color w:val="000000"/>
          <w:sz w:val="28"/>
        </w:rPr>
        <w:t>
      4) берілген өкілеттіктер шегінде бал ара шаруашылығы саласындағы нормативтік құқықтық актілерді әзірлеу мен бекіту;</w:t>
      </w:r>
    </w:p>
    <w:bookmarkEnd w:id="40"/>
    <w:bookmarkStart w:name="z68"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- 2006.01.10. </w:t>
      </w:r>
      <w:r>
        <w:rPr>
          <w:rFonts w:ascii="Times New Roman"/>
          <w:b w:val="false"/>
          <w:i w:val="false"/>
          <w:color w:val="000000"/>
          <w:sz w:val="28"/>
        </w:rPr>
        <w:t>N 116</w:t>
      </w:r>
      <w:r>
        <w:rPr>
          <w:rFonts w:ascii="Times New Roman"/>
          <w:b w:val="false"/>
          <w:i w:val="false"/>
          <w:color w:val="000000"/>
          <w:sz w:val="28"/>
        </w:rPr>
        <w:t xml:space="preserve"> Заңымен.</w:t>
      </w:r>
    </w:p>
    <w:bookmarkEnd w:id="41"/>
    <w:bookmarkStart w:name="z69"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- 2006.01.10. </w:t>
      </w:r>
      <w:r>
        <w:rPr>
          <w:rFonts w:ascii="Times New Roman"/>
          <w:b w:val="false"/>
          <w:i w:val="false"/>
          <w:color w:val="000000"/>
          <w:sz w:val="28"/>
        </w:rPr>
        <w:t>N 116</w:t>
      </w:r>
      <w:r>
        <w:rPr>
          <w:rFonts w:ascii="Times New Roman"/>
          <w:b w:val="false"/>
          <w:i w:val="false"/>
          <w:color w:val="000000"/>
          <w:sz w:val="28"/>
        </w:rPr>
        <w:t xml:space="preserve"> Заңымен.</w:t>
      </w:r>
    </w:p>
    <w:bookmarkEnd w:id="42"/>
    <w:bookmarkStart w:name="z70"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- 2006.01.10. </w:t>
      </w:r>
      <w:r>
        <w:rPr>
          <w:rFonts w:ascii="Times New Roman"/>
          <w:b w:val="false"/>
          <w:i w:val="false"/>
          <w:color w:val="000000"/>
          <w:sz w:val="28"/>
        </w:rPr>
        <w:t>N 116</w:t>
      </w:r>
      <w:r>
        <w:rPr>
          <w:rFonts w:ascii="Times New Roman"/>
          <w:b w:val="false"/>
          <w:i w:val="false"/>
          <w:color w:val="000000"/>
          <w:sz w:val="28"/>
        </w:rPr>
        <w:t xml:space="preserve"> Заңымен.</w:t>
      </w:r>
    </w:p>
    <w:bookmarkEnd w:id="43"/>
    <w:bookmarkStart w:name="z71" w:id="44"/>
    <w:p>
      <w:pPr>
        <w:spacing w:after="0"/>
        <w:ind w:left="0"/>
        <w:jc w:val="both"/>
      </w:pPr>
      <w:r>
        <w:rPr>
          <w:rFonts w:ascii="Times New Roman"/>
          <w:b w:val="false"/>
          <w:i w:val="false"/>
          <w:color w:val="000000"/>
          <w:sz w:val="28"/>
        </w:rPr>
        <w:t>
      8) бал ара шаруашылығы саласындағы халықаралық ынтымақтастықты;</w:t>
      </w:r>
    </w:p>
    <w:bookmarkEnd w:id="44"/>
    <w:bookmarkStart w:name="z72" w:id="45"/>
    <w:p>
      <w:pPr>
        <w:spacing w:after="0"/>
        <w:ind w:left="0"/>
        <w:jc w:val="both"/>
      </w:pPr>
      <w:r>
        <w:rPr>
          <w:rFonts w:ascii="Times New Roman"/>
          <w:b w:val="false"/>
          <w:i w:val="false"/>
          <w:color w:val="000000"/>
          <w:sz w:val="28"/>
        </w:rPr>
        <w:t>
      9) бал араларды қорғау мен молықтыруға бағытталған ғылыми-зерттеулерді ұйымдастыруды;</w:t>
      </w:r>
    </w:p>
    <w:bookmarkEnd w:id="45"/>
    <w:bookmarkStart w:name="z73"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w:t>
      </w:r>
    </w:p>
    <w:bookmarkEnd w:id="46"/>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2006.01.10 </w:t>
      </w:r>
      <w:r>
        <w:rPr>
          <w:rFonts w:ascii="Times New Roman"/>
          <w:b w:val="false"/>
          <w:i w:val="false"/>
          <w:color w:val="000000"/>
          <w:sz w:val="28"/>
        </w:rPr>
        <w:t>N 116</w:t>
      </w:r>
      <w:r>
        <w:rPr>
          <w:rFonts w:ascii="Times New Roman"/>
          <w:b w:val="false"/>
          <w:i w:val="false"/>
          <w:color w:val="ff0000"/>
          <w:sz w:val="28"/>
        </w:rPr>
        <w:t xml:space="preserve"> (01.01.2006 бастап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14-1-бап. Облыстардың (республикалық маңызы бар қалалардың, астананың) жергілікті атқарушы органдарының құзыреті </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bookmarkStart w:name="z74" w:id="47"/>
    <w:p>
      <w:pPr>
        <w:spacing w:after="0"/>
        <w:ind w:left="0"/>
        <w:jc w:val="both"/>
      </w:pPr>
      <w:r>
        <w:rPr>
          <w:rFonts w:ascii="Times New Roman"/>
          <w:b w:val="false"/>
          <w:i w:val="false"/>
          <w:color w:val="000000"/>
          <w:sz w:val="28"/>
        </w:rPr>
        <w:t>
      1) тиісті әкімшілік-аумақтық бірлік аумағында бал ара шаруашылығының дамуын және қорғалуын бақылауды;</w:t>
      </w:r>
    </w:p>
    <w:bookmarkEnd w:id="47"/>
    <w:bookmarkStart w:name="z75" w:id="48"/>
    <w:p>
      <w:pPr>
        <w:spacing w:after="0"/>
        <w:ind w:left="0"/>
        <w:jc w:val="both"/>
      </w:pPr>
      <w:r>
        <w:rPr>
          <w:rFonts w:ascii="Times New Roman"/>
          <w:b w:val="false"/>
          <w:i w:val="false"/>
          <w:color w:val="000000"/>
          <w:sz w:val="28"/>
        </w:rPr>
        <w:t>
      2) Қазақстан Республикасының асыл тұқымды мал шаруашылығы туралы заңнамасына сәйкес селекциялық-асыл тұқымдық жұмысты үйлестіруді және бал ара шаруашылығындағы асыл тұқымдық істерді мемлекеттік қолдауды ұйымдастыруды;</w:t>
      </w:r>
    </w:p>
    <w:bookmarkEnd w:id="48"/>
    <w:bookmarkStart w:name="z76" w:id="49"/>
    <w:p>
      <w:pPr>
        <w:spacing w:after="0"/>
        <w:ind w:left="0"/>
        <w:jc w:val="both"/>
      </w:pPr>
      <w:r>
        <w:rPr>
          <w:rFonts w:ascii="Times New Roman"/>
          <w:b w:val="false"/>
          <w:i w:val="false"/>
          <w:color w:val="000000"/>
          <w:sz w:val="28"/>
        </w:rPr>
        <w:t>
      3) бал ара шаруашылығы саласында мамандарды даярлау және қайта даярлау жөніндегі қызметті үйлестіруді;</w:t>
      </w:r>
    </w:p>
    <w:bookmarkEnd w:id="49"/>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ҚР 2006.01.10 </w:t>
      </w:r>
      <w:r>
        <w:rPr>
          <w:rFonts w:ascii="Times New Roman"/>
          <w:b w:val="false"/>
          <w:i w:val="false"/>
          <w:color w:val="000000"/>
          <w:sz w:val="28"/>
        </w:rPr>
        <w:t>N 116</w:t>
      </w:r>
      <w:r>
        <w:rPr>
          <w:rFonts w:ascii="Times New Roman"/>
          <w:b w:val="false"/>
          <w:i w:val="false"/>
          <w:color w:val="ff0000"/>
          <w:sz w:val="28"/>
        </w:rPr>
        <w:t xml:space="preserve"> (2006 жылғы 1 қаңтардан бастап қолданысқа енгiзiледi), өзгеріс енгізілді - 2011.07.05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Бал аралар ауруларының алдын алу, оларды емдеу, бал ара ұяларының зиянкестеріне қарсы күресу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2011.07.15 </w:t>
      </w:r>
      <w:r>
        <w:rPr>
          <w:rFonts w:ascii="Times New Roman"/>
          <w:b w:val="false"/>
          <w:i w:val="false"/>
          <w:color w:val="000000"/>
          <w:sz w:val="28"/>
        </w:rPr>
        <w:t>N 461-IV</w:t>
      </w:r>
      <w:r>
        <w:rPr>
          <w:rFonts w:ascii="Times New Roman"/>
          <w:b w:val="false"/>
          <w:i w:val="false"/>
          <w:color w:val="000000"/>
          <w:sz w:val="28"/>
        </w:rPr>
        <w:t xml:space="preserve"> (алғашқы ресми жарияланғанынан кейін алты ай өткен соң қолданысқа енгізіледі) Заңымен.</w:t>
      </w:r>
    </w:p>
    <w:bookmarkStart w:name="z77" w:id="50"/>
    <w:p>
      <w:pPr>
        <w:spacing w:after="0"/>
        <w:ind w:left="0"/>
        <w:jc w:val="both"/>
      </w:pPr>
      <w:r>
        <w:rPr>
          <w:rFonts w:ascii="Times New Roman"/>
          <w:b w:val="false"/>
          <w:i w:val="false"/>
          <w:color w:val="000000"/>
          <w:sz w:val="28"/>
        </w:rPr>
        <w:t>
      2. Бал аралар ауруларының алдын алу, оларды емдеу, бал ара ұяларының зиянкестеріне қарсы күресу, сондай-ақ балауыз тетіктерін өндіру Қазақстан Республикасының ветеринария туралы заңдарына сәйкес жүргізіледі.</w:t>
      </w:r>
    </w:p>
    <w:bookmarkEnd w:id="50"/>
    <w:bookmarkStart w:name="z78" w:id="51"/>
    <w:p>
      <w:pPr>
        <w:spacing w:after="0"/>
        <w:ind w:left="0"/>
        <w:jc w:val="both"/>
      </w:pPr>
      <w:r>
        <w:rPr>
          <w:rFonts w:ascii="Times New Roman"/>
          <w:b w:val="false"/>
          <w:i w:val="false"/>
          <w:color w:val="000000"/>
          <w:sz w:val="28"/>
        </w:rPr>
        <w:t>
      3. Бал ара шаруашылығымен айналысатын жеке және заңды тұлғалар ветеринария саласындағы уәкілетті орган бекiткен аса қауiптi аурулар тiзбесiне енгiзілген ауруларға қарсы күресу мақсатында ветеринариялық препараттармен қамтамасыз етiлуге тиiс.</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Бал ара шаруашылығы саласындағы ветеринариялық-санитариялық сараптама </w:t>
      </w:r>
    </w:p>
    <w:p>
      <w:pPr>
        <w:spacing w:after="0"/>
        <w:ind w:left="0"/>
        <w:jc w:val="both"/>
      </w:pPr>
      <w:r>
        <w:rPr>
          <w:rFonts w:ascii="Times New Roman"/>
          <w:b w:val="false"/>
          <w:i w:val="false"/>
          <w:color w:val="000000"/>
          <w:sz w:val="28"/>
        </w:rPr>
        <w:t xml:space="preserve">
      Бал ара шаруашылығының өндірілген немесе дайындалған өнімдері Қазақстан Республикасының ветеринария туралы заңдарында белгіленген тәртіппен ветеринариялық-санитариялық сараптама жүргізілгеннен кейін өткізілуге тиіс. </w:t>
      </w:r>
    </w:p>
    <w:p>
      <w:pPr>
        <w:spacing w:after="0"/>
        <w:ind w:left="0"/>
        <w:jc w:val="both"/>
      </w:pPr>
      <w:r>
        <w:rPr>
          <w:rFonts w:ascii="Times New Roman"/>
          <w:b/>
          <w:i w:val="false"/>
          <w:color w:val="000000"/>
          <w:sz w:val="28"/>
        </w:rPr>
        <w:t xml:space="preserve">17-бап. Бал ара шаруашылығы саласындағы селекциялық-асыл тұқым алу жұмысы </w:t>
      </w:r>
    </w:p>
    <w:p>
      <w:pPr>
        <w:spacing w:after="0"/>
        <w:ind w:left="0"/>
        <w:jc w:val="both"/>
      </w:pPr>
      <w:r>
        <w:rPr>
          <w:rFonts w:ascii="Times New Roman"/>
          <w:b w:val="false"/>
          <w:i w:val="false"/>
          <w:color w:val="000000"/>
          <w:sz w:val="28"/>
        </w:rPr>
        <w:t>
      1. Жеке және заңды тұлғалардың асыл тұқымды бал ара ұяларын өсіру және пайдалану жөніндегі қызметі Қазақстан Республикасының асыл тұқымды мал шаруашылығы туралы заңдарына сәйкес жүзеге асырылады.</w:t>
      </w:r>
    </w:p>
    <w:bookmarkStart w:name="z79" w:id="52"/>
    <w:p>
      <w:pPr>
        <w:spacing w:after="0"/>
        <w:ind w:left="0"/>
        <w:jc w:val="both"/>
      </w:pPr>
      <w:r>
        <w:rPr>
          <w:rFonts w:ascii="Times New Roman"/>
          <w:b w:val="false"/>
          <w:i w:val="false"/>
          <w:color w:val="000000"/>
          <w:sz w:val="28"/>
        </w:rPr>
        <w:t>
      2. Бал араларының тұқымдарын сақтау және жақсарту мақсатында жеке және заңды тұлғалар бал аралар мекендейтін ареалдарда таза тұқымды асыл тұқымды бал араларын өсірумен және өткізумен айналысатын шаруашылықтарын құра алады.</w:t>
      </w:r>
    </w:p>
    <w:bookmarkEnd w:id="52"/>
    <w:bookmarkStart w:name="z80" w:id="53"/>
    <w:p>
      <w:pPr>
        <w:spacing w:after="0"/>
        <w:ind w:left="0"/>
        <w:jc w:val="both"/>
      </w:pPr>
      <w:r>
        <w:rPr>
          <w:rFonts w:ascii="Times New Roman"/>
          <w:b w:val="false"/>
          <w:i w:val="false"/>
          <w:color w:val="000000"/>
          <w:sz w:val="28"/>
        </w:rPr>
        <w:t>
      3. Шаруашылықтардың төңірегінде жеті километр радиуста қорғау учаскелері белгіленеді, олардың аумағына басқа тұқымды бал аралар мен аналық бал араларды, сондай-ақ шығу тегі белгісіз бал аралар мен аналық бал араларды әкелуге тыйым салынады.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3" w:id="54"/>
    <w:p>
      <w:pPr>
        <w:spacing w:after="0"/>
        <w:ind w:left="0"/>
        <w:jc w:val="left"/>
      </w:pPr>
      <w:r>
        <w:rPr>
          <w:rFonts w:ascii="Times New Roman"/>
          <w:b/>
          <w:i w:val="false"/>
          <w:color w:val="000000"/>
        </w:rPr>
        <w:t xml:space="preserve">  5-тарау. ҚАЗАҚСТАН РЕСПУБЛИКАСЫНЫҢ БАЛ АРА ШАРУАШЫЛЫҒЫ</w:t>
      </w:r>
      <w:r>
        <w:br/>
      </w:r>
      <w:r>
        <w:rPr>
          <w:rFonts w:ascii="Times New Roman"/>
          <w:b/>
          <w:i w:val="false"/>
          <w:color w:val="000000"/>
        </w:rPr>
        <w:t>ТУРАЛЫ ЗАҢДАРЫН БҰЗҒАНЫ ҮШІН ЖАУАПКЕРШІЛІК</w:t>
      </w:r>
    </w:p>
    <w:bookmarkEnd w:id="54"/>
    <w:p>
      <w:pPr>
        <w:spacing w:after="0"/>
        <w:ind w:left="0"/>
        <w:jc w:val="both"/>
      </w:pPr>
      <w:r>
        <w:rPr>
          <w:rFonts w:ascii="Times New Roman"/>
          <w:b/>
          <w:i w:val="false"/>
          <w:color w:val="000000"/>
          <w:sz w:val="28"/>
        </w:rPr>
        <w:t xml:space="preserve">18-бап. Қазақстан Республикасының бал ара шаруашылығы туралы заңдарын бұзу салдарынан келтірілген зиянды өтеу </w:t>
      </w:r>
    </w:p>
    <w:p>
      <w:pPr>
        <w:spacing w:after="0"/>
        <w:ind w:left="0"/>
        <w:jc w:val="both"/>
      </w:pPr>
      <w:r>
        <w:rPr>
          <w:rFonts w:ascii="Times New Roman"/>
          <w:b w:val="false"/>
          <w:i w:val="false"/>
          <w:color w:val="000000"/>
          <w:sz w:val="28"/>
        </w:rPr>
        <w:t xml:space="preserve">
      Қазақстан Республикасының бал ара шаруашылығы туралы заңдарының бұзылу салдарынан келтірілген зиян Қазақстан Республикасының заңдарында белгіленген тәртіппен өтеледі. </w:t>
      </w:r>
    </w:p>
    <w:p>
      <w:pPr>
        <w:spacing w:after="0"/>
        <w:ind w:left="0"/>
        <w:jc w:val="both"/>
      </w:pPr>
      <w:r>
        <w:rPr>
          <w:rFonts w:ascii="Times New Roman"/>
          <w:b/>
          <w:i w:val="false"/>
          <w:color w:val="000000"/>
          <w:sz w:val="28"/>
        </w:rPr>
        <w:t xml:space="preserve">19-бап. Қазақстан Республикасының бал ара шаруашылығы туралы заңдарын бұзғаны үшін жауапкершілік </w:t>
      </w:r>
    </w:p>
    <w:p>
      <w:pPr>
        <w:spacing w:after="0"/>
        <w:ind w:left="0"/>
        <w:jc w:val="both"/>
      </w:pPr>
      <w:r>
        <w:rPr>
          <w:rFonts w:ascii="Times New Roman"/>
          <w:b w:val="false"/>
          <w:i w:val="false"/>
          <w:color w:val="000000"/>
          <w:sz w:val="28"/>
        </w:rPr>
        <w:t xml:space="preserve">
      Қазақстан Республикасының бал ара шаруашылығы туралы заңдарын бұзуға кінәлі тұлғалар Қазақстан Республикасының заң актілеріне сәйкес жауапты болады.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