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f3eb" w14:textId="640f3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арнаулы көрсетілетін әлеуметтік қызметтерге мұқтаж бала (балалар) – Қазақстан Республикасының әлеуметтік қорғау туралы заңнамасында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2"/>
    <w:p>
      <w:pPr>
        <w:spacing w:after="0"/>
        <w:ind w:left="0"/>
        <w:jc w:val="both"/>
      </w:pPr>
      <w:r>
        <w:rPr>
          <w:rFonts w:ascii="Times New Roman"/>
          <w:b w:val="false"/>
          <w:i w:val="false"/>
          <w:color w:val="000000"/>
          <w:sz w:val="28"/>
        </w:rPr>
        <w:t>
      1-1) ата-анасының қамқорлығынсыз қалған бала – ата-анасының ата-ана құқықтарының шектелуіне немесе олардан айырылуына, ата-анасының хабарсыз кетті деп танылуына,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мекемесінен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bookmarkStart w:name="z67" w:id="4"/>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арнаулы әлеуметтік қызметтерге мұқтаж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End w:id="4"/>
    <w:bookmarkStart w:name="z68" w:id="5"/>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4-1) тармақшаға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және (немесе) онлайн-платформалар пайдаланыла отырып жасалған дәл сол әрекеттер (кибербуллинг);</w:t>
      </w:r>
    </w:p>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390" w:id="10"/>
    <w:p>
      <w:pPr>
        <w:spacing w:after="0"/>
        <w:ind w:left="0"/>
        <w:jc w:val="both"/>
      </w:pPr>
      <w:r>
        <w:rPr>
          <w:rFonts w:ascii="Times New Roman"/>
          <w:b w:val="false"/>
          <w:i w:val="false"/>
          <w:color w:val="000000"/>
          <w:sz w:val="28"/>
        </w:rPr>
        <w:t>
      8-1) жетім балаларға, ата-анасының қамқорлығынсыз қалған балаларға тәлімгерлік (бұдан әрі – тәлімгерлік) – жетім балаларға және ата-анасының қамқорлығынсыз қалған балаларға арналған білім беру ұйымдарындағы он жасқа толған жетім балаларды, ата-анасының қамқорлығынсыз қалған балаларды өз бетінше өмір сүруге дайындауға жеке қолдау мен көмек көрсетуге бағытталған қызмет;</w:t>
      </w:r>
    </w:p>
    <w:bookmarkEnd w:id="10"/>
    <w:bookmarkStart w:name="z391" w:id="11"/>
    <w:p>
      <w:pPr>
        <w:spacing w:after="0"/>
        <w:ind w:left="0"/>
        <w:jc w:val="both"/>
      </w:pPr>
      <w:r>
        <w:rPr>
          <w:rFonts w:ascii="Times New Roman"/>
          <w:b w:val="false"/>
          <w:i w:val="false"/>
          <w:color w:val="000000"/>
          <w:sz w:val="28"/>
        </w:rPr>
        <w:t>
      8-2) жетім балалар, ата-анасының қамқорлығынсыз қалған балалар тәлімгері (бұдан әрі – тәлімгер) – тәлімгерлік туралы үлгілік шарт негізінде тәлімгерлікті жүзеге асыратын Қазақстан Республикасының кәмелетке толған азаматы;</w:t>
      </w:r>
    </w:p>
    <w:bookmarkEnd w:id="11"/>
    <w:bookmarkStart w:name="z73" w:id="12"/>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2"/>
    <w:bookmarkStart w:name="z74" w:id="13"/>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3"/>
    <w:bookmarkStart w:name="z75" w:id="14"/>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4"/>
    <w:bookmarkStart w:name="z76" w:id="15"/>
    <w:p>
      <w:pPr>
        <w:spacing w:after="0"/>
        <w:ind w:left="0"/>
        <w:jc w:val="both"/>
      </w:pPr>
      <w:r>
        <w:rPr>
          <w:rFonts w:ascii="Times New Roman"/>
          <w:b w:val="false"/>
          <w:i w:val="false"/>
          <w:color w:val="000000"/>
          <w:sz w:val="28"/>
        </w:rPr>
        <w:t>
      12) мүгедектігі бар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5"/>
    <w:bookmarkStart w:name="z345" w:id="16"/>
    <w:p>
      <w:pPr>
        <w:spacing w:after="0"/>
        <w:ind w:left="0"/>
        <w:jc w:val="both"/>
      </w:pPr>
      <w:r>
        <w:rPr>
          <w:rFonts w:ascii="Times New Roman"/>
          <w:b w:val="false"/>
          <w:i w:val="false"/>
          <w:color w:val="000000"/>
          <w:sz w:val="28"/>
        </w:rPr>
        <w:t>
      12-1) нысаналы активтер – нысаналы жинақтарды төлеуді қамтамасыз етуге және жүзеге асыруға, сондай-ақ осы Заңда көзделген өзге де мақсаттарға арналған ақша;</w:t>
      </w:r>
    </w:p>
    <w:bookmarkEnd w:id="16"/>
    <w:p>
      <w:pPr>
        <w:spacing w:after="0"/>
        <w:ind w:left="0"/>
        <w:jc w:val="both"/>
      </w:pPr>
      <w:r>
        <w:rPr>
          <w:rFonts w:ascii="Times New Roman"/>
          <w:b w:val="false"/>
          <w:i w:val="false"/>
          <w:color w:val="000000"/>
          <w:sz w:val="28"/>
        </w:rPr>
        <w:t>
      12-2) нысаналы жинақтарды алушы – Қазақстан Республикасының он сегіз жасқа толған, нысаналы жинақтарды алуға құқығы бар азаматы;</w:t>
      </w:r>
    </w:p>
    <w:p>
      <w:pPr>
        <w:spacing w:after="0"/>
        <w:ind w:left="0"/>
        <w:jc w:val="both"/>
      </w:pPr>
      <w:r>
        <w:rPr>
          <w:rFonts w:ascii="Times New Roman"/>
          <w:b w:val="false"/>
          <w:i w:val="false"/>
          <w:color w:val="000000"/>
          <w:sz w:val="28"/>
        </w:rPr>
        <w:t>
      12-3) нысаналы жинақтау шоты – нысаналы жинақтарды алушының осы Заңға және Қазақстан Республикасының заңнамасына сәйкес бірыңғай жинақтаушы зейнетақы қорында ашылған, нысаналы жинақтар есепке алынатын және нысаналы жинақтарды төлеу жүргізілетін жеке атаулы шоты;</w:t>
      </w:r>
    </w:p>
    <w:p>
      <w:pPr>
        <w:spacing w:after="0"/>
        <w:ind w:left="0"/>
        <w:jc w:val="both"/>
      </w:pPr>
      <w:r>
        <w:rPr>
          <w:rFonts w:ascii="Times New Roman"/>
          <w:b w:val="false"/>
          <w:i w:val="false"/>
          <w:color w:val="000000"/>
          <w:sz w:val="28"/>
        </w:rPr>
        <w:t>
      12-4) нысаналы жинақ төлемдері – нысаналы жинақтарды алушыға, сондай-ақ мұрагерлерге Қазақстан Республикасының заңнамасында белгіленген тәртіппен нысаналы жинақтау шотынан төленетін нысаналы жинақтар сомасы;</w:t>
      </w:r>
    </w:p>
    <w:p>
      <w:pPr>
        <w:spacing w:after="0"/>
        <w:ind w:left="0"/>
        <w:jc w:val="both"/>
      </w:pPr>
      <w:r>
        <w:rPr>
          <w:rFonts w:ascii="Times New Roman"/>
          <w:b w:val="false"/>
          <w:i w:val="false"/>
          <w:color w:val="000000"/>
          <w:sz w:val="28"/>
        </w:rPr>
        <w:t>
      12-5) нысаналы талаптарға қатысушы – Қазақстан Республикасының он сегіз жасқа толмаған, нысаналы талаптарға құқығы бар азаматы;</w:t>
      </w:r>
    </w:p>
    <w:bookmarkStart w:name="z417" w:id="17"/>
    <w:p>
      <w:pPr>
        <w:spacing w:after="0"/>
        <w:ind w:left="0"/>
        <w:jc w:val="both"/>
      </w:pPr>
      <w:r>
        <w:rPr>
          <w:rFonts w:ascii="Times New Roman"/>
          <w:b w:val="false"/>
          <w:i w:val="false"/>
          <w:color w:val="000000"/>
          <w:sz w:val="28"/>
        </w:rPr>
        <w:t>
      12-6) облыстың, республикалық маңызы бар қаланың, астананың бала құқықтары жөніндегі өңірлік уәкілі – Қазақстан Республикасындағы Бала құқықтары жөніндегі уәкілдің өз қызметін қоғамдық негізде жүзеге асыратын өкілі, оған тиісті әкімшілік-аумақтық бірлікте мемлекеттік және қоғамдық институттармен өзара іс-қимыл жасай отырып, балалардың құқықтары мен заңды мүдделерінің негізгі кепілдіктерін қамтамасыз ету, сондай-ақ олардың бұзылған құқықтары мен бостандықтарын қалпына келтіру жөніндегі функциялар жүктеледі;</w:t>
      </w:r>
    </w:p>
    <w:bookmarkEnd w:id="17"/>
    <w:bookmarkStart w:name="z192" w:id="18"/>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9"/>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9"/>
    <w:p>
      <w:pPr>
        <w:spacing w:after="0"/>
        <w:ind w:left="0"/>
        <w:jc w:val="both"/>
      </w:pPr>
      <w:r>
        <w:rPr>
          <w:rFonts w:ascii="Times New Roman"/>
          <w:b w:val="false"/>
          <w:i w:val="false"/>
          <w:color w:val="000000"/>
          <w:sz w:val="28"/>
        </w:rPr>
        <w:t>
      16) тұрғын үй жағдайларын жақсарту және (немесе) білім беру ақысын төлеу мақсатында бірыңғай жинақтаушы зейнетақы қорынан төленетін нысаналы жинақтар (бұдан әрі – нысаналы жинақтар) – нысаналы жинақтарды алушының нысаналы жинақтау шотында Қазақстан Республикасы Ұлттық қорының есепті жылдың алдындағы он сегіз жылдағы орташаланған инвестициялық кірісінің және жыл сайын осы сомаға есепке жазылатын, есепті жылдың алдындағы он сегіз жылдағы орташаланған инвестициялық кірістің елу пайызы есебінен жинақталған ақша;</w:t>
      </w:r>
    </w:p>
    <w:p>
      <w:pPr>
        <w:spacing w:after="0"/>
        <w:ind w:left="0"/>
        <w:jc w:val="both"/>
      </w:pPr>
      <w:r>
        <w:rPr>
          <w:rFonts w:ascii="Times New Roman"/>
          <w:b w:val="false"/>
          <w:i w:val="false"/>
          <w:color w:val="000000"/>
          <w:sz w:val="28"/>
        </w:rPr>
        <w:t>
      17) уәкілетті операторлар – тұрғын үй жағдайларын жақсарту және (немесе) білім беру ақысын төлеу мақсатында бірыңғай жинақтаушы зейнетақы қоры аударатын нысаналы жинақ төлемдерін есепке жатқызуға арналған банктік шоттарды ашуды және жүргізуді жүзеге асыратын екінші деңгейдегі банктер, Ұлттық пошта операторы;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10.07.2023 </w:t>
      </w:r>
      <w:r>
        <w:rPr>
          <w:rFonts w:ascii="Times New Roman"/>
          <w:b w:val="false"/>
          <w:i w:val="false"/>
          <w:color w:val="000000"/>
          <w:sz w:val="28"/>
        </w:rPr>
        <w:t>№ 19-VIII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 w:id="20"/>
    <w:p>
      <w:pPr>
        <w:spacing w:after="0"/>
        <w:ind w:left="0"/>
        <w:jc w:val="left"/>
      </w:pPr>
      <w:r>
        <w:rPr>
          <w:rFonts w:ascii="Times New Roman"/>
          <w:b/>
          <w:i w:val="false"/>
          <w:color w:val="000000"/>
        </w:rPr>
        <w:t xml:space="preserve"> 2-бап. Осы Заңның қолданылуы </w:t>
      </w:r>
    </w:p>
    <w:bookmarkEnd w:id="20"/>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21"/>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22"/>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22"/>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23"/>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23"/>
    <w:bookmarkStart w:name="z6" w:id="24"/>
    <w:p>
      <w:pPr>
        <w:spacing w:after="0"/>
        <w:ind w:left="0"/>
        <w:jc w:val="left"/>
      </w:pPr>
      <w:r>
        <w:rPr>
          <w:rFonts w:ascii="Times New Roman"/>
          <w:b/>
          <w:i w:val="false"/>
          <w:color w:val="000000"/>
        </w:rPr>
        <w:t xml:space="preserve"> 4-бап. Балалардың тең құқықтылығы </w:t>
      </w:r>
    </w:p>
    <w:bookmarkEnd w:id="24"/>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5"/>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6"/>
    <w:p>
      <w:pPr>
        <w:spacing w:after="0"/>
        <w:ind w:left="0"/>
        <w:jc w:val="left"/>
      </w:pPr>
      <w:r>
        <w:rPr>
          <w:rFonts w:ascii="Times New Roman"/>
          <w:b/>
          <w:i w:val="false"/>
          <w:color w:val="000000"/>
        </w:rPr>
        <w:t xml:space="preserve"> 5-бап. Баланың құқықтарын шектеуге тыйым салу </w:t>
      </w:r>
    </w:p>
    <w:bookmarkEnd w:id="26"/>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7"/>
    <w:p>
      <w:pPr>
        <w:spacing w:after="0"/>
        <w:ind w:left="0"/>
        <w:jc w:val="left"/>
      </w:pPr>
      <w:r>
        <w:rPr>
          <w:rFonts w:ascii="Times New Roman"/>
          <w:b/>
          <w:i w:val="false"/>
          <w:color w:val="000000"/>
        </w:rPr>
        <w:t xml:space="preserve"> 2-тарау. БАЛАЛАР МҮДДЕСIН КӨЗДЕЙТIН МЕМЛЕКЕТТIК САЯСАТ</w:t>
      </w:r>
    </w:p>
    <w:bookmarkEnd w:id="27"/>
    <w:bookmarkStart w:name="z9" w:id="28"/>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8"/>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9"/>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9"/>
    <w:bookmarkStart w:name="z82" w:id="30"/>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30"/>
    <w:bookmarkStart w:name="z83" w:id="31"/>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31"/>
    <w:bookmarkStart w:name="z84" w:id="32"/>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32"/>
    <w:bookmarkStart w:name="z85" w:id="33"/>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33"/>
    <w:bookmarkStart w:name="z340" w:id="34"/>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4"/>
    <w:bookmarkStart w:name="z86" w:id="35"/>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5"/>
    <w:bookmarkStart w:name="z87" w:id="36"/>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6"/>
    <w:bookmarkStart w:name="z88" w:id="37"/>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7"/>
    <w:bookmarkStart w:name="z89" w:id="38"/>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8"/>
    <w:bookmarkStart w:name="z90" w:id="39"/>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9"/>
    <w:bookmarkStart w:name="z91" w:id="40"/>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41"/>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41"/>
    <w:bookmarkStart w:name="z341" w:id="42"/>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42"/>
    <w:bookmarkStart w:name="z342" w:id="43"/>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43"/>
    <w:bookmarkStart w:name="z343" w:id="44"/>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5"/>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5"/>
    <w:p>
      <w:pPr>
        <w:spacing w:after="0"/>
        <w:ind w:left="0"/>
        <w:jc w:val="both"/>
      </w:pPr>
      <w:r>
        <w:rPr>
          <w:rFonts w:ascii="Times New Roman"/>
          <w:b w:val="false"/>
          <w:i w:val="false"/>
          <w:color w:val="000000"/>
          <w:sz w:val="28"/>
        </w:rPr>
        <w:t>
      3-1) зорлық-зомбылыққа, қатыгездікпен қарауға, буллингке ұшыраған кәмелетке толмағандарға, сондай-ақ олардың көзінше жеке адамға қарсы құқық бұзушылықтар жасалған кәмелетке толмағандарға көмек көрсету бағдарламаларын әзірлеу және бекіту;</w:t>
      </w:r>
    </w:p>
    <w:bookmarkStart w:name="z94" w:id="46"/>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6"/>
    <w:bookmarkStart w:name="z95" w:id="47"/>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7"/>
    <w:bookmarkStart w:name="z96" w:id="48"/>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8"/>
    <w:bookmarkStart w:name="z97" w:id="49"/>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50"/>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51"/>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51"/>
    <w:bookmarkStart w:name="z100" w:id="52"/>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52"/>
    <w:bookmarkStart w:name="z101" w:id="53"/>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53"/>
    <w:bookmarkStart w:name="z102" w:id="54"/>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4"/>
    <w:bookmarkStart w:name="z204" w:id="55"/>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5"/>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5" w:id="56"/>
    <w:p>
      <w:pPr>
        <w:spacing w:after="0"/>
        <w:ind w:left="0"/>
        <w:jc w:val="left"/>
      </w:pPr>
      <w:r>
        <w:rPr>
          <w:rFonts w:ascii="Times New Roman"/>
          <w:b/>
          <w:i w:val="false"/>
          <w:color w:val="000000"/>
        </w:rPr>
        <w:t xml:space="preserve"> 7-1-бап. Баланың құқықтары жөніндегі уәкіл институты</w:t>
      </w:r>
    </w:p>
    <w:bookmarkEnd w:id="56"/>
    <w:bookmarkStart w:name="z306" w:id="57"/>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7"/>
    <w:bookmarkStart w:name="z307" w:id="58"/>
    <w:p>
      <w:pPr>
        <w:spacing w:after="0"/>
        <w:ind w:left="0"/>
        <w:jc w:val="both"/>
      </w:pPr>
      <w:r>
        <w:rPr>
          <w:rFonts w:ascii="Times New Roman"/>
          <w:b w:val="false"/>
          <w:i w:val="false"/>
          <w:color w:val="000000"/>
          <w:sz w:val="28"/>
        </w:rPr>
        <w:t>
      2. Баланың құқықтары жөніндегі уәкілдің қызметі:</w:t>
      </w:r>
    </w:p>
    <w:bookmarkEnd w:id="58"/>
    <w:bookmarkStart w:name="z308" w:id="59"/>
    <w:p>
      <w:pPr>
        <w:spacing w:after="0"/>
        <w:ind w:left="0"/>
        <w:jc w:val="both"/>
      </w:pPr>
      <w:r>
        <w:rPr>
          <w:rFonts w:ascii="Times New Roman"/>
          <w:b w:val="false"/>
          <w:i w:val="false"/>
          <w:color w:val="000000"/>
          <w:sz w:val="28"/>
        </w:rPr>
        <w:t>
      1) заңдылық;</w:t>
      </w:r>
    </w:p>
    <w:bookmarkEnd w:id="59"/>
    <w:bookmarkStart w:name="z309" w:id="60"/>
    <w:p>
      <w:pPr>
        <w:spacing w:after="0"/>
        <w:ind w:left="0"/>
        <w:jc w:val="both"/>
      </w:pPr>
      <w:r>
        <w:rPr>
          <w:rFonts w:ascii="Times New Roman"/>
          <w:b w:val="false"/>
          <w:i w:val="false"/>
          <w:color w:val="000000"/>
          <w:sz w:val="28"/>
        </w:rPr>
        <w:t>
      2) тәуелсіздік;</w:t>
      </w:r>
    </w:p>
    <w:bookmarkEnd w:id="60"/>
    <w:bookmarkStart w:name="z310" w:id="61"/>
    <w:p>
      <w:pPr>
        <w:spacing w:after="0"/>
        <w:ind w:left="0"/>
        <w:jc w:val="both"/>
      </w:pPr>
      <w:r>
        <w:rPr>
          <w:rFonts w:ascii="Times New Roman"/>
          <w:b w:val="false"/>
          <w:i w:val="false"/>
          <w:color w:val="000000"/>
          <w:sz w:val="28"/>
        </w:rPr>
        <w:t>
      3) балалар үшін қолжетімділік;</w:t>
      </w:r>
    </w:p>
    <w:bookmarkEnd w:id="61"/>
    <w:bookmarkStart w:name="z311" w:id="62"/>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62"/>
    <w:bookmarkStart w:name="z312" w:id="63"/>
    <w:p>
      <w:pPr>
        <w:spacing w:after="0"/>
        <w:ind w:left="0"/>
        <w:jc w:val="both"/>
      </w:pPr>
      <w:r>
        <w:rPr>
          <w:rFonts w:ascii="Times New Roman"/>
          <w:b w:val="false"/>
          <w:i w:val="false"/>
          <w:color w:val="000000"/>
          <w:sz w:val="28"/>
        </w:rPr>
        <w:t>
      5) объективтілік;</w:t>
      </w:r>
    </w:p>
    <w:bookmarkEnd w:id="63"/>
    <w:bookmarkStart w:name="z313" w:id="64"/>
    <w:p>
      <w:pPr>
        <w:spacing w:after="0"/>
        <w:ind w:left="0"/>
        <w:jc w:val="both"/>
      </w:pPr>
      <w:r>
        <w:rPr>
          <w:rFonts w:ascii="Times New Roman"/>
          <w:b w:val="false"/>
          <w:i w:val="false"/>
          <w:color w:val="000000"/>
          <w:sz w:val="28"/>
        </w:rPr>
        <w:t>
      6) жариялылық қағидаттарына негізделеді.</w:t>
      </w:r>
    </w:p>
    <w:bookmarkEnd w:id="64"/>
    <w:bookmarkStart w:name="z314" w:id="65"/>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6"/>
    <w:p>
      <w:pPr>
        <w:spacing w:after="0"/>
        <w:ind w:left="0"/>
        <w:jc w:val="left"/>
      </w:pPr>
      <w:r>
        <w:rPr>
          <w:rFonts w:ascii="Times New Roman"/>
          <w:b/>
          <w:i w:val="false"/>
          <w:color w:val="000000"/>
        </w:rPr>
        <w:t xml:space="preserve"> 7-2-бап. Баланың құқықтары жөніндегі уәкіл</w:t>
      </w:r>
    </w:p>
    <w:bookmarkEnd w:id="66"/>
    <w:bookmarkStart w:name="z316" w:id="67"/>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7"/>
    <w:bookmarkStart w:name="z317" w:id="68"/>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8"/>
    <w:bookmarkStart w:name="z318" w:id="69"/>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9"/>
    <w:bookmarkStart w:name="z319" w:id="70"/>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70"/>
    <w:bookmarkStart w:name="z320" w:id="71"/>
    <w:p>
      <w:pPr>
        <w:spacing w:after="0"/>
        <w:ind w:left="0"/>
        <w:jc w:val="both"/>
      </w:pPr>
      <w:r>
        <w:rPr>
          <w:rFonts w:ascii="Times New Roman"/>
          <w:b w:val="false"/>
          <w:i w:val="false"/>
          <w:color w:val="000000"/>
          <w:sz w:val="28"/>
        </w:rPr>
        <w:t>
      4) білім беру, денсаулық сақтау және халықты әлеуметтік қорғау,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71"/>
    <w:bookmarkStart w:name="z321" w:id="72"/>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72"/>
    <w:bookmarkStart w:name="z322" w:id="73"/>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3"/>
    <w:bookmarkStart w:name="z418" w:id="74"/>
    <w:p>
      <w:pPr>
        <w:spacing w:after="0"/>
        <w:ind w:left="0"/>
        <w:jc w:val="both"/>
      </w:pPr>
      <w:r>
        <w:rPr>
          <w:rFonts w:ascii="Times New Roman"/>
          <w:b w:val="false"/>
          <w:i w:val="false"/>
          <w:color w:val="000000"/>
          <w:sz w:val="28"/>
        </w:rPr>
        <w:t>
      7) отбасы, әйелдер мен балалардың құқықтарын қорғау мәселелері бойынша "111" байланыс орталығының қызметін және мемлекеттік және қоғамдық институттармен өзара іс-қимылын ұйымдастыруды үйлестіреді.</w:t>
      </w:r>
    </w:p>
    <w:bookmarkEnd w:id="74"/>
    <w:p>
      <w:pPr>
        <w:spacing w:after="0"/>
        <w:ind w:left="0"/>
        <w:jc w:val="both"/>
      </w:pPr>
      <w:r>
        <w:rPr>
          <w:rFonts w:ascii="Times New Roman"/>
          <w:b w:val="false"/>
          <w:i w:val="false"/>
          <w:color w:val="000000"/>
          <w:sz w:val="28"/>
        </w:rPr>
        <w:t>
      Облыстың, республикалық маңызы бар қаланың, астананың бала құқықтары жөніндегі өңірлік уәкілі қызметінің тәртібін Қазақстан Республикасының балалардың құқықтарын қорғау саласындағы уәкілетті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7-3-бап. Бірыңғай жинақтаушы зейнетақы қорының міндеттері </w:t>
      </w:r>
    </w:p>
    <w:bookmarkStart w:name="z358" w:id="75"/>
    <w:p>
      <w:pPr>
        <w:spacing w:after="0"/>
        <w:ind w:left="0"/>
        <w:jc w:val="both"/>
      </w:pPr>
      <w:r>
        <w:rPr>
          <w:rFonts w:ascii="Times New Roman"/>
          <w:b w:val="false"/>
          <w:i w:val="false"/>
          <w:color w:val="000000"/>
          <w:sz w:val="28"/>
        </w:rPr>
        <w:t>
      1. Бірыңғай жинақтаушы зейнетақы қоры:</w:t>
      </w:r>
    </w:p>
    <w:bookmarkEnd w:id="75"/>
    <w:p>
      <w:pPr>
        <w:spacing w:after="0"/>
        <w:ind w:left="0"/>
        <w:jc w:val="both"/>
      </w:pPr>
      <w:r>
        <w:rPr>
          <w:rFonts w:ascii="Times New Roman"/>
          <w:b w:val="false"/>
          <w:i w:val="false"/>
          <w:color w:val="000000"/>
          <w:sz w:val="28"/>
        </w:rPr>
        <w:t>
      1) осы Заңға сәйкес нысаналы жинақтарды есепке алу және есепке жатқызу үшін нысаналы жинақтау шоттарын ашуды жүзеге асыруға;</w:t>
      </w:r>
    </w:p>
    <w:p>
      <w:pPr>
        <w:spacing w:after="0"/>
        <w:ind w:left="0"/>
        <w:jc w:val="both"/>
      </w:pPr>
      <w:r>
        <w:rPr>
          <w:rFonts w:ascii="Times New Roman"/>
          <w:b w:val="false"/>
          <w:i w:val="false"/>
          <w:color w:val="000000"/>
          <w:sz w:val="28"/>
        </w:rPr>
        <w:t>
      2) Қазақстан Республикасының Үкіметі айқындаған тәртіппен нысаналы активтер мен нысаналы талаптарды есепке алуды, нысаналы жинақтарды нысаналы жинақтау шоттарына есепке алу мен есепке жатқызуды, нысаналы жинақтарды алушыға нысаналы жинақтау шотынан уәкілетті операторлардың шоттарына нысаналы жинақтарды төлеуді, нысаналы жинақтардың қайтарылуын есепке алуды жүзеге асыруға;</w:t>
      </w:r>
    </w:p>
    <w:p>
      <w:pPr>
        <w:spacing w:after="0"/>
        <w:ind w:left="0"/>
        <w:jc w:val="both"/>
      </w:pPr>
      <w:r>
        <w:rPr>
          <w:rFonts w:ascii="Times New Roman"/>
          <w:b w:val="false"/>
          <w:i w:val="false"/>
          <w:color w:val="000000"/>
          <w:sz w:val="28"/>
        </w:rPr>
        <w:t>
      3) бірыңғай жинақтаушы зейнетақы қорының интернет-ресурсы және (немесе) "электрондық үкімет" веб-порталы арқылы мынадай:</w:t>
      </w:r>
    </w:p>
    <w:p>
      <w:pPr>
        <w:spacing w:after="0"/>
        <w:ind w:left="0"/>
        <w:jc w:val="both"/>
      </w:pPr>
      <w:r>
        <w:rPr>
          <w:rFonts w:ascii="Times New Roman"/>
          <w:b w:val="false"/>
          <w:i w:val="false"/>
          <w:color w:val="000000"/>
          <w:sz w:val="28"/>
        </w:rPr>
        <w:t>
      нысаналы талаптарға қатысушыға немесе оның заңды өкіліне нысаналы талаптардың сомасы;</w:t>
      </w:r>
    </w:p>
    <w:p>
      <w:pPr>
        <w:spacing w:after="0"/>
        <w:ind w:left="0"/>
        <w:jc w:val="both"/>
      </w:pPr>
      <w:r>
        <w:rPr>
          <w:rFonts w:ascii="Times New Roman"/>
          <w:b w:val="false"/>
          <w:i w:val="false"/>
          <w:color w:val="000000"/>
          <w:sz w:val="28"/>
        </w:rPr>
        <w:t>
      нысаналы жинақтарды алушының сұрау салуы бойынша осы Заңның 7-7-бабында көзделген ережелерді ескере отырып, нысаналы жинақтау шоты ашылған күннен бастап кез келген сұрау салынатын күнге нысаналы жинақтардың сомасы туралы мәліметтерді төлемақы алмай ұсынуға;</w:t>
      </w:r>
    </w:p>
    <w:p>
      <w:pPr>
        <w:spacing w:after="0"/>
        <w:ind w:left="0"/>
        <w:jc w:val="both"/>
      </w:pPr>
      <w:r>
        <w:rPr>
          <w:rFonts w:ascii="Times New Roman"/>
          <w:b w:val="false"/>
          <w:i w:val="false"/>
          <w:color w:val="000000"/>
          <w:sz w:val="28"/>
        </w:rPr>
        <w:t>
      4) Қазақстан Республикасының заңнамасына сәйкес, тұрғын үй жағдайларын жақсарту және (немесе) білім беру ақысын төлеу мақсатында нысаналы жинақтарды нысаналы жинақтарды алушылардың уәкілетті операторда ашылған шоттарына, сондай-ақ қайтыс болған не соттың заңды күшіне енген шешімімен қайтыс болды деп жарияланған нысаналы талаптарға қатысушылар немесе нысаналы жинақтарды алушылар мұрагерлерінің уәкілетті операторда ашылған банктік шоттарына АҚШ долларында төлеуді жүзеге асыруға;</w:t>
      </w:r>
    </w:p>
    <w:p>
      <w:pPr>
        <w:spacing w:after="0"/>
        <w:ind w:left="0"/>
        <w:jc w:val="both"/>
      </w:pPr>
      <w:r>
        <w:rPr>
          <w:rFonts w:ascii="Times New Roman"/>
          <w:b w:val="false"/>
          <w:i w:val="false"/>
          <w:color w:val="000000"/>
          <w:sz w:val="28"/>
        </w:rPr>
        <w:t>
      5) Қазақстан Республикасының Үкіметі айқындайтын тәртіппен нысаналы жинақтарды есепке алу, төлеу және қайтару мәселелері бойынша уәкілетті оператормен өзара іс-қимылды жүзеге асыруға;</w:t>
      </w:r>
    </w:p>
    <w:p>
      <w:pPr>
        <w:spacing w:after="0"/>
        <w:ind w:left="0"/>
        <w:jc w:val="both"/>
      </w:pPr>
      <w:r>
        <w:rPr>
          <w:rFonts w:ascii="Times New Roman"/>
          <w:b w:val="false"/>
          <w:i w:val="false"/>
          <w:color w:val="000000"/>
          <w:sz w:val="28"/>
        </w:rPr>
        <w:t>
      6) нысаналы жинақтарды алушы он сегіз жасқа толғаннан кейін он жыл ішінде пайдаланылмаған нысаналы жинақтарды алушының нысаналы жинақтарын нысаналы жинақтау шоттарынан ерікті зейнетақы жарналарын есепке алуға арналған жеке зейнетақы шотына аударуды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Нысаналы талаптарға қатысушылар, нысаналы талаптар және нысаналы жинақтар</w:t>
      </w:r>
    </w:p>
    <w:bookmarkStart w:name="z360" w:id="76"/>
    <w:p>
      <w:pPr>
        <w:spacing w:after="0"/>
        <w:ind w:left="0"/>
        <w:jc w:val="both"/>
      </w:pPr>
      <w:r>
        <w:rPr>
          <w:rFonts w:ascii="Times New Roman"/>
          <w:b w:val="false"/>
          <w:i w:val="false"/>
          <w:color w:val="000000"/>
          <w:sz w:val="28"/>
        </w:rPr>
        <w:t>
      1. Қазақстан Республикасының он сегіз жасқа толмаған азаматтары ғана нысаналы талаптарға қатысушылар бола алады.</w:t>
      </w:r>
    </w:p>
    <w:bookmarkEnd w:id="76"/>
    <w:bookmarkStart w:name="z361" w:id="77"/>
    <w:p>
      <w:pPr>
        <w:spacing w:after="0"/>
        <w:ind w:left="0"/>
        <w:jc w:val="both"/>
      </w:pPr>
      <w:r>
        <w:rPr>
          <w:rFonts w:ascii="Times New Roman"/>
          <w:b w:val="false"/>
          <w:i w:val="false"/>
          <w:color w:val="000000"/>
          <w:sz w:val="28"/>
        </w:rPr>
        <w:t>
      2. Осы Заңда көзделген жағдайларды қоспағанда, нысаналы талаптарға қатысушыларға нысаналы талаптарды есепке жазу олар он сегіз жасқа толғанға дейін жыл сайын жүзеге асырылады.</w:t>
      </w:r>
    </w:p>
    <w:bookmarkEnd w:id="77"/>
    <w:bookmarkStart w:name="z362" w:id="78"/>
    <w:p>
      <w:pPr>
        <w:spacing w:after="0"/>
        <w:ind w:left="0"/>
        <w:jc w:val="both"/>
      </w:pPr>
      <w:r>
        <w:rPr>
          <w:rFonts w:ascii="Times New Roman"/>
          <w:b w:val="false"/>
          <w:i w:val="false"/>
          <w:color w:val="000000"/>
          <w:sz w:val="28"/>
        </w:rPr>
        <w:t>
      3. Нысаналы талаптар мен нысаналы жинақтарды есепке алу АҚШ долларында жүргізіледі.</w:t>
      </w:r>
    </w:p>
    <w:bookmarkEnd w:id="78"/>
    <w:bookmarkStart w:name="z363" w:id="79"/>
    <w:p>
      <w:pPr>
        <w:spacing w:after="0"/>
        <w:ind w:left="0"/>
        <w:jc w:val="both"/>
      </w:pPr>
      <w:r>
        <w:rPr>
          <w:rFonts w:ascii="Times New Roman"/>
          <w:b w:val="false"/>
          <w:i w:val="false"/>
          <w:color w:val="000000"/>
          <w:sz w:val="28"/>
        </w:rPr>
        <w:t>
      4. Нысаналы талаптар нысаналы талаптарға қатысушы он сегіз жасқа толатын жылға дейін Қазақстан Республикасының Ұлттық қорын басқару жөніндегі инвестициялық қызмет шеңберінде қаржы құралдарына инвестицияланады.</w:t>
      </w:r>
    </w:p>
    <w:bookmarkEnd w:id="79"/>
    <w:bookmarkStart w:name="z364" w:id="80"/>
    <w:p>
      <w:pPr>
        <w:spacing w:after="0"/>
        <w:ind w:left="0"/>
        <w:jc w:val="both"/>
      </w:pPr>
      <w:r>
        <w:rPr>
          <w:rFonts w:ascii="Times New Roman"/>
          <w:b w:val="false"/>
          <w:i w:val="false"/>
          <w:color w:val="000000"/>
          <w:sz w:val="28"/>
        </w:rPr>
        <w:t>
      5. Нысаналы жинақтарды нысаналы жинақтау шотына есепке алу және есепке жатқызу үшін бірыңғай жинақтаушы зейнетақы қорында нысаналы жинақтау шоттарын ашу Қазақстан Республикасының Үкіметі айқындаған тәртіппен жүзеге асырылады.</w:t>
      </w:r>
    </w:p>
    <w:bookmarkEnd w:id="80"/>
    <w:bookmarkStart w:name="z365" w:id="81"/>
    <w:p>
      <w:pPr>
        <w:spacing w:after="0"/>
        <w:ind w:left="0"/>
        <w:jc w:val="both"/>
      </w:pPr>
      <w:r>
        <w:rPr>
          <w:rFonts w:ascii="Times New Roman"/>
          <w:b w:val="false"/>
          <w:i w:val="false"/>
          <w:color w:val="000000"/>
          <w:sz w:val="28"/>
        </w:rPr>
        <w:t>
      6. Нысаналы талаптарды есепке жазу нысаналы талаптарға қатысушы қайтыс болған не оны қайтыс болды деп жариялау туралы сот шешімі заңды күшіне енген жағдайда тоқтатылады.</w:t>
      </w:r>
    </w:p>
    <w:bookmarkEnd w:id="81"/>
    <w:bookmarkStart w:name="z366" w:id="82"/>
    <w:p>
      <w:pPr>
        <w:spacing w:after="0"/>
        <w:ind w:left="0"/>
        <w:jc w:val="both"/>
      </w:pPr>
      <w:r>
        <w:rPr>
          <w:rFonts w:ascii="Times New Roman"/>
          <w:b w:val="false"/>
          <w:i w:val="false"/>
          <w:color w:val="000000"/>
          <w:sz w:val="28"/>
        </w:rPr>
        <w:t>
      7. Нысаналы жинақ төлемдері нысаналы жинақтарды алушылардың Қазақстан Республикасының заңнамасында белгіленген тәртіппен уәкілетті операторларда АҚШ долларында өздері ашатын банктік шоттарына есепке жатқызылады.</w:t>
      </w:r>
    </w:p>
    <w:bookmarkEnd w:id="82"/>
    <w:bookmarkStart w:name="z367" w:id="83"/>
    <w:p>
      <w:pPr>
        <w:spacing w:after="0"/>
        <w:ind w:left="0"/>
        <w:jc w:val="both"/>
      </w:pPr>
      <w:r>
        <w:rPr>
          <w:rFonts w:ascii="Times New Roman"/>
          <w:b w:val="false"/>
          <w:i w:val="false"/>
          <w:color w:val="000000"/>
          <w:sz w:val="28"/>
        </w:rPr>
        <w:t>
      8. Нысаналы талаптарды, нысаналы жинақтарды және нысаналы жинақ төлемдерін қалыптастыру мен есепке алу, сондай-ақ нысаналы талаптарды есепке жазу тәртібін Қазақстан Республикасының Үкіметі айқындайды.</w:t>
      </w:r>
    </w:p>
    <w:bookmarkEnd w:id="83"/>
    <w:bookmarkStart w:name="z368" w:id="84"/>
    <w:p>
      <w:pPr>
        <w:spacing w:after="0"/>
        <w:ind w:left="0"/>
        <w:jc w:val="both"/>
      </w:pPr>
      <w:r>
        <w:rPr>
          <w:rFonts w:ascii="Times New Roman"/>
          <w:b w:val="false"/>
          <w:i w:val="false"/>
          <w:color w:val="000000"/>
          <w:sz w:val="28"/>
        </w:rPr>
        <w:t>
      9. Нысаналы жинақ төлемдерін нысаналы жинақтарды алушының бірыңғай жинақтаушы зейнетақы қорында ашылған нысаналы жинақтау шотына қайтару АҚШ долларында жүзеге асырылады.</w:t>
      </w:r>
    </w:p>
    <w:bookmarkEnd w:id="84"/>
    <w:p>
      <w:pPr>
        <w:spacing w:after="0"/>
        <w:ind w:left="0"/>
        <w:jc w:val="both"/>
      </w:pPr>
      <w:r>
        <w:rPr>
          <w:rFonts w:ascii="Times New Roman"/>
          <w:b w:val="false"/>
          <w:i w:val="false"/>
          <w:color w:val="000000"/>
          <w:sz w:val="28"/>
        </w:rPr>
        <w:t>
      Бұл ретте айырбастауға байланысты шығыстарға төлем жасау, нысаналы жинақ төлемдерін нысаналы жинақтарды алушының бірыңғай жинақтаушы зейнетақы қорында ашылған нысаналы жинақтау шотына аударуға (қайтаруға) байланысты банктік көрсетілетін қызметтерге төлем жасау нысаналы жинақтарды алушының қаражаты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Нысаналы талаптарға қатысушылардың, нысаналы жинақтарды алушылардың және олардың заңды өкілдерінің дербес деректерін жинау, өңдеу ерекшеліктері</w:t>
      </w:r>
    </w:p>
    <w:p>
      <w:pPr>
        <w:spacing w:after="0"/>
        <w:ind w:left="0"/>
        <w:jc w:val="both"/>
      </w:pPr>
      <w:r>
        <w:rPr>
          <w:rFonts w:ascii="Times New Roman"/>
          <w:b w:val="false"/>
          <w:i w:val="false"/>
          <w:color w:val="000000"/>
          <w:sz w:val="28"/>
        </w:rPr>
        <w:t>
      Бірыңғай жинақтаушы зейнетақы қорының осы Заңның 7-3-бабында көрсетілген міндеттерін орындау үшін нысаналы талаптарға қатысушылардың, нысаналы жинақтарды алушылардың және олардың заңды өкілдерінің дербес деректерін жинау, өңдеу олардың келісімінсіз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Нысаналы жинақ төлемдері</w:t>
      </w:r>
    </w:p>
    <w:bookmarkStart w:name="z371" w:id="85"/>
    <w:p>
      <w:pPr>
        <w:spacing w:after="0"/>
        <w:ind w:left="0"/>
        <w:jc w:val="both"/>
      </w:pPr>
      <w:r>
        <w:rPr>
          <w:rFonts w:ascii="Times New Roman"/>
          <w:b w:val="false"/>
          <w:i w:val="false"/>
          <w:color w:val="000000"/>
          <w:sz w:val="28"/>
        </w:rPr>
        <w:t>
      1. Тұрғын үй жағдайларын жақсарту және (немесе) білім беру ақысын төлеу мақсатында нысаналы жинақ төлемдеріне құқық нысаналы жинақтары бар нысаналы жинақтарды алушыларға беріледі.</w:t>
      </w:r>
    </w:p>
    <w:bookmarkEnd w:id="85"/>
    <w:bookmarkStart w:name="z372" w:id="86"/>
    <w:p>
      <w:pPr>
        <w:spacing w:after="0"/>
        <w:ind w:left="0"/>
        <w:jc w:val="both"/>
      </w:pPr>
      <w:r>
        <w:rPr>
          <w:rFonts w:ascii="Times New Roman"/>
          <w:b w:val="false"/>
          <w:i w:val="false"/>
          <w:color w:val="000000"/>
          <w:sz w:val="28"/>
        </w:rPr>
        <w:t>
      2. Нысаналы жинақтары бар нысаналы талаптарға қатысушы немесе нысаналы жинақтарды алушы қайтыс болған не оны қайтыс болды деп жариялау туралы сот шешімі заңды күшіне енген жағдайда, мұндай нысаналы жинақтар Қазақстан Республикасының заңдарында белгіленген тәртіппен мұраға қалдырылады.</w:t>
      </w:r>
    </w:p>
    <w:bookmarkEnd w:id="86"/>
    <w:p>
      <w:pPr>
        <w:spacing w:after="0"/>
        <w:ind w:left="0"/>
        <w:jc w:val="both"/>
      </w:pPr>
      <w:r>
        <w:rPr>
          <w:rFonts w:ascii="Times New Roman"/>
          <w:b w:val="false"/>
          <w:i w:val="false"/>
          <w:color w:val="000000"/>
          <w:sz w:val="28"/>
        </w:rPr>
        <w:t>
      Нысаналы жинақ төлемдерін есепке жатқызу үшін қайтыс болған не соттың заңды күшіне енген шешімімен қайтыс болды деп жарияланған нысаналы талаптарға қатысушылардың немесе нысаналы жинақтарды алушылардың мұрагерлері уәкілетті операторда АҚШ долларында банктік шот ашады.</w:t>
      </w:r>
    </w:p>
    <w:bookmarkStart w:name="z373" w:id="87"/>
    <w:p>
      <w:pPr>
        <w:spacing w:after="0"/>
        <w:ind w:left="0"/>
        <w:jc w:val="both"/>
      </w:pPr>
      <w:r>
        <w:rPr>
          <w:rFonts w:ascii="Times New Roman"/>
          <w:b w:val="false"/>
          <w:i w:val="false"/>
          <w:color w:val="000000"/>
          <w:sz w:val="28"/>
        </w:rPr>
        <w:t>
      3. Нысаналы талаптарға қатысушының не нысаналы жинақтарды алушының Қазақстан Республикасының азаматтығын тоқтатуы нысаналы жинақтарды төлеуден бас тартуға негіз болып табылады.</w:t>
      </w:r>
    </w:p>
    <w:bookmarkEnd w:id="87"/>
    <w:bookmarkStart w:name="z374" w:id="88"/>
    <w:p>
      <w:pPr>
        <w:spacing w:after="0"/>
        <w:ind w:left="0"/>
        <w:jc w:val="both"/>
      </w:pPr>
      <w:r>
        <w:rPr>
          <w:rFonts w:ascii="Times New Roman"/>
          <w:b w:val="false"/>
          <w:i w:val="false"/>
          <w:color w:val="000000"/>
          <w:sz w:val="28"/>
        </w:rPr>
        <w:t>
      4. Білім беру ақысын төлеу нысаналы жинақтарды алушының өтінім беруі және өзі мен техникалық және кәсіптік, орта білімнен кейінгі, жоғары және жоғары оқу орнынан кейінгі білім беру бағдарламаларын іске асыратын білім беру ұйымдары арасында шарт жасасу арқылы не "Мемлекеттік білім беру жинақтау жүйесі туралы" Қазақстан Республикасының Заңына сәйкес білім беру жинақтау сақтандыруы шартын немесе білім беру жинақтау салымы туралы шарт жасасу арқылы нысаналы жинақ төлемдері есебінен жүзеге асырылады.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Нысаналы жинақтар құпиясы</w:t>
      </w:r>
    </w:p>
    <w:bookmarkStart w:name="z376" w:id="89"/>
    <w:p>
      <w:pPr>
        <w:spacing w:after="0"/>
        <w:ind w:left="0"/>
        <w:jc w:val="both"/>
      </w:pPr>
      <w:r>
        <w:rPr>
          <w:rFonts w:ascii="Times New Roman"/>
          <w:b w:val="false"/>
          <w:i w:val="false"/>
          <w:color w:val="000000"/>
          <w:sz w:val="28"/>
        </w:rPr>
        <w:t>
      1. Нысаналы жинақтар құпиясы нысаналы жинақтарды алушылардың нысаналы жинақтау шоттарындағы ақшаның қалдықтары мен қозғалысы туралы мәліметтерді қамтиды.</w:t>
      </w:r>
    </w:p>
    <w:bookmarkEnd w:id="89"/>
    <w:p>
      <w:pPr>
        <w:spacing w:after="0"/>
        <w:ind w:left="0"/>
        <w:jc w:val="both"/>
      </w:pPr>
      <w:r>
        <w:rPr>
          <w:rFonts w:ascii="Times New Roman"/>
          <w:b w:val="false"/>
          <w:i w:val="false"/>
          <w:color w:val="000000"/>
          <w:sz w:val="28"/>
        </w:rPr>
        <w:t>
      Бірыңғай жинақтаушы зейнетақы қоры нысаналы жинақтар құпиясына кепілдік береді.</w:t>
      </w:r>
    </w:p>
    <w:p>
      <w:pPr>
        <w:spacing w:after="0"/>
        <w:ind w:left="0"/>
        <w:jc w:val="both"/>
      </w:pPr>
      <w:r>
        <w:rPr>
          <w:rFonts w:ascii="Times New Roman"/>
          <w:b w:val="false"/>
          <w:i w:val="false"/>
          <w:color w:val="000000"/>
          <w:sz w:val="28"/>
        </w:rPr>
        <w:t>
      Нысаналы талаптарға қатысушылардың нысаналы талаптарының сомасы туралы мәліметтер құпия болып табылмайды.</w:t>
      </w:r>
    </w:p>
    <w:bookmarkStart w:name="z377" w:id="90"/>
    <w:p>
      <w:pPr>
        <w:spacing w:after="0"/>
        <w:ind w:left="0"/>
        <w:jc w:val="both"/>
      </w:pPr>
      <w:r>
        <w:rPr>
          <w:rFonts w:ascii="Times New Roman"/>
          <w:b w:val="false"/>
          <w:i w:val="false"/>
          <w:color w:val="000000"/>
          <w:sz w:val="28"/>
        </w:rPr>
        <w:t>
      2. Осы баптың 3 және 4-тармақтарында көзделген жағдайларды қоспағанда, өздерінің қызметтік және функционалдық міндеттерін жүзеге асыруға байланысты нысаналы жинақтар құпиясын құрайтын мәліметтерге қол жеткізген бірыңғай жинақтаушы зейнетақы қорының лауазымды адамдары, жұмыскерлері нысаналы жинақтар құпиясын құрайтын мәліметтерді жария етуге құқылы емес және оларды жария еткені үшін Қазақстан Республикасының заңдарына сәйкес жауапты болады.</w:t>
      </w:r>
    </w:p>
    <w:bookmarkEnd w:id="90"/>
    <w:p>
      <w:pPr>
        <w:spacing w:after="0"/>
        <w:ind w:left="0"/>
        <w:jc w:val="both"/>
      </w:pPr>
      <w:r>
        <w:rPr>
          <w:rFonts w:ascii="Times New Roman"/>
          <w:b w:val="false"/>
          <w:i w:val="false"/>
          <w:color w:val="000000"/>
          <w:sz w:val="28"/>
        </w:rPr>
        <w:t>
      Қазақстан Республикасының Ұлттық Банкі мен қаржы нарығы мен қаржы ұйымдарын реттеу, бақылау және қадағалау жөніндегі уәкілетті орган арасында ақпарат, оның ішінде нысаналы жинақтар құпиясын құрайтын мәліметтер алмасуды жүзеге асыру нысаналы жинақтар құпиясын жария ету болып табылмайды.</w:t>
      </w:r>
    </w:p>
    <w:bookmarkStart w:name="z378" w:id="91"/>
    <w:p>
      <w:pPr>
        <w:spacing w:after="0"/>
        <w:ind w:left="0"/>
        <w:jc w:val="both"/>
      </w:pPr>
      <w:r>
        <w:rPr>
          <w:rFonts w:ascii="Times New Roman"/>
          <w:b w:val="false"/>
          <w:i w:val="false"/>
          <w:color w:val="000000"/>
          <w:sz w:val="28"/>
        </w:rPr>
        <w:t>
      3. Нысаналы жинақтар құпиясы нысаналы жинақтарды алушыға бірыңғай жинақтаушы зейнетақы қорының ішкі құжаттарында көзделген тәртіппен ашылуы мүмкін.</w:t>
      </w:r>
    </w:p>
    <w:bookmarkEnd w:id="91"/>
    <w:bookmarkStart w:name="z379" w:id="92"/>
    <w:p>
      <w:pPr>
        <w:spacing w:after="0"/>
        <w:ind w:left="0"/>
        <w:jc w:val="both"/>
      </w:pPr>
      <w:r>
        <w:rPr>
          <w:rFonts w:ascii="Times New Roman"/>
          <w:b w:val="false"/>
          <w:i w:val="false"/>
          <w:color w:val="000000"/>
          <w:sz w:val="28"/>
        </w:rPr>
        <w:t>
      4. Нысаналы жинақтау шоттарындағы ақшаның қалдықтары мен қозғалысы туралы анықтамалар:</w:t>
      </w:r>
    </w:p>
    <w:bookmarkEnd w:id="92"/>
    <w:p>
      <w:pPr>
        <w:spacing w:after="0"/>
        <w:ind w:left="0"/>
        <w:jc w:val="both"/>
      </w:pPr>
      <w:r>
        <w:rPr>
          <w:rFonts w:ascii="Times New Roman"/>
          <w:b w:val="false"/>
          <w:i w:val="false"/>
          <w:color w:val="000000"/>
          <w:sz w:val="28"/>
        </w:rPr>
        <w:t>
      1) соттарға – олардың іс жүргізуіндегі істер бойынша сот ұйғарымының негізінде;</w:t>
      </w:r>
    </w:p>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органға – бірыңғай жинақтаушы зейнетақы қорының қызметін бақылау және қадағалау функцияларын жүзеге асыру шеңберінде;</w:t>
      </w:r>
    </w:p>
    <w:p>
      <w:pPr>
        <w:spacing w:after="0"/>
        <w:ind w:left="0"/>
        <w:jc w:val="both"/>
      </w:pPr>
      <w:r>
        <w:rPr>
          <w:rFonts w:ascii="Times New Roman"/>
          <w:b w:val="false"/>
          <w:i w:val="false"/>
          <w:color w:val="000000"/>
          <w:sz w:val="28"/>
        </w:rPr>
        <w:t>
      3) прокурорға – оның қарауындағы материал бойынша өз құзыреті шегінде тексеру жүргізу туралы қаулының негізінде;</w:t>
      </w:r>
    </w:p>
    <w:p>
      <w:pPr>
        <w:spacing w:after="0"/>
        <w:ind w:left="0"/>
        <w:jc w:val="both"/>
      </w:pPr>
      <w:r>
        <w:rPr>
          <w:rFonts w:ascii="Times New Roman"/>
          <w:b w:val="false"/>
          <w:i w:val="false"/>
          <w:color w:val="000000"/>
          <w:sz w:val="28"/>
        </w:rPr>
        <w:t>
      4) нысаналы жинақтарды алушының өкілдеріне – нотариат куәландырған сенімхаттың немесе сот шешімінің негізінде;</w:t>
      </w:r>
    </w:p>
    <w:p>
      <w:pPr>
        <w:spacing w:after="0"/>
        <w:ind w:left="0"/>
        <w:jc w:val="both"/>
      </w:pPr>
      <w:r>
        <w:rPr>
          <w:rFonts w:ascii="Times New Roman"/>
          <w:b w:val="false"/>
          <w:i w:val="false"/>
          <w:color w:val="000000"/>
          <w:sz w:val="28"/>
        </w:rPr>
        <w:t>
      5) халықты әлеуметтік қорғау саласындағы басшылықты және салааралық үйлестіруді жүзеге асыратын орталық атқарушы органға –нысаналы жинақтарды алушының өтінішіне байланысты туындаған мәселе бойынша;</w:t>
      </w:r>
    </w:p>
    <w:p>
      <w:pPr>
        <w:spacing w:after="0"/>
        <w:ind w:left="0"/>
        <w:jc w:val="both"/>
      </w:pPr>
      <w:r>
        <w:rPr>
          <w:rFonts w:ascii="Times New Roman"/>
          <w:b w:val="false"/>
          <w:i w:val="false"/>
          <w:color w:val="000000"/>
          <w:sz w:val="28"/>
        </w:rPr>
        <w:t>
      6) бірыңғай жинақтаушы зейнетақы қорының жыл сайынғы міндетті аудитін жүргізетін аудиторлық ұйымдарға;</w:t>
      </w:r>
    </w:p>
    <w:p>
      <w:pPr>
        <w:spacing w:after="0"/>
        <w:ind w:left="0"/>
        <w:jc w:val="both"/>
      </w:pPr>
      <w:r>
        <w:rPr>
          <w:rFonts w:ascii="Times New Roman"/>
          <w:b w:val="false"/>
          <w:i w:val="false"/>
          <w:color w:val="000000"/>
          <w:sz w:val="28"/>
        </w:rPr>
        <w:t>
      7) мұрагерлерге – нысаналы жинақтарды алушы қайтыс болған не оны қайтыс болды деп жариялау туралы сот шешімі заңды күшіне енген жағдайда мұраға құқық туралы куәлік ұсыныла отырып, сұрау салу бойынша;</w:t>
      </w:r>
    </w:p>
    <w:p>
      <w:pPr>
        <w:spacing w:after="0"/>
        <w:ind w:left="0"/>
        <w:jc w:val="both"/>
      </w:pPr>
      <w:r>
        <w:rPr>
          <w:rFonts w:ascii="Times New Roman"/>
          <w:b w:val="false"/>
          <w:i w:val="false"/>
          <w:color w:val="000000"/>
          <w:sz w:val="28"/>
        </w:rPr>
        <w:t>
      8) нотариустар мен шетелдік консулдық мекемелерге – нысаналы жинақтарды алушы қайтыс болған не оны қайтыс болды деп жариялау туралы сот шешімі заңды күшіне енген жағдайда өздерінің іс жүргізуіндегі мұрагерлік істер бойынша сұрау салу арқылы;</w:t>
      </w:r>
    </w:p>
    <w:p>
      <w:pPr>
        <w:spacing w:after="0"/>
        <w:ind w:left="0"/>
        <w:jc w:val="both"/>
      </w:pPr>
      <w:r>
        <w:rPr>
          <w:rFonts w:ascii="Times New Roman"/>
          <w:b w:val="false"/>
          <w:i w:val="false"/>
          <w:color w:val="000000"/>
          <w:sz w:val="28"/>
        </w:rPr>
        <w:t>
      9) жетім балаларға, ата-анасының қамқорлығынсыз қалған балаларға арналған барлық типтегі ұйымдардың басшыларына мемлекеттік органдардың ақпараттық жүйелеріндегі мәліметтер және (немесе) жетім балалардың, ата-анасының қамқорлығынсыз қалған балалардың осындай ұйымдарда болуын растайтын құжаттардың негізінде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Бірыңғай жинақтаушы зейнетақы қорының нысаналы активтері</w:t>
      </w:r>
    </w:p>
    <w:bookmarkStart w:name="z381" w:id="93"/>
    <w:p>
      <w:pPr>
        <w:spacing w:after="0"/>
        <w:ind w:left="0"/>
        <w:jc w:val="both"/>
      </w:pPr>
      <w:r>
        <w:rPr>
          <w:rFonts w:ascii="Times New Roman"/>
          <w:b w:val="false"/>
          <w:i w:val="false"/>
          <w:color w:val="000000"/>
          <w:sz w:val="28"/>
        </w:rPr>
        <w:t>
      1. Нысаналы жинақтарды алушының, бірыңғай жинақтаушы зейнетақы қорының, Қазақстан Республикасы Ұлттық Банкінің, уәкілетті операторлардың борыштары бойынша, оның ішінде санамаланған субъектілер таратылған және (немесе) банкрот болған жағдайларда нысаналы активтерге, нысаналы жинақтарға және нысаналы жинақ төлемдеріне тыйым салуды немесе өндіріп алуды қолдануға жол берілмейді.</w:t>
      </w:r>
    </w:p>
    <w:bookmarkEnd w:id="93"/>
    <w:bookmarkStart w:name="z382" w:id="94"/>
    <w:p>
      <w:pPr>
        <w:spacing w:after="0"/>
        <w:ind w:left="0"/>
        <w:jc w:val="both"/>
      </w:pPr>
      <w:r>
        <w:rPr>
          <w:rFonts w:ascii="Times New Roman"/>
          <w:b w:val="false"/>
          <w:i w:val="false"/>
          <w:color w:val="000000"/>
          <w:sz w:val="28"/>
        </w:rPr>
        <w:t>
      2. Нысаналы активтер:</w:t>
      </w:r>
    </w:p>
    <w:bookmarkEnd w:id="94"/>
    <w:p>
      <w:pPr>
        <w:spacing w:after="0"/>
        <w:ind w:left="0"/>
        <w:jc w:val="both"/>
      </w:pPr>
      <w:r>
        <w:rPr>
          <w:rFonts w:ascii="Times New Roman"/>
          <w:b w:val="false"/>
          <w:i w:val="false"/>
          <w:color w:val="000000"/>
          <w:sz w:val="28"/>
        </w:rPr>
        <w:t>
      1) тұрғын үй жағдайларын жақсарту және (немесе) білім беру ақысын төлеу мақсатында және Қазақстан Республикасының заңнамасына сәйкес өзге де жағдайларда нысаналы жинақ төлемдерін жүзеге асыруға;</w:t>
      </w:r>
    </w:p>
    <w:p>
      <w:pPr>
        <w:spacing w:after="0"/>
        <w:ind w:left="0"/>
        <w:jc w:val="both"/>
      </w:pPr>
      <w:r>
        <w:rPr>
          <w:rFonts w:ascii="Times New Roman"/>
          <w:b w:val="false"/>
          <w:i w:val="false"/>
          <w:color w:val="000000"/>
          <w:sz w:val="28"/>
        </w:rPr>
        <w:t>
      2) қате есепке жатқызылған нысаналы жинақтарды және өзге де қате есепке жатқызылған ақшаны қайтаруға ғана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Бірыңғай жинақтаушы зейнетақы қорының нысаналы активтерін сақтау және есепке алу</w:t>
      </w:r>
    </w:p>
    <w:bookmarkStart w:name="z384" w:id="95"/>
    <w:p>
      <w:pPr>
        <w:spacing w:after="0"/>
        <w:ind w:left="0"/>
        <w:jc w:val="both"/>
      </w:pPr>
      <w:r>
        <w:rPr>
          <w:rFonts w:ascii="Times New Roman"/>
          <w:b w:val="false"/>
          <w:i w:val="false"/>
          <w:color w:val="000000"/>
          <w:sz w:val="28"/>
        </w:rPr>
        <w:t>
      1. Бірыңғай жинақтаушы зейнетақы қорының нысаналы активтері Қазақстан Республикасының Ұлттық Банкі мен бірыңғай жинақтаушы зейнетақы қоры арасында жасалатын шартқа сәйкес Қазақстан Республикасының Ұлттық Банкіндегі шоттарда жалпы сомада сақталады және есепке алынады.</w:t>
      </w:r>
    </w:p>
    <w:bookmarkEnd w:id="95"/>
    <w:bookmarkStart w:name="z385" w:id="96"/>
    <w:p>
      <w:pPr>
        <w:spacing w:after="0"/>
        <w:ind w:left="0"/>
        <w:jc w:val="both"/>
      </w:pPr>
      <w:r>
        <w:rPr>
          <w:rFonts w:ascii="Times New Roman"/>
          <w:b w:val="false"/>
          <w:i w:val="false"/>
          <w:color w:val="000000"/>
          <w:sz w:val="28"/>
        </w:rPr>
        <w:t>
      2. Қазақстан Республикасының Ұлттық Банкі бірыңғай жинақтаушы зейнетақы қорының нысаналы активтерін есепке алу және сақтау мақсатында шетелдік кастодиан-банктерде шоттар ашуға құқылы.</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7-10-бап. Бірыңғай жинақтаушы зейнетақы қорының нысаналы талаптар, нысаналы жинақтар және нысаналы активтер бойынша есебі мен есептілігі және оларды бақылау</w:t>
      </w:r>
    </w:p>
    <w:bookmarkStart w:name="z387" w:id="97"/>
    <w:p>
      <w:pPr>
        <w:spacing w:after="0"/>
        <w:ind w:left="0"/>
        <w:jc w:val="both"/>
      </w:pPr>
      <w:r>
        <w:rPr>
          <w:rFonts w:ascii="Times New Roman"/>
          <w:b w:val="false"/>
          <w:i w:val="false"/>
          <w:color w:val="000000"/>
          <w:sz w:val="28"/>
        </w:rPr>
        <w:t>
      1. Бірыңғай жинақтаушы зейнетақы қоры Қазақстан Республикасының заңнамасында белгіленген тәртіппен нысаналы талаптар, нысаналы жинақтар және нысаналы активтер бойынша есепке алуды жүргізеді және есептілік жасайды.</w:t>
      </w:r>
    </w:p>
    <w:bookmarkEnd w:id="97"/>
    <w:p>
      <w:pPr>
        <w:spacing w:after="0"/>
        <w:ind w:left="0"/>
        <w:jc w:val="both"/>
      </w:pPr>
      <w:r>
        <w:rPr>
          <w:rFonts w:ascii="Times New Roman"/>
          <w:b w:val="false"/>
          <w:i w:val="false"/>
          <w:color w:val="000000"/>
          <w:sz w:val="28"/>
        </w:rPr>
        <w:t>
      Нысаналы активтерді есепке алуды жүзеге асыру және ақпараттың сенімділігін, сақталуын және санкцияланбаған қол жеткізуден қорғалуын қамтамасыз ету үшін бірыңғай жинақтаушы зейнетақы қорының бағдарламалық қамтылымы түріндегі автоматтандырылған ақпараттық жүйелер пайдаланылады.</w:t>
      </w:r>
    </w:p>
    <w:bookmarkStart w:name="z388" w:id="98"/>
    <w:p>
      <w:pPr>
        <w:spacing w:after="0"/>
        <w:ind w:left="0"/>
        <w:jc w:val="both"/>
      </w:pPr>
      <w:r>
        <w:rPr>
          <w:rFonts w:ascii="Times New Roman"/>
          <w:b w:val="false"/>
          <w:i w:val="false"/>
          <w:color w:val="000000"/>
          <w:sz w:val="28"/>
        </w:rPr>
        <w:t>
      2. Нысаналы талаптарды, нысаналы жинақтар мен нысаналы активтерді есепке алуды жүргізу тәртібін бақылауды қаржы нарығы мен қаржы ұйымдарын реттеу, бақылау және қадағалау жөніндегі уәкілетті орган жүзеге асырады.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7-11-бап. Бірыңғай жинақтаушы зейнетақы қорына оның нысаналы активтері бойынша аудит жүргізу</w:t>
      </w:r>
    </w:p>
    <w:p>
      <w:pPr>
        <w:spacing w:after="0"/>
        <w:ind w:left="0"/>
        <w:jc w:val="both"/>
      </w:pPr>
      <w:r>
        <w:rPr>
          <w:rFonts w:ascii="Times New Roman"/>
          <w:b w:val="false"/>
          <w:i w:val="false"/>
          <w:color w:val="000000"/>
          <w:sz w:val="28"/>
        </w:rPr>
        <w:t>
      Бірыңғай жинақтаушы зейнетақы қорының міндетті жыл сайынғы аудиті шеңберінде аудиторлық ұйым бірыңғай жинақтаушы зейнетақы қорының нысаналы активтері бойынша аудитті жүзеге асырады. Бірыңғай жинақтаушы зейнетақы қорының нысаналы активтері бойынша міндетті жыл сайынғы аудит бойынша шығыстар бірыңғай жинақтаушы зейнетақы қорының меншікті активтері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7-11-баппен толықтырылды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7-12-бап. Облыстың, республикалық маңызы бар қаланың, астананың бала құқықтары жөніндегі өңірлік уәкілі</w:t>
      </w:r>
    </w:p>
    <w:p>
      <w:pPr>
        <w:spacing w:after="0"/>
        <w:ind w:left="0"/>
        <w:jc w:val="both"/>
      </w:pPr>
      <w:r>
        <w:rPr>
          <w:rFonts w:ascii="Times New Roman"/>
          <w:b w:val="false"/>
          <w:i w:val="false"/>
          <w:color w:val="000000"/>
          <w:sz w:val="28"/>
        </w:rPr>
        <w:t>
      Балалардың құқықтары мен заңды мүдделерін қорғауды қамтамасыз ету мақсатында облыстың, республикалық маңызы бар қаланың, астананың бала құқықтары жөніндегі өңірлік уәкілі:</w:t>
      </w:r>
    </w:p>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жолданымдарды және жергілікті атқарушы органдар мен ұйымдардың, олардың лауазымды адамдарының баланың құқықтарын, бостандықтары мен заңды мүдделерін бұзатын шешімдеріне немесе әрекеттеріне (әрекетсіздігіне) шағымдарды қарайды;</w:t>
      </w:r>
    </w:p>
    <w:p>
      <w:pPr>
        <w:spacing w:after="0"/>
        <w:ind w:left="0"/>
        <w:jc w:val="both"/>
      </w:pPr>
      <w:r>
        <w:rPr>
          <w:rFonts w:ascii="Times New Roman"/>
          <w:b w:val="false"/>
          <w:i w:val="false"/>
          <w:color w:val="000000"/>
          <w:sz w:val="28"/>
        </w:rPr>
        <w:t>
      2) баланың құқықтарының, бостандықтары мен заңды мүдделерінің кедергісіз іске асырылуына және олар бұзылған жағдайда қалпына келтірілуіне жәрдем көрсетеді;</w:t>
      </w:r>
    </w:p>
    <w:p>
      <w:pPr>
        <w:spacing w:after="0"/>
        <w:ind w:left="0"/>
        <w:jc w:val="both"/>
      </w:pPr>
      <w:r>
        <w:rPr>
          <w:rFonts w:ascii="Times New Roman"/>
          <w:b w:val="false"/>
          <w:i w:val="false"/>
          <w:color w:val="000000"/>
          <w:sz w:val="28"/>
        </w:rPr>
        <w:t>
      3) Қазақстан Республикасының заңнамасын жетілдіру жөнінде ұсынымдарды әзірлейді және Қазақстан Республикасындағы Бала құқықтары жөніндегі уәкілге енгізеді;</w:t>
      </w:r>
    </w:p>
    <w:p>
      <w:pPr>
        <w:spacing w:after="0"/>
        <w:ind w:left="0"/>
        <w:jc w:val="both"/>
      </w:pPr>
      <w:r>
        <w:rPr>
          <w:rFonts w:ascii="Times New Roman"/>
          <w:b w:val="false"/>
          <w:i w:val="false"/>
          <w:color w:val="000000"/>
          <w:sz w:val="28"/>
        </w:rPr>
        <w:t>
      4) жергілікті атқарушы органдарға және білім беру, денсаулық сақтау және халықты әлеуметтік қорғау, мәдениет және спорт жүйелерінің ұйымдарына, сондай-ақ кәмелетке толмағандар ұсталатын қылмыстық-атқару жүйесінің мекемелеріне кедергісіз барады;</w:t>
      </w:r>
    </w:p>
    <w:p>
      <w:pPr>
        <w:spacing w:after="0"/>
        <w:ind w:left="0"/>
        <w:jc w:val="both"/>
      </w:pPr>
      <w:r>
        <w:rPr>
          <w:rFonts w:ascii="Times New Roman"/>
          <w:b w:val="false"/>
          <w:i w:val="false"/>
          <w:color w:val="000000"/>
          <w:sz w:val="28"/>
        </w:rPr>
        <w:t>
      5) Қазақстан Республикасының заңнамасына сәйкес тиісті әкімшілік-аумақтық бірлікте балалардың құқықтарымен айналысатын мемлекеттік және қоғамдық институттардың құжаттарына сұрау салу бойынша қол жеткізуге құқылы;</w:t>
      </w:r>
    </w:p>
    <w:p>
      <w:pPr>
        <w:spacing w:after="0"/>
        <w:ind w:left="0"/>
        <w:jc w:val="both"/>
      </w:pPr>
      <w:r>
        <w:rPr>
          <w:rFonts w:ascii="Times New Roman"/>
          <w:b w:val="false"/>
          <w:i w:val="false"/>
          <w:color w:val="000000"/>
          <w:sz w:val="28"/>
        </w:rPr>
        <w:t>
      6) Қазақстан Республикасының бала құқықтары туралы заңнамасына сәйкес өзге де өкілеттіктерді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7-12-баппен толықтырылды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1" w:id="99"/>
    <w:p>
      <w:pPr>
        <w:spacing w:after="0"/>
        <w:ind w:left="0"/>
        <w:jc w:val="left"/>
      </w:pPr>
      <w:r>
        <w:rPr>
          <w:rFonts w:ascii="Times New Roman"/>
          <w:b/>
          <w:i w:val="false"/>
          <w:color w:val="000000"/>
        </w:rPr>
        <w:t xml:space="preserve"> 3-тарау. БАЛАНЫҢ НЕГIЗГI ҚҰҚЫҚТАРЫ МЕН МIНДЕТТЕРI </w:t>
      </w:r>
    </w:p>
    <w:bookmarkEnd w:id="99"/>
    <w:bookmarkStart w:name="z12" w:id="100"/>
    <w:p>
      <w:pPr>
        <w:spacing w:after="0"/>
        <w:ind w:left="0"/>
        <w:jc w:val="left"/>
      </w:pPr>
      <w:r>
        <w:rPr>
          <w:rFonts w:ascii="Times New Roman"/>
          <w:b/>
          <w:i w:val="false"/>
          <w:color w:val="000000"/>
        </w:rPr>
        <w:t xml:space="preserve"> 8-бап. Баланың денсаулық сақтауға құқығы </w:t>
      </w:r>
    </w:p>
    <w:bookmarkEnd w:id="100"/>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101"/>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101"/>
    <w:bookmarkStart w:name="z104" w:id="102"/>
    <w:p>
      <w:pPr>
        <w:spacing w:after="0"/>
        <w:ind w:left="0"/>
        <w:jc w:val="both"/>
      </w:pPr>
      <w:r>
        <w:rPr>
          <w:rFonts w:ascii="Times New Roman"/>
          <w:b w:val="false"/>
          <w:i w:val="false"/>
          <w:color w:val="000000"/>
          <w:sz w:val="28"/>
        </w:rPr>
        <w:t xml:space="preserve">
      3. Баланың денсаулық сақтауға құқығы: </w:t>
      </w:r>
    </w:p>
    <w:bookmarkEnd w:id="102"/>
    <w:bookmarkStart w:name="z105" w:id="103"/>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103"/>
    <w:bookmarkStart w:name="z106" w:id="104"/>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104"/>
    <w:bookmarkStart w:name="z107" w:id="105"/>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105"/>
    <w:bookmarkStart w:name="z108" w:id="106"/>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106"/>
    <w:bookmarkStart w:name="z109" w:id="107"/>
    <w:p>
      <w:pPr>
        <w:spacing w:after="0"/>
        <w:ind w:left="0"/>
        <w:jc w:val="both"/>
      </w:pPr>
      <w:r>
        <w:rPr>
          <w:rFonts w:ascii="Times New Roman"/>
          <w:b w:val="false"/>
          <w:i w:val="false"/>
          <w:color w:val="000000"/>
          <w:sz w:val="28"/>
        </w:rPr>
        <w:t xml:space="preserve">
      5) бiлiктi медициналық көмек көрсету; </w:t>
      </w:r>
    </w:p>
    <w:bookmarkEnd w:id="107"/>
    <w:bookmarkStart w:name="z110" w:id="108"/>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108"/>
    <w:bookmarkStart w:name="z111" w:id="109"/>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109"/>
    <w:bookmarkStart w:name="z112" w:id="110"/>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110"/>
    <w:bookmarkStart w:name="z113" w:id="111"/>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112"/>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112"/>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113"/>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113"/>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114"/>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115"/>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115"/>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116"/>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117"/>
    <w:p>
      <w:pPr>
        <w:spacing w:after="0"/>
        <w:ind w:left="0"/>
        <w:jc w:val="left"/>
      </w:pPr>
      <w:r>
        <w:rPr>
          <w:rFonts w:ascii="Times New Roman"/>
          <w:b/>
          <w:i w:val="false"/>
          <w:color w:val="000000"/>
        </w:rPr>
        <w:t xml:space="preserve"> 12-бап. Баланың қажеттi тұрмыс деңгейiне құқығы </w:t>
      </w:r>
    </w:p>
    <w:bookmarkEnd w:id="117"/>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118"/>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118"/>
    <w:bookmarkStart w:name="z17" w:id="119"/>
    <w:p>
      <w:pPr>
        <w:spacing w:after="0"/>
        <w:ind w:left="0"/>
        <w:jc w:val="left"/>
      </w:pPr>
      <w:r>
        <w:rPr>
          <w:rFonts w:ascii="Times New Roman"/>
          <w:b/>
          <w:i w:val="false"/>
          <w:color w:val="000000"/>
        </w:rPr>
        <w:t xml:space="preserve"> 13-бап. Баланың мүлiктiк құқықтары </w:t>
      </w:r>
    </w:p>
    <w:bookmarkEnd w:id="119"/>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120"/>
    <w:p>
      <w:pPr>
        <w:spacing w:after="0"/>
        <w:ind w:left="0"/>
        <w:jc w:val="both"/>
      </w:pPr>
      <w:r>
        <w:rPr>
          <w:rFonts w:ascii="Times New Roman"/>
          <w:b w:val="false"/>
          <w:i w:val="false"/>
          <w:color w:val="000000"/>
          <w:sz w:val="28"/>
        </w:rPr>
        <w:t>
      2. Әрбiр баланың заңнамада белгiленген тәртiппен өз бетiнше немесе өзiнiң заңды өкілдері арқылы мәмiлелер жасауға, банктерде, Ұлттық пошта операторында салымдары болуға және жалақысына, стипендиясына немесе өзге де кiрiстерiне және зияткерлік меншiк құқығы объектiлерiне билiк етуге, өзге де мүлiктiк құқықтарды иемденуге және оларды жүзеге асыруға құқығы бар.</w:t>
      </w:r>
    </w:p>
    <w:bookmarkEnd w:id="120"/>
    <w:p>
      <w:pPr>
        <w:spacing w:after="0"/>
        <w:ind w:left="0"/>
        <w:jc w:val="both"/>
      </w:pPr>
      <w:r>
        <w:rPr>
          <w:rFonts w:ascii="Times New Roman"/>
          <w:b w:val="false"/>
          <w:i w:val="false"/>
          <w:color w:val="000000"/>
          <w:sz w:val="28"/>
        </w:rPr>
        <w:t>
      Ата-аналар немесе заңды өкілдер баланың жәрдемақысы немесе материалдық көмек ретiнде мемлекет бөлетін ақшаны баланың атына банктерге және (немесе) Ұлттық пошта операторына салуға құқылы.</w:t>
      </w:r>
    </w:p>
    <w:bookmarkStart w:name="z118" w:id="121"/>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121"/>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16.11.2023 </w:t>
      </w:r>
      <w:r>
        <w:rPr>
          <w:rFonts w:ascii="Times New Roman"/>
          <w:b w:val="false"/>
          <w:i w:val="false"/>
          <w:color w:val="000000"/>
          <w:sz w:val="28"/>
        </w:rPr>
        <w:t>№ 40-VIII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8" w:id="122"/>
    <w:p>
      <w:pPr>
        <w:spacing w:after="0"/>
        <w:ind w:left="0"/>
        <w:jc w:val="left"/>
      </w:pPr>
      <w:r>
        <w:rPr>
          <w:rFonts w:ascii="Times New Roman"/>
          <w:b/>
          <w:i w:val="false"/>
          <w:color w:val="000000"/>
        </w:rPr>
        <w:t xml:space="preserve"> 14-бап. Баланың тұрғын үйге құқығы </w:t>
      </w:r>
    </w:p>
    <w:bookmarkEnd w:id="122"/>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123"/>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123"/>
    <w:bookmarkStart w:name="z119" w:id="124"/>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124"/>
    <w:bookmarkStart w:name="z120" w:id="125"/>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125"/>
    <w:bookmarkStart w:name="z284" w:id="126"/>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126"/>
    <w:bookmarkStart w:name="z285" w:id="127"/>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128"/>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128"/>
    <w:bookmarkStart w:name="z287" w:id="129"/>
    <w:p>
      <w:pPr>
        <w:spacing w:after="0"/>
        <w:ind w:left="0"/>
        <w:jc w:val="both"/>
      </w:pPr>
      <w:r>
        <w:rPr>
          <w:rFonts w:ascii="Times New Roman"/>
          <w:b w:val="false"/>
          <w:i w:val="false"/>
          <w:color w:val="000000"/>
          <w:sz w:val="28"/>
        </w:rPr>
        <w:t>
      1. Жергiлiктi атқарушы органдар:</w:t>
      </w:r>
    </w:p>
    <w:bookmarkEnd w:id="129"/>
    <w:bookmarkStart w:name="z288" w:id="130"/>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30"/>
    <w:bookmarkStart w:name="z289" w:id="131"/>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31"/>
    <w:bookmarkStart w:name="z290" w:id="132"/>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32"/>
    <w:bookmarkStart w:name="z291" w:id="133"/>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тұрғынжайының сақталуын қамтамасыз етеді.</w:t>
      </w:r>
    </w:p>
    <w:bookmarkEnd w:id="133"/>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тұрғынжайын Қазақстан Республикасының балалардың құқықтарын қорғау саласындағы уәкілетті органы бекітетін үлгілік шарт негізінде жалдауға (қосымша жалдауға) бере алады.</w:t>
      </w:r>
    </w:p>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есепке жазылуға жатады.</w:t>
      </w:r>
    </w:p>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тұрғынжайының сақталу қағидаларын Қазақстан Республикасының балалардың құқықтарын қорғау саласындағы уәкілетті органы бекітеді.</w:t>
      </w:r>
    </w:p>
    <w:bookmarkStart w:name="z300" w:id="134"/>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 w:id="135"/>
    <w:p>
      <w:pPr>
        <w:spacing w:after="0"/>
        <w:ind w:left="0"/>
        <w:jc w:val="left"/>
      </w:pPr>
      <w:r>
        <w:rPr>
          <w:rFonts w:ascii="Times New Roman"/>
          <w:b/>
          <w:i w:val="false"/>
          <w:color w:val="000000"/>
        </w:rPr>
        <w:t xml:space="preserve"> 15-бап. Баланың бiлiм алуға құқығы </w:t>
      </w:r>
    </w:p>
    <w:bookmarkEnd w:id="135"/>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36"/>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36"/>
    <w:bookmarkStart w:name="z122" w:id="137"/>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37"/>
    <w:bookmarkStart w:name="z123" w:id="138"/>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39"/>
    <w:p>
      <w:pPr>
        <w:spacing w:after="0"/>
        <w:ind w:left="0"/>
        <w:jc w:val="left"/>
      </w:pPr>
      <w:r>
        <w:rPr>
          <w:rFonts w:ascii="Times New Roman"/>
          <w:b/>
          <w:i w:val="false"/>
          <w:color w:val="000000"/>
        </w:rPr>
        <w:t xml:space="preserve"> 16-бап. Баланың еңбек бостандығына құқығы </w:t>
      </w:r>
    </w:p>
    <w:bookmarkEnd w:id="139"/>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40"/>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40"/>
    <w:bookmarkStart w:name="z125" w:id="141"/>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41"/>
    <w:bookmarkStart w:name="z126" w:id="142"/>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43"/>
    <w:p>
      <w:pPr>
        <w:spacing w:after="0"/>
        <w:ind w:left="0"/>
        <w:jc w:val="left"/>
      </w:pPr>
      <w:r>
        <w:rPr>
          <w:rFonts w:ascii="Times New Roman"/>
          <w:b/>
          <w:i w:val="false"/>
          <w:color w:val="000000"/>
        </w:rPr>
        <w:t xml:space="preserve"> 16-1-бап. Баланың экономикалық қанаудан қорғалу құқығы</w:t>
      </w:r>
    </w:p>
    <w:bookmarkEnd w:id="143"/>
    <w:bookmarkStart w:name="z195" w:id="144"/>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45"/>
    <w:p>
      <w:pPr>
        <w:spacing w:after="0"/>
        <w:ind w:left="0"/>
        <w:jc w:val="left"/>
      </w:pPr>
      <w:r>
        <w:rPr>
          <w:rFonts w:ascii="Times New Roman"/>
          <w:b/>
          <w:i w:val="false"/>
          <w:color w:val="000000"/>
        </w:rPr>
        <w:t xml:space="preserve"> 17-бап. Баланың мемлекеттiк көмекке құқығы </w:t>
      </w:r>
    </w:p>
    <w:bookmarkEnd w:id="145"/>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46"/>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46"/>
    <w:bookmarkStart w:name="z128" w:id="147"/>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47"/>
    <w:bookmarkStart w:name="z22" w:id="148"/>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48"/>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49"/>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49"/>
    <w:bookmarkStart w:name="z130" w:id="150"/>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50"/>
    <w:bookmarkStart w:name="z131" w:id="151"/>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51"/>
    <w:bookmarkStart w:name="z132" w:id="152"/>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52"/>
    <w:bookmarkStart w:name="z133" w:id="153"/>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арнаулы әлеуметтік қызметтерге мұқтаж балаларды әлеуметтiк бейiмдеу және әлеуметтiк оңалту жөнiндегi шараларды; </w:t>
      </w:r>
    </w:p>
    <w:bookmarkEnd w:id="153"/>
    <w:bookmarkStart w:name="z134" w:id="15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54"/>
    <w:bookmarkStart w:name="z135" w:id="15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55"/>
    <w:bookmarkStart w:name="z136" w:id="156"/>
    <w:p>
      <w:pPr>
        <w:spacing w:after="0"/>
        <w:ind w:left="0"/>
        <w:jc w:val="both"/>
      </w:pPr>
      <w:r>
        <w:rPr>
          <w:rFonts w:ascii="Times New Roman"/>
          <w:b w:val="false"/>
          <w:i w:val="false"/>
          <w:color w:val="000000"/>
          <w:sz w:val="28"/>
        </w:rPr>
        <w:t xml:space="preserve">
      7) бiлiктi заң көмегiн көрсетудi қамтиды. </w:t>
      </w:r>
    </w:p>
    <w:bookmarkEnd w:id="156"/>
    <w:bookmarkStart w:name="z137" w:id="15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57"/>
    <w:bookmarkStart w:name="z138" w:id="15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15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5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6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60"/>
    <w:bookmarkStart w:name="z140" w:id="16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61"/>
    <w:bookmarkStart w:name="z141" w:id="16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62"/>
    <w:bookmarkStart w:name="z202" w:id="16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64"/>
    <w:p>
      <w:pPr>
        <w:spacing w:after="0"/>
        <w:ind w:left="0"/>
        <w:jc w:val="left"/>
      </w:pPr>
      <w:r>
        <w:rPr>
          <w:rFonts w:ascii="Times New Roman"/>
          <w:b/>
          <w:i w:val="false"/>
          <w:color w:val="000000"/>
        </w:rPr>
        <w:t xml:space="preserve"> 20-бап. Баланың мiндеттерi </w:t>
      </w:r>
    </w:p>
    <w:bookmarkEnd w:id="16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65"/>
    <w:p>
      <w:pPr>
        <w:spacing w:after="0"/>
        <w:ind w:left="0"/>
        <w:jc w:val="left"/>
      </w:pPr>
      <w:r>
        <w:rPr>
          <w:rFonts w:ascii="Times New Roman"/>
          <w:b/>
          <w:i w:val="false"/>
          <w:color w:val="000000"/>
        </w:rPr>
        <w:t xml:space="preserve"> 4-тарау. БАЛА ЖӘНЕ ОТБАСЫ</w:t>
      </w:r>
    </w:p>
    <w:bookmarkEnd w:id="165"/>
    <w:bookmarkStart w:name="z26" w:id="16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6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67"/>
    <w:p>
      <w:pPr>
        <w:spacing w:after="0"/>
        <w:ind w:left="0"/>
        <w:jc w:val="left"/>
      </w:pPr>
      <w:r>
        <w:rPr>
          <w:rFonts w:ascii="Times New Roman"/>
          <w:b/>
          <w:i w:val="false"/>
          <w:color w:val="000000"/>
        </w:rPr>
        <w:t xml:space="preserve"> 22-бап. Баланың отбасындағы құқықтары </w:t>
      </w:r>
    </w:p>
    <w:bookmarkEnd w:id="16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6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6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6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6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7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71"/>
    <w:p>
      <w:pPr>
        <w:spacing w:after="0"/>
        <w:ind w:left="0"/>
        <w:jc w:val="left"/>
      </w:pPr>
      <w:r>
        <w:rPr>
          <w:rFonts w:ascii="Times New Roman"/>
          <w:b/>
          <w:i w:val="false"/>
          <w:color w:val="000000"/>
        </w:rPr>
        <w:t xml:space="preserve"> 25-бап. Баланың ата-анасымен бiрге тұру құқығы </w:t>
      </w:r>
    </w:p>
    <w:bookmarkEnd w:id="17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7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72"/>
    <w:bookmarkStart w:name="z144" w:id="17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73"/>
    <w:bookmarkStart w:name="z31" w:id="17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7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7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75"/>
    <w:bookmarkStart w:name="z32" w:id="17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7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7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77"/>
    <w:bookmarkStart w:name="z147" w:id="17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78"/>
    <w:bookmarkStart w:name="z148" w:id="17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79"/>
    <w:bookmarkStart w:name="z149" w:id="18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80"/>
    <w:bookmarkStart w:name="z325" w:id="18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82"/>
    <w:p>
      <w:pPr>
        <w:spacing w:after="0"/>
        <w:ind w:left="0"/>
        <w:jc w:val="left"/>
      </w:pPr>
      <w:r>
        <w:rPr>
          <w:rFonts w:ascii="Times New Roman"/>
          <w:b/>
          <w:i w:val="false"/>
          <w:color w:val="000000"/>
        </w:rPr>
        <w:t xml:space="preserve"> 28-бап. Бала асырап алу </w:t>
      </w:r>
    </w:p>
    <w:bookmarkEnd w:id="18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83"/>
    <w:p>
      <w:pPr>
        <w:spacing w:after="0"/>
        <w:ind w:left="0"/>
        <w:jc w:val="left"/>
      </w:pPr>
      <w:r>
        <w:rPr>
          <w:rFonts w:ascii="Times New Roman"/>
          <w:b/>
          <w:i w:val="false"/>
          <w:color w:val="000000"/>
        </w:rPr>
        <w:t xml:space="preserve"> 28-1-бап. Бала қонақтайтын отбасы</w:t>
      </w:r>
    </w:p>
    <w:bookmarkEnd w:id="183"/>
    <w:bookmarkStart w:name="z324" w:id="18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28-2-бап. Тәлімгерлік</w:t>
      </w:r>
    </w:p>
    <w:bookmarkStart w:name="z393" w:id="185"/>
    <w:p>
      <w:pPr>
        <w:spacing w:after="0"/>
        <w:ind w:left="0"/>
        <w:jc w:val="both"/>
      </w:pPr>
      <w:r>
        <w:rPr>
          <w:rFonts w:ascii="Times New Roman"/>
          <w:b w:val="false"/>
          <w:i w:val="false"/>
          <w:color w:val="000000"/>
          <w:sz w:val="28"/>
        </w:rPr>
        <w:t xml:space="preserve">
      1. Жетім балаларға және ата-анасының қамқорлығынсыз қалған балаларға арналған білім беру ұйымдарындағы он жасқа толған жетім балаларға, ата-анасының қамқорлығынсыз қалған балаларға тәлімгерлікті өтеусіз негізде жүзеге асыратын тәлімгер бекітілуі мүмкін. Тәлімгерлікті ұйымдастыру тәртібін Қазақстан Республикасының балалар құқықтарын қорғау саласындағы уәкілетті органы айқындайды. </w:t>
      </w:r>
    </w:p>
    <w:bookmarkEnd w:id="185"/>
    <w:bookmarkStart w:name="z394" w:id="186"/>
    <w:p>
      <w:pPr>
        <w:spacing w:after="0"/>
        <w:ind w:left="0"/>
        <w:jc w:val="both"/>
      </w:pPr>
      <w:r>
        <w:rPr>
          <w:rFonts w:ascii="Times New Roman"/>
          <w:b w:val="false"/>
          <w:i w:val="false"/>
          <w:color w:val="000000"/>
          <w:sz w:val="28"/>
        </w:rPr>
        <w:t>
      2. Тәлімгер жетім балаларға және ата-анасының қамқорлығынсыз қалған балаларға арналған білім беру ұйымдарындағы жетім балаларға, ата-анасының қамқорлығынсыз қалған балаларға өз бетінше өмір сүруге дайындалуға жеке қолдау мен көмек көрсетеді.</w:t>
      </w:r>
    </w:p>
    <w:bookmarkEnd w:id="186"/>
    <w:bookmarkStart w:name="z395" w:id="187"/>
    <w:p>
      <w:pPr>
        <w:spacing w:after="0"/>
        <w:ind w:left="0"/>
        <w:jc w:val="both"/>
      </w:pPr>
      <w:r>
        <w:rPr>
          <w:rFonts w:ascii="Times New Roman"/>
          <w:b w:val="false"/>
          <w:i w:val="false"/>
          <w:color w:val="000000"/>
          <w:sz w:val="28"/>
        </w:rPr>
        <w:t>
      3. Мыналар тәлімгер бола алмайды:</w:t>
      </w:r>
    </w:p>
    <w:bookmarkEnd w:id="187"/>
    <w:p>
      <w:pPr>
        <w:spacing w:after="0"/>
        <w:ind w:left="0"/>
        <w:jc w:val="both"/>
      </w:pPr>
      <w:r>
        <w:rPr>
          <w:rFonts w:ascii="Times New Roman"/>
          <w:b w:val="false"/>
          <w:i w:val="false"/>
          <w:color w:val="000000"/>
          <w:sz w:val="28"/>
        </w:rPr>
        <w:t>
      1) Қазақстан Республикасының азаматтығы жоқ және кәмелетке толмаған адам;</w:t>
      </w:r>
    </w:p>
    <w:p>
      <w:pPr>
        <w:spacing w:after="0"/>
        <w:ind w:left="0"/>
        <w:jc w:val="both"/>
      </w:pPr>
      <w:r>
        <w:rPr>
          <w:rFonts w:ascii="Times New Roman"/>
          <w:b w:val="false"/>
          <w:i w:val="false"/>
          <w:color w:val="000000"/>
          <w:sz w:val="28"/>
        </w:rPr>
        <w:t>
      2) сот әрекетке қабілетсіз немесе әрекет қабілеті шектеулі деп таныған адам;</w:t>
      </w:r>
    </w:p>
    <w:p>
      <w:pPr>
        <w:spacing w:after="0"/>
        <w:ind w:left="0"/>
        <w:jc w:val="both"/>
      </w:pPr>
      <w:r>
        <w:rPr>
          <w:rFonts w:ascii="Times New Roman"/>
          <w:b w:val="false"/>
          <w:i w:val="false"/>
          <w:color w:val="000000"/>
          <w:sz w:val="28"/>
        </w:rPr>
        <w:t>
      3) жұбайын (зайыбын) сот әрекетке қабiлетсiз немесе әрекет қабiлеті шектеулі деп таныған адам;</w:t>
      </w:r>
    </w:p>
    <w:p>
      <w:pPr>
        <w:spacing w:after="0"/>
        <w:ind w:left="0"/>
        <w:jc w:val="both"/>
      </w:pPr>
      <w:r>
        <w:rPr>
          <w:rFonts w:ascii="Times New Roman"/>
          <w:b w:val="false"/>
          <w:i w:val="false"/>
          <w:color w:val="000000"/>
          <w:sz w:val="28"/>
        </w:rPr>
        <w:t>
      4) сот ата-ана құқықтарынан айырған немесе сот ата-ана құқықтарын шектеген адам;</w:t>
      </w:r>
    </w:p>
    <w:p>
      <w:pPr>
        <w:spacing w:after="0"/>
        <w:ind w:left="0"/>
        <w:jc w:val="both"/>
      </w:pPr>
      <w:r>
        <w:rPr>
          <w:rFonts w:ascii="Times New Roman"/>
          <w:b w:val="false"/>
          <w:i w:val="false"/>
          <w:color w:val="000000"/>
          <w:sz w:val="28"/>
        </w:rPr>
        <w:t>
      5) өзіне Қазақстан Республикасының заңымен жүктелген міндеттерді тиісінше орындамағаны үшін қорғаншы немесе қамқоршы міндеттерінен шеттетілген адам;</w:t>
      </w:r>
    </w:p>
    <w:p>
      <w:pPr>
        <w:spacing w:after="0"/>
        <w:ind w:left="0"/>
        <w:jc w:val="both"/>
      </w:pPr>
      <w:r>
        <w:rPr>
          <w:rFonts w:ascii="Times New Roman"/>
          <w:b w:val="false"/>
          <w:i w:val="false"/>
          <w:color w:val="000000"/>
          <w:sz w:val="28"/>
        </w:rPr>
        <w:t>
      6) бұрынғы бала асырап алушы, егер оның кінәсінен сот бала асырап алудың күшін жойса;</w:t>
      </w:r>
    </w:p>
    <w:p>
      <w:pPr>
        <w:spacing w:after="0"/>
        <w:ind w:left="0"/>
        <w:jc w:val="both"/>
      </w:pPr>
      <w:r>
        <w:rPr>
          <w:rFonts w:ascii="Times New Roman"/>
          <w:b w:val="false"/>
          <w:i w:val="false"/>
          <w:color w:val="000000"/>
          <w:sz w:val="28"/>
        </w:rPr>
        <w:t>
      7) денсаулық жағдайына байланысты ата-ана құқықтарын жүзеге асыра алмайтын адам (адам бала асырап ала алмайтын, оны қорғаншылыққа немесе қамқоршылыққа, патронатқа қабылдай алмайтын аурулардың тiзбесiн денсаулық сақтау саласындағы уәкілетті орган белгiлейдi);</w:t>
      </w:r>
    </w:p>
    <w:p>
      <w:pPr>
        <w:spacing w:after="0"/>
        <w:ind w:left="0"/>
        <w:jc w:val="both"/>
      </w:pPr>
      <w:r>
        <w:rPr>
          <w:rFonts w:ascii="Times New Roman"/>
          <w:b w:val="false"/>
          <w:i w:val="false"/>
          <w:color w:val="000000"/>
          <w:sz w:val="28"/>
        </w:rPr>
        <w:t>
      8) тұрақты тұрғылықты жері жоқ адам;</w:t>
      </w:r>
    </w:p>
    <w:p>
      <w:pPr>
        <w:spacing w:after="0"/>
        <w:ind w:left="0"/>
        <w:jc w:val="both"/>
      </w:pPr>
      <w:r>
        <w:rPr>
          <w:rFonts w:ascii="Times New Roman"/>
          <w:b w:val="false"/>
          <w:i w:val="false"/>
          <w:color w:val="000000"/>
          <w:sz w:val="28"/>
        </w:rPr>
        <w:t>
      9) дәстүрлi емес сексуалдық бағдарды ұстанатын адам;</w:t>
      </w:r>
    </w:p>
    <w:p>
      <w:pPr>
        <w:spacing w:after="0"/>
        <w:ind w:left="0"/>
        <w:jc w:val="both"/>
      </w:pPr>
      <w:r>
        <w:rPr>
          <w:rFonts w:ascii="Times New Roman"/>
          <w:b w:val="false"/>
          <w:i w:val="false"/>
          <w:color w:val="000000"/>
          <w:sz w:val="28"/>
        </w:rPr>
        <w:t>
      10) тәлімгер болып тағайындалған кезде қасақана қылмыс жасағаны үшін өтелмеген немесе алынбаған сотталғандығы бар адам;</w:t>
      </w:r>
    </w:p>
    <w:p>
      <w:pPr>
        <w:spacing w:after="0"/>
        <w:ind w:left="0"/>
        <w:jc w:val="both"/>
      </w:pPr>
      <w:r>
        <w:rPr>
          <w:rFonts w:ascii="Times New Roman"/>
          <w:b w:val="false"/>
          <w:i w:val="false"/>
          <w:color w:val="000000"/>
          <w:sz w:val="28"/>
        </w:rPr>
        <w:t>
      11) тәлімгерлік белгіленген кезде өзін Қазақстан Республикасының заңнамасында белгіленген ең төмен күнкөріс деңгейімен қамтамасыз ететін кірісі жоқ адам;</w:t>
      </w:r>
    </w:p>
    <w:p>
      <w:pPr>
        <w:spacing w:after="0"/>
        <w:ind w:left="0"/>
        <w:jc w:val="both"/>
      </w:pPr>
      <w:r>
        <w:rPr>
          <w:rFonts w:ascii="Times New Roman"/>
          <w:b w:val="false"/>
          <w:i w:val="false"/>
          <w:color w:val="000000"/>
          <w:sz w:val="28"/>
        </w:rPr>
        <w:t>
      12) наркологиялық немесе психоневрологиялық диспансерлерде есепте тұрған адам;</w:t>
      </w:r>
    </w:p>
    <w:p>
      <w:pPr>
        <w:spacing w:after="0"/>
        <w:ind w:left="0"/>
        <w:jc w:val="both"/>
      </w:pPr>
      <w:r>
        <w:rPr>
          <w:rFonts w:ascii="Times New Roman"/>
          <w:b w:val="false"/>
          <w:i w:val="false"/>
          <w:color w:val="000000"/>
          <w:sz w:val="28"/>
        </w:rPr>
        <w:t xml:space="preserve">
      13) адам өлтіру, денсаулыққа қасақана зиян келтіру сияқты, халық денсаулығына және адамгершілікке, жыныстық тиіспеушілікке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қудалауға ұшырап отырған немесе ұшыраған адам (Қазақстан Республикасы Қылмыстық-процестік кодексінің 35-бабы бірінші бөлігі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негізінде өздеріне қатысты қылмыстық қудалау тоқтатылған адамдарды қоспағанда) тәлімгер бола алмайды.</w:t>
      </w:r>
    </w:p>
    <w:p>
      <w:pPr>
        <w:spacing w:after="0"/>
        <w:ind w:left="0"/>
        <w:jc w:val="both"/>
      </w:pPr>
      <w:r>
        <w:rPr>
          <w:rFonts w:ascii="Times New Roman"/>
          <w:b w:val="false"/>
          <w:i w:val="false"/>
          <w:color w:val="000000"/>
          <w:sz w:val="28"/>
        </w:rPr>
        <w:t>
      Егер тәлімгер болып тағайындалатын адам некеде тұрса (ерлі-зайыпты болса) не өзге адамдармен бірге тұрып жатса, жұбайына (зайыбына) не бірге тұратын адамдарға осы тармақтың бірінші бөлігінің 4) – 6), 10), 12) және 13) тармақшаларында белгіленген талаптар қолданылады.</w:t>
      </w:r>
    </w:p>
    <w:bookmarkStart w:name="z396" w:id="188"/>
    <w:p>
      <w:pPr>
        <w:spacing w:after="0"/>
        <w:ind w:left="0"/>
        <w:jc w:val="both"/>
      </w:pPr>
      <w:r>
        <w:rPr>
          <w:rFonts w:ascii="Times New Roman"/>
          <w:b w:val="false"/>
          <w:i w:val="false"/>
          <w:color w:val="000000"/>
          <w:sz w:val="28"/>
        </w:rPr>
        <w:t>
      4. Тәлімгердің:</w:t>
      </w:r>
    </w:p>
    <w:bookmarkEnd w:id="188"/>
    <w:p>
      <w:pPr>
        <w:spacing w:after="0"/>
        <w:ind w:left="0"/>
        <w:jc w:val="both"/>
      </w:pPr>
      <w:r>
        <w:rPr>
          <w:rFonts w:ascii="Times New Roman"/>
          <w:b w:val="false"/>
          <w:i w:val="false"/>
          <w:color w:val="000000"/>
          <w:sz w:val="28"/>
        </w:rPr>
        <w:t>
      1) жетім балаларға және ата-анасының қамқорлығынсыз қалған балаларға арналған білім беру ұйымдарында тұрып жатқан балаға баруға, сондай-ақ баланың және осы білім беру ұйымы басшысының келісімімен баламен тұрып жатқан жерінен тыс жерде қарым-қатынас жасауға;</w:t>
      </w:r>
    </w:p>
    <w:p>
      <w:pPr>
        <w:spacing w:after="0"/>
        <w:ind w:left="0"/>
        <w:jc w:val="both"/>
      </w:pPr>
      <w:r>
        <w:rPr>
          <w:rFonts w:ascii="Times New Roman"/>
          <w:b w:val="false"/>
          <w:i w:val="false"/>
          <w:color w:val="000000"/>
          <w:sz w:val="28"/>
        </w:rPr>
        <w:t>
      2) білім беру процесіне байланысты емес кезеңдерде (каникулдар, демалыс және мереке күндері) баланың қосымша білім беру қызметтерін, тәрбиелік және медициналық қызметтерді алуына көмек көрсетуге құқығы бар.</w:t>
      </w:r>
    </w:p>
    <w:bookmarkStart w:name="z397" w:id="189"/>
    <w:p>
      <w:pPr>
        <w:spacing w:after="0"/>
        <w:ind w:left="0"/>
        <w:jc w:val="both"/>
      </w:pPr>
      <w:r>
        <w:rPr>
          <w:rFonts w:ascii="Times New Roman"/>
          <w:b w:val="false"/>
          <w:i w:val="false"/>
          <w:color w:val="000000"/>
          <w:sz w:val="28"/>
        </w:rPr>
        <w:t>
      5. Тәлімгердің:</w:t>
      </w:r>
    </w:p>
    <w:bookmarkEnd w:id="189"/>
    <w:p>
      <w:pPr>
        <w:spacing w:after="0"/>
        <w:ind w:left="0"/>
        <w:jc w:val="both"/>
      </w:pPr>
      <w:r>
        <w:rPr>
          <w:rFonts w:ascii="Times New Roman"/>
          <w:b w:val="false"/>
          <w:i w:val="false"/>
          <w:color w:val="000000"/>
          <w:sz w:val="28"/>
        </w:rPr>
        <w:t>
      1) баланы Қазақстан Республикасының аумағынан тысқары жерге әкетуге;</w:t>
      </w:r>
    </w:p>
    <w:p>
      <w:pPr>
        <w:spacing w:after="0"/>
        <w:ind w:left="0"/>
        <w:jc w:val="both"/>
      </w:pPr>
      <w:r>
        <w:rPr>
          <w:rFonts w:ascii="Times New Roman"/>
          <w:b w:val="false"/>
          <w:i w:val="false"/>
          <w:color w:val="000000"/>
          <w:sz w:val="28"/>
        </w:rPr>
        <w:t>
      2) медициналық көмек көрсету үшін баланы медициналық ұйымға орналастыру немесе оны ішкі істер органдарына жеткізу жағдайларын қоспағанда, баламен оның тұрып жатқан жерінен тыс жерде қарым-қатынас жасаған кезде баланы үшінші тұлғалардың (жеке және (немесе) заңды тұлғалардың) қарауына қалдыруға;</w:t>
      </w:r>
    </w:p>
    <w:p>
      <w:pPr>
        <w:spacing w:after="0"/>
        <w:ind w:left="0"/>
        <w:jc w:val="both"/>
      </w:pPr>
      <w:r>
        <w:rPr>
          <w:rFonts w:ascii="Times New Roman"/>
          <w:b w:val="false"/>
          <w:i w:val="false"/>
          <w:color w:val="000000"/>
          <w:sz w:val="28"/>
        </w:rPr>
        <w:t>
      3) тәлімгерлік туралы шарттың өзге де талаптарын бұзуға құқығы жоқ.</w:t>
      </w:r>
    </w:p>
    <w:bookmarkStart w:name="z398" w:id="190"/>
    <w:p>
      <w:pPr>
        <w:spacing w:after="0"/>
        <w:ind w:left="0"/>
        <w:jc w:val="both"/>
      </w:pPr>
      <w:r>
        <w:rPr>
          <w:rFonts w:ascii="Times New Roman"/>
          <w:b w:val="false"/>
          <w:i w:val="false"/>
          <w:color w:val="000000"/>
          <w:sz w:val="28"/>
        </w:rPr>
        <w:t>
      6. Тәлімгер:</w:t>
      </w:r>
    </w:p>
    <w:bookmarkEnd w:id="190"/>
    <w:p>
      <w:pPr>
        <w:spacing w:after="0"/>
        <w:ind w:left="0"/>
        <w:jc w:val="both"/>
      </w:pPr>
      <w:r>
        <w:rPr>
          <w:rFonts w:ascii="Times New Roman"/>
          <w:b w:val="false"/>
          <w:i w:val="false"/>
          <w:color w:val="000000"/>
          <w:sz w:val="28"/>
        </w:rPr>
        <w:t>
      1) баламен бірге болу кезеңінде оның өмірі мен денсаулығына жауапты болуға;</w:t>
      </w:r>
    </w:p>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органдарға немесе жетім балаларға және ата-анасының қамқорлығынсыз қалған балаларға арналған, бала тұрып жатқан білім беру ұйымына баланың өміріне және (немесе) денсаулығына қауіп төндіретін жағдайдың туындағаны, оның ауырып қалғаны, жарақат алғаны, медициналық көмек көрсету үшін баланың медициналық ұйымға орналастырылғаны немесе ішкі істер органдарына жеткізілгені туралы дереу хабарлауға;</w:t>
      </w:r>
    </w:p>
    <w:p>
      <w:pPr>
        <w:spacing w:after="0"/>
        <w:ind w:left="0"/>
        <w:jc w:val="both"/>
      </w:pPr>
      <w:r>
        <w:rPr>
          <w:rFonts w:ascii="Times New Roman"/>
          <w:b w:val="false"/>
          <w:i w:val="false"/>
          <w:color w:val="000000"/>
          <w:sz w:val="28"/>
        </w:rPr>
        <w:t>
      3) тәлімгерлік туралы шарттың өзге де талаптарын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28-2-баппен толықтырылды – ҚР 23.02.2024 </w:t>
      </w:r>
      <w:r>
        <w:rPr>
          <w:rFonts w:ascii="Times New Roman"/>
          <w:b w:val="false"/>
          <w:i w:val="false"/>
          <w:color w:val="000000"/>
          <w:sz w:val="28"/>
        </w:rPr>
        <w:t>№ 64-VIII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5" w:id="191"/>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91"/>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92"/>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92"/>
    <w:bookmarkStart w:name="z151" w:id="193"/>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93"/>
    <w:bookmarkStart w:name="z152" w:id="194"/>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94"/>
    <w:bookmarkStart w:name="z153" w:id="195"/>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96"/>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96"/>
    <w:bookmarkStart w:name="z346" w:id="197"/>
    <w:p>
      <w:pPr>
        <w:spacing w:after="0"/>
        <w:ind w:left="0"/>
        <w:jc w:val="both"/>
      </w:pPr>
      <w:r>
        <w:rPr>
          <w:rFonts w:ascii="Times New Roman"/>
          <w:b w:val="false"/>
          <w:i w:val="false"/>
          <w:color w:val="000000"/>
          <w:sz w:val="28"/>
        </w:rPr>
        <w:t>
      1.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bookmarkEnd w:id="197"/>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күтімге, медициналық, тұрмыстық қызмет көрсетуге және әлеуметтік-еңбекке бейімдеуге мұқтаж, төрт жастан он сегіз жасқа дейінгі мүгедектігі бар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да заңды өкілдерін анықтау және оларға беру үшін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арнаулы әлеуметтік қызметтерге мұқтаж балалар қабылданады. </w:t>
      </w:r>
    </w:p>
    <w:p>
      <w:pPr>
        <w:spacing w:after="0"/>
        <w:ind w:left="0"/>
        <w:jc w:val="both"/>
      </w:pPr>
      <w:r>
        <w:rPr>
          <w:rFonts w:ascii="Times New Roman"/>
          <w:b w:val="false"/>
          <w:i w:val="false"/>
          <w:color w:val="000000"/>
          <w:sz w:val="28"/>
        </w:rPr>
        <w:t>
      Арнаулы әлеуметтік қызметтерге мұқтаж балаларды қолдау орталықтарына үш жастан он сегіз жасқа дейінгі, арнаулы әлеуметтік қызметтерге мұқтаж балалар қабылданады.</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арнаулы әлеуметтік қызметтерге мұқтаж балалар қабылданады.</w:t>
      </w:r>
    </w:p>
    <w:bookmarkStart w:name="z162" w:id="198"/>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98"/>
    <w:bookmarkStart w:name="z177" w:id="199"/>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99"/>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 w:id="200"/>
    <w:p>
      <w:pPr>
        <w:spacing w:after="0"/>
        <w:ind w:left="0"/>
        <w:jc w:val="left"/>
      </w:pPr>
      <w:r>
        <w:rPr>
          <w:rFonts w:ascii="Times New Roman"/>
          <w:b/>
          <w:i w:val="false"/>
          <w:color w:val="000000"/>
        </w:rPr>
        <w:t xml:space="preserve"> 6-тарау. Мүгедектігі бар баланың құқықтары</w:t>
      </w:r>
    </w:p>
    <w:bookmarkEnd w:id="200"/>
    <w:p>
      <w:pPr>
        <w:spacing w:after="0"/>
        <w:ind w:left="0"/>
        <w:jc w:val="both"/>
      </w:pPr>
      <w:r>
        <w:rPr>
          <w:rFonts w:ascii="Times New Roman"/>
          <w:b w:val="false"/>
          <w:i w:val="false"/>
          <w:color w:val="ff0000"/>
          <w:sz w:val="28"/>
        </w:rPr>
        <w:t xml:space="preserve">
      Ескерту. 6-тарау жаңа редакцияда - ҚР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w:t>
      </w:r>
      <w:r>
        <w:rPr>
          <w:rFonts w:ascii="Times New Roman"/>
          <w:b/>
          <w:i w:val="false"/>
          <w:color w:val="000000"/>
          <w:sz w:val="28"/>
        </w:rPr>
        <w:t>. Мүгедектігі бар баланың толыққанды өмірге құқықтары</w:t>
      </w:r>
    </w:p>
    <w:bookmarkStart w:name="z349" w:id="201"/>
    <w:p>
      <w:pPr>
        <w:spacing w:after="0"/>
        <w:ind w:left="0"/>
        <w:jc w:val="both"/>
      </w:pPr>
      <w:r>
        <w:rPr>
          <w:rFonts w:ascii="Times New Roman"/>
          <w:b w:val="false"/>
          <w:i w:val="false"/>
          <w:color w:val="000000"/>
          <w:sz w:val="28"/>
        </w:rPr>
        <w:t>
      1. Мүгедектігі бар баланың өз қадір-қасиетін қамтамасыз ететін, қоғам өміріне белсене араласуына ықпал ететін жағдайдағы толыққанды өмірге дені сау балалармен бірдей құқықтары бар.</w:t>
      </w:r>
    </w:p>
    <w:bookmarkEnd w:id="201"/>
    <w:bookmarkStart w:name="z350" w:id="202"/>
    <w:p>
      <w:pPr>
        <w:spacing w:after="0"/>
        <w:ind w:left="0"/>
        <w:jc w:val="both"/>
      </w:pPr>
      <w:r>
        <w:rPr>
          <w:rFonts w:ascii="Times New Roman"/>
          <w:b w:val="false"/>
          <w:i w:val="false"/>
          <w:color w:val="000000"/>
          <w:sz w:val="28"/>
        </w:rPr>
        <w:t>
      2. Мүгедектігі бар бала өзінің дене бітіміне, ақыл-ес қабілетіне және тілегіне сай білім алуға, қызмет түрі мен кәсіпті таңдауға, шығармашылық және қоғамдық қызметке қатысуға құқылы.</w:t>
      </w:r>
    </w:p>
    <w:bookmarkEnd w:id="202"/>
    <w:bookmarkStart w:name="z351" w:id="203"/>
    <w:p>
      <w:pPr>
        <w:spacing w:after="0"/>
        <w:ind w:left="0"/>
        <w:jc w:val="both"/>
      </w:pPr>
      <w:r>
        <w:rPr>
          <w:rFonts w:ascii="Times New Roman"/>
          <w:b w:val="false"/>
          <w:i w:val="false"/>
          <w:color w:val="000000"/>
          <w:sz w:val="28"/>
        </w:rPr>
        <w:t>
      3. Ақыл-есінің немесе дене бітімінің дамуында кемістігі бар балаларды қоса алғанда, мүгедектігі бар балалардың ата-анасының (заңды өкілдерінің), сондай-ақ бала мен отбасының жеке талаптарына сәйкес әлеуметтік қызметкердің және басқа да мамандардың басшылығымен жасалған баланың жеке даму жоспарына сай медициналық-әлеуметтік көмек алуға құқығы бар.</w:t>
      </w:r>
    </w:p>
    <w:bookmarkEnd w:id="203"/>
    <w:p>
      <w:pPr>
        <w:spacing w:after="0"/>
        <w:ind w:left="0"/>
        <w:jc w:val="both"/>
      </w:pPr>
      <w:r>
        <w:rPr>
          <w:rFonts w:ascii="Times New Roman"/>
          <w:b/>
          <w:i w:val="false"/>
          <w:color w:val="000000"/>
          <w:sz w:val="28"/>
        </w:rPr>
        <w:t>32-бап</w:t>
      </w:r>
      <w:r>
        <w:rPr>
          <w:rFonts w:ascii="Times New Roman"/>
          <w:b/>
          <w:i w:val="false"/>
          <w:color w:val="000000"/>
          <w:sz w:val="28"/>
        </w:rPr>
        <w:t>. Мүгедектігі бар баланы жұмыспен қамту   саласындағы мемлекеттік кепілдіктер</w:t>
      </w:r>
    </w:p>
    <w:bookmarkStart w:name="z352" w:id="204"/>
    <w:p>
      <w:pPr>
        <w:spacing w:after="0"/>
        <w:ind w:left="0"/>
        <w:jc w:val="both"/>
      </w:pPr>
      <w:r>
        <w:rPr>
          <w:rFonts w:ascii="Times New Roman"/>
          <w:b w:val="false"/>
          <w:i w:val="false"/>
          <w:color w:val="000000"/>
          <w:sz w:val="28"/>
        </w:rPr>
        <w:t>
      1. Мемлекеттік органдар және жергілікті өзін-өзі басқару органдары мүгедектігі бар баланың денсаулық жағдайын, қажеттіліктері мен мүмкіндіктерін ескере отырып, оны оқытуға, кәсіптік даярлауға, лайықты жұмысты таңдап беруге және жұмысқа орналастыруға қажетті жағдайлар жасауға міндетті.</w:t>
      </w:r>
    </w:p>
    <w:bookmarkEnd w:id="204"/>
    <w:bookmarkStart w:name="z353" w:id="205"/>
    <w:p>
      <w:pPr>
        <w:spacing w:after="0"/>
        <w:ind w:left="0"/>
        <w:jc w:val="both"/>
      </w:pPr>
      <w:r>
        <w:rPr>
          <w:rFonts w:ascii="Times New Roman"/>
          <w:b w:val="false"/>
          <w:i w:val="false"/>
          <w:color w:val="000000"/>
          <w:sz w:val="28"/>
        </w:rPr>
        <w:t xml:space="preserve">
      2. Мүгедектігі бар балалардың жұмыспен қамтылуын қамтамасыз ету, оларды кәсіптік даярлау мен қайта даярлауды ұйымдастыру жөніндегі қызметті жүзеге асыратын жеке және заңды тұлғалар үшін Қазақстан Республикасының заңдарында жеңілдіктер белгіленуі мүмкін. </w:t>
      </w:r>
    </w:p>
    <w:bookmarkEnd w:id="205"/>
    <w:p>
      <w:pPr>
        <w:spacing w:after="0"/>
        <w:ind w:left="0"/>
        <w:jc w:val="both"/>
      </w:pPr>
      <w:r>
        <w:rPr>
          <w:rFonts w:ascii="Times New Roman"/>
          <w:b/>
          <w:i w:val="false"/>
          <w:color w:val="000000"/>
          <w:sz w:val="28"/>
        </w:rPr>
        <w:t>33-бап</w:t>
      </w:r>
      <w:r>
        <w:rPr>
          <w:rFonts w:ascii="Times New Roman"/>
          <w:b/>
          <w:i w:val="false"/>
          <w:color w:val="000000"/>
          <w:sz w:val="28"/>
        </w:rPr>
        <w:t>. Мүгедектігі бар балаларға мемлекеттік көмек</w:t>
      </w:r>
    </w:p>
    <w:bookmarkStart w:name="z354" w:id="206"/>
    <w:p>
      <w:pPr>
        <w:spacing w:after="0"/>
        <w:ind w:left="0"/>
        <w:jc w:val="both"/>
      </w:pPr>
      <w:r>
        <w:rPr>
          <w:rFonts w:ascii="Times New Roman"/>
          <w:b w:val="false"/>
          <w:i w:val="false"/>
          <w:color w:val="000000"/>
          <w:sz w:val="28"/>
        </w:rPr>
        <w:t>
      1. Мемлекет мүгедектігі бар балаларды қолдауға бағытталған медициналық, құқықтық, әлеуметтік-экономикалық шаралар кешенін жүзеге асырады.</w:t>
      </w:r>
    </w:p>
    <w:bookmarkEnd w:id="206"/>
    <w:bookmarkStart w:name="z355" w:id="207"/>
    <w:p>
      <w:pPr>
        <w:spacing w:after="0"/>
        <w:ind w:left="0"/>
        <w:jc w:val="both"/>
      </w:pPr>
      <w:r>
        <w:rPr>
          <w:rFonts w:ascii="Times New Roman"/>
          <w:b w:val="false"/>
          <w:i w:val="false"/>
          <w:color w:val="000000"/>
          <w:sz w:val="28"/>
        </w:rPr>
        <w:t>
      2. Мүгедектігі бар балаларға көрсетілетін мемлекеттік көмек Қазақстан Республикасының заңдарында белгіленеді.</w:t>
      </w:r>
    </w:p>
    <w:bookmarkEnd w:id="207"/>
    <w:bookmarkStart w:name="z356" w:id="208"/>
    <w:p>
      <w:pPr>
        <w:spacing w:after="0"/>
        <w:ind w:left="0"/>
        <w:jc w:val="both"/>
      </w:pPr>
      <w:r>
        <w:rPr>
          <w:rFonts w:ascii="Times New Roman"/>
          <w:b w:val="false"/>
          <w:i w:val="false"/>
          <w:color w:val="000000"/>
          <w:sz w:val="28"/>
        </w:rPr>
        <w:t xml:space="preserve">
      3. Мүгедектігі бар баланы тәрбиелеп отырған және оның күтімін жүзеге асыратын ата-ананың және басқа да заңды өкілдердің мемлекеттік көмек алуға құқығы бар. </w:t>
      </w:r>
    </w:p>
    <w:bookmarkEnd w:id="208"/>
    <w:bookmarkStart w:name="z41" w:id="209"/>
    <w:p>
      <w:pPr>
        <w:spacing w:after="0"/>
        <w:ind w:left="0"/>
        <w:jc w:val="left"/>
      </w:pPr>
      <w:r>
        <w:rPr>
          <w:rFonts w:ascii="Times New Roman"/>
          <w:b/>
          <w:i w:val="false"/>
          <w:color w:val="000000"/>
        </w:rPr>
        <w:t xml:space="preserve"> 7-тарау. БАЛА ЖӘНЕ ҚОҒАМ</w:t>
      </w:r>
    </w:p>
    <w:bookmarkEnd w:id="209"/>
    <w:bookmarkStart w:name="z42" w:id="210"/>
    <w:p>
      <w:pPr>
        <w:spacing w:after="0"/>
        <w:ind w:left="0"/>
        <w:jc w:val="left"/>
      </w:pPr>
      <w:r>
        <w:rPr>
          <w:rFonts w:ascii="Times New Roman"/>
          <w:b/>
          <w:i w:val="false"/>
          <w:color w:val="000000"/>
        </w:rPr>
        <w:t xml:space="preserve"> 34-бап. Ұлттық және әлемдiк мәдениетке баулу </w:t>
      </w:r>
    </w:p>
    <w:bookmarkEnd w:id="210"/>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211"/>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Start w:name="z43" w:id="212"/>
    <w:p>
      <w:pPr>
        <w:spacing w:after="0"/>
        <w:ind w:left="0"/>
        <w:jc w:val="left"/>
      </w:pPr>
      <w:r>
        <w:rPr>
          <w:rFonts w:ascii="Times New Roman"/>
          <w:b/>
          <w:i w:val="false"/>
          <w:color w:val="000000"/>
        </w:rPr>
        <w:t xml:space="preserve"> 35-бап. Бала және дiн </w:t>
      </w:r>
    </w:p>
    <w:bookmarkEnd w:id="212"/>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213"/>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213"/>
    <w:bookmarkStart w:name="z44" w:id="214"/>
    <w:p>
      <w:pPr>
        <w:spacing w:after="0"/>
        <w:ind w:left="0"/>
        <w:jc w:val="left"/>
      </w:pPr>
      <w:r>
        <w:rPr>
          <w:rFonts w:ascii="Times New Roman"/>
          <w:b/>
          <w:i w:val="false"/>
          <w:color w:val="000000"/>
        </w:rPr>
        <w:t xml:space="preserve"> 36-бап. Баланы әлеуметтiк ортаның терiс ықпалынан қорғау </w:t>
      </w:r>
    </w:p>
    <w:bookmarkEnd w:id="214"/>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215"/>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215"/>
    <w:bookmarkStart w:name="z172" w:id="216"/>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216"/>
    <w:bookmarkStart w:name="z1" w:id="217"/>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217"/>
    <w:bookmarkStart w:name="z201" w:id="218"/>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219"/>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219"/>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220"/>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220"/>
    <w:bookmarkStart w:name="z174" w:id="221"/>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221"/>
    <w:bookmarkStart w:name="z175" w:id="222"/>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222"/>
    <w:bookmarkStart w:name="z176" w:id="223"/>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224"/>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224"/>
    <w:bookmarkStart w:name="z347" w:id="225"/>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226"/>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226"/>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227"/>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w:t>
      </w:r>
    </w:p>
    <w:bookmarkStart w:name="z400" w:id="228"/>
    <w:p>
      <w:pPr>
        <w:spacing w:after="0"/>
        <w:ind w:left="0"/>
        <w:jc w:val="both"/>
      </w:pPr>
      <w:r>
        <w:rPr>
          <w:rFonts w:ascii="Times New Roman"/>
          <w:b w:val="false"/>
          <w:i w:val="false"/>
          <w:color w:val="000000"/>
          <w:sz w:val="28"/>
        </w:rPr>
        <w:t xml:space="preserve">
      1.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 бақылау субъектісіне (объектісіне) бару арқылы тексеру нысанында жүзеге асырылады. </w:t>
      </w:r>
    </w:p>
    <w:bookmarkEnd w:id="228"/>
    <w:bookmarkStart w:name="z401" w:id="229"/>
    <w:p>
      <w:pPr>
        <w:spacing w:after="0"/>
        <w:ind w:left="0"/>
        <w:jc w:val="both"/>
      </w:pPr>
      <w:r>
        <w:rPr>
          <w:rFonts w:ascii="Times New Roman"/>
          <w:b w:val="false"/>
          <w:i w:val="false"/>
          <w:color w:val="000000"/>
          <w:sz w:val="28"/>
        </w:rPr>
        <w:t xml:space="preserve">
      2.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бақылауды Қазақстан Республикасы ішкі істер органдарының (бұдан әрі – ішкі істер органдары) лауазымды адамдары бақылау субъектілеріне (объектілеріне) бару арқылы жүзеге асырады. </w:t>
      </w:r>
    </w:p>
    <w:bookmarkEnd w:id="229"/>
    <w:bookmarkStart w:name="z402" w:id="230"/>
    <w:p>
      <w:pPr>
        <w:spacing w:after="0"/>
        <w:ind w:left="0"/>
        <w:jc w:val="both"/>
      </w:pPr>
      <w:r>
        <w:rPr>
          <w:rFonts w:ascii="Times New Roman"/>
          <w:b w:val="false"/>
          <w:i w:val="false"/>
          <w:color w:val="000000"/>
          <w:sz w:val="28"/>
        </w:rPr>
        <w:t>
      3. Тексеру бұзушылықтардың жолын кесу және (немесе) олардың жасалу мән-жайларын анықтау қажеттілігімен (демалыс, мереке күндері немесе тәуліктің түнгі уақытында) байланысты болатын жағдайларды қоспағанда, бақылау субъектісіне (объектісіне) бару арқылы тексеру бақылау субъектісінің (объектісінің) ішкі еңбек тәртібі қағидаларында белгіленген жұмыс уақытында жүзеге асырылады.</w:t>
      </w:r>
    </w:p>
    <w:bookmarkEnd w:id="230"/>
    <w:bookmarkStart w:name="z403" w:id="231"/>
    <w:p>
      <w:pPr>
        <w:spacing w:after="0"/>
        <w:ind w:left="0"/>
        <w:jc w:val="both"/>
      </w:pPr>
      <w:r>
        <w:rPr>
          <w:rFonts w:ascii="Times New Roman"/>
          <w:b w:val="false"/>
          <w:i w:val="false"/>
          <w:color w:val="000000"/>
          <w:sz w:val="28"/>
        </w:rPr>
        <w:t>
      4. Балаларға, он сегіз жасқа дейінгі адамдарға тыйым салынған ақпаратты қамтитын ақпараттық өнімді тарату фактілері бойынша, сондай-ақ кәмелетке толмағандардың ойын-сауық мекемелерінде болу тәртібі бойынша бақылау субъектісіне (объектісіне) бару арқылы тексеру жүргізу:</w:t>
      </w:r>
    </w:p>
    <w:bookmarkEnd w:id="231"/>
    <w:p>
      <w:pPr>
        <w:spacing w:after="0"/>
        <w:ind w:left="0"/>
        <w:jc w:val="both"/>
      </w:pPr>
      <w:r>
        <w:rPr>
          <w:rFonts w:ascii="Times New Roman"/>
          <w:b w:val="false"/>
          <w:i w:val="false"/>
          <w:color w:val="000000"/>
          <w:sz w:val="28"/>
        </w:rPr>
        <w:t>
      1) жеке және заңды тұлғалардың жолданымдарынан белгілі болған бұқаралық ақпарат құралдарындағы жарияланымдар;</w:t>
      </w:r>
    </w:p>
    <w:p>
      <w:pPr>
        <w:spacing w:after="0"/>
        <w:ind w:left="0"/>
        <w:jc w:val="both"/>
      </w:pPr>
      <w:r>
        <w:rPr>
          <w:rFonts w:ascii="Times New Roman"/>
          <w:b w:val="false"/>
          <w:i w:val="false"/>
          <w:color w:val="000000"/>
          <w:sz w:val="28"/>
        </w:rPr>
        <w:t>
      2) ішкі істер органдары жүргізетін жедел-профилактикалық іс-шаралар;</w:t>
      </w:r>
    </w:p>
    <w:p>
      <w:pPr>
        <w:spacing w:after="0"/>
        <w:ind w:left="0"/>
        <w:jc w:val="both"/>
      </w:pPr>
      <w:r>
        <w:rPr>
          <w:rFonts w:ascii="Times New Roman"/>
          <w:b w:val="false"/>
          <w:i w:val="false"/>
          <w:color w:val="000000"/>
          <w:sz w:val="28"/>
        </w:rPr>
        <w:t>
      3) ішкі істер органдары қызметкерлерінің бұзушылықты тікелей көріп-білуі негізінде жүзеге асырылады.</w:t>
      </w:r>
    </w:p>
    <w:bookmarkStart w:name="z404" w:id="232"/>
    <w:p>
      <w:pPr>
        <w:spacing w:after="0"/>
        <w:ind w:left="0"/>
        <w:jc w:val="both"/>
      </w:pPr>
      <w:r>
        <w:rPr>
          <w:rFonts w:ascii="Times New Roman"/>
          <w:b w:val="false"/>
          <w:i w:val="false"/>
          <w:color w:val="000000"/>
          <w:sz w:val="28"/>
        </w:rPr>
        <w:t>
      5. Бақылау субъектісіне (объектісіне) бару арқылы тексеру бақылау субъектілерін (объектілерін) алдын ала хабардар етпестен және тексеруді тағайындау туралы актіні тіркеместен жүргізіледі.</w:t>
      </w:r>
    </w:p>
    <w:bookmarkEnd w:id="232"/>
    <w:bookmarkStart w:name="z405" w:id="233"/>
    <w:p>
      <w:pPr>
        <w:spacing w:after="0"/>
        <w:ind w:left="0"/>
        <w:jc w:val="both"/>
      </w:pPr>
      <w:r>
        <w:rPr>
          <w:rFonts w:ascii="Times New Roman"/>
          <w:b w:val="false"/>
          <w:i w:val="false"/>
          <w:color w:val="000000"/>
          <w:sz w:val="28"/>
        </w:rPr>
        <w:t>
      6. Ішкі істер органдары лауазымды адамдарының бақылау субъектісіне (объектісіне) бару арқылы тексеру жүргізу кезінде:</w:t>
      </w:r>
    </w:p>
    <w:bookmarkEnd w:id="233"/>
    <w:p>
      <w:pPr>
        <w:spacing w:after="0"/>
        <w:ind w:left="0"/>
        <w:jc w:val="both"/>
      </w:pPr>
      <w:r>
        <w:rPr>
          <w:rFonts w:ascii="Times New Roman"/>
          <w:b w:val="false"/>
          <w:i w:val="false"/>
          <w:color w:val="000000"/>
          <w:sz w:val="28"/>
        </w:rPr>
        <w:t>
      1) бақылау субъектісінің (объектісінің) аумағына және үй-жайларына кедергісіз кіруге;</w:t>
      </w:r>
    </w:p>
    <w:p>
      <w:pPr>
        <w:spacing w:after="0"/>
        <w:ind w:left="0"/>
        <w:jc w:val="both"/>
      </w:pPr>
      <w:r>
        <w:rPr>
          <w:rFonts w:ascii="Times New Roman"/>
          <w:b w:val="false"/>
          <w:i w:val="false"/>
          <w:color w:val="000000"/>
          <w:sz w:val="28"/>
        </w:rPr>
        <w:t>
      2) Қазақстан Республикасының мемлекеттік құпиялар және заңмен қорғалатын өзге де құпия туралы талаптарын сақтай отырып, бақылау субъектісіне (объектісіне) бару арқылы тексеру материалдарына қоса тіркеу үшін қағаз және электрондық жеткізгіштердегі құжаттарды (мәліметтерді) не олардың көшірмелерін алуға;</w:t>
      </w:r>
    </w:p>
    <w:p>
      <w:pPr>
        <w:spacing w:after="0"/>
        <w:ind w:left="0"/>
        <w:jc w:val="both"/>
      </w:pPr>
      <w:r>
        <w:rPr>
          <w:rFonts w:ascii="Times New Roman"/>
          <w:b w:val="false"/>
          <w:i w:val="false"/>
          <w:color w:val="000000"/>
          <w:sz w:val="28"/>
        </w:rPr>
        <w:t>
      3) аудио-, фото- және бейнетүсірілімді жүзеге асыруға;</w:t>
      </w:r>
    </w:p>
    <w:p>
      <w:pPr>
        <w:spacing w:after="0"/>
        <w:ind w:left="0"/>
        <w:jc w:val="both"/>
      </w:pPr>
      <w:r>
        <w:rPr>
          <w:rFonts w:ascii="Times New Roman"/>
          <w:b w:val="false"/>
          <w:i w:val="false"/>
          <w:color w:val="000000"/>
          <w:sz w:val="28"/>
        </w:rPr>
        <w:t xml:space="preserve">
      4) мемлекеттік органдардың, ведомстволық бағыныстағы және өзге де ұйымдардың мамандарын, консультанттарын және сарапшыларын тартуға құқығы бар. </w:t>
      </w:r>
    </w:p>
    <w:bookmarkStart w:name="z406" w:id="234"/>
    <w:p>
      <w:pPr>
        <w:spacing w:after="0"/>
        <w:ind w:left="0"/>
        <w:jc w:val="both"/>
      </w:pPr>
      <w:r>
        <w:rPr>
          <w:rFonts w:ascii="Times New Roman"/>
          <w:b w:val="false"/>
          <w:i w:val="false"/>
          <w:color w:val="000000"/>
          <w:sz w:val="28"/>
        </w:rPr>
        <w:t xml:space="preserve">
      7. Ішкі істер органдарының лауазымды адамдары бақылау субъектісіне (объектісіне) бару арқылы тексеру жүргізу кезінде: </w:t>
      </w:r>
    </w:p>
    <w:bookmarkEnd w:id="234"/>
    <w:p>
      <w:pPr>
        <w:spacing w:after="0"/>
        <w:ind w:left="0"/>
        <w:jc w:val="both"/>
      </w:pPr>
      <w:r>
        <w:rPr>
          <w:rFonts w:ascii="Times New Roman"/>
          <w:b w:val="false"/>
          <w:i w:val="false"/>
          <w:color w:val="000000"/>
          <w:sz w:val="28"/>
        </w:rPr>
        <w:t>
      1) қызметтік куәлікті көрсетуге;</w:t>
      </w:r>
    </w:p>
    <w:p>
      <w:pPr>
        <w:spacing w:after="0"/>
        <w:ind w:left="0"/>
        <w:jc w:val="both"/>
      </w:pPr>
      <w:r>
        <w:rPr>
          <w:rFonts w:ascii="Times New Roman"/>
          <w:b w:val="false"/>
          <w:i w:val="false"/>
          <w:color w:val="000000"/>
          <w:sz w:val="28"/>
        </w:rPr>
        <w:t xml:space="preserve">
      2) Қазақстан Республикасының заңнамасын, бақылау субъектілерінің құқықтары мен заңды мүдделерін сақтауға; </w:t>
      </w:r>
    </w:p>
    <w:p>
      <w:pPr>
        <w:spacing w:after="0"/>
        <w:ind w:left="0"/>
        <w:jc w:val="both"/>
      </w:pPr>
      <w:r>
        <w:rPr>
          <w:rFonts w:ascii="Times New Roman"/>
          <w:b w:val="false"/>
          <w:i w:val="false"/>
          <w:color w:val="000000"/>
          <w:sz w:val="28"/>
        </w:rPr>
        <w:t xml:space="preserve">
      3) бақылау субъектісіне (объектісіне) бару арқылы тексеру жүргізу кезеңінде бақылау субъектілерінің (объектілерінің) белгіленген жұмыс режиміне кедергі келтірмеуге; </w:t>
      </w:r>
    </w:p>
    <w:p>
      <w:pPr>
        <w:spacing w:after="0"/>
        <w:ind w:left="0"/>
        <w:jc w:val="both"/>
      </w:pPr>
      <w:r>
        <w:rPr>
          <w:rFonts w:ascii="Times New Roman"/>
          <w:b w:val="false"/>
          <w:i w:val="false"/>
          <w:color w:val="000000"/>
          <w:sz w:val="28"/>
        </w:rPr>
        <w:t xml:space="preserve">
      4) бақылау субъектісіне не оның уәкілетті өкіліне бақылау субъектісіне (объектісіне) бару арқылы тексеру жүргізу кезінде қатысуға кедергі келтірмеуге, тексеру нысанына жататын мәселелер бойынша түсініктемелер беруге; </w:t>
      </w:r>
    </w:p>
    <w:p>
      <w:pPr>
        <w:spacing w:after="0"/>
        <w:ind w:left="0"/>
        <w:jc w:val="both"/>
      </w:pPr>
      <w:r>
        <w:rPr>
          <w:rFonts w:ascii="Times New Roman"/>
          <w:b w:val="false"/>
          <w:i w:val="false"/>
          <w:color w:val="000000"/>
          <w:sz w:val="28"/>
        </w:rPr>
        <w:t xml:space="preserve">
      5) бақылау субъектісіне (объектісіне) бару арқылы тексеру жүргізу кезінде бақылау субъектісіне тексеру нысанасына қатысты қажетті ақпаратты ұсынуға міндетті. </w:t>
      </w:r>
    </w:p>
    <w:bookmarkStart w:name="z407" w:id="235"/>
    <w:p>
      <w:pPr>
        <w:spacing w:after="0"/>
        <w:ind w:left="0"/>
        <w:jc w:val="both"/>
      </w:pPr>
      <w:r>
        <w:rPr>
          <w:rFonts w:ascii="Times New Roman"/>
          <w:b w:val="false"/>
          <w:i w:val="false"/>
          <w:color w:val="000000"/>
          <w:sz w:val="28"/>
        </w:rPr>
        <w:t xml:space="preserve">
      8. Бақылау субъектілері: </w:t>
      </w:r>
    </w:p>
    <w:bookmarkEnd w:id="235"/>
    <w:p>
      <w:pPr>
        <w:spacing w:after="0"/>
        <w:ind w:left="0"/>
        <w:jc w:val="both"/>
      </w:pPr>
      <w:r>
        <w:rPr>
          <w:rFonts w:ascii="Times New Roman"/>
          <w:b w:val="false"/>
          <w:i w:val="false"/>
          <w:color w:val="000000"/>
          <w:sz w:val="28"/>
        </w:rPr>
        <w:t>
      1) егер мәліметтер жүргізілетін бақылау субъектісіне (объектісіне) бару арқылы тексеру нысанасына немесе тексеруді тағайындау туралы актіде көрсетілген кезеңдерге жатпаса, оларды ұсынбауға;</w:t>
      </w:r>
    </w:p>
    <w:p>
      <w:pPr>
        <w:spacing w:after="0"/>
        <w:ind w:left="0"/>
        <w:jc w:val="both"/>
      </w:pPr>
      <w:r>
        <w:rPr>
          <w:rFonts w:ascii="Times New Roman"/>
          <w:b w:val="false"/>
          <w:i w:val="false"/>
          <w:color w:val="000000"/>
          <w:sz w:val="28"/>
        </w:rPr>
        <w:t>
      2) бақылау субъектісіне (объектісіне) бару арқылы тексеру нәтижелері туралы актіге Қазақстан Республикасының заңнамасында белгіленген тәртіппен шағым жасауға;</w:t>
      </w:r>
    </w:p>
    <w:p>
      <w:pPr>
        <w:spacing w:after="0"/>
        <w:ind w:left="0"/>
        <w:jc w:val="both"/>
      </w:pPr>
      <w:r>
        <w:rPr>
          <w:rFonts w:ascii="Times New Roman"/>
          <w:b w:val="false"/>
          <w:i w:val="false"/>
          <w:color w:val="000000"/>
          <w:sz w:val="28"/>
        </w:rPr>
        <w:t>
      3) қызметтік куәлігі болмаған жағдайда, тексеру жүргізу үшін келген Қазақстан Республикасы ішкі істер органдарының қызметкерін (қызметкерлерін) тексеруге жібермеуге;</w:t>
      </w:r>
    </w:p>
    <w:p>
      <w:pPr>
        <w:spacing w:after="0"/>
        <w:ind w:left="0"/>
        <w:jc w:val="both"/>
      </w:pPr>
      <w:r>
        <w:rPr>
          <w:rFonts w:ascii="Times New Roman"/>
          <w:b w:val="false"/>
          <w:i w:val="false"/>
          <w:color w:val="000000"/>
          <w:sz w:val="28"/>
        </w:rPr>
        <w:t>
      4) өз құқықтары мен заңды мүдделерін қорғау, сондай-ақ оның қызметіне кедергі келтірместен ішкі істер органдары лауазымды адамының жекелеген іс-әрекеттерін аудио-, фото- және бейнетүсіруді жүзеге асыруы мақсатында тексеруге қатысуға үшінші тұлғаларды тартуға құқылы.</w:t>
      </w:r>
    </w:p>
    <w:bookmarkStart w:name="z408" w:id="236"/>
    <w:p>
      <w:pPr>
        <w:spacing w:after="0"/>
        <w:ind w:left="0"/>
        <w:jc w:val="both"/>
      </w:pPr>
      <w:r>
        <w:rPr>
          <w:rFonts w:ascii="Times New Roman"/>
          <w:b w:val="false"/>
          <w:i w:val="false"/>
          <w:color w:val="000000"/>
          <w:sz w:val="28"/>
        </w:rPr>
        <w:t>
      9. Бақылау субъектілері:</w:t>
      </w:r>
    </w:p>
    <w:bookmarkEnd w:id="236"/>
    <w:p>
      <w:pPr>
        <w:spacing w:after="0"/>
        <w:ind w:left="0"/>
        <w:jc w:val="both"/>
      </w:pPr>
      <w:r>
        <w:rPr>
          <w:rFonts w:ascii="Times New Roman"/>
          <w:b w:val="false"/>
          <w:i w:val="false"/>
          <w:color w:val="000000"/>
          <w:sz w:val="28"/>
        </w:rPr>
        <w:t>
      1) ішкі істер органдары лауазымды адамдарының бақылау субъектісіне (объектісіне) бару арқылы тексеру жүргізу үшін өз аумағына және үй-жайларға кедергісіз кіруін қамтамасыз етуге;</w:t>
      </w:r>
    </w:p>
    <w:p>
      <w:pPr>
        <w:spacing w:after="0"/>
        <w:ind w:left="0"/>
        <w:jc w:val="both"/>
      </w:pPr>
      <w:r>
        <w:rPr>
          <w:rFonts w:ascii="Times New Roman"/>
          <w:b w:val="false"/>
          <w:i w:val="false"/>
          <w:color w:val="000000"/>
          <w:sz w:val="28"/>
        </w:rPr>
        <w:t>
      2) Қазақстан Республикасының мемлекеттік құпиялар және заңмен қорғалатын өзге де құпия туралы талаптарын сақтай отырып, бақылау субъектісіне (объектісіне) бару арқылы тексеру материалдарына қоса тіркеу үшін ішкі істер органдарының лауазымды адамдарына қағаз және электрондық жеткізгіштердегі құжаттарды (мәліметтерді) не олардың көшірмелерін ұсынуға;</w:t>
      </w:r>
    </w:p>
    <w:p>
      <w:pPr>
        <w:spacing w:after="0"/>
        <w:ind w:left="0"/>
        <w:jc w:val="both"/>
      </w:pPr>
      <w:r>
        <w:rPr>
          <w:rFonts w:ascii="Times New Roman"/>
          <w:b w:val="false"/>
          <w:i w:val="false"/>
          <w:color w:val="000000"/>
          <w:sz w:val="28"/>
        </w:rPr>
        <w:t xml:space="preserve">
      3) тексеру аяқталған күні тексеру нәтижелері туралы актіні алғандығы туралы белгі қоюға міндетті. </w:t>
      </w:r>
    </w:p>
    <w:bookmarkStart w:name="z409" w:id="237"/>
    <w:p>
      <w:pPr>
        <w:spacing w:after="0"/>
        <w:ind w:left="0"/>
        <w:jc w:val="both"/>
      </w:pPr>
      <w:r>
        <w:rPr>
          <w:rFonts w:ascii="Times New Roman"/>
          <w:b w:val="false"/>
          <w:i w:val="false"/>
          <w:color w:val="000000"/>
          <w:sz w:val="28"/>
        </w:rPr>
        <w:t>
      10. Бақылау субъектісіне (объектісіне) бару арқылы тексеру нәтижелері бойынша балаларға, он сегіз жасқа дейінгі адамдарға тыйым салынған ақпаратты қамтитын ақпараттық өнімнің таралу, сондай-ақ кәмелетке толмағандардың ойын-сауық мекемелерінде болу тәртібін бұзу фактісі расталған кезде бақылау субъектісіне (объектісіне) бару арқылы тексеру нәтижелері туралы акт жасалады, бақылау субъектісіне қатысты Қазақстан Республикасының Әкімшілік құқық бұзушылық туралы кодексіне сәйкес әкімшілік жауаптылыққа тарту жөнінде шаралар қабылданады.</w:t>
      </w:r>
    </w:p>
    <w:bookmarkEnd w:id="237"/>
    <w:bookmarkStart w:name="z410" w:id="238"/>
    <w:p>
      <w:pPr>
        <w:spacing w:after="0"/>
        <w:ind w:left="0"/>
        <w:jc w:val="both"/>
      </w:pPr>
      <w:r>
        <w:rPr>
          <w:rFonts w:ascii="Times New Roman"/>
          <w:b w:val="false"/>
          <w:i w:val="false"/>
          <w:color w:val="000000"/>
          <w:sz w:val="28"/>
        </w:rPr>
        <w:t>
      11. Бақылау субъектісіне (объектісіне) бару арқылы тексеру нәтижелері туралы актінің бірінші данасы электрондық нысанда өз құзыреті шегінде мемлекеттік құқықтық статистика және арнайы есепке алу саласындағы қызметті жүзеге асыратын мемлекеттік органға тапсырылады, екінші данасы танысу және анықталған бұзушылықтарды жою жөнінде шаралар қабылдау үшін бақылау субъектісіне (заңды тұлғаның басшысына не оның уәкілетті адамына, жеке тұлғаға) қолын қойғыза отырып қағаз жеткізгіште немесе электрондық нысанда беріледі, үшіншісі ішкі істер органдарында қалады. Бақылау субъектісіне (объектісіне) бару арқылы тексеру нәтижелері туралы акті табыс етілген күннен бастап бұзушылықты жою мерзімі есептеледі.</w:t>
      </w:r>
    </w:p>
    <w:bookmarkEnd w:id="238"/>
    <w:bookmarkStart w:name="z411" w:id="239"/>
    <w:p>
      <w:pPr>
        <w:spacing w:after="0"/>
        <w:ind w:left="0"/>
        <w:jc w:val="both"/>
      </w:pPr>
      <w:r>
        <w:rPr>
          <w:rFonts w:ascii="Times New Roman"/>
          <w:b w:val="false"/>
          <w:i w:val="false"/>
          <w:color w:val="000000"/>
          <w:sz w:val="28"/>
        </w:rPr>
        <w:t>
      12. Төменде санамаланған тәсілдердің бірімен жіберілген бақылау субъектісіне (объектісіне) бару арқылы тексеру нәтижелері туралы акт мынадай жағдайларда:</w:t>
      </w:r>
    </w:p>
    <w:bookmarkEnd w:id="239"/>
    <w:p>
      <w:pPr>
        <w:spacing w:after="0"/>
        <w:ind w:left="0"/>
        <w:jc w:val="both"/>
      </w:pPr>
      <w:r>
        <w:rPr>
          <w:rFonts w:ascii="Times New Roman"/>
          <w:b w:val="false"/>
          <w:i w:val="false"/>
          <w:color w:val="000000"/>
          <w:sz w:val="28"/>
        </w:rPr>
        <w:t>
      1) қолма-қол – актіде алынғандығы туралы белгі қойылған күннен бастап;</w:t>
      </w:r>
    </w:p>
    <w:p>
      <w:pPr>
        <w:spacing w:after="0"/>
        <w:ind w:left="0"/>
        <w:jc w:val="both"/>
      </w:pPr>
      <w:r>
        <w:rPr>
          <w:rFonts w:ascii="Times New Roman"/>
          <w:b w:val="false"/>
          <w:i w:val="false"/>
          <w:color w:val="000000"/>
          <w:sz w:val="28"/>
        </w:rPr>
        <w:t>
      2) поштамен – хабарламасы бар тапсырысты хатпен;</w:t>
      </w:r>
    </w:p>
    <w:p>
      <w:pPr>
        <w:spacing w:after="0"/>
        <w:ind w:left="0"/>
        <w:jc w:val="both"/>
      </w:pPr>
      <w:r>
        <w:rPr>
          <w:rFonts w:ascii="Times New Roman"/>
          <w:b w:val="false"/>
          <w:i w:val="false"/>
          <w:color w:val="000000"/>
          <w:sz w:val="28"/>
        </w:rPr>
        <w:t>
      3) электрондық тәсілмен – ішкі істер органы, егер бақылау субъектісі бұрын мұндай мекенжайды ұсынған болса, бақылау субъектісінің электрондық мекенжайына жіберген күннен бастап табыс етілді деп есептеледі.</w:t>
      </w:r>
    </w:p>
    <w:bookmarkStart w:name="z412" w:id="240"/>
    <w:p>
      <w:pPr>
        <w:spacing w:after="0"/>
        <w:ind w:left="0"/>
        <w:jc w:val="both"/>
      </w:pPr>
      <w:r>
        <w:rPr>
          <w:rFonts w:ascii="Times New Roman"/>
          <w:b w:val="false"/>
          <w:i w:val="false"/>
          <w:color w:val="000000"/>
          <w:sz w:val="28"/>
        </w:rPr>
        <w:t>
      13. Бақылау субъектісіне (объектісіне) бару арқылы тексеру жүргізу мерзімі алдағы жұмыстардың көлемін, қойылған міндеттерді ескере отырып белгіленеді және бес жұмыс күнінен аспауға тиіс.</w:t>
      </w:r>
    </w:p>
    <w:bookmarkEnd w:id="240"/>
    <w:bookmarkStart w:name="z413" w:id="241"/>
    <w:p>
      <w:pPr>
        <w:spacing w:after="0"/>
        <w:ind w:left="0"/>
        <w:jc w:val="both"/>
      </w:pPr>
      <w:r>
        <w:rPr>
          <w:rFonts w:ascii="Times New Roman"/>
          <w:b w:val="false"/>
          <w:i w:val="false"/>
          <w:color w:val="000000"/>
          <w:sz w:val="28"/>
        </w:rPr>
        <w:t>
      14. Бақылау субъектісіне (объектісіне) бару арқылы тексеру нәтижелері туралы актіде көрсетілген анықталған бұзушылықтарды жою мерзімдері оны орындаудың нақты мүмкіндігіне ықпал ететін мән-жайларды ескере отырып, бірақ табыс етілген күнінен бастап күнтізбелік отыз күннен асырылмай айқындалады.</w:t>
      </w:r>
    </w:p>
    <w:bookmarkEnd w:id="241"/>
    <w:bookmarkStart w:name="z414" w:id="242"/>
    <w:p>
      <w:pPr>
        <w:spacing w:after="0"/>
        <w:ind w:left="0"/>
        <w:jc w:val="both"/>
      </w:pPr>
      <w:r>
        <w:rPr>
          <w:rFonts w:ascii="Times New Roman"/>
          <w:b w:val="false"/>
          <w:i w:val="false"/>
          <w:color w:val="000000"/>
          <w:sz w:val="28"/>
        </w:rPr>
        <w:t>
      15. Бақылау субъектісі қабылдаған шаралар туралы хабарламаған және (немесе) анықталған бузушылықтарды жою жөнінде шаралар қабылдамаған жағдайда, ішкі істер органдарының лауазымды адамы өкілеттіктері шегінде бақылау субъектісін Қазақстан Республикасының заңдарында белгіленген жауаптылыққа тарту жөнінде шаралар қабылдайды.</w:t>
      </w:r>
    </w:p>
    <w:bookmarkEnd w:id="242"/>
    <w:bookmarkStart w:name="z415" w:id="243"/>
    <w:p>
      <w:pPr>
        <w:spacing w:after="0"/>
        <w:ind w:left="0"/>
        <w:jc w:val="both"/>
      </w:pPr>
      <w:r>
        <w:rPr>
          <w:rFonts w:ascii="Times New Roman"/>
          <w:b w:val="false"/>
          <w:i w:val="false"/>
          <w:color w:val="000000"/>
          <w:sz w:val="28"/>
        </w:rPr>
        <w:t>
      16. Бақылау субъектісіне (объектісіне) бару арқылы тексеру нәтижелері туралы актіде мыналар көрсетіледі:</w:t>
      </w:r>
    </w:p>
    <w:bookmarkEnd w:id="243"/>
    <w:p>
      <w:pPr>
        <w:spacing w:after="0"/>
        <w:ind w:left="0"/>
        <w:jc w:val="both"/>
      </w:pPr>
      <w:r>
        <w:rPr>
          <w:rFonts w:ascii="Times New Roman"/>
          <w:b w:val="false"/>
          <w:i w:val="false"/>
          <w:color w:val="000000"/>
          <w:sz w:val="28"/>
        </w:rPr>
        <w:t>
      1) актінің жасалған күні, уақыты және орны;</w:t>
      </w:r>
    </w:p>
    <w:p>
      <w:pPr>
        <w:spacing w:after="0"/>
        <w:ind w:left="0"/>
        <w:jc w:val="both"/>
      </w:pPr>
      <w:r>
        <w:rPr>
          <w:rFonts w:ascii="Times New Roman"/>
          <w:b w:val="false"/>
          <w:i w:val="false"/>
          <w:color w:val="000000"/>
          <w:sz w:val="28"/>
        </w:rPr>
        <w:t>
      2) ішкі істер органдарының бақылау субъектісіне (объектісіне) бару арқылы тексеру жүргізген лауазымды адамының тегі, аты, әкесінің аты (егер ол жеке басты куәландыратын құжатта көрсетілсе) және лауазымы;</w:t>
      </w:r>
    </w:p>
    <w:p>
      <w:pPr>
        <w:spacing w:after="0"/>
        <w:ind w:left="0"/>
        <w:jc w:val="both"/>
      </w:pPr>
      <w:r>
        <w:rPr>
          <w:rFonts w:ascii="Times New Roman"/>
          <w:b w:val="false"/>
          <w:i w:val="false"/>
          <w:color w:val="000000"/>
          <w:sz w:val="28"/>
        </w:rPr>
        <w:t>
      3) бақылау субъектісінің атауы немесе өзіне қатысты бақылау субъектісіне (объектісіне) бару арқылы тексеру жүргізу тағайындалған жеке тұлғаның тегі, аты, әкесінің аты (егер ол жеке басты куәландыратын құжатта көрсетілсе), бақылау субъектісіне (объектісіне) бару арқылы тексеру жүргізу кезінде қатысқан уәкілетті адамның лауазымы (бар болған кезде);</w:t>
      </w:r>
    </w:p>
    <w:p>
      <w:pPr>
        <w:spacing w:after="0"/>
        <w:ind w:left="0"/>
        <w:jc w:val="both"/>
      </w:pPr>
      <w:r>
        <w:rPr>
          <w:rFonts w:ascii="Times New Roman"/>
          <w:b w:val="false"/>
          <w:i w:val="false"/>
          <w:color w:val="000000"/>
          <w:sz w:val="28"/>
        </w:rPr>
        <w:t>
      4) тұрған жері көрсетілген бақылау объектісі;</w:t>
      </w:r>
    </w:p>
    <w:p>
      <w:pPr>
        <w:spacing w:after="0"/>
        <w:ind w:left="0"/>
        <w:jc w:val="both"/>
      </w:pPr>
      <w:r>
        <w:rPr>
          <w:rFonts w:ascii="Times New Roman"/>
          <w:b w:val="false"/>
          <w:i w:val="false"/>
          <w:color w:val="000000"/>
          <w:sz w:val="28"/>
        </w:rPr>
        <w:t>
      5) анықталған бұзушылықтардың тізбесі және анықталған бұзушылықтарды жою мерзімін көрсете отырып, оларды жою туралы талаптар;</w:t>
      </w:r>
    </w:p>
    <w:p>
      <w:pPr>
        <w:spacing w:after="0"/>
        <w:ind w:left="0"/>
        <w:jc w:val="both"/>
      </w:pPr>
      <w:r>
        <w:rPr>
          <w:rFonts w:ascii="Times New Roman"/>
          <w:b w:val="false"/>
          <w:i w:val="false"/>
          <w:color w:val="000000"/>
          <w:sz w:val="28"/>
        </w:rPr>
        <w:t>
      6) бақылау субъектісінің немесе оның уәкілетті адамының актімен танысқаны немесе танысудан бас тартқаны туралы мәліметтер, олардың қолтаңбалары немесе қол қоюдан бас тартуы;</w:t>
      </w:r>
    </w:p>
    <w:p>
      <w:pPr>
        <w:spacing w:after="0"/>
        <w:ind w:left="0"/>
        <w:jc w:val="both"/>
      </w:pPr>
      <w:r>
        <w:rPr>
          <w:rFonts w:ascii="Times New Roman"/>
          <w:b w:val="false"/>
          <w:i w:val="false"/>
          <w:color w:val="000000"/>
          <w:sz w:val="28"/>
        </w:rPr>
        <w:t>
      7) бақылау субъектісіне (объектісіне) бару арқылы тексеру жүргізген ішкі істер органдарының лауазымды адамының қолтаңбасы.</w:t>
      </w:r>
    </w:p>
    <w:bookmarkStart w:name="z416" w:id="244"/>
    <w:p>
      <w:pPr>
        <w:spacing w:after="0"/>
        <w:ind w:left="0"/>
        <w:jc w:val="both"/>
      </w:pPr>
      <w:r>
        <w:rPr>
          <w:rFonts w:ascii="Times New Roman"/>
          <w:b w:val="false"/>
          <w:i w:val="false"/>
          <w:color w:val="000000"/>
          <w:sz w:val="28"/>
        </w:rPr>
        <w:t>
      17. Бақылау субъектісіне (объектісіне) бару арқылы тексеру нәтижелері туралы актінің бақылау субъектісіне табыс етілген күні бақылау субъектісіне (объектісіне) бару арқылы тексеру мерзімінің аяқталуы болып есептеледі.</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39-1-баппен толықтырылды – ҚР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 w:id="245"/>
    <w:p>
      <w:pPr>
        <w:spacing w:after="0"/>
        <w:ind w:left="0"/>
        <w:jc w:val="left"/>
      </w:pPr>
      <w:r>
        <w:rPr>
          <w:rFonts w:ascii="Times New Roman"/>
          <w:b/>
          <w:i w:val="false"/>
          <w:color w:val="000000"/>
        </w:rPr>
        <w:t xml:space="preserve"> 40-бап. Баланы жезөкшелiктен қорғау </w:t>
      </w:r>
    </w:p>
    <w:bookmarkEnd w:id="245"/>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246"/>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246"/>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247"/>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248"/>
    <w:p>
      <w:pPr>
        <w:spacing w:after="0"/>
        <w:ind w:left="0"/>
        <w:jc w:val="left"/>
      </w:pPr>
      <w:r>
        <w:rPr>
          <w:rFonts w:ascii="Times New Roman"/>
          <w:b/>
          <w:i w:val="false"/>
          <w:color w:val="000000"/>
        </w:rPr>
        <w:t xml:space="preserve"> 41-бап. Баланы соғыс қимылдарына қатыстыруға тыйым салу </w:t>
      </w:r>
    </w:p>
    <w:bookmarkEnd w:id="248"/>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249"/>
    <w:p>
      <w:pPr>
        <w:spacing w:after="0"/>
        <w:ind w:left="0"/>
        <w:jc w:val="left"/>
      </w:pPr>
      <w:r>
        <w:rPr>
          <w:rFonts w:ascii="Times New Roman"/>
          <w:b/>
          <w:i w:val="false"/>
          <w:color w:val="000000"/>
        </w:rPr>
        <w:t xml:space="preserve"> 41-1-бап. Баланы заңсыз алып кетуден қорғау</w:t>
      </w:r>
    </w:p>
    <w:bookmarkEnd w:id="249"/>
    <w:bookmarkStart w:name="z200" w:id="250"/>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251"/>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251"/>
    <w:p>
      <w:pPr>
        <w:spacing w:after="0"/>
        <w:ind w:left="0"/>
        <w:jc w:val="both"/>
      </w:pPr>
      <w:r>
        <w:rPr>
          <w:rFonts w:ascii="Times New Roman"/>
          <w:b w:val="false"/>
          <w:i w:val="false"/>
          <w:color w:val="ff0000"/>
          <w:sz w:val="28"/>
        </w:rPr>
        <w:t xml:space="preserve">
      Ескерту. 8-тараудағы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1" w:id="252"/>
    <w:p>
      <w:pPr>
        <w:spacing w:after="0"/>
        <w:ind w:left="0"/>
        <w:jc w:val="left"/>
      </w:pPr>
      <w:r>
        <w:rPr>
          <w:rFonts w:ascii="Times New Roman"/>
          <w:b/>
          <w:i w:val="false"/>
          <w:color w:val="000000"/>
        </w:rPr>
        <w:t xml:space="preserve"> 42-бап. Баланы заңсыз алып кетуден қорғау </w:t>
      </w:r>
    </w:p>
    <w:bookmarkEnd w:id="252"/>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53"/>
    <w:p>
      <w:pPr>
        <w:spacing w:after="0"/>
        <w:ind w:left="0"/>
        <w:jc w:val="left"/>
      </w:pPr>
      <w:r>
        <w:rPr>
          <w:rFonts w:ascii="Times New Roman"/>
          <w:b/>
          <w:i w:val="false"/>
          <w:color w:val="000000"/>
        </w:rPr>
        <w:t xml:space="preserve"> 43-бап. Баланың заңды өкілдерi </w:t>
      </w:r>
    </w:p>
    <w:bookmarkEnd w:id="253"/>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54"/>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54"/>
    <w:bookmarkStart w:name="z180" w:id="255"/>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55"/>
    <w:bookmarkStart w:name="z181" w:id="256"/>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 w:id="257"/>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57"/>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58"/>
    <w:p>
      <w:pPr>
        <w:spacing w:after="0"/>
        <w:ind w:left="0"/>
        <w:jc w:val="left"/>
      </w:pPr>
      <w:r>
        <w:rPr>
          <w:rFonts w:ascii="Times New Roman"/>
          <w:b/>
          <w:i w:val="false"/>
          <w:color w:val="000000"/>
        </w:rPr>
        <w:t xml:space="preserve"> 45-бап. Осы Заңды орындау кезiнде дауларды шешу тәртiбi</w:t>
      </w:r>
    </w:p>
    <w:bookmarkEnd w:id="258"/>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59"/>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59"/>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60"/>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60"/>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61"/>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62"/>
    <w:p>
      <w:pPr>
        <w:spacing w:after="0"/>
        <w:ind w:left="0"/>
        <w:jc w:val="left"/>
      </w:pPr>
      <w:r>
        <w:rPr>
          <w:rFonts w:ascii="Times New Roman"/>
          <w:b/>
          <w:i w:val="false"/>
          <w:color w:val="000000"/>
        </w:rPr>
        <w:t xml:space="preserve"> 47-1-бап. Ұлттық алдын алу тетігі</w:t>
      </w:r>
    </w:p>
    <w:bookmarkEnd w:id="262"/>
    <w:bookmarkStart w:name="z208" w:id="263"/>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63"/>
    <w:bookmarkStart w:name="z209" w:id="264"/>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64"/>
    <w:bookmarkStart w:name="z210" w:id="265"/>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65"/>
    <w:bookmarkStart w:name="z211" w:id="266"/>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66"/>
    <w:bookmarkStart w:name="z212" w:id="267"/>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68"/>
    <w:p>
      <w:pPr>
        <w:spacing w:after="0"/>
        <w:ind w:left="0"/>
        <w:jc w:val="left"/>
      </w:pPr>
      <w:r>
        <w:rPr>
          <w:rFonts w:ascii="Times New Roman"/>
          <w:b/>
          <w:i w:val="false"/>
          <w:color w:val="000000"/>
        </w:rPr>
        <w:t xml:space="preserve"> 47-2-бап. Үйлестіру кеңесі</w:t>
      </w:r>
    </w:p>
    <w:bookmarkEnd w:id="268"/>
    <w:bookmarkStart w:name="z214" w:id="269"/>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жөніндегі уәкілдің жанынан Үйлестіру кеңесі құрылады.</w:t>
      </w:r>
    </w:p>
    <w:bookmarkEnd w:id="269"/>
    <w:bookmarkStart w:name="z215" w:id="270"/>
    <w:p>
      <w:pPr>
        <w:spacing w:after="0"/>
        <w:ind w:left="0"/>
        <w:jc w:val="both"/>
      </w:pPr>
      <w:r>
        <w:rPr>
          <w:rFonts w:ascii="Times New Roman"/>
          <w:b w:val="false"/>
          <w:i w:val="false"/>
          <w:color w:val="000000"/>
          <w:sz w:val="28"/>
        </w:rPr>
        <w:t>
      Қазақстан Республикасындағы Адам құқықтары жөніндегі уәкілді қоспағанда, Үйлестіру кеңесінің мүшелерін Қазақстан Республикасындағы Адам құқықтары жөніндегі уәкіл құратын комиссия Қазақстан Республикасы азаматтарының қатарынан сайлайды.</w:t>
      </w:r>
    </w:p>
    <w:bookmarkEnd w:id="270"/>
    <w:bookmarkStart w:name="z216" w:id="271"/>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71"/>
    <w:bookmarkStart w:name="z217" w:id="272"/>
    <w:p>
      <w:pPr>
        <w:spacing w:after="0"/>
        <w:ind w:left="0"/>
        <w:jc w:val="both"/>
      </w:pPr>
      <w:r>
        <w:rPr>
          <w:rFonts w:ascii="Times New Roman"/>
          <w:b w:val="false"/>
          <w:i w:val="false"/>
          <w:color w:val="000000"/>
          <w:sz w:val="28"/>
        </w:rPr>
        <w:t>
      Қазақстан Республикасындағы Адам құқықтары жөніндегі уәкілдің жанындағы Үйлестіру кеңесі туралы ережені;</w:t>
      </w:r>
    </w:p>
    <w:bookmarkEnd w:id="272"/>
    <w:bookmarkStart w:name="z218" w:id="273"/>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73"/>
    <w:bookmarkStart w:name="z219" w:id="274"/>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74"/>
    <w:bookmarkStart w:name="z220" w:id="275"/>
    <w:p>
      <w:pPr>
        <w:spacing w:after="0"/>
        <w:ind w:left="0"/>
        <w:jc w:val="both"/>
      </w:pPr>
      <w:r>
        <w:rPr>
          <w:rFonts w:ascii="Times New Roman"/>
          <w:b w:val="false"/>
          <w:i w:val="false"/>
          <w:color w:val="000000"/>
          <w:sz w:val="28"/>
        </w:rPr>
        <w:t>
      алдын ала болу жөніндегі әдістемелік ұсынымдарды;</w:t>
      </w:r>
    </w:p>
    <w:bookmarkEnd w:id="275"/>
    <w:bookmarkStart w:name="z221" w:id="276"/>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76"/>
    <w:bookmarkStart w:name="z222" w:id="277"/>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78"/>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78"/>
    <w:bookmarkStart w:name="z224" w:id="279"/>
    <w:p>
      <w:pPr>
        <w:spacing w:after="0"/>
        <w:ind w:left="0"/>
        <w:jc w:val="both"/>
      </w:pPr>
      <w:r>
        <w:rPr>
          <w:rFonts w:ascii="Times New Roman"/>
          <w:b w:val="false"/>
          <w:i w:val="false"/>
          <w:color w:val="000000"/>
          <w:sz w:val="28"/>
        </w:rPr>
        <w:t>
      1. Мынадай:</w:t>
      </w:r>
    </w:p>
    <w:bookmarkEnd w:id="279"/>
    <w:bookmarkStart w:name="z225" w:id="280"/>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80"/>
    <w:bookmarkStart w:name="z226" w:id="281"/>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81"/>
    <w:bookmarkStart w:name="z227" w:id="282"/>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82"/>
    <w:bookmarkStart w:name="z228" w:id="283"/>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83"/>
    <w:bookmarkStart w:name="z229" w:id="284"/>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84"/>
    <w:bookmarkStart w:name="z230" w:id="285"/>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86"/>
    <w:p>
      <w:pPr>
        <w:spacing w:after="0"/>
        <w:ind w:left="0"/>
        <w:jc w:val="left"/>
      </w:pPr>
      <w:r>
        <w:rPr>
          <w:rFonts w:ascii="Times New Roman"/>
          <w:b/>
          <w:i w:val="false"/>
          <w:color w:val="000000"/>
        </w:rPr>
        <w:t xml:space="preserve"> 47-4-бап. Ұлттық алдын алу тетiгi қатысушысының құқықтары</w:t>
      </w:r>
    </w:p>
    <w:bookmarkEnd w:id="286"/>
    <w:bookmarkStart w:name="z232" w:id="287"/>
    <w:p>
      <w:pPr>
        <w:spacing w:after="0"/>
        <w:ind w:left="0"/>
        <w:jc w:val="both"/>
      </w:pPr>
      <w:r>
        <w:rPr>
          <w:rFonts w:ascii="Times New Roman"/>
          <w:b w:val="false"/>
          <w:i w:val="false"/>
          <w:color w:val="000000"/>
          <w:sz w:val="28"/>
        </w:rPr>
        <w:t>
      1. Ұлттық алдын алу тетiгiнің қатысушысы:</w:t>
      </w:r>
    </w:p>
    <w:bookmarkEnd w:id="287"/>
    <w:bookmarkStart w:name="z233" w:id="288"/>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88"/>
    <w:bookmarkStart w:name="z234" w:id="289"/>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89"/>
    <w:bookmarkStart w:name="z235" w:id="290"/>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90"/>
    <w:bookmarkStart w:name="z236" w:id="291"/>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91"/>
    <w:bookmarkStart w:name="z237" w:id="292"/>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92"/>
    <w:bookmarkStart w:name="z238" w:id="293"/>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93"/>
    <w:bookmarkStart w:name="z239" w:id="294"/>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95"/>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95"/>
    <w:bookmarkStart w:name="z241" w:id="296"/>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96"/>
    <w:bookmarkStart w:name="z242" w:id="297"/>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97"/>
    <w:bookmarkStart w:name="z243" w:id="298"/>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98"/>
    <w:bookmarkStart w:name="z244" w:id="299"/>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Қазақстан Республикасындағы Адам құқықтары жөніндегі уәкіл айқындайтын тәртіппен тіркеуге міндетті.</w:t>
      </w:r>
    </w:p>
    <w:bookmarkEnd w:id="299"/>
    <w:bookmarkStart w:name="z245" w:id="300"/>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Қазақстан Республикасындағы Адам құқықтары жөніндегі уәкілдің қарауына беріледі.</w:t>
      </w:r>
    </w:p>
    <w:bookmarkEnd w:id="300"/>
    <w:bookmarkStart w:name="z246" w:id="301"/>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301"/>
    <w:bookmarkStart w:name="z247" w:id="302"/>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303"/>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303"/>
    <w:bookmarkStart w:name="z249" w:id="304"/>
    <w:p>
      <w:pPr>
        <w:spacing w:after="0"/>
        <w:ind w:left="0"/>
        <w:jc w:val="both"/>
      </w:pPr>
      <w:r>
        <w:rPr>
          <w:rFonts w:ascii="Times New Roman"/>
          <w:b w:val="false"/>
          <w:i w:val="false"/>
          <w:color w:val="000000"/>
          <w:sz w:val="28"/>
        </w:rPr>
        <w:t>
      Ұлттық алдын алу тетiгi қатысушысының өкілеттіктері:</w:t>
      </w:r>
    </w:p>
    <w:bookmarkEnd w:id="304"/>
    <w:bookmarkStart w:name="z250" w:id="305"/>
    <w:p>
      <w:pPr>
        <w:spacing w:after="0"/>
        <w:ind w:left="0"/>
        <w:jc w:val="both"/>
      </w:pPr>
      <w:r>
        <w:rPr>
          <w:rFonts w:ascii="Times New Roman"/>
          <w:b w:val="false"/>
          <w:i w:val="false"/>
          <w:color w:val="000000"/>
          <w:sz w:val="28"/>
        </w:rPr>
        <w:t>
      1) осы Заңның ережелері бұзылған;</w:t>
      </w:r>
    </w:p>
    <w:bookmarkEnd w:id="305"/>
    <w:bookmarkStart w:name="z251" w:id="306"/>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306"/>
    <w:bookmarkStart w:name="z252" w:id="307"/>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307"/>
    <w:bookmarkStart w:name="z253" w:id="308"/>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308"/>
    <w:bookmarkStart w:name="z254" w:id="309"/>
    <w:p>
      <w:pPr>
        <w:spacing w:after="0"/>
        <w:ind w:left="0"/>
        <w:jc w:val="both"/>
      </w:pPr>
      <w:r>
        <w:rPr>
          <w:rFonts w:ascii="Times New Roman"/>
          <w:b w:val="false"/>
          <w:i w:val="false"/>
          <w:color w:val="000000"/>
          <w:sz w:val="28"/>
        </w:rPr>
        <w:t>
      5) Қазақстан Республикасының азаматтығын жоғалтқан;</w:t>
      </w:r>
    </w:p>
    <w:bookmarkEnd w:id="309"/>
    <w:bookmarkStart w:name="z255" w:id="310"/>
    <w:p>
      <w:pPr>
        <w:spacing w:after="0"/>
        <w:ind w:left="0"/>
        <w:jc w:val="both"/>
      </w:pPr>
      <w:r>
        <w:rPr>
          <w:rFonts w:ascii="Times New Roman"/>
          <w:b w:val="false"/>
          <w:i w:val="false"/>
          <w:color w:val="000000"/>
          <w:sz w:val="28"/>
        </w:rPr>
        <w:t>
      6) соттың айыптау үкімі заңды күшіне енген;</w:t>
      </w:r>
    </w:p>
    <w:bookmarkEnd w:id="310"/>
    <w:bookmarkStart w:name="z256" w:id="311"/>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312"/>
    <w:p>
      <w:pPr>
        <w:spacing w:after="0"/>
        <w:ind w:left="0"/>
        <w:jc w:val="left"/>
      </w:pPr>
      <w:r>
        <w:rPr>
          <w:rFonts w:ascii="Times New Roman"/>
          <w:b/>
          <w:i w:val="false"/>
          <w:color w:val="000000"/>
        </w:rPr>
        <w:t xml:space="preserve"> 47-7-бап. Алдын ала болудың түрлері мен кезеңділігі</w:t>
      </w:r>
    </w:p>
    <w:bookmarkEnd w:id="312"/>
    <w:bookmarkStart w:name="z258" w:id="313"/>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313"/>
    <w:bookmarkStart w:name="z259" w:id="314"/>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314"/>
    <w:bookmarkStart w:name="z260" w:id="315"/>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315"/>
    <w:bookmarkStart w:name="z261" w:id="316"/>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316"/>
    <w:bookmarkStart w:name="z262" w:id="317"/>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318"/>
    <w:p>
      <w:pPr>
        <w:spacing w:after="0"/>
        <w:ind w:left="0"/>
        <w:jc w:val="left"/>
      </w:pPr>
      <w:r>
        <w:rPr>
          <w:rFonts w:ascii="Times New Roman"/>
          <w:b/>
          <w:i w:val="false"/>
          <w:color w:val="000000"/>
        </w:rPr>
        <w:t xml:space="preserve"> 47-8-бап. Алдын ала болу тәртібі</w:t>
      </w:r>
    </w:p>
    <w:bookmarkEnd w:id="318"/>
    <w:bookmarkStart w:name="z264" w:id="319"/>
    <w:p>
      <w:pPr>
        <w:spacing w:after="0"/>
        <w:ind w:left="0"/>
        <w:jc w:val="both"/>
      </w:pPr>
      <w:r>
        <w:rPr>
          <w:rFonts w:ascii="Times New Roman"/>
          <w:b w:val="false"/>
          <w:i w:val="false"/>
          <w:color w:val="000000"/>
          <w:sz w:val="28"/>
        </w:rPr>
        <w:t>
      1. Алдын ала болуды Қазақстан Республикасындағы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319"/>
    <w:bookmarkStart w:name="z265" w:id="320"/>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320"/>
    <w:bookmarkStart w:name="z266" w:id="321"/>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Қазақстан Республикасындағы Адам құқықтары жөніндегі уәкілді жазбаша хабардар етеді.</w:t>
      </w:r>
    </w:p>
    <w:bookmarkEnd w:id="321"/>
    <w:bookmarkStart w:name="z267" w:id="322"/>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323"/>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323"/>
    <w:bookmarkStart w:name="z269" w:id="324"/>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324"/>
    <w:bookmarkStart w:name="z270" w:id="325"/>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325"/>
    <w:bookmarkStart w:name="z271" w:id="326"/>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326"/>
    <w:bookmarkStart w:name="z272" w:id="327"/>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327"/>
    <w:bookmarkStart w:name="z273" w:id="328"/>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328"/>
    <w:bookmarkStart w:name="z274" w:id="329"/>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330"/>
    <w:p>
      <w:pPr>
        <w:spacing w:after="0"/>
        <w:ind w:left="0"/>
        <w:jc w:val="left"/>
      </w:pPr>
      <w:r>
        <w:rPr>
          <w:rFonts w:ascii="Times New Roman"/>
          <w:b/>
          <w:i w:val="false"/>
          <w:color w:val="000000"/>
        </w:rPr>
        <w:t xml:space="preserve"> 47-10-бап. Құпиялылық</w:t>
      </w:r>
    </w:p>
    <w:bookmarkEnd w:id="330"/>
    <w:bookmarkStart w:name="z276" w:id="331"/>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331"/>
    <w:bookmarkStart w:name="z277" w:id="332"/>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333"/>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333"/>
    <w:bookmarkStart w:name="z279" w:id="334"/>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334"/>
    <w:bookmarkStart w:name="z280" w:id="335"/>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335"/>
    <w:bookmarkStart w:name="z281" w:id="336"/>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336"/>
    <w:bookmarkStart w:name="z282" w:id="337"/>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337"/>
    <w:bookmarkStart w:name="z283" w:id="338"/>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Қазақстан Республикасындағы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339"/>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339"/>
    <w:bookmarkStart w:name="z58" w:id="340"/>
    <w:p>
      <w:pPr>
        <w:spacing w:after="0"/>
        <w:ind w:left="0"/>
        <w:jc w:val="left"/>
      </w:pPr>
      <w:r>
        <w:rPr>
          <w:rFonts w:ascii="Times New Roman"/>
          <w:b/>
          <w:i w:val="false"/>
          <w:color w:val="000000"/>
        </w:rPr>
        <w:t xml:space="preserve"> 48-бап. Бала жауапкершiлігінің ерекшелiктерi </w:t>
      </w:r>
    </w:p>
    <w:bookmarkEnd w:id="340"/>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341"/>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341"/>
    <w:bookmarkStart w:name="z59" w:id="342"/>
    <w:p>
      <w:pPr>
        <w:spacing w:after="0"/>
        <w:ind w:left="0"/>
        <w:jc w:val="left"/>
      </w:pPr>
      <w:r>
        <w:rPr>
          <w:rFonts w:ascii="Times New Roman"/>
          <w:b/>
          <w:i w:val="false"/>
          <w:color w:val="000000"/>
        </w:rPr>
        <w:t xml:space="preserve"> 49-бап. Баланың мiнез-құлқына әсер етудің ерекшелiктерi </w:t>
      </w:r>
    </w:p>
    <w:bookmarkEnd w:id="342"/>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343"/>
    <w:p>
      <w:pPr>
        <w:spacing w:after="0"/>
        <w:ind w:left="0"/>
        <w:jc w:val="left"/>
      </w:pPr>
      <w:r>
        <w:rPr>
          <w:rFonts w:ascii="Times New Roman"/>
          <w:b/>
          <w:i w:val="false"/>
          <w:color w:val="000000"/>
        </w:rPr>
        <w:t xml:space="preserve"> 10-тарау. ҚОРЫТЫНДЫ ЕРЕЖЕЛЕР</w:t>
      </w:r>
    </w:p>
    <w:bookmarkEnd w:id="343"/>
    <w:bookmarkStart w:name="z61" w:id="344"/>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344"/>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345"/>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45"/>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346"/>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346"/>
    <w:bookmarkStart w:name="z186" w:id="347"/>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348"/>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48"/>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349"/>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349"/>
    <w:bookmarkStart w:name="z188" w:id="350"/>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350"/>
    <w:bookmarkStart w:name="z205" w:id="351"/>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351"/>
    <w:bookmarkStart w:name="z206" w:id="352"/>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52"/>
    <w:bookmarkStart w:name="z189" w:id="353"/>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53"/>
    <w:bookmarkStart w:name="z190" w:id="354"/>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54"/>
    <w:bookmarkStart w:name="z191" w:id="355"/>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56"/>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56"/>
    <w:bookmarkStart w:name="z326" w:id="357"/>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57"/>
    <w:bookmarkStart w:name="z327" w:id="358"/>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58"/>
    <w:bookmarkStart w:name="z328" w:id="359"/>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bookmarkEnd w:id="359"/>
    <w:bookmarkStart w:name="z329" w:id="360"/>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60"/>
    <w:bookmarkStart w:name="z330" w:id="361"/>
    <w:p>
      <w:pPr>
        <w:spacing w:after="0"/>
        <w:ind w:left="0"/>
        <w:jc w:val="both"/>
      </w:pPr>
      <w:r>
        <w:rPr>
          <w:rFonts w:ascii="Times New Roman"/>
          <w:b w:val="false"/>
          <w:i w:val="false"/>
          <w:color w:val="000000"/>
          <w:sz w:val="28"/>
        </w:rPr>
        <w:t>
      5. Білім беру ұйымдары және меншік түріне, нысанына және ведомстволық бағыныстылығына қарамастан баланың құқықтарын қорғау жөніндегі функцияларды жүзеге асыратын ұйымдар, мәдениет және спорт органдары мен ұйымдары мемлекеттік бақылау субъектілері болып табылады.</w:t>
      </w:r>
    </w:p>
    <w:bookmarkEnd w:id="361"/>
    <w:bookmarkStart w:name="z331" w:id="362"/>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62"/>
    <w:bookmarkStart w:name="z332" w:id="363"/>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бұқаралық ақпарат құралдарынан және өзге де ашық дереккөздерден, жеке және заңды тұлғалардың жолданымдарынан алынған мәліметтерді өзара салыстыру арқылы жүргізіледі.</w:t>
      </w:r>
    </w:p>
    <w:bookmarkEnd w:id="363"/>
    <w:bookmarkStart w:name="z333" w:id="364"/>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қорытындылары бойынша бақылау субъектісіне бұзушылықтарды жою тәсілін міндетті түрде түсіндіре отырып, әкімшілік құқық бұзушылық туралы іс қозғамай,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bookmarkEnd w:id="364"/>
    <w:bookmarkStart w:name="z334" w:id="365"/>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65"/>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66"/>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66"/>
    <w:bookmarkStart w:name="z336" w:id="367"/>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67"/>
    <w:bookmarkStart w:name="z337" w:id="368"/>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68"/>
    <w:bookmarkStart w:name="z338" w:id="369"/>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жүргізудің еселілігі – ай сайын, 25-і күнінен кешіктірмей, айына бір реттен асырылмайды.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06.04.2024 </w:t>
      </w:r>
      <w:r>
        <w:rPr>
          <w:rFonts w:ascii="Times New Roman"/>
          <w:b w:val="false"/>
          <w:i w:val="false"/>
          <w:color w:val="00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52-1-бап. Облыстардың, республикалық маңызы бар қалалардың, астананың, аудандардың (облыстық маңызы бар қалалардың) білім беруді басқару органдарына қатысты мемлекеттік бақылау</w:t>
      </w:r>
    </w:p>
    <w:bookmarkStart w:name="z421" w:id="370"/>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білім беруді басқару органдарына қатысты мемлекеттік бақылау облыстардың, республикалық маңызы бар қалалардың, астананың, аудандардың (облыстық маңызы бар қалалардың) білім беруді басқару органдары қызметінің Қазақстан Республикасының бала құқықтары туралы заңнамасының талаптарына сәйкестігін қамтамасыз етуге бағытталған және оны Қазақстан Республикасының балалардың құқықтарын қорғау саласындағы уәкілетті органы жүзеге асырады.</w:t>
      </w:r>
    </w:p>
    <w:bookmarkEnd w:id="370"/>
    <w:bookmarkStart w:name="z422" w:id="371"/>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білім беруді басқару органдарына мемлекеттік бақылауды жүргізу тәртібі және осы тексерілетін органдардың қызметіне қойылатын талаптар осы Заңда белгіленген тәртіппен жүзеге асырылады.</w:t>
      </w:r>
    </w:p>
    <w:bookmarkEnd w:id="371"/>
    <w:bookmarkStart w:name="z423" w:id="372"/>
    <w:p>
      <w:pPr>
        <w:spacing w:after="0"/>
        <w:ind w:left="0"/>
        <w:jc w:val="both"/>
      </w:pPr>
      <w:r>
        <w:rPr>
          <w:rFonts w:ascii="Times New Roman"/>
          <w:b w:val="false"/>
          <w:i w:val="false"/>
          <w:color w:val="000000"/>
          <w:sz w:val="28"/>
        </w:rPr>
        <w:t>
      3. Тексеру мынадай әрекеттердің бірін жасау:</w:t>
      </w:r>
    </w:p>
    <w:bookmarkEnd w:id="372"/>
    <w:p>
      <w:pPr>
        <w:spacing w:after="0"/>
        <w:ind w:left="0"/>
        <w:jc w:val="both"/>
      </w:pPr>
      <w:r>
        <w:rPr>
          <w:rFonts w:ascii="Times New Roman"/>
          <w:b w:val="false"/>
          <w:i w:val="false"/>
          <w:color w:val="000000"/>
          <w:sz w:val="28"/>
        </w:rPr>
        <w:t>
      1) мемлекеттік бақылау субъектісіне бару;</w:t>
      </w:r>
    </w:p>
    <w:p>
      <w:pPr>
        <w:spacing w:after="0"/>
        <w:ind w:left="0"/>
        <w:jc w:val="both"/>
      </w:pPr>
      <w:r>
        <w:rPr>
          <w:rFonts w:ascii="Times New Roman"/>
          <w:b w:val="false"/>
          <w:i w:val="false"/>
          <w:color w:val="000000"/>
          <w:sz w:val="28"/>
        </w:rPr>
        <w:t>
      2) тексеру нысанасына қатысты қажетті ақпаратты сұрату;</w:t>
      </w:r>
    </w:p>
    <w:p>
      <w:pPr>
        <w:spacing w:after="0"/>
        <w:ind w:left="0"/>
        <w:jc w:val="both"/>
      </w:pPr>
      <w:r>
        <w:rPr>
          <w:rFonts w:ascii="Times New Roman"/>
          <w:b w:val="false"/>
          <w:i w:val="false"/>
          <w:color w:val="000000"/>
          <w:sz w:val="28"/>
        </w:rPr>
        <w:t xml:space="preserve">
      3) мемлекеттік бақылау субъектісін Қазақстан Республикасының бала құқықтары туралы заңнамасында белгіленген талаптарды сақтауы туралы ақпаратты алу мақсатында шақыру арқылы жүргізіледі. </w:t>
      </w:r>
    </w:p>
    <w:bookmarkStart w:name="z424" w:id="373"/>
    <w:p>
      <w:pPr>
        <w:spacing w:after="0"/>
        <w:ind w:left="0"/>
        <w:jc w:val="both"/>
      </w:pPr>
      <w:r>
        <w:rPr>
          <w:rFonts w:ascii="Times New Roman"/>
          <w:b w:val="false"/>
          <w:i w:val="false"/>
          <w:color w:val="000000"/>
          <w:sz w:val="28"/>
        </w:rPr>
        <w:t>
      4. Мемлекеттік бақылау субъектілерінің осы баптың 2-тармағына сәйкес белгіленген талаптарды сақтауы тексеру нысанасы болып табылады.</w:t>
      </w:r>
    </w:p>
    <w:bookmarkEnd w:id="373"/>
    <w:bookmarkStart w:name="z425" w:id="374"/>
    <w:p>
      <w:pPr>
        <w:spacing w:after="0"/>
        <w:ind w:left="0"/>
        <w:jc w:val="both"/>
      </w:pPr>
      <w:r>
        <w:rPr>
          <w:rFonts w:ascii="Times New Roman"/>
          <w:b w:val="false"/>
          <w:i w:val="false"/>
          <w:color w:val="000000"/>
          <w:sz w:val="28"/>
        </w:rPr>
        <w:t>
      5. Мемлекеттік бақылау субъектісіне қатысты жоспарлы тексеру осы баптың 2-тармағында көзделген талаптарды сақтау мәселелерінің кешені бойынша үш жылда бір рет жүргізіледі.</w:t>
      </w:r>
    </w:p>
    <w:bookmarkEnd w:id="374"/>
    <w:p>
      <w:pPr>
        <w:spacing w:after="0"/>
        <w:ind w:left="0"/>
        <w:jc w:val="both"/>
      </w:pPr>
      <w:r>
        <w:rPr>
          <w:rFonts w:ascii="Times New Roman"/>
          <w:b w:val="false"/>
          <w:i w:val="false"/>
          <w:color w:val="000000"/>
          <w:sz w:val="28"/>
        </w:rPr>
        <w:t xml:space="preserve">
      Мемлекеттік бақылау субъектісіне қатысты жоспардан тыс тексеру осы баптың 2-тармағында көзделген талаптарды сақтаудың жекелеген мәселелері бойынша тағайындалады. </w:t>
      </w:r>
    </w:p>
    <w:bookmarkStart w:name="z426" w:id="375"/>
    <w:p>
      <w:pPr>
        <w:spacing w:after="0"/>
        <w:ind w:left="0"/>
        <w:jc w:val="both"/>
      </w:pPr>
      <w:r>
        <w:rPr>
          <w:rFonts w:ascii="Times New Roman"/>
          <w:b w:val="false"/>
          <w:i w:val="false"/>
          <w:color w:val="000000"/>
          <w:sz w:val="28"/>
        </w:rPr>
        <w:t>
      6. Білім беру саласындағы уәкілетті органның бірінші басшысы бекіткен және құқықтық статистика және арнайы есепке алу саласындағы уәкілетті органға жоспарлы тексерулер жүргізілетін жылдың алдындағы жылдың 20 желтоқсанына дейін жіберілген жыл сайынғы тізбе мемлекеттік бақылау субъектісіне жоспарлы тексеруді тағайындауға негіз болып табылады.</w:t>
      </w:r>
    </w:p>
    <w:bookmarkEnd w:id="375"/>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жоспарлы тексерулер тізбесін жоспарлы тексерулер жүргізілетін жылдың алдындағы жылдың 25 желтоқсанына дейінгі мерзімде өз интернет-ресурстарына орналастырады.</w:t>
      </w:r>
    </w:p>
    <w:p>
      <w:pPr>
        <w:spacing w:after="0"/>
        <w:ind w:left="0"/>
        <w:jc w:val="both"/>
      </w:pPr>
      <w:r>
        <w:rPr>
          <w:rFonts w:ascii="Times New Roman"/>
          <w:b w:val="false"/>
          <w:i w:val="false"/>
          <w:color w:val="000000"/>
          <w:sz w:val="28"/>
        </w:rPr>
        <w:t>
      Жоспарлы тексерулер тізбесіне өзгерістер мен толықтырулар енгізу бақылау субъектілері таратылған, қайта ұйымдастырылған, атаулары өзгертілген, олардың арасында өкілеттіктер қайта бөлінген жағдайларда, сондай-ақ табиғи және техногендік сипаттағы төтенше жағдайлар туындаған, төтенше жағдай режимі енгізілген, эпидемияның, карантиндік объектілер мен аса қауіпті зиянды организмдер ошақтарының, инфекциялық, паразиттік аурулардың, уланулардың, радиациялық авариялардың таралуының және соған байланысты шектеулердің пайда болуы немесе олардың пайда болу қатері төнген жағдайларда жүзеге асырылады.</w:t>
      </w:r>
    </w:p>
    <w:p>
      <w:pPr>
        <w:spacing w:after="0"/>
        <w:ind w:left="0"/>
        <w:jc w:val="both"/>
      </w:pPr>
      <w:r>
        <w:rPr>
          <w:rFonts w:ascii="Times New Roman"/>
          <w:b w:val="false"/>
          <w:i w:val="false"/>
          <w:color w:val="000000"/>
          <w:sz w:val="28"/>
        </w:rPr>
        <w:t>
      Жоғарыда аталған жағдайлар туындаған кезде жоспарлы тексеру ұзартылуы, тоқтатыла тұруы және қайта басталуы мүмкін.</w:t>
      </w:r>
    </w:p>
    <w:p>
      <w:pPr>
        <w:spacing w:after="0"/>
        <w:ind w:left="0"/>
        <w:jc w:val="both"/>
      </w:pPr>
      <w:r>
        <w:rPr>
          <w:rFonts w:ascii="Times New Roman"/>
          <w:b w:val="false"/>
          <w:i w:val="false"/>
          <w:color w:val="000000"/>
          <w:sz w:val="28"/>
        </w:rPr>
        <w:t xml:space="preserve">
      Жоспарлы тексерулер тізбесі өзгертілген жағдайда жоспарлы тексерулердің өзгертілген тізбесі де құқықтық статистика және арнаулы есепке алу саласындағы уәкілетті органға жіберіледі. </w:t>
      </w:r>
    </w:p>
    <w:bookmarkStart w:name="z427" w:id="376"/>
    <w:p>
      <w:pPr>
        <w:spacing w:after="0"/>
        <w:ind w:left="0"/>
        <w:jc w:val="both"/>
      </w:pPr>
      <w:r>
        <w:rPr>
          <w:rFonts w:ascii="Times New Roman"/>
          <w:b w:val="false"/>
          <w:i w:val="false"/>
          <w:color w:val="000000"/>
          <w:sz w:val="28"/>
        </w:rPr>
        <w:t>
      7. Мемлекеттік бақылау субъектілерін жоспардан тыс тексерудің негіздері мыналар болып табылады:</w:t>
      </w:r>
    </w:p>
    <w:bookmarkEnd w:id="376"/>
    <w:p>
      <w:pPr>
        <w:spacing w:after="0"/>
        <w:ind w:left="0"/>
        <w:jc w:val="both"/>
      </w:pPr>
      <w:r>
        <w:rPr>
          <w:rFonts w:ascii="Times New Roman"/>
          <w:b w:val="false"/>
          <w:i w:val="false"/>
          <w:color w:val="000000"/>
          <w:sz w:val="28"/>
        </w:rPr>
        <w:t>
      1) білім беру саласындағы уәкілетті органның, Қазақстан Республикасының балалардың құқықтарын қорғау саласындағы уәкілетті органының бірінші басшысының тапсырмасы;</w:t>
      </w:r>
    </w:p>
    <w:p>
      <w:pPr>
        <w:spacing w:after="0"/>
        <w:ind w:left="0"/>
        <w:jc w:val="both"/>
      </w:pPr>
      <w:r>
        <w:rPr>
          <w:rFonts w:ascii="Times New Roman"/>
          <w:b w:val="false"/>
          <w:i w:val="false"/>
          <w:color w:val="000000"/>
          <w:sz w:val="28"/>
        </w:rPr>
        <w:t>
      2) прокурор талабы немесе қылмыстық қудалау органының тапсырмасы;</w:t>
      </w:r>
    </w:p>
    <w:p>
      <w:pPr>
        <w:spacing w:after="0"/>
        <w:ind w:left="0"/>
        <w:jc w:val="both"/>
      </w:pPr>
      <w:r>
        <w:rPr>
          <w:rFonts w:ascii="Times New Roman"/>
          <w:b w:val="false"/>
          <w:i w:val="false"/>
          <w:color w:val="000000"/>
          <w:sz w:val="28"/>
        </w:rPr>
        <w:t>
      3) тексеру нәтижесінде анықталған бұзушылықтарды жою туралы нұсқамалардың орындалуын бақылау;</w:t>
      </w:r>
    </w:p>
    <w:p>
      <w:pPr>
        <w:spacing w:after="0"/>
        <w:ind w:left="0"/>
        <w:jc w:val="both"/>
      </w:pPr>
      <w:r>
        <w:rPr>
          <w:rFonts w:ascii="Times New Roman"/>
          <w:b w:val="false"/>
          <w:i w:val="false"/>
          <w:color w:val="000000"/>
          <w:sz w:val="28"/>
        </w:rPr>
        <w:t>
      4) құқықтары мен заңды мүдделері бұзылған жеке және заңды тұлғалардың жолданымдары;</w:t>
      </w:r>
    </w:p>
    <w:p>
      <w:pPr>
        <w:spacing w:after="0"/>
        <w:ind w:left="0"/>
        <w:jc w:val="both"/>
      </w:pPr>
      <w:r>
        <w:rPr>
          <w:rFonts w:ascii="Times New Roman"/>
          <w:b w:val="false"/>
          <w:i w:val="false"/>
          <w:color w:val="000000"/>
          <w:sz w:val="28"/>
        </w:rPr>
        <w:t>
      5) Қазақстан Республикасының бала құқықтары туралы заңнамасының талаптарын бұзудың нақты фактілері бойынша жеке және заңды тұлғалардың, сондай-ақ мемлекеттік органдардың жолданымдары;</w:t>
      </w:r>
    </w:p>
    <w:p>
      <w:pPr>
        <w:spacing w:after="0"/>
        <w:ind w:left="0"/>
        <w:jc w:val="both"/>
      </w:pPr>
      <w:r>
        <w:rPr>
          <w:rFonts w:ascii="Times New Roman"/>
          <w:b w:val="false"/>
          <w:i w:val="false"/>
          <w:color w:val="000000"/>
          <w:sz w:val="28"/>
        </w:rPr>
        <w:t>
      6) бұқаралық ақпарат құралдарындағы Қазақстан Республикасының бала құқықтары туралы заңнамасының бұзушылықтары туралы жарияланымдар мен хабарламалар.</w:t>
      </w:r>
    </w:p>
    <w:p>
      <w:pPr>
        <w:spacing w:after="0"/>
        <w:ind w:left="0"/>
        <w:jc w:val="both"/>
      </w:pPr>
      <w:r>
        <w:rPr>
          <w:rFonts w:ascii="Times New Roman"/>
          <w:b w:val="false"/>
          <w:i w:val="false"/>
          <w:color w:val="000000"/>
          <w:sz w:val="28"/>
        </w:rPr>
        <w:t>
      Жоспардан тыс тексерулер анонимдік жолданымдар түскен жағдайларда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52-1-баппен толықтырылды – ҚР 15.04.2024 </w:t>
      </w:r>
      <w:r>
        <w:rPr>
          <w:rFonts w:ascii="Times New Roman"/>
          <w:b w:val="false"/>
          <w:i w:val="false"/>
          <w:color w:val="000000"/>
          <w:sz w:val="28"/>
        </w:rPr>
        <w:t>№ 72-VIII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Баланың құқықтарын қорғау жөніндегі функцияларды жүзеге асыратын мемлекеттік органдар мен ұйымдардың қызметін үйлестіру</w:t>
      </w:r>
    </w:p>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балалардың құқықтарын қорғау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