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c2c0" w14:textId="339c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жүйесi туралы" Қазақстан Республикасының Заңына өзгерiстер
мен толықтыру енгiзу туралы</w:t>
      </w:r>
    </w:p>
    <w:p>
      <w:pPr>
        <w:spacing w:after="0"/>
        <w:ind w:left="0"/>
        <w:jc w:val="both"/>
      </w:pPr>
      <w:r>
        <w:rPr>
          <w:rFonts w:ascii="Times New Roman"/>
          <w:b w:val="false"/>
          <w:i w:val="false"/>
          <w:color w:val="000000"/>
          <w:sz w:val="28"/>
        </w:rPr>
        <w:t>Қазақстан Республикасының Заңы. 2002 жылғы 31 қазан N 351-ІІ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7, 225-құжат; N 20, 731-құжат; N 21, 783-құжат; N 23, 916, 928, 930-құжаттар; 2000 ж., N 21, 395-құжат; 2001 ж., N 1, 6-құжат; N 10, 123-құжат; N 23, 310-құжат) мынадай өзгерiстер мен толықтыру енгiзiлсiн:
</w:t>
      </w:r>
      <w:r>
        <w:br/>
      </w:r>
      <w:r>
        <w:rPr>
          <w:rFonts w:ascii="Times New Roman"/>
          <w:b w:val="false"/>
          <w:i w:val="false"/>
          <w:color w:val="000000"/>
          <w:sz w:val="28"/>
        </w:rPr>
        <w:t>
      1) 1-бапта:
</w:t>
      </w:r>
      <w:r>
        <w:br/>
      </w:r>
      <w:r>
        <w:rPr>
          <w:rFonts w:ascii="Times New Roman"/>
          <w:b w:val="false"/>
          <w:i w:val="false"/>
          <w:color w:val="000000"/>
          <w:sz w:val="28"/>
        </w:rPr>
        <w:t>
      алтыншы абзацтағы "Қазақстан Республикасының Қаржы министрлiгi" деген сөздер "бюджеттi жоспарлау жөнiндегi уәкiлеттi орган" деген сөздермен ауыстырылсын;
</w:t>
      </w:r>
      <w:r>
        <w:br/>
      </w:r>
      <w:r>
        <w:rPr>
          <w:rFonts w:ascii="Times New Roman"/>
          <w:b w:val="false"/>
          <w:i w:val="false"/>
          <w:color w:val="000000"/>
          <w:sz w:val="28"/>
        </w:rPr>
        <w:t>
      қырық бiрiншi абзацтағы "Қазақстан Республикасы Қаржы министрлiгiнiң қазынашылық органдарында" деген сөздер "бюджеттiң атқарылуы жөнiндегi уәкiлеттi органның аумақтық бөлiмшелерiнде" деген сөздермен ауыстырылсын;
</w:t>
      </w:r>
      <w:r>
        <w:br/>
      </w:r>
      <w:r>
        <w:rPr>
          <w:rFonts w:ascii="Times New Roman"/>
          <w:b w:val="false"/>
          <w:i w:val="false"/>
          <w:color w:val="000000"/>
          <w:sz w:val="28"/>
        </w:rPr>
        <w:t>
      2) 4-баптың 2-тармағындағы "Қазақстан Республикасының Қаржы министрлiгi" деген сөздер "бюджеттi жоспарлау жөнiндегi уәкiлеттi орган" деген сөздермен ауыстырылсын;
</w:t>
      </w:r>
      <w:r>
        <w:br/>
      </w:r>
      <w:r>
        <w:rPr>
          <w:rFonts w:ascii="Times New Roman"/>
          <w:b w:val="false"/>
          <w:i w:val="false"/>
          <w:color w:val="000000"/>
          <w:sz w:val="28"/>
        </w:rPr>
        <w:t>
      3) 5-баптың 3) тармақшасындағы "Қазақстан Республикасының Қаржы министрлiгiмен" деген сөздер "бюджеттi жоспарлау жөнiндегi уәкiлеттi органмен" деген сөздермен ауыстырылсын;
</w:t>
      </w:r>
      <w:r>
        <w:br/>
      </w:r>
      <w:r>
        <w:rPr>
          <w:rFonts w:ascii="Times New Roman"/>
          <w:b w:val="false"/>
          <w:i w:val="false"/>
          <w:color w:val="000000"/>
          <w:sz w:val="28"/>
        </w:rPr>
        <w:t>
      4) 6-1-баптың үшiншi бөлiгiндегi "Қазақстан Республикасының Қаржы министрлiгi" деген сөздер "бюджеттi жоспарлау жөнiндегi уәкiлеттi орган" деген сөздермен ауыстырылсын;
</w:t>
      </w:r>
      <w:r>
        <w:br/>
      </w:r>
      <w:r>
        <w:rPr>
          <w:rFonts w:ascii="Times New Roman"/>
          <w:b w:val="false"/>
          <w:i w:val="false"/>
          <w:color w:val="000000"/>
          <w:sz w:val="28"/>
        </w:rPr>
        <w:t>
      5) 6-3-баптың 2-тармағының бесiншi абзацындағы "орталық атқарушы" деген сөздер "уәкiлеттi" деген сөзбен ауыстырылсын;
</w:t>
      </w:r>
      <w:r>
        <w:br/>
      </w:r>
      <w:r>
        <w:rPr>
          <w:rFonts w:ascii="Times New Roman"/>
          <w:b w:val="false"/>
          <w:i w:val="false"/>
          <w:color w:val="000000"/>
          <w:sz w:val="28"/>
        </w:rPr>
        <w:t>
      6) 7-баптың 1) тармақшасы б) тармақшасының он тоғызыншы абзацындағы "республикалық бюджетке шикiзат секторының ұйымдарынан түсетiн түсiмдердiң бекiтiлген және ic жүзiндегi көлемдерiнiң арасындағы терiс айырма ретiнде айқындалатын" деген сөздер алып тасталсын;
</w:t>
      </w:r>
      <w:r>
        <w:br/>
      </w:r>
      <w:r>
        <w:rPr>
          <w:rFonts w:ascii="Times New Roman"/>
          <w:b w:val="false"/>
          <w:i w:val="false"/>
          <w:color w:val="000000"/>
          <w:sz w:val="28"/>
        </w:rPr>
        <w:t>
      7) 7-1-бапта: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Республикалық бюджетке шикiзат секторы ұйымдарынан түсетiн түсiмдердiң жылдық мөлшерi тиiстi қаржы жылына арналған республикалық бюджет туралы заңмен бекiтiледi.";
</w:t>
      </w:r>
      <w:r>
        <w:br/>
      </w:r>
      <w:r>
        <w:rPr>
          <w:rFonts w:ascii="Times New Roman"/>
          <w:b w:val="false"/>
          <w:i w:val="false"/>
          <w:color w:val="000000"/>
          <w:sz w:val="28"/>
        </w:rPr>
        <w:t>
      2-тармақтағы "бекiтiлген тоқсандық көлемдерiнен" деген сөздер "бекiтiлген көлемiнен" деген сөздермен ауыстырылсын және "республикалық бюджеттен" деген сөздер алып тасталсын;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Республикалық бюджет шикiзат секторы ұйымдарынан түсетiн түсiмдер бойынша және тұтастай алғанда түсiмдер бойынша атқарылмаған жағдайда республикалық бюджетке шикiзат секторы ұйымдарынан түсетiн түсiмдердiң бекiтiлген және нақты көлемдерiнiң арасындағы айырма ретiнде айқындалатын республикалық бюджет шығындарының өтемi Қазақстан Республикасының Ұлттық қорынан жүргiзiледi.
</w:t>
      </w:r>
      <w:r>
        <w:br/>
      </w:r>
      <w:r>
        <w:rPr>
          <w:rFonts w:ascii="Times New Roman"/>
          <w:b w:val="false"/>
          <w:i w:val="false"/>
          <w:color w:val="000000"/>
          <w:sz w:val="28"/>
        </w:rPr>
        <w:t>
      Өтем мөлшерi республикалық бюджеттiң түсiмдер бойынша жете атқарылмауының жалпы сомасынан аспайды.";
</w:t>
      </w:r>
      <w:r>
        <w:br/>
      </w:r>
      <w:r>
        <w:rPr>
          <w:rFonts w:ascii="Times New Roman"/>
          <w:b w:val="false"/>
          <w:i w:val="false"/>
          <w:color w:val="000000"/>
          <w:sz w:val="28"/>
        </w:rPr>
        <w:t>
      8) 8-баптың 1-тармағының екiншi бөлiгiндегi "Қазақстан Республикасының Қаржы министрлiгiмен" деген сөздер "бюджеттi жоспарлау жөнiндегi уәкiлеттi органмен" деген сөздермен ауыстырылсын;
</w:t>
      </w:r>
      <w:r>
        <w:br/>
      </w:r>
      <w:r>
        <w:rPr>
          <w:rFonts w:ascii="Times New Roman"/>
          <w:b w:val="false"/>
          <w:i w:val="false"/>
          <w:color w:val="000000"/>
          <w:sz w:val="28"/>
        </w:rPr>
        <w:t>
      9) 14-бапта:
</w:t>
      </w:r>
      <w:r>
        <w:br/>
      </w:r>
      <w:r>
        <w:rPr>
          <w:rFonts w:ascii="Times New Roman"/>
          <w:b w:val="false"/>
          <w:i w:val="false"/>
          <w:color w:val="000000"/>
          <w:sz w:val="28"/>
        </w:rPr>
        <w:t>
      мәтiндегi "Қазақстан Республикасының Қаржы министрлiгi" деген сөздер тиiсiнше "бюджеттi жоспарлау жөнiндегi уәкiлеттi орган" деген сөздермен ауыстырылсын;
</w:t>
      </w:r>
      <w:r>
        <w:br/>
      </w:r>
      <w:r>
        <w:rPr>
          <w:rFonts w:ascii="Times New Roman"/>
          <w:b w:val="false"/>
          <w:i w:val="false"/>
          <w:color w:val="000000"/>
          <w:sz w:val="28"/>
        </w:rPr>
        <w:t>
      4-тармақтағы "орталық атқарушы" деген сөздер "уәкiлеттi" деген сөзбен ауыстырылсын;
</w:t>
      </w:r>
      <w:r>
        <w:br/>
      </w:r>
      <w:r>
        <w:rPr>
          <w:rFonts w:ascii="Times New Roman"/>
          <w:b w:val="false"/>
          <w:i w:val="false"/>
          <w:color w:val="000000"/>
          <w:sz w:val="28"/>
        </w:rPr>
        <w:t>
      5-тармақтың екiншi бөлiгiндегi "Қаржы министрлiгi" деген сөздер "Бюджеттi жоспарлау жөнiндегi уәкiлеттi орган" деген сөздермен ауыстырылсын;
</w:t>
      </w:r>
      <w:r>
        <w:br/>
      </w:r>
      <w:r>
        <w:rPr>
          <w:rFonts w:ascii="Times New Roman"/>
          <w:b w:val="false"/>
          <w:i w:val="false"/>
          <w:color w:val="000000"/>
          <w:sz w:val="28"/>
        </w:rPr>
        <w:t>
      10) 16-баптың 2-тармағының екiншi бөлiгi мынадай редакцияда жазылсын:
</w:t>
      </w:r>
      <w:r>
        <w:br/>
      </w:r>
      <w:r>
        <w:rPr>
          <w:rFonts w:ascii="Times New Roman"/>
          <w:b w:val="false"/>
          <w:i w:val="false"/>
          <w:color w:val="000000"/>
          <w:sz w:val="28"/>
        </w:rPr>
        <w:t>
      "Талқылау қаралып отырған мәселе бойынша қорытындымен қоса, Үкiмет уәкiлеттiк берген тұлғаның (тұлғалардың) Қазақстан Республикасының әлеуметтiк-экономикалық дамуының индикативтiк жоспары және тиiстi қаржы жылына арналған республикалық бюджет
</w:t>
      </w:r>
      <w:r>
        <w:br/>
      </w:r>
      <w:r>
        <w:rPr>
          <w:rFonts w:ascii="Times New Roman"/>
          <w:b w:val="false"/>
          <w:i w:val="false"/>
          <w:color w:val="000000"/>
          <w:sz w:val="28"/>
        </w:rPr>
        <w:t>
туралы заң жобасы бойынша, Қазақстан Республикасы Ұлттық Банкi Төрағасының ақша-кредит саясаты бойынша, сондай-ақ Қазақстан Республикасы Парламентiнiң Палаталары уәкiлеттiк берген тұлғалардың баяндамаларын қамтиды.";
</w:t>
      </w:r>
      <w:r>
        <w:br/>
      </w:r>
      <w:r>
        <w:rPr>
          <w:rFonts w:ascii="Times New Roman"/>
          <w:b w:val="false"/>
          <w:i w:val="false"/>
          <w:color w:val="000000"/>
          <w:sz w:val="28"/>
        </w:rPr>
        <w:t>
      11) 18-бапта:
</w:t>
      </w:r>
      <w:r>
        <w:br/>
      </w:r>
      <w:r>
        <w:rPr>
          <w:rFonts w:ascii="Times New Roman"/>
          <w:b w:val="false"/>
          <w:i w:val="false"/>
          <w:color w:val="000000"/>
          <w:sz w:val="28"/>
        </w:rPr>
        <w:t>
      1-тармақтағы "Қазақстан Республикасының Қаржы министрлiгi" деген сөздер "бюджеттi жоспарлау жөнiндегi уәкiлеттi орган" деген сөздермен ауыстырылсын;
</w:t>
      </w:r>
      <w:r>
        <w:br/>
      </w:r>
      <w:r>
        <w:rPr>
          <w:rFonts w:ascii="Times New Roman"/>
          <w:b w:val="false"/>
          <w:i w:val="false"/>
          <w:color w:val="000000"/>
          <w:sz w:val="28"/>
        </w:rPr>
        <w:t>
      5-тармақтың 7) тармақшасындағы Қазақстан Республикасының Қаржы министрлiгiне" деген сөздер "бюджеттi жоспарлау жөнiндегi уәкiлеттi органға" деген сөздермен ауыстырылсын;
</w:t>
      </w:r>
      <w:r>
        <w:br/>
      </w:r>
      <w:r>
        <w:rPr>
          <w:rFonts w:ascii="Times New Roman"/>
          <w:b w:val="false"/>
          <w:i w:val="false"/>
          <w:color w:val="000000"/>
          <w:sz w:val="28"/>
        </w:rPr>
        <w:t>
      12) 18-3-бапта:
</w:t>
      </w:r>
      <w:r>
        <w:br/>
      </w:r>
      <w:r>
        <w:rPr>
          <w:rFonts w:ascii="Times New Roman"/>
          <w:b w:val="false"/>
          <w:i w:val="false"/>
          <w:color w:val="000000"/>
          <w:sz w:val="28"/>
        </w:rPr>
        <w:t>
      2-тармақтағы "Қазақстан Республикасының Қаржы министрлiгiмен" деген сөздер "бюджеттi жоспарлау жөнiндегi уәкiлеттi органмен" деген сөздермен ауыстырылсын;
</w:t>
      </w:r>
      <w:r>
        <w:br/>
      </w:r>
      <w:r>
        <w:rPr>
          <w:rFonts w:ascii="Times New Roman"/>
          <w:b w:val="false"/>
          <w:i w:val="false"/>
          <w:color w:val="000000"/>
          <w:sz w:val="28"/>
        </w:rPr>
        <w:t>
      5-тармақтағы "Қазақстан Республикасының Қаржы министрлiгiне" деген сөздер "бюджеттi жоспарлау және бюджеттiң атқарылуы жөнiндегi уәкiлеттi органға" деген сөздермен ауыстырылсын;
</w:t>
      </w:r>
      <w:r>
        <w:br/>
      </w:r>
      <w:r>
        <w:rPr>
          <w:rFonts w:ascii="Times New Roman"/>
          <w:b w:val="false"/>
          <w:i w:val="false"/>
          <w:color w:val="000000"/>
          <w:sz w:val="28"/>
        </w:rPr>
        <w:t>
      13) 18-4-баптың 2-тармағындағы "Қазақстан Республикасының Қаржы министрлiгiмен" деген сөздер "бюджеттi жоспарлау жөнiндегi уәкiлеттi органмен" деген сөздермен ауыстырылсын;
</w:t>
      </w:r>
      <w:r>
        <w:br/>
      </w:r>
      <w:r>
        <w:rPr>
          <w:rFonts w:ascii="Times New Roman"/>
          <w:b w:val="false"/>
          <w:i w:val="false"/>
          <w:color w:val="000000"/>
          <w:sz w:val="28"/>
        </w:rPr>
        <w:t>
      14) 19-баптың 1 және 2-тармақтарындағы "Қазақстан Республикасының Қаржы министрлiгi" деген сөздер "бюджеттiң атқарылуы жөнiндегi уәкiлеттi орган" деген сөздермен ауыстырылсын;
</w:t>
      </w:r>
      <w:r>
        <w:br/>
      </w:r>
      <w:r>
        <w:rPr>
          <w:rFonts w:ascii="Times New Roman"/>
          <w:b w:val="false"/>
          <w:i w:val="false"/>
          <w:color w:val="000000"/>
          <w:sz w:val="28"/>
        </w:rPr>
        <w:t>
      15) 22-баптың бесiншi бөлiгiндегi "Қазақстан Республикасының Қаржы министрлiгi" деген сөздер "бюджеттiң атқарылуы жөнiндегi уәкiлеттi орган" деген сөздермен ауыстырылсын;
</w:t>
      </w:r>
      <w:r>
        <w:br/>
      </w:r>
      <w:r>
        <w:rPr>
          <w:rFonts w:ascii="Times New Roman"/>
          <w:b w:val="false"/>
          <w:i w:val="false"/>
          <w:color w:val="000000"/>
          <w:sz w:val="28"/>
        </w:rPr>
        <w:t>
      16) 24-1-бапта:
</w:t>
      </w:r>
      <w:r>
        <w:br/>
      </w:r>
      <w:r>
        <w:rPr>
          <w:rFonts w:ascii="Times New Roman"/>
          <w:b w:val="false"/>
          <w:i w:val="false"/>
          <w:color w:val="000000"/>
          <w:sz w:val="28"/>
        </w:rPr>
        <w:t>
      1-1-тармақтың екiншi бөлiгiндегi "бекiтiлген тоқсандық көлемiнен" деген сөздер "бекiтiлген көлемiнен" деген сөздермен ауыстырылсын және "Қазақстан Республикасы Қаржы министрлiгi қазынашылығының аумақтық органдары" деген сөздер "бюджеттiң атқарылуы жөнiндегi уәкiлеттi орган" деген сөздермен ауыстырылсын;
</w:t>
      </w:r>
      <w:r>
        <w:br/>
      </w:r>
      <w:r>
        <w:rPr>
          <w:rFonts w:ascii="Times New Roman"/>
          <w:b w:val="false"/>
          <w:i w:val="false"/>
          <w:color w:val="000000"/>
          <w:sz w:val="28"/>
        </w:rPr>
        <w:t>
      1-2-тармақтың төртiншi абзацындағы "қазынашылық органдарының" деген сөздер "бюджеттiң атқарылуы жөнiндегі уәкiлеттi органның" деген сөздермен ауыстырылсын;
</w:t>
      </w:r>
      <w:r>
        <w:br/>
      </w:r>
      <w:r>
        <w:rPr>
          <w:rFonts w:ascii="Times New Roman"/>
          <w:b w:val="false"/>
          <w:i w:val="false"/>
          <w:color w:val="000000"/>
          <w:sz w:val="28"/>
        </w:rPr>
        <w:t>
      3-тармақтағы "Қазақстан Республикасының Қаржы министрлiгi" деген сөздер "Бюджеттiң атқарылуы жөнiндегi уәкiлеттi орган"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төртiншi абзацтағы "Қазақстан Республикасының Қаржы министрлiгiнiң қазынашылық органдарына" деген сөздер "бюджеттiң атқарылуы жөнiндегi уәкiлеттi органға" деген сөздермен ауыстырылсын;
</w:t>
      </w:r>
      <w:r>
        <w:br/>
      </w:r>
      <w:r>
        <w:rPr>
          <w:rFonts w:ascii="Times New Roman"/>
          <w:b w:val="false"/>
          <w:i w:val="false"/>
          <w:color w:val="000000"/>
          <w:sz w:val="28"/>
        </w:rPr>
        <w:t>
      бесiншi абзацтағы "Қазақстан Республикасының Қаржы министрлiгi" деген сөздер "бюджеттiң атқарылуы жөнiндегi уәкiлеттi орган" деген сөздермен ауыстырылсын;
</w:t>
      </w:r>
      <w:r>
        <w:br/>
      </w:r>
      <w:r>
        <w:rPr>
          <w:rFonts w:ascii="Times New Roman"/>
          <w:b w:val="false"/>
          <w:i w:val="false"/>
          <w:color w:val="000000"/>
          <w:sz w:val="28"/>
        </w:rPr>
        <w:t>
      4-1-тармақтың алтыншы абзацындағы "Қазақстан Республикасының Қаржы министрлiгiне" деген сөздер "бюджеттiң атқарылуы жөнiндегi уәкiлеттi органға" деген сөздермен ауыстырылсын;
</w:t>
      </w:r>
      <w:r>
        <w:br/>
      </w:r>
      <w:r>
        <w:rPr>
          <w:rFonts w:ascii="Times New Roman"/>
          <w:b w:val="false"/>
          <w:i w:val="false"/>
          <w:color w:val="000000"/>
          <w:sz w:val="28"/>
        </w:rPr>
        <w:t>
      17) 25-бапта:
</w:t>
      </w:r>
      <w:r>
        <w:br/>
      </w:r>
      <w:r>
        <w:rPr>
          <w:rFonts w:ascii="Times New Roman"/>
          <w:b w:val="false"/>
          <w:i w:val="false"/>
          <w:color w:val="000000"/>
          <w:sz w:val="28"/>
        </w:rPr>
        <w:t>
      1-3-тармақта:
</w:t>
      </w:r>
      <w:r>
        <w:br/>
      </w:r>
      <w:r>
        <w:rPr>
          <w:rFonts w:ascii="Times New Roman"/>
          <w:b w:val="false"/>
          <w:i w:val="false"/>
          <w:color w:val="000000"/>
          <w:sz w:val="28"/>
        </w:rPr>
        <w:t>
      екiншi абзацтағы "Қазақстан Республикасы Қаржы министрлiгiнiң қазынашылық органдарына" деген сөздер "бюджеттiң атқарылуы жөнiндегi уәкiлеттi органның аумақтық бөлiмшелерiне" деген сөздермен ауыстырылсын;
</w:t>
      </w:r>
      <w:r>
        <w:br/>
      </w:r>
      <w:r>
        <w:rPr>
          <w:rFonts w:ascii="Times New Roman"/>
          <w:b w:val="false"/>
          <w:i w:val="false"/>
          <w:color w:val="000000"/>
          <w:sz w:val="28"/>
        </w:rPr>
        <w:t>
      төртiншi абзацтағы "Қазақстан Республикасының Қаржы министрлiгi қазынашылық органдарының" деген сөздер "бюджеттiң атқарылуы жөнiндегi уәкiлеттi органның аумақтық бөлiмшелерiнiң" деген сөздермен ауыстырылсын;
</w:t>
      </w:r>
      <w:r>
        <w:br/>
      </w:r>
      <w:r>
        <w:rPr>
          <w:rFonts w:ascii="Times New Roman"/>
          <w:b w:val="false"/>
          <w:i w:val="false"/>
          <w:color w:val="000000"/>
          <w:sz w:val="28"/>
        </w:rPr>
        <w:t>
      1-4-тармақтың бiрiншi абзацындағы "Қазақстан Республикасы Қаржы министрлiгiнiң қазынашылық органдары" деген сөздер "Бюджеттiң атқарылуы жөнiндегi уәкiлеттi органның аумақтық бөлiмшелерi" деген сөздермен ауыстырылсын;
</w:t>
      </w:r>
      <w:r>
        <w:br/>
      </w:r>
      <w:r>
        <w:rPr>
          <w:rFonts w:ascii="Times New Roman"/>
          <w:b w:val="false"/>
          <w:i w:val="false"/>
          <w:color w:val="000000"/>
          <w:sz w:val="28"/>
        </w:rPr>
        <w:t>
      1-5-тармақтың төртiншi абзацындағы "Қазақстан Республикасы Қаржы министрлiгiнiң қазынашылық органдарына" деген сөздер "Бюджеттiң атқарылуы жөнiндегi уәкiлеттi органның аумақтық бөлiмшелерiне" деген сөздермен ауыстырылсын;
</w:t>
      </w:r>
      <w:r>
        <w:br/>
      </w:r>
      <w:r>
        <w:rPr>
          <w:rFonts w:ascii="Times New Roman"/>
          <w:b w:val="false"/>
          <w:i w:val="false"/>
          <w:color w:val="000000"/>
          <w:sz w:val="28"/>
        </w:rPr>
        <w:t>
      2-тармақтағы "Қазақстан Республикасы Қаржы министрлiгi қазынашылығының аумақтық органдары" деген сөздер "бюджеттiң атқарылуы жөнiндегi уәкiлеттi орган" деген сөздермен ауыстырылсын;
</w:t>
      </w:r>
      <w:r>
        <w:br/>
      </w:r>
      <w:r>
        <w:rPr>
          <w:rFonts w:ascii="Times New Roman"/>
          <w:b w:val="false"/>
          <w:i w:val="false"/>
          <w:color w:val="000000"/>
          <w:sz w:val="28"/>
        </w:rPr>
        <w:t>
      3-1-тармақтағы "Қазақстан Республикасының Қаржы министрлiгiне" деген сөздер "Бюджеттiң атқарылуы жөнiндегi уәкiлеттi органға" деген сөздермен ауыстырылсын;
</w:t>
      </w:r>
      <w:r>
        <w:br/>
      </w:r>
      <w:r>
        <w:rPr>
          <w:rFonts w:ascii="Times New Roman"/>
          <w:b w:val="false"/>
          <w:i w:val="false"/>
          <w:color w:val="000000"/>
          <w:sz w:val="28"/>
        </w:rPr>
        <w:t>
      18) 28-бапта:
</w:t>
      </w:r>
      <w:r>
        <w:br/>
      </w:r>
      <w:r>
        <w:rPr>
          <w:rFonts w:ascii="Times New Roman"/>
          <w:b w:val="false"/>
          <w:i w:val="false"/>
          <w:color w:val="000000"/>
          <w:sz w:val="28"/>
        </w:rPr>
        <w:t>
      2-тармақтағы "Қазақстан Республикасының Қаржы министрлiгi" деген сөздер "бюджеттiң атқарылуы жөнiндегi уәкiлеттi орган" деген сөздермен ауыстырылсын;
</w:t>
      </w:r>
      <w:r>
        <w:br/>
      </w:r>
      <w:r>
        <w:rPr>
          <w:rFonts w:ascii="Times New Roman"/>
          <w:b w:val="false"/>
          <w:i w:val="false"/>
          <w:color w:val="000000"/>
          <w:sz w:val="28"/>
        </w:rPr>
        <w:t>
      2-1-тармақтың екiншi бөлiгiндегi "Қазақстан Республикасы Қаржы министрлiгiнiң қазынашылық органдарында" деген сөздер "бюджеттiң атқарылуы жөнiндегi уәкiлеттi органның аумақтық бөлiмшелерiнде" деген сөздермен ауыстырылсын;
</w:t>
      </w:r>
      <w:r>
        <w:br/>
      </w:r>
      <w:r>
        <w:rPr>
          <w:rFonts w:ascii="Times New Roman"/>
          <w:b w:val="false"/>
          <w:i w:val="false"/>
          <w:color w:val="000000"/>
          <w:sz w:val="28"/>
        </w:rPr>
        <w:t>
      19) 29-бапта:
</w:t>
      </w:r>
      <w:r>
        <w:br/>
      </w:r>
      <w:r>
        <w:rPr>
          <w:rFonts w:ascii="Times New Roman"/>
          <w:b w:val="false"/>
          <w:i w:val="false"/>
          <w:color w:val="000000"/>
          <w:sz w:val="28"/>
        </w:rPr>
        <w:t>
      1-тармақтың екiншi бөлiгiндегi, 3 және 3-2-тармақтардағы "Қазақстан Республикасының Қаржы министрлiгi" деген сөздер "Бюджеттiң атқарылуы жөнiндегi уәкiлеттi органның" деген сөздермен ауыстырылсын;
</w:t>
      </w:r>
      <w:r>
        <w:br/>
      </w:r>
      <w:r>
        <w:rPr>
          <w:rFonts w:ascii="Times New Roman"/>
          <w:b w:val="false"/>
          <w:i w:val="false"/>
          <w:color w:val="000000"/>
          <w:sz w:val="28"/>
        </w:rPr>
        <w:t>
      2-тармақтың үшiншi бөлiгiндегi және 3-1-тармақтағы "Қазақстан Республикасының Қаржы министрлiгi" деген сөздер "бюджеттiң атқарылуы жөнiндегi уәкiлеттi орган" деген сөздермен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Жергiлiктi атқарушы органдар, мемлекеттiк мекемелер бюджеттiң атқарылуы жөнiндегi және бюджеттiң атқарылуы жөнiндегi уәкiлеттi органның бюджеттiң атқарылуы туралы есептi жасауы жөнiндегi нормативтiк құқықтық актілерін басшылыққа алуға мiндеттi.";
</w:t>
      </w:r>
      <w:r>
        <w:br/>
      </w:r>
      <w:r>
        <w:rPr>
          <w:rFonts w:ascii="Times New Roman"/>
          <w:b w:val="false"/>
          <w:i w:val="false"/>
          <w:color w:val="000000"/>
          <w:sz w:val="28"/>
        </w:rPr>
        <w:t>
      20) 30-баптың мәтiнiндегi "Қазақстан Республикасының Қаржы министрлiгi" деген сөздер "бюджеттiң атқарылуы жөнiндегi уәкiлеттi орган"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