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6929c" w14:textId="ce692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Тәжікстан Республикасының Үкіметі арасындағы Қазақстан Республикасының Үкіметі Тәжікстан Республикасының Үкіметіне берген мемлекеттік несиені қайта құрылымдау туралы келісімді бекіту туралы</w:t>
      </w:r>
    </w:p>
    <w:p>
      <w:pPr>
        <w:spacing w:after="0"/>
        <w:ind w:left="0"/>
        <w:jc w:val="both"/>
      </w:pPr>
      <w:r>
        <w:rPr>
          <w:rFonts w:ascii="Times New Roman"/>
          <w:b w:val="false"/>
          <w:i w:val="false"/>
          <w:color w:val="000000"/>
          <w:sz w:val="28"/>
        </w:rPr>
        <w:t>Қазақстан Республикасының Заңы. 2002 жылғы 2 желтоқсан N 359-II</w:t>
      </w:r>
    </w:p>
    <w:p>
      <w:pPr>
        <w:spacing w:after="0"/>
        <w:ind w:left="0"/>
        <w:jc w:val="both"/>
      </w:pPr>
      <w:r>
        <w:rPr>
          <w:rFonts w:ascii="Times New Roman"/>
          <w:b w:val="false"/>
          <w:i w:val="false"/>
          <w:color w:val="000000"/>
          <w:sz w:val="28"/>
        </w:rPr>
        <w:t xml:space="preserve">      Алматыда 2002 жылғы 8 сәуірде жасалған Қазақстан Республикасының Үкіметі мен Тәжікстан Республикасының Үкіметі арасындағы Қазақстан Республикасының Үкіметі Тәжікстан Республикасының Үкіметіне берген мемлекеттік несиені қайта құрылымдау туралы келісім бекітілсін.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1" w:id="0"/>
    <w:p>
      <w:pPr>
        <w:spacing w:after="0"/>
        <w:ind w:left="0"/>
        <w:jc w:val="left"/>
      </w:pPr>
      <w:r>
        <w:rPr>
          <w:rFonts w:ascii="Times New Roman"/>
          <w:b/>
          <w:i w:val="false"/>
          <w:color w:val="000000"/>
        </w:rPr>
        <w:t xml:space="preserve"> 
Қазақстан Республикасының Үкiметi мен Тәжiкстан Республикасының Yкiметi арасындағы Қазақстан </w:t>
      </w:r>
      <w:r>
        <w:br/>
      </w:r>
      <w:r>
        <w:rPr>
          <w:rFonts w:ascii="Times New Roman"/>
          <w:b/>
          <w:i w:val="false"/>
          <w:color w:val="000000"/>
        </w:rPr>
        <w:t xml:space="preserve">
Республикасының Үкiметi Тәжiкстан Республикасының </w:t>
      </w:r>
      <w:r>
        <w:br/>
      </w:r>
      <w:r>
        <w:rPr>
          <w:rFonts w:ascii="Times New Roman"/>
          <w:b/>
          <w:i w:val="false"/>
          <w:color w:val="000000"/>
        </w:rPr>
        <w:t xml:space="preserve">
Yкiметiне берген мемлекеттiк несиенi </w:t>
      </w:r>
      <w:r>
        <w:br/>
      </w:r>
      <w:r>
        <w:rPr>
          <w:rFonts w:ascii="Times New Roman"/>
          <w:b/>
          <w:i w:val="false"/>
          <w:color w:val="000000"/>
        </w:rPr>
        <w:t xml:space="preserve">
қайта құрылымдау туралы </w:t>
      </w:r>
      <w:r>
        <w:br/>
      </w:r>
      <w:r>
        <w:rPr>
          <w:rFonts w:ascii="Times New Roman"/>
          <w:b/>
          <w:i w:val="false"/>
          <w:color w:val="000000"/>
        </w:rPr>
        <w:t>
КЕЛІСІМ (2004 жылғы 20 тамызда күшіне енді - СІМ-нің ресми сайты) </w:t>
      </w:r>
    </w:p>
    <w:bookmarkEnd w:id="0"/>
    <w:p>
      <w:pPr>
        <w:spacing w:after="0"/>
        <w:ind w:left="0"/>
        <w:jc w:val="both"/>
      </w:pPr>
      <w:r>
        <w:rPr>
          <w:rFonts w:ascii="Times New Roman"/>
          <w:b w:val="false"/>
          <w:i w:val="false"/>
          <w:color w:val="000000"/>
          <w:sz w:val="28"/>
        </w:rPr>
        <w:t xml:space="preserve">      Бұдан әрi Тараптар деп аталатын Қазақстан Республикасының Үкiметi мен Тәжiкстан Республикасының Yкiметi, </w:t>
      </w:r>
      <w:r>
        <w:br/>
      </w:r>
      <w:r>
        <w:rPr>
          <w:rFonts w:ascii="Times New Roman"/>
          <w:b w:val="false"/>
          <w:i w:val="false"/>
          <w:color w:val="000000"/>
          <w:sz w:val="28"/>
        </w:rPr>
        <w:t xml:space="preserve">
      - Қазақстан Республикасының Үкiметi, Халықаралық Валюта Қоры, Дүниежүзілік Банк және тұтас алғанда әлемдiк қоғамдастық қолдаған Экономикалық реформалардың бағдарламасын жүзеге асыру жөнiндегi Тәжiкстан Республикасы халқының күш-жiгерiн бөлiсе отырып; </w:t>
      </w:r>
      <w:r>
        <w:br/>
      </w:r>
      <w:r>
        <w:rPr>
          <w:rFonts w:ascii="Times New Roman"/>
          <w:b w:val="false"/>
          <w:i w:val="false"/>
          <w:color w:val="000000"/>
          <w:sz w:val="28"/>
        </w:rPr>
        <w:t xml:space="preserve">
      - Қазақстан Республикасының Үкiметi мен Тәжiкстан Республикасының Үкiметi арасындағы 1992 жылдың және 1993 жылдың қаңтар-тамызының қорытындыларына қатысты техникалық несиелер бойынша берешектi Тәжiкстан Республикасы Үкiметiнiң мемлекеттiк несиесiне қайта ресiмдеу туралы 1993 жылғы 26 тамыздағы келiсiмге (бұдан әрi - 1993 жылғы 26 тамыздағы келiсiм) және Қазақстан Республикасының Үкiметi мен Тәжiкстан Республикасының Үкiметi арасындағы Тәжiкстан Республикасының Қазақстан Республикасының алдындағы борыштық мiндеттемелерiн қайта ұйымдастыру шарттары туралы 1995 жылғы 22 қарашадағы келiсiмге (бұдан әрi - 1995 жылғы 22 қарашадағы келiсiм) сәйкес қазақстан Тарапы оған берген мемлекеттiк несие бойынша тәжiк Тарапының берешек проблемаларын жеделдетiп реттеу қажеттiгін тани отырып, </w:t>
      </w:r>
      <w:r>
        <w:br/>
      </w:r>
      <w:r>
        <w:rPr>
          <w:rFonts w:ascii="Times New Roman"/>
          <w:b w:val="false"/>
          <w:i w:val="false"/>
          <w:color w:val="000000"/>
          <w:sz w:val="28"/>
        </w:rPr>
        <w:t xml:space="preserve">
      төмендегiлер туралы келiстi: </w:t>
      </w:r>
    </w:p>
    <w:bookmarkStart w:name="z2" w:id="1"/>
    <w:p>
      <w:pPr>
        <w:spacing w:after="0"/>
        <w:ind w:left="0"/>
        <w:jc w:val="left"/>
      </w:pPr>
      <w:r>
        <w:rPr>
          <w:rFonts w:ascii="Times New Roman"/>
          <w:b/>
          <w:i w:val="false"/>
          <w:color w:val="000000"/>
        </w:rPr>
        <w:t xml:space="preserve"> 
1-БАП </w:t>
      </w:r>
    </w:p>
    <w:bookmarkEnd w:id="1"/>
    <w:p>
      <w:pPr>
        <w:spacing w:after="0"/>
        <w:ind w:left="0"/>
        <w:jc w:val="both"/>
      </w:pPr>
      <w:r>
        <w:rPr>
          <w:rFonts w:ascii="Times New Roman"/>
          <w:b w:val="false"/>
          <w:i w:val="false"/>
          <w:color w:val="000000"/>
          <w:sz w:val="28"/>
        </w:rPr>
        <w:t xml:space="preserve">      Тараптар Қазақстан Республикасының Тәжiкстан Республикасының алдындағы берешектерiн ескере отырып, 1993 жылғы 26 тамыздағы келiсiмге сәйкес, сондай-ақ 1995 жылғы 22 қарашадағы келiсiмге сәйкес 1997 жылы 3 желтоқсанда корреспонденттiк шоттар ашылғанға дейiн Қазақстан Республикасы мен Тәжiкстан Республикасы банктерiнiң арасындағы 1992 жыл үшiн өзара есеп айырысуларды түпкіліктi мұқият тексеру кесiмiне сәйкес тәжiк Тарапына берiлген мемлекеттiк несиенi қайта құрылымдауды жүзеге асыруға келiстi. </w:t>
      </w:r>
    </w:p>
    <w:bookmarkStart w:name="z3" w:id="2"/>
    <w:p>
      <w:pPr>
        <w:spacing w:after="0"/>
        <w:ind w:left="0"/>
        <w:jc w:val="left"/>
      </w:pPr>
      <w:r>
        <w:rPr>
          <w:rFonts w:ascii="Times New Roman"/>
          <w:b/>
          <w:i w:val="false"/>
          <w:color w:val="000000"/>
        </w:rPr>
        <w:t xml:space="preserve"> 
2-БАП </w:t>
      </w:r>
    </w:p>
    <w:bookmarkEnd w:id="2"/>
    <w:p>
      <w:pPr>
        <w:spacing w:after="0"/>
        <w:ind w:left="0"/>
        <w:jc w:val="both"/>
      </w:pPr>
      <w:r>
        <w:rPr>
          <w:rFonts w:ascii="Times New Roman"/>
          <w:b w:val="false"/>
          <w:i w:val="false"/>
          <w:color w:val="000000"/>
          <w:sz w:val="28"/>
        </w:rPr>
        <w:t xml:space="preserve">      2.1. Тараптар Қазақстан Республикасының Yкiметi Тәжiкстан Республикасының Yкiметiне берген қайта құрылымданған несие сомасы 12 136 645-80 (он екi миллион жүз отыз алты мың алты жүз қырық бес - 80) АҚШ долларын құрайды деп келiстi. </w:t>
      </w:r>
      <w:r>
        <w:br/>
      </w:r>
      <w:r>
        <w:rPr>
          <w:rFonts w:ascii="Times New Roman"/>
          <w:b w:val="false"/>
          <w:i w:val="false"/>
          <w:color w:val="000000"/>
          <w:sz w:val="28"/>
        </w:rPr>
        <w:t xml:space="preserve">
      Осы сома 1995 жылғы 22 қарашадағы келiсiмнiң 2-бабына сәйкес 18 286 092-00 (он сегiз миллион екi жүз сексен алты мың тоқсан екi) АҚШ доллары сомасынан 1993 жылғы 26 тамыздағы келiсiмнiң 7-бабына сәйкес безбенделген орташа бағам бойынша 2 751 434-60 (екi миллион жетi жүз елу бiр мың төрт жүз отыз төрт - 60) АҚШ долларына баламалы 728,8 миллион рубль (жетi жүз жиырма сегiз миллион сегiз мың рубль) мөлшерiндегi соманы, сондай-ақ 1997 жылғы 3 желтоқсанда корреспонденттiк шоттар ашылғанға дейiн Қазақстан Республикасы мен Тәжiкстан Республикасы банктерiнiң арасындағы 1992 жыл үшiн өзара есеп айырысуларды түпкiлiктi мұқият тексеру кесiмiне сәйкес 3 398 011-60 (үш миллион үш жүз тоқсан сегiз мың он бiр - 60) АҚШ долларына баламалы 900 065 319-00 рубль 78 тиын (тоғыз жүз миллион алпыс бес мың үш жүз он тоғыз рубль жетпiс сегiз тиын) мөлшеріндегi соманы алып тастау жолымен анықталды. </w:t>
      </w:r>
      <w:r>
        <w:br/>
      </w:r>
      <w:r>
        <w:rPr>
          <w:rFonts w:ascii="Times New Roman"/>
          <w:b w:val="false"/>
          <w:i w:val="false"/>
          <w:color w:val="000000"/>
          <w:sz w:val="28"/>
        </w:rPr>
        <w:t xml:space="preserve">
      Тәжiкстан Республикасына Халықаралық Валюта Қоры ұсынатын барлық несие берушi елдер үшiн ортақ шарттармен қайта құрылымдалатын Тәжiкстан Республикасына берген мемлекеттiк несиенiң шарттарына сәйкес тәжiк Тарапы 2001 жылғы 31 желтоқсанға дейiн қазақстан Тарапына 1997 жылдан бастап 2000 жыл кезеңiнде 29 817-59 АҚШ доллары сомасында пайыздық төлемдердiң артық төленген сомасын шегере отырып, 2001 жыл үшiн 344 545-89 (үш жүз қырық төрт мың бес жүз қырық бес-89) АҚШ доллары мөлшерiндегi есептелген пайыздық төлемдердің сомасын жылдық 2.8 (екi бүтiн оннан сегiз) пайыздық ставка бойынша төлеуге міндеттенедi және тәжiк Тарапы 314 728-30 АҚШ доллары мөлшеріндегi соманы төлеуге тиiс. </w:t>
      </w:r>
      <w:r>
        <w:br/>
      </w:r>
      <w:r>
        <w:rPr>
          <w:rFonts w:ascii="Times New Roman"/>
          <w:b w:val="false"/>
          <w:i w:val="false"/>
          <w:color w:val="000000"/>
          <w:sz w:val="28"/>
        </w:rPr>
        <w:t xml:space="preserve">
      2.2. Қазақстандық Тараптың 12 136 645-80 (он екi миллион жүз отыз алты мың алты жүз қырық бес - 80) АҚШ доллары мөлшеріндегi қайта құрылымдалған несиесi тәжiк Тарапына 2001 жылғы 1 қаңтардан бастап 15 (он бес) жыл мерзiмге берілдi деп есептеледi, олардың iшiнде алғашқы 5 (бес) жылы тәжiк Тарапы қайта құрылымдалған несие бойынша есептелген пайыз сомасын өтейтiн төлемдi төлеу жүргiзiлетiн жеңілдiк кезеңiн құрайды. </w:t>
      </w:r>
    </w:p>
    <w:bookmarkStart w:name="z4" w:id="3"/>
    <w:p>
      <w:pPr>
        <w:spacing w:after="0"/>
        <w:ind w:left="0"/>
        <w:jc w:val="left"/>
      </w:pPr>
      <w:r>
        <w:rPr>
          <w:rFonts w:ascii="Times New Roman"/>
          <w:b/>
          <w:i w:val="false"/>
          <w:color w:val="000000"/>
        </w:rPr>
        <w:t xml:space="preserve"> 
3-БАП </w:t>
      </w:r>
    </w:p>
    <w:bookmarkEnd w:id="3"/>
    <w:p>
      <w:pPr>
        <w:spacing w:after="0"/>
        <w:ind w:left="0"/>
        <w:jc w:val="both"/>
      </w:pPr>
      <w:r>
        <w:rPr>
          <w:rFonts w:ascii="Times New Roman"/>
          <w:b w:val="false"/>
          <w:i w:val="false"/>
          <w:color w:val="000000"/>
          <w:sz w:val="28"/>
        </w:rPr>
        <w:t xml:space="preserve">      3.1. Тәжiк Тарапы қайта құрылымдалған несие бойынша 12 136 645-80 (он екi миллион жүз отыз алты мың алты жүз қырық бес - 80) АҚШ доллары мөлшерiндегi негiзгі борыш сомасын 2006 жылғы 1 қаңтардан бастап 2015 жылғы 31 желтоқсан кезеңiнде өтеуге мiндеттенедi. </w:t>
      </w:r>
      <w:r>
        <w:br/>
      </w:r>
      <w:r>
        <w:rPr>
          <w:rFonts w:ascii="Times New Roman"/>
          <w:b w:val="false"/>
          <w:i w:val="false"/>
          <w:color w:val="000000"/>
          <w:sz w:val="28"/>
        </w:rPr>
        <w:t xml:space="preserve">
      3.2. Негiзгi борыш сомасын өтеуге арналған төлемдер қайта құрылымдалған несие сомасының қырықтан бiр бөлiгi мөлшерiндегi тең үлестермен тоқсан сайын осы Келісімнің қосымшасына сәйкес жүргiзiледi. </w:t>
      </w:r>
      <w:r>
        <w:br/>
      </w:r>
      <w:r>
        <w:rPr>
          <w:rFonts w:ascii="Times New Roman"/>
          <w:b w:val="false"/>
          <w:i w:val="false"/>
          <w:color w:val="000000"/>
          <w:sz w:val="28"/>
        </w:rPr>
        <w:t xml:space="preserve">
      3.3. Негiзгi борыш сомасын өтеуге төлем жүргiзу күнi әр тоқсанның соңғы айының 30-шы (отызыншы) күнi болып белгiленедi. </w:t>
      </w:r>
      <w:r>
        <w:br/>
      </w:r>
      <w:r>
        <w:rPr>
          <w:rFonts w:ascii="Times New Roman"/>
          <w:b w:val="false"/>
          <w:i w:val="false"/>
          <w:color w:val="000000"/>
          <w:sz w:val="28"/>
        </w:rPr>
        <w:t xml:space="preserve">
      3.4. Осы баптың 3.3-тармағында көрсетiлген мерзiмде жүргiзiлмеген төлем негізгi борыш сомасын өтеудiң мерзiмi өткен төлемi болып саналады. </w:t>
      </w:r>
      <w:r>
        <w:br/>
      </w:r>
      <w:r>
        <w:rPr>
          <w:rFonts w:ascii="Times New Roman"/>
          <w:b w:val="false"/>
          <w:i w:val="false"/>
          <w:color w:val="000000"/>
          <w:sz w:val="28"/>
        </w:rPr>
        <w:t xml:space="preserve">
      Тәжiк Тарапы негізгi борыш сомасын өтеудiң алғашқы төлемiн 2006 жылғы 30 наурызда жүргiзедi. </w:t>
      </w:r>
      <w:r>
        <w:br/>
      </w:r>
      <w:r>
        <w:rPr>
          <w:rFonts w:ascii="Times New Roman"/>
          <w:b w:val="false"/>
          <w:i w:val="false"/>
          <w:color w:val="000000"/>
          <w:sz w:val="28"/>
        </w:rPr>
        <w:t xml:space="preserve">
      3.5. Тәжiк Тарапы қазақстан Тарапының келiсiмiмен негiзгi борыштың сомасын мерзiмiнен бұрын өтей алады. </w:t>
      </w:r>
    </w:p>
    <w:bookmarkStart w:name="z5" w:id="4"/>
    <w:p>
      <w:pPr>
        <w:spacing w:after="0"/>
        <w:ind w:left="0"/>
        <w:jc w:val="left"/>
      </w:pPr>
      <w:r>
        <w:rPr>
          <w:rFonts w:ascii="Times New Roman"/>
          <w:b/>
          <w:i w:val="false"/>
          <w:color w:val="000000"/>
        </w:rPr>
        <w:t xml:space="preserve"> 
4-БАП </w:t>
      </w:r>
    </w:p>
    <w:bookmarkEnd w:id="4"/>
    <w:p>
      <w:pPr>
        <w:spacing w:after="0"/>
        <w:ind w:left="0"/>
        <w:jc w:val="both"/>
      </w:pPr>
      <w:r>
        <w:rPr>
          <w:rFonts w:ascii="Times New Roman"/>
          <w:b w:val="false"/>
          <w:i w:val="false"/>
          <w:color w:val="000000"/>
          <w:sz w:val="28"/>
        </w:rPr>
        <w:t xml:space="preserve">      4.1. Тәжiк Тарапы қайта құрылымданған несиенi пайдаланғаны үшiн пайыздық есептелген сомасын төлеудi 2001 жылғы 1 қаңтардан бастап 2015 жылғы 31 желтоқсан кезеңінде жүргiзедi. </w:t>
      </w:r>
      <w:r>
        <w:br/>
      </w:r>
      <w:r>
        <w:rPr>
          <w:rFonts w:ascii="Times New Roman"/>
          <w:b w:val="false"/>
          <w:i w:val="false"/>
          <w:color w:val="000000"/>
          <w:sz w:val="28"/>
        </w:rPr>
        <w:t xml:space="preserve">
      Пайыздық төлем сомасын есептеу жылына 360 күн есебінен есептелген тоқсандағы iс жүзiндегі күндердiң саны бойынша өтелмеген негiзгi борыштың сомасына арналған жылдық 2.8 (екi бүтiн оннан сегiз) пайыздық ставка бойынша осы Келісімнің қосымшасына сәйкес жүргiзiледi. </w:t>
      </w:r>
      <w:r>
        <w:br/>
      </w:r>
      <w:r>
        <w:rPr>
          <w:rFonts w:ascii="Times New Roman"/>
          <w:b w:val="false"/>
          <w:i w:val="false"/>
          <w:color w:val="000000"/>
          <w:sz w:val="28"/>
        </w:rPr>
        <w:t xml:space="preserve">
      Төлемнiң орындалған күнi қазақстан Тарапының уәкiлеттi банкінің шотына сома түскен күн болып есептеледi. </w:t>
      </w:r>
      <w:r>
        <w:br/>
      </w:r>
      <w:r>
        <w:rPr>
          <w:rFonts w:ascii="Times New Roman"/>
          <w:b w:val="false"/>
          <w:i w:val="false"/>
          <w:color w:val="000000"/>
          <w:sz w:val="28"/>
        </w:rPr>
        <w:t xml:space="preserve">
      Есептелген пайыздарды өтеуге арналған төлемдер тоқсан сайын жүргiзiледi. </w:t>
      </w:r>
      <w:r>
        <w:br/>
      </w:r>
      <w:r>
        <w:rPr>
          <w:rFonts w:ascii="Times New Roman"/>
          <w:b w:val="false"/>
          <w:i w:val="false"/>
          <w:color w:val="000000"/>
          <w:sz w:val="28"/>
        </w:rPr>
        <w:t xml:space="preserve">
      Есептелген пайыздардың сомасын өтеуге арналған төлем жүргiзу күнi әрбiр тоқсанның соңғы айының 30-шы (отызыншы) күнi болып белгiленедi. </w:t>
      </w:r>
      <w:r>
        <w:br/>
      </w:r>
      <w:r>
        <w:rPr>
          <w:rFonts w:ascii="Times New Roman"/>
          <w:b w:val="false"/>
          <w:i w:val="false"/>
          <w:color w:val="000000"/>
          <w:sz w:val="28"/>
        </w:rPr>
        <w:t xml:space="preserve">
      4.2. Осы баптың 4.1-тармағында көрсетiлген мерзiмде жүргiзiлмеген төлем қайта құрылымдалған несиенi пайдалану үшiн есептелген пайыздарды өтеудiң мерзiмi өткен төлемi болып саналады. </w:t>
      </w:r>
    </w:p>
    <w:bookmarkStart w:name="z6" w:id="5"/>
    <w:p>
      <w:pPr>
        <w:spacing w:after="0"/>
        <w:ind w:left="0"/>
        <w:jc w:val="left"/>
      </w:pPr>
      <w:r>
        <w:rPr>
          <w:rFonts w:ascii="Times New Roman"/>
          <w:b/>
          <w:i w:val="false"/>
          <w:color w:val="000000"/>
        </w:rPr>
        <w:t xml:space="preserve"> 
5-БАП </w:t>
      </w:r>
    </w:p>
    <w:bookmarkEnd w:id="5"/>
    <w:p>
      <w:pPr>
        <w:spacing w:after="0"/>
        <w:ind w:left="0"/>
        <w:jc w:val="both"/>
      </w:pPr>
      <w:r>
        <w:rPr>
          <w:rFonts w:ascii="Times New Roman"/>
          <w:b w:val="false"/>
          <w:i w:val="false"/>
          <w:color w:val="000000"/>
          <w:sz w:val="28"/>
        </w:rPr>
        <w:t xml:space="preserve">      Негiзгi борышты өтеуге және/немесе есептелген пайыздардың сомасын өтеуге арналған мерзiмi өткен төлемдердiң сомасына жылына 360 күн есебiнен АҚШ долларындағы алты айлық депозиттер үшiн LIВОR+4 (ЛИБОР қосу төрт) жылдық пайыздық ставкасы бойынша төлемдердің әрбiр мерзiмi өткен күнi үшiн айыппұл пайызы есептеледi. </w:t>
      </w:r>
      <w:r>
        <w:br/>
      </w:r>
      <w:r>
        <w:rPr>
          <w:rFonts w:ascii="Times New Roman"/>
          <w:b w:val="false"/>
          <w:i w:val="false"/>
          <w:color w:val="000000"/>
          <w:sz w:val="28"/>
        </w:rPr>
        <w:t xml:space="preserve">
      Айыппұл пайыздарын есептеу бойынша жалпы мерзiмдi санау негiзгi борыштың және/немесе есептелген пайыздардың төлемiн жүргiзген күннен кейiнгi күннен басталады және берешектi iс жүзiнде өтеу күнiмен (iс жүзiндегі өтеу күнiн қоса алғанда) аяқталады. </w:t>
      </w:r>
      <w:r>
        <w:br/>
      </w:r>
      <w:r>
        <w:rPr>
          <w:rFonts w:ascii="Times New Roman"/>
          <w:b w:val="false"/>
          <w:i w:val="false"/>
          <w:color w:val="000000"/>
          <w:sz w:val="28"/>
        </w:rPr>
        <w:t xml:space="preserve">
      Тәжiк Тарапы мерзiмi өткен төлем сомасына есептелген айыппұл пайыздарын төлеудi қазақстан Тарапының жазбаша хабарламасынсыз-ақ жүргiзедi.    </w:t>
      </w:r>
    </w:p>
    <w:bookmarkStart w:name="z7" w:id="6"/>
    <w:p>
      <w:pPr>
        <w:spacing w:after="0"/>
        <w:ind w:left="0"/>
        <w:jc w:val="left"/>
      </w:pPr>
      <w:r>
        <w:rPr>
          <w:rFonts w:ascii="Times New Roman"/>
          <w:b/>
          <w:i w:val="false"/>
          <w:color w:val="000000"/>
        </w:rPr>
        <w:t xml:space="preserve"> 
6-БАП </w:t>
      </w:r>
    </w:p>
    <w:bookmarkEnd w:id="6"/>
    <w:p>
      <w:pPr>
        <w:spacing w:after="0"/>
        <w:ind w:left="0"/>
        <w:jc w:val="both"/>
      </w:pPr>
      <w:r>
        <w:rPr>
          <w:rFonts w:ascii="Times New Roman"/>
          <w:b w:val="false"/>
          <w:i w:val="false"/>
          <w:color w:val="000000"/>
          <w:sz w:val="28"/>
        </w:rPr>
        <w:t xml:space="preserve">      Негiзгi борышты, пайыздық және айыппұл борыштарын өтеу төлемдерiн тәжiк Тарапы АҚШ долларында жүргiзедi. </w:t>
      </w:r>
    </w:p>
    <w:bookmarkStart w:name="z8" w:id="7"/>
    <w:p>
      <w:pPr>
        <w:spacing w:after="0"/>
        <w:ind w:left="0"/>
        <w:jc w:val="left"/>
      </w:pPr>
      <w:r>
        <w:rPr>
          <w:rFonts w:ascii="Times New Roman"/>
          <w:b/>
          <w:i w:val="false"/>
          <w:color w:val="000000"/>
        </w:rPr>
        <w:t xml:space="preserve"> 
7-БАП </w:t>
      </w:r>
    </w:p>
    <w:bookmarkEnd w:id="7"/>
    <w:p>
      <w:pPr>
        <w:spacing w:after="0"/>
        <w:ind w:left="0"/>
        <w:jc w:val="both"/>
      </w:pPr>
      <w:r>
        <w:rPr>
          <w:rFonts w:ascii="Times New Roman"/>
          <w:b w:val="false"/>
          <w:i w:val="false"/>
          <w:color w:val="000000"/>
          <w:sz w:val="28"/>
        </w:rPr>
        <w:t xml:space="preserve">      7.1. Егер осы Келiсiм бойынша белгілi бiр төлем мерзiмдерi бойынша Тараптар мемлекеттерiнің аумағында банктiк жұмыс күнi болып табылмайтын күнмен сәйкес келсе, мұндай төлем келесi жұмыс күнi жүргiзiледi. </w:t>
      </w:r>
      <w:r>
        <w:br/>
      </w:r>
      <w:r>
        <w:rPr>
          <w:rFonts w:ascii="Times New Roman"/>
          <w:b w:val="false"/>
          <w:i w:val="false"/>
          <w:color w:val="000000"/>
          <w:sz w:val="28"/>
        </w:rPr>
        <w:t xml:space="preserve">
      7.2. Қосымша Келiсiмге сәйкес анықталатын Тараптардың уәкiлеттi банктерi: </w:t>
      </w:r>
      <w:r>
        <w:br/>
      </w:r>
      <w:r>
        <w:rPr>
          <w:rFonts w:ascii="Times New Roman"/>
          <w:b w:val="false"/>
          <w:i w:val="false"/>
          <w:color w:val="000000"/>
          <w:sz w:val="28"/>
        </w:rPr>
        <w:t xml:space="preserve">
      - осы Келiсiмнiң шарттарынан туындайтын есеп айырысуларды жүзеге асырудың және шоттарды жүргізудiң техникалық тәртiбiн бiр айлық мерзiмде бiрлесiп әзiрлеуге және оны банкаралық келiсiм түрiнде ресiмдеуге; </w:t>
      </w:r>
      <w:r>
        <w:br/>
      </w:r>
      <w:r>
        <w:rPr>
          <w:rFonts w:ascii="Times New Roman"/>
          <w:b w:val="false"/>
          <w:i w:val="false"/>
          <w:color w:val="000000"/>
          <w:sz w:val="28"/>
        </w:rPr>
        <w:t xml:space="preserve">
      - жоғарыда көрсетiлген есеп айырысуларды жүзеге асырудың және шоттарды жүргізудiң техникалық тәртiбiн өз мемлекеттерiнің Қаржы министрлiктерiмен келiсуге; </w:t>
      </w:r>
      <w:r>
        <w:br/>
      </w:r>
      <w:r>
        <w:rPr>
          <w:rFonts w:ascii="Times New Roman"/>
          <w:b w:val="false"/>
          <w:i w:val="false"/>
          <w:color w:val="000000"/>
          <w:sz w:val="28"/>
        </w:rPr>
        <w:t xml:space="preserve">
      - есептi тоқсан аяқталған күннен бастап 10 (он) күннiң iшiнде есептi тоқсан аяқталған күнгi Тараптар шоттарының жай-күйi туралы өз Тарапының Қаржы министрлiгiне ресми түрде есеп берудi ұсынуға мiндеттенедi. </w:t>
      </w:r>
    </w:p>
    <w:bookmarkStart w:name="z9" w:id="8"/>
    <w:p>
      <w:pPr>
        <w:spacing w:after="0"/>
        <w:ind w:left="0"/>
        <w:jc w:val="left"/>
      </w:pPr>
      <w:r>
        <w:rPr>
          <w:rFonts w:ascii="Times New Roman"/>
          <w:b/>
          <w:i w:val="false"/>
          <w:color w:val="000000"/>
        </w:rPr>
        <w:t xml:space="preserve"> 
8-БАП </w:t>
      </w:r>
    </w:p>
    <w:bookmarkEnd w:id="8"/>
    <w:p>
      <w:pPr>
        <w:spacing w:after="0"/>
        <w:ind w:left="0"/>
        <w:jc w:val="both"/>
      </w:pPr>
      <w:r>
        <w:rPr>
          <w:rFonts w:ascii="Times New Roman"/>
          <w:b w:val="false"/>
          <w:i w:val="false"/>
          <w:color w:val="000000"/>
          <w:sz w:val="28"/>
        </w:rPr>
        <w:t xml:space="preserve">      Осы Келiсiм бойынша Тараптардың мiндеттемелерi сөзсiз болып табылады және ол бойынша барлық төлемдер Тараптар мемлекеттерiнiң аумақтарында алынатын барлық салықтардан, комиссиялардан және алымдардан босатылады.     </w:t>
      </w:r>
    </w:p>
    <w:bookmarkStart w:name="z10" w:id="9"/>
    <w:p>
      <w:pPr>
        <w:spacing w:after="0"/>
        <w:ind w:left="0"/>
        <w:jc w:val="left"/>
      </w:pPr>
      <w:r>
        <w:rPr>
          <w:rFonts w:ascii="Times New Roman"/>
          <w:b/>
          <w:i w:val="false"/>
          <w:color w:val="000000"/>
        </w:rPr>
        <w:t xml:space="preserve"> 
9-БАП </w:t>
      </w:r>
    </w:p>
    <w:bookmarkEnd w:id="9"/>
    <w:p>
      <w:pPr>
        <w:spacing w:after="0"/>
        <w:ind w:left="0"/>
        <w:jc w:val="both"/>
      </w:pPr>
      <w:r>
        <w:rPr>
          <w:rFonts w:ascii="Times New Roman"/>
          <w:b w:val="false"/>
          <w:i w:val="false"/>
          <w:color w:val="000000"/>
          <w:sz w:val="28"/>
        </w:rPr>
        <w:t xml:space="preserve">      Осы Келiсiмнiң ережелерi олар қатысушылары болып табылатын басқа да халықаралық шарттардан туындайтын Тараптардың құқықтары мен мiндеттемелерiн қозғамайды.     </w:t>
      </w:r>
    </w:p>
    <w:bookmarkStart w:name="z11" w:id="10"/>
    <w:p>
      <w:pPr>
        <w:spacing w:after="0"/>
        <w:ind w:left="0"/>
        <w:jc w:val="left"/>
      </w:pPr>
      <w:r>
        <w:rPr>
          <w:rFonts w:ascii="Times New Roman"/>
          <w:b/>
          <w:i w:val="false"/>
          <w:color w:val="000000"/>
        </w:rPr>
        <w:t xml:space="preserve"> 
10-БАП </w:t>
      </w:r>
    </w:p>
    <w:bookmarkEnd w:id="10"/>
    <w:p>
      <w:pPr>
        <w:spacing w:after="0"/>
        <w:ind w:left="0"/>
        <w:jc w:val="both"/>
      </w:pPr>
      <w:r>
        <w:rPr>
          <w:rFonts w:ascii="Times New Roman"/>
          <w:b w:val="false"/>
          <w:i w:val="false"/>
          <w:color w:val="000000"/>
          <w:sz w:val="28"/>
        </w:rPr>
        <w:t xml:space="preserve">      Осы Келiсiмнiң ережелерiн түсіндiруде немесе қолдануда даулар мен келiспеушiлiктер туындаған жағдайда, Тараптар оларды консультациялар мен келiссөздер арқылы шешетiн болады.     </w:t>
      </w:r>
    </w:p>
    <w:bookmarkStart w:name="z12" w:id="11"/>
    <w:p>
      <w:pPr>
        <w:spacing w:after="0"/>
        <w:ind w:left="0"/>
        <w:jc w:val="left"/>
      </w:pPr>
      <w:r>
        <w:rPr>
          <w:rFonts w:ascii="Times New Roman"/>
          <w:b/>
          <w:i w:val="false"/>
          <w:color w:val="000000"/>
        </w:rPr>
        <w:t xml:space="preserve"> 
11-БАП </w:t>
      </w:r>
    </w:p>
    <w:bookmarkEnd w:id="11"/>
    <w:p>
      <w:pPr>
        <w:spacing w:after="0"/>
        <w:ind w:left="0"/>
        <w:jc w:val="both"/>
      </w:pPr>
      <w:r>
        <w:rPr>
          <w:rFonts w:ascii="Times New Roman"/>
          <w:b w:val="false"/>
          <w:i w:val="false"/>
          <w:color w:val="000000"/>
          <w:sz w:val="28"/>
        </w:rPr>
        <w:t xml:space="preserve">      Тараптардың өзара келiсiмi бойынша осы Келiсiмге өзгерiстер мен толықтырулар енгiзiлуi мүмкiн, ол осы Келiсiмнiң ажырамас бөлiктерi болып табылатын жеке хаттамалармен ресiмделедi. </w:t>
      </w:r>
    </w:p>
    <w:bookmarkStart w:name="z13" w:id="12"/>
    <w:p>
      <w:pPr>
        <w:spacing w:after="0"/>
        <w:ind w:left="0"/>
        <w:jc w:val="left"/>
      </w:pPr>
      <w:r>
        <w:rPr>
          <w:rFonts w:ascii="Times New Roman"/>
          <w:b/>
          <w:i w:val="false"/>
          <w:color w:val="000000"/>
        </w:rPr>
        <w:t xml:space="preserve"> 
12-БАП </w:t>
      </w:r>
    </w:p>
    <w:bookmarkEnd w:id="12"/>
    <w:p>
      <w:pPr>
        <w:spacing w:after="0"/>
        <w:ind w:left="0"/>
        <w:jc w:val="both"/>
      </w:pPr>
      <w:r>
        <w:rPr>
          <w:rFonts w:ascii="Times New Roman"/>
          <w:b w:val="false"/>
          <w:i w:val="false"/>
          <w:color w:val="000000"/>
          <w:sz w:val="28"/>
        </w:rPr>
        <w:t xml:space="preserve">      Осы Келiсiм оның күшiне енуi үшін қажеттi мемлекетішілiк рәсiмдердi Тараптардың орындағаны туралы соңғы жазбаша хабарламаны алған күннен бастап күшiне енедi. </w:t>
      </w:r>
      <w:r>
        <w:br/>
      </w:r>
      <w:r>
        <w:rPr>
          <w:rFonts w:ascii="Times New Roman"/>
          <w:b w:val="false"/>
          <w:i w:val="false"/>
          <w:color w:val="000000"/>
          <w:sz w:val="28"/>
        </w:rPr>
        <w:t xml:space="preserve">
      Осы Келiсiм өзiнің қолданылуын Тараптар осы Келiсiм бойынша өз мiндеттемелерiн толық орындаған күннен бастап тоқтатады. </w:t>
      </w:r>
    </w:p>
    <w:bookmarkStart w:name="z14" w:id="13"/>
    <w:p>
      <w:pPr>
        <w:spacing w:after="0"/>
        <w:ind w:left="0"/>
        <w:jc w:val="left"/>
      </w:pPr>
      <w:r>
        <w:rPr>
          <w:rFonts w:ascii="Times New Roman"/>
          <w:b/>
          <w:i w:val="false"/>
          <w:color w:val="000000"/>
        </w:rPr>
        <w:t xml:space="preserve"> 
13-БАП </w:t>
      </w:r>
    </w:p>
    <w:bookmarkEnd w:id="13"/>
    <w:p>
      <w:pPr>
        <w:spacing w:after="0"/>
        <w:ind w:left="0"/>
        <w:jc w:val="both"/>
      </w:pPr>
      <w:r>
        <w:rPr>
          <w:rFonts w:ascii="Times New Roman"/>
          <w:b w:val="false"/>
          <w:i w:val="false"/>
          <w:color w:val="000000"/>
          <w:sz w:val="28"/>
        </w:rPr>
        <w:t xml:space="preserve">      Осы Келiсiм күшiне енген күннен бастап барлық үкiметаралық келiсiмдер және осы Келiсiмнің 1-бабында көрсетілген 1997 жылғы 3 желтоқсандағы корреспонденттік шоттар ашылғанға дейiн Тараптар мемлекеттерiнің банктерi арасындағы 1992 жыл үшiн өзара есеп айырысуларды түпкiлiктi мұқият тексеру кесiмi және сол сияқты осы келiсiмдер мен кесiм бойынша Тараптардың құқықтары мен мiндеттемелерi күшiн жояды және Тараптардың бiр-бiрiне қаржылық немесе өзге де талап қоюы үшiн негiз қызметiн атқара алмайды. </w:t>
      </w:r>
    </w:p>
    <w:p>
      <w:pPr>
        <w:spacing w:after="0"/>
        <w:ind w:left="0"/>
        <w:jc w:val="both"/>
      </w:pPr>
      <w:r>
        <w:rPr>
          <w:rFonts w:ascii="Times New Roman"/>
          <w:b w:val="false"/>
          <w:i w:val="false"/>
          <w:color w:val="000000"/>
          <w:sz w:val="28"/>
        </w:rPr>
        <w:t xml:space="preserve">      Алматы қаласында 2002 жылғы 8 сәуірде әрқайсысы қазақ, тәжік және орыс тiлдерiнде екi түпнұсқа данада жасалды және де барлық мәтіндердiң күшi бiрдей. </w:t>
      </w:r>
      <w:r>
        <w:br/>
      </w:r>
      <w:r>
        <w:rPr>
          <w:rFonts w:ascii="Times New Roman"/>
          <w:b w:val="false"/>
          <w:i w:val="false"/>
          <w:color w:val="000000"/>
          <w:sz w:val="28"/>
        </w:rPr>
        <w:t xml:space="preserve">
      Осы Келiсiмнің ережелерiн Тараптардың түсіндiруi кезiнде келiспеушiлiктер болған жағдайда, Тараптар орыс тiлiндегi мәтiнге жүгiнетiн болады. </w:t>
      </w:r>
    </w:p>
    <w:p>
      <w:pPr>
        <w:spacing w:after="0"/>
        <w:ind w:left="0"/>
        <w:jc w:val="both"/>
      </w:pPr>
      <w:r>
        <w:rPr>
          <w:rFonts w:ascii="Times New Roman"/>
          <w:b w:val="false"/>
          <w:i w:val="false"/>
          <w:color w:val="000000"/>
          <w:sz w:val="28"/>
        </w:rPr>
        <w:t xml:space="preserve">      Қазақстан Республикасының       Тәжікстан Республикасының </w:t>
      </w:r>
      <w:r>
        <w:br/>
      </w:r>
      <w:r>
        <w:rPr>
          <w:rFonts w:ascii="Times New Roman"/>
          <w:b w:val="false"/>
          <w:i w:val="false"/>
          <w:color w:val="000000"/>
          <w:sz w:val="28"/>
        </w:rPr>
        <w:t xml:space="preserve">
           Yкiметi үшін                       Үкiметi үшiн </w:t>
      </w:r>
    </w:p>
    <w:bookmarkStart w:name="z15" w:id="14"/>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xml:space="preserve">
мен Тәжікстан Республикасының    </w:t>
      </w:r>
      <w:r>
        <w:br/>
      </w:r>
      <w:r>
        <w:rPr>
          <w:rFonts w:ascii="Times New Roman"/>
          <w:b w:val="false"/>
          <w:i w:val="false"/>
          <w:color w:val="000000"/>
          <w:sz w:val="28"/>
        </w:rPr>
        <w:t xml:space="preserve">
Үкіметі арасындағы Қазақстан    </w:t>
      </w:r>
      <w:r>
        <w:br/>
      </w:r>
      <w:r>
        <w:rPr>
          <w:rFonts w:ascii="Times New Roman"/>
          <w:b w:val="false"/>
          <w:i w:val="false"/>
          <w:color w:val="000000"/>
          <w:sz w:val="28"/>
        </w:rPr>
        <w:t xml:space="preserve">
Республикасының Үкіметі Тәжікстан  </w:t>
      </w:r>
      <w:r>
        <w:br/>
      </w:r>
      <w:r>
        <w:rPr>
          <w:rFonts w:ascii="Times New Roman"/>
          <w:b w:val="false"/>
          <w:i w:val="false"/>
          <w:color w:val="000000"/>
          <w:sz w:val="28"/>
        </w:rPr>
        <w:t xml:space="preserve">
Республикасының Үкіметіне берген  </w:t>
      </w:r>
      <w:r>
        <w:br/>
      </w:r>
      <w:r>
        <w:rPr>
          <w:rFonts w:ascii="Times New Roman"/>
          <w:b w:val="false"/>
          <w:i w:val="false"/>
          <w:color w:val="000000"/>
          <w:sz w:val="28"/>
        </w:rPr>
        <w:t xml:space="preserve">
мемлекеттік несиені қайта     </w:t>
      </w:r>
      <w:r>
        <w:br/>
      </w:r>
      <w:r>
        <w:rPr>
          <w:rFonts w:ascii="Times New Roman"/>
          <w:b w:val="false"/>
          <w:i w:val="false"/>
          <w:color w:val="000000"/>
          <w:sz w:val="28"/>
        </w:rPr>
        <w:t xml:space="preserve">
құрылымдау туралы келісімге    </w:t>
      </w:r>
      <w:r>
        <w:br/>
      </w:r>
      <w:r>
        <w:rPr>
          <w:rFonts w:ascii="Times New Roman"/>
          <w:b w:val="false"/>
          <w:i w:val="false"/>
          <w:color w:val="000000"/>
          <w:sz w:val="28"/>
        </w:rPr>
        <w:t xml:space="preserve">
қосымша             </w:t>
      </w:r>
    </w:p>
    <w:bookmarkEnd w:id="14"/>
    <w:p>
      <w:pPr>
        <w:spacing w:after="0"/>
        <w:ind w:left="0"/>
        <w:jc w:val="both"/>
      </w:pPr>
      <w:r>
        <w:rPr>
          <w:rFonts w:ascii="Times New Roman"/>
          <w:b w:val="false"/>
          <w:i w:val="false"/>
          <w:color w:val="000000"/>
          <w:sz w:val="28"/>
        </w:rPr>
        <w:t xml:space="preserve">Қайта құрылымданған несиенің сомасы                12 136 645,80 </w:t>
      </w:r>
      <w:r>
        <w:br/>
      </w:r>
      <w:r>
        <w:rPr>
          <w:rFonts w:ascii="Times New Roman"/>
          <w:b w:val="false"/>
          <w:i w:val="false"/>
          <w:color w:val="000000"/>
          <w:sz w:val="28"/>
        </w:rPr>
        <w:t xml:space="preserve">
Пайыздарды өтеудің басталуы                 2001 жылғы 31 наурыз </w:t>
      </w:r>
      <w:r>
        <w:br/>
      </w:r>
      <w:r>
        <w:rPr>
          <w:rFonts w:ascii="Times New Roman"/>
          <w:b w:val="false"/>
          <w:i w:val="false"/>
          <w:color w:val="000000"/>
          <w:sz w:val="28"/>
        </w:rPr>
        <w:t xml:space="preserve">
Пайыздарды өтеудің соңғы күні            2015 жылғы 31 желтоқсан </w:t>
      </w:r>
      <w:r>
        <w:br/>
      </w:r>
      <w:r>
        <w:rPr>
          <w:rFonts w:ascii="Times New Roman"/>
          <w:b w:val="false"/>
          <w:i w:val="false"/>
          <w:color w:val="000000"/>
          <w:sz w:val="28"/>
        </w:rPr>
        <w:t xml:space="preserve">
Негізгі соманы өтеудің басталуы             2006 жылғы 31 наурыз </w:t>
      </w:r>
      <w:r>
        <w:br/>
      </w:r>
      <w:r>
        <w:rPr>
          <w:rFonts w:ascii="Times New Roman"/>
          <w:b w:val="false"/>
          <w:i w:val="false"/>
          <w:color w:val="000000"/>
          <w:sz w:val="28"/>
        </w:rPr>
        <w:t xml:space="preserve">
Негізгі соманы өтеудің соңғы күні        2015 жылғы 31 желтоқсан </w:t>
      </w:r>
      <w:r>
        <w:br/>
      </w:r>
      <w:r>
        <w:rPr>
          <w:rFonts w:ascii="Times New Roman"/>
          <w:b w:val="false"/>
          <w:i w:val="false"/>
          <w:color w:val="000000"/>
          <w:sz w:val="28"/>
        </w:rPr>
        <w:t xml:space="preserve">
Пайыздық ставка                                              2,8 </w:t>
      </w:r>
      <w:r>
        <w:br/>
      </w:r>
      <w:r>
        <w:rPr>
          <w:rFonts w:ascii="Times New Roman"/>
          <w:b w:val="false"/>
          <w:i w:val="false"/>
          <w:color w:val="000000"/>
          <w:sz w:val="28"/>
        </w:rPr>
        <w:t xml:space="preserve">
Жеңілдікті кезең                                               5 </w:t>
      </w:r>
      <w:r>
        <w:br/>
      </w:r>
      <w:r>
        <w:rPr>
          <w:rFonts w:ascii="Times New Roman"/>
          <w:b w:val="false"/>
          <w:i w:val="false"/>
          <w:color w:val="000000"/>
          <w:sz w:val="28"/>
        </w:rPr>
        <w:t xml:space="preserve">
Борышты өтеу (жеңілдікті кезеңді қоса алғанда)                15 </w:t>
      </w:r>
      <w:r>
        <w:br/>
      </w:r>
      <w:r>
        <w:rPr>
          <w:rFonts w:ascii="Times New Roman"/>
          <w:b w:val="false"/>
          <w:i w:val="false"/>
          <w:color w:val="000000"/>
          <w:sz w:val="28"/>
        </w:rPr>
        <w:t xml:space="preserve">
Жылына төлемдер саны                                           4 </w:t>
      </w:r>
    </w:p>
    <w:p>
      <w:pPr>
        <w:spacing w:after="0"/>
        <w:ind w:left="0"/>
        <w:jc w:val="both"/>
      </w:pPr>
      <w:r>
        <w:rPr>
          <w:rFonts w:ascii="Times New Roman"/>
          <w:b w:val="false"/>
          <w:i w:val="false"/>
          <w:color w:val="000000"/>
          <w:sz w:val="28"/>
        </w:rPr>
        <w:t xml:space="preserve">                                                  АҚШ долларымен </w:t>
      </w:r>
      <w:r>
        <w:br/>
      </w:r>
      <w:r>
        <w:rPr>
          <w:rFonts w:ascii="Times New Roman"/>
          <w:b w:val="false"/>
          <w:i w:val="false"/>
          <w:color w:val="000000"/>
          <w:sz w:val="28"/>
        </w:rPr>
        <w:t xml:space="preserve">
------------------------------------------------------------------ </w:t>
      </w:r>
      <w:r>
        <w:br/>
      </w:r>
      <w:r>
        <w:rPr>
          <w:rFonts w:ascii="Times New Roman"/>
          <w:b w:val="false"/>
          <w:i w:val="false"/>
          <w:color w:val="000000"/>
          <w:sz w:val="28"/>
        </w:rPr>
        <w:t xml:space="preserve">
     Күні     !  Борыштың   ! Борыштың ! Пайыздарды! Төлемдердің </w:t>
      </w:r>
      <w:r>
        <w:br/>
      </w:r>
      <w:r>
        <w:rPr>
          <w:rFonts w:ascii="Times New Roman"/>
          <w:b w:val="false"/>
          <w:i w:val="false"/>
          <w:color w:val="000000"/>
          <w:sz w:val="28"/>
        </w:rPr>
        <w:t xml:space="preserve">
              !  негізгі    ! негізгі  ! төлеу     ! жалпы сомасы </w:t>
      </w:r>
      <w:r>
        <w:br/>
      </w:r>
      <w:r>
        <w:rPr>
          <w:rFonts w:ascii="Times New Roman"/>
          <w:b w:val="false"/>
          <w:i w:val="false"/>
          <w:color w:val="000000"/>
          <w:sz w:val="28"/>
        </w:rPr>
        <w:t xml:space="preserve">
              !  сомасы     ! сомасын  !           ! </w:t>
      </w:r>
      <w:r>
        <w:br/>
      </w:r>
      <w:r>
        <w:rPr>
          <w:rFonts w:ascii="Times New Roman"/>
          <w:b w:val="false"/>
          <w:i w:val="false"/>
          <w:color w:val="000000"/>
          <w:sz w:val="28"/>
        </w:rPr>
        <w:t xml:space="preserve">
              !             ! төлеу    !           ! </w:t>
      </w:r>
      <w:r>
        <w:br/>
      </w:r>
      <w:r>
        <w:rPr>
          <w:rFonts w:ascii="Times New Roman"/>
          <w:b w:val="false"/>
          <w:i w:val="false"/>
          <w:color w:val="000000"/>
          <w:sz w:val="28"/>
        </w:rPr>
        <w:t xml:space="preserve">
------------------------------------------------------------------ </w:t>
      </w:r>
      <w:r>
        <w:br/>
      </w:r>
      <w:r>
        <w:rPr>
          <w:rFonts w:ascii="Times New Roman"/>
          <w:b w:val="false"/>
          <w:i w:val="false"/>
          <w:color w:val="000000"/>
          <w:sz w:val="28"/>
        </w:rPr>
        <w:t xml:space="preserve">
2001 жылғы 31   12136645,80       0,00    84956,52      84956,52 </w:t>
      </w:r>
      <w:r>
        <w:br/>
      </w:r>
      <w:r>
        <w:rPr>
          <w:rFonts w:ascii="Times New Roman"/>
          <w:b w:val="false"/>
          <w:i w:val="false"/>
          <w:color w:val="000000"/>
          <w:sz w:val="28"/>
        </w:rPr>
        <w:t xml:space="preserve">
наурыз </w:t>
      </w:r>
    </w:p>
    <w:p>
      <w:pPr>
        <w:spacing w:after="0"/>
        <w:ind w:left="0"/>
        <w:jc w:val="both"/>
      </w:pPr>
      <w:r>
        <w:rPr>
          <w:rFonts w:ascii="Times New Roman"/>
          <w:b w:val="false"/>
          <w:i w:val="false"/>
          <w:color w:val="000000"/>
          <w:sz w:val="28"/>
        </w:rPr>
        <w:t xml:space="preserve">2001 жылғы 30   12136645,80       0,00     85900,48     85900,48 </w:t>
      </w:r>
      <w:r>
        <w:br/>
      </w:r>
      <w:r>
        <w:rPr>
          <w:rFonts w:ascii="Times New Roman"/>
          <w:b w:val="false"/>
          <w:i w:val="false"/>
          <w:color w:val="000000"/>
          <w:sz w:val="28"/>
        </w:rPr>
        <w:t xml:space="preserve">
маусым </w:t>
      </w:r>
    </w:p>
    <w:p>
      <w:pPr>
        <w:spacing w:after="0"/>
        <w:ind w:left="0"/>
        <w:jc w:val="both"/>
      </w:pPr>
      <w:r>
        <w:rPr>
          <w:rFonts w:ascii="Times New Roman"/>
          <w:b w:val="false"/>
          <w:i w:val="false"/>
          <w:color w:val="000000"/>
          <w:sz w:val="28"/>
        </w:rPr>
        <w:t xml:space="preserve">2001 жылғы 30   12136645,80       0,00     86844,44     86844,44 </w:t>
      </w:r>
      <w:r>
        <w:br/>
      </w:r>
      <w:r>
        <w:rPr>
          <w:rFonts w:ascii="Times New Roman"/>
          <w:b w:val="false"/>
          <w:i w:val="false"/>
          <w:color w:val="000000"/>
          <w:sz w:val="28"/>
        </w:rPr>
        <w:t xml:space="preserve">
қыркүйек </w:t>
      </w:r>
    </w:p>
    <w:p>
      <w:pPr>
        <w:spacing w:after="0"/>
        <w:ind w:left="0"/>
        <w:jc w:val="both"/>
      </w:pPr>
      <w:r>
        <w:rPr>
          <w:rFonts w:ascii="Times New Roman"/>
          <w:b w:val="false"/>
          <w:i w:val="false"/>
          <w:color w:val="000000"/>
          <w:sz w:val="28"/>
        </w:rPr>
        <w:t xml:space="preserve">2001 жылғы 31   12136645,80       0,00     86844,44     86844,44 </w:t>
      </w:r>
      <w:r>
        <w:br/>
      </w:r>
      <w:r>
        <w:rPr>
          <w:rFonts w:ascii="Times New Roman"/>
          <w:b w:val="false"/>
          <w:i w:val="false"/>
          <w:color w:val="000000"/>
          <w:sz w:val="28"/>
        </w:rPr>
        <w:t xml:space="preserve">
желтоқсан </w:t>
      </w:r>
    </w:p>
    <w:p>
      <w:pPr>
        <w:spacing w:after="0"/>
        <w:ind w:left="0"/>
        <w:jc w:val="both"/>
      </w:pPr>
      <w:r>
        <w:rPr>
          <w:rFonts w:ascii="Times New Roman"/>
          <w:b w:val="false"/>
          <w:i w:val="false"/>
          <w:color w:val="000000"/>
          <w:sz w:val="28"/>
        </w:rPr>
        <w:t xml:space="preserve">2002 жылғы 31   12136645,80       0,00     84956,52     84956,52 </w:t>
      </w:r>
      <w:r>
        <w:br/>
      </w:r>
      <w:r>
        <w:rPr>
          <w:rFonts w:ascii="Times New Roman"/>
          <w:b w:val="false"/>
          <w:i w:val="false"/>
          <w:color w:val="000000"/>
          <w:sz w:val="28"/>
        </w:rPr>
        <w:t xml:space="preserve">
наурыз </w:t>
      </w:r>
    </w:p>
    <w:p>
      <w:pPr>
        <w:spacing w:after="0"/>
        <w:ind w:left="0"/>
        <w:jc w:val="both"/>
      </w:pPr>
      <w:r>
        <w:rPr>
          <w:rFonts w:ascii="Times New Roman"/>
          <w:b w:val="false"/>
          <w:i w:val="false"/>
          <w:color w:val="000000"/>
          <w:sz w:val="28"/>
        </w:rPr>
        <w:t xml:space="preserve">2002 жылғы 30   12136645,80       0,00     85900,48     85900,48 </w:t>
      </w:r>
      <w:r>
        <w:br/>
      </w:r>
      <w:r>
        <w:rPr>
          <w:rFonts w:ascii="Times New Roman"/>
          <w:b w:val="false"/>
          <w:i w:val="false"/>
          <w:color w:val="000000"/>
          <w:sz w:val="28"/>
        </w:rPr>
        <w:t xml:space="preserve">
маусым </w:t>
      </w:r>
    </w:p>
    <w:p>
      <w:pPr>
        <w:spacing w:after="0"/>
        <w:ind w:left="0"/>
        <w:jc w:val="both"/>
      </w:pPr>
      <w:r>
        <w:rPr>
          <w:rFonts w:ascii="Times New Roman"/>
          <w:b w:val="false"/>
          <w:i w:val="false"/>
          <w:color w:val="000000"/>
          <w:sz w:val="28"/>
        </w:rPr>
        <w:t xml:space="preserve">2002 жылғы 30   12136645,80       0,00     86844,44     86844,44 </w:t>
      </w:r>
      <w:r>
        <w:br/>
      </w:r>
      <w:r>
        <w:rPr>
          <w:rFonts w:ascii="Times New Roman"/>
          <w:b w:val="false"/>
          <w:i w:val="false"/>
          <w:color w:val="000000"/>
          <w:sz w:val="28"/>
        </w:rPr>
        <w:t xml:space="preserve">
қыркүйек </w:t>
      </w:r>
    </w:p>
    <w:p>
      <w:pPr>
        <w:spacing w:after="0"/>
        <w:ind w:left="0"/>
        <w:jc w:val="both"/>
      </w:pPr>
      <w:r>
        <w:rPr>
          <w:rFonts w:ascii="Times New Roman"/>
          <w:b w:val="false"/>
          <w:i w:val="false"/>
          <w:color w:val="000000"/>
          <w:sz w:val="28"/>
        </w:rPr>
        <w:t xml:space="preserve">2002 жылғы 31   12136645,80       0,00     86844,44     86844,44 </w:t>
      </w:r>
      <w:r>
        <w:br/>
      </w:r>
      <w:r>
        <w:rPr>
          <w:rFonts w:ascii="Times New Roman"/>
          <w:b w:val="false"/>
          <w:i w:val="false"/>
          <w:color w:val="000000"/>
          <w:sz w:val="28"/>
        </w:rPr>
        <w:t xml:space="preserve">
желтоқсан </w:t>
      </w:r>
    </w:p>
    <w:p>
      <w:pPr>
        <w:spacing w:after="0"/>
        <w:ind w:left="0"/>
        <w:jc w:val="both"/>
      </w:pPr>
      <w:r>
        <w:rPr>
          <w:rFonts w:ascii="Times New Roman"/>
          <w:b w:val="false"/>
          <w:i w:val="false"/>
          <w:color w:val="000000"/>
          <w:sz w:val="28"/>
        </w:rPr>
        <w:t xml:space="preserve">2003 жылғы 31   12136645,80       0,00     84956,52     84956,52 </w:t>
      </w:r>
      <w:r>
        <w:br/>
      </w:r>
      <w:r>
        <w:rPr>
          <w:rFonts w:ascii="Times New Roman"/>
          <w:b w:val="false"/>
          <w:i w:val="false"/>
          <w:color w:val="000000"/>
          <w:sz w:val="28"/>
        </w:rPr>
        <w:t xml:space="preserve">
наурыз </w:t>
      </w:r>
    </w:p>
    <w:p>
      <w:pPr>
        <w:spacing w:after="0"/>
        <w:ind w:left="0"/>
        <w:jc w:val="both"/>
      </w:pPr>
      <w:r>
        <w:rPr>
          <w:rFonts w:ascii="Times New Roman"/>
          <w:b w:val="false"/>
          <w:i w:val="false"/>
          <w:color w:val="000000"/>
          <w:sz w:val="28"/>
        </w:rPr>
        <w:t xml:space="preserve">2003 жылғы 31   12136645,80       0,00     85900,48     85900,48 </w:t>
      </w:r>
      <w:r>
        <w:br/>
      </w:r>
      <w:r>
        <w:rPr>
          <w:rFonts w:ascii="Times New Roman"/>
          <w:b w:val="false"/>
          <w:i w:val="false"/>
          <w:color w:val="000000"/>
          <w:sz w:val="28"/>
        </w:rPr>
        <w:t xml:space="preserve">
маусым </w:t>
      </w:r>
    </w:p>
    <w:p>
      <w:pPr>
        <w:spacing w:after="0"/>
        <w:ind w:left="0"/>
        <w:jc w:val="both"/>
      </w:pPr>
      <w:r>
        <w:rPr>
          <w:rFonts w:ascii="Times New Roman"/>
          <w:b w:val="false"/>
          <w:i w:val="false"/>
          <w:color w:val="000000"/>
          <w:sz w:val="28"/>
        </w:rPr>
        <w:t xml:space="preserve">2003 жылғы 30   12136645,80       0,00     86844,44     86844,44 </w:t>
      </w:r>
      <w:r>
        <w:br/>
      </w:r>
      <w:r>
        <w:rPr>
          <w:rFonts w:ascii="Times New Roman"/>
          <w:b w:val="false"/>
          <w:i w:val="false"/>
          <w:color w:val="000000"/>
          <w:sz w:val="28"/>
        </w:rPr>
        <w:t xml:space="preserve">
қыркүйек </w:t>
      </w:r>
    </w:p>
    <w:p>
      <w:pPr>
        <w:spacing w:after="0"/>
        <w:ind w:left="0"/>
        <w:jc w:val="both"/>
      </w:pPr>
      <w:r>
        <w:rPr>
          <w:rFonts w:ascii="Times New Roman"/>
          <w:b w:val="false"/>
          <w:i w:val="false"/>
          <w:color w:val="000000"/>
          <w:sz w:val="28"/>
        </w:rPr>
        <w:t xml:space="preserve">2003 жылғы 31   12136645,80       0,00     86844,44     86844,44 </w:t>
      </w:r>
      <w:r>
        <w:br/>
      </w:r>
      <w:r>
        <w:rPr>
          <w:rFonts w:ascii="Times New Roman"/>
          <w:b w:val="false"/>
          <w:i w:val="false"/>
          <w:color w:val="000000"/>
          <w:sz w:val="28"/>
        </w:rPr>
        <w:t xml:space="preserve">
желтоқсан </w:t>
      </w:r>
    </w:p>
    <w:p>
      <w:pPr>
        <w:spacing w:after="0"/>
        <w:ind w:left="0"/>
        <w:jc w:val="both"/>
      </w:pPr>
      <w:r>
        <w:rPr>
          <w:rFonts w:ascii="Times New Roman"/>
          <w:b w:val="false"/>
          <w:i w:val="false"/>
          <w:color w:val="000000"/>
          <w:sz w:val="28"/>
        </w:rPr>
        <w:t xml:space="preserve">2004 жылғы 31   12136645,80       0,00     85900,48     85900,48 </w:t>
      </w:r>
      <w:r>
        <w:br/>
      </w:r>
      <w:r>
        <w:rPr>
          <w:rFonts w:ascii="Times New Roman"/>
          <w:b w:val="false"/>
          <w:i w:val="false"/>
          <w:color w:val="000000"/>
          <w:sz w:val="28"/>
        </w:rPr>
        <w:t xml:space="preserve">
наурыз </w:t>
      </w:r>
    </w:p>
    <w:p>
      <w:pPr>
        <w:spacing w:after="0"/>
        <w:ind w:left="0"/>
        <w:jc w:val="both"/>
      </w:pPr>
      <w:r>
        <w:rPr>
          <w:rFonts w:ascii="Times New Roman"/>
          <w:b w:val="false"/>
          <w:i w:val="false"/>
          <w:color w:val="000000"/>
          <w:sz w:val="28"/>
        </w:rPr>
        <w:t xml:space="preserve">2004 жылғы 30   12136645,80       0,00     85900,48     85900,48 </w:t>
      </w:r>
      <w:r>
        <w:br/>
      </w:r>
      <w:r>
        <w:rPr>
          <w:rFonts w:ascii="Times New Roman"/>
          <w:b w:val="false"/>
          <w:i w:val="false"/>
          <w:color w:val="000000"/>
          <w:sz w:val="28"/>
        </w:rPr>
        <w:t xml:space="preserve">
наурыз </w:t>
      </w:r>
    </w:p>
    <w:p>
      <w:pPr>
        <w:spacing w:after="0"/>
        <w:ind w:left="0"/>
        <w:jc w:val="both"/>
      </w:pPr>
      <w:r>
        <w:rPr>
          <w:rFonts w:ascii="Times New Roman"/>
          <w:b w:val="false"/>
          <w:i w:val="false"/>
          <w:color w:val="000000"/>
          <w:sz w:val="28"/>
        </w:rPr>
        <w:t xml:space="preserve">2004 жылғы 30   12136645,80       0,00     86844,44     86844,44 </w:t>
      </w:r>
      <w:r>
        <w:br/>
      </w:r>
      <w:r>
        <w:rPr>
          <w:rFonts w:ascii="Times New Roman"/>
          <w:b w:val="false"/>
          <w:i w:val="false"/>
          <w:color w:val="000000"/>
          <w:sz w:val="28"/>
        </w:rPr>
        <w:t xml:space="preserve">
қыркүйек </w:t>
      </w:r>
    </w:p>
    <w:p>
      <w:pPr>
        <w:spacing w:after="0"/>
        <w:ind w:left="0"/>
        <w:jc w:val="both"/>
      </w:pPr>
      <w:r>
        <w:rPr>
          <w:rFonts w:ascii="Times New Roman"/>
          <w:b w:val="false"/>
          <w:i w:val="false"/>
          <w:color w:val="000000"/>
          <w:sz w:val="28"/>
        </w:rPr>
        <w:t xml:space="preserve">2004 жылғы 31   12136645,80       0,00     86844,44     86844,44 </w:t>
      </w:r>
      <w:r>
        <w:br/>
      </w:r>
      <w:r>
        <w:rPr>
          <w:rFonts w:ascii="Times New Roman"/>
          <w:b w:val="false"/>
          <w:i w:val="false"/>
          <w:color w:val="000000"/>
          <w:sz w:val="28"/>
        </w:rPr>
        <w:t xml:space="preserve">
желтоқсан </w:t>
      </w:r>
    </w:p>
    <w:p>
      <w:pPr>
        <w:spacing w:after="0"/>
        <w:ind w:left="0"/>
        <w:jc w:val="both"/>
      </w:pPr>
      <w:r>
        <w:rPr>
          <w:rFonts w:ascii="Times New Roman"/>
          <w:b w:val="false"/>
          <w:i w:val="false"/>
          <w:color w:val="000000"/>
          <w:sz w:val="28"/>
        </w:rPr>
        <w:t xml:space="preserve">2005 жылғы 31   12136645,80       0,00     84956,52     84956,52 </w:t>
      </w:r>
      <w:r>
        <w:br/>
      </w:r>
      <w:r>
        <w:rPr>
          <w:rFonts w:ascii="Times New Roman"/>
          <w:b w:val="false"/>
          <w:i w:val="false"/>
          <w:color w:val="000000"/>
          <w:sz w:val="28"/>
        </w:rPr>
        <w:t xml:space="preserve">
наурыз </w:t>
      </w:r>
    </w:p>
    <w:p>
      <w:pPr>
        <w:spacing w:after="0"/>
        <w:ind w:left="0"/>
        <w:jc w:val="both"/>
      </w:pPr>
      <w:r>
        <w:rPr>
          <w:rFonts w:ascii="Times New Roman"/>
          <w:b w:val="false"/>
          <w:i w:val="false"/>
          <w:color w:val="000000"/>
          <w:sz w:val="28"/>
        </w:rPr>
        <w:t xml:space="preserve">2005 жылғы 30   12136645,80       0,00     85900,48     85900,48 </w:t>
      </w:r>
      <w:r>
        <w:br/>
      </w:r>
      <w:r>
        <w:rPr>
          <w:rFonts w:ascii="Times New Roman"/>
          <w:b w:val="false"/>
          <w:i w:val="false"/>
          <w:color w:val="000000"/>
          <w:sz w:val="28"/>
        </w:rPr>
        <w:t xml:space="preserve">
маусым </w:t>
      </w:r>
    </w:p>
    <w:p>
      <w:pPr>
        <w:spacing w:after="0"/>
        <w:ind w:left="0"/>
        <w:jc w:val="both"/>
      </w:pPr>
      <w:r>
        <w:rPr>
          <w:rFonts w:ascii="Times New Roman"/>
          <w:b w:val="false"/>
          <w:i w:val="false"/>
          <w:color w:val="000000"/>
          <w:sz w:val="28"/>
        </w:rPr>
        <w:t xml:space="preserve">2005 жылғы 30   12136645,80       0,00     86844,44     86844,44 </w:t>
      </w:r>
      <w:r>
        <w:br/>
      </w:r>
      <w:r>
        <w:rPr>
          <w:rFonts w:ascii="Times New Roman"/>
          <w:b w:val="false"/>
          <w:i w:val="false"/>
          <w:color w:val="000000"/>
          <w:sz w:val="28"/>
        </w:rPr>
        <w:t xml:space="preserve">
қыркүйек </w:t>
      </w:r>
    </w:p>
    <w:p>
      <w:pPr>
        <w:spacing w:after="0"/>
        <w:ind w:left="0"/>
        <w:jc w:val="both"/>
      </w:pPr>
      <w:r>
        <w:rPr>
          <w:rFonts w:ascii="Times New Roman"/>
          <w:b w:val="false"/>
          <w:i w:val="false"/>
          <w:color w:val="000000"/>
          <w:sz w:val="28"/>
        </w:rPr>
        <w:t xml:space="preserve">2005 жылғы 31   12136645,80       0,00     86844,44     86844,44 </w:t>
      </w:r>
      <w:r>
        <w:br/>
      </w:r>
      <w:r>
        <w:rPr>
          <w:rFonts w:ascii="Times New Roman"/>
          <w:b w:val="false"/>
          <w:i w:val="false"/>
          <w:color w:val="000000"/>
          <w:sz w:val="28"/>
        </w:rPr>
        <w:t xml:space="preserve">
желтоқсан </w:t>
      </w:r>
    </w:p>
    <w:p>
      <w:pPr>
        <w:spacing w:after="0"/>
        <w:ind w:left="0"/>
        <w:jc w:val="both"/>
      </w:pPr>
      <w:r>
        <w:rPr>
          <w:rFonts w:ascii="Times New Roman"/>
          <w:b w:val="false"/>
          <w:i w:val="false"/>
          <w:color w:val="000000"/>
          <w:sz w:val="28"/>
        </w:rPr>
        <w:t xml:space="preserve">2006 жылғы      12136645,80  303416,15     84956,52    388372,67 </w:t>
      </w:r>
      <w:r>
        <w:br/>
      </w:r>
      <w:r>
        <w:rPr>
          <w:rFonts w:ascii="Times New Roman"/>
          <w:b w:val="false"/>
          <w:i w:val="false"/>
          <w:color w:val="000000"/>
          <w:sz w:val="28"/>
        </w:rPr>
        <w:t xml:space="preserve">
31 наурыз </w:t>
      </w:r>
    </w:p>
    <w:p>
      <w:pPr>
        <w:spacing w:after="0"/>
        <w:ind w:left="0"/>
        <w:jc w:val="both"/>
      </w:pPr>
      <w:r>
        <w:rPr>
          <w:rFonts w:ascii="Times New Roman"/>
          <w:b w:val="false"/>
          <w:i w:val="false"/>
          <w:color w:val="000000"/>
          <w:sz w:val="28"/>
        </w:rPr>
        <w:t xml:space="preserve">2006 жылғы      11833229,66  303416,15     83752,97    387169,11 </w:t>
      </w:r>
      <w:r>
        <w:br/>
      </w:r>
      <w:r>
        <w:rPr>
          <w:rFonts w:ascii="Times New Roman"/>
          <w:b w:val="false"/>
          <w:i w:val="false"/>
          <w:color w:val="000000"/>
          <w:sz w:val="28"/>
        </w:rPr>
        <w:t xml:space="preserve">
30 маусым </w:t>
      </w:r>
    </w:p>
    <w:p>
      <w:pPr>
        <w:spacing w:after="0"/>
        <w:ind w:left="0"/>
        <w:jc w:val="both"/>
      </w:pPr>
      <w:r>
        <w:rPr>
          <w:rFonts w:ascii="Times New Roman"/>
          <w:b w:val="false"/>
          <w:i w:val="false"/>
          <w:color w:val="000000"/>
          <w:sz w:val="28"/>
        </w:rPr>
        <w:t xml:space="preserve">2006 жылғы      11529813,51  303416,15     82502,22    385918,37 </w:t>
      </w:r>
      <w:r>
        <w:br/>
      </w:r>
      <w:r>
        <w:rPr>
          <w:rFonts w:ascii="Times New Roman"/>
          <w:b w:val="false"/>
          <w:i w:val="false"/>
          <w:color w:val="000000"/>
          <w:sz w:val="28"/>
        </w:rPr>
        <w:t xml:space="preserve">
30 қыркүйек </w:t>
      </w:r>
    </w:p>
    <w:p>
      <w:pPr>
        <w:spacing w:after="0"/>
        <w:ind w:left="0"/>
        <w:jc w:val="both"/>
      </w:pPr>
      <w:r>
        <w:rPr>
          <w:rFonts w:ascii="Times New Roman"/>
          <w:b w:val="false"/>
          <w:i w:val="false"/>
          <w:color w:val="000000"/>
          <w:sz w:val="28"/>
        </w:rPr>
        <w:t xml:space="preserve">2006 жылғы      11226397,37  303416,15     80331,11    383747,26 </w:t>
      </w:r>
      <w:r>
        <w:br/>
      </w:r>
      <w:r>
        <w:rPr>
          <w:rFonts w:ascii="Times New Roman"/>
          <w:b w:val="false"/>
          <w:i w:val="false"/>
          <w:color w:val="000000"/>
          <w:sz w:val="28"/>
        </w:rPr>
        <w:t xml:space="preserve">
31 желтоқсан </w:t>
      </w:r>
    </w:p>
    <w:p>
      <w:pPr>
        <w:spacing w:after="0"/>
        <w:ind w:left="0"/>
        <w:jc w:val="both"/>
      </w:pPr>
      <w:r>
        <w:rPr>
          <w:rFonts w:ascii="Times New Roman"/>
          <w:b w:val="false"/>
          <w:i w:val="false"/>
          <w:color w:val="000000"/>
          <w:sz w:val="28"/>
        </w:rPr>
        <w:t xml:space="preserve">2007 жылғы      10922981,22  303416,15     76460,87    379877,01 </w:t>
      </w:r>
      <w:r>
        <w:br/>
      </w:r>
      <w:r>
        <w:rPr>
          <w:rFonts w:ascii="Times New Roman"/>
          <w:b w:val="false"/>
          <w:i w:val="false"/>
          <w:color w:val="000000"/>
          <w:sz w:val="28"/>
        </w:rPr>
        <w:t xml:space="preserve">
31 наурыз </w:t>
      </w:r>
    </w:p>
    <w:p>
      <w:pPr>
        <w:spacing w:after="0"/>
        <w:ind w:left="0"/>
        <w:jc w:val="both"/>
      </w:pPr>
      <w:r>
        <w:rPr>
          <w:rFonts w:ascii="Times New Roman"/>
          <w:b w:val="false"/>
          <w:i w:val="false"/>
          <w:color w:val="000000"/>
          <w:sz w:val="28"/>
        </w:rPr>
        <w:t xml:space="preserve">2007 жылғы      10619565,08  303416,15     75162,92    378579,07 </w:t>
      </w:r>
      <w:r>
        <w:br/>
      </w:r>
      <w:r>
        <w:rPr>
          <w:rFonts w:ascii="Times New Roman"/>
          <w:b w:val="false"/>
          <w:i w:val="false"/>
          <w:color w:val="000000"/>
          <w:sz w:val="28"/>
        </w:rPr>
        <w:t xml:space="preserve">
30 маусым </w:t>
      </w:r>
    </w:p>
    <w:p>
      <w:pPr>
        <w:spacing w:after="0"/>
        <w:ind w:left="0"/>
        <w:jc w:val="both"/>
      </w:pPr>
      <w:r>
        <w:rPr>
          <w:rFonts w:ascii="Times New Roman"/>
          <w:b w:val="false"/>
          <w:i w:val="false"/>
          <w:color w:val="000000"/>
          <w:sz w:val="28"/>
        </w:rPr>
        <w:t xml:space="preserve">2007 жылғы      10316148,93  303416,15     73817,78    377233,92 </w:t>
      </w:r>
      <w:r>
        <w:br/>
      </w:r>
      <w:r>
        <w:rPr>
          <w:rFonts w:ascii="Times New Roman"/>
          <w:b w:val="false"/>
          <w:i w:val="false"/>
          <w:color w:val="000000"/>
          <w:sz w:val="28"/>
        </w:rPr>
        <w:t xml:space="preserve">
30 қыркүйек </w:t>
      </w:r>
    </w:p>
    <w:p>
      <w:pPr>
        <w:spacing w:after="0"/>
        <w:ind w:left="0"/>
        <w:jc w:val="both"/>
      </w:pPr>
      <w:r>
        <w:rPr>
          <w:rFonts w:ascii="Times New Roman"/>
          <w:b w:val="false"/>
          <w:i w:val="false"/>
          <w:color w:val="000000"/>
          <w:sz w:val="28"/>
        </w:rPr>
        <w:t xml:space="preserve">2007 жылғы      10012732,79  303416,15     71646,67    375062,81 </w:t>
      </w:r>
      <w:r>
        <w:br/>
      </w:r>
      <w:r>
        <w:rPr>
          <w:rFonts w:ascii="Times New Roman"/>
          <w:b w:val="false"/>
          <w:i w:val="false"/>
          <w:color w:val="000000"/>
          <w:sz w:val="28"/>
        </w:rPr>
        <w:t xml:space="preserve">
31 желтоқсан </w:t>
      </w:r>
    </w:p>
    <w:p>
      <w:pPr>
        <w:spacing w:after="0"/>
        <w:ind w:left="0"/>
        <w:jc w:val="both"/>
      </w:pPr>
      <w:r>
        <w:rPr>
          <w:rFonts w:ascii="Times New Roman"/>
          <w:b w:val="false"/>
          <w:i w:val="false"/>
          <w:color w:val="000000"/>
          <w:sz w:val="28"/>
        </w:rPr>
        <w:t xml:space="preserve">2008 жылғы       9709316,64  303416,15     68720,39    372136,53 </w:t>
      </w:r>
      <w:r>
        <w:br/>
      </w:r>
      <w:r>
        <w:rPr>
          <w:rFonts w:ascii="Times New Roman"/>
          <w:b w:val="false"/>
          <w:i w:val="false"/>
          <w:color w:val="000000"/>
          <w:sz w:val="28"/>
        </w:rPr>
        <w:t xml:space="preserve">
31 наурыз </w:t>
      </w:r>
    </w:p>
    <w:p>
      <w:pPr>
        <w:spacing w:after="0"/>
        <w:ind w:left="0"/>
        <w:jc w:val="both"/>
      </w:pPr>
      <w:r>
        <w:rPr>
          <w:rFonts w:ascii="Times New Roman"/>
          <w:b w:val="false"/>
          <w:i w:val="false"/>
          <w:color w:val="000000"/>
          <w:sz w:val="28"/>
        </w:rPr>
        <w:t xml:space="preserve">2008 жылғы       9405900,50  303416,15     66572,87    369989,02 </w:t>
      </w:r>
      <w:r>
        <w:br/>
      </w:r>
      <w:r>
        <w:rPr>
          <w:rFonts w:ascii="Times New Roman"/>
          <w:b w:val="false"/>
          <w:i w:val="false"/>
          <w:color w:val="000000"/>
          <w:sz w:val="28"/>
        </w:rPr>
        <w:t xml:space="preserve">
30 маусым </w:t>
      </w:r>
    </w:p>
    <w:p>
      <w:pPr>
        <w:spacing w:after="0"/>
        <w:ind w:left="0"/>
        <w:jc w:val="both"/>
      </w:pPr>
      <w:r>
        <w:rPr>
          <w:rFonts w:ascii="Times New Roman"/>
          <w:b w:val="false"/>
          <w:i w:val="false"/>
          <w:color w:val="000000"/>
          <w:sz w:val="28"/>
        </w:rPr>
        <w:t xml:space="preserve">2008 жылғы       9102484,35  303416,15     65133,33    368549,48 </w:t>
      </w:r>
      <w:r>
        <w:br/>
      </w:r>
      <w:r>
        <w:rPr>
          <w:rFonts w:ascii="Times New Roman"/>
          <w:b w:val="false"/>
          <w:i w:val="false"/>
          <w:color w:val="000000"/>
          <w:sz w:val="28"/>
        </w:rPr>
        <w:t xml:space="preserve">
30 қыркүйек </w:t>
      </w:r>
    </w:p>
    <w:p>
      <w:pPr>
        <w:spacing w:after="0"/>
        <w:ind w:left="0"/>
        <w:jc w:val="both"/>
      </w:pPr>
      <w:r>
        <w:rPr>
          <w:rFonts w:ascii="Times New Roman"/>
          <w:b w:val="false"/>
          <w:i w:val="false"/>
          <w:color w:val="000000"/>
          <w:sz w:val="28"/>
        </w:rPr>
        <w:t xml:space="preserve">2008 жылғы       8799068,21  303416,15     62962,22    366378,37 </w:t>
      </w:r>
      <w:r>
        <w:br/>
      </w:r>
      <w:r>
        <w:rPr>
          <w:rFonts w:ascii="Times New Roman"/>
          <w:b w:val="false"/>
          <w:i w:val="false"/>
          <w:color w:val="000000"/>
          <w:sz w:val="28"/>
        </w:rPr>
        <w:t xml:space="preserve">
31 желтоқсан </w:t>
      </w:r>
    </w:p>
    <w:p>
      <w:pPr>
        <w:spacing w:after="0"/>
        <w:ind w:left="0"/>
        <w:jc w:val="both"/>
      </w:pPr>
      <w:r>
        <w:rPr>
          <w:rFonts w:ascii="Times New Roman"/>
          <w:b w:val="false"/>
          <w:i w:val="false"/>
          <w:color w:val="000000"/>
          <w:sz w:val="28"/>
        </w:rPr>
        <w:t xml:space="preserve">2009 жылғы       8495652,06  303416,15     59469,56    362885,71 </w:t>
      </w:r>
      <w:r>
        <w:br/>
      </w:r>
      <w:r>
        <w:rPr>
          <w:rFonts w:ascii="Times New Roman"/>
          <w:b w:val="false"/>
          <w:i w:val="false"/>
          <w:color w:val="000000"/>
          <w:sz w:val="28"/>
        </w:rPr>
        <w:t xml:space="preserve">
31 наурыз </w:t>
      </w:r>
    </w:p>
    <w:p>
      <w:pPr>
        <w:spacing w:after="0"/>
        <w:ind w:left="0"/>
        <w:jc w:val="both"/>
      </w:pPr>
      <w:r>
        <w:rPr>
          <w:rFonts w:ascii="Times New Roman"/>
          <w:b w:val="false"/>
          <w:i w:val="false"/>
          <w:color w:val="000000"/>
          <w:sz w:val="28"/>
        </w:rPr>
        <w:t xml:space="preserve">2009 жылғы       8192235,92  303416,15     57982,83    361398,97 </w:t>
      </w:r>
      <w:r>
        <w:br/>
      </w:r>
      <w:r>
        <w:rPr>
          <w:rFonts w:ascii="Times New Roman"/>
          <w:b w:val="false"/>
          <w:i w:val="false"/>
          <w:color w:val="000000"/>
          <w:sz w:val="28"/>
        </w:rPr>
        <w:t xml:space="preserve">
30 маусым </w:t>
      </w:r>
    </w:p>
    <w:p>
      <w:pPr>
        <w:spacing w:after="0"/>
        <w:ind w:left="0"/>
        <w:jc w:val="both"/>
      </w:pPr>
      <w:r>
        <w:rPr>
          <w:rFonts w:ascii="Times New Roman"/>
          <w:b w:val="false"/>
          <w:i w:val="false"/>
          <w:color w:val="000000"/>
          <w:sz w:val="28"/>
        </w:rPr>
        <w:t xml:space="preserve">2009 жылғы       7888819,77  303416,15     56448,89    359865,03 </w:t>
      </w:r>
      <w:r>
        <w:br/>
      </w:r>
      <w:r>
        <w:rPr>
          <w:rFonts w:ascii="Times New Roman"/>
          <w:b w:val="false"/>
          <w:i w:val="false"/>
          <w:color w:val="000000"/>
          <w:sz w:val="28"/>
        </w:rPr>
        <w:t xml:space="preserve">
30 қыркүйек </w:t>
      </w:r>
    </w:p>
    <w:p>
      <w:pPr>
        <w:spacing w:after="0"/>
        <w:ind w:left="0"/>
        <w:jc w:val="both"/>
      </w:pPr>
      <w:r>
        <w:rPr>
          <w:rFonts w:ascii="Times New Roman"/>
          <w:b w:val="false"/>
          <w:i w:val="false"/>
          <w:color w:val="000000"/>
          <w:sz w:val="28"/>
        </w:rPr>
        <w:t xml:space="preserve">2009 жылғы       7585403,63  303416,15     54277,78    357693,92 </w:t>
      </w:r>
      <w:r>
        <w:br/>
      </w:r>
      <w:r>
        <w:rPr>
          <w:rFonts w:ascii="Times New Roman"/>
          <w:b w:val="false"/>
          <w:i w:val="false"/>
          <w:color w:val="000000"/>
          <w:sz w:val="28"/>
        </w:rPr>
        <w:t xml:space="preserve">
31 желтоқсан </w:t>
      </w:r>
    </w:p>
    <w:p>
      <w:pPr>
        <w:spacing w:after="0"/>
        <w:ind w:left="0"/>
        <w:jc w:val="both"/>
      </w:pPr>
      <w:r>
        <w:rPr>
          <w:rFonts w:ascii="Times New Roman"/>
          <w:b w:val="false"/>
          <w:i w:val="false"/>
          <w:color w:val="000000"/>
          <w:sz w:val="28"/>
        </w:rPr>
        <w:t xml:space="preserve">2010 жылғы       7281987,48  303416,15     50973,91    354390,06 </w:t>
      </w:r>
      <w:r>
        <w:br/>
      </w:r>
      <w:r>
        <w:rPr>
          <w:rFonts w:ascii="Times New Roman"/>
          <w:b w:val="false"/>
          <w:i w:val="false"/>
          <w:color w:val="000000"/>
          <w:sz w:val="28"/>
        </w:rPr>
        <w:t xml:space="preserve">
31 наурыз </w:t>
      </w:r>
    </w:p>
    <w:p>
      <w:pPr>
        <w:spacing w:after="0"/>
        <w:ind w:left="0"/>
        <w:jc w:val="both"/>
      </w:pPr>
      <w:r>
        <w:rPr>
          <w:rFonts w:ascii="Times New Roman"/>
          <w:b w:val="false"/>
          <w:i w:val="false"/>
          <w:color w:val="000000"/>
          <w:sz w:val="28"/>
        </w:rPr>
        <w:t xml:space="preserve">2010 жылғы       6978571,34  303416,15     49392,78    352808,92 </w:t>
      </w:r>
      <w:r>
        <w:br/>
      </w:r>
      <w:r>
        <w:rPr>
          <w:rFonts w:ascii="Times New Roman"/>
          <w:b w:val="false"/>
          <w:i w:val="false"/>
          <w:color w:val="000000"/>
          <w:sz w:val="28"/>
        </w:rPr>
        <w:t xml:space="preserve">
30 маусым </w:t>
      </w:r>
    </w:p>
    <w:p>
      <w:pPr>
        <w:spacing w:after="0"/>
        <w:ind w:left="0"/>
        <w:jc w:val="both"/>
      </w:pPr>
      <w:r>
        <w:rPr>
          <w:rFonts w:ascii="Times New Roman"/>
          <w:b w:val="false"/>
          <w:i w:val="false"/>
          <w:color w:val="000000"/>
          <w:sz w:val="28"/>
        </w:rPr>
        <w:t xml:space="preserve">2010 жылғы       6675155,19  303416,15     47764,44    351180,59 </w:t>
      </w:r>
      <w:r>
        <w:br/>
      </w:r>
      <w:r>
        <w:rPr>
          <w:rFonts w:ascii="Times New Roman"/>
          <w:b w:val="false"/>
          <w:i w:val="false"/>
          <w:color w:val="000000"/>
          <w:sz w:val="28"/>
        </w:rPr>
        <w:t xml:space="preserve">
30 қыркүйек </w:t>
      </w:r>
    </w:p>
    <w:p>
      <w:pPr>
        <w:spacing w:after="0"/>
        <w:ind w:left="0"/>
        <w:jc w:val="both"/>
      </w:pPr>
      <w:r>
        <w:rPr>
          <w:rFonts w:ascii="Times New Roman"/>
          <w:b w:val="false"/>
          <w:i w:val="false"/>
          <w:color w:val="000000"/>
          <w:sz w:val="28"/>
        </w:rPr>
        <w:t xml:space="preserve">2010 жылғы       6371739,05  303416,15     45593,33    349009,48 </w:t>
      </w:r>
      <w:r>
        <w:br/>
      </w:r>
      <w:r>
        <w:rPr>
          <w:rFonts w:ascii="Times New Roman"/>
          <w:b w:val="false"/>
          <w:i w:val="false"/>
          <w:color w:val="000000"/>
          <w:sz w:val="28"/>
        </w:rPr>
        <w:t xml:space="preserve">
31 желтоқсан </w:t>
      </w:r>
    </w:p>
    <w:p>
      <w:pPr>
        <w:spacing w:after="0"/>
        <w:ind w:left="0"/>
        <w:jc w:val="both"/>
      </w:pPr>
      <w:r>
        <w:rPr>
          <w:rFonts w:ascii="Times New Roman"/>
          <w:b w:val="false"/>
          <w:i w:val="false"/>
          <w:color w:val="000000"/>
          <w:sz w:val="28"/>
        </w:rPr>
        <w:t xml:space="preserve">2011 жылғы       6068322,90  303416,15     42478,26    345894,41 </w:t>
      </w:r>
      <w:r>
        <w:br/>
      </w:r>
      <w:r>
        <w:rPr>
          <w:rFonts w:ascii="Times New Roman"/>
          <w:b w:val="false"/>
          <w:i w:val="false"/>
          <w:color w:val="000000"/>
          <w:sz w:val="28"/>
        </w:rPr>
        <w:t xml:space="preserve">
31 наурыз </w:t>
      </w:r>
    </w:p>
    <w:p>
      <w:pPr>
        <w:spacing w:after="0"/>
        <w:ind w:left="0"/>
        <w:jc w:val="both"/>
      </w:pPr>
      <w:r>
        <w:rPr>
          <w:rFonts w:ascii="Times New Roman"/>
          <w:b w:val="false"/>
          <w:i w:val="false"/>
          <w:color w:val="000000"/>
          <w:sz w:val="28"/>
        </w:rPr>
        <w:t xml:space="preserve">2011 жылғы       5764906,76  303416,15     40802,73    344218,87 </w:t>
      </w:r>
      <w:r>
        <w:br/>
      </w:r>
      <w:r>
        <w:rPr>
          <w:rFonts w:ascii="Times New Roman"/>
          <w:b w:val="false"/>
          <w:i w:val="false"/>
          <w:color w:val="000000"/>
          <w:sz w:val="28"/>
        </w:rPr>
        <w:t xml:space="preserve">
30 маусым </w:t>
      </w:r>
    </w:p>
    <w:p>
      <w:pPr>
        <w:spacing w:after="0"/>
        <w:ind w:left="0"/>
        <w:jc w:val="both"/>
      </w:pPr>
      <w:r>
        <w:rPr>
          <w:rFonts w:ascii="Times New Roman"/>
          <w:b w:val="false"/>
          <w:i w:val="false"/>
          <w:color w:val="000000"/>
          <w:sz w:val="28"/>
        </w:rPr>
        <w:t xml:space="preserve">2011 жылғы       5461490,61  303416,15     39080,00    342496,14 </w:t>
      </w:r>
      <w:r>
        <w:br/>
      </w:r>
      <w:r>
        <w:rPr>
          <w:rFonts w:ascii="Times New Roman"/>
          <w:b w:val="false"/>
          <w:i w:val="false"/>
          <w:color w:val="000000"/>
          <w:sz w:val="28"/>
        </w:rPr>
        <w:t xml:space="preserve">
30 қыркүйек </w:t>
      </w:r>
    </w:p>
    <w:p>
      <w:pPr>
        <w:spacing w:after="0"/>
        <w:ind w:left="0"/>
        <w:jc w:val="both"/>
      </w:pPr>
      <w:r>
        <w:rPr>
          <w:rFonts w:ascii="Times New Roman"/>
          <w:b w:val="false"/>
          <w:i w:val="false"/>
          <w:color w:val="000000"/>
          <w:sz w:val="28"/>
        </w:rPr>
        <w:t xml:space="preserve">2011 жылғы       5158074,47  303416,15     36908,89    340325,03 </w:t>
      </w:r>
      <w:r>
        <w:br/>
      </w:r>
      <w:r>
        <w:rPr>
          <w:rFonts w:ascii="Times New Roman"/>
          <w:b w:val="false"/>
          <w:i w:val="false"/>
          <w:color w:val="000000"/>
          <w:sz w:val="28"/>
        </w:rPr>
        <w:t xml:space="preserve">
31 желтоқсан </w:t>
      </w:r>
    </w:p>
    <w:p>
      <w:pPr>
        <w:spacing w:after="0"/>
        <w:ind w:left="0"/>
        <w:jc w:val="both"/>
      </w:pPr>
      <w:r>
        <w:rPr>
          <w:rFonts w:ascii="Times New Roman"/>
          <w:b w:val="false"/>
          <w:i w:val="false"/>
          <w:color w:val="000000"/>
          <w:sz w:val="28"/>
        </w:rPr>
        <w:t xml:space="preserve">2012 жылғы       4854658,32  303416,15     34360,19    337776,34 </w:t>
      </w:r>
      <w:r>
        <w:br/>
      </w:r>
      <w:r>
        <w:rPr>
          <w:rFonts w:ascii="Times New Roman"/>
          <w:b w:val="false"/>
          <w:i w:val="false"/>
          <w:color w:val="000000"/>
          <w:sz w:val="28"/>
        </w:rPr>
        <w:t xml:space="preserve">
31 наурыз </w:t>
      </w:r>
    </w:p>
    <w:p>
      <w:pPr>
        <w:spacing w:after="0"/>
        <w:ind w:left="0"/>
        <w:jc w:val="both"/>
      </w:pPr>
      <w:r>
        <w:rPr>
          <w:rFonts w:ascii="Times New Roman"/>
          <w:b w:val="false"/>
          <w:i w:val="false"/>
          <w:color w:val="000000"/>
          <w:sz w:val="28"/>
        </w:rPr>
        <w:t xml:space="preserve">2012 жылғы       4551242,18  303416,15     32212,68    335628,83 </w:t>
      </w:r>
      <w:r>
        <w:br/>
      </w:r>
      <w:r>
        <w:rPr>
          <w:rFonts w:ascii="Times New Roman"/>
          <w:b w:val="false"/>
          <w:i w:val="false"/>
          <w:color w:val="000000"/>
          <w:sz w:val="28"/>
        </w:rPr>
        <w:t xml:space="preserve">
30 маусым </w:t>
      </w:r>
    </w:p>
    <w:p>
      <w:pPr>
        <w:spacing w:after="0"/>
        <w:ind w:left="0"/>
        <w:jc w:val="both"/>
      </w:pPr>
      <w:r>
        <w:rPr>
          <w:rFonts w:ascii="Times New Roman"/>
          <w:b w:val="false"/>
          <w:i w:val="false"/>
          <w:color w:val="000000"/>
          <w:sz w:val="28"/>
        </w:rPr>
        <w:t xml:space="preserve">2012 жылғы       4247826,03  303416,15     30395,56    333811,70 </w:t>
      </w:r>
      <w:r>
        <w:br/>
      </w:r>
      <w:r>
        <w:rPr>
          <w:rFonts w:ascii="Times New Roman"/>
          <w:b w:val="false"/>
          <w:i w:val="false"/>
          <w:color w:val="000000"/>
          <w:sz w:val="28"/>
        </w:rPr>
        <w:t xml:space="preserve">
30 қыркүйек </w:t>
      </w:r>
    </w:p>
    <w:p>
      <w:pPr>
        <w:spacing w:after="0"/>
        <w:ind w:left="0"/>
        <w:jc w:val="both"/>
      </w:pPr>
      <w:r>
        <w:rPr>
          <w:rFonts w:ascii="Times New Roman"/>
          <w:b w:val="false"/>
          <w:i w:val="false"/>
          <w:color w:val="000000"/>
          <w:sz w:val="28"/>
        </w:rPr>
        <w:t xml:space="preserve">2012 жылғы       3944409,89  303416,15     28224,44    331640,59 </w:t>
      </w:r>
      <w:r>
        <w:br/>
      </w:r>
      <w:r>
        <w:rPr>
          <w:rFonts w:ascii="Times New Roman"/>
          <w:b w:val="false"/>
          <w:i w:val="false"/>
          <w:color w:val="000000"/>
          <w:sz w:val="28"/>
        </w:rPr>
        <w:t xml:space="preserve">
31 желтоқсан </w:t>
      </w:r>
    </w:p>
    <w:p>
      <w:pPr>
        <w:spacing w:after="0"/>
        <w:ind w:left="0"/>
        <w:jc w:val="both"/>
      </w:pPr>
      <w:r>
        <w:rPr>
          <w:rFonts w:ascii="Times New Roman"/>
          <w:b w:val="false"/>
          <w:i w:val="false"/>
          <w:color w:val="000000"/>
          <w:sz w:val="28"/>
        </w:rPr>
        <w:t xml:space="preserve">2013 жылғы       3640993,74  303416,15     25486,96    328903,10 </w:t>
      </w:r>
      <w:r>
        <w:br/>
      </w:r>
      <w:r>
        <w:rPr>
          <w:rFonts w:ascii="Times New Roman"/>
          <w:b w:val="false"/>
          <w:i w:val="false"/>
          <w:color w:val="000000"/>
          <w:sz w:val="28"/>
        </w:rPr>
        <w:t xml:space="preserve">
31 наурыз </w:t>
      </w:r>
    </w:p>
    <w:p>
      <w:pPr>
        <w:spacing w:after="0"/>
        <w:ind w:left="0"/>
        <w:jc w:val="both"/>
      </w:pPr>
      <w:r>
        <w:rPr>
          <w:rFonts w:ascii="Times New Roman"/>
          <w:b w:val="false"/>
          <w:i w:val="false"/>
          <w:color w:val="000000"/>
          <w:sz w:val="28"/>
        </w:rPr>
        <w:t xml:space="preserve">2013 жылғы       3337577,60  303416,15     23622,63    327038,78 </w:t>
      </w:r>
      <w:r>
        <w:br/>
      </w:r>
      <w:r>
        <w:rPr>
          <w:rFonts w:ascii="Times New Roman"/>
          <w:b w:val="false"/>
          <w:i w:val="false"/>
          <w:color w:val="000000"/>
          <w:sz w:val="28"/>
        </w:rPr>
        <w:t xml:space="preserve">
30 маусым </w:t>
      </w:r>
    </w:p>
    <w:p>
      <w:pPr>
        <w:spacing w:after="0"/>
        <w:ind w:left="0"/>
        <w:jc w:val="both"/>
      </w:pPr>
      <w:r>
        <w:rPr>
          <w:rFonts w:ascii="Times New Roman"/>
          <w:b w:val="false"/>
          <w:i w:val="false"/>
          <w:color w:val="000000"/>
          <w:sz w:val="28"/>
        </w:rPr>
        <w:t xml:space="preserve">2013 жылғы       3034161,45  303416,15     21711,11    325127,26 </w:t>
      </w:r>
      <w:r>
        <w:br/>
      </w:r>
      <w:r>
        <w:rPr>
          <w:rFonts w:ascii="Times New Roman"/>
          <w:b w:val="false"/>
          <w:i w:val="false"/>
          <w:color w:val="000000"/>
          <w:sz w:val="28"/>
        </w:rPr>
        <w:t xml:space="preserve">
30 қыркүйек </w:t>
      </w:r>
    </w:p>
    <w:p>
      <w:pPr>
        <w:spacing w:after="0"/>
        <w:ind w:left="0"/>
        <w:jc w:val="both"/>
      </w:pPr>
      <w:r>
        <w:rPr>
          <w:rFonts w:ascii="Times New Roman"/>
          <w:b w:val="false"/>
          <w:i w:val="false"/>
          <w:color w:val="000000"/>
          <w:sz w:val="28"/>
        </w:rPr>
        <w:t xml:space="preserve">2013 жылғы       2730745,31  303416,15     19540,00    322956,14 </w:t>
      </w:r>
      <w:r>
        <w:br/>
      </w:r>
      <w:r>
        <w:rPr>
          <w:rFonts w:ascii="Times New Roman"/>
          <w:b w:val="false"/>
          <w:i w:val="false"/>
          <w:color w:val="000000"/>
          <w:sz w:val="28"/>
        </w:rPr>
        <w:t xml:space="preserve">
31 желтоқсан </w:t>
      </w:r>
    </w:p>
    <w:p>
      <w:pPr>
        <w:spacing w:after="0"/>
        <w:ind w:left="0"/>
        <w:jc w:val="both"/>
      </w:pPr>
      <w:r>
        <w:rPr>
          <w:rFonts w:ascii="Times New Roman"/>
          <w:b w:val="false"/>
          <w:i w:val="false"/>
          <w:color w:val="000000"/>
          <w:sz w:val="28"/>
        </w:rPr>
        <w:t xml:space="preserve">2014 жылғы       2427329,16  303416,15     16991,30    320407,45 </w:t>
      </w:r>
      <w:r>
        <w:br/>
      </w:r>
      <w:r>
        <w:rPr>
          <w:rFonts w:ascii="Times New Roman"/>
          <w:b w:val="false"/>
          <w:i w:val="false"/>
          <w:color w:val="000000"/>
          <w:sz w:val="28"/>
        </w:rPr>
        <w:t xml:space="preserve">
31 наурыз </w:t>
      </w:r>
    </w:p>
    <w:p>
      <w:pPr>
        <w:spacing w:after="0"/>
        <w:ind w:left="0"/>
        <w:jc w:val="both"/>
      </w:pPr>
      <w:r>
        <w:rPr>
          <w:rFonts w:ascii="Times New Roman"/>
          <w:b w:val="false"/>
          <w:i w:val="false"/>
          <w:color w:val="000000"/>
          <w:sz w:val="28"/>
        </w:rPr>
        <w:t xml:space="preserve">2014 жылғы       2123913,02  303416,15     15032,58    318448,73 </w:t>
      </w:r>
      <w:r>
        <w:br/>
      </w:r>
      <w:r>
        <w:rPr>
          <w:rFonts w:ascii="Times New Roman"/>
          <w:b w:val="false"/>
          <w:i w:val="false"/>
          <w:color w:val="000000"/>
          <w:sz w:val="28"/>
        </w:rPr>
        <w:t xml:space="preserve">
30 маусым </w:t>
      </w:r>
    </w:p>
    <w:p>
      <w:pPr>
        <w:spacing w:after="0"/>
        <w:ind w:left="0"/>
        <w:jc w:val="both"/>
      </w:pPr>
      <w:r>
        <w:rPr>
          <w:rFonts w:ascii="Times New Roman"/>
          <w:b w:val="false"/>
          <w:i w:val="false"/>
          <w:color w:val="000000"/>
          <w:sz w:val="28"/>
        </w:rPr>
        <w:t xml:space="preserve">2014 жылғы       1820496,87  303416,15     13026,67    316442,81 </w:t>
      </w:r>
      <w:r>
        <w:br/>
      </w:r>
      <w:r>
        <w:rPr>
          <w:rFonts w:ascii="Times New Roman"/>
          <w:b w:val="false"/>
          <w:i w:val="false"/>
          <w:color w:val="000000"/>
          <w:sz w:val="28"/>
        </w:rPr>
        <w:t xml:space="preserve">
30 қыркүйек </w:t>
      </w:r>
    </w:p>
    <w:p>
      <w:pPr>
        <w:spacing w:after="0"/>
        <w:ind w:left="0"/>
        <w:jc w:val="both"/>
      </w:pPr>
      <w:r>
        <w:rPr>
          <w:rFonts w:ascii="Times New Roman"/>
          <w:b w:val="false"/>
          <w:i w:val="false"/>
          <w:color w:val="000000"/>
          <w:sz w:val="28"/>
        </w:rPr>
        <w:t xml:space="preserve">2014 жылғы       1517080,73  303416,15     10855,56    314271,70 </w:t>
      </w:r>
      <w:r>
        <w:br/>
      </w:r>
      <w:r>
        <w:rPr>
          <w:rFonts w:ascii="Times New Roman"/>
          <w:b w:val="false"/>
          <w:i w:val="false"/>
          <w:color w:val="000000"/>
          <w:sz w:val="28"/>
        </w:rPr>
        <w:t xml:space="preserve">
31 желтоқсан </w:t>
      </w:r>
    </w:p>
    <w:p>
      <w:pPr>
        <w:spacing w:after="0"/>
        <w:ind w:left="0"/>
        <w:jc w:val="both"/>
      </w:pPr>
      <w:r>
        <w:rPr>
          <w:rFonts w:ascii="Times New Roman"/>
          <w:b w:val="false"/>
          <w:i w:val="false"/>
          <w:color w:val="000000"/>
          <w:sz w:val="28"/>
        </w:rPr>
        <w:t xml:space="preserve">2015 жылғы       1213664,58  303416,15      8495,65    311911,80 </w:t>
      </w:r>
      <w:r>
        <w:br/>
      </w:r>
      <w:r>
        <w:rPr>
          <w:rFonts w:ascii="Times New Roman"/>
          <w:b w:val="false"/>
          <w:i w:val="false"/>
          <w:color w:val="000000"/>
          <w:sz w:val="28"/>
        </w:rPr>
        <w:t xml:space="preserve">
31 наурыз </w:t>
      </w:r>
    </w:p>
    <w:p>
      <w:pPr>
        <w:spacing w:after="0"/>
        <w:ind w:left="0"/>
        <w:jc w:val="both"/>
      </w:pPr>
      <w:r>
        <w:rPr>
          <w:rFonts w:ascii="Times New Roman"/>
          <w:b w:val="false"/>
          <w:i w:val="false"/>
          <w:color w:val="000000"/>
          <w:sz w:val="28"/>
        </w:rPr>
        <w:t xml:space="preserve">2015 жылғы        910248,44  303416,15      6442,54    309858,68 </w:t>
      </w:r>
      <w:r>
        <w:br/>
      </w:r>
      <w:r>
        <w:rPr>
          <w:rFonts w:ascii="Times New Roman"/>
          <w:b w:val="false"/>
          <w:i w:val="false"/>
          <w:color w:val="000000"/>
          <w:sz w:val="28"/>
        </w:rPr>
        <w:t xml:space="preserve">
30 маусым </w:t>
      </w:r>
    </w:p>
    <w:p>
      <w:pPr>
        <w:spacing w:after="0"/>
        <w:ind w:left="0"/>
        <w:jc w:val="both"/>
      </w:pPr>
      <w:r>
        <w:rPr>
          <w:rFonts w:ascii="Times New Roman"/>
          <w:b w:val="false"/>
          <w:i w:val="false"/>
          <w:color w:val="000000"/>
          <w:sz w:val="28"/>
        </w:rPr>
        <w:t xml:space="preserve">2015 жылғы        606832,29  303416,15      4342,22    307758,37 </w:t>
      </w:r>
      <w:r>
        <w:br/>
      </w:r>
      <w:r>
        <w:rPr>
          <w:rFonts w:ascii="Times New Roman"/>
          <w:b w:val="false"/>
          <w:i w:val="false"/>
          <w:color w:val="000000"/>
          <w:sz w:val="28"/>
        </w:rPr>
        <w:t xml:space="preserve">
30 қыркүйек </w:t>
      </w:r>
    </w:p>
    <w:p>
      <w:pPr>
        <w:spacing w:after="0"/>
        <w:ind w:left="0"/>
        <w:jc w:val="both"/>
      </w:pPr>
      <w:r>
        <w:rPr>
          <w:rFonts w:ascii="Times New Roman"/>
          <w:b w:val="false"/>
          <w:i w:val="false"/>
          <w:color w:val="000000"/>
          <w:sz w:val="28"/>
        </w:rPr>
        <w:t xml:space="preserve">2015 жылғы        303416,15  303416,15      2171,11    305587,26 </w:t>
      </w:r>
      <w:r>
        <w:br/>
      </w:r>
      <w:r>
        <w:rPr>
          <w:rFonts w:ascii="Times New Roman"/>
          <w:b w:val="false"/>
          <w:i w:val="false"/>
          <w:color w:val="000000"/>
          <w:sz w:val="28"/>
        </w:rPr>
        <w:t xml:space="preserve">
31 желтоқсан </w:t>
      </w:r>
    </w:p>
    <w:p>
      <w:pPr>
        <w:spacing w:after="0"/>
        <w:ind w:left="0"/>
        <w:jc w:val="both"/>
      </w:pPr>
      <w:r>
        <w:rPr>
          <w:rFonts w:ascii="Times New Roman"/>
          <w:b w:val="false"/>
          <w:i w:val="false"/>
          <w:color w:val="000000"/>
          <w:sz w:val="28"/>
        </w:rPr>
        <w:t xml:space="preserve">ЖИЫНЫ                      12136645,80   3489777,88  15626423,68 </w:t>
      </w:r>
      <w:r>
        <w:br/>
      </w: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