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aae8" w14:textId="d3da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табиғи монополиялар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2002 жылғы 26 желтоқсан N 364-ІІ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 заң актiлерiне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"Табиғи монополиялар туралы" 1998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16, 214-құжат; 1999 ж., N 19, 646-құжат; 2000 ж., N 3-4, 66-құжат; 2001 ж., N 23, 309-құжат):
</w:t>
      </w:r>
      <w:r>
        <w:br/>
      </w:r>
      <w:r>
        <w:rPr>
          <w:rFonts w:ascii="Times New Roman"/>
          <w:b w:val="false"/>
          <w:i w:val="false"/>
          <w:color w:val="000000"/>
          <w:sz w:val="28"/>
        </w:rPr>
        <w:t>
      1) кiрiспедегi "табиғи монополиялардың iс-әрекетiн" деген сөздер "табиғи монополия аясындағы iс-әрекеттi" деген сөздермен ауыстырылсын;
</w:t>
      </w:r>
      <w:r>
        <w:br/>
      </w:r>
      <w:r>
        <w:rPr>
          <w:rFonts w:ascii="Times New Roman"/>
          <w:b w:val="false"/>
          <w:i w:val="false"/>
          <w:color w:val="000000"/>
          <w:sz w:val="28"/>
        </w:rPr>
        <w:t>
      2) Заңның бүкiл мәтiнi бойынша "баға мен тарифтердi", "бағаларды, тарифтердi", "бағалар мен тарифтер", "бағалар (тарифтер)", "бағаларды (тарифтердi)", "бағалар мен тарифтерге", "бағалар мен тарифтердiң", "бағалары мен тарифтерiнiң, "бағалары мен тарифтерiн", "бағалар мен тарифтердi" деген сөздер тиiсiнше "тарифтердi (бағаларды, алымдар ставкаларын)", "тарифтерге (бағаларға, алымдар ставкаларына)", "тарифтердiң (бағалардың, алымдар ставкаларының)", "тарифтерiн (бағаларын, алымдар ставкаларын)", "тарифтер (бағалар, алымдар ставкалары)" деген сөздермен ауыстырылсын;
</w:t>
      </w:r>
      <w:r>
        <w:br/>
      </w:r>
      <w:r>
        <w:rPr>
          <w:rFonts w:ascii="Times New Roman"/>
          <w:b w:val="false"/>
          <w:i w:val="false"/>
          <w:color w:val="000000"/>
          <w:sz w:val="28"/>
        </w:rPr>
        <w:t>
      3) 1-бап мынадай редакцияда жазылсын:
</w:t>
      </w:r>
      <w:r>
        <w:br/>
      </w:r>
      <w:r>
        <w:rPr>
          <w:rFonts w:ascii="Times New Roman"/>
          <w:b w:val="false"/>
          <w:i w:val="false"/>
          <w:color w:val="000000"/>
          <w:sz w:val="28"/>
        </w:rPr>
        <w:t>
      "1-бап. Осы Заңның мақсаты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мақсаты:
</w:t>
      </w:r>
      <w:r>
        <w:br/>
      </w:r>
      <w:r>
        <w:rPr>
          <w:rFonts w:ascii="Times New Roman"/>
          <w:b w:val="false"/>
          <w:i w:val="false"/>
          <w:color w:val="000000"/>
          <w:sz w:val="28"/>
        </w:rPr>
        <w:t>
      1) табиғи монополия аясындағы қызметтi мемлекеттiк бақылау мен реттеудiң құқықтық негiздерiн белгiлеу;
</w:t>
      </w:r>
      <w:r>
        <w:br/>
      </w:r>
      <w:r>
        <w:rPr>
          <w:rFonts w:ascii="Times New Roman"/>
          <w:b w:val="false"/>
          <w:i w:val="false"/>
          <w:color w:val="000000"/>
          <w:sz w:val="28"/>
        </w:rPr>
        <w:t>
      2) тұтынушылар мен табиғи монополия субъектiлерi мүдделерiнiң теңдестiрiлуiне қол жеткiзу болып табылады.";
</w:t>
      </w:r>
      <w:r>
        <w:br/>
      </w:r>
      <w:r>
        <w:rPr>
          <w:rFonts w:ascii="Times New Roman"/>
          <w:b w:val="false"/>
          <w:i w:val="false"/>
          <w:color w:val="000000"/>
          <w:sz w:val="28"/>
        </w:rPr>
        <w:t>
      4) 2-бапта: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"2-бап. Осы Заңның қолданылуы";
</w:t>
      </w:r>
      <w:r>
        <w:br/>
      </w:r>
      <w:r>
        <w:rPr>
          <w:rFonts w:ascii="Times New Roman"/>
          <w:b w:val="false"/>
          <w:i w:val="false"/>
          <w:color w:val="000000"/>
          <w:sz w:val="28"/>
        </w:rPr>
        <w:t>
      3-тармақтағы "жүзеге асыратын заңды тұлғаларға" деген сөздер "жүзеге асыратын жеке кәсiпкерлер мен заңды тұлғаларға" деген сөздермен ауыстырылсын;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Осы Заңмен табиғи монополия аясына жатқызылған iс-әрекеттi жүзеге асыратын рынок субъектiлерi үшiн мемлекеттiк реттеу мен бақылау осындай iс-әрекетке қатысты ғана қолданылады.";
</w:t>
      </w:r>
      <w:r>
        <w:br/>
      </w:r>
      <w:r>
        <w:rPr>
          <w:rFonts w:ascii="Times New Roman"/>
          <w:b w:val="false"/>
          <w:i w:val="false"/>
          <w:color w:val="000000"/>
          <w:sz w:val="28"/>
        </w:rPr>
        <w:t>
      5) 3-бап: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уақытша өтемдiк тариф - табиғи монополиялар субъектiсiнiң тұтынушыларға келтiрген шығындарға өтем жасауы мақсатында уәкiлеттi орган белгiлеген тариф (баға, алым ставкасы);
</w:t>
      </w:r>
      <w:r>
        <w:br/>
      </w:r>
      <w:r>
        <w:rPr>
          <w:rFonts w:ascii="Times New Roman"/>
          <w:b w:val="false"/>
          <w:i w:val="false"/>
          <w:color w:val="000000"/>
          <w:sz w:val="28"/>
        </w:rPr>
        <w:t>
      1-2) уақытша төмендету коэффицентi - тұтынушылар мен табиғи монополия субъектiсi мүдделерiн қорғау мақсатында уәкiлеттi орган белгiлеген және тарифке (бағаға, алым ставкасына) қолданылатын шама;";
</w:t>
      </w:r>
      <w:r>
        <w:br/>
      </w:r>
      <w:r>
        <w:rPr>
          <w:rFonts w:ascii="Times New Roman"/>
          <w:b w:val="false"/>
          <w:i w:val="false"/>
          <w:color w:val="000000"/>
          <w:sz w:val="28"/>
        </w:rPr>
        <w:t>
      2) тармақшадағы "дауыс беретiн акциялардың (үлестердiң)" деген сөздер "табиғи монополия субъектiсiнiң дауыс беретiн акцияларының (үлестерiнiң)" деген сөздермен ауыстырылсын;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жария тыңдау - табиғи монополия субъектiсiнiң қызметтерiне тарифтердiң (бағаның, алым ставкаларының) жобасын депутаттарды, мемлекеттiк органдардың, тұтынушылар мен олардың қоғамдық бiрлестiктерiнiң өкiлдерiн, тәуелсiз сарапшыларды, бұқаралық ақпарат құралдарын және табиғи монополиялар субъектiлерiн шақыра отырып талқылау рәсiмi;";
</w:t>
      </w:r>
      <w:r>
        <w:br/>
      </w:r>
      <w:r>
        <w:rPr>
          <w:rFonts w:ascii="Times New Roman"/>
          <w:b w:val="false"/>
          <w:i w:val="false"/>
          <w:color w:val="000000"/>
          <w:sz w:val="28"/>
        </w:rPr>
        <w:t>
      5-тармақшадағы "заңды тұлға немесе жеке кәсiпкер" деген сөздер "жеке кәсiпкер немесе заңды тұлға" деген сөздермен ауыстырылсын;
</w:t>
      </w:r>
      <w:r>
        <w:br/>
      </w:r>
      <w:r>
        <w:rPr>
          <w:rFonts w:ascii="Times New Roman"/>
          <w:b w:val="false"/>
          <w:i w:val="false"/>
          <w:color w:val="000000"/>
          <w:sz w:val="28"/>
        </w:rPr>
        <w:t>
      мынадай мазмұндағы 5-1), 5-2) және 5-3) тармақшалармен толықтырылсын:
</w:t>
      </w:r>
      <w:r>
        <w:br/>
      </w:r>
      <w:r>
        <w:rPr>
          <w:rFonts w:ascii="Times New Roman"/>
          <w:b w:val="false"/>
          <w:i w:val="false"/>
          <w:color w:val="000000"/>
          <w:sz w:val="28"/>
        </w:rPr>
        <w:t>
      "5-1) табиғи монополия аясы - жеке кәсiпкер немесе заңды тұлға табиғи монополия субъектiсi болып танылуы мүмкiн қызметтер (тауарлар, жұмыстар) рыногында туындайтын қоғамдық қатынастар саласы;
</w:t>
      </w:r>
      <w:r>
        <w:br/>
      </w:r>
      <w:r>
        <w:rPr>
          <w:rFonts w:ascii="Times New Roman"/>
          <w:b w:val="false"/>
          <w:i w:val="false"/>
          <w:color w:val="000000"/>
          <w:sz w:val="28"/>
        </w:rPr>
        <w:t>
      5-2) тариф (баға, алым ставкасы) - табиғи монополия субъектiсi қызметтерiнiң уәкiлеттi орган бекiткен құнының ақшалай көрiнiсi;
</w:t>
      </w:r>
      <w:r>
        <w:br/>
      </w:r>
      <w:r>
        <w:rPr>
          <w:rFonts w:ascii="Times New Roman"/>
          <w:b w:val="false"/>
          <w:i w:val="false"/>
          <w:color w:val="000000"/>
          <w:sz w:val="28"/>
        </w:rPr>
        <w:t>
      5-3) тарифтiк смета - табиғи монополия субъектiсiнiң, уәкiлеттi орган жыл сайын бекiтетiн, кiрiстерi мен шығыстарының баптары туралы жиынтық деректер;";
</w:t>
      </w:r>
      <w:r>
        <w:br/>
      </w:r>
      <w:r>
        <w:rPr>
          <w:rFonts w:ascii="Times New Roman"/>
          <w:b w:val="false"/>
          <w:i w:val="false"/>
          <w:color w:val="000000"/>
          <w:sz w:val="28"/>
        </w:rPr>
        <w:t>
      6) тармақшадағы "монополиялар субъектiлерiнiң iс-әрекетiн" деген сөздер "монополия аясындағы iс-әрекеттi" деген сөздермен ауыстырылсын;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төтенше реттеушi шаралар - азаматтардың өмiрiн, денсаулығын, жеке және заңды тұлғалардың мүлкiн, сондай-ақ қоршаған ортаны қорғау мақсатында уәкiлеттi орган қолданатын шаралар.";
</w:t>
      </w:r>
      <w:r>
        <w:br/>
      </w:r>
      <w:r>
        <w:rPr>
          <w:rFonts w:ascii="Times New Roman"/>
          <w:b w:val="false"/>
          <w:i w:val="false"/>
          <w:color w:val="000000"/>
          <w:sz w:val="28"/>
        </w:rPr>
        <w:t>
      6) 4-бапта: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"және" деген шылаудан кейiн "(немесе)" деген сөзбен толықтырылсын;
</w:t>
      </w:r>
      <w:r>
        <w:br/>
      </w:r>
      <w:r>
        <w:rPr>
          <w:rFonts w:ascii="Times New Roman"/>
          <w:b w:val="false"/>
          <w:i w:val="false"/>
          <w:color w:val="000000"/>
          <w:sz w:val="28"/>
        </w:rPr>
        <w:t>
      2) және 3) тармақшалар мынадай редакцияда жазылсын:
</w:t>
      </w:r>
      <w:r>
        <w:br/>
      </w:r>
      <w:r>
        <w:rPr>
          <w:rFonts w:ascii="Times New Roman"/>
          <w:b w:val="false"/>
          <w:i w:val="false"/>
          <w:color w:val="000000"/>
          <w:sz w:val="28"/>
        </w:rPr>
        <w:t>
      "2) газды немесе газ конденсатын сақтау, магистральдық және (немесе) тарату құбырлары арқылы тасымалдау, газ тарату қондырғыларын және олармен байланысты газ таратушы газ құбырларын пайдалану;
</w:t>
      </w:r>
      <w:r>
        <w:br/>
      </w:r>
      <w:r>
        <w:rPr>
          <w:rFonts w:ascii="Times New Roman"/>
          <w:b w:val="false"/>
          <w:i w:val="false"/>
          <w:color w:val="000000"/>
          <w:sz w:val="28"/>
        </w:rPr>
        <w:t>
      3) электр және (немесе) жылу энергиясын беру мен (немесе) бөлу;";
</w:t>
      </w:r>
      <w:r>
        <w:br/>
      </w:r>
      <w:r>
        <w:rPr>
          <w:rFonts w:ascii="Times New Roman"/>
          <w:b w:val="false"/>
          <w:i w:val="false"/>
          <w:color w:val="000000"/>
          <w:sz w:val="28"/>
        </w:rPr>
        <w:t>
      мынадай мазмұндағы 3-1), 3-2) және 4-1) тармақшалармен толықтырылсын:
</w:t>
      </w:r>
      <w:r>
        <w:br/>
      </w:r>
      <w:r>
        <w:rPr>
          <w:rFonts w:ascii="Times New Roman"/>
          <w:b w:val="false"/>
          <w:i w:val="false"/>
          <w:color w:val="000000"/>
          <w:sz w:val="28"/>
        </w:rPr>
        <w:t>
      "3-1) жылу энергиясын жылыту қазандықтарында, өндiрiстiң құрамдастырылған үлгісіндегі станцияларда өндіру;
</w:t>
      </w:r>
      <w:r>
        <w:br/>
      </w:r>
      <w:r>
        <w:rPr>
          <w:rFonts w:ascii="Times New Roman"/>
          <w:b w:val="false"/>
          <w:i w:val="false"/>
          <w:color w:val="000000"/>
          <w:sz w:val="28"/>
        </w:rPr>
        <w:t>
      3-2) электр энергиясын желiге берудi және тұтынуды техникалық диспетчерлендiру жөнiндегi қызметтер;";
</w:t>
      </w:r>
      <w:r>
        <w:br/>
      </w:r>
      <w:r>
        <w:rPr>
          <w:rFonts w:ascii="Times New Roman"/>
          <w:b w:val="false"/>
          <w:i w:val="false"/>
          <w:color w:val="000000"/>
          <w:sz w:val="28"/>
        </w:rPr>
        <w:t>
      "4-1) бәсекелес кiрме жолдар және оны салудың технологиялық мүмкiндiктерi не экономикалық тиiмдiлiгi болмаған кездегi кiрме жолдардың қызметтерi;";
</w:t>
      </w:r>
      <w:r>
        <w:br/>
      </w:r>
      <w:r>
        <w:rPr>
          <w:rFonts w:ascii="Times New Roman"/>
          <w:b w:val="false"/>
          <w:i w:val="false"/>
          <w:color w:val="000000"/>
          <w:sz w:val="28"/>
        </w:rPr>
        <w:t>
      7) тармақша "және" деген шылаудан кейiн "(немесе)" деген сөзбен толықтырылсын;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почта байланысының жалпыға бiрдей қолжетiмдi қызметтерi;";
</w:t>
      </w:r>
      <w:r>
        <w:br/>
      </w:r>
      <w:r>
        <w:rPr>
          <w:rFonts w:ascii="Times New Roman"/>
          <w:b w:val="false"/>
          <w:i w:val="false"/>
          <w:color w:val="000000"/>
          <w:sz w:val="28"/>
        </w:rPr>
        <w:t>
      9) тармақша алып тасталсын;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Табиғи монополия субъектiлерi республикалық және жергiлiктi бөлiмдерден тұратын Табиғи монополия субъектiлерiнiң мемлекеттiк тiркелiмiне енгiзiлуге жатады.";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Табиғи монополия субъектiсi өзiнiң тұрақты жұмыс iстейтiн органының орналасқан жерi бойынша тiркеледi.";
</w:t>
      </w:r>
      <w:r>
        <w:br/>
      </w:r>
      <w:r>
        <w:rPr>
          <w:rFonts w:ascii="Times New Roman"/>
          <w:b w:val="false"/>
          <w:i w:val="false"/>
          <w:color w:val="000000"/>
          <w:sz w:val="28"/>
        </w:rPr>
        <w:t>
      7) 5-бап мынадай редакцияда жазылсын:
</w:t>
      </w:r>
      <w:r>
        <w:br/>
      </w:r>
      <w:r>
        <w:rPr>
          <w:rFonts w:ascii="Times New Roman"/>
          <w:b w:val="false"/>
          <w:i w:val="false"/>
          <w:color w:val="000000"/>
          <w:sz w:val="28"/>
        </w:rPr>
        <w:t>
      "5-бап. Табиғи монополия субъектiлерiнiң қызметiн шектеу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субъектiсiне:
</w:t>
      </w:r>
      <w:r>
        <w:br/>
      </w:r>
      <w:r>
        <w:rPr>
          <w:rFonts w:ascii="Times New Roman"/>
          <w:b w:val="false"/>
          <w:i w:val="false"/>
          <w:color w:val="000000"/>
          <w:sz w:val="28"/>
        </w:rPr>
        <w:t>
      1) осы Заңның 18-1-бабы 1-тармағының 3) тармақшасында көзделген жағдайларды қоспағанда, өзiнiң негiзгi қызметiне қатысы жоқ қызметтер көрсетуге және өзге қызметтi жүзеге асыруға;
</w:t>
      </w:r>
      <w:r>
        <w:br/>
      </w:r>
      <w:r>
        <w:rPr>
          <w:rFonts w:ascii="Times New Roman"/>
          <w:b w:val="false"/>
          <w:i w:val="false"/>
          <w:color w:val="000000"/>
          <w:sz w:val="28"/>
        </w:rPr>
        <w:t>
      2) табиғи монополия субъектiсiнiң өндiрiспен және қызмет көрсетулермен, сондай-ақ осы Заңның 18-1-бабы 1-тармағының 3) тармақшасында аталған қызметтi жүзеге асырумен байланысы жоқ мүлiкке меншiк және (немесе) шаруашылық жүргiзу құқығына ие болуға;
</w:t>
      </w:r>
      <w:r>
        <w:br/>
      </w:r>
      <w:r>
        <w:rPr>
          <w:rFonts w:ascii="Times New Roman"/>
          <w:b w:val="false"/>
          <w:i w:val="false"/>
          <w:color w:val="000000"/>
          <w:sz w:val="28"/>
        </w:rPr>
        <w:t>
      3) мемлекеттiк емес жинақтаушы зейнетақы қорларынан және осы Заңмен табиғи монополия субъектiсi үшiн рұқсат етiлген қызметтi жүзеге асырушы ұйымдардан басқа, коммерциялық ұйымдардың акцияларын (үлестерiн) иеленуге немесе олардың қызметiне өзге де түрде қатысуға;
</w:t>
      </w:r>
      <w:r>
        <w:br/>
      </w:r>
      <w:r>
        <w:rPr>
          <w:rFonts w:ascii="Times New Roman"/>
          <w:b w:val="false"/>
          <w:i w:val="false"/>
          <w:color w:val="000000"/>
          <w:sz w:val="28"/>
        </w:rPr>
        <w:t>
      4) ұсынылған қызметтер (тауарлар, жұмыстар) үшiн уәкiлеттi орган белгiлеген мөлшерден асатын ақы алуға, сондай-ақ шығындары бекiтiлген тарифтерде (бағаларда, алымдар ставкаларында) ескерiлмеген қызметтер (тауарлар, жұмыстар) үшiн тұтынушылардан ақы алу есебiнен кiрiс алуға;
</w:t>
      </w:r>
      <w:r>
        <w:br/>
      </w:r>
      <w:r>
        <w:rPr>
          <w:rFonts w:ascii="Times New Roman"/>
          <w:b w:val="false"/>
          <w:i w:val="false"/>
          <w:color w:val="000000"/>
          <w:sz w:val="28"/>
        </w:rPr>
        <w:t>
      5) табиғи монополия субъектiлерi көрсететiн қызметке қол жеткiзу шарттарын күштеп таңуға немесе табиғи монополия субъектiлерiнiң қызметтерi тұтынушыларды кемсiтуге әкеп соғатын өзге де ic-әpeкeттep жасауға;
</w:t>
      </w:r>
      <w:r>
        <w:br/>
      </w:r>
      <w:r>
        <w:rPr>
          <w:rFonts w:ascii="Times New Roman"/>
          <w:b w:val="false"/>
          <w:i w:val="false"/>
          <w:color w:val="000000"/>
          <w:sz w:val="28"/>
        </w:rPr>
        <w:t>
      6) егер ұсынылатын қызметтерге (өндiрiлетiн тауарларға, жұмыстарға) байланысты талап ету құқығын үшiншi тұлғаларға беру, табиғи монополия субъектiсiнiң қызметтерi тарифтерiнiң (бағаларының, алымдар ставкаларының) көтерiлуiне әкеп соғатын болса, бұл әрекеттi жасауға;
</w:t>
      </w:r>
      <w:r>
        <w:br/>
      </w:r>
      <w:r>
        <w:rPr>
          <w:rFonts w:ascii="Times New Roman"/>
          <w:b w:val="false"/>
          <w:i w:val="false"/>
          <w:color w:val="000000"/>
          <w:sz w:val="28"/>
        </w:rPr>
        <w:t>
      7) пайдаланған қызмет көрсетулер (тауарлар, жұмыстар) көлемiн жосықсыз тұтынушылардың төлемеуiне байланысты адал тұтынушыларға қызметтер (тауарлар, жұмыстар) ұсынудан бас тартуға;
</w:t>
      </w:r>
      <w:r>
        <w:br/>
      </w:r>
      <w:r>
        <w:rPr>
          <w:rFonts w:ascii="Times New Roman"/>
          <w:b w:val="false"/>
          <w:i w:val="false"/>
          <w:color w:val="000000"/>
          <w:sz w:val="28"/>
        </w:rPr>
        <w:t>
      8) қызмет көрсетулерге (тауарларға, жұмыстарға) байланысты емес шығындарды олардың тарифтерiне (бағаларға, алымдар ставкаларына) енгiзуге тыйым салынады.
</w:t>
      </w:r>
      <w:r>
        <w:br/>
      </w:r>
      <w:r>
        <w:rPr>
          <w:rFonts w:ascii="Times New Roman"/>
          <w:b w:val="false"/>
          <w:i w:val="false"/>
          <w:color w:val="000000"/>
          <w:sz w:val="28"/>
        </w:rPr>
        <w:t>
      2. Осы баптың 1-тармағының 1), 2) және 3) тармақшаларында көзделген шектеулер табиғи монополия аясына жатқызылған қызметi ол үшiн негiзгi болып табылмайтын рынок субъектiсiне қолданылмайды.";
</w:t>
      </w:r>
      <w:r>
        <w:br/>
      </w:r>
      <w:r>
        <w:rPr>
          <w:rFonts w:ascii="Times New Roman"/>
          <w:b w:val="false"/>
          <w:i w:val="false"/>
          <w:color w:val="000000"/>
          <w:sz w:val="28"/>
        </w:rPr>
        <w:t>
      8) 6-бап мынадай мазмұндағы 1-1) және 1-2) тармақшалармен толықтырылсын:
</w:t>
      </w:r>
      <w:r>
        <w:br/>
      </w:r>
      <w:r>
        <w:rPr>
          <w:rFonts w:ascii="Times New Roman"/>
          <w:b w:val="false"/>
          <w:i w:val="false"/>
          <w:color w:val="000000"/>
          <w:sz w:val="28"/>
        </w:rPr>
        <w:t>
      "1-1) барлық тұтынушыларға ұсынылатын қызметтер (тауарлар, жұмыстар) үшiн тарифтердi (бағаларды, алымдар ставкаларын) тарифтердiң (бағалардың, алымдар ставкаларының) қолданылуы кезеңiнде уәкiлеттi орган бекiткен тәртiппен төмендетуге;
</w:t>
      </w:r>
      <w:r>
        <w:br/>
      </w:r>
      <w:r>
        <w:rPr>
          <w:rFonts w:ascii="Times New Roman"/>
          <w:b w:val="false"/>
          <w:i w:val="false"/>
          <w:color w:val="000000"/>
          <w:sz w:val="28"/>
        </w:rPr>
        <w:t>
      1-2) Қазақстан Республикасының заңдарында белгiленген тәртiппен техникалық қызмет көрсетудi жүргiзуге және есептеу аспаптарын тексерудi ұйымдастыруға;";
</w:t>
      </w:r>
      <w:r>
        <w:br/>
      </w:r>
      <w:r>
        <w:rPr>
          <w:rFonts w:ascii="Times New Roman"/>
          <w:b w:val="false"/>
          <w:i w:val="false"/>
          <w:color w:val="000000"/>
          <w:sz w:val="28"/>
        </w:rPr>
        <w:t>
      9) 7-бапта:
</w:t>
      </w:r>
      <w:r>
        <w:br/>
      </w:r>
      <w:r>
        <w:rPr>
          <w:rFonts w:ascii="Times New Roman"/>
          <w:b w:val="false"/>
          <w:i w:val="false"/>
          <w:color w:val="000000"/>
          <w:sz w:val="28"/>
        </w:rPr>
        <w:t>
      3) және 4) тармақшалар мынадай редакцияда жазылсын:
</w:t>
      </w:r>
      <w:r>
        <w:br/>
      </w:r>
      <w:r>
        <w:rPr>
          <w:rFonts w:ascii="Times New Roman"/>
          <w:b w:val="false"/>
          <w:i w:val="false"/>
          <w:color w:val="000000"/>
          <w:sz w:val="28"/>
        </w:rPr>
        <w:t>
      "3) Қазақстан Республикасының заңдарында белгiленген жеңiлдiктер мен артықшылықтар ескерiлген қызметтер (тауарлар, жұмыстар) ұсынудан басқа жағдайларда, қызметтердi (тауарларды, жұмыстарды) тұтынушыларға тең жағдайлармен ұсынуға;
</w:t>
      </w:r>
      <w:r>
        <w:br/>
      </w:r>
      <w:r>
        <w:rPr>
          <w:rFonts w:ascii="Times New Roman"/>
          <w:b w:val="false"/>
          <w:i w:val="false"/>
          <w:color w:val="000000"/>
          <w:sz w:val="28"/>
        </w:rPr>
        <w:t>
      4) осы Заңда және Қазақстан Республикасының өзге де заң актiлерiнде белгiленген тәртiппен материалдық, қаржылық ресурстарды және қызметтердi сатып алуды жүзеге асыруға;";
</w:t>
      </w:r>
      <w:r>
        <w:br/>
      </w:r>
      <w:r>
        <w:rPr>
          <w:rFonts w:ascii="Times New Roman"/>
          <w:b w:val="false"/>
          <w:i w:val="false"/>
          <w:color w:val="000000"/>
          <w:sz w:val="28"/>
        </w:rPr>
        <w:t>
      6) тармақша "қоғамдық" деген сөзден кейiн ", экологиялық" деген сөзбен толықтырылсын;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аудиторлық ұйымдармен (аудиторлармен) Қазақстан Республикасының табиғи монополиялар туралы заңдарында белгiленген аудит жүргiзу шартына қосымша талаптарға сәйкес жыл сайынғы мiндеттi аудит жүргiзуге. Тексеру нәтижелерi және жылдық қаржы есептiлiгi Қазақстан Республикасының заңдарында белгiленген тәртiппен тексеру нәтижелерi бекiтiлген кезден бастап отыз күннен кешiктiрмей, табиғи монополия субъектiсi өзiнiң қызметiн жүзеге асыратын әкiмшiлiк-аумақтық бiрлiктiң тиiстi аумағында таратылатын мерзiмдi баспасөз басылымдарында жариялануға тиiс;";
</w:t>
      </w:r>
      <w:r>
        <w:br/>
      </w:r>
      <w:r>
        <w:rPr>
          <w:rFonts w:ascii="Times New Roman"/>
          <w:b w:val="false"/>
          <w:i w:val="false"/>
          <w:color w:val="000000"/>
          <w:sz w:val="28"/>
        </w:rPr>
        <w:t>
      мынадай мазмұндағы 7-1) және 7-2) тармақшалармен толықтырылсын:
</w:t>
      </w:r>
      <w:r>
        <w:br/>
      </w:r>
      <w:r>
        <w:rPr>
          <w:rFonts w:ascii="Times New Roman"/>
          <w:b w:val="false"/>
          <w:i w:val="false"/>
          <w:color w:val="000000"/>
          <w:sz w:val="28"/>
        </w:rPr>
        <w:t>
      "7-1) осы Заңмен рұқсат етiлген өзге қызметтi жүзеге асыру кезiнде бөлек бухгалтерлiк есеп жүргiзуге;
</w:t>
      </w:r>
      <w:r>
        <w:br/>
      </w:r>
      <w:r>
        <w:rPr>
          <w:rFonts w:ascii="Times New Roman"/>
          <w:b w:val="false"/>
          <w:i w:val="false"/>
          <w:color w:val="000000"/>
          <w:sz w:val="28"/>
        </w:rPr>
        <w:t>
      7-2) тарифтiк сметаны орындауға;";
</w:t>
      </w:r>
      <w:r>
        <w:br/>
      </w:r>
      <w:r>
        <w:rPr>
          <w:rFonts w:ascii="Times New Roman"/>
          <w:b w:val="false"/>
          <w:i w:val="false"/>
          <w:color w:val="000000"/>
          <w:sz w:val="28"/>
        </w:rPr>
        <w:t>
      8) және 9) тармақшалар мынадай редакцияда жазылсын:
</w:t>
      </w:r>
      <w:r>
        <w:br/>
      </w:r>
      <w:r>
        <w:rPr>
          <w:rFonts w:ascii="Times New Roman"/>
          <w:b w:val="false"/>
          <w:i w:val="false"/>
          <w:color w:val="000000"/>
          <w:sz w:val="28"/>
        </w:rPr>
        <w:t>
      "8) Қазақстан Республикасының Үкiметi бекiткен үлгi шартқа сәйкес табиғи монополия аясына жататын, ұсынылатын қызметтердiң (тауарлардың, жұмыстардың) әрбiр түрiне тұтынушылармен шарт жасасуға;
</w:t>
      </w:r>
      <w:r>
        <w:br/>
      </w:r>
      <w:r>
        <w:rPr>
          <w:rFonts w:ascii="Times New Roman"/>
          <w:b w:val="false"/>
          <w:i w:val="false"/>
          <w:color w:val="000000"/>
          <w:sz w:val="28"/>
        </w:rPr>
        <w:t>
      9) ұсынылатын коммуналдық қызметтердi есептеу аспаптарын сатып алуға және тұтынушыларға оларды орнатуға;";
</w:t>
      </w:r>
      <w:r>
        <w:br/>
      </w:r>
      <w:r>
        <w:rPr>
          <w:rFonts w:ascii="Times New Roman"/>
          <w:b w:val="false"/>
          <w:i w:val="false"/>
          <w:color w:val="000000"/>
          <w:sz w:val="28"/>
        </w:rPr>
        <w:t>
      мынадай мазмұндағы 10)-13) тармақшалармен толықтырылсын:
</w:t>
      </w:r>
      <w:r>
        <w:br/>
      </w:r>
      <w:r>
        <w:rPr>
          <w:rFonts w:ascii="Times New Roman"/>
          <w:b w:val="false"/>
          <w:i w:val="false"/>
          <w:color w:val="000000"/>
          <w:sz w:val="28"/>
        </w:rPr>
        <w:t>
      "10) тарифтердi (бағаларды, алымдар ставкаларын) бекiту кезiнде ескерiлетiн инвестициялық жобаларды, сондай-ақ Қазақстан Республикасының заңдарында белгiленген тәртiппен негiзгi құралдарға қайта бағалау жүргiзудi уәкiлеттi органмен келiсуге;
</w:t>
      </w:r>
      <w:r>
        <w:br/>
      </w:r>
      <w:r>
        <w:rPr>
          <w:rFonts w:ascii="Times New Roman"/>
          <w:b w:val="false"/>
          <w:i w:val="false"/>
          <w:color w:val="000000"/>
          <w:sz w:val="28"/>
        </w:rPr>
        <w:t>
      11) уәкiлеттi органның талап етуiмен тоқсан қорытындысы бойынша тарифтiк сметаның орындалуы туралы есеп беруге;
</w:t>
      </w:r>
      <w:r>
        <w:br/>
      </w:r>
      <w:r>
        <w:rPr>
          <w:rFonts w:ascii="Times New Roman"/>
          <w:b w:val="false"/>
          <w:i w:val="false"/>
          <w:color w:val="000000"/>
          <w:sz w:val="28"/>
        </w:rPr>
        <w:t>
      12) қызметтер (тауарлар, жұмыстар) ұсынуға шарттар жасасу кезiнде тұтынушылар құқықтарының бұзылуына жол бермеуге;
</w:t>
      </w:r>
      <w:r>
        <w:br/>
      </w:r>
      <w:r>
        <w:rPr>
          <w:rFonts w:ascii="Times New Roman"/>
          <w:b w:val="false"/>
          <w:i w:val="false"/>
          <w:color w:val="000000"/>
          <w:sz w:val="28"/>
        </w:rPr>
        <w:t>
      13) тарифтердi (бағаларды, алымдар ставкаларын) төмендету туралы оларды қолданысқа енгiзгенге дейiн он күн бұрын уәкiлеттi орган мен тұтынушыларды хабардар етуге мiндеттi.";
</w:t>
      </w:r>
      <w:r>
        <w:br/>
      </w:r>
      <w:r>
        <w:rPr>
          <w:rFonts w:ascii="Times New Roman"/>
          <w:b w:val="false"/>
          <w:i w:val="false"/>
          <w:color w:val="000000"/>
          <w:sz w:val="28"/>
        </w:rPr>
        <w:t>
      10) 8 және 9-баптар алып тасталсын;
</w:t>
      </w:r>
      <w:r>
        <w:br/>
      </w:r>
      <w:r>
        <w:rPr>
          <w:rFonts w:ascii="Times New Roman"/>
          <w:b w:val="false"/>
          <w:i w:val="false"/>
          <w:color w:val="000000"/>
          <w:sz w:val="28"/>
        </w:rPr>
        <w:t>
      11) 10-бапта: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табиғи монополия субъектiсiнiң қызметтерiн уәкiлеттi орган белгiлеген тәртiппен және тарифтер (бағалар, алымдар ставкалары) бойынша сатып алуға, есепке алу аспаптарын орнатуды талап етуге;";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жария тыңдауларға қатысуға;";
</w:t>
      </w:r>
      <w:r>
        <w:br/>
      </w:r>
      <w:r>
        <w:rPr>
          <w:rFonts w:ascii="Times New Roman"/>
          <w:b w:val="false"/>
          <w:i w:val="false"/>
          <w:color w:val="000000"/>
          <w:sz w:val="28"/>
        </w:rPr>
        <w:t>
      12) 11-бапта:
</w:t>
      </w:r>
      <w:r>
        <w:br/>
      </w:r>
      <w:r>
        <w:rPr>
          <w:rFonts w:ascii="Times New Roman"/>
          <w:b w:val="false"/>
          <w:i w:val="false"/>
          <w:color w:val="000000"/>
          <w:sz w:val="28"/>
        </w:rPr>
        <w:t>
      1-тармақтың 1) тармақшасы мынадай редакцияда жазылсын:
</w:t>
      </w:r>
      <w:r>
        <w:br/>
      </w:r>
      <w:r>
        <w:rPr>
          <w:rFonts w:ascii="Times New Roman"/>
          <w:b w:val="false"/>
          <w:i w:val="false"/>
          <w:color w:val="000000"/>
          <w:sz w:val="28"/>
        </w:rPr>
        <w:t>
      "1) табиғи монополия субъектiсiнiң қызметтерiне (тауарларына, жұмыстарына) жасалған шарттардың талаптарына сәйкес уақтылы және толық көлемде ақы төлеуге;";
</w:t>
      </w:r>
      <w:r>
        <w:br/>
      </w:r>
      <w:r>
        <w:rPr>
          <w:rFonts w:ascii="Times New Roman"/>
          <w:b w:val="false"/>
          <w:i w:val="false"/>
          <w:color w:val="000000"/>
          <w:sz w:val="28"/>
        </w:rPr>
        <w:t>
      2-тармақ "Табиғи монополия субъектiсiнiң қызметтерiн тұтынушының" деген сөздерден кейiн "(мемлекеттiк органдардан басқа)" деген сөздермен толықтырылсын;
</w:t>
      </w:r>
      <w:r>
        <w:br/>
      </w:r>
      <w:r>
        <w:rPr>
          <w:rFonts w:ascii="Times New Roman"/>
          <w:b w:val="false"/>
          <w:i w:val="false"/>
          <w:color w:val="000000"/>
          <w:sz w:val="28"/>
        </w:rPr>
        <w:t>
      13) 12-бап мынадай редакцияда жазылсын:
</w:t>
      </w:r>
      <w:r>
        <w:br/>
      </w:r>
      <w:r>
        <w:rPr>
          <w:rFonts w:ascii="Times New Roman"/>
          <w:b w:val="false"/>
          <w:i w:val="false"/>
          <w:color w:val="000000"/>
          <w:sz w:val="28"/>
        </w:rPr>
        <w:t>
      "12-бап. Уәкiлеттi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органның қызметiн ұйымдастыру тәртiбiн Қазақстан Республикасының Үкiметi бекiтедi.";
</w:t>
      </w:r>
      <w:r>
        <w:br/>
      </w:r>
      <w:r>
        <w:rPr>
          <w:rFonts w:ascii="Times New Roman"/>
          <w:b w:val="false"/>
          <w:i w:val="false"/>
          <w:color w:val="000000"/>
          <w:sz w:val="28"/>
        </w:rPr>
        <w:t>
      14) 13-бапта: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табиғи монополия аясында тарифтер (бағалар, алымдар ставкаларын) белгiлеудiң кемсiтпейтiн әдiстемелерiн әзiрлейдi, бекiтедi және қолданады;";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Қазақстан Республикасының табиғи монополиялар туралы заңдарын қолдану практикасын жинақтайды, соның негiзiнде әдiстемелiк ұсынымдар шығарады.";
</w:t>
      </w:r>
      <w:r>
        <w:br/>
      </w:r>
      <w:r>
        <w:rPr>
          <w:rFonts w:ascii="Times New Roman"/>
          <w:b w:val="false"/>
          <w:i w:val="false"/>
          <w:color w:val="000000"/>
          <w:sz w:val="28"/>
        </w:rPr>
        <w:t>
      15) 14-бапта:
</w:t>
      </w:r>
      <w:r>
        <w:br/>
      </w:r>
      <w:r>
        <w:rPr>
          <w:rFonts w:ascii="Times New Roman"/>
          <w:b w:val="false"/>
          <w:i w:val="false"/>
          <w:color w:val="000000"/>
          <w:sz w:val="28"/>
        </w:rPr>
        <w:t>
      1-тармақта:
</w:t>
      </w:r>
      <w:r>
        <w:br/>
      </w:r>
      <w:r>
        <w:rPr>
          <w:rFonts w:ascii="Times New Roman"/>
          <w:b w:val="false"/>
          <w:i w:val="false"/>
          <w:color w:val="000000"/>
          <w:sz w:val="28"/>
        </w:rPr>
        <w:t>
      5) және 8) тармақшалар мынадай редакцияда жазылсын:
</w:t>
      </w:r>
      <w:r>
        <w:br/>
      </w:r>
      <w:r>
        <w:rPr>
          <w:rFonts w:ascii="Times New Roman"/>
          <w:b w:val="false"/>
          <w:i w:val="false"/>
          <w:color w:val="000000"/>
          <w:sz w:val="28"/>
        </w:rPr>
        <w:t>
      "5) табиғи монополия субъектiлерiне Қазақстан Республикасының заң актiлерiнде белгiленген жағдайларда, табиғи монополия субъектiлерiнiң көрсететiн қызметтерiне тұтынушылармен шарттар жасасу туралы, жасалған шарттарға өзгерiстер енгiзу туралы орындалуға мiндеттi нұсқамалар енгiзуге;";
</w:t>
      </w:r>
      <w:r>
        <w:br/>
      </w:r>
      <w:r>
        <w:rPr>
          <w:rFonts w:ascii="Times New Roman"/>
          <w:b w:val="false"/>
          <w:i w:val="false"/>
          <w:color w:val="000000"/>
          <w:sz w:val="28"/>
        </w:rPr>
        <w:t>
      "8) Қазақстан Республикасының заң актiлерiнде белгiленген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мемлекеттiк органдардан, жергiлiктi өзiн-өзi басқару органдарынан, сондай-ақ олардың лауазымды адамдарынан өз өкiлеттiгiн жүзеге асыру үшiн қажеттi ақпаратты сұратуға және алуға;";
</w:t>
      </w:r>
      <w:r>
        <w:br/>
      </w:r>
      <w:r>
        <w:rPr>
          <w:rFonts w:ascii="Times New Roman"/>
          <w:b w:val="false"/>
          <w:i w:val="false"/>
          <w:color w:val="000000"/>
          <w:sz w:val="28"/>
        </w:rPr>
        <w:t>
      мынадай мазмұндағы 9-1), 9-2), 9-3), 9-4), 9-5) және 9-6) тармақшалармен толықтырылсын:
</w:t>
      </w:r>
      <w:r>
        <w:br/>
      </w:r>
      <w:r>
        <w:rPr>
          <w:rFonts w:ascii="Times New Roman"/>
          <w:b w:val="false"/>
          <w:i w:val="false"/>
          <w:color w:val="000000"/>
          <w:sz w:val="28"/>
        </w:rPr>
        <w:t>
      "9-1) табиғи монополия субъектiлерiнiң тұтынушылармен жасасатын үлгi шарттарын әзiрлеуге және оларды Қазақстан Республикасы Үкiметiнiң бекiтуiне ұсынуға;
</w:t>
      </w:r>
      <w:r>
        <w:br/>
      </w:r>
      <w:r>
        <w:rPr>
          <w:rFonts w:ascii="Times New Roman"/>
          <w:b w:val="false"/>
          <w:i w:val="false"/>
          <w:color w:val="000000"/>
          <w:sz w:val="28"/>
        </w:rPr>
        <w:t>
      9-2) табиғи монополия субъектiлерiнiң қызметтерiне тарифтердi (бағаларды, алымдар ставкаларын) өзгертуге бастамашылық жасауға;
</w:t>
      </w:r>
      <w:r>
        <w:br/>
      </w:r>
      <w:r>
        <w:rPr>
          <w:rFonts w:ascii="Times New Roman"/>
          <w:b w:val="false"/>
          <w:i w:val="false"/>
          <w:color w:val="000000"/>
          <w:sz w:val="28"/>
        </w:rPr>
        <w:t>
      9-3) табиғи монополия субъектiсi жүргiзетiн сатып алуларға Қазақстан Республикасы заңдарында белгiленген тәртiппен бақылауды жүзеге асыруға;
</w:t>
      </w:r>
      <w:r>
        <w:br/>
      </w:r>
      <w:r>
        <w:rPr>
          <w:rFonts w:ascii="Times New Roman"/>
          <w:b w:val="false"/>
          <w:i w:val="false"/>
          <w:color w:val="000000"/>
          <w:sz w:val="28"/>
        </w:rPr>
        <w:t>
      9-4) Табиғи монополия субъектiлерi мемлекеттiк тiркелiмiнiң жергiлiктi бөлiмдерiне енгiзiлген табиғи монополия субъектiлерiнiң тарифтерiн (бағаларды, алымдар ставкаларын) өзгертуге өтiнiмдердi қарау кезiнде жария тыңдаулар өткiзуге;
</w:t>
      </w:r>
      <w:r>
        <w:br/>
      </w:r>
      <w:r>
        <w:rPr>
          <w:rFonts w:ascii="Times New Roman"/>
          <w:b w:val="false"/>
          <w:i w:val="false"/>
          <w:color w:val="000000"/>
          <w:sz w:val="28"/>
        </w:rPr>
        <w:t>
      9-5) табиғи монополия субъектiсiнiң тарифтiк сметаны орындауын бақылауды жүзеге асыруға;
</w:t>
      </w:r>
      <w:r>
        <w:br/>
      </w:r>
      <w:r>
        <w:rPr>
          <w:rFonts w:ascii="Times New Roman"/>
          <w:b w:val="false"/>
          <w:i w:val="false"/>
          <w:color w:val="000000"/>
          <w:sz w:val="28"/>
        </w:rPr>
        <w:t>
      9-6) табиғи монополия субъектiсiнiң қызметтерiне (тауарларына, жұмыстарына) тарифтердiң (бағалардың, алымдар ставкаларының) қолданылу мерзiмдерiн кемiнде алты айға белгiлеуге;";
</w:t>
      </w:r>
      <w:r>
        <w:br/>
      </w:r>
      <w:r>
        <w:rPr>
          <w:rFonts w:ascii="Times New Roman"/>
          <w:b w:val="false"/>
          <w:i w:val="false"/>
          <w:color w:val="000000"/>
          <w:sz w:val="28"/>
        </w:rPr>
        <w:t>
      16) мынадай мазмұндағы 14-1-баппен толықтырылсын:
</w:t>
      </w:r>
      <w:r>
        <w:br/>
      </w:r>
      <w:r>
        <w:rPr>
          <w:rFonts w:ascii="Times New Roman"/>
          <w:b w:val="false"/>
          <w:i w:val="false"/>
          <w:color w:val="000000"/>
          <w:sz w:val="28"/>
        </w:rPr>
        <w:t>
      "14-1-бап. Уәкiлеттi органның мiндеттерi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табиғи монополия субъектiсiнiң тарифтердi (бағаларды, алымдар ставкаларын) заңсыз арттыруынан және (немесе) iс жүзiнде орындалмаған жұмыстардың құнын тарифке (бағаға, алым ставкасына) енгiзуiнен келтiрген шығындарды тұтынушыларға өтеу үшiн уақытша өтемдiк тарифтi бекiту туралы шешiм қабылдауға;
</w:t>
      </w:r>
      <w:r>
        <w:br/>
      </w:r>
      <w:r>
        <w:rPr>
          <w:rFonts w:ascii="Times New Roman"/>
          <w:b w:val="false"/>
          <w:i w:val="false"/>
          <w:color w:val="000000"/>
          <w:sz w:val="28"/>
        </w:rPr>
        <w:t>
      2) табиғи монополия субъектiсiнiң тарифтердi (бағаларды, алымдар ставкаларын) бекiтуге немесе өзгертуге өтiнiмiн қарауға қабылдаудан бас тартуын жазбаша негiздеуге;
</w:t>
      </w:r>
      <w:r>
        <w:br/>
      </w:r>
      <w:r>
        <w:rPr>
          <w:rFonts w:ascii="Times New Roman"/>
          <w:b w:val="false"/>
          <w:i w:val="false"/>
          <w:color w:val="000000"/>
          <w:sz w:val="28"/>
        </w:rPr>
        <w:t>
      3) табиғи монополия субъектiлерi мемлекеттiк тiркелiмiнiң жергiлiктi бөлiмдерiне енгiзiлген табиғи монополия субъектiлерiнiң тарифтерiн (бағаларды, алымдар ставкаларын) бекiтуге немесе өзгертуге өтiнiмдi қарау кезiнде тұтынушылардың немесе табиғи монополия субъектiсiнiң жазбаша өтiнiшi бойынша жария тыңдауларды өткiзу қажеттiгiн белгiлеуге;
</w:t>
      </w:r>
      <w:r>
        <w:br/>
      </w:r>
      <w:r>
        <w:rPr>
          <w:rFonts w:ascii="Times New Roman"/>
          <w:b w:val="false"/>
          <w:i w:val="false"/>
          <w:color w:val="000000"/>
          <w:sz w:val="28"/>
        </w:rPr>
        <w:t>
      4) тұтынушыларды коммерциялық және заңмен қорғалатын өзге де құпияны құрайтын мәлiметтерi барынан басқа, табиғи монополия субъектiлерiнiң қызметiн реттеу мәселелерi бойынша қабылданған шешiмдермен таныстыруға;
</w:t>
      </w:r>
      <w:r>
        <w:br/>
      </w:r>
      <w:r>
        <w:rPr>
          <w:rFonts w:ascii="Times New Roman"/>
          <w:b w:val="false"/>
          <w:i w:val="false"/>
          <w:color w:val="000000"/>
          <w:sz w:val="28"/>
        </w:rPr>
        <w:t>
      5) Табиғи монополия субъектiлерi мемлекеттік тiркелiмiнiң республикалық бөлiмiне енгiзiлген табиғи монополия субъектiлерiнiң тарифтердi (бағаларды, алымдар ставкаларын) өзгертуге өтiнiмдерiн қарау кезiнде жария тыңдауды өткiзуге;
</w:t>
      </w:r>
      <w:r>
        <w:br/>
      </w:r>
      <w:r>
        <w:rPr>
          <w:rFonts w:ascii="Times New Roman"/>
          <w:b w:val="false"/>
          <w:i w:val="false"/>
          <w:color w:val="000000"/>
          <w:sz w:val="28"/>
        </w:rPr>
        <w:t>
      6) тарифтердiң (бағалардың, алымдар ставкаларының) уақытша төмендету коэффициентiнiң жобаларын берудiң тәртiбiн белгiлеуге мiндеттi.";
</w:t>
      </w:r>
      <w:r>
        <w:br/>
      </w:r>
      <w:r>
        <w:rPr>
          <w:rFonts w:ascii="Times New Roman"/>
          <w:b w:val="false"/>
          <w:i w:val="false"/>
          <w:color w:val="000000"/>
          <w:sz w:val="28"/>
        </w:rPr>
        <w:t>
      17) 15-бап мынадай редакцияда жазылсын:
</w:t>
      </w:r>
      <w:r>
        <w:br/>
      </w:r>
      <w:r>
        <w:rPr>
          <w:rFonts w:ascii="Times New Roman"/>
          <w:b w:val="false"/>
          <w:i w:val="false"/>
          <w:color w:val="000000"/>
          <w:sz w:val="28"/>
        </w:rPr>
        <w:t>
      "15-бап. Табиғи монополия субъектiсiнiң қызметiн
</w:t>
      </w:r>
      <w:r>
        <w:br/>
      </w:r>
      <w:r>
        <w:rPr>
          <w:rFonts w:ascii="Times New Roman"/>
          <w:b w:val="false"/>
          <w:i w:val="false"/>
          <w:color w:val="000000"/>
          <w:sz w:val="28"/>
        </w:rPr>
        <w:t>
               мемлекеттiк реттеу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субъектiсiнiң қызметiн мемлекеттiк реттеу:
</w:t>
      </w:r>
      <w:r>
        <w:br/>
      </w:r>
      <w:r>
        <w:rPr>
          <w:rFonts w:ascii="Times New Roman"/>
          <w:b w:val="false"/>
          <w:i w:val="false"/>
          <w:color w:val="000000"/>
          <w:sz w:val="28"/>
        </w:rPr>
        <w:t>
      1) тарифтi (бағаны, алымдар ставкасын) бекiтумен;
</w:t>
      </w:r>
      <w:r>
        <w:br/>
      </w:r>
      <w:r>
        <w:rPr>
          <w:rFonts w:ascii="Times New Roman"/>
          <w:b w:val="false"/>
          <w:i w:val="false"/>
          <w:color w:val="000000"/>
          <w:sz w:val="28"/>
        </w:rPr>
        <w:t>
      2) тарифтiк сметаны бекiтумен;
</w:t>
      </w:r>
      <w:r>
        <w:br/>
      </w:r>
      <w:r>
        <w:rPr>
          <w:rFonts w:ascii="Times New Roman"/>
          <w:b w:val="false"/>
          <w:i w:val="false"/>
          <w:color w:val="000000"/>
          <w:sz w:val="28"/>
        </w:rPr>
        <w:t>
      3) уақытша төмендету коэффициентiн белгiлеумен;
</w:t>
      </w:r>
      <w:r>
        <w:br/>
      </w:r>
      <w:r>
        <w:rPr>
          <w:rFonts w:ascii="Times New Roman"/>
          <w:b w:val="false"/>
          <w:i w:val="false"/>
          <w:color w:val="000000"/>
          <w:sz w:val="28"/>
        </w:rPr>
        <w:t>
      4) шығындарды қалыптастырудың ерекше тәртiбiмен жүзеге асырылады.
</w:t>
      </w:r>
      <w:r>
        <w:br/>
      </w:r>
      <w:r>
        <w:rPr>
          <w:rFonts w:ascii="Times New Roman"/>
          <w:b w:val="false"/>
          <w:i w:val="false"/>
          <w:color w:val="000000"/>
          <w:sz w:val="28"/>
        </w:rPr>
        <w:t>
      2. Өндірістің құрамдастырылған үлгiсiндегi станцияларда жылу энергиясын өндiретiн табиғи монополия субъектiсiнiң қызметiн мемлекеттiк реттеу жылу және электр энергиясын шығарудың технологиялық режимiнiң ерекшелiктерi ескерiле отырып, кешендi тәсiл және бәсекелес рынокта электр энергиясына бағаларды қалыптастыру негiзiнде жүзеге асырылады.";
</w:t>
      </w:r>
      <w:r>
        <w:br/>
      </w:r>
      <w:r>
        <w:rPr>
          <w:rFonts w:ascii="Times New Roman"/>
          <w:b w:val="false"/>
          <w:i w:val="false"/>
          <w:color w:val="000000"/>
          <w:sz w:val="28"/>
        </w:rPr>
        <w:t>
      18) мынадай мазмұндағы 15-1-баппен толықтырылсын:
</w:t>
      </w:r>
      <w:r>
        <w:br/>
      </w:r>
      <w:r>
        <w:rPr>
          <w:rFonts w:ascii="Times New Roman"/>
          <w:b w:val="false"/>
          <w:i w:val="false"/>
          <w:color w:val="000000"/>
          <w:sz w:val="28"/>
        </w:rPr>
        <w:t>
      "15-1-бап. Табиғи монополия субъектiсi қызметтерiне
</w:t>
      </w:r>
      <w:r>
        <w:br/>
      </w:r>
      <w:r>
        <w:rPr>
          <w:rFonts w:ascii="Times New Roman"/>
          <w:b w:val="false"/>
          <w:i w:val="false"/>
          <w:color w:val="000000"/>
          <w:sz w:val="28"/>
        </w:rPr>
        <w:t>
                 тарифтердi (бағаларды, алымдар ставкаларын)
</w:t>
      </w:r>
      <w:r>
        <w:br/>
      </w:r>
      <w:r>
        <w:rPr>
          <w:rFonts w:ascii="Times New Roman"/>
          <w:b w:val="false"/>
          <w:i w:val="false"/>
          <w:color w:val="000000"/>
          <w:sz w:val="28"/>
        </w:rPr>
        <w:t>
                 қалыптастырудың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субъектiсiнiң қызметтерiне уәкiлеттi орган бекiтетiн тарифтер (бағалар, алымдар ставкалары) қызметтердi ұсыну (тауар өндiру, жұмыстар) үшiн қажеттi шығын құнынан төмен болмауға және табиғи монополия субъектiсiнiң тиiмдi жұмыс iстеуiн қамтамасыз ететiн пайда табу мүмкiндiгiн ескеруге тиiс.
</w:t>
      </w:r>
      <w:r>
        <w:br/>
      </w:r>
      <w:r>
        <w:rPr>
          <w:rFonts w:ascii="Times New Roman"/>
          <w:b w:val="false"/>
          <w:i w:val="false"/>
          <w:color w:val="000000"/>
          <w:sz w:val="28"/>
        </w:rPr>
        <w:t>
      2. Уәкiлеттi орган тарифтi (бағаны, алым ставкасын) бекiткен кезде шығындарды қалыптастырудың мынадай ережелердi:
</w:t>
      </w:r>
      <w:r>
        <w:br/>
      </w:r>
      <w:r>
        <w:rPr>
          <w:rFonts w:ascii="Times New Roman"/>
          <w:b w:val="false"/>
          <w:i w:val="false"/>
          <w:color w:val="000000"/>
          <w:sz w:val="28"/>
        </w:rPr>
        <w:t>
      1) тарифке (бағаға, алым ставкасына) енгiзiлетiн шығындарды реттеудi;
</w:t>
      </w:r>
      <w:r>
        <w:br/>
      </w:r>
      <w:r>
        <w:rPr>
          <w:rFonts w:ascii="Times New Roman"/>
          <w:b w:val="false"/>
          <w:i w:val="false"/>
          <w:color w:val="000000"/>
          <w:sz w:val="28"/>
        </w:rPr>
        <w:t>
      2) Қазақстан Республикасының заңдарына сәйкес бекiтiлген нормативтер шегiнде табиғи монополия субъектiсi шығыстарының баптарын шектеудi;
</w:t>
      </w:r>
      <w:r>
        <w:br/>
      </w:r>
      <w:r>
        <w:rPr>
          <w:rFonts w:ascii="Times New Roman"/>
          <w:b w:val="false"/>
          <w:i w:val="false"/>
          <w:color w:val="000000"/>
          <w:sz w:val="28"/>
        </w:rPr>
        <w:t>
      3) тарифтi (бағаны, алым ставкаларын) қалыптастыру кезiнде ескерiлмейтiн шығыстар тiзбесiн белгiлеудi;
</w:t>
      </w:r>
      <w:r>
        <w:br/>
      </w:r>
      <w:r>
        <w:rPr>
          <w:rFonts w:ascii="Times New Roman"/>
          <w:b w:val="false"/>
          <w:i w:val="false"/>
          <w:color w:val="000000"/>
          <w:sz w:val="28"/>
        </w:rPr>
        <w:t>
      4) тарифке (бағаға, алым ставкасына) енгiзiлетiн пайданы шектеудi;
</w:t>
      </w:r>
      <w:r>
        <w:br/>
      </w:r>
      <w:r>
        <w:rPr>
          <w:rFonts w:ascii="Times New Roman"/>
          <w:b w:val="false"/>
          <w:i w:val="false"/>
          <w:color w:val="000000"/>
          <w:sz w:val="28"/>
        </w:rPr>
        <w:t>
      5) негiзгi құралдардың тозуын есептеудiң қолданылатын әдiстерiн келiсудi;
</w:t>
      </w:r>
      <w:r>
        <w:br/>
      </w:r>
      <w:r>
        <w:rPr>
          <w:rFonts w:ascii="Times New Roman"/>
          <w:b w:val="false"/>
          <w:i w:val="false"/>
          <w:color w:val="000000"/>
          <w:sz w:val="28"/>
        </w:rPr>
        <w:t>
      6) негiзгi құралдарды қайта бағалауды және табиғи монополия субъектiсiнiң тарифтiк сметасында көзделген амортизациялық аударым қаражаттарын пайдалану бағыттарын келiсудi көздейтiн ерекше тәртiбiн қолданады.
</w:t>
      </w:r>
      <w:r>
        <w:br/>
      </w:r>
      <w:r>
        <w:rPr>
          <w:rFonts w:ascii="Times New Roman"/>
          <w:b w:val="false"/>
          <w:i w:val="false"/>
          <w:color w:val="000000"/>
          <w:sz w:val="28"/>
        </w:rPr>
        <w:t>
      Шығындарды қалыптастырудың ерекше тәртiбiн уәкiлеттi орган бекiтедi.
</w:t>
      </w:r>
      <w:r>
        <w:br/>
      </w:r>
      <w:r>
        <w:rPr>
          <w:rFonts w:ascii="Times New Roman"/>
          <w:b w:val="false"/>
          <w:i w:val="false"/>
          <w:color w:val="000000"/>
          <w:sz w:val="28"/>
        </w:rPr>
        <w:t>
      3. Табиғи монополия субъектiсi қызметтерiнiң тарифiне (бағаға, алым ставкасына) есептеу аспаптарын сатып алуға және орнатуға жұмсалатын шығындар енгiзiледi.";
</w:t>
      </w:r>
      <w:r>
        <w:br/>
      </w:r>
      <w:r>
        <w:rPr>
          <w:rFonts w:ascii="Times New Roman"/>
          <w:b w:val="false"/>
          <w:i w:val="false"/>
          <w:color w:val="000000"/>
          <w:sz w:val="28"/>
        </w:rPr>
        <w:t>
      19) 16-бапта: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Табиғи монополия субъектiсi өзiнiң қызметтерiне тарифтiк сметаны және тарифтердiң (бағалардың, алымдар ставкаларының) жобаларын олар қолданысқа енгiзiлгенге дейiн алпыс күн iшiнде өтiнiммен бiрге табыс етуге мiндеттi.
</w:t>
      </w:r>
      <w:r>
        <w:br/>
      </w:r>
      <w:r>
        <w:rPr>
          <w:rFonts w:ascii="Times New Roman"/>
          <w:b w:val="false"/>
          <w:i w:val="false"/>
          <w:color w:val="000000"/>
          <w:sz w:val="28"/>
        </w:rPr>
        <w:t>
      Уәкiлеттi органның бастамасы бойынша тарифтер (бағалар, алымдар ставкалары) қайта қаралған жағдайда табиғи монополия субъектiсi экономикалық жағынан негiзделген есептердi және өзге де ақпаратты бiр ай мерзiмде жаңа тарифтi (бағаны, алым ставкасын) бекiту үшiн өтiнiм беру кезiндегiдей көлемде табыс етуге мiндеттi.";
</w:t>
      </w:r>
      <w:r>
        <w:br/>
      </w:r>
      <w:r>
        <w:rPr>
          <w:rFonts w:ascii="Times New Roman"/>
          <w:b w:val="false"/>
          <w:i w:val="false"/>
          <w:color w:val="000000"/>
          <w:sz w:val="28"/>
        </w:rPr>
        <w:t>
      3-тармақтағы "30" деген цифр "қырық бес" деген сөздермен, "қажеттi құжаттар табыс етiлген" деген сөздер "өтiнiм берiлген" деген сөздермен ауыстырылсын;
</w:t>
      </w:r>
      <w:r>
        <w:br/>
      </w:r>
      <w:r>
        <w:rPr>
          <w:rFonts w:ascii="Times New Roman"/>
          <w:b w:val="false"/>
          <w:i w:val="false"/>
          <w:color w:val="000000"/>
          <w:sz w:val="28"/>
        </w:rPr>
        <w:t>
      20) 17-бапта: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тәуелсіз сарапшыларды, мемлекеттік органдарды, тұтынушыларды және олардың қоғамдық бірлестіктерін, жобаны ұсынған табиғи монополия субъектiлерiн тарта отырып, тарифтер (бағалар, алымдар ставкалары) жобаларына қаржылық және қажет болған жағдайда техникалық сараптама жүргiзедi;";
</w:t>
      </w:r>
      <w:r>
        <w:br/>
      </w:r>
      <w:r>
        <w:rPr>
          <w:rFonts w:ascii="Times New Roman"/>
          <w:b w:val="false"/>
          <w:i w:val="false"/>
          <w:color w:val="000000"/>
          <w:sz w:val="28"/>
        </w:rPr>
        <w:t>
      2) тармақша, "әзiрлейдi" деген сөзден кейiн "және жария тыңдаулар өткiзiлген жағдайда оны талқылауға шығарады"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Уәкiлеттi орган жария тыңдаулар өткiзген жағдайда оларды өткiзудiң күнi мен орны туралы мерзiмдi баспасөз басылымдарында кемiнде он күн бұрын хабарлама жариялауға мiндеттi. Жария тыңдаулар табиғи монополия субъектiсiнiң қызметтерiне тарифтердi (бағаларды, алымдар ставкаларын) бекiту туралы түбегейлi шешiм қабылдаудан кемiнде он бес күн бұрын өткiзiледi. Жария тыңдау өткiзудiң тәртiбiн Қазақстан Республикасының Үкiметi белгiлейдi.";
</w:t>
      </w:r>
      <w:r>
        <w:br/>
      </w:r>
      <w:r>
        <w:rPr>
          <w:rFonts w:ascii="Times New Roman"/>
          <w:b w:val="false"/>
          <w:i w:val="false"/>
          <w:color w:val="000000"/>
          <w:sz w:val="28"/>
        </w:rPr>
        <w:t>
      2-тармақтағы "уәкiлеттi органның бұрын белгiленген бағалар мен тарифтердiң қолданылу мерзiмiн ұзарту туралы шешiмдерiне, сондай-ақ" деген сөздер алып тасталсын;
</w:t>
      </w:r>
      <w:r>
        <w:br/>
      </w:r>
      <w:r>
        <w:rPr>
          <w:rFonts w:ascii="Times New Roman"/>
          <w:b w:val="false"/>
          <w:i w:val="false"/>
          <w:color w:val="000000"/>
          <w:sz w:val="28"/>
        </w:rPr>
        <w:t>
      21) 18-бапта:
</w:t>
      </w:r>
      <w:r>
        <w:br/>
      </w:r>
      <w:r>
        <w:rPr>
          <w:rFonts w:ascii="Times New Roman"/>
          <w:b w:val="false"/>
          <w:i w:val="false"/>
          <w:color w:val="000000"/>
          <w:sz w:val="28"/>
        </w:rPr>
        <w:t>
      1-тармақ алып тасталсын;
</w:t>
      </w:r>
      <w:r>
        <w:br/>
      </w:r>
      <w:r>
        <w:rPr>
          <w:rFonts w:ascii="Times New Roman"/>
          <w:b w:val="false"/>
          <w:i w:val="false"/>
          <w:color w:val="000000"/>
          <w:sz w:val="28"/>
        </w:rPr>
        <w:t>
      3-тармақтағы "тоқсанына" деген сөз "екi тоқсанда" деген сөздермен aуыcтырылсын;
</w:t>
      </w:r>
      <w:r>
        <w:br/>
      </w:r>
      <w:r>
        <w:rPr>
          <w:rFonts w:ascii="Times New Roman"/>
          <w:b w:val="false"/>
          <w:i w:val="false"/>
          <w:color w:val="000000"/>
          <w:sz w:val="28"/>
        </w:rPr>
        <w:t>
      мынадай мазмұндағы 5 және 6-тармақтармен толықтырылсын:
</w:t>
      </w:r>
      <w:r>
        <w:br/>
      </w:r>
      <w:r>
        <w:rPr>
          <w:rFonts w:ascii="Times New Roman"/>
          <w:b w:val="false"/>
          <w:i w:val="false"/>
          <w:color w:val="000000"/>
          <w:sz w:val="28"/>
        </w:rPr>
        <w:t>
      "5. Жаңадан құрылған табиғи монополия субъектiсi үшiн тарифтердi (бағаларды, алымдар ставкаларын) бекiту Қазақстан Республикасының заңдарында көзделген оңайлатылған тәртiппен жүргiзiледi. Бұл орайда табиғи монополияның аталған субъектiсi алты ай өткеннен кейiн тарифтердi (бағаларды, алымдар ставкаларын) қайта қарау үшiн жалпы тәртiпте өтiнiм беруге мiндеттi.
</w:t>
      </w:r>
      <w:r>
        <w:br/>
      </w:r>
      <w:r>
        <w:rPr>
          <w:rFonts w:ascii="Times New Roman"/>
          <w:b w:val="false"/>
          <w:i w:val="false"/>
          <w:color w:val="000000"/>
          <w:sz w:val="28"/>
        </w:rPr>
        <w:t>
      Оңайлатылған тәртiппен бекiтiлген тарифтердi (бағаларды, алымдар ставкаларын) көтерген жағдайда уәкiлеттi орган жаңа тарифтердi (бағаларды, алымдар ставкаларын) енгiзумен бiр мезгiлде тұтынушыларға келтiрiлген шығындарды өтеу туралы шешiм қабылдауға мiндеттi.
</w:t>
      </w:r>
      <w:r>
        <w:br/>
      </w:r>
      <w:r>
        <w:rPr>
          <w:rFonts w:ascii="Times New Roman"/>
          <w:b w:val="false"/>
          <w:i w:val="false"/>
          <w:color w:val="000000"/>
          <w:sz w:val="28"/>
        </w:rPr>
        <w:t>
      6. Уәкiлеттi органның бастамасы бойынша тарифтердi (бағаларды, алымдар ставкаларын) бекiту осы Заңда белгiленген жалпы тәртiппен жүзеге асырылады. Тарифтердi (бағаларды, алымдар ставкаларын) енгiзу тарифтердi (бағаларды, алымдар ставкаларын) бекiткен айдан кейiнгi айдың бiрiншi күнiнен бастап жүзеге асырылады.";
</w:t>
      </w:r>
      <w:r>
        <w:br/>
      </w:r>
      <w:r>
        <w:rPr>
          <w:rFonts w:ascii="Times New Roman"/>
          <w:b w:val="false"/>
          <w:i w:val="false"/>
          <w:color w:val="000000"/>
          <w:sz w:val="28"/>
        </w:rPr>
        <w:t>
      22) мынадай мазмұндағы 18-1, 18-2, 18-3, 18-4-баптармен толықтырылсын:
</w:t>
      </w:r>
      <w:r>
        <w:br/>
      </w:r>
      <w:r>
        <w:rPr>
          <w:rFonts w:ascii="Times New Roman"/>
          <w:b w:val="false"/>
          <w:i w:val="false"/>
          <w:color w:val="000000"/>
          <w:sz w:val="28"/>
        </w:rPr>
        <w:t>
      "18-1-бап. Табиғи монополия аясындағы мемлекеттiк бақылау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субъектiсiнiң қызметiн тұтынушылардың құқықтары мен заңды мүдделерiне нұқсан келтiрудi не тиiстi тауар рыногының табиғи монополия жағдайынан бәсекелестiк рынок жағдайына экономикалық жағынан ақтауға болатын ауысуын тежеудi болдырмау мақсатында уәкiлеттi орган:
</w:t>
      </w:r>
      <w:r>
        <w:br/>
      </w:r>
      <w:r>
        <w:rPr>
          <w:rFonts w:ascii="Times New Roman"/>
          <w:b w:val="false"/>
          <w:i w:val="false"/>
          <w:color w:val="000000"/>
          <w:sz w:val="28"/>
        </w:rPr>
        <w:t>
      1) табиғи монополия субъектiсiнiң негiзгi құралдарына жататын мүлiктi иелiктен айыруға және, онымен өзге де мәмiлелер жасасуға;
</w:t>
      </w:r>
      <w:r>
        <w:br/>
      </w:r>
      <w:r>
        <w:rPr>
          <w:rFonts w:ascii="Times New Roman"/>
          <w:b w:val="false"/>
          <w:i w:val="false"/>
          <w:color w:val="000000"/>
          <w:sz w:val="28"/>
        </w:rPr>
        <w:t>
      2) табиғи монополия субъектiсiнiң тасымалдайтын немесе өзiне берiлетiн, өзiнiң тұтынуына арналмаған тауарларды (жұмыстарды, қызметтердi) сатып алуына;
</w:t>
      </w:r>
      <w:r>
        <w:br/>
      </w:r>
      <w:r>
        <w:rPr>
          <w:rFonts w:ascii="Times New Roman"/>
          <w:b w:val="false"/>
          <w:i w:val="false"/>
          <w:color w:val="000000"/>
          <w:sz w:val="28"/>
        </w:rPr>
        <w:t>
      3) табиғи монополия субъектiсiнiң негiзгi қызметпен технологиялық жағынан байланысты және (немесе) табиғи монополия аясына жатқызылған өзге де қызметтi жүзеге асыруына, сондай-ақ Қазақстан Республикасының почта туралы заңдарымен белгiленген қызметтi жүзеге асыруына;
</w:t>
      </w:r>
      <w:r>
        <w:br/>
      </w:r>
      <w:r>
        <w:rPr>
          <w:rFonts w:ascii="Times New Roman"/>
          <w:b w:val="false"/>
          <w:i w:val="false"/>
          <w:color w:val="000000"/>
          <w:sz w:val="28"/>
        </w:rPr>
        <w:t>
      4) табиғи монополия субъектiсiнiң акциялар (үлестер) сатып алуына, сондай-ақ оның осы Заңмен рұқсат етiлген қызметтi жүзеге асыратын коммерциялық ұйымдарға өзге де нысандармен қатысуына;
</w:t>
      </w:r>
      <w:r>
        <w:br/>
      </w:r>
      <w:r>
        <w:rPr>
          <w:rFonts w:ascii="Times New Roman"/>
          <w:b w:val="false"/>
          <w:i w:val="false"/>
          <w:color w:val="000000"/>
          <w:sz w:val="28"/>
        </w:rPr>
        <w:t>
      5) табиғи монополия субъектiсiнiң қайта ұйымдастырылуына және таратылуына бақылауды жүзеге асырады.
</w:t>
      </w:r>
      <w:r>
        <w:br/>
      </w:r>
      <w:r>
        <w:rPr>
          <w:rFonts w:ascii="Times New Roman"/>
          <w:b w:val="false"/>
          <w:i w:val="false"/>
          <w:color w:val="000000"/>
          <w:sz w:val="28"/>
        </w:rPr>
        <w:t>
      2. Осы баптың 1-тармағында аталған iс-әрекеттердi жасау үшiн табиғи монополия субъектiсi уәкiлеттi органға осындай iс-әрекеттердi жүзеге асыруға келiсiм беру туралы өтiнiмдi ұсынуға және шешiм қабылдау үшiн қажеттi ақпаратты хабарлауға мiндеттi.
</w:t>
      </w:r>
      <w:r>
        <w:br/>
      </w:r>
      <w:r>
        <w:rPr>
          <w:rFonts w:ascii="Times New Roman"/>
          <w:b w:val="false"/>
          <w:i w:val="false"/>
          <w:color w:val="000000"/>
          <w:sz w:val="28"/>
        </w:rPr>
        <w:t>
      Құжаттар тiзбесiн, оларды ұсыну және қарау тәртiбiн уәкiлеттi орган белгiлейдi.
</w:t>
      </w:r>
      <w:r>
        <w:br/>
      </w:r>
      <w:r>
        <w:rPr>
          <w:rFonts w:ascii="Times New Roman"/>
          <w:b w:val="false"/>
          <w:i w:val="false"/>
          <w:color w:val="000000"/>
          <w:sz w:val="28"/>
        </w:rPr>
        <w:t>
      3. Табиғи монополия субъектiсi осы баптың 1-тармағының 3) тармақшасында аталған қызметтi жүзеге асыруға келiсiм алу үшiн мынадай шарттардың орындалуын қосымша қамтамасыз етуге мiндеттi:
</w:t>
      </w:r>
      <w:r>
        <w:br/>
      </w:r>
      <w:r>
        <w:rPr>
          <w:rFonts w:ascii="Times New Roman"/>
          <w:b w:val="false"/>
          <w:i w:val="false"/>
          <w:color w:val="000000"/>
          <w:sz w:val="28"/>
        </w:rPr>
        <w:t>
      1) осы қызметтен табиғи монополия субъектiсi алатын табыстар оның жүзеге асырылуына қажеттi шығындарды жабуға тиiс;
</w:t>
      </w:r>
      <w:r>
        <w:br/>
      </w:r>
      <w:r>
        <w:rPr>
          <w:rFonts w:ascii="Times New Roman"/>
          <w:b w:val="false"/>
          <w:i w:val="false"/>
          <w:color w:val="000000"/>
          <w:sz w:val="28"/>
        </w:rPr>
        <w:t>
      2) қызметтi жүзеге асыру тиiстi қызметтер көрсету (тауарлар, жұмыстар) рыногында бәсекелестiктi шектеуге әкеп соқпайды.
</w:t>
      </w:r>
      <w:r>
        <w:br/>
      </w:r>
      <w:r>
        <w:rPr>
          <w:rFonts w:ascii="Times New Roman"/>
          <w:b w:val="false"/>
          <w:i w:val="false"/>
          <w:color w:val="000000"/>
          <w:sz w:val="28"/>
        </w:rPr>
        <w:t>
      Табиғи монополия субъектiсi осы тармақта көзделген шарттардың орындалуы туралы есептi уәкiлеттi орган белгiлеген нысан бойынша тоқсан сайын ұсынуға мiндеттi.
</w:t>
      </w:r>
      <w:r>
        <w:br/>
      </w:r>
      <w:r>
        <w:rPr>
          <w:rFonts w:ascii="Times New Roman"/>
          <w:b w:val="false"/>
          <w:i w:val="false"/>
          <w:color w:val="000000"/>
          <w:sz w:val="28"/>
        </w:rPr>
        <w:t>
      4. Егер өтiнiштi қанағаттандыру осы баптың 1-тармағының бiрiншi абзацында аталған салдарларға әкеп соғуы мүмкiн болса, сондай-ақ, егер өтiнiш берушi барлық қажеттi құжаттарды табыс етпеген не оларда ұсынылған ақпарат дұрыс болмаған жағдайларда, уәкiлеттi орган оны қабылдамауға құқылы.
</w:t>
      </w:r>
      <w:r>
        <w:br/>
      </w:r>
      <w:r>
        <w:rPr>
          <w:rFonts w:ascii="Times New Roman"/>
          <w:b w:val="false"/>
          <w:i w:val="false"/>
          <w:color w:val="000000"/>
          <w:sz w:val="28"/>
        </w:rPr>
        <w:t>
      5. Уәкiлеттi орган өтiнiмдi оны алған күннен бастап отыз күннен кешiктiрмей қарайды және өтiнiш берушiге қабылданған шешiм туралы жазбаша нысанда хабарлайды.
</w:t>
      </w:r>
      <w:r>
        <w:br/>
      </w:r>
      <w:r>
        <w:rPr>
          <w:rFonts w:ascii="Times New Roman"/>
          <w:b w:val="false"/>
          <w:i w:val="false"/>
          <w:color w:val="000000"/>
          <w:sz w:val="28"/>
        </w:rPr>
        <w:t>
      Егер шешiм қабылдау үшiн қосымша ақпарат қажет болған жағдайда, уәкiлеттi орган оны өтiнiш берушiден сұратуға және өтiнiштi алған күннен бастап он бес күннен кешiктiрмей өтiнiштi қарау мерзiмiн ұзарту туралы хабарламамен бiрге осындай сауал салу өтiнiш берушiге жiберiлген жағдайда өтiнiштi қарау мерзiмiн отыз күнге ұзартуға құқылы.
</w:t>
      </w:r>
      <w:r>
        <w:br/>
      </w:r>
      <w:r>
        <w:rPr>
          <w:rFonts w:ascii="Times New Roman"/>
          <w:b w:val="false"/>
          <w:i w:val="false"/>
          <w:color w:val="000000"/>
          <w:sz w:val="28"/>
        </w:rPr>
        <w:t>
      6. Өтiнiштi қанағаттандырудан бас тартуға өтiнiш берушi сот тәртiбiмен шағымдана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18-2-бап. Табиғи монополия субъектiсiнiң мүлкiн иелiктен
</w:t>
      </w:r>
      <w:r>
        <w:br/>
      </w:r>
      <w:r>
        <w:rPr>
          <w:rFonts w:ascii="Times New Roman"/>
          <w:b w:val="false"/>
          <w:i w:val="false"/>
          <w:color w:val="000000"/>
          <w:sz w:val="28"/>
        </w:rPr>
        <w:t>
                айыру және онымен өзге де мәмiлелер жасау,
</w:t>
      </w:r>
      <w:r>
        <w:br/>
      </w:r>
      <w:r>
        <w:rPr>
          <w:rFonts w:ascii="Times New Roman"/>
          <w:b w:val="false"/>
          <w:i w:val="false"/>
          <w:color w:val="000000"/>
          <w:sz w:val="28"/>
        </w:rPr>
        <w:t>
                сондай-ақ оның акцияларын (үлестерiн) сатып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субъектiсiнiң мүлкiн иелiктен айыру, cол сияқты онымен өзге де мәмiлелер жасау табиғи монополия субъектiсiнiң қызметтерiне тарифтердiң (бағалардың, алымдар ставкаларының) көтерiлуiне, тұтынушылармен шарттардың бұзылуына, қоршаған ортаға терiс ықпал етуге, тығыз байланысқан технологиялық жүйенiң бұзылуына, ұсынылатын қызметтердiң (өндiрiлетiн тауарлардың, жұмыстардың) үзiлуiне не көлемiнiң едәуiр төмендеуiне әкеп соқпайтын жағдайдa, уәкiлеттi органның келiсiмi бойынша жүргiзiледi.
</w:t>
      </w:r>
      <w:r>
        <w:br/>
      </w:r>
      <w:r>
        <w:rPr>
          <w:rFonts w:ascii="Times New Roman"/>
          <w:b w:val="false"/>
          <w:i w:val="false"/>
          <w:color w:val="000000"/>
          <w:sz w:val="28"/>
        </w:rPr>
        <w:t>
      2. Табиғи монополия субъектiсiнiң жарғылық капиталындағы дауыс беретiн акциялардың (үлестердiң) он проценттен астамын сатып алған жеке немесе заңды тұлға (немесе адамдар тобы) бұл туралы уәкiлеттi органды алдын ала хабардар етуге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18-3-бап. Табиғи монополия субъектiсiн қайта ұйымдастыру
</w:t>
      </w:r>
      <w:r>
        <w:br/>
      </w:r>
      <w:r>
        <w:rPr>
          <w:rFonts w:ascii="Times New Roman"/>
          <w:b w:val="false"/>
          <w:i w:val="false"/>
          <w:color w:val="000000"/>
          <w:sz w:val="28"/>
        </w:rPr>
        <w:t>
                және тарату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монополия субъектiсiне Қазақстан Республикасының заңдарына сәйкес қайта ұйымдастыру және тарату рәсiмдерi қолданылуы мүмкін.
</w:t>
      </w:r>
      <w:r>
        <w:br/>
      </w:r>
      <w:r>
        <w:rPr>
          <w:rFonts w:ascii="Times New Roman"/>
          <w:b w:val="false"/>
          <w:i w:val="false"/>
          <w:color w:val="000000"/>
          <w:sz w:val="28"/>
        </w:rPr>
        <w:t>
      2. Табиғи монополия субъектiсiн - заңды тұлғаны мемлекеттiк тiркеудi және қайта тiркеудi, сондай-ақ оның қызметiн тоқтатуды тiркеушi орган уәкiлеттi органмен алдын ала келiсу арқылы ғана жүзеге асырады.
</w:t>
      </w:r>
      <w:r>
        <w:br/>
      </w:r>
      <w:r>
        <w:rPr>
          <w:rFonts w:ascii="Times New Roman"/>
          <w:b w:val="false"/>
          <w:i w:val="false"/>
          <w:color w:val="000000"/>
          <w:sz w:val="28"/>
        </w:rPr>
        <w:t>
      3. Табиғи монополия субъектiсiне ұсынылатын қызметтер (өндiрiлетiн тауарлар, жұмыстар) үзiлiсiн немесе көлемi едәуiр азайып кетуiн болдырмау мақсатында оңалту рәсiмдерi қолданылуы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18-4-бап. Табиғи монополия субъектiсiнiң сатып алуды жүзеге
</w:t>
      </w:r>
      <w:r>
        <w:br/>
      </w:r>
      <w:r>
        <w:rPr>
          <w:rFonts w:ascii="Times New Roman"/>
          <w:b w:val="false"/>
          <w:i w:val="false"/>
          <w:color w:val="000000"/>
          <w:sz w:val="28"/>
        </w:rPr>
        <w:t>
                асыруы кезiндегi мемлекеттiк бақылау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Шығындары табиғи монополия субъектiсiнiң көрсететiн қызметтерiне тарифтердi (бағаларды, алымдар ставкаларын) қалыптастыру кезiнде ескерiлетiн материалдық, қаржы ресурстарын және көрсетiлетiн қызметтердi сатып алу, осы баптың 4 және 5-тармақтарында көзделген жағдайларды қоспағанда, тендер нысанында жүзеге асырылады.
</w:t>
      </w:r>
      <w:r>
        <w:br/>
      </w:r>
      <w:r>
        <w:rPr>
          <w:rFonts w:ascii="Times New Roman"/>
          <w:b w:val="false"/>
          <w:i w:val="false"/>
          <w:color w:val="000000"/>
          <w:sz w:val="28"/>
        </w:rPr>
        <w:t>
      2. Тендердi табиғи монополия субъектiсi:
</w:t>
      </w:r>
      <w:r>
        <w:br/>
      </w:r>
      <w:r>
        <w:rPr>
          <w:rFonts w:ascii="Times New Roman"/>
          <w:b w:val="false"/>
          <w:i w:val="false"/>
          <w:color w:val="000000"/>
          <w:sz w:val="28"/>
        </w:rPr>
        <w:t>
      1) тендер рәсiмдерiн өткiзудiң ашықтығы мен жариялылығы;
</w:t>
      </w:r>
      <w:r>
        <w:br/>
      </w:r>
      <w:r>
        <w:rPr>
          <w:rFonts w:ascii="Times New Roman"/>
          <w:b w:val="false"/>
          <w:i w:val="false"/>
          <w:color w:val="000000"/>
          <w:sz w:val="28"/>
        </w:rPr>
        <w:t>
      2) тендерге қатысу үшiн барлық ықтимал берушiлерге тең мүмкiндiктi қамтамасыз ету;
</w:t>
      </w:r>
      <w:r>
        <w:br/>
      </w:r>
      <w:r>
        <w:rPr>
          <w:rFonts w:ascii="Times New Roman"/>
          <w:b w:val="false"/>
          <w:i w:val="false"/>
          <w:color w:val="000000"/>
          <w:sz w:val="28"/>
        </w:rPr>
        <w:t>
      3) ықтимал берушiлер арасында адал бәсекелестiк принциптерiн сақтай отырып өткiзедi.
</w:t>
      </w:r>
      <w:r>
        <w:br/>
      </w:r>
      <w:r>
        <w:rPr>
          <w:rFonts w:ascii="Times New Roman"/>
          <w:b w:val="false"/>
          <w:i w:val="false"/>
          <w:color w:val="000000"/>
          <w:sz w:val="28"/>
        </w:rPr>
        <w:t>
      3. Тендер өткiзу тәртiбi Қазақстан Республикасының заңдарымен белгiленедi.
</w:t>
      </w:r>
      <w:r>
        <w:br/>
      </w:r>
      <w:r>
        <w:rPr>
          <w:rFonts w:ascii="Times New Roman"/>
          <w:b w:val="false"/>
          <w:i w:val="false"/>
          <w:color w:val="000000"/>
          <w:sz w:val="28"/>
        </w:rPr>
        <w:t>
      4. Қазақстан Республикасының заңдарында белгiленген жағдайларда уәкiлеттi орган табиғи монополия субъектiсiнiң жабық конкурс жолымен сатып алуды жүзеге асыруына, баға ұсыныстары сұранымын пайдалана отырып берушiнi таңдауына, көздердiң бiрiнен және ашық тауар биржасы арқылы сатып алуына, сондай-ақ халықаралық қаржы ұйымдары беретiн гранттарды, заемдар мен кредиттердi тартуына келiсiм беруге құқылы.
</w:t>
      </w:r>
      <w:r>
        <w:br/>
      </w:r>
      <w:r>
        <w:rPr>
          <w:rFonts w:ascii="Times New Roman"/>
          <w:b w:val="false"/>
          <w:i w:val="false"/>
          <w:color w:val="000000"/>
          <w:sz w:val="28"/>
        </w:rPr>
        <w:t>
      5. Табиғи монополия субъектiсi негiзгi құралдарға жатпайтын тауарларды (жұмыстарды, қызметтердi), егер сатып алудың құнмен алынған жылдық көлемi уәкiлеттi орган белгiлеген шектi сома мөлшерiнен асып кетпесе, тендер өткiзбей сатып алуды жүзеге асыруға құқылы.
</w:t>
      </w:r>
      <w:r>
        <w:br/>
      </w:r>
      <w:r>
        <w:rPr>
          <w:rFonts w:ascii="Times New Roman"/>
          <w:b w:val="false"/>
          <w:i w:val="false"/>
          <w:color w:val="000000"/>
          <w:sz w:val="28"/>
        </w:rPr>
        <w:t>
      6. Тендерге қатысушының талап етуi бойынша оған тендер нәтижелерi және жеңiмпазды таңдаудың себептерi туралы түбегейлi жазбаша ақпарат берiлуге тиiс.
</w:t>
      </w:r>
      <w:r>
        <w:br/>
      </w:r>
      <w:r>
        <w:rPr>
          <w:rFonts w:ascii="Times New Roman"/>
          <w:b w:val="false"/>
          <w:i w:val="false"/>
          <w:color w:val="000000"/>
          <w:sz w:val="28"/>
        </w:rPr>
        <w:t>
      7. Уәкiлеттi орган Қазақстан Республикасының табиғи монополия туралы заңдарын бұза отырып өткiзiлген тендердiң жеңiмпазымен табиғи монополия субъектiсi шарт жасасқанға дейiн оның нәтижесiнiң күшiн жоюға және табиғи монополия субъектiсiн қайта тендер өткiзуге мiндеттеуге құқылы.
</w:t>
      </w:r>
      <w:r>
        <w:br/>
      </w:r>
      <w:r>
        <w:rPr>
          <w:rFonts w:ascii="Times New Roman"/>
          <w:b w:val="false"/>
          <w:i w:val="false"/>
          <w:color w:val="000000"/>
          <w:sz w:val="28"/>
        </w:rPr>
        <w:t>
      8. Уәкiлеттi орган табиғи монополия субъектiсiнiң тарифтердi (бағаларды, алымдар ставкаларын) бекiтуге берген өтiнiмiн, ол Қазақстан Республикасы заңдарында белгiленген тендер өткiзу туралы талаптарды бұзған жағдайда, қабылдамай тастауға құқылы.
</w:t>
      </w:r>
      <w:r>
        <w:br/>
      </w:r>
      <w:r>
        <w:rPr>
          <w:rFonts w:ascii="Times New Roman"/>
          <w:b w:val="false"/>
          <w:i w:val="false"/>
          <w:color w:val="000000"/>
          <w:sz w:val="28"/>
        </w:rPr>
        <w:t>
       9. Осы бапта көзделген талаптар табиғи монополия аясына жатқызылған қызметi негiзгi болып табылмайтын рынок субъектiсiне қолданылмайды.";
</w:t>
      </w:r>
      <w:r>
        <w:br/>
      </w:r>
      <w:r>
        <w:rPr>
          <w:rFonts w:ascii="Times New Roman"/>
          <w:b w:val="false"/>
          <w:i w:val="false"/>
          <w:color w:val="000000"/>
          <w:sz w:val="28"/>
        </w:rPr>
        <w:t>
      23) 19-баптың 2-тармағы мынадай редакцияда жазылсын:
</w:t>
      </w:r>
      <w:r>
        <w:br/>
      </w:r>
      <w:r>
        <w:rPr>
          <w:rFonts w:ascii="Times New Roman"/>
          <w:b w:val="false"/>
          <w:i w:val="false"/>
          <w:color w:val="000000"/>
          <w:sz w:val="28"/>
        </w:rPr>
        <w:t>
      "2. Уәкiлеттi орган Қазақстан Республикасы Ұлттық Банкiнiң шешiм қабылданған күнгi қайта қаржыландыру ставкасын ескере отырып, табиғи монополия субъектiсiне өзi жүргiзген тексеру материалдары негiзiндегi уақытша өтемдiк тарифтi белгiлейдi. Уақытша өтемдiк тарифтi енгiзу тексеру жүргiзiлген айдан кейiнгi келесi айдың бiрiншi күнiнен бастап жүзеге айырылады.";
</w:t>
      </w:r>
      <w:r>
        <w:br/>
      </w:r>
      <w:r>
        <w:rPr>
          <w:rFonts w:ascii="Times New Roman"/>
          <w:b w:val="false"/>
          <w:i w:val="false"/>
          <w:color w:val="000000"/>
          <w:sz w:val="28"/>
        </w:rPr>
        <w:t>
      24) 20-бап мынадай редакцияда жазылсын:
</w:t>
      </w:r>
      <w:r>
        <w:br/>
      </w:r>
      <w:r>
        <w:rPr>
          <w:rFonts w:ascii="Times New Roman"/>
          <w:b w:val="false"/>
          <w:i w:val="false"/>
          <w:color w:val="000000"/>
          <w:sz w:val="28"/>
        </w:rPr>
        <w:t>
      "20-бап. Осы Заңды бұзғаны үшiн жауапкершiлiк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бұзылуына кiнәлi тұлғалар Қазақстан Республикасының заңдарына сәйкес жауапты болады.";
</w:t>
      </w:r>
      <w:r>
        <w:br/>
      </w:r>
      <w:r>
        <w:rPr>
          <w:rFonts w:ascii="Times New Roman"/>
          <w:b w:val="false"/>
          <w:i w:val="false"/>
          <w:color w:val="000000"/>
          <w:sz w:val="28"/>
        </w:rPr>
        <w:t>
      25) 21-бап мынадай редакцияда жазылсын:
</w:t>
      </w:r>
      <w:r>
        <w:br/>
      </w:r>
      <w:r>
        <w:rPr>
          <w:rFonts w:ascii="Times New Roman"/>
          <w:b w:val="false"/>
          <w:i w:val="false"/>
          <w:color w:val="000000"/>
          <w:sz w:val="28"/>
        </w:rPr>
        <w:t>
      "21-бап. Табиғи монополия субъектiсiнiң осы Заңды бұзудан
</w:t>
      </w:r>
      <w:r>
        <w:br/>
      </w:r>
      <w:r>
        <w:rPr>
          <w:rFonts w:ascii="Times New Roman"/>
          <w:b w:val="false"/>
          <w:i w:val="false"/>
          <w:color w:val="000000"/>
          <w:sz w:val="28"/>
        </w:rPr>
        <w:t>
               келтiрiлген залалды өтеуi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монополия субъектiсiнiң осы Заңға қайшы келетiн және басқа жеке немесе заңды тұлғаға залал келтiрген, соның iшiнде тарифтердi (бағаларды, алымдар ставкаларын) көтеру, қызметтер ұсынуға және оларды орындауға арнап шарттар жасасудан негiзсiз бас тарту жолымен залал келтiрген әрекеттерi (әрекетсiздiгi) Қазақстан Республикасының азаматтық заңдарына сәйкес табиғи монополия субъектiсiнiң оларды өтеуiне әкеп соғады.";
</w:t>
      </w:r>
      <w:r>
        <w:br/>
      </w:r>
      <w:r>
        <w:rPr>
          <w:rFonts w:ascii="Times New Roman"/>
          <w:b w:val="false"/>
          <w:i w:val="false"/>
          <w:color w:val="000000"/>
          <w:sz w:val="28"/>
        </w:rPr>
        <w:t>
      26) мынадай мазмұндағы 22-баппен толықтырылсын:
</w:t>
      </w:r>
      <w:r>
        <w:br/>
      </w:r>
      <w:r>
        <w:rPr>
          <w:rFonts w:ascii="Times New Roman"/>
          <w:b w:val="false"/>
          <w:i w:val="false"/>
          <w:color w:val="000000"/>
          <w:sz w:val="28"/>
        </w:rPr>
        <w:t>
      "22-бап. Табиғи монополия субъектiсiне уәкiлеттi органның,
</w:t>
      </w:r>
      <w:r>
        <w:br/>
      </w:r>
      <w:r>
        <w:rPr>
          <w:rFonts w:ascii="Times New Roman"/>
          <w:b w:val="false"/>
          <w:i w:val="false"/>
          <w:color w:val="000000"/>
          <w:sz w:val="28"/>
        </w:rPr>
        <w:t>
               сондай-ақ оның лауазымды адамдарының заңсыз
</w:t>
      </w:r>
      <w:r>
        <w:br/>
      </w:r>
      <w:r>
        <w:rPr>
          <w:rFonts w:ascii="Times New Roman"/>
          <w:b w:val="false"/>
          <w:i w:val="false"/>
          <w:color w:val="000000"/>
          <w:sz w:val="28"/>
        </w:rPr>
        <w:t>
               шешiмдерiмен, әрекеттерiмен (әрекетсiздiгiмен)
</w:t>
      </w:r>
      <w:r>
        <w:br/>
      </w:r>
      <w:r>
        <w:rPr>
          <w:rFonts w:ascii="Times New Roman"/>
          <w:b w:val="false"/>
          <w:i w:val="false"/>
          <w:color w:val="000000"/>
          <w:sz w:val="28"/>
        </w:rPr>
        <w:t>
               келтiрiлген залалды өтеу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табиғи монополия субъектiсiне уәкiлеттi органның және оның лауазымды адамдарының заңсыз шешiмдерiмен, сондай-ақ әрекеттерiмен (әрекетсiздiгiмен) залал келтiрiлген жағдайда, ол бұл залалды Қазақстан Республикасының азаматтық заңдарында белгiленген тәртiппен өтеудi талап етуге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"Аудиторлық қызмет туралы" 1998 жылғы 20 қарашадағы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а (Қазақстан Республикасы Парламентiнiң Жаршысы, 1998 ж., N 22, 309-құжат; 2000 ж., N 22, 408-құжат; 2001 ж., N 1, 5-құжат; N 8, 52-құжат):
</w:t>
      </w:r>
      <w:r>
        <w:br/>
      </w:r>
      <w:r>
        <w:rPr>
          <w:rFonts w:ascii="Times New Roman"/>
          <w:b w:val="false"/>
          <w:i w:val="false"/>
          <w:color w:val="000000"/>
          <w:sz w:val="28"/>
        </w:rPr>
        <w:t>
      14-бап мынадай мазмұндағы 3-тармақпен толықтырылсын:
</w:t>
      </w:r>
      <w:r>
        <w:br/>
      </w:r>
      <w:r>
        <w:rPr>
          <w:rFonts w:ascii="Times New Roman"/>
          <w:b w:val="false"/>
          <w:i w:val="false"/>
          <w:color w:val="000000"/>
          <w:sz w:val="28"/>
        </w:rPr>
        <w:t>
      "3. Табиғи монополия субъектiсiнiң аудит жүргiзу шарты Қазақстан Республикасының табиғи монополиялар туралы заңдарында белгiленген қосымша талаптарға сәйкес келуге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2-бап. Осы Заң ресми жарияланған күнiнен бастап қолданысқа енгiзiледi.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