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faab" w14:textId="18af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инвестицияларды қаржыландыру саласындағы кейбір заң актілерінің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Заңы. 2003 жылғы 8 қаңтар N 374-II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Мыналардың күші жойылды деп танылсын: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"Инвестицияларды қаржыландырудың қайтарым жүйесі туралы" 1993 жылғы 12 сәуірдегі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1993 ж., N 9, 210-құжат; 1994 ж., N 9-10, 158-құжат; 1994 ж., N 21-22, 268-құжат; Қазақстан Республикасы Парламентінің Жаршысы, 1997 ж., N 13-14, 205-құжат).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"Инвестицияларды қаржыландырудың қайтарым жүйесі туралы" Қазақстан Республикасының Заңын күшіне енгізу туралы" Қазақстан Республикасы Жоғарғы Кеңесінің 1993 жылғы 12 сәуірдегі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Кеңесінің Жаршысы, 1993 ж., N 9, 211-құжат).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