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b0d6" w14:textId="3bfb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мен Экспорттық несиелендіруді сақтандыру жөніндегі Ислам Корпорациясы Құрылтай Шартының Баптарын бекіту туралы</w:t>
      </w:r>
    </w:p>
    <w:p>
      <w:pPr>
        <w:spacing w:after="0"/>
        <w:ind w:left="0"/>
        <w:jc w:val="both"/>
      </w:pPr>
      <w:r>
        <w:rPr>
          <w:rFonts w:ascii="Times New Roman"/>
          <w:b w:val="false"/>
          <w:i w:val="false"/>
          <w:color w:val="000000"/>
          <w:sz w:val="28"/>
        </w:rPr>
        <w:t>Қазақстан Республикасының Заңы. 2003 жылғы 8 қаңтар N 380-II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Триполиде 1992 жылғы 19 ақпанда жасалған Инвестициялар мен Экспорттық несиелендіруді сақтандыру жөніндегі Ислам Корпорациясы Құрылтай Шартының Баптары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ИЭНСИК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Тәуекелді толығымен жабу. Толық құпия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 МЕН ЭКСПОРТТЫҚ НЕСИЕЛЕНДIРУДI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ЖӨНIНДЕГI ИСЛАМ КОРПОРАЦИЯСЫ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ҚҰРЫЛТАЙ ШАРТЫНЫҢ БАПТАРЫ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Ислам Даму Банкінің бөлімшесі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Осы Шарттың тараптары болып табылатын мемлекеттер және Ислам Даму Банкi,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Ұйымның
</w:t>
      </w:r>
      <w:r>
        <w:rPr>
          <w:rFonts w:ascii="Times New Roman"/>
          <w:b w:val="false"/>
          <w:i w:val="false"/>
          <w:color w:val="000000"/>
          <w:sz w:val="28"/>
        </w:rPr>
        <w:t>
 Жарғысында көрсетiлгендегiдей, Ислам Конференциясы Ұйымы мақсаттарының бiрi мемлекеттерi-мүшелерiнің арасында экономикалық және әлеуметтiк салалардағы ынтымақтастықты дамыту және қолдау болып табылатынын ескере отырып;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Ислам
</w:t>
      </w:r>
      <w:r>
        <w:rPr>
          <w:rFonts w:ascii="Times New Roman"/>
          <w:b w:val="false"/>
          <w:i w:val="false"/>
          <w:color w:val="000000"/>
          <w:sz w:val="28"/>
        </w:rPr>
        <w:t>
 принциптерi мен идеясының негiзiнде Ислам Конференциясы Ұйымы мемлекеттерi-мүшелерiнiң арасында экономикалық қатынастарды нығайтуды тiлей отырып;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Олардың
</w:t>
      </w:r>
      <w:r>
        <w:rPr>
          <w:rFonts w:ascii="Times New Roman"/>
          <w:b w:val="false"/>
          <w:i w:val="false"/>
          <w:color w:val="000000"/>
          <w:sz w:val="28"/>
        </w:rPr>
        <w:t>
 дамуға ұмтылысын нығайту және жәрдемдесу мақсатында капиталдың қозғалысын ынталандыруға және Ислам мемлекеттерiнің арасында сауда қатынастары ауқымын арттыруға талпына отырып;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Мыналарды: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Шариғаттың ережелерiне сәйкес аталған Шарттың тараптары болып табылатын мемлекеттердің аумағында инвестициялардың сақтандырылуын қамтамасыз етудi өзiне алу үшiн Ұйым Ислам Даму Банкi арқылы Ислам Инвестицияларды кепiлдендiру институтын құруды көздейтiн Ислам Конференциясы Ұйымы мемлекеттерi-мүшелерiнің арасындағы инвестицияларды қолдау, қорғау және кепiлдендiру туралы шарттың 15-бабын;
</w:t>
      </w:r>
      <w:r>
        <w:br/>
      </w:r>
      <w:r>
        <w:rPr>
          <w:rFonts w:ascii="Times New Roman"/>
          <w:b w:val="false"/>
          <w:i w:val="false"/>
          <w:color w:val="000000"/>
          <w:sz w:val="28"/>
        </w:rPr>
        <w:t>
      (b) Ислам мемлекеттерiнiң коммерциялық және коммерциялық емес тәуекелдерге қарсы жасасқан сауда мәмiлелерiн қорғау жөнiндегi экспорттық-несиелiк сақтандыруды жүзеге асыру тетiгiн Шариғаттың ережелерiне сәйкес құру жөнiндегi Хижра бойынша 1410 жылы Сафар айында Түркия Республикасы, Стамбулда оның Бесiншi Сессиясын өткiзу уақытында Ислам Конференциясы Ұйымының Сауда және Экономикалық Ынтымақтастық (СОМСЕС) жөнiндегi Тұрақты Комитетi ұсынған ұсынымдарды;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назарға ала отырып,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мына төмендегiлер туралы келiстi.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ТАРАУ. МЕКЕМЕ, АНЫҚТАМАЛАР, МӘРТЕБЕСI, БАС ОФИС,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МІНДЕТТЕРІ, МҮШЕЛIК.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Құру.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ережелерiне сәйкес Ислам Даму Банкiнің корпоративтiк бөлiмшесiне бағынышты болып табылатын Корпорация "Инвестициялар мен Экспорттық Кредиттердi Сақтандыру Ислам Корпорациясы" (бұдан әрi "Корпорация") толық атауымен құрылады.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шартта, егер контексте басқа көзделмесе, төменде келтiрiлген сөздер мен терминдер мынадай мағынаны білдiредi: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Ұйым:                 Ислам Конференциясының ұйымы
</w:t>
      </w:r>
      <w:r>
        <w:br/>
      </w:r>
      <w:r>
        <w:rPr>
          <w:rFonts w:ascii="Times New Roman"/>
          <w:b w:val="false"/>
          <w:i w:val="false"/>
          <w:color w:val="000000"/>
          <w:sz w:val="28"/>
        </w:rPr>
        <w:t>
Банк:                 Ислам Даму Банкi.
</w:t>
      </w:r>
      <w:r>
        <w:br/>
      </w:r>
      <w:r>
        <w:rPr>
          <w:rFonts w:ascii="Times New Roman"/>
          <w:b w:val="false"/>
          <w:i w:val="false"/>
          <w:color w:val="000000"/>
          <w:sz w:val="28"/>
        </w:rPr>
        <w:t>
Мемлекет-мүше:        Осы Шарттың тарапы болып табылатын Ұйымның
</w:t>
      </w:r>
      <w:r>
        <w:br/>
      </w:r>
      <w:r>
        <w:rPr>
          <w:rFonts w:ascii="Times New Roman"/>
          <w:b w:val="false"/>
          <w:i w:val="false"/>
          <w:color w:val="000000"/>
          <w:sz w:val="28"/>
        </w:rPr>
        <w:t>
                      мемлекетi-мүшесi.
</w:t>
      </w:r>
      <w:r>
        <w:br/>
      </w:r>
      <w:r>
        <w:rPr>
          <w:rFonts w:ascii="Times New Roman"/>
          <w:b w:val="false"/>
          <w:i w:val="false"/>
          <w:color w:val="000000"/>
          <w:sz w:val="28"/>
        </w:rPr>
        <w:t>
Мүшелер:              Банк және Мемлекеттер-мүшелер.
</w:t>
      </w:r>
      <w:r>
        <w:br/>
      </w:r>
      <w:r>
        <w:rPr>
          <w:rFonts w:ascii="Times New Roman"/>
          <w:b w:val="false"/>
          <w:i w:val="false"/>
          <w:color w:val="000000"/>
          <w:sz w:val="28"/>
        </w:rPr>
        <w:t>
Экспорттық кредит:    Экспорттық мәмiлелерге жататын кредит.
</w:t>
      </w:r>
      <w:r>
        <w:br/>
      </w:r>
      <w:r>
        <w:rPr>
          <w:rFonts w:ascii="Times New Roman"/>
          <w:b w:val="false"/>
          <w:i w:val="false"/>
          <w:color w:val="000000"/>
          <w:sz w:val="28"/>
        </w:rPr>
        <w:t>
Келген елi:           Аумағында инвестициялар сақтандырылған
</w:t>
      </w:r>
      <w:r>
        <w:br/>
      </w:r>
      <w:r>
        <w:rPr>
          <w:rFonts w:ascii="Times New Roman"/>
          <w:b w:val="false"/>
          <w:i w:val="false"/>
          <w:color w:val="000000"/>
          <w:sz w:val="28"/>
        </w:rPr>
        <w:t>
                      немесе қайта сақтандырылған, не болмаса
</w:t>
      </w:r>
      <w:r>
        <w:br/>
      </w:r>
      <w:r>
        <w:rPr>
          <w:rFonts w:ascii="Times New Roman"/>
          <w:b w:val="false"/>
          <w:i w:val="false"/>
          <w:color w:val="000000"/>
          <w:sz w:val="28"/>
        </w:rPr>
        <w:t>
                      аумағында Корпорация сақтандыруды немесе
</w:t>
      </w:r>
      <w:r>
        <w:br/>
      </w:r>
      <w:r>
        <w:rPr>
          <w:rFonts w:ascii="Times New Roman"/>
          <w:b w:val="false"/>
          <w:i w:val="false"/>
          <w:color w:val="000000"/>
          <w:sz w:val="28"/>
        </w:rPr>
        <w:t>
                      қайта сақтандыруды өткiзудi ұйғарып отырған
</w:t>
      </w:r>
      <w:r>
        <w:br/>
      </w:r>
      <w:r>
        <w:rPr>
          <w:rFonts w:ascii="Times New Roman"/>
          <w:b w:val="false"/>
          <w:i w:val="false"/>
          <w:color w:val="000000"/>
          <w:sz w:val="28"/>
        </w:rPr>
        <w:t>
                      мемлекет-мүше; сондай-ақ аумағына
</w:t>
      </w:r>
      <w:r>
        <w:br/>
      </w:r>
      <w:r>
        <w:rPr>
          <w:rFonts w:ascii="Times New Roman"/>
          <w:b w:val="false"/>
          <w:i w:val="false"/>
          <w:color w:val="000000"/>
          <w:sz w:val="28"/>
        </w:rPr>
        <w:t>
                      сақтандырылған немесе қайта сақтандырылған
</w:t>
      </w:r>
      <w:r>
        <w:br/>
      </w:r>
      <w:r>
        <w:rPr>
          <w:rFonts w:ascii="Times New Roman"/>
          <w:b w:val="false"/>
          <w:i w:val="false"/>
          <w:color w:val="000000"/>
          <w:sz w:val="28"/>
        </w:rPr>
        <w:t>
                      кредиттердiң есебiнен қаржыландыратын
</w:t>
      </w:r>
      <w:r>
        <w:br/>
      </w:r>
      <w:r>
        <w:rPr>
          <w:rFonts w:ascii="Times New Roman"/>
          <w:b w:val="false"/>
          <w:i w:val="false"/>
          <w:color w:val="000000"/>
          <w:sz w:val="28"/>
        </w:rPr>
        <w:t>
                      тауарлар, не болмаса Корпорация сақтандыруға
</w:t>
      </w:r>
      <w:r>
        <w:br/>
      </w:r>
      <w:r>
        <w:rPr>
          <w:rFonts w:ascii="Times New Roman"/>
          <w:b w:val="false"/>
          <w:i w:val="false"/>
          <w:color w:val="000000"/>
          <w:sz w:val="28"/>
        </w:rPr>
        <w:t>
                      және қайта сақтандыруға ұсынатын тауарлар
</w:t>
      </w:r>
      <w:r>
        <w:br/>
      </w:r>
      <w:r>
        <w:rPr>
          <w:rFonts w:ascii="Times New Roman"/>
          <w:b w:val="false"/>
          <w:i w:val="false"/>
          <w:color w:val="000000"/>
          <w:sz w:val="28"/>
        </w:rPr>
        <w:t>
                      импортталатын Мемлекет-мүше.
</w:t>
      </w:r>
      <w:r>
        <w:br/>
      </w:r>
      <w:r>
        <w:rPr>
          <w:rFonts w:ascii="Times New Roman"/>
          <w:b w:val="false"/>
          <w:i w:val="false"/>
          <w:color w:val="000000"/>
          <w:sz w:val="28"/>
        </w:rPr>
        <w:t>
Инвестицияларды       Осы Шарттың 17-бабында анықталған
</w:t>
      </w:r>
      <w:r>
        <w:br/>
      </w:r>
      <w:r>
        <w:rPr>
          <w:rFonts w:ascii="Times New Roman"/>
          <w:b w:val="false"/>
          <w:i w:val="false"/>
          <w:color w:val="000000"/>
          <w:sz w:val="28"/>
        </w:rPr>
        <w:t>
сақтандыру:           инвестициялар үшiн, осы Шарттың 19-бабының
</w:t>
      </w:r>
      <w:r>
        <w:br/>
      </w:r>
      <w:r>
        <w:rPr>
          <w:rFonts w:ascii="Times New Roman"/>
          <w:b w:val="false"/>
          <w:i w:val="false"/>
          <w:color w:val="000000"/>
          <w:sz w:val="28"/>
        </w:rPr>
        <w:t>
                      (2) тармағында белгiленген тәуекелдерге, не
</w:t>
      </w:r>
      <w:r>
        <w:br/>
      </w:r>
      <w:r>
        <w:rPr>
          <w:rFonts w:ascii="Times New Roman"/>
          <w:b w:val="false"/>
          <w:i w:val="false"/>
          <w:color w:val="000000"/>
          <w:sz w:val="28"/>
        </w:rPr>
        <w:t>
                      осы Шарттың 19-бабының (3) тармағына сәйкес
</w:t>
      </w:r>
      <w:r>
        <w:br/>
      </w:r>
      <w:r>
        <w:rPr>
          <w:rFonts w:ascii="Times New Roman"/>
          <w:b w:val="false"/>
          <w:i w:val="false"/>
          <w:color w:val="000000"/>
          <w:sz w:val="28"/>
        </w:rPr>
        <w:t>
                      Директорлар Кеңесi өтеу үшін мақұлдаған
</w:t>
      </w:r>
      <w:r>
        <w:br/>
      </w:r>
      <w:r>
        <w:rPr>
          <w:rFonts w:ascii="Times New Roman"/>
          <w:b w:val="false"/>
          <w:i w:val="false"/>
          <w:color w:val="000000"/>
          <w:sz w:val="28"/>
        </w:rPr>
        <w:t>
                      тәуекелдерге қарсы Корпорация қамтамасыз
</w:t>
      </w:r>
      <w:r>
        <w:br/>
      </w:r>
      <w:r>
        <w:rPr>
          <w:rFonts w:ascii="Times New Roman"/>
          <w:b w:val="false"/>
          <w:i w:val="false"/>
          <w:color w:val="000000"/>
          <w:sz w:val="28"/>
        </w:rPr>
        <w:t>
                      ететiн сақтандыру өтемi.
</w:t>
      </w:r>
      <w:r>
        <w:br/>
      </w:r>
      <w:r>
        <w:rPr>
          <w:rFonts w:ascii="Times New Roman"/>
          <w:b w:val="false"/>
          <w:i w:val="false"/>
          <w:color w:val="000000"/>
          <w:sz w:val="28"/>
        </w:rPr>
        <w:t>
Экспорттық-           Корпорация экспорттық кредиттер үшiн осы
</w:t>
      </w:r>
      <w:r>
        <w:br/>
      </w:r>
      <w:r>
        <w:rPr>
          <w:rFonts w:ascii="Times New Roman"/>
          <w:b w:val="false"/>
          <w:i w:val="false"/>
          <w:color w:val="000000"/>
          <w:sz w:val="28"/>
        </w:rPr>
        <w:t>
кредиттiк сақтандыру: Шарттың 19-бабының (1) және (2) тармақтарында
</w:t>
      </w:r>
      <w:r>
        <w:br/>
      </w:r>
      <w:r>
        <w:rPr>
          <w:rFonts w:ascii="Times New Roman"/>
          <w:b w:val="false"/>
          <w:i w:val="false"/>
          <w:color w:val="000000"/>
          <w:sz w:val="28"/>
        </w:rPr>
        <w:t>
                      анықталған тәуекелдерге, не осы Шарттың
</w:t>
      </w:r>
      <w:r>
        <w:br/>
      </w:r>
      <w:r>
        <w:rPr>
          <w:rFonts w:ascii="Times New Roman"/>
          <w:b w:val="false"/>
          <w:i w:val="false"/>
          <w:color w:val="000000"/>
          <w:sz w:val="28"/>
        </w:rPr>
        <w:t>
                      19-бабының (3) тармағына сәйкес Директорлар
</w:t>
      </w:r>
      <w:r>
        <w:br/>
      </w:r>
      <w:r>
        <w:rPr>
          <w:rFonts w:ascii="Times New Roman"/>
          <w:b w:val="false"/>
          <w:i w:val="false"/>
          <w:color w:val="000000"/>
          <w:sz w:val="28"/>
        </w:rPr>
        <w:t>
                      Кеңесi өтеу үшiн мақұлдаған тәуекелдерге
</w:t>
      </w:r>
      <w:r>
        <w:br/>
      </w:r>
      <w:r>
        <w:rPr>
          <w:rFonts w:ascii="Times New Roman"/>
          <w:b w:val="false"/>
          <w:i w:val="false"/>
          <w:color w:val="000000"/>
          <w:sz w:val="28"/>
        </w:rPr>
        <w:t>
                      қарсы қамтамасыз ететiн сақтандыру өтемi.
</w:t>
      </w:r>
      <w:r>
        <w:br/>
      </w:r>
      <w:r>
        <w:rPr>
          <w:rFonts w:ascii="Times New Roman"/>
          <w:b w:val="false"/>
          <w:i w:val="false"/>
          <w:color w:val="000000"/>
          <w:sz w:val="28"/>
        </w:rPr>
        <w:t>
Сақтандыру шарты      Инвестицияларды сақтандыру шарттары, не
</w:t>
      </w:r>
      <w:r>
        <w:br/>
      </w:r>
      <w:r>
        <w:rPr>
          <w:rFonts w:ascii="Times New Roman"/>
          <w:b w:val="false"/>
          <w:i w:val="false"/>
          <w:color w:val="000000"/>
          <w:sz w:val="28"/>
        </w:rPr>
        <w:t>
(шарттары):           экспорттық кредиттеудi сақтандыру шарттары.
</w:t>
      </w:r>
      <w:r>
        <w:br/>
      </w:r>
      <w:r>
        <w:rPr>
          <w:rFonts w:ascii="Times New Roman"/>
          <w:b w:val="false"/>
          <w:i w:val="false"/>
          <w:color w:val="000000"/>
          <w:sz w:val="28"/>
        </w:rPr>
        <w:t>
Қайта сақтандыру      Сақтандыру шартына, не Корпорация
</w:t>
      </w:r>
      <w:r>
        <w:br/>
      </w:r>
      <w:r>
        <w:rPr>
          <w:rFonts w:ascii="Times New Roman"/>
          <w:b w:val="false"/>
          <w:i w:val="false"/>
          <w:color w:val="000000"/>
          <w:sz w:val="28"/>
        </w:rPr>
        <w:t>
шарты (шарттары):     сақтандырған немесе қайта сақтандырған
</w:t>
      </w:r>
      <w:r>
        <w:br/>
      </w:r>
      <w:r>
        <w:rPr>
          <w:rFonts w:ascii="Times New Roman"/>
          <w:b w:val="false"/>
          <w:i w:val="false"/>
          <w:color w:val="000000"/>
          <w:sz w:val="28"/>
        </w:rPr>
        <w:t>
                      тәуекелдердi беру үшiн Корпорациямен жасасқан
</w:t>
      </w:r>
      <w:r>
        <w:br/>
      </w:r>
      <w:r>
        <w:rPr>
          <w:rFonts w:ascii="Times New Roman"/>
          <w:b w:val="false"/>
          <w:i w:val="false"/>
          <w:color w:val="000000"/>
          <w:sz w:val="28"/>
        </w:rPr>
        <w:t>
                      Қайта сақтандыру шартына қатысты Корпорацияның
</w:t>
      </w:r>
      <w:r>
        <w:br/>
      </w:r>
      <w:r>
        <w:rPr>
          <w:rFonts w:ascii="Times New Roman"/>
          <w:b w:val="false"/>
          <w:i w:val="false"/>
          <w:color w:val="000000"/>
          <w:sz w:val="28"/>
        </w:rPr>
        <w:t>
                      қайта сақтандыруды қамтамасыз етуi.
</w:t>
      </w:r>
      <w:r>
        <w:br/>
      </w:r>
      <w:r>
        <w:rPr>
          <w:rFonts w:ascii="Times New Roman"/>
          <w:b w:val="false"/>
          <w:i w:val="false"/>
          <w:color w:val="000000"/>
          <w:sz w:val="28"/>
        </w:rPr>
        <w:t>
Сақтандырушы:         Жеке немесе заңды тұлға немесе осы Шарттың
</w:t>
      </w:r>
      <w:r>
        <w:br/>
      </w:r>
      <w:r>
        <w:rPr>
          <w:rFonts w:ascii="Times New Roman"/>
          <w:b w:val="false"/>
          <w:i w:val="false"/>
          <w:color w:val="000000"/>
          <w:sz w:val="28"/>
        </w:rPr>
        <w:t>
(Полистiң ұстаушысы)  ережелерiне сәйкес Корпорациямен Сақтандыру
</w:t>
      </w:r>
      <w:r>
        <w:br/>
      </w:r>
      <w:r>
        <w:rPr>
          <w:rFonts w:ascii="Times New Roman"/>
          <w:b w:val="false"/>
          <w:i w:val="false"/>
          <w:color w:val="000000"/>
          <w:sz w:val="28"/>
        </w:rPr>
        <w:t>
                      шартын жасасатын тұлғалар.
</w:t>
      </w:r>
      <w:r>
        <w:br/>
      </w:r>
      <w:r>
        <w:rPr>
          <w:rFonts w:ascii="Times New Roman"/>
          <w:b w:val="false"/>
          <w:i w:val="false"/>
          <w:color w:val="000000"/>
          <w:sz w:val="28"/>
        </w:rPr>
        <w:t>
Сақтандырушының елi:  Юрисдикциясында Сақтандырушы болатын
</w:t>
      </w:r>
      <w:r>
        <w:br/>
      </w:r>
      <w:r>
        <w:rPr>
          <w:rFonts w:ascii="Times New Roman"/>
          <w:b w:val="false"/>
          <w:i w:val="false"/>
          <w:color w:val="000000"/>
          <w:sz w:val="28"/>
        </w:rPr>
        <w:t>
                      мемлекет-мүше.
</w:t>
      </w:r>
      <w:r>
        <w:br/>
      </w:r>
      <w:r>
        <w:rPr>
          <w:rFonts w:ascii="Times New Roman"/>
          <w:b w:val="false"/>
          <w:i w:val="false"/>
          <w:color w:val="000000"/>
          <w:sz w:val="28"/>
        </w:rPr>
        <w:t>
Басқарушылар кеңесi:  Корпорация Басқарушыларының Кеңесi.
</w:t>
      </w:r>
      <w:r>
        <w:br/>
      </w:r>
      <w:r>
        <w:rPr>
          <w:rFonts w:ascii="Times New Roman"/>
          <w:b w:val="false"/>
          <w:i w:val="false"/>
          <w:color w:val="000000"/>
          <w:sz w:val="28"/>
        </w:rPr>
        <w:t>
Директорлар Кеңесi:   Корпорацияның Директорлар Кеңесi.
</w:t>
      </w:r>
      <w:r>
        <w:br/>
      </w:r>
      <w:r>
        <w:rPr>
          <w:rFonts w:ascii="Times New Roman"/>
          <w:b w:val="false"/>
          <w:i w:val="false"/>
          <w:color w:val="000000"/>
          <w:sz w:val="28"/>
        </w:rPr>
        <w:t>
Президент:            Корпорацияның Президентi.
</w:t>
      </w:r>
      <w:r>
        <w:br/>
      </w:r>
      <w:r>
        <w:rPr>
          <w:rFonts w:ascii="Times New Roman"/>
          <w:b w:val="false"/>
          <w:i w:val="false"/>
          <w:color w:val="000000"/>
          <w:sz w:val="28"/>
        </w:rPr>
        <w:t>
Ислам динары:         Корпорацияның мөлшерi Халықаралық Валюта Қоры
</w:t>
      </w:r>
      <w:r>
        <w:br/>
      </w:r>
      <w:r>
        <w:rPr>
          <w:rFonts w:ascii="Times New Roman"/>
          <w:b w:val="false"/>
          <w:i w:val="false"/>
          <w:color w:val="000000"/>
          <w:sz w:val="28"/>
        </w:rPr>
        <w:t>
                      қабылдаған Қарыз алудың арнайы құқығының бiр
</w:t>
      </w:r>
      <w:r>
        <w:br/>
      </w:r>
      <w:r>
        <w:rPr>
          <w:rFonts w:ascii="Times New Roman"/>
          <w:b w:val="false"/>
          <w:i w:val="false"/>
          <w:color w:val="000000"/>
          <w:sz w:val="28"/>
        </w:rPr>
        <w:t>
                      көрсеткiшiне баламалы есеп айырысу бiрлiгi.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Мәртебесi.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1-бабының ережелерiн ескере отырып, Корпорация толық заңды құқық қабiлетi бар, атап айтқанда:
</w:t>
      </w:r>
      <w:r>
        <w:br/>
      </w:r>
      <w:r>
        <w:rPr>
          <w:rFonts w:ascii="Times New Roman"/>
          <w:b w:val="false"/>
          <w:i w:val="false"/>
          <w:color w:val="000000"/>
          <w:sz w:val="28"/>
        </w:rPr>
        <w:t>
      (а) шарттар жасасуға;
</w:t>
      </w:r>
      <w:r>
        <w:br/>
      </w:r>
      <w:r>
        <w:rPr>
          <w:rFonts w:ascii="Times New Roman"/>
          <w:b w:val="false"/>
          <w:i w:val="false"/>
          <w:color w:val="000000"/>
          <w:sz w:val="28"/>
        </w:rPr>
        <w:t>
      (b) жылжитын және жылжымайтын мүлiктi сатып алуға және иелiк етуге;
</w:t>
      </w:r>
      <w:r>
        <w:br/>
      </w:r>
      <w:r>
        <w:rPr>
          <w:rFonts w:ascii="Times New Roman"/>
          <w:b w:val="false"/>
          <w:i w:val="false"/>
          <w:color w:val="000000"/>
          <w:sz w:val="28"/>
        </w:rPr>
        <w:t>
      (с) заң рәсiмдерiн белгiлеуге құқығы бар Халықаралық ұйым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Корпорацияның офисi.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Корпорацияның бас офисi Сауд Аравиясы королдiгi, 
</w:t>
      </w:r>
      <w:r>
        <w:rPr>
          <w:rFonts w:ascii="Times New Roman"/>
          <w:b w:val="false"/>
          <w:i w:val="false"/>
          <w:color w:val="000000"/>
          <w:sz w:val="28"/>
          <w:u w:val="single"/>
        </w:rPr>
        <w:t>
Джидда
</w:t>
      </w:r>
      <w:r>
        <w:rPr>
          <w:rFonts w:ascii="Times New Roman"/>
          <w:b w:val="false"/>
          <w:i w:val="false"/>
          <w:color w:val="000000"/>
          <w:sz w:val="28"/>
        </w:rPr>
        <w:t>
 қаласында.
</w:t>
      </w:r>
      <w:r>
        <w:br/>
      </w:r>
      <w:r>
        <w:rPr>
          <w:rFonts w:ascii="Times New Roman"/>
          <w:b w:val="false"/>
          <w:i w:val="false"/>
          <w:color w:val="000000"/>
          <w:sz w:val="28"/>
        </w:rPr>
        <w:t>
      (2) Корпорация басқа жерлерде өз агенттiктерiн немесе филиалдарын аша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Корпорацияның мақсаты сауда қатынастарының ауқымын кеңейту және Ислам мемлекеттерiнің арасында капиталдың қозғалысын арттыру болып табылады.
</w:t>
      </w:r>
      <w:r>
        <w:br/>
      </w:r>
      <w:r>
        <w:rPr>
          <w:rFonts w:ascii="Times New Roman"/>
          <w:b w:val="false"/>
          <w:i w:val="false"/>
          <w:color w:val="000000"/>
          <w:sz w:val="28"/>
        </w:rPr>
        <w:t>
      (2) Өз мақсаттарына жету үшiн Корпорация осы шарттың 19-бабының (1) және (2) тармақтарында санамаланған тәуекелдер, не осы шарттың 19-бабының 3-тармағына сәйкес Директорлар Кеңесi анықтаған тәуекелдер басталуының нәтижесiнде шығындар туындаған кезде сақтандырушыға қолайлы сыйақы төлей отырып, осы Шарттың 16-бабында белгiленген талаптарға жауап беретiн тауарларды Шариғаттың принциптерiне сәйкес экспорттық-кредиттiк сақтандыруды немесе қайта сақтандыруды ұсынады.
</w:t>
      </w:r>
      <w:r>
        <w:br/>
      </w:r>
      <w:r>
        <w:rPr>
          <w:rFonts w:ascii="Times New Roman"/>
          <w:b w:val="false"/>
          <w:i w:val="false"/>
          <w:color w:val="000000"/>
          <w:sz w:val="28"/>
        </w:rPr>
        <w:t>
      (3) Құрылғаннан кейiн өзiне қолайлы уақытта Корпорация Шариғаттың принциптерiне сәйкес Мүшелер осы Шарттың 19-бабының (2) тармағында санамаланған тәуекелдерге, не болмаса осы шарттың 19-бабының (3) тармағына сәйкес Директорлар Кеңесi анықтаған тәуекелдерге қарсы Мемлекеттерде-мүшелерде жүзеге асыратын инвестицияларды сақтандыруды және қайта сақтандыруды ұсынады.
</w:t>
      </w:r>
      <w:r>
        <w:br/>
      </w:r>
      <w:r>
        <w:rPr>
          <w:rFonts w:ascii="Times New Roman"/>
          <w:b w:val="false"/>
          <w:i w:val="false"/>
          <w:color w:val="000000"/>
          <w:sz w:val="28"/>
        </w:rPr>
        <w:t>
      (4) Корпорация өз мақсаттарына жету үшiн қажеттi немесе қолайлы деп есептейтiн өкiлеттiктердi жүзеге асырады. Өздерiнiң барлық шешiмдерiнде Корпорация осы баптың ережелерiн басшылыққа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Мүшелiк.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Құрылтайшылары-мүшелерi Банк және осы шарттың 61-бабында белгiленген күнi немесе күнiне дейiн осы Шартқа қол қойған және мүшелiкке енудiң барлық басқа да шарттарын орындаған, осы Шарттың "A" қосымшасында санамаланған Ұйымның Мемлекеттерi-мүшелерi.
</w:t>
      </w:r>
      <w:r>
        <w:br/>
      </w:r>
      <w:r>
        <w:rPr>
          <w:rFonts w:ascii="Times New Roman"/>
          <w:b w:val="false"/>
          <w:i w:val="false"/>
          <w:color w:val="000000"/>
          <w:sz w:val="28"/>
        </w:rPr>
        <w:t>
      (2) Ұйымның мүшесi болып табылатын кез келген басқа мемлекет барлық Мүшелер дауыстарының жалпы санының көпшiлiгімен берiлетiн Басқарушылар жалпы санының көпшiлiк дауыстарымен дауыс беру жолымен анықталуы мүмкiн шарттарда осы Шарт күшiне енгеннен кейiн өтiнiм бере және Мүше ретiнде жiберiле алады.
</w:t>
      </w:r>
      <w:r>
        <w:br/>
      </w:r>
      <w:r>
        <w:rPr>
          <w:rFonts w:ascii="Times New Roman"/>
          <w:b w:val="false"/>
          <w:i w:val="false"/>
          <w:color w:val="000000"/>
          <w:sz w:val="28"/>
        </w:rPr>
        <w:t>
      (3) Ұйымның мүшесi болып табылатын мемлекет осы Шарттың 62-бабында анықталған жағдайларды қоспағанда, өз атынан осы Шартқа қол қою және осы Шартқа қатысты барлық мәселелер бойынша оны бiлдiру үшiн тұлғаға немесе агентке уәкiлеттiк бере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ТАРАУ.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Корпорацияны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Корпорацияны қаржыландыру көздерi мыналардан тұрады:
</w:t>
      </w:r>
      <w:r>
        <w:br/>
      </w:r>
      <w:r>
        <w:rPr>
          <w:rFonts w:ascii="Times New Roman"/>
          <w:b w:val="false"/>
          <w:i w:val="false"/>
          <w:color w:val="000000"/>
          <w:sz w:val="28"/>
        </w:rPr>
        <w:t>
      (а) Корпорацияның жарғылық (акционерлiк) капиталына жарналар,
</w:t>
      </w:r>
      <w:r>
        <w:br/>
      </w:r>
      <w:r>
        <w:rPr>
          <w:rFonts w:ascii="Times New Roman"/>
          <w:b w:val="false"/>
          <w:i w:val="false"/>
          <w:color w:val="000000"/>
          <w:sz w:val="28"/>
        </w:rPr>
        <w:t>
      (b) сақтандыру жөнiндегi өтемақыларды төлеу үшiн Корпорация талап ететiн сома мөлшерiнде Полистердi ұстаушылардың Корпорацияға төлейтiн сақтандыру және қайта сақтандыру бойынша жарналар,
</w:t>
      </w:r>
      <w:r>
        <w:br/>
      </w:r>
      <w:r>
        <w:rPr>
          <w:rFonts w:ascii="Times New Roman"/>
          <w:b w:val="false"/>
          <w:i w:val="false"/>
          <w:color w:val="000000"/>
          <w:sz w:val="28"/>
        </w:rPr>
        <w:t>
      (с) ақшалай сома және сақтандыру жөнiндегi өтемақыны төлегеннен кейiн оған қатысты Корпорация құқықтық мирасқор болатын басқа активтер,
</w:t>
      </w:r>
      <w:r>
        <w:br/>
      </w:r>
      <w:r>
        <w:rPr>
          <w:rFonts w:ascii="Times New Roman"/>
          <w:b w:val="false"/>
          <w:i w:val="false"/>
          <w:color w:val="000000"/>
          <w:sz w:val="28"/>
        </w:rPr>
        <w:t>
      (d) Корпорацияның активтерiн инвестициялық салудан кiрiс.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Жарияланған жарғылық капитал.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Корпорацияның жарияланған жарғылық капиталы осы Шарттың 9-бабының ережелерiне сәйкес әрқайсысы олардың Мүшелерi сатып алу үшiн қол жеткiзiлiмдi болатын номиналдық құны 1000 (бip мың) Исламдық динармен 100,000 (жүз мың) акцияға бөлiнген 100,000,000 (жүз миллион) Ислам динарын құрайды.
</w:t>
      </w:r>
      <w:r>
        <w:br/>
      </w:r>
      <w:r>
        <w:rPr>
          <w:rFonts w:ascii="Times New Roman"/>
          <w:b w:val="false"/>
          <w:i w:val="false"/>
          <w:color w:val="000000"/>
          <w:sz w:val="28"/>
        </w:rPr>
        <w:t>
      (2) Жарияланған жарғылық капиталдың мөлшерi барлық Мүшелер дауыстарының жалпы санының кемiнде төрттен үшi беретiн Басқарушылардың жалпы санынан дауыстардың үштен екiсiнің дауыс беру жолымен ол қолайлы деп есептейтiн мерзiмде және жағдайларда Басқарушылар Кеңесiнiң шешiмiмен арттырылуы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Капиталды қалыптастыру және акцияларды бөлу.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Банк осы Шарттың 10-бабының (1) тармағына сәйкес оларды сатып алу үшiн Корпорацияның 50,000 (елу мың) акциясына жазылады.
</w:t>
      </w:r>
      <w:r>
        <w:br/>
      </w:r>
      <w:r>
        <w:rPr>
          <w:rFonts w:ascii="Times New Roman"/>
          <w:b w:val="false"/>
          <w:i w:val="false"/>
          <w:color w:val="000000"/>
          <w:sz w:val="28"/>
        </w:rPr>
        <w:t>
      (2) Әрбiр Мемлекет-мүше акцияларды сатып алу жолымен Корпорацияның жарғылық капиталына жарна төлейдi және Мемлекет-мүше сатып алатын акциялардың ең аз мөлшерi 250 (екi жүз елу) акция болып табылады.
</w:t>
      </w:r>
      <w:r>
        <w:br/>
      </w:r>
      <w:r>
        <w:rPr>
          <w:rFonts w:ascii="Times New Roman"/>
          <w:b w:val="false"/>
          <w:i w:val="false"/>
          <w:color w:val="000000"/>
          <w:sz w:val="28"/>
        </w:rPr>
        <w:t>
      (3) Әрбiр Мемлекет-мүше осы Шарттың 61-бабының (1) тармағында анықталған мерзiм басталғанға дейiн олар сатып алған акциялардың саны туралы хабарлауы тиіс.
</w:t>
      </w:r>
      <w:r>
        <w:br/>
      </w:r>
      <w:r>
        <w:rPr>
          <w:rFonts w:ascii="Times New Roman"/>
          <w:b w:val="false"/>
          <w:i w:val="false"/>
          <w:color w:val="000000"/>
          <w:sz w:val="28"/>
        </w:rPr>
        <w:t>
      (4) Осы баптың (2) тармағының ережелерiн ескере отырып, осы Шарттың 6-бабының (2) тармағына сәйкес мүшелiкке қабылданған мемлекет Басқарушылар Кеңесi анықтаған Корпорацияның төленбеген акцияларының санын сатып алады.
</w:t>
      </w:r>
      <w:r>
        <w:br/>
      </w:r>
      <w:r>
        <w:rPr>
          <w:rFonts w:ascii="Times New Roman"/>
          <w:b w:val="false"/>
          <w:i w:val="false"/>
          <w:color w:val="000000"/>
          <w:sz w:val="28"/>
        </w:rPr>
        <w:t>
      (5) Егер Басқарушылар Кеңесi жарғылық капиталды арттыру өтемдi әрекет деп есептесе, онда Басқарушылар Кеңесi анықтаған мерзiмде және жағдайларда, бұл ретте жоғарыда айтылған жағдайлар кез келген арттыруға және осы баптың (4) және (6) тармақтарына сәйкес тек Басқарушылар Кеңесi белгiлеген талаптарды орындау үшiн ғана жүзеге асырылған жарғылық капиталдың мөлшерiн кез келген бөлiгiн арттыруға қатысты қолданылмайтынын ескере отырып, осындай арттыруды жүзеге асыру сәтiне дейiн жарғылық капиталға олар бұрын енгiзген жарна мөлшерiнің үйлесiмiне тең жарғылық капиталдың арттыру үйлесiмiне жарна енгiзуге тиiстi мүмкiндiгi болады. Мүшенiң бiрде-бiреуiн жарғылық капиталдың кез келген бөлiгiне күштеп жаздыруға болмайды.
</w:t>
      </w:r>
      <w:r>
        <w:br/>
      </w:r>
      <w:r>
        <w:rPr>
          <w:rFonts w:ascii="Times New Roman"/>
          <w:b w:val="false"/>
          <w:i w:val="false"/>
          <w:color w:val="000000"/>
          <w:sz w:val="28"/>
        </w:rPr>
        <w:t>
      (6) Басқарушылар Кеңeci барлық Мүшелердің жалпы санының көпшiлiгiн бiлдiретiн Басқарушылардың жалпы санының көпшiлiк дауысымен дауыс беру негiзiнде Мүшенiң өтiнiшi бойынша Басқарушылар Кеңесi анықтаған жағдайларда Корпорацияның жарғылық капиталына осы мүшенiң салым үлесiн арттыра алады.
</w:t>
      </w:r>
      <w:r>
        <w:br/>
      </w:r>
      <w:r>
        <w:rPr>
          <w:rFonts w:ascii="Times New Roman"/>
          <w:b w:val="false"/>
          <w:i w:val="false"/>
          <w:color w:val="000000"/>
          <w:sz w:val="28"/>
        </w:rPr>
        <w:t>
      (7) Құрылтайшылар-мүшелер төлейтiн акциялар номиналдық құны бойынша шығарылады. Әрбiр басқа Мүше еш уақытта номиналдық құнынан төмен емес баға бойынша Басқарушылар Кеңесi анықтайтын акцияның сол санын және сол шарттарда сатып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Жарғылық капиталға жарналарды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Корпорацияның жарғылық капиталының Банкке тиесiлi үлесiн төлеу осы Шарт күшiне енгеннен кейiн 30 (отыз) күннiң iшiнде айырбасталымды валютада жүзеге асырылады.
</w:t>
      </w:r>
      <w:r>
        <w:br/>
      </w:r>
      <w:r>
        <w:rPr>
          <w:rFonts w:ascii="Times New Roman"/>
          <w:b w:val="false"/>
          <w:i w:val="false"/>
          <w:color w:val="000000"/>
          <w:sz w:val="28"/>
        </w:rPr>
        <w:t>
      (2) Мүше-мемлекеттердің атынан құрылтайшылардың акцияларын төлеу былайша жүзеге асырылады:
</w:t>
      </w:r>
      <w:r>
        <w:br/>
      </w:r>
      <w:r>
        <w:rPr>
          <w:rFonts w:ascii="Times New Roman"/>
          <w:b w:val="false"/>
          <w:i w:val="false"/>
          <w:color w:val="000000"/>
          <w:sz w:val="28"/>
        </w:rPr>
        <w:t>
      (а) әрбiр акция құнының 50%-ы (елу пайызы) Корпорация үшiн қолайлы айырбасталымды валютада екi тең бөлiкпен қолма-қол ақшамен төленедi, оның бiрiншiсi бекiту грамотасын немесе белгiлi бiр Мүше-мемлекеттің тарапынан қосылу туралы құжатты сақтауға бергеннен кейiн 30 (отыз) күн iшiнде төленедi; екiншi бөлiгiнде бiрiншi бөлiк төленгеннен кейiн екi айдан аспайтын кезеңнің iшiнде төленедi.
</w:t>
      </w:r>
      <w:r>
        <w:br/>
      </w:r>
      <w:r>
        <w:rPr>
          <w:rFonts w:ascii="Times New Roman"/>
          <w:b w:val="false"/>
          <w:i w:val="false"/>
          <w:color w:val="000000"/>
          <w:sz w:val="28"/>
        </w:rPr>
        <w:t>
      (b) Корпорация төленбеген капиталдың қалған бөлiгi бойынша талаптарды өзiнің мiндеттемелерiн орындау үшiн оған қажет болатын жағдайда және мерзiмдерде Корпорация үшiн қолайлы еркiн айырбасталымды валютада қоятын болады.
</w:t>
      </w:r>
      <w:r>
        <w:br/>
      </w:r>
      <w:r>
        <w:rPr>
          <w:rFonts w:ascii="Times New Roman"/>
          <w:b w:val="false"/>
          <w:i w:val="false"/>
          <w:color w:val="000000"/>
          <w:sz w:val="28"/>
        </w:rPr>
        <w:t>
      (с) Төленбеген капиталдың кез келген бөлiгi бойынша талаптар барлық акциялар үшiн бiрдей болуы тиiс.
</w:t>
      </w:r>
      <w:r>
        <w:br/>
      </w:r>
      <w:r>
        <w:rPr>
          <w:rFonts w:ascii="Times New Roman"/>
          <w:b w:val="false"/>
          <w:i w:val="false"/>
          <w:color w:val="000000"/>
          <w:sz w:val="28"/>
        </w:rPr>
        <w:t>
      (d) Егер талап ету бойынша Корпорация алған сома талап етудiң қажеттiлiгiн туындатқан оның мiндеттемелерiн орындау үшiн жеткiлiксiз болса, Корпорация жиынтық түсiмдердiң мөлшерi осы мiндеттемелердi орындауға жеткiлiктi болғанға дейiн капиталдың төленбеген бөлiгiн төлеу жөнiнде қосымша талаптар қоюы мүмкiн.
</w:t>
      </w:r>
      <w:r>
        <w:br/>
      </w:r>
      <w:r>
        <w:rPr>
          <w:rFonts w:ascii="Times New Roman"/>
          <w:b w:val="false"/>
          <w:i w:val="false"/>
          <w:color w:val="000000"/>
          <w:sz w:val="28"/>
        </w:rPr>
        <w:t>
      (3) Корпорация осы бапта сипатталған төлеудiң кез келген тәсiлi үшiн орынды белгiлейдi. Егер өзгеше көзделмесе, осы баптың (2) тармағының (а) тармақшасында сипатталған шарттар бойынша акцияларды төлеу банк анықтауы мүмкiн орында жүргiзiлетiн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Өтеулер.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 Мүше-мемлекеттерге талаптар бойынша жарғылық капиталға төленген соманы мүмкіндiгiнше жылдам қайтарады.
</w:t>
      </w:r>
      <w:r>
        <w:br/>
      </w:r>
      <w:r>
        <w:rPr>
          <w:rFonts w:ascii="Times New Roman"/>
          <w:b w:val="false"/>
          <w:i w:val="false"/>
          <w:color w:val="000000"/>
          <w:sz w:val="28"/>
        </w:rPr>
        <w:t>
      егер
</w:t>
      </w:r>
      <w:r>
        <w:br/>
      </w:r>
      <w:r>
        <w:rPr>
          <w:rFonts w:ascii="Times New Roman"/>
          <w:b w:val="false"/>
          <w:i w:val="false"/>
          <w:color w:val="000000"/>
          <w:sz w:val="28"/>
        </w:rPr>
        <w:t>
      (а) Сақтандыру немесе қайта сақтандыру шартынан туындайтын, Сақтандырушылардың активтерi жауап бермейтiн талаптар бойынша төлеуге осы талап қойылатын болады, сондықтан да Корпорацияның осындай талаптың сомасына еркiн айырбасталымды валютада толық немесе iшiнара өтемi болуы тиiс; немесе
</w:t>
      </w:r>
      <w:r>
        <w:br/>
      </w:r>
      <w:r>
        <w:rPr>
          <w:rFonts w:ascii="Times New Roman"/>
          <w:b w:val="false"/>
          <w:i w:val="false"/>
          <w:color w:val="000000"/>
          <w:sz w:val="28"/>
        </w:rPr>
        <w:t>
      (b) Мүше-мемлекет жол берген төлеу жөнiндегi кiдiртуi негiзiнде талап қойылатын болады, соның салдарынан осындай Мүше-мемлекет ақы төлеу жөнiндегi кiдiртудi толық немесе iшiнара жоюға тиiс болады; немесе
</w:t>
      </w:r>
      <w:r>
        <w:br/>
      </w:r>
      <w:r>
        <w:rPr>
          <w:rFonts w:ascii="Times New Roman"/>
          <w:b w:val="false"/>
          <w:i w:val="false"/>
          <w:color w:val="000000"/>
          <w:sz w:val="28"/>
        </w:rPr>
        <w:t>
      (с) Басқарушылар Кеңесi дауыстардың жалпы санының кемiнде үштен екiсi санымен дауыс беру негiзiнде Корпорацияның қаржылық жағдайы оған осы соманы толық немесе iшiнара қайтаруға мүмкіндік беретiнiн анықтайды.
</w:t>
      </w:r>
      <w:r>
        <w:br/>
      </w:r>
      <w:r>
        <w:rPr>
          <w:rFonts w:ascii="Times New Roman"/>
          <w:b w:val="false"/>
          <w:i w:val="false"/>
          <w:color w:val="000000"/>
          <w:sz w:val="28"/>
        </w:rPr>
        <w:t>
      (2) Осы баптың негiзiнде Мүше-мемлекеттің пайдасына жүзеге асырылатын кез келген қайтару осындай қайтару басталғанға дейiн талаптарға сәйкес төленген жалпы сомаға Мүше-мемлекет жүзеге асыратын төлемдерге мөлшерлес еркiн айырбастылымды валютада жүзеге асырылатын болады.
</w:t>
      </w:r>
      <w:r>
        <w:br/>
      </w:r>
      <w:r>
        <w:rPr>
          <w:rFonts w:ascii="Times New Roman"/>
          <w:b w:val="false"/>
          <w:i w:val="false"/>
          <w:color w:val="000000"/>
          <w:sz w:val="28"/>
        </w:rPr>
        <w:t>
      (3) Осы баптың негiзiнде Мүше-мемлекетке өтелген сомаға тең сома Мүше-мемлекеттiң 10-баптың (2) тармағының (b) тармақшасының негiзiнде жарғылық капиталға төлеуге жататын мiндеттемелерiнiң бөлiгiне айналады.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Жарғылық капиталға жататын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Акциялар қандай да болмасын кез келген нысанда кепiлге алынуы немece оларға борышпен ауыртпалық түсуi мүмкiн емес және VI тараудың ережелерiне сәйкес Корпорациядан басқа ешкiмге аударылуы мүмкiн емес.
</w:t>
      </w:r>
      <w:r>
        <w:br/>
      </w:r>
      <w:r>
        <w:rPr>
          <w:rFonts w:ascii="Times New Roman"/>
          <w:b w:val="false"/>
          <w:i w:val="false"/>
          <w:color w:val="000000"/>
          <w:sz w:val="28"/>
        </w:rPr>
        <w:t>
      (2) Осы Шарттың ережелерiне сәйкес Мүшелердiң жауапкершілігi жарғылық капиталға төленбеген соманың шегіндe шектеледi.
</w:t>
      </w:r>
      <w:r>
        <w:br/>
      </w:r>
      <w:r>
        <w:rPr>
          <w:rFonts w:ascii="Times New Roman"/>
          <w:b w:val="false"/>
          <w:i w:val="false"/>
          <w:color w:val="000000"/>
          <w:sz w:val="28"/>
        </w:rPr>
        <w:t>
      (3) Өзiнің мүшелiгiне қарамастан, бiр де бiр Мүше үшiншi тараптарға қатысты Корпорацияның мiндеттемелерi бойынша жауап бермейдi.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Капиталға қатысты iс-қимылдан туындайтын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мiндеттемелер мен құқықтар.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Құрылтайшы шығыстар жарғылық капиталдың қаражатынан емес, Сақтандырушылар Қорының жинақталуы есебiнен қайтарылатын заем арқылы төленедi.
</w:t>
      </w:r>
      <w:r>
        <w:br/>
      </w:r>
      <w:r>
        <w:rPr>
          <w:rFonts w:ascii="Times New Roman"/>
          <w:b w:val="false"/>
          <w:i w:val="false"/>
          <w:color w:val="000000"/>
          <w:sz w:val="28"/>
        </w:rPr>
        <w:t>
      (2) Жарғылық капитал Сақтандырушылар Қорында пайда болатын кез келген қорланулар бойынша бөлуге жатпайды.
</w:t>
      </w:r>
      <w:r>
        <w:br/>
      </w:r>
      <w:r>
        <w:rPr>
          <w:rFonts w:ascii="Times New Roman"/>
          <w:b w:val="false"/>
          <w:i w:val="false"/>
          <w:color w:val="000000"/>
          <w:sz w:val="28"/>
        </w:rPr>
        <w:t>
      (3) Сақтандырушылар Қорындағы қаражаттың кез келген жетiспеуi Сақтандырушылар Қорының жинақталуы есебiнен қайтарылатын заем арқылы өтеледi.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ТАРАУ. КОРПОРАЦИЯНЫҢ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Ресурстарды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Корпорацияның ресурстары мен мүлкi Корпорацияның тек осы Шарттың 5-бабында анықталған мақсаттары мен мiндеттерiне қол жеткiзу үшiн ғана пайдаланылатын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Корпорацияның қызметiне жататын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Өз қызметiн жүзеге асыру үшiн Корпорация
</w:t>
      </w:r>
      <w:r>
        <w:br/>
      </w:r>
      <w:r>
        <w:rPr>
          <w:rFonts w:ascii="Times New Roman"/>
          <w:b w:val="false"/>
          <w:i w:val="false"/>
          <w:color w:val="000000"/>
          <w:sz w:val="28"/>
        </w:rPr>
        <w:t>
      (а) қандай да бiр тәуекелдердi немесе Корпорация сақтандырған немесе қайта сақтандырған тәуекелдердi заттандыру кезiнде Сақтандырушылардың кез келгенiне келтiрiлуi мүмкiн шығындарды ұжымдық өтеу арқылы Сақтандырушылардың өзара ынтымақтастығына қол жеткiзу үшiн барлық күштерiн салады;
</w:t>
      </w:r>
      <w:r>
        <w:br/>
      </w:r>
      <w:r>
        <w:rPr>
          <w:rFonts w:ascii="Times New Roman"/>
          <w:b w:val="false"/>
          <w:i w:val="false"/>
          <w:color w:val="000000"/>
          <w:sz w:val="28"/>
        </w:rPr>
        <w:t>
      (b) Басқарушылар Кеңесi анықтауы мүмкiн шарттардың негiзiнде сақтандыру және қайта сақтандыру операцияларын жүргiзу кезiнде қорлануы мүмкiн кiрiстi Сақтандырушылар арасында бөледi;
</w:t>
      </w:r>
      <w:r>
        <w:br/>
      </w:r>
      <w:r>
        <w:rPr>
          <w:rFonts w:ascii="Times New Roman"/>
          <w:b w:val="false"/>
          <w:i w:val="false"/>
          <w:color w:val="000000"/>
          <w:sz w:val="28"/>
        </w:rPr>
        <w:t>
      (с) бизнесте белгiленген iс-тәжiрибеге сәйкес орнықты қаржылық жағдайды қолдау үшiн тиiстi негiзде әрекет етедi.
</w:t>
      </w:r>
      <w:r>
        <w:br/>
      </w:r>
      <w:r>
        <w:rPr>
          <w:rFonts w:ascii="Times New Roman"/>
          <w:b w:val="false"/>
          <w:i w:val="false"/>
          <w:color w:val="000000"/>
          <w:sz w:val="28"/>
        </w:rPr>
        <w:t>
      (2) Егер түпнұсқа мәтiнi бойынша өзгеше түсiнiлмесе, осы Шарттың сақтандыру жөнiндегi операцияларға жататын барлық ережелерi Корпорация жүзеге асыратын сақтандыру жөнiндегi операцияларға да қатысты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Сақтандыруға жататын экспорттық кредиттeу.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Мүше-мемлекеттен басқа Мүше-мемлекетке экспортталатын тауарларға жататын барлық Экспорттық кредиттер мынадай жағдайда:
</w:t>
      </w:r>
      <w:r>
        <w:br/>
      </w:r>
      <w:r>
        <w:rPr>
          <w:rFonts w:ascii="Times New Roman"/>
          <w:b w:val="false"/>
          <w:i w:val="false"/>
          <w:color w:val="000000"/>
          <w:sz w:val="28"/>
        </w:rPr>
        <w:t>
      (а) Кредиттенудің мәнi болып табылатын тауарлар өзiнен осы тауарлар экспортталған келiсiлген қосылған құн Мүше-мемлекетке қайтарылуы тиiс жағдайда, толық немесе iшiнара өндiрiлуi және шығарылуы, бiр немесе бiрнеше Мүше-мемлекетте құрастырылуы немесе өңделуi тиiс. Директорлар Кеңесi мезгiл-мезгiл тауарлардың түрлерi мен айрықшылықтарын анықтайтын нұсқаулықтар шығарады, оларға сәйкес Корпорация Экспорттық кредиттердi және осы тауарлар өндiрiлген, шығарылған, өңделген немесе құрастырылған Мүше-мемлекетке қайтарылуы тиiс қосылған құнның ең төмен мөлшерiн сақтандыра алады.
</w:t>
      </w:r>
      <w:r>
        <w:br/>
      </w:r>
      <w:r>
        <w:rPr>
          <w:rFonts w:ascii="Times New Roman"/>
          <w:b w:val="false"/>
          <w:i w:val="false"/>
          <w:color w:val="000000"/>
          <w:sz w:val="28"/>
        </w:rPr>
        <w:t>
      (b) Егер Директорлар Кеңесi басқаша анықтамаса, несие мерзiмi бес жылдан аспайтын болса сақтандыруға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Сақтандыруға жататын инвестициялар.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Сақтандыруға жататын инвестицияларға кәсiпорындарға, олардың филиалдарына және агенттiктерiне тiкелей инвестицияларды қоса алғанда Мүше-мемлекеттердің аумағында Мүшелер не Мүше-мемлекеттердің азаматтары жүзеге асыратын барлық инвестициялар; кәсiпорындардың акционерлiк капиталына инвестициялар, оның iшiнде осы кәсiпорындардағы акционерлер берген не кепiлдiк берген заемның негiзгi сомасы; сондай-ақ Директорлар Кеңесi сақтандыруға жатады деп танитын тiкелей инвестициялаудың басқа да барлық нысандары жатады.
</w:t>
      </w:r>
      <w:r>
        <w:br/>
      </w:r>
      <w:r>
        <w:rPr>
          <w:rFonts w:ascii="Times New Roman"/>
          <w:b w:val="false"/>
          <w:i w:val="false"/>
          <w:color w:val="000000"/>
          <w:sz w:val="28"/>
        </w:rPr>
        <w:t>
      (2) Қайта сақтандыру жөнiндегi операцияларды қоспағанда, сақтандыру Корпорация сақтандыруға арналған өтiнiмдердi тiркегеннен кейiн жүзеге асырылуы басталатын инвестициялар үшiн шектелетiн болады. Мұндай инвестициялар:
</w:t>
      </w:r>
      <w:r>
        <w:br/>
      </w:r>
      <w:r>
        <w:rPr>
          <w:rFonts w:ascii="Times New Roman"/>
          <w:b w:val="false"/>
          <w:i w:val="false"/>
          <w:color w:val="000000"/>
          <w:sz w:val="28"/>
        </w:rPr>
        <w:t>
      (а) қолда бар инвестицияларды жетiлдiру, кеңейту немесе дамыту мақсатында жүзеге асырылған шетелдiк валютаны аударуды, және
</w:t>
      </w:r>
      <w:r>
        <w:br/>
      </w:r>
      <w:r>
        <w:rPr>
          <w:rFonts w:ascii="Times New Roman"/>
          <w:b w:val="false"/>
          <w:i w:val="false"/>
          <w:color w:val="000000"/>
          <w:sz w:val="28"/>
        </w:rPr>
        <w:t>
      (b) өйтпесе Келген елiнен тысқары жерлерге аударылуы мүмкiн қолда бар инвестициялардан алынатын кiрiстi пайдалануды қамтуы мүмкін.
</w:t>
      </w:r>
      <w:r>
        <w:br/>
      </w:r>
      <w:r>
        <w:rPr>
          <w:rFonts w:ascii="Times New Roman"/>
          <w:b w:val="false"/>
          <w:i w:val="false"/>
          <w:color w:val="000000"/>
          <w:sz w:val="28"/>
        </w:rPr>
        <w:t>
      (3) Коммерциялық негiзде жүзеге асырылатын жекеше, мемлекеттiк немесе аралас инвестициялар Корпорацияның сақтандыруына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Корпорацияның көрсететiн қызметтерiн 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Мынадай субъектiлердiң:
</w:t>
      </w:r>
      <w:r>
        <w:br/>
      </w:r>
      <w:r>
        <w:rPr>
          <w:rFonts w:ascii="Times New Roman"/>
          <w:b w:val="false"/>
          <w:i w:val="false"/>
          <w:color w:val="000000"/>
          <w:sz w:val="28"/>
        </w:rPr>
        <w:t>
      (а) Банктің,
</w:t>
      </w:r>
      <w:r>
        <w:br/>
      </w:r>
      <w:r>
        <w:rPr>
          <w:rFonts w:ascii="Times New Roman"/>
          <w:b w:val="false"/>
          <w:i w:val="false"/>
          <w:color w:val="000000"/>
          <w:sz w:val="28"/>
        </w:rPr>
        <w:t>
      (b) кез келген жеке тұлғаның - Келген елi болып табылмайтын Мүше-мемлекет азаматының, және
</w:t>
      </w:r>
      <w:r>
        <w:br/>
      </w:r>
      <w:r>
        <w:rPr>
          <w:rFonts w:ascii="Times New Roman"/>
          <w:b w:val="false"/>
          <w:i w:val="false"/>
          <w:color w:val="000000"/>
          <w:sz w:val="28"/>
        </w:rPr>
        <w:t>
      (с) акцияларының немесе оның үлестерiнiң көпшiлiгi бiр немесе бiрнеше Мүшеге не азаматқа немесе бiр немесе бiрнеше Мүше-мемлекеттердің азаматына немесе азаматтарына тиесiлі және бас офисi Мүше-мемлекеттің аумағында орналасқан кез келген заңды тұлғаның Корпорацияның көрсететiн қызметтерiн алуға құқығы бар.
</w:t>
      </w:r>
      <w:r>
        <w:br/>
      </w:r>
      <w:r>
        <w:rPr>
          <w:rFonts w:ascii="Times New Roman"/>
          <w:b w:val="false"/>
          <w:i w:val="false"/>
          <w:color w:val="000000"/>
          <w:sz w:val="28"/>
        </w:rPr>
        <w:t>
      (2) Осы Шарттың 16 және 17-баптарын сақтай отырып және осы баптың алдыңғы тармақтарының ережелерiне қарамастан, Директорлар Кеңесінің қаулысымен заңды тұлға, егер тiптi оның бас офисi Мүше-мемлекеттің аумағында орналаспаса да, осындай заңды тұлға кемiнде елу пайызға бiр немесе бiрнеше мүшеге не бiр немесе бiрнеше Мүше-мемлекеттердің азаматына немесе азаматтарына не осы баптың (1) тармағына сәйкес Сақтандыру немесе қайта сақтандыру шартының құқық қабiлеттi қатысушылары болуы мүмкiн заңды тұлғаларға тиесiлі болған жағдайда, Сақтандыру немесе қайта сақтандыру шартының қатысушысы ретiнде жiберiлуi мүмкiн.
</w:t>
      </w:r>
      <w:r>
        <w:br/>
      </w:r>
      <w:r>
        <w:rPr>
          <w:rFonts w:ascii="Times New Roman"/>
          <w:b w:val="false"/>
          <w:i w:val="false"/>
          <w:color w:val="000000"/>
          <w:sz w:val="28"/>
        </w:rPr>
        <w:t>
      (3) Директорлар Кеңесi Келген елдің азаматы болып табылатын жеке тұлғаға не Келген ел аумағында тiркелген немесе капиталының едәуiр бөлiгi оның азаматтарына тиесiлі заңды тұлғаға, егер
</w:t>
      </w:r>
      <w:r>
        <w:br/>
      </w:r>
      <w:r>
        <w:rPr>
          <w:rFonts w:ascii="Times New Roman"/>
          <w:b w:val="false"/>
          <w:i w:val="false"/>
          <w:color w:val="000000"/>
          <w:sz w:val="28"/>
        </w:rPr>
        <w:t>
      (а) сақтандыруға сұрау салу Келген елден және сақтандыруға мәлiмдеушiмен бiрлескен болып табылса, және
</w:t>
      </w:r>
      <w:r>
        <w:br/>
      </w:r>
      <w:r>
        <w:rPr>
          <w:rFonts w:ascii="Times New Roman"/>
          <w:b w:val="false"/>
          <w:i w:val="false"/>
          <w:color w:val="000000"/>
          <w:sz w:val="28"/>
        </w:rPr>
        <w:t>
      (b) сақтандыруға жататын активтер Келген елден тысқары жерлерге аударылған немесе аударылатын болса сақтандыру құқығын қолдана алады.
</w:t>
      </w:r>
      <w:r>
        <w:br/>
      </w:r>
      <w:r>
        <w:rPr>
          <w:rFonts w:ascii="Times New Roman"/>
          <w:b w:val="false"/>
          <w:i w:val="false"/>
          <w:color w:val="000000"/>
          <w:sz w:val="28"/>
        </w:rPr>
        <w:t>
      (4) Егер сақтандыруға мәлiмдеушiнiң бiреуден артық азаматтығы болса, онда Мүше-мемлекеттің азаматтығы мүше болып табылмайтын Мемлекеттің азаматтығынан басым болуы тиiс, Келген елінің азаматтығы кез келген басқа Мүше-мемлекеттің азаматтығынан басым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Өтелген тәуекелдер.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 коммерциялық тәуекелдердiң мынадай түрлерінің бiрi:
</w:t>
      </w:r>
      <w:r>
        <w:br/>
      </w:r>
      <w:r>
        <w:rPr>
          <w:rFonts w:ascii="Times New Roman"/>
          <w:b w:val="false"/>
          <w:i w:val="false"/>
          <w:color w:val="000000"/>
          <w:sz w:val="28"/>
        </w:rPr>
        <w:t>
      (а) сатып алушының дәрменсiздiгi немесе банкроттығы,
</w:t>
      </w:r>
      <w:r>
        <w:br/>
      </w:r>
      <w:r>
        <w:rPr>
          <w:rFonts w:ascii="Times New Roman"/>
          <w:b w:val="false"/>
          <w:i w:val="false"/>
          <w:color w:val="000000"/>
          <w:sz w:val="28"/>
        </w:rPr>
        <w:t>
      (b) сатып алушының сатып алу-сату шартының мiндеттемелерiн орындаудан бас тарту немесе бұзуы не сатушының сатып алушыға қатысты барлық өзiнің мiндеттемелерiн орындағанына қарамастан, оның тауарларды жеткiзiп беруден бас тартуы немесе қабiлетсiздiгi,
</w:t>
      </w:r>
      <w:r>
        <w:br/>
      </w:r>
      <w:r>
        <w:rPr>
          <w:rFonts w:ascii="Times New Roman"/>
          <w:b w:val="false"/>
          <w:i w:val="false"/>
          <w:color w:val="000000"/>
          <w:sz w:val="28"/>
        </w:rPr>
        <w:t>
      (с) сатып алушының сатушыға сатып алынған зат үшiн ақы төлеуден бас тартуы немесе сатушының сатып алушыға қатысты барлық өзiнiң мiндеттемелерiн орындағанына қарамастан, оның мұны iстеуге қабiлетсiздiгi басталуы нәтижесiнде болған шығындарға қатысты тиiстi Экспорттық кредиттердi өтей алады.
</w:t>
      </w:r>
      <w:r>
        <w:br/>
      </w:r>
      <w:r>
        <w:rPr>
          <w:rFonts w:ascii="Times New Roman"/>
          <w:b w:val="false"/>
          <w:i w:val="false"/>
          <w:color w:val="000000"/>
          <w:sz w:val="28"/>
        </w:rPr>
        <w:t>
      (2) Корпорация тиiстi Экспорттық кредиттердi, сондай-ақ төменде санамаланған коммерциялық тәуекелдердiң бiрi немесе бiрнешеуi басталуы нәтижесiнде болған шығындарға қатысты тиiстi инвестицияларды өтей алады:
</w:t>
      </w:r>
      <w:r>
        <w:br/>
      </w:r>
      <w:r>
        <w:rPr>
          <w:rFonts w:ascii="Times New Roman"/>
          <w:b w:val="false"/>
          <w:i w:val="false"/>
          <w:color w:val="000000"/>
          <w:sz w:val="28"/>
        </w:rPr>
        <w:t>
      (а) 
</w:t>
      </w:r>
      <w:r>
        <w:rPr>
          <w:rFonts w:ascii="Times New Roman"/>
          <w:b/>
          <w:i w:val="false"/>
          <w:color w:val="000000"/>
          <w:sz w:val="28"/>
        </w:rPr>
        <w:t>
Валюта аудару
</w:t>
      </w:r>
      <w:r>
        <w:rPr>
          <w:rFonts w:ascii="Times New Roman"/>
          <w:b w:val="false"/>
          <w:i w:val="false"/>
          <w:color w:val="000000"/>
          <w:sz w:val="28"/>
        </w:rPr>
        <w:t>
</w:t>
      </w:r>
      <w:r>
        <w:br/>
      </w:r>
      <w:r>
        <w:rPr>
          <w:rFonts w:ascii="Times New Roman"/>
          <w:b w:val="false"/>
          <w:i w:val="false"/>
          <w:color w:val="000000"/>
          <w:sz w:val="28"/>
        </w:rPr>
        <w:t>
      Келген елi немесе Сақтандырушының мемлекетi үкiметiнің осындай айырбастауды жүзеге асыруға осындай Сақтандырушының өтiнiмi бойынша ақылға қонымды мерзiм iшiнде әрекет етуден бас тартуын немесе қабiлетсiздiгiн қоса алғанда, Келген елi немесе Сақтандырушының мемлекетi үкiметінің белгiлi бiр жергiлiктi валютаны Келген елден немесе Сақтандырушының мемлекетiнен тысқары жерде еркiн айырбасталымды валютаға не Сақтандырушы үшiн қолайлы басқа валютаға ауыстыруға шектеудi кез келген енгiзуi; сондай-ақ Келген елiнің немесе Сақтандырушы мемлекетінің өкiмет органдарының айырбастау кезеңiнде Сақтандырушыға қатысты тең құқықтан айырмайтын болып табылатын валютаның айырбас бағамын енгiзуi.
</w:t>
      </w:r>
      <w:r>
        <w:br/>
      </w:r>
      <w:r>
        <w:rPr>
          <w:rFonts w:ascii="Times New Roman"/>
          <w:b w:val="false"/>
          <w:i w:val="false"/>
          <w:color w:val="000000"/>
          <w:sz w:val="28"/>
        </w:rPr>
        <w:t>
      (b) 
</w:t>
      </w:r>
      <w:r>
        <w:rPr>
          <w:rFonts w:ascii="Times New Roman"/>
          <w:b/>
          <w:i w:val="false"/>
          <w:color w:val="000000"/>
          <w:sz w:val="28"/>
        </w:rPr>
        <w:t>
Экспроприация және ұқсас шаралар
</w:t>
      </w:r>
      <w:r>
        <w:rPr>
          <w:rFonts w:ascii="Times New Roman"/>
          <w:b w:val="false"/>
          <w:i w:val="false"/>
          <w:color w:val="000000"/>
          <w:sz w:val="28"/>
        </w:rPr>
        <w:t>
</w:t>
      </w:r>
      <w:r>
        <w:br/>
      </w:r>
      <w:r>
        <w:rPr>
          <w:rFonts w:ascii="Times New Roman"/>
          <w:b w:val="false"/>
          <w:i w:val="false"/>
          <w:color w:val="000000"/>
          <w:sz w:val="28"/>
        </w:rPr>
        <w:t>
      Келген елiнiң немесе Сақтандырушы мемлекетiнiң үкiметi тiкелей немесе Сақтандырушыны оның меншiк құқығынан не оның Экспорттық кредит есебiнен сатылған инвестициялары мен тауарларын немесе олардың аумақтарындағы экономикалық қызметтi реттеу мақсатында үкiмет әдетте пайдаланатын жалпы қолданыстағы кемсiтпейтiн шараларды қоспағанда, Сақтандырушыны оның меншiк құқығынан не белгілi бiр инвестициялардан немесе белгiлi бiр тауарлардан туындайтын оның мүдделерiн бақылау құқығынан айыруға өкiлеттiгi бар агент арқылы жасалған кез келген заңнамалық немесе әкiмшiлiк iс-қимыл немесе жiберiлген қателiк. Осындай сипаттағы шараларға осы тауарлар тиелгеннен кейiн Келген елiнің Корпорация сақтандырған Экспорттық кредиттеудiң мәнi болып табылатын тауарлар импортына лицензияны жою; Келген елiнiң оның аумағына тауарларды әкелуге рұқсат беруден бас тартуы; сондай-ақ тауарлар транзитiне рұқсат беруден бас тартуы не Корпорацияның Мүшесi болып табылатын транзиттiк мемлекеттiң осындай тауарды тәркiлеуi немесе тиым салуы жатады.
</w:t>
      </w:r>
      <w:r>
        <w:br/>
      </w:r>
      <w:r>
        <w:rPr>
          <w:rFonts w:ascii="Times New Roman"/>
          <w:b w:val="false"/>
          <w:i w:val="false"/>
          <w:color w:val="000000"/>
          <w:sz w:val="28"/>
        </w:rPr>
        <w:t>
      (с) 
</w:t>
      </w:r>
      <w:r>
        <w:rPr>
          <w:rFonts w:ascii="Times New Roman"/>
          <w:b/>
          <w:i w:val="false"/>
          <w:color w:val="000000"/>
          <w:sz w:val="28"/>
        </w:rPr>
        <w:t>
Шартты бұзу
</w:t>
      </w:r>
      <w:r>
        <w:rPr>
          <w:rFonts w:ascii="Times New Roman"/>
          <w:b w:val="false"/>
          <w:i w:val="false"/>
          <w:color w:val="000000"/>
          <w:sz w:val="28"/>
        </w:rPr>
        <w:t>
</w:t>
      </w:r>
      <w:r>
        <w:br/>
      </w:r>
      <w:r>
        <w:rPr>
          <w:rFonts w:ascii="Times New Roman"/>
          <w:b w:val="false"/>
          <w:i w:val="false"/>
          <w:color w:val="000000"/>
          <w:sz w:val="28"/>
        </w:rPr>
        <w:t>
      егер (а) Сақтандырушы мiндеттемелердi орындаудан бас тартуға немесе шарттың ережелерiн бұзуға байланысты өз талаптарын қанағаттандыру үшiн сотқа немесе төрелiк сотқа өтiнiш жасамаса не (b) осындай тексеру шешiмiн орындау Корпорацияның нұсқаулықтарына сәйкес Сақтандыру шартында көзделген тиiстi кезеңде жүзеге асырылмаса не (с) осындай шешiм орындалмаса, Келген елi немесе Сақтандырушының мемлекетi үкiметiнің тарапынан мiндеттемелердi орындаудан кез келген бас тарту немесе Сақтандырушымен жасалған шарттың ережелерiн бұзу; және
</w:t>
      </w:r>
      <w:r>
        <w:br/>
      </w:r>
      <w:r>
        <w:rPr>
          <w:rFonts w:ascii="Times New Roman"/>
          <w:b w:val="false"/>
          <w:i w:val="false"/>
          <w:color w:val="000000"/>
          <w:sz w:val="28"/>
        </w:rPr>
        <w:t>
      (d) 
</w:t>
      </w:r>
      <w:r>
        <w:rPr>
          <w:rFonts w:ascii="Times New Roman"/>
          <w:b/>
          <w:i w:val="false"/>
          <w:color w:val="000000"/>
          <w:sz w:val="28"/>
        </w:rPr>
        <w:t>
Соғыс және азаматтық тәртiпсiздiктер
</w:t>
      </w:r>
      <w:r>
        <w:rPr>
          <w:rFonts w:ascii="Times New Roman"/>
          <w:b w:val="false"/>
          <w:i w:val="false"/>
          <w:color w:val="000000"/>
          <w:sz w:val="28"/>
        </w:rPr>
        <w:t>
</w:t>
      </w:r>
      <w:r>
        <w:br/>
      </w:r>
      <w:r>
        <w:rPr>
          <w:rFonts w:ascii="Times New Roman"/>
          <w:b w:val="false"/>
          <w:i w:val="false"/>
          <w:color w:val="000000"/>
          <w:sz w:val="28"/>
        </w:rPr>
        <w:t>
      Келген елi, Сақтандырушының мемлекетi не Корпорацияның Мүшесi болып табылатын транзиттiк мемлекет аумағының кез келген бөлiгiндегi кез келген әскери iс-қимыл немесе азаматтық толқу.
</w:t>
      </w:r>
      <w:r>
        <w:br/>
      </w:r>
      <w:r>
        <w:rPr>
          <w:rFonts w:ascii="Times New Roman"/>
          <w:b w:val="false"/>
          <w:i w:val="false"/>
          <w:color w:val="000000"/>
          <w:sz w:val="28"/>
        </w:rPr>
        <w:t>
      (3) Директорлар Кеңесi осы баптың (1) және (2) тармақтарында анықталғандардан өзгеше арнаулы коммерциялық және коммерциялық емес тәуекелдердi жабу үшін өтемақы мөлшерiн арттыруды бекiте алады.
</w:t>
      </w:r>
      <w:r>
        <w:br/>
      </w:r>
      <w:r>
        <w:rPr>
          <w:rFonts w:ascii="Times New Roman"/>
          <w:b w:val="false"/>
          <w:i w:val="false"/>
          <w:color w:val="000000"/>
          <w:sz w:val="28"/>
        </w:rPr>
        <w:t>
      (4) Мынадай оқиғалардың нәтижесiнде болған шығындар ешбiр жағдайда да өтелмейдi:
</w:t>
      </w:r>
      <w:r>
        <w:br/>
      </w:r>
      <w:r>
        <w:rPr>
          <w:rFonts w:ascii="Times New Roman"/>
          <w:b w:val="false"/>
          <w:i w:val="false"/>
          <w:color w:val="000000"/>
          <w:sz w:val="28"/>
        </w:rPr>
        <w:t>
      (а) девальвация немесе валютаның құнсыздануы,
</w:t>
      </w:r>
      <w:r>
        <w:br/>
      </w:r>
      <w:r>
        <w:rPr>
          <w:rFonts w:ascii="Times New Roman"/>
          <w:b w:val="false"/>
          <w:i w:val="false"/>
          <w:color w:val="000000"/>
          <w:sz w:val="28"/>
        </w:rPr>
        <w:t>
      (b) Келген елiнiң немесе Сақтандырушы онымен өзi келiскен не ол үшiн жауапты болған Сақтандырушы мемлекетiнің өкiмет органдарының тарапынан кез келген iс-қимыл немесе жiберiлген қателiк, және
</w:t>
      </w:r>
      <w:r>
        <w:br/>
      </w:r>
      <w:r>
        <w:rPr>
          <w:rFonts w:ascii="Times New Roman"/>
          <w:b w:val="false"/>
          <w:i w:val="false"/>
          <w:color w:val="000000"/>
          <w:sz w:val="28"/>
        </w:rPr>
        <w:t>
      (с) Келген елi немесе Сақтандырушының мемлекетi өкiметтерінің тарапынан осы Шартты жасасқанға дейiн орын алған кез келген iс-қимыл немесе жiберiлген қателiк.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Сақтандыру және қайта сақтандыру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 сақтандырылған немесе қайта сақтандырылған залалдарды толық өтемейдi деген жағдайда Директорлар Кеңесi анда-caндa шығаруы мүмкiн ережелер мен нұсқаулықтарға сәйкес Корпорация Сақтандыру және қайта сақтандыру шарттарын дайындайды.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Сақтандыру жөнiндегi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Басқарушылар Кеңесi барлық Мүшелердің көпшiлiк даусын бiлдiретiн оның Мүшелерiнiң көпшiлiгiмен дауыс беру жолымен басқа шешiм қабылданбайтын болса, Корпорация өзiне қабылдаған шартты мiндеттемелердің жиынтық мөлшерi тиiсуге болмайтын Директорлар Кеңесi анықтайтындай, қайта сақтандыру жөнiндегi оның төлемдерінің бөлiгiн қосқандағы бүтiн төленген капитал және оның резервтерi мөлшерiнің жүз елу пайызынан аспауы тиiс. Директорлар Кеңесi анда-санда Басқарушылар Кеңесiне шартты мiндеттемелердің барынша жоғары жиынтық мөлшерiн ұсыну қажет пе, жоқ па екендiгiн белгiлеу мақсатында өтемақыны өтеу жөнiндегi өзiнiң тәжiрибесiн, тәуекелдердi әртараптандыру дәрежесiн, қайта сақтандыру жөнiндегi өтеу және басқа да тиiстi факторларды ескере отырып, корпорациялық портфель үшiн тәуекелдерге шолу жүргiзедi. Басқарушылар Кеңесi анықтайтын барынша жоғары мөлшер ешқандай да жағдайда бүтiн төленген капитал, оның резервтерi және қолайлы деп саналуы мүмкiн сақтандыру жөнiндегi оның өтеу бөлiгi сомасының он есесiнен аспауы тиiс.
</w:t>
      </w:r>
      <w:r>
        <w:br/>
      </w:r>
      <w:r>
        <w:rPr>
          <w:rFonts w:ascii="Times New Roman"/>
          <w:b w:val="false"/>
          <w:i w:val="false"/>
          <w:color w:val="000000"/>
          <w:sz w:val="28"/>
        </w:rPr>
        <w:t>
      (2) Осы баптың (1) тармағында белгiленген шартты мiндеттемелердiң максимумы туралы ережелерге қайшы келмей-ақ, Директорлар Кеңесi мыналарға нұсқау беруi мүмкiн:
</w:t>
      </w:r>
      <w:r>
        <w:br/>
      </w:r>
      <w:r>
        <w:rPr>
          <w:rFonts w:ascii="Times New Roman"/>
          <w:b w:val="false"/>
          <w:i w:val="false"/>
          <w:color w:val="000000"/>
          <w:sz w:val="28"/>
        </w:rPr>
        <w:t>
      (а) Мүшемен немесе Сақтандырушылармен жасалған барлық келiсiм-шарттар бойынша Корпорация өзiне алуы мүмкiн әрбiр нақты Мүше-мемлекеттен алатын шартты мiндеттемелердiң барынша жоғары жиынтық мөлшерiн. Директорлар Кеңесi тиiстi Мүшенің Корпорация капиталындағы үлесiн ескере отырып, осындай мөлшердi анықтайды.
</w:t>
      </w:r>
      <w:r>
        <w:br/>
      </w:r>
      <w:r>
        <w:rPr>
          <w:rFonts w:ascii="Times New Roman"/>
          <w:b w:val="false"/>
          <w:i w:val="false"/>
          <w:color w:val="000000"/>
          <w:sz w:val="28"/>
        </w:rPr>
        <w:t>
      (b) кез келген бiр операцияға қатысты Корпорация өзіне алуы мүмкiн шартты мiндеттемелердің барынша жоғары жиынтық мөлшерiн.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Алымдар мен жарналар.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 сақтандыруға және қайта сақтандыруға арналған өтiнiмдерге тексерудi жүзеге асыруға қажеттi шығыстардың құнын өтеу үшiн алымдар қабылдайтын болады.
</w:t>
      </w:r>
      <w:r>
        <w:br/>
      </w:r>
      <w:r>
        <w:rPr>
          <w:rFonts w:ascii="Times New Roman"/>
          <w:b w:val="false"/>
          <w:i w:val="false"/>
          <w:color w:val="000000"/>
          <w:sz w:val="28"/>
        </w:rPr>
        <w:t>
      (2) Корпорация тәуекелдердің әрбiр түрiне сәйкес келетiн жарналардың ставкаларын, алымдардың және кез келген түрдегi басқа да төлемдердің ставкаларын белгiлейдi.
</w:t>
      </w:r>
      <w:r>
        <w:br/>
      </w:r>
      <w:r>
        <w:rPr>
          <w:rFonts w:ascii="Times New Roman"/>
          <w:b w:val="false"/>
          <w:i w:val="false"/>
          <w:color w:val="000000"/>
          <w:sz w:val="28"/>
        </w:rPr>
        <w:t>
      (3) Корпорация анда-санда жарналардың, алымдардың және басқа да төлемдердің ставкаларын қайта қарауы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Өтемақы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Корпорацияның Президентi тиiстi оқиғалар басталған жағдайда Директорлар Кеңесi шығаруы мүмкiн бас директиваларға сәйкес Сақтандырушыларға Сақтандыру немесе қайта сақтандыру шартының ережелерiне сәйкес өтемақы төлеуге байланысты шешiм шығарады. Сақтандыру және қайта сақтандыру шарттарының ережелерi Сақтандырушылардан Корпорация төлемдердi жүзеге асырғанға дейiн Келген елiнiң заңдарын ескере отырып, оларға әрдайым қолдануға болатын мiндеттемелерге сәйкес келетiн әкiмшiлiк шараларды сақтауды талап етуi тиiс. Сақтандыру және қайта сақтандыру шарттарының ережелерi өтемақы алуға құқық беретiн оқиғалардың басталу сәтi мен оны төлеу сәтi арасындағы белгiлі бiр қолайлы уақыт аралығын белгiлеудi талап етуi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Сақтандырылған залал жағдайында Сақтандырушыға өтемақы төлей отырып немесе төлеуге келiсе отырып, нақты тәуекелдi заттандыру нәтижесiнде Сақтандырушыда болуы мүмкiн сақтандырылған активтерге жататын құқықтар немесе талаптар Корпорацияға өтуi мүмкiн. Сақтандыру шарттарының ережелерi олардың шеңберiнде Сақтандырушының Корпорацияға өтетiн құқықтардың шектерiн егжей-тегжейлi анықтауы тиiс.
</w:t>
      </w:r>
      <w:r>
        <w:br/>
      </w:r>
      <w:r>
        <w:rPr>
          <w:rFonts w:ascii="Times New Roman"/>
          <w:b w:val="false"/>
          <w:i w:val="false"/>
          <w:color w:val="000000"/>
          <w:sz w:val="28"/>
        </w:rPr>
        <w:t>
      (2) Осы баптың (1) тармағында айтылған Корпорацияның құқықтарын барлық Мүшелер тануы тиiс.
</w:t>
      </w:r>
      <w:r>
        <w:br/>
      </w:r>
      <w:r>
        <w:rPr>
          <w:rFonts w:ascii="Times New Roman"/>
          <w:b w:val="false"/>
          <w:i w:val="false"/>
          <w:color w:val="000000"/>
          <w:sz w:val="28"/>
        </w:rPr>
        <w:t>
      (3) Осы баптың (1) тармағында айтылған Сақтандырушы құқықтарының өтуi нәтижесiнде Келген елi немесе Сақтандырушының мемлекетi тиiстi оқиғалар басталған жағдайда Сақтандырушыға қатысты өз мiндеттемелерiн мүмкіндiгiнше жылдам орындауы және Корпорацияның талап етуi бойынша осындай өту нәтижесiнде алынған құқықтардан келіп шығатын барлық артықшылықты пайдалануға мүмкіндiк беруi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Сақтандыру және қайта сақтандыру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аймақтық және халықаралық ұйымдармен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5-бабының ережелерiне қайшы келместен
</w:t>
      </w:r>
      <w:r>
        <w:br/>
      </w:r>
      <w:r>
        <w:rPr>
          <w:rFonts w:ascii="Times New Roman"/>
          <w:b w:val="false"/>
          <w:i w:val="false"/>
          <w:color w:val="000000"/>
          <w:sz w:val="28"/>
        </w:rPr>
        <w:t>
      (1) Корпорация өз жұмысын жақсарту және Корпорация талап ететiндерге ұқсас жағдайларда коммерциялық және коммерциялық емес тәуекелдердің өтелуiн қамтамасыз ету кезiнде осы сияқты ұйымдарды қолдау үшiн Мүше-мемлекеттердегi ұлттық жеке және мемлекеттiк сақтандырушылармен және қайта сақтандырушылармен уағдаластыққа келуi мүмкiн. Осындай уағдаластықтар Корпорацияның осы сияқты ұйымдарды қайта сақтандыру жөнiндегi қызметтермен қамтамасыз етудi қамтуы мүмкін.
</w:t>
      </w:r>
      <w:r>
        <w:br/>
      </w:r>
      <w:r>
        <w:rPr>
          <w:rFonts w:ascii="Times New Roman"/>
          <w:b w:val="false"/>
          <w:i w:val="false"/>
          <w:color w:val="000000"/>
          <w:sz w:val="28"/>
        </w:rPr>
        <w:t>
      (2) Корпорацияның мақсаттарына жету үшiн ол қолайлы деп санайтын кез келген нысанда Корпорация осы сияқты ұлттық, аймақтық немесе халықаралық ұйымдармен ынтымақтасуы мүмкін.
</w:t>
      </w:r>
      <w:r>
        <w:br/>
      </w:r>
      <w:r>
        <w:rPr>
          <w:rFonts w:ascii="Times New Roman"/>
          <w:b w:val="false"/>
          <w:i w:val="false"/>
          <w:color w:val="000000"/>
          <w:sz w:val="28"/>
        </w:rPr>
        <w:t>
      (3) Корпорация ол сақтандырған Экспорттық кредиттi немесе инвестицияларды қайта сақтандыруға байланысты толық көлемде не iшiнара кез келген қолайлы қайта сақтандырушымен қарым-қатынасқа түсуi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ТАРАУ. ҚАРЖЫЛЫҚ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Қаржыны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Директорлар Кеңесi қаржы мәселелерiн реттейтiн ереже мен нұсқаулықтарды Корпорацияның бизнесін жүргізу үшін олар қажет болған жағдайда шығарады.
</w:t>
      </w:r>
      <w:r>
        <w:br/>
      </w:r>
      <w:r>
        <w:rPr>
          <w:rFonts w:ascii="Times New Roman"/>
          <w:b w:val="false"/>
          <w:i w:val="false"/>
          <w:color w:val="000000"/>
          <w:sz w:val="28"/>
        </w:rPr>
        <w:t>
      Хижра Жылы Корпорацияның қаржы жылы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Шоттар.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 өздерiнiң шоттары бойынша тәуелсiз аудиторлар тексерген жылдық есептерiн жариялайды және Мүшелерiне жiбередi.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Қорлар.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Қор екi жеке қорларды:
</w:t>
      </w:r>
      <w:r>
        <w:br/>
      </w:r>
      <w:r>
        <w:rPr>
          <w:rFonts w:ascii="Times New Roman"/>
          <w:b w:val="false"/>
          <w:i w:val="false"/>
          <w:color w:val="000000"/>
          <w:sz w:val="28"/>
        </w:rPr>
        <w:t>
      (а) Сақтандырушылар қорларын және
</w:t>
      </w:r>
      <w:r>
        <w:br/>
      </w:r>
      <w:r>
        <w:rPr>
          <w:rFonts w:ascii="Times New Roman"/>
          <w:b w:val="false"/>
          <w:i w:val="false"/>
          <w:color w:val="000000"/>
          <w:sz w:val="28"/>
        </w:rPr>
        <w:t>
      (b) Акционерлер қорын ұстайды және басқарады.
</w:t>
      </w:r>
      <w:r>
        <w:br/>
      </w:r>
      <w:r>
        <w:rPr>
          <w:rFonts w:ascii="Times New Roman"/>
          <w:b w:val="false"/>
          <w:i w:val="false"/>
          <w:color w:val="000000"/>
          <w:sz w:val="28"/>
        </w:rPr>
        <w:t>
      (2) Сақтандырушылар қорының активтерi:
</w:t>
      </w:r>
      <w:r>
        <w:br/>
      </w:r>
      <w:r>
        <w:rPr>
          <w:rFonts w:ascii="Times New Roman"/>
          <w:b w:val="false"/>
          <w:i w:val="false"/>
          <w:color w:val="000000"/>
          <w:sz w:val="28"/>
        </w:rPr>
        <w:t>
      (а) сақтандыру мен қайта сақтандыру жарналарынан және жиналған алымдардан,
</w:t>
      </w:r>
      <w:r>
        <w:br/>
      </w:r>
      <w:r>
        <w:rPr>
          <w:rFonts w:ascii="Times New Roman"/>
          <w:b w:val="false"/>
          <w:i w:val="false"/>
          <w:color w:val="000000"/>
          <w:sz w:val="28"/>
        </w:rPr>
        <w:t>
      (b) қайта сақтандырудан алынған өтемақыдан,
</w:t>
      </w:r>
      <w:r>
        <w:br/>
      </w:r>
      <w:r>
        <w:rPr>
          <w:rFonts w:ascii="Times New Roman"/>
          <w:b w:val="false"/>
          <w:i w:val="false"/>
          <w:color w:val="000000"/>
          <w:sz w:val="28"/>
        </w:rPr>
        <w:t>
      (с) Корпорация қызметiнiң нәтижесiнде қалыптасуы мүмкiн кiрiстен;
</w:t>
      </w:r>
      <w:r>
        <w:br/>
      </w:r>
      <w:r>
        <w:rPr>
          <w:rFonts w:ascii="Times New Roman"/>
          <w:b w:val="false"/>
          <w:i w:val="false"/>
          <w:color w:val="000000"/>
          <w:sz w:val="28"/>
        </w:rPr>
        <w:t>
      (d) алдыңғы тармақта (с) түзетiп жазылған кiрiстер бөлiгiнің бөлiнуi есебiнен белгiленген резервтерден,
</w:t>
      </w:r>
      <w:r>
        <w:br/>
      </w:r>
      <w:r>
        <w:rPr>
          <w:rFonts w:ascii="Times New Roman"/>
          <w:b w:val="false"/>
          <w:i w:val="false"/>
          <w:color w:val="000000"/>
          <w:sz w:val="28"/>
        </w:rPr>
        <w:t>
      (e) Сақтандырушылар Қорына жатқызылған резервтердi инвестициялау нәтижесiнде алынған пайдадан,
</w:t>
      </w:r>
      <w:r>
        <w:br/>
      </w:r>
      <w:r>
        <w:rPr>
          <w:rFonts w:ascii="Times New Roman"/>
          <w:b w:val="false"/>
          <w:i w:val="false"/>
          <w:color w:val="000000"/>
          <w:sz w:val="28"/>
        </w:rPr>
        <w:t>
      (f) 
</w:t>
      </w:r>
      <w:r>
        <w:rPr>
          <w:rFonts w:ascii="Times New Roman"/>
          <w:b w:val="false"/>
          <w:i w:val="false"/>
          <w:color w:val="000000"/>
          <w:sz w:val="28"/>
          <w:u w:val="single"/>
        </w:rPr>
        <w:t>
Mудариба
</w:t>
      </w:r>
      <w:r>
        <w:rPr>
          <w:rFonts w:ascii="Times New Roman"/>
          <w:b w:val="false"/>
          <w:i w:val="false"/>
          <w:color w:val="000000"/>
          <w:sz w:val="28"/>
        </w:rPr>
        <w:t>
 ретiнде Сақтандырушылардың Қорының үлесiне тиетiн Акционерлер Қорының ақшалай қаражатын инвестициялаудан түсетiн пайданың бөлiгінен,
</w:t>
      </w:r>
      <w:r>
        <w:br/>
      </w:r>
      <w:r>
        <w:rPr>
          <w:rFonts w:ascii="Times New Roman"/>
          <w:b w:val="false"/>
          <w:i w:val="false"/>
          <w:color w:val="000000"/>
          <w:sz w:val="28"/>
        </w:rPr>
        <w:t>
      (g) Сақтандырушыларға өтемақы төлегеннен кейiн Корпорация оған құқық өтуi нәтижесiнде ол иелiк ететiн сомадан тұрады.
</w:t>
      </w:r>
      <w:r>
        <w:br/>
      </w:r>
      <w:r>
        <w:rPr>
          <w:rFonts w:ascii="Times New Roman"/>
          <w:b w:val="false"/>
          <w:i w:val="false"/>
          <w:color w:val="000000"/>
          <w:sz w:val="28"/>
        </w:rPr>
        <w:t>
      (3) Акционерлер Қорының активтерi:
</w:t>
      </w:r>
      <w:r>
        <w:br/>
      </w:r>
      <w:r>
        <w:rPr>
          <w:rFonts w:ascii="Times New Roman"/>
          <w:b w:val="false"/>
          <w:i w:val="false"/>
          <w:color w:val="000000"/>
          <w:sz w:val="28"/>
        </w:rPr>
        <w:t>
      (а) төленген жарғылық капиталдан, сондай-ақ Акционерлер Қорына жатқызылған резервтерден,
</w:t>
      </w:r>
      <w:r>
        <w:br/>
      </w:r>
      <w:r>
        <w:rPr>
          <w:rFonts w:ascii="Times New Roman"/>
          <w:b w:val="false"/>
          <w:i w:val="false"/>
          <w:color w:val="000000"/>
          <w:sz w:val="28"/>
        </w:rPr>
        <w:t>
      (b) төленген жарғылық капиталды және Акционерлер Қорына жатқызылған резервтердi инвестициялаудан түскен пайдадан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Резервтер және таза пайданы бөлу.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Басқарушылар Кеңесi Сақтандырушылар Қорына жатқызылған барлық кiрiстердi, Акционерлер қорына, резервтерге жатқызылған барлық пайданы осындай резервтер Корпорацияның төленген жарғылық капиталынан бес есе мөлшерге жетпейiнше бөледi.
</w:t>
      </w:r>
      <w:r>
        <w:br/>
      </w:r>
      <w:r>
        <w:rPr>
          <w:rFonts w:ascii="Times New Roman"/>
          <w:b w:val="false"/>
          <w:i w:val="false"/>
          <w:color w:val="000000"/>
          <w:sz w:val="28"/>
        </w:rPr>
        <w:t>
      (2) Корпорация резервтерi алдыңғы тармақта (1) белгiленген деңгейге жеткеннен кейiн Басқару Кеңесi:
</w:t>
      </w:r>
      <w:r>
        <w:br/>
      </w:r>
      <w:r>
        <w:rPr>
          <w:rFonts w:ascii="Times New Roman"/>
          <w:b w:val="false"/>
          <w:i w:val="false"/>
          <w:color w:val="000000"/>
          <w:sz w:val="28"/>
        </w:rPr>
        <w:t>
      а) Сақтандырушылар Қорында жинақталған кiрiстi резервтер бойынша бөлу не оны Сақтандырушылар арасында бөлу,
</w:t>
      </w:r>
      <w:r>
        <w:br/>
      </w:r>
      <w:r>
        <w:rPr>
          <w:rFonts w:ascii="Times New Roman"/>
          <w:b w:val="false"/>
          <w:i w:val="false"/>
          <w:color w:val="000000"/>
          <w:sz w:val="28"/>
        </w:rPr>
        <w:t>
      б) акционерлер Қоғамында жинақталған таза пайданы Акционерлер Қоғамының резервтерiне бөлу, оны Корпорация Мүшелерiнің арасында бөлу не оны басқа тәсiлмен пайдалану қажеттiлiгi және мөлшерлерi туралы шешiм қабылдайды. Корпорация Мүшелерiнiң арасында таза пайданы кез келген бөлу Корпорацияның жарғылық капиталындағы әрбiр Мүшенің үлесiне үйлесiмдi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 Корпорацияның жылдық бюджетiн жасайды және оны Директорлар Кеңесiне бекiтуге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Валютаның айырбас бағамын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айырбасталымдылығын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Ислам Динарына қатысты валютаның айырбас бағамын анықтауды немесе валютаның айырбас бағамына қатысты кез келген мәселенi реттеудi Халықаралық Валюта Қоры жариялаған баға белгiлеулердiң негiзiнде Корпорация жүзеге асыруы тиiс.
</w:t>
      </w:r>
      <w:r>
        <w:br/>
      </w:r>
      <w:r>
        <w:rPr>
          <w:rFonts w:ascii="Times New Roman"/>
          <w:b w:val="false"/>
          <w:i w:val="false"/>
          <w:color w:val="000000"/>
          <w:sz w:val="28"/>
        </w:rPr>
        <w:t>
      (2) Осы Шарттың ережелерi бойынша валюта еркiн айырбасталатындығын анықтау қажеттiлiгi туындаса, мұндай анықтауды Корпорация жүзеге асырады, ол егер қажет деп санаса, Халықаралық Валюта Қорынан консультация алуына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Валютаны пайдалану және айырбастау.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24-бабының ережелерiн ескере отырып
</w:t>
      </w:r>
      <w:r>
        <w:br/>
      </w:r>
      <w:r>
        <w:rPr>
          <w:rFonts w:ascii="Times New Roman"/>
          <w:b w:val="false"/>
          <w:i w:val="false"/>
          <w:color w:val="000000"/>
          <w:sz w:val="28"/>
        </w:rPr>
        <w:t>
      (1) Мүше ел оның валютасын не Корпорацияның шотындағы кез келген басқа валютаны алуға, ұстауға және пайдалануға қандай-да бiр шектеу енгiзбеуi немесе қоймауы керек.
</w:t>
      </w:r>
      <w:r>
        <w:br/>
      </w:r>
      <w:r>
        <w:rPr>
          <w:rFonts w:ascii="Times New Roman"/>
          <w:b w:val="false"/>
          <w:i w:val="false"/>
          <w:color w:val="000000"/>
          <w:sz w:val="28"/>
        </w:rPr>
        <w:t>
      (2) Мүше-мемлекет Корпорацияның өтiнiшi бойынша Корпорация пайдаланатын өзiнiң валютасын 31-бапқа сәйкес айырбастау күнi анықталған валюта айырбас бағамының негiзiнде еркiн айырбасталатын валютаға жылдам айырбастауды жүзеге асыруға ықпал етуi тиiс.
</w:t>
      </w:r>
      <w:r>
        <w:br/>
      </w:r>
      <w:r>
        <w:rPr>
          <w:rFonts w:ascii="Times New Roman"/>
          <w:b w:val="false"/>
          <w:i w:val="false"/>
          <w:color w:val="000000"/>
          <w:sz w:val="28"/>
        </w:rPr>
        <w:t>
      (3) Мүше болып табылмайтын мемлекеттердiң Корпорация операция жасайтын валютасы өзiнің қызметiн жүзеге асыру барысында не Мүше-мемлекеттiң рұқсатымен Корпорацияның оны әдетте пайдалануын қоспағанда, Мүше-мемлекеттердiң валютасын сатып алу үшiн пайдаланылады.
</w:t>
      </w:r>
      <w:r>
        <w:br/>
      </w:r>
      <w:r>
        <w:rPr>
          <w:rFonts w:ascii="Times New Roman"/>
          <w:b w:val="false"/>
          <w:i w:val="false"/>
          <w:color w:val="000000"/>
          <w:sz w:val="28"/>
        </w:rPr>
        <w:t>
      (4) Мүше-мемлекет Корпорация үшiн қолайлы айырбасталатын валютадағы Корпорацияның алымдарын аударуға шектеу қоймауы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ТАРАУ. ҰЙЫМДАСТЫРУ ЖӘНЕ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Корпорацияның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 Басқарушылар Кеңесiнен, Директорлар Кеңесiнен, Президенттен, Менеджерден, сондай-ақ Корпорация белгiлеуi мүмкiн мiндеттемелердi орындауға қажет болуы мүмкiн басқа органдар мен қызметкерлерден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Басқарушылар Кеңесi: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Басқарушылар Кеңесi Басқарушылардан және Банктің баламалы Басқарушыларынан тұрады. Банктiң Басқарушылар Кеңесiнің Төрағасы лауазымы бойынша Корпорацияның Басқарушылар Кеңесiнің Төрағасы болып табылады.
</w:t>
      </w:r>
      <w:r>
        <w:br/>
      </w:r>
      <w:r>
        <w:rPr>
          <w:rFonts w:ascii="Times New Roman"/>
          <w:b w:val="false"/>
          <w:i w:val="false"/>
          <w:color w:val="000000"/>
          <w:sz w:val="28"/>
        </w:rPr>
        <w:t>
      (2) Басқарушылар мен баламалы Басқарушыларға Корпорациядан сыйақы төленбей, олар осы жұмысты iстейдi, бiрақ Корпорация олар жиналысқа барған кезде шеккен тиiстi шығыстарды өтей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Басқарушылар Кеңесi: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Корпорацияның барлық өкiлеттiктерi Басқарушылар Кеңесiне тиесілі.
</w:t>
      </w:r>
      <w:r>
        <w:br/>
      </w:r>
      <w:r>
        <w:rPr>
          <w:rFonts w:ascii="Times New Roman"/>
          <w:b w:val="false"/>
          <w:i w:val="false"/>
          <w:color w:val="000000"/>
          <w:sz w:val="28"/>
        </w:rPr>
        <w:t>
      (2) Басқарушылар Кеңесi Директорлар Кеңесiне қандай да бiр немесе,
</w:t>
      </w:r>
      <w:r>
        <w:br/>
      </w:r>
      <w:r>
        <w:rPr>
          <w:rFonts w:ascii="Times New Roman"/>
          <w:b w:val="false"/>
          <w:i w:val="false"/>
          <w:color w:val="000000"/>
          <w:sz w:val="28"/>
        </w:rPr>
        <w:t>
      (а) жаңа Мүшелердi қабылдау және оларды қабылдау шарттарын анықтау,
</w:t>
      </w:r>
      <w:r>
        <w:br/>
      </w:r>
      <w:r>
        <w:rPr>
          <w:rFonts w:ascii="Times New Roman"/>
          <w:b w:val="false"/>
          <w:i w:val="false"/>
          <w:color w:val="000000"/>
          <w:sz w:val="28"/>
        </w:rPr>
        <w:t>
      (b) Корпорацияның жарғылық капиталының белгiленген мөлшерiн арттыру немесе кемiту
</w:t>
      </w:r>
      <w:r>
        <w:br/>
      </w:r>
      <w:r>
        <w:rPr>
          <w:rFonts w:ascii="Times New Roman"/>
          <w:b w:val="false"/>
          <w:i w:val="false"/>
          <w:color w:val="000000"/>
          <w:sz w:val="28"/>
        </w:rPr>
        <w:t>
      (с) Мүшенi шығару,
</w:t>
      </w:r>
      <w:r>
        <w:br/>
      </w:r>
      <w:r>
        <w:rPr>
          <w:rFonts w:ascii="Times New Roman"/>
          <w:b w:val="false"/>
          <w:i w:val="false"/>
          <w:color w:val="000000"/>
          <w:sz w:val="28"/>
        </w:rPr>
        <w:t>
      (d) Директорлар кеңесi ұсынған осы Шартты талқылау немесе қолдану бойынша шешiм қабылдау,
</w:t>
      </w:r>
      <w:r>
        <w:br/>
      </w:r>
      <w:r>
        <w:rPr>
          <w:rFonts w:ascii="Times New Roman"/>
          <w:b w:val="false"/>
          <w:i w:val="false"/>
          <w:color w:val="000000"/>
          <w:sz w:val="28"/>
        </w:rPr>
        <w:t>
      (е) Корпорацияның резервтерiн анықтау және таза пайда мен кiрiстердi бөлу,
</w:t>
      </w:r>
      <w:r>
        <w:br/>
      </w:r>
      <w:r>
        <w:rPr>
          <w:rFonts w:ascii="Times New Roman"/>
          <w:b w:val="false"/>
          <w:i w:val="false"/>
          <w:color w:val="000000"/>
          <w:sz w:val="28"/>
        </w:rPr>
        <w:t>
      (f) Осы Шартқа түзетулер жасау,
</w:t>
      </w:r>
      <w:r>
        <w:br/>
      </w:r>
      <w:r>
        <w:rPr>
          <w:rFonts w:ascii="Times New Roman"/>
          <w:b w:val="false"/>
          <w:i w:val="false"/>
          <w:color w:val="000000"/>
          <w:sz w:val="28"/>
        </w:rPr>
        <w:t>
      (g) Корпорацияның қызметiн тоқтату және оның активтерiн бөлу жөнiнде шешiм қабылдау,
</w:t>
      </w:r>
      <w:r>
        <w:br/>
      </w:r>
      <w:r>
        <w:rPr>
          <w:rFonts w:ascii="Times New Roman"/>
          <w:b w:val="false"/>
          <w:i w:val="false"/>
          <w:color w:val="000000"/>
          <w:sz w:val="28"/>
        </w:rPr>
        <w:t>
      (h) Директорлардың сыйақысын анықтау,
</w:t>
      </w:r>
      <w:r>
        <w:br/>
      </w:r>
      <w:r>
        <w:rPr>
          <w:rFonts w:ascii="Times New Roman"/>
          <w:b w:val="false"/>
          <w:i w:val="false"/>
          <w:color w:val="000000"/>
          <w:sz w:val="28"/>
        </w:rPr>
        <w:t>
      (i) Басқарушылар Кеңесi үшiн арнайы осы Шартта белгiленген басқа ерекше өкілдiктердi жүзеге асыру өкiлеттiктерiнен басқа барлық өз өкiлеттiктерiн табыстайды.
</w:t>
      </w:r>
      <w:r>
        <w:br/>
      </w:r>
      <w:r>
        <w:rPr>
          <w:rFonts w:ascii="Times New Roman"/>
          <w:b w:val="false"/>
          <w:i w:val="false"/>
          <w:color w:val="000000"/>
          <w:sz w:val="28"/>
        </w:rPr>
        <w:t>
      (3) Басқарушылар Кеңесi және Директорлар Кеңесi өз өкiлеттiктерiнiң шегiнде қызметкерлер штатына, зейнеткерлiкке шығу және басқа мәселелерге қатысты ережелер мен нұсқаулықтарды қоса алғанда, Корпорацияның iсiн жүргiзуге қажет не сәйкес келуi мүмкiн ережелер мен нұсқаулықтарды қабылдауы мүмкiн. Әзiрге мұндай ережелер мен нұсқаулықтар қабылданған жоқ, егер осыған ұқсасты осы Шартта анықталған өкілдіктер шегiнде Басқарушылар Кеңесi немесе Директорлар Кеңесi қабылдаған болса, осы Шарттың ережелерiне сәйкес келтiруге мүмкіндік беретiн шеңберде Банктің билiк органдарының ережелерi, нұсқаулықтары мен қаулылары Корпорацияда қолданылады.
</w:t>
      </w:r>
      <w:r>
        <w:br/>
      </w:r>
      <w:r>
        <w:rPr>
          <w:rFonts w:ascii="Times New Roman"/>
          <w:b w:val="false"/>
          <w:i w:val="false"/>
          <w:color w:val="000000"/>
          <w:sz w:val="28"/>
        </w:rPr>
        <w:t>
      (4) Басқарушылар Кеңесi өз өкілдіктерiн осы баптың (2) және (3) тармақтарына сәйкес Директорлар Кеңесiне кез келген табыстаған жағдайда толық жүзеге асыру құқығын сақтайды.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Басқарушылар Кеңесi: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Басқарушылар Кеңесi жылдық жиналыстарды, сондай-ақ Басқарушылар Кеңесi өткiзу қажет деп санаған басқа жиналыстарды өткiзедi не Директорлар Кеңесi шақырады. Басқарушылар Кеңесiнің жиналыстары әр кезде Банктің не Мүше-мемлекеттердің үштен бiрiнің ұсынысы бойынша шақырылады.
</w:t>
      </w:r>
      <w:r>
        <w:br/>
      </w:r>
      <w:r>
        <w:rPr>
          <w:rFonts w:ascii="Times New Roman"/>
          <w:b w:val="false"/>
          <w:i w:val="false"/>
          <w:color w:val="000000"/>
          <w:sz w:val="28"/>
        </w:rPr>
        <w:t>
      (2) Корпорацияны Басқарушылар Кеңесiнiң жылдық жиналысы Банктің Басқарушылар Кеңесiнің жылдық жиналысымен бiр уақытта өткiзiледi.
</w:t>
      </w:r>
      <w:r>
        <w:br/>
      </w:r>
      <w:r>
        <w:rPr>
          <w:rFonts w:ascii="Times New Roman"/>
          <w:b w:val="false"/>
          <w:i w:val="false"/>
          <w:color w:val="000000"/>
          <w:sz w:val="28"/>
        </w:rPr>
        <w:t>
      (3) Басқарушылардың көпшiлiгi, осындай көпшiлiк барлық Мүшелердiң жалпы санының кемiнде үштен екiсiн бiлдiредi деген шартпен Корпорация Басқарушыларының әрбiр жиналысына кворум белгiлеуi тиiс.
</w:t>
      </w:r>
      <w:r>
        <w:br/>
      </w:r>
      <w:r>
        <w:rPr>
          <w:rFonts w:ascii="Times New Roman"/>
          <w:b w:val="false"/>
          <w:i w:val="false"/>
          <w:color w:val="000000"/>
          <w:sz w:val="28"/>
        </w:rPr>
        <w:t>
      (4) Басқарушылар Кеңесi нұсқаулық түрiнде рәсiм әзiрлейдi, оның көмегiмен Директорлар Кеңесi егер соңғысы мұндай iс-қимыл мақсатты деп санаса, Басқарушылар Кеңесiнiң жиналысын шақырмай-ақ, кейбiр арнаулы мәселелер жөнiнде шешiм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Директорлар Кеңесi: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Банктің Атқарушы Директорларының Кеңесiн Корпорацияның Директорлар Кеңесi құрайды.
</w:t>
      </w:r>
      <w:r>
        <w:br/>
      </w:r>
      <w:r>
        <w:rPr>
          <w:rFonts w:ascii="Times New Roman"/>
          <w:b w:val="false"/>
          <w:i w:val="false"/>
          <w:color w:val="000000"/>
          <w:sz w:val="28"/>
        </w:rPr>
        <w:t>
      (2) Банктің Атқарушы Директорлары Кеңесiнің барлық нұсқаулықтары, қаулысы және рәсiмдерi егер соңғысы Банктің Атқарушы Директорларының Кеңесi болып табылса, Корпорацияның Директорлар Кеңесiне қатысты.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Директорлар Кеңесi: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Директорлар Кеңесi Корпорацияның қызметiне жалпы басшылық жасауға жауап бередi және осы мақсатпен осы келiсiммен оған арнайы ұйғарылған өкілдiктерге қосымша Басқарушылар Кеңесi оған табыстаған барлық өкілдiктердi орындайды, атап айтқанда:
</w:t>
      </w:r>
      <w:r>
        <w:br/>
      </w:r>
      <w:r>
        <w:rPr>
          <w:rFonts w:ascii="Times New Roman"/>
          <w:b w:val="false"/>
          <w:i w:val="false"/>
          <w:color w:val="000000"/>
          <w:sz w:val="28"/>
        </w:rPr>
        <w:t>
      (1) Басқарушылар Кеңесiнің жұмысын дайындайды;
</w:t>
      </w:r>
      <w:r>
        <w:br/>
      </w:r>
      <w:r>
        <w:rPr>
          <w:rFonts w:ascii="Times New Roman"/>
          <w:b w:val="false"/>
          <w:i w:val="false"/>
          <w:color w:val="000000"/>
          <w:sz w:val="28"/>
        </w:rPr>
        <w:t>
      (2) Басқарманың бас директиваларына сәйкес Корпорацияның бизнесiн және оның қызметiн жүзеге асыру үшiн бағыттар әзiрлейдi;
</w:t>
      </w:r>
      <w:r>
        <w:br/>
      </w:r>
      <w:r>
        <w:rPr>
          <w:rFonts w:ascii="Times New Roman"/>
          <w:b w:val="false"/>
          <w:i w:val="false"/>
          <w:color w:val="000000"/>
          <w:sz w:val="28"/>
        </w:rPr>
        <w:t>
және
</w:t>
      </w:r>
      <w:r>
        <w:br/>
      </w:r>
      <w:r>
        <w:rPr>
          <w:rFonts w:ascii="Times New Roman"/>
          <w:b w:val="false"/>
          <w:i w:val="false"/>
          <w:color w:val="000000"/>
          <w:sz w:val="28"/>
        </w:rPr>
        <w:t>
      (3) Корпорацияның бюджетiн бекiтедi.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Директорлар Кеңесi: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Директорлар Кеңесi, егер Кеңес басқаша шешпесе, Корпорацияның бас офисiнде жұмыс iстейдi және Корпорацияның бизнесi қанша қажет етсе, сонша рет кездеседi.
</w:t>
      </w:r>
      <w:r>
        <w:br/>
      </w:r>
      <w:r>
        <w:rPr>
          <w:rFonts w:ascii="Times New Roman"/>
          <w:b w:val="false"/>
          <w:i w:val="false"/>
          <w:color w:val="000000"/>
          <w:sz w:val="28"/>
        </w:rPr>
        <w:t>
      (2) Басқарушылар Кеңесi Директорлар кеңесiнің құрамында оның азаматтылығының Директоры жоқ болса, Мүше-мемлекет өзiнің өкiлiн дауыс беру құқығынсыз, Директорлар кеңесiнiң кез келген жиналысына қатысу үшiн, атап айтқанда талқыланатын мәселелер Мүше-мемлекеттің мүддесiн қозғаса, жiбере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Дауыс беру.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Мүшенiң қол қойылған және төленген акцияның әрқайсысына бiр дауысы болуы тиiс.
</w:t>
      </w:r>
      <w:r>
        <w:br/>
      </w:r>
      <w:r>
        <w:rPr>
          <w:rFonts w:ascii="Times New Roman"/>
          <w:b w:val="false"/>
          <w:i w:val="false"/>
          <w:color w:val="000000"/>
          <w:sz w:val="28"/>
        </w:rPr>
        <w:t>
      (2) Басқарушылар Кеңесiнде дауыс беру кезiнде әрбiр Басқарушы Банк акцияларының жалпы санына қатысты Банктегi Мүше-мемлекеттің ұсынылған акция санының үйлесiмiне тең болатын Корпорациядағы Банктің үлесiне үйлесiмдi дауыс санын беруге құқығы бap. Егер Банктің Мүшесi Корпорацияға Мүше-мемлекет болып табылса, оның атынан өкілдік етушi Басқарушы жоғарыда анықталған Банк дауыстарының үйлесiмдi үлесiне қосымша Корпорацияның құрамындағы осындай Мүше-мемлекетке берiлген дауысты беруге құқығы бар.
</w:t>
      </w:r>
      <w:r>
        <w:br/>
      </w:r>
      <w:r>
        <w:rPr>
          <w:rFonts w:ascii="Times New Roman"/>
          <w:b w:val="false"/>
          <w:i w:val="false"/>
          <w:color w:val="000000"/>
          <w:sz w:val="28"/>
        </w:rPr>
        <w:t>
      (3) Егер осы Шартта өзгеше негiзделмесе, Басқарушылар Кеңесiнде көтерiлген мәселелер бойынша барлық шешiмдер жиналысқа қатысушылардың жалпы санының көпшiлiк даусымен қабылдануға тиiс.
</w:t>
      </w:r>
      <w:r>
        <w:br/>
      </w:r>
      <w:r>
        <w:rPr>
          <w:rFonts w:ascii="Times New Roman"/>
          <w:b w:val="false"/>
          <w:i w:val="false"/>
          <w:color w:val="000000"/>
          <w:sz w:val="28"/>
        </w:rPr>
        <w:t>
      (4) Осы баптың (1) тармағының ережелерiн ескере отырып, Директорлар Кеңесiнде дауыс беру уақытында
</w:t>
      </w:r>
      <w:r>
        <w:br/>
      </w:r>
      <w:r>
        <w:rPr>
          <w:rFonts w:ascii="Times New Roman"/>
          <w:b w:val="false"/>
          <w:i w:val="false"/>
          <w:color w:val="000000"/>
          <w:sz w:val="28"/>
        </w:rPr>
        <w:t>
      (а) тағайындалған Директор өзi өкілдiк ететiн, Корпорацияда құқыққа қабiлеттi Мүше-мемлекетке дауыс беруге құқығы бар. Бұған қосымша мұндай Директордың Банктің жарғылық капиталының жалпы мөлшерiне қатысты Банкте ол өкілдік ететiн Мүше-мемлекеттiң ұсынылған акциясы мөлшерiнiң үйлесiмiне тең болуы тиiс Корпорациядағы Банк дауыстарының үлесiне үйлесiмдi дауыс санын беруге құқығы бар.
</w:t>
      </w:r>
      <w:r>
        <w:br/>
      </w:r>
      <w:r>
        <w:rPr>
          <w:rFonts w:ascii="Times New Roman"/>
          <w:b w:val="false"/>
          <w:i w:val="false"/>
          <w:color w:val="000000"/>
          <w:sz w:val="28"/>
        </w:rPr>
        <w:t>
      (b) Сайланған Директор Корпорацияда осы мемлекеттердiң құқығы бар оларға Мүше-мемлекеттері берген Банк үшін дауыс беруге құқығы бар. Бұған қосымша мұндай Директордың Банктің жарғылық капиталының жалпы мөлшерiне қатысты ол Банкте бiлдiретiн Мүше-мемлекеттің ұсынылған акциясының жалпы санына мөлшерлес тең болуы тиiс Корпорациядағы Банк дауыстарының үлесiне шамалас үлестi беруге құқығы бар. Сайланған Директор беруге құқығы бар дауыстарын бiр дауыс ретiнде беруге мiндеттi емес.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Президент.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Банктің Президентi атқаратын лауазымына қарай Корпорацияның Президентi болып табылады.
</w:t>
      </w:r>
      <w:r>
        <w:br/>
      </w:r>
      <w:r>
        <w:rPr>
          <w:rFonts w:ascii="Times New Roman"/>
          <w:b w:val="false"/>
          <w:i w:val="false"/>
          <w:color w:val="000000"/>
          <w:sz w:val="28"/>
        </w:rPr>
        <w:t>
      (2) Президент Корпорацияның атқарушы өкiметiнiң басшысы болып табылады және Директорлар Кеңесiнің басшылығымен Корпорацияның барлық iстерiн жүргiзедi. Президент ұйымдастыру жұмыстарын, Директорлар кеңесi қабылдаған ережелер мен нұсқаулықтарға сәйкес лауазымды тұлғаларды және штат қызметкерлерiн орнына тағайындау және орнынан алу үшiн жауап бередi.
</w:t>
      </w:r>
      <w:r>
        <w:br/>
      </w:r>
      <w:r>
        <w:rPr>
          <w:rFonts w:ascii="Times New Roman"/>
          <w:b w:val="false"/>
          <w:i w:val="false"/>
          <w:color w:val="000000"/>
          <w:sz w:val="28"/>
        </w:rPr>
        <w:t>
      (3) Президент Корпорацияның заңды өкiлi болып табылады және Корпорация қызметiнiң түрлерiн мақұлдауға және Директорлар Кеңесi әзiрлеген бас директиваларға сәйкес осы Шартқа қатысы бар келiсiм-шарттарды жасауға өкiлеттiгi бар.
</w:t>
      </w:r>
      <w:r>
        <w:br/>
      </w:r>
      <w:r>
        <w:rPr>
          <w:rFonts w:ascii="Times New Roman"/>
          <w:b w:val="false"/>
          <w:i w:val="false"/>
          <w:color w:val="000000"/>
          <w:sz w:val="28"/>
        </w:rPr>
        <w:t>
      (4) Осы баптың (2) тармағына сәйкес лауазымды тұлғаларды және штаттың қызметкерлерiн тағайындау кезiнде Президент тиiмдiлiктiң және техникалық құзыреттiлiктiң жоғары деңгейiн қамтамасыз етудiң бiрiншi дәрежелi маңыздылығын ескере отырып, қаншалықты бұл мүмкiн болатындай неғұрлым кең географиялық өкілдiктiң негiзiнде персоналды жұмысқа қабылдау мәселесiне ерекше назар аударуы тиiс.
</w:t>
      </w:r>
      <w:r>
        <w:br/>
      </w:r>
      <w:r>
        <w:rPr>
          <w:rFonts w:ascii="Times New Roman"/>
          <w:b w:val="false"/>
          <w:i w:val="false"/>
          <w:color w:val="000000"/>
          <w:sz w:val="28"/>
        </w:rPr>
        <w:t>
      (5) Жоғарыда суреттелiп жазылған жалпы ережелердi ескере отырып, Президент Корпорацияның Менеджерiн тағайындайды, оған Корпорацияның бизнесiн жүргiзу жөнiндегi ағымдағы мiндеттер жүктеледi. Президент осы Шарттың негiзiнде президенттiк өкiлеттiктерiнiң кез келгенiн Менеджерге табыстай алады. Президент Менеджердiң жалақысын және жұмыс шартын анықтайды және оны қайта тағайындай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Корпорацияның халықаралық сипаты және саяси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жүргiзуге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 оның Директорлары, Президентi, лауазымды тұлғалары және штат қызметкерлерi кез келген Мүше-мемлекеттiң саяси iсiне араласа алмайды. Инвестицияны немесе Экспорттық кредиттi жүзеге асыру кезiнде қалыптасқан барлық жағдайларды назарға ала отырып, өздерiнiң құқықтарына нұқсан келтiрмей Корпорация, оның Директорлары, Президентi, Менеджерi, лауазымды тұлғалары және штат қызметкерлерi өз шешiмдерiнде қаралған Мүшенiң немесе Мүше-мемлекеттiң саяси сипатынан тәуелдi болмауы тиiс.
</w:t>
      </w:r>
      <w:r>
        <w:br/>
      </w:r>
      <w:r>
        <w:rPr>
          <w:rFonts w:ascii="Times New Roman"/>
          <w:b w:val="false"/>
          <w:i w:val="false"/>
          <w:color w:val="000000"/>
          <w:sz w:val="28"/>
        </w:rPr>
        <w:t>
      (2) Өздерiнiң қызметтiк мiндеттерiн орындау кезiнде Корпорацияның Президентi, Менеджерi, лауазымды тұлғалары және штат қызметкерлерi оларды қандай-да бiр басқа басшылық үшiн емес, толығымен Корпорация үшiн орындауы тиiс. Корпорацияның әрбiр Мүшесi оның мiндеттерiнiң халықаралық сипатын құрметтеуi және олардың қызметтiк мiндеттерiн орындау кезiнде олардың кез келгенiне ықпал етудiң барлық әрекетiнен қалыс қалуы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Коммуникациялар арнасы және депозитарийлер.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Мүше-мемлекеттер коммуникациялардың жаңа арналарын және жаңа депозитарийлерiн белгiлегенге дейiн осы Шарт күшiне енгеннен кейiн 60 күн iшiнде осы Шарт бойынша туындаған кез келген мәселеге байланысты коммуникацияның арнасы болып, әрбiр Мүше-мемлекеттің валютасын және сондай-ақ Корпорацияның басқа активтерiн сақтау үшiн депозитарийi болып Банктiң Құрылтай Шартының 40-бабын орындау үшiн осы Мүше-мемлекет таңдап алған коммуникация арнасы және депозитарий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Есептер және баяндамалар.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 Мүшелерiне оның қызметінің нәтижелерiн көрсететiн тоқсандық есептердi ұсынады.
</w:t>
      </w:r>
      <w:r>
        <w:br/>
      </w:r>
      <w:r>
        <w:rPr>
          <w:rFonts w:ascii="Times New Roman"/>
          <w:b w:val="false"/>
          <w:i w:val="false"/>
          <w:color w:val="000000"/>
          <w:sz w:val="28"/>
        </w:rPr>
        <w:t>
      (2) Корпорация егер бұл оның мақсаты мен функциясын жүзеге асыру үшiн қажет болса, сол сияқты басқа есептердi де жариялай алады. Мұндай есептер Мүшелерге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ТАРАУ. ҚҰРАМНАН ШЫҒУ ЖӘНЕ МҮШЕЛIКТI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КОРПОРАЦИЯНЫҢ ҚЫЗМЕТIН УАҚЫТША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ТҮПКIЛIКТI ТОҚТАТУЫ.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Құрамнан шығу.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Бiрде бiр Мүше-мемлекет оның мүшелiкке енген күнiнен бастап 5 (Бес) мерзiм өткенге дейiн Корпорациядан шығуға құқығы жоқ.
</w:t>
      </w:r>
      <w:r>
        <w:br/>
      </w:r>
      <w:r>
        <w:rPr>
          <w:rFonts w:ascii="Times New Roman"/>
          <w:b w:val="false"/>
          <w:i w:val="false"/>
          <w:color w:val="000000"/>
          <w:sz w:val="28"/>
        </w:rPr>
        <w:t>
      (2) Осы баптың (1) тармағын ескере отырып, кез келген Мүше-мемлекет Корпорацияға жазбаша нысанда хабарлама бере отырып, Корпорациядан шыға алады.
</w:t>
      </w:r>
      <w:r>
        <w:br/>
      </w:r>
      <w:r>
        <w:rPr>
          <w:rFonts w:ascii="Times New Roman"/>
          <w:b w:val="false"/>
          <w:i w:val="false"/>
          <w:color w:val="000000"/>
          <w:sz w:val="28"/>
        </w:rPr>
        <w:t>
      (3) Осы баптың (1) тармағын ескере отырып, Мүше-мемлекеттiң шығуы iс жүзiнде анық болады және оның мүшелiгi оның хабарламасында көрсетiлген күнi, бiрақ ешқандай да Корпорация бұл хабарламаны алған күннен кейiн кемiнде 6 (алты) ай өткеннен кейiн тоқтатылады. Алайда, шығу iс жүзiнде анық болғаннан кейiн кез келген сәтте Мүше-мемлекет құрамнан шығу ниетi туралы оның хабарламасының күшiн жою туралы жазбаша нысанда Корпорацияны хабардар ете алады.
</w:t>
      </w:r>
      <w:r>
        <w:br/>
      </w:r>
      <w:r>
        <w:rPr>
          <w:rFonts w:ascii="Times New Roman"/>
          <w:b w:val="false"/>
          <w:i w:val="false"/>
          <w:color w:val="000000"/>
          <w:sz w:val="28"/>
        </w:rPr>
        <w:t>
      (4) Құрамнан шығатын Мүше-мемлекет оның шығуы iс жүзiнде анық болатын күнге Корпорация алдындағы тiкелей және шартты мiндеттемелер бойынша жауап берудi өзiне қалдырады. Құрамнан шығатын мүше-мемлекет Корпорация мен Мүше-мемлекет арасындағы осындай инвестицияларға қатысты Корпорация үшiн қолайлы келiсiм жасалғанға дейiн Корпорацияның пiкiрi бойынша осы Мүше-мемлекеттің аумағында Корпорацияның инвестицияларына әсер ететiн осы Шарттың ережелерi бойынша сол сияқты субъектi де болып табылады. Мүше-мемлекеттің шығуы iс жүзiнде анық болған жағдайда осы күннен кейiн Корпорация қызметiнiң нәтижесiнде туындаған мiндеттемелер бойынша жауап бермейдi.
</w:t>
      </w:r>
      <w:r>
        <w:br/>
      </w:r>
      <w:r>
        <w:rPr>
          <w:rFonts w:ascii="Times New Roman"/>
          <w:b w:val="false"/>
          <w:i w:val="false"/>
          <w:color w:val="000000"/>
          <w:sz w:val="28"/>
        </w:rPr>
        <w:t>
      (5) Ұйымда мүшелігiн тоқтатқан кез келген Мүше-мемлекет осы баптың ережелерiнiң негiзiнде Корпорацияның құрамынан шыққандығы туралы хабардар етiлген болып саналады. Шығуы түпкiлiктi iс жүзiнде анық болған күндi осы баптың (1) тармағын ескере отырып Басқарушылар Кеңесi анықтайды.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Мүшелiгiнiң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Мүше-мемлекет Корпорация алдындағы өз мiндеттемелерінің кез келгенiн орындауға дәрменсiз болса, Басқарушылар Кеңесi Мүшелердің жалпы санының кемiнде төрттен үшiн бiлдiретiн дауыс берудің негiзiнде мұндай Мүше-мемлекеттің мүшелiгiн тоқтата алады.
</w:t>
      </w:r>
      <w:r>
        <w:br/>
      </w:r>
      <w:r>
        <w:rPr>
          <w:rFonts w:ascii="Times New Roman"/>
          <w:b w:val="false"/>
          <w:i w:val="false"/>
          <w:color w:val="000000"/>
          <w:sz w:val="28"/>
        </w:rPr>
        <w:t>
      (2) Мүшелігi осылайша тоқтатылған Мүше-мемлекет тоқтатылған күннен кейiн бiр жыл кезең өткеннен кейiн Корпорацияға мүшелiгiн автоматты түрде тоқтатады, Егер Басқарушылар Кеңесi осы кезеңнің уақытында Басқарушылар Кеңесi оның мүшелiгiн тоқтату туралы шешiм қабылдау үшiн қажет дауыс беру кезiнде сол көпшiлiктің негiзiнде осы Мүше-мемлекеттің мүшелiгiн қалпына келтiрудi шешкенге дейiн, қажет деп санаса оның кезеңi ұзартылуы мүмкiн.
</w:t>
      </w:r>
      <w:r>
        <w:br/>
      </w:r>
      <w:r>
        <w:rPr>
          <w:rFonts w:ascii="Times New Roman"/>
          <w:b w:val="false"/>
          <w:i w:val="false"/>
          <w:color w:val="000000"/>
          <w:sz w:val="28"/>
        </w:rPr>
        <w:t>
      (3) Мүшелiгi тоқтатыла тұру жағдайында бола отырып, Мүше-мемлекеттiң осы Шартта көзделген қандай-да болмасын құқығы жоқ, бiрақ ол бойынша барлық мiндеттемелерiн орындайды.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Мүшелiгiн тоқтату кезiндегi мiндеттемелер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берешегiн өтеу.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 Мүшелiгiн тоқтатқан күннен кейiн осы күнге ол қабылдаған Корпорацияға қатысты өзiнiң тiкелей мiндеттемелерi бойынша жауапкершiлiктi өзiне қалдырады. Ол сондай-ақ ол Мүше болуын тоқтатудың алдында орындалған операцияның кез келген бөлiгi шешiлмей қалған болса, Корпорацияға қатысты өзінің шартты мiндеттемелерi бойынша жауапты болып қалады, бiрақ ол осы күннен кейiн Корпорация орындаған операциялар бойынша мiндеттемелердi өзiне алмайды, сондай-ақ Корпорацияның пайдалары мен шығыстарын бөлуде қатыспайды.
</w:t>
      </w:r>
      <w:r>
        <w:br/>
      </w:r>
      <w:r>
        <w:rPr>
          <w:rFonts w:ascii="Times New Roman"/>
          <w:b w:val="false"/>
          <w:i w:val="false"/>
          <w:color w:val="000000"/>
          <w:sz w:val="28"/>
        </w:rPr>
        <w:t>
      (2) Мемлекет мүше болуын тоқтатқан сәтте, Корпорация осы баптың (3) және (4) тармақтарының ережелерiне сәйкес оның берешегiн өтеу бөлiгi ретiнде осындай мемлекеттің акцияларын қайта сатып алу жөнiнде шаралар қолданады. Осы мақсатта акцияларды қайта сатып алу бағалары үшiн мемлекет мүшелiгiн тоқтатқан күнгi осындай акциялардың бухгалтерлiк құны алынады.
</w:t>
      </w:r>
      <w:r>
        <w:br/>
      </w:r>
      <w:r>
        <w:rPr>
          <w:rFonts w:ascii="Times New Roman"/>
          <w:b w:val="false"/>
          <w:i w:val="false"/>
          <w:color w:val="000000"/>
          <w:sz w:val="28"/>
        </w:rPr>
        <w:t>
      (3) Осы бапқа сәйкес Корпорацияның акцияларды қайта сатып алуын төлеу мынадай шарттармен жүзеге асырылуы тиiс.
</w:t>
      </w:r>
      <w:r>
        <w:br/>
      </w:r>
      <w:r>
        <w:rPr>
          <w:rFonts w:ascii="Times New Roman"/>
          <w:b w:val="false"/>
          <w:i w:val="false"/>
          <w:color w:val="000000"/>
          <w:sz w:val="28"/>
        </w:rPr>
        <w:t>
      (а) өз акцияларына Мүше-мемлекет алатын кез келген сома осы Мүше-мемлекет, оның орталық банкi немесе уәкiлеттi немесе саяси бөлiмшелерi агенттерінің кез келгенi Корпорация алдында мiндеттемесi болғанға дейiн ұсталатын болады. Корпорацияның таңдауы бойынша осындай Мүше-мемлекетке тиесiлі кез келген сома ол аяқталғаннан кейiн осындай Мүше-мемлекеттiң кез келген мiндеттемесiне жатқызылатын болады;
</w:t>
      </w:r>
      <w:r>
        <w:br/>
      </w:r>
      <w:r>
        <w:rPr>
          <w:rFonts w:ascii="Times New Roman"/>
          <w:b w:val="false"/>
          <w:i w:val="false"/>
          <w:color w:val="000000"/>
          <w:sz w:val="28"/>
        </w:rPr>
        <w:t>
      (b) акцияларды қайта сатып алу бағасы (осы баптың (2) тармағына сәйкес) және Корпорация алдындағы Мүше-мемлекет мiндеттемелерiнiң жалпы сомасы арасындағы айырмаға тең таза сома Мүше-мемлекет бiлдiретiн меншiк құқығы тиiстi акцияларына аударылғаннан кейiн, Корпорация анықтайтындай 5 (Бес) жылдан аспайтын уақыт аралығы iшiнде төленетiн болады;
</w:t>
      </w:r>
      <w:r>
        <w:br/>
      </w:r>
      <w:r>
        <w:rPr>
          <w:rFonts w:ascii="Times New Roman"/>
          <w:b w:val="false"/>
          <w:i w:val="false"/>
          <w:color w:val="000000"/>
          <w:sz w:val="28"/>
        </w:rPr>
        <w:t>
      (с) төлемдер еркiн айырбасталымды валютада жүзеге асырылады; және,
</w:t>
      </w:r>
      <w:r>
        <w:br/>
      </w:r>
      <w:r>
        <w:rPr>
          <w:rFonts w:ascii="Times New Roman"/>
          <w:b w:val="false"/>
          <w:i w:val="false"/>
          <w:color w:val="000000"/>
          <w:sz w:val="28"/>
        </w:rPr>
        <w:t>
      (d) егер Корпорация Мүше-мемлекет өз мүшелiгiн тоқтатқан күнi қалған сақтандыру және қайта сақтандыру жөнiндегi операциялар бойынша залал шексе және осындай залалдардың сомасы қайта сатып алу бағасы анықталған кезде залалдар есепке алынған болса ұйғарылып отырған Мүше-мемлекет талап ету бойынша оның қайта сатып алу бағасы сомасына төлейтiн күнiнде залалдарды жабуға арналған резервтер сомасынан асып түссе.
</w:t>
      </w:r>
      <w:r>
        <w:br/>
      </w:r>
      <w:r>
        <w:rPr>
          <w:rFonts w:ascii="Times New Roman"/>
          <w:b w:val="false"/>
          <w:i w:val="false"/>
          <w:color w:val="000000"/>
          <w:sz w:val="28"/>
        </w:rPr>
        <w:t>
      (4) Егер Корпорация кез келген Мүше-мемлекет өз мүшелiгiн тоқтатқан күннен кейiн 6 (Алты) ай iшiнде осы Шарттың 49-бабының ережелерiне жататын өз операцияларын тоқтатса, мұндай Мүше-мемлекеттiң барлық құқықтары осы Шарттың 49 және 51-баптарының ережелерiне сәйкес анықталатын болады. Осындай Мүше-мемлекет осы баптардың ережелерi шеңберiнде Мүше болып саналатын болады, бiрақ дауыс беру құқығынан айырылатын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Қызметтiң уақытша тоқтатылуы.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Директорлар Кеңесi ол әдiл деп санаған кезде белгiлi бiр кезеңге сақтандыру немесе қайта сақтандыру жөнiндегi қызметтердi ұсынуды кез келген сәтте тоқтата алады.
</w:t>
      </w:r>
      <w:r>
        <w:br/>
      </w:r>
      <w:r>
        <w:rPr>
          <w:rFonts w:ascii="Times New Roman"/>
          <w:b w:val="false"/>
          <w:i w:val="false"/>
          <w:color w:val="000000"/>
          <w:sz w:val="28"/>
        </w:rPr>
        <w:t>
      (2) Директорлар Кеңесi күтпеген жағдайлар басталған кезде Корпорацияның және үшiншi тараптардың мүдделерiн қорғау үшiн қажеттi шаралар қолданылатынын ескере отырып, осындай мән-жайлардың ұзақтығынан аспайтын мерзiмге Корпорацияның қызметiн тоқтата алады.
</w:t>
      </w:r>
      <w:r>
        <w:br/>
      </w:r>
      <w:r>
        <w:rPr>
          <w:rFonts w:ascii="Times New Roman"/>
          <w:b w:val="false"/>
          <w:i w:val="false"/>
          <w:color w:val="000000"/>
          <w:sz w:val="28"/>
        </w:rPr>
        <w:t>
      (3) Қызметтi тоқтату шешiмi осы Шартқа қатысты Мүшелер мiндеттерiнiң немесе Сақтандырушыларға немесе үшiншi тараптарға қатысты Корпорация мiндеттерiнiң жағдайына ешқандай әсер етпейдi.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Қызметтi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 Мүшелердiң барлық дауыстарының жалпы санының кемiнде төрттен үшiн бiлдiретiн Басқарушылардың жалпы санының үштен екiсiмен расталған Басқарушылар Кеңесi қарарының негiзiнде өз қызметiн тоқтата алады. Осындай тоқтатудан кейiн Корпорация оның активтерiн мiндеттi түрде iске асыруды, сақтап қою және қорғау және оның мiндеттемелерiн қорғауды талап ететiн жағдайларды қоспағанда, бүкiл қызметiн бiрден аяқтайды.
</w:t>
      </w:r>
      <w:r>
        <w:br/>
      </w:r>
      <w:r>
        <w:rPr>
          <w:rFonts w:ascii="Times New Roman"/>
          <w:b w:val="false"/>
          <w:i w:val="false"/>
          <w:color w:val="000000"/>
          <w:sz w:val="28"/>
        </w:rPr>
        <w:t>
      (2) Осындай мiндеттемелердi түпкiлiктi орындау және активтердi бөлу жүргiзiлiп бiткенге дейiн, Корпорация әрекет ете бередi және Корпорацияның және оның Мүшелерінің барлық өзара құқықтары мен мiндеттерi күшiнде қалады.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Мүшелердiң жауапкершiлігі және талаптарды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Корпорацияның қызметi тоқтатылған жағдайда Корпорацияның талап етiлмеген акционерлiк капиталы жөнiндегi барлық Мүше-мемлекеттердің жауапкершiлiгi несие берушiлердiң және Сақтандырушылардың барлық талаптары, шартты мiндеттемелердi қоса алғанда, қанағаттандырылғанға дейiн жарамды болады.
</w:t>
      </w:r>
      <w:r>
        <w:br/>
      </w:r>
      <w:r>
        <w:rPr>
          <w:rFonts w:ascii="Times New Roman"/>
          <w:b w:val="false"/>
          <w:i w:val="false"/>
          <w:color w:val="000000"/>
          <w:sz w:val="28"/>
        </w:rPr>
        <w:t>
      (2) Корпорацияның қызметi тоқтатылған жағдайда
</w:t>
      </w:r>
      <w:r>
        <w:br/>
      </w:r>
      <w:r>
        <w:rPr>
          <w:rFonts w:ascii="Times New Roman"/>
          <w:b w:val="false"/>
          <w:i w:val="false"/>
          <w:color w:val="000000"/>
          <w:sz w:val="28"/>
        </w:rPr>
        <w:t>
      (а) Акционерлер Қорына жататын борыштар Акционерлер Қоры активтерiнің есебiнен төленетiн болады. Егер осындай активтер осындай борыштарды өтеу үшiн жеткiлiксiз болса, соңғылары өндiрiп алуға жататын төленбеген акционерлiк капитал бойынша Корпорация қорландыратын төлемдерден төленедi.
</w:t>
      </w:r>
      <w:r>
        <w:br/>
      </w:r>
      <w:r>
        <w:rPr>
          <w:rFonts w:ascii="Times New Roman"/>
          <w:b w:val="false"/>
          <w:i w:val="false"/>
          <w:color w:val="000000"/>
          <w:sz w:val="28"/>
        </w:rPr>
        <w:t>
      (b) Сақтандырушылар Қорына жататын борыштар Сақтандырушылар Қоры активтерінің есебiнен бiрiншi кезекте төленетiн болады. Аталған сияқты борыштар осылайша төленгеннен кейiн, Сақтандырушылардың талаптары қанағаттандырылатын болады. Егер Сақтандырушылар Қорының активтерi аталған талаптарды қанағаттандыру үшiн жеткiлiксiз болса, соңғылары Акционерлер Қорынан қанағаттандырылуы тиiс. Егер Акционерлер Қорының активтерi осындай талаптарды қанағаттандыру үшiн жеткiлiксiз болса, мұндай есеп айрысу қайтарылмайтын жарналар түрiнде жүргiзiлген жағдайда олар өндiрiп алуға жататын төленбеген акционерлiк капитал жөнiндегi қорландырылған төлемдер есебiнен өтелетiн болады.
</w:t>
      </w:r>
      <w:r>
        <w:br/>
      </w:r>
      <w:r>
        <w:rPr>
          <w:rFonts w:ascii="Times New Roman"/>
          <w:b w:val="false"/>
          <w:i w:val="false"/>
          <w:color w:val="000000"/>
          <w:sz w:val="28"/>
        </w:rPr>
        <w:t>
      (с) егер активтер Сақтандырушылардың талаптары бойынша борыштарды өтеуге немесе төлеуге жеткiлiксiз болса, қолда бар активтер несие берушiлер мен Сақтандырушылар арасында мөлшерлес бөлiнуi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Активтердi бөлу.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борыштарды өтегеннен және Сақтандырушылардың талаптарын қанағаттандырғаннан кейiн Сақтандырушылар Қорында кез келген қаражаттар қалса, мұндай активтер қайырымдылық мақсатында пайдаланылуы тиiс.
</w:t>
      </w:r>
      <w:r>
        <w:br/>
      </w:r>
      <w:r>
        <w:rPr>
          <w:rFonts w:ascii="Times New Roman"/>
          <w:b w:val="false"/>
          <w:i w:val="false"/>
          <w:color w:val="000000"/>
          <w:sz w:val="28"/>
        </w:rPr>
        <w:t>
      (2) Егер борыштарды өтегеннен және Сақтандырушылардың талаптарын қанағаттандырғаннан кейiн Акционерлер Қорында кез келген қаражаттар қалса, мұндай активтер Корпорация мүшелерiнiң арасында әрбiр Мүшеге тиесiлі төленген акциялардың құнына мөлшерлес бөлiнуi тиiс. Мұндай бөлудi барлық Мүшелердің кемiнде жалпы санынан төрттен үшiне қарағанда ұсынатын Басқарушылардың жалпы санынан үштен екiсiнiң дауыс беру негiзiнде Басқарушылар Кеңесi мақұлдауы тиіс.
</w:t>
      </w:r>
      <w:r>
        <w:br/>
      </w:r>
      <w:r>
        <w:rPr>
          <w:rFonts w:ascii="Times New Roman"/>
          <w:b w:val="false"/>
          <w:i w:val="false"/>
          <w:color w:val="000000"/>
          <w:sz w:val="28"/>
        </w:rPr>
        <w:t>
      (3) Осы баптың шарттарына сәйкес бөлiнетiн қаражаттарды алатын кез келген Мүшенің бөлудi жүзеге асыруға дейiн Корпорацияда қандай құқықтары болған болса, осы қаражаттарға қатысты да сондай құқықтары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ТАРАУ. ИММУНИТЕТТЕР, ЖЕҢIЛДIКТЕР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АРТЫҚШЫЛЫҚТАР.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Корпорацияның иммунитеттерi.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 мақсаттарын жүзеге асыру және оған жүктелген функцияларын орындау мүмкіндiгi болуы үшiн Корпорация, Басқарушылар, баламасы Басқарушылар, Директорлар, Президент, Менеджер, лауазымды тұлғалар, активтер, мұрағаттар және байланыс арналары әрбiр Мүше-мемлекеттiң аумағында Банктiң Құрылтайшы Шартының 53, 54, 55, 56, 57, 58 және 59-баптарында сипатталған барлық тиiстi иммунитеттермен, жеңiлдiктермен және артықшылықтармен қамтамасыз 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Активтердiң иммунитетi.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Шарттың 54-бабының ережелерiн ескере отырып, Корпорацияның мүлкi және активтерi тiнтуге, иелiктен айыруға, тәркiлеуге, экспроприациялауға немесе оларға тиым салатын әкiмшiлiк немесе заңнамалық тәртiптің кез келген басқа әрекетiне жатпайды.
</w:t>
      </w:r>
      <w:r>
        <w:br/>
      </w:r>
      <w:r>
        <w:rPr>
          <w:rFonts w:ascii="Times New Roman"/>
          <w:b w:val="false"/>
          <w:i w:val="false"/>
          <w:color w:val="000000"/>
          <w:sz w:val="28"/>
        </w:rPr>
        <w:t>
      (2) Осы Шарттың ережелерiне сәйкес өз қызметiн жүзеге асыру үшiн қажеттi шеңберде Корпорацияның барлық мүлкi және активтерi Сақтандырушының құқықтық мирасқоры ретiнде Корпорация иелiк ететiн мүлiк және активтер құқықтық мирасқоры Корпорация болып табылатын Сақтандырушыға қатысты қолданылатын Мүше-мемлекет аумағында әрекет ететiн тиiстi валюталық шектеулерден, нұсқаулықтардан және бақылаудан босатылатынын ескере отырып, кез келген түрдегi шектеулерден, нұсқаулықтардан, бақылаудан және мораторийден босатылады.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Сот рәсiмдерi.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Корпорацияға қатысты Корпорацияның офисi орналасатын болмаса қызметтердi немесе процестi жүргiзу туралы хабарлама алу үшiн тағайындалған агентi бар Мүше-мемлекет аумағында құзыреттi соттың шеңберінде тек 59-бапта сипатталғандардан өзгеше әрекет қолданылуы мүмкiн. Мұндай әpeкеттердің ешбiрi Мүшелер тарапынан талаптарын қанағаттандыруға ұмтыларын немесе (ii) қызметкерге қатысы бар мәселелерге байланысты Мүшелер немесе тұлғалар (i) тарапынан Корпорацияға қарсы қолданылуы мүмкiн емес. Корпорацияның мүлкi және активтерi қай жерде болмасын және оларды кімдер басқармасын осы Шарттың 52 және 53-баптарының ережелерiне сәйкес Корпорацияға қарсы бағытталған үкiм немесе сот шешiмiн алған сәтке дейiн иммунитетi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Шарттың ережелерiн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Әрбiр Мүше-мемлекет өзiнің заңды жүйесiне сәйкес оның аумағында осы тарауда айтылған ережелердi жүзеге асыру үшiн қажеттi тиiстi шаралар дереу қабылдануы және осы мәселеге қатысты олар қабылдаған шаралар туралы Корпорацияға хабарлауы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Иммунитеттерден, жеңiлдiктерден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артықшылықтардан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 өз қалауынша кез келген мән-жайларда және кез келген уәж бойынша осы тарау негiзiнде ұсынатын артықшылықтардан, иммунитеттерден және жеңілдiктерден, ол өз мүдделерiн таңдаулы жолмен сақтау үшiн қолайлы деп анықтауы мүмкiн тәсiлмен және осындай шарттар негiзiнде бас тартуы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ТАРАУ. ТҮЗЕТУЛЕР, ТҮСІНІК БЕРУ, ТӨРЕЛIК СОТ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 мүшелердің жалпы санының кемiнде төрттен үшiн бiлдiретiн Басқарушылардың жалпы санының үштен екiсiнiң даусымен мақұлдаған Басқарушылар Кеңесi қарарларының негiзiнде түзетулер енгiзiлуi мүмкiн.
</w:t>
      </w:r>
      <w:r>
        <w:br/>
      </w:r>
      <w:r>
        <w:rPr>
          <w:rFonts w:ascii="Times New Roman"/>
          <w:b w:val="false"/>
          <w:i w:val="false"/>
          <w:color w:val="000000"/>
          <w:sz w:val="28"/>
        </w:rPr>
        <w:t>
      (2) Осы Баптың (1) тармағының ережелерiне қарамастан, кез келген түзетудi мақұлдау үшiн Басқарушылар Кеңесiнің шешiмiн бiр ауыздан келiсуi талап етiледi, ол:
</w:t>
      </w:r>
      <w:r>
        <w:br/>
      </w:r>
      <w:r>
        <w:rPr>
          <w:rFonts w:ascii="Times New Roman"/>
          <w:b w:val="false"/>
          <w:i w:val="false"/>
          <w:color w:val="000000"/>
          <w:sz w:val="28"/>
        </w:rPr>
        <w:t>
      (а) Корпорацияның құрамынан шығу құқығына;
</w:t>
      </w:r>
      <w:r>
        <w:br/>
      </w:r>
      <w:r>
        <w:rPr>
          <w:rFonts w:ascii="Times New Roman"/>
          <w:b w:val="false"/>
          <w:i w:val="false"/>
          <w:color w:val="000000"/>
          <w:sz w:val="28"/>
        </w:rPr>
        <w:t>
      (b) 12-баптың (2) және (3) тармақтарында белгiленген мiндеттемелер бойынша шектеулерге;
</w:t>
      </w:r>
      <w:r>
        <w:br/>
      </w:r>
      <w:r>
        <w:rPr>
          <w:rFonts w:ascii="Times New Roman"/>
          <w:b w:val="false"/>
          <w:i w:val="false"/>
          <w:color w:val="000000"/>
          <w:sz w:val="28"/>
        </w:rPr>
        <w:t>
      (с) 9-баптың (5) тармағында анықталған акцияларды сатып алуға қатысты құқықтарға өзгерiстер енгiзедi.
</w:t>
      </w:r>
      <w:r>
        <w:br/>
      </w:r>
      <w:r>
        <w:rPr>
          <w:rFonts w:ascii="Times New Roman"/>
          <w:b w:val="false"/>
          <w:i w:val="false"/>
          <w:color w:val="000000"/>
          <w:sz w:val="28"/>
        </w:rPr>
        <w:t>
      (3) Осы Келiсiмге түзетулер енгiзу туралы Мүшелер тарапынан да, Директорлар Кеңесi тарапынан да болатын кез келген ұсыныс Басқарушылар Кеңесiне ұсыныс енгiзетiн Басқарушылар Кеңесiнің Төрағасына берiлуi тиiс. Егер түзету мақұлданса, Корпорация мұны барлық Мүшелерге жiберiлетiн ресми хабарында растайды. Түзетулер егер Басқарушылар Кеңесi басқа мерзiмдi белгiлемесе, ресми хабар жасалған күннен кейiн 3 (үш) айдан соң барлық Мүшелер үшін күшіне енеді.
</w:t>
      </w:r>
      <w:r>
        <w:br/>
      </w:r>
      <w:r>
        <w:rPr>
          <w:rFonts w:ascii="Times New Roman"/>
          <w:b w:val="false"/>
          <w:i w:val="false"/>
          <w:color w:val="000000"/>
          <w:sz w:val="28"/>
        </w:rPr>
        <w:t>
      (4) Корпорацияның Шариғат ережелерiн ұстануына ықпал ететiн бiр де бiр түзету жүзеге асырылмауы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Тiлдер, түсiнiк беру және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Корпорацияның ресми тiлi Apaб тiлi болып табылады. Оған қосымша ретiнде ағылшын және француз тілдерi жұмыс тiлдерi болып табылады. Араб тiлiндегi Шарттың мәтiнi түсiндiру үшiн де, оны қолдану үшiн де дәлме-дәл (бастапқы) болып табылады.
</w:t>
      </w:r>
      <w:r>
        <w:br/>
      </w:r>
      <w:r>
        <w:rPr>
          <w:rFonts w:ascii="Times New Roman"/>
          <w:b w:val="false"/>
          <w:i w:val="false"/>
          <w:color w:val="000000"/>
          <w:sz w:val="28"/>
        </w:rPr>
        <w:t>
      (2) Кез келген Мүше мен Корпорация арасында немесе Корпорацияның екi немесе бiрнеше Мүшелерi арасында туындайтын осы Шарттың ережелерiн түсiндiруге немесе қолдануға байланысты кез келген қарама-қайшылық Директорлар Кеңесiне өтiнiш жасау арқылы шешiлуi тиiс. Егер Кеңесте осындай қарама-қайшылыққа келген Мүше-мемлекеттің азаматы болып табылатын Директор болмаса, онда 39-баптың (2) тармағының ережесi қолданылады.
</w:t>
      </w:r>
      <w:r>
        <w:br/>
      </w:r>
      <w:r>
        <w:rPr>
          <w:rFonts w:ascii="Times New Roman"/>
          <w:b w:val="false"/>
          <w:i w:val="false"/>
          <w:color w:val="000000"/>
          <w:sz w:val="28"/>
        </w:rPr>
        <w:t>
      (3) Кез келген мүше Директорлар Кеңесi осы Баптың (2) тармағына сәйкес шешiм шығарғаннан кейiн 6 (Алты) айдың iшiнде, шешiмi түпкi болып табылатын Басқарушылар Кеңесiнiң қарауына даулы мәселенiң ұсынылуын талап ете алады. Басқарушылар Кеңесi шешiм шығарғанын күте отырып Корпорация, ол қажет деп санайтындықтан Директорлар Кеңесiнiң шешiмi негiзiнде әрекет ете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Төрелiк сот.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Корпорацияның қызметiн тоқтату туралы қарар қабылданғаннан кейiн Корпорация мен өзiнiң мүшелiгiн тоқтатқан мемлекет арасында немесе Корпорация мен кез келген Мүше арасында немесе Сақтандырушының құқықтық мирасқоры ретiнде әрекет ететiн Корпорацияның талаптары бойынша Корпорация мен Мүше-мемлекет арасында немесе осы Шарттың 58-бабының (2) тармағында айтылғандардан басқа кез келген басқа мәселе бойынша Корпорация мен Мүше арасында дау туындаса, онда мұндай дауды бейбiт тәсiлдермен шешу қажет. Егер келiсiм бейбiт тәсiлдермен шешiлмесе, осындай келiспеушілік үш (3) төрешiден тұратын төрелiк сот негiзiнде шешiлуi тиiс. Төрешiлердің бiрiн Корпорация тағайындайды, екiншiсiн - қарсы тарап және үшiншi төрешiнi Ұйымның Бас Хатшысы тағайындайды. Төрешiлер дауыстарының көпшiлiгi тараптар үшiн түпкi және мiндеттi болып табылатын осындай түрдегi шешiмдi шығару үшiн жеткiлiктi болады. Үшiншi төрешiге осы бапта айтылған тараптар арасында келiспеушілік туындағанда, кез келген жағдайда барлық рәсiмдiк мәселелердi шешуге уәкiлеттiк берiледi.
</w:t>
      </w:r>
      <w:r>
        <w:br/>
      </w:r>
      <w:r>
        <w:rPr>
          <w:rFonts w:ascii="Times New Roman"/>
          <w:b w:val="false"/>
          <w:i w:val="false"/>
          <w:color w:val="000000"/>
          <w:sz w:val="28"/>
        </w:rPr>
        <w:t>
      (2) осы бапта айтылған тараптар арасындағы Сақтандыру және қайта сақтандыру шарттарына байланысты туындайтын кез келген келiспеушілік бұйрық берiлуi немесе нақты шартқа қатысы болуы тиiс ережелерге сәйкес түпкi анықтау үшiн төрелiк сотқа өтiнiш жасауы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Берiлген болып саналатын мақұлдау.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Корпорация жасауы мүмкiн кез келген әрекетке дейiн кез келген Мүшенi мақұлдау қажет болатын әрбiр кезде, егер мүшенi ұсынылатын iс-әрекет туралы хабардар ете отырып, Корпорация тағайындауы мүмкiн осындай шарттасқан уақыт аралығында мүшелер қарсылық бiлдiрмесе, мақұлдау берiлген болып саналады.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IX 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Қол қою және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Шарттың түпнұсқасы осы Шартқа А Қосымшада санамаланған Банктің штаб-пәтерiндегi 1993 жылғы 6 ақпанға сәйкес келетiн Қыжыраның 1413 жылғы Шабан айының 15 күнiне дейiн бiр данада apaб, ағылшын және француз тiлдерiнде Банк және Мемлекет Үкiметтерi қол қою үшiн ашық қалдырылады. Бұл құжат бекiтiлгеннен кейiн Корпорацияның бас офисiнде сақталатын болады.
</w:t>
      </w:r>
      <w:r>
        <w:br/>
      </w:r>
      <w:r>
        <w:rPr>
          <w:rFonts w:ascii="Times New Roman"/>
          <w:b w:val="false"/>
          <w:i w:val="false"/>
          <w:color w:val="000000"/>
          <w:sz w:val="28"/>
        </w:rPr>
        <w:t>
      (2) Банк Шарттың расталған көшiрмелерiн Корпорацияның Мүшелерi болып қабылданған барлық жазылғандарға және басқа мемлекеттерге жiберуi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Бекiту және одан туындайтын салдарлар.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 Банктің және Шарттың тараптары болып табылатын мемлекеттердің тарапынан бекiтуге немесе қабылдауға жатады. Қабылдау туралы бекiтiлетiн грамоталар немесе құжаттар осындай құжаттарды сақтауға қабылдау және осы қабылдау күнi туралы Шарттың басқа тараптарын тиiстi түрде хабардар ететiн Банкке сақтауға тапсырылады.
</w:t>
      </w:r>
      <w:r>
        <w:br/>
      </w:r>
      <w:r>
        <w:rPr>
          <w:rFonts w:ascii="Times New Roman"/>
          <w:b w:val="false"/>
          <w:i w:val="false"/>
          <w:color w:val="000000"/>
          <w:sz w:val="28"/>
        </w:rPr>
        <w:t>
      (2) Осы Шартты бекiте немесе қабылдай отырып, осы Шарттың ережелерiне сәйкес сақтандыру және қайта сақтандыру жөніндегi қызметтердi осы Мүше-мемлекеттiң аумағында ұсынуға осы Мүше-мемлекет барлық уақытта Корпорацияға уәкiлеттiк беретiн болып саналады.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Күшіне енуi.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жарғылық капиталға жарналары жиынтығында Жиырма Бес Миллион Ислам динарынан (ID 25,000,000) кем емес құрайтын қабылдау туралы бекiтiлген грамоталарды немесе құжаттарды Мүше-мемлекеттер сақтауға тапсырған сәттен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Қызметтiң басталуы.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Басқарушылар Кеңесi өзiнің бастапқы жиналысында Корпорация өз қызметiн бастайтын күндi анықтау үшiн шаралар қолданады.
</w:t>
      </w:r>
      <w:r>
        <w:br/>
      </w:r>
      <w:r>
        <w:rPr>
          <w:rFonts w:ascii="Times New Roman"/>
          <w:b w:val="false"/>
          <w:i w:val="false"/>
          <w:color w:val="000000"/>
          <w:sz w:val="28"/>
        </w:rPr>
        <w:t>
      (2) Корпорация оның қызметiнiң басталу күнi туралы өз Мүшелерiн хабардар етуi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1992 жылғы 19 ақпанға сәйкес келетiн Қыжыра бойынша 1412 жылғы Шабан айының 15 күнi Трипольда, Ұлы Социалистік Халық Ливия Apaб Жамахириясында жасалды.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