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0151" w14:textId="8400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туралы</w:t>
      </w:r>
    </w:p>
    <w:p>
      <w:pPr>
        <w:spacing w:after="0"/>
        <w:ind w:left="0"/>
        <w:jc w:val="both"/>
      </w:pPr>
      <w:r>
        <w:rPr>
          <w:rFonts w:ascii="Times New Roman"/>
          <w:b w:val="false"/>
          <w:i w:val="false"/>
          <w:color w:val="000000"/>
          <w:sz w:val="28"/>
        </w:rPr>
        <w:t>Қазақстан Республикасының 2003 жылғы 8 ақпандағы N 387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Қазақстан Республикасының бүкiл аумағында немесе оның жекелеген жергілікті жерлерiнде төтенше жағдайды енгiзудiң және оның қолданылуының негiздерiн, мерзiмдерiн, тәртiбiн, әлеуметтік сипаттағы төтенше жағдайдың құқықтық режимін белгілейдi.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Осы Заңда мынадай негiзгi ұғымдар пайдаланылады:</w:t>
      </w:r>
    </w:p>
    <w:bookmarkStart w:name="z32" w:id="1"/>
    <w:p>
      <w:pPr>
        <w:spacing w:after="0"/>
        <w:ind w:left="0"/>
        <w:jc w:val="both"/>
      </w:pPr>
      <w:r>
        <w:rPr>
          <w:rFonts w:ascii="Times New Roman"/>
          <w:b w:val="false"/>
          <w:i w:val="false"/>
          <w:color w:val="000000"/>
          <w:sz w:val="28"/>
        </w:rPr>
        <w:t>
      1) әлеуметтік сипаттағы төтенше жағдай – адам шығындарына, денсаулыққа зиян келтiруге, елеулi мүліктік шығындарға немесе тұрғындардың тiршілiк әрекетi жағдайының бұзылуына әкеп соғуы мүмкiн немесе әкеп соққан әлеуметтік қатынастар саласындағы белгілі бір аумақта қайшылықтар мен жанжалдардың туындауымен байланысты төтенше жағдай;</w:t>
      </w:r>
    </w:p>
    <w:bookmarkEnd w:id="1"/>
    <w:bookmarkStart w:name="z146" w:id="2"/>
    <w:p>
      <w:pPr>
        <w:spacing w:after="0"/>
        <w:ind w:left="0"/>
        <w:jc w:val="both"/>
      </w:pPr>
      <w:r>
        <w:rPr>
          <w:rFonts w:ascii="Times New Roman"/>
          <w:b w:val="false"/>
          <w:i w:val="false"/>
          <w:color w:val="000000"/>
          <w:sz w:val="28"/>
        </w:rPr>
        <w:t>
      1-1) әлеуметтік-экономикалық саладағы дағдарыстық ахуал – елдің экономикалық қауіпсіздігіне қатер төнген және Қазақстан Республикасы Президентінің актілеріне сәйкес Қазақстан Республикасының салық, бюджет, кеден, банк, еңбек, валюта заңнамасының, Қазақстан Республикасының бәсекелестікті қорғау саласындағы, денсаулық сақтау саласындағы, мемлекеттік сатып алу туралы, квазимемлекеттік сектордың жекелеген субъектілерінің сатып алуы туралы, азаматтарды әлеуметтік қорғау салаларындағы, мемлекеттік мүлік туралы, мемлекеттік бақылау және қадағалау мәселелері бойынша заңнамасының қолданылу, елдің халықаралық міндеттемелерін іске асыру ерекшеліктері белгіленуі мүмкін ахуал;</w:t>
      </w:r>
    </w:p>
    <w:bookmarkEnd w:id="2"/>
    <w:bookmarkStart w:name="z147" w:id="3"/>
    <w:p>
      <w:pPr>
        <w:spacing w:after="0"/>
        <w:ind w:left="0"/>
        <w:jc w:val="both"/>
      </w:pPr>
      <w:r>
        <w:rPr>
          <w:rFonts w:ascii="Times New Roman"/>
          <w:b w:val="false"/>
          <w:i w:val="false"/>
          <w:color w:val="000000"/>
          <w:sz w:val="28"/>
        </w:rPr>
        <w:t>
      1-2) дағдарыстық ахуал – адамның және азаматтың бұзылған құқықтары мен бостандықтарын, Қазақстан Республикасының конституциялық құрылысын, қауіпсіздік пен құқық тәртібін қалпына келтіру үшін уақытша шектеулер қолдану, ал ерекше жағдайларда төтенше ахуал немесе төтенше жағдай режимін енгізу және осы Заңда көзделген негізгі және қосымша шараларды қолдану талап етілетін ахуал;</w:t>
      </w:r>
    </w:p>
    <w:bookmarkEnd w:id="3"/>
    <w:bookmarkStart w:name="z34" w:id="4"/>
    <w:p>
      <w:pPr>
        <w:spacing w:after="0"/>
        <w:ind w:left="0"/>
        <w:jc w:val="both"/>
      </w:pPr>
      <w:r>
        <w:rPr>
          <w:rFonts w:ascii="Times New Roman"/>
          <w:b w:val="false"/>
          <w:i w:val="false"/>
          <w:color w:val="000000"/>
          <w:sz w:val="28"/>
        </w:rPr>
        <w:t>
      2) жергiлiктi жердiң коменданты – Қазақстан Республикасының Президентi тағайындайтын, төтенше жағдай енгiзiлген жергілікті жердегi комендатураның қызметiне басшылық жасайтын және төтенше жағдай режимiн қамтамасыз ететiн күштер мен құралдарды бiртұтас басқаруды жүзеге асыратын лауазымды адам;</w:t>
      </w:r>
    </w:p>
    <w:bookmarkEnd w:id="4"/>
    <w:bookmarkStart w:name="z35" w:id="5"/>
    <w:p>
      <w:pPr>
        <w:spacing w:after="0"/>
        <w:ind w:left="0"/>
        <w:jc w:val="both"/>
      </w:pPr>
      <w:r>
        <w:rPr>
          <w:rFonts w:ascii="Times New Roman"/>
          <w:b w:val="false"/>
          <w:i w:val="false"/>
          <w:color w:val="000000"/>
          <w:sz w:val="28"/>
        </w:rPr>
        <w:t>
      3) жергiлiктi жердiң комендатурасы – төтенше жағдай енгiзiлген жергілікті жерде төтенше жағдай режимiн қамтамасыз ету үшiн Қазақстан Республикасының Президентi құратын уақытша арнаулы орган;</w:t>
      </w:r>
    </w:p>
    <w:bookmarkEnd w:id="5"/>
    <w:bookmarkStart w:name="z36" w:id="6"/>
    <w:p>
      <w:pPr>
        <w:spacing w:after="0"/>
        <w:ind w:left="0"/>
        <w:jc w:val="both"/>
      </w:pPr>
      <w:r>
        <w:rPr>
          <w:rFonts w:ascii="Times New Roman"/>
          <w:b w:val="false"/>
          <w:i w:val="false"/>
          <w:color w:val="000000"/>
          <w:sz w:val="28"/>
        </w:rPr>
        <w:t>
      4) коменданттық сағат – арнайы берiлген рұқсаттамасыз және жеке басын куәландыратын құжаттарсыз көшелерде және өзге де қоғамдық орындарда не үйлерiнен тыс жерлерде жүруге тыйым салынатын тәулiк мезгiлi;</w:t>
      </w:r>
    </w:p>
    <w:bookmarkEnd w:id="6"/>
    <w:bookmarkStart w:name="z37" w:id="7"/>
    <w:p>
      <w:pPr>
        <w:spacing w:after="0"/>
        <w:ind w:left="0"/>
        <w:jc w:val="both"/>
      </w:pPr>
      <w:r>
        <w:rPr>
          <w:rFonts w:ascii="Times New Roman"/>
          <w:b w:val="false"/>
          <w:i w:val="false"/>
          <w:color w:val="000000"/>
          <w:sz w:val="28"/>
        </w:rPr>
        <w:t>
      5) төтенше жағдай – азаматтардың қауiпсiздiгiн қамтамасыз ету және Қазақстан Республикасының конституциялық құрылысын қорғау мүдделерiнде ғана қолданылатын және азаматтардың, шетелдiктердiң және азаматтығы жоқ адамдардың құқықтары мен бостандықтарына, сондай-ақ заңды тұлғалардың құқықтарына жекелеген шектеулер белгiлеуге жол беретiн және оларға қосымша мiндеттер жүктейтiн, мемлекеттiк органдар, ұйымдар қызметiнің ерекше құқықтық режимі болып табылатын уақытша шара;</w:t>
      </w:r>
    </w:p>
    <w:bookmarkEnd w:id="7"/>
    <w:bookmarkStart w:name="z38" w:id="8"/>
    <w:p>
      <w:pPr>
        <w:spacing w:after="0"/>
        <w:ind w:left="0"/>
        <w:jc w:val="both"/>
      </w:pPr>
      <w:r>
        <w:rPr>
          <w:rFonts w:ascii="Times New Roman"/>
          <w:b w:val="false"/>
          <w:i w:val="false"/>
          <w:color w:val="000000"/>
          <w:sz w:val="28"/>
        </w:rPr>
        <w:t>
      6) төтенше жағдай енгiзiлетiн жергілікті жердiң шекаралары – Қазақстан Республикасының бiр немесе бiрнеше әкiмшiлiк-аумақтық бiрлiктерiнiң аумағы;</w:t>
      </w:r>
    </w:p>
    <w:bookmarkEnd w:id="8"/>
    <w:bookmarkStart w:name="z39" w:id="9"/>
    <w:p>
      <w:pPr>
        <w:spacing w:after="0"/>
        <w:ind w:left="0"/>
        <w:jc w:val="both"/>
      </w:pPr>
      <w:r>
        <w:rPr>
          <w:rFonts w:ascii="Times New Roman"/>
          <w:b w:val="false"/>
          <w:i w:val="false"/>
          <w:color w:val="000000"/>
          <w:sz w:val="28"/>
        </w:rPr>
        <w:t>
      7) Төтенше жағдай режимiн қамтамасыз ету жөнiндегi мемлекеттiк комиссия – төтенше жағдай енгiзу кезеңiне Қазақстан Республикасы Президентiнiң актiсiмен құрылатын арнаулы мемлекеттiк басқару органы.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өзгеріс енгізілді – ҚР 11.07.2022 </w:t>
      </w:r>
      <w:r>
        <w:rPr>
          <w:rFonts w:ascii="Times New Roman"/>
          <w:b w:val="false"/>
          <w:i w:val="false"/>
          <w:color w:val="000000"/>
          <w:sz w:val="28"/>
        </w:rPr>
        <w:t>№ 136-VII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Төтенше жағдайдың құқықтық негiзi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осы Заң және Қазақстан Республикасының өзге де нормативтiк құқықтық актiлерi төтенше жағдайды енгiзудiң құқықтық негiзi болып табылады. </w:t>
      </w:r>
    </w:p>
    <w:p>
      <w:pPr>
        <w:spacing w:after="0"/>
        <w:ind w:left="0"/>
        <w:jc w:val="both"/>
      </w:pPr>
      <w:r>
        <w:rPr>
          <w:rFonts w:ascii="Times New Roman"/>
          <w:b/>
          <w:i w:val="false"/>
          <w:color w:val="000000"/>
          <w:sz w:val="28"/>
        </w:rPr>
        <w:t>2-1-бап. Қазақстан Республикасы Президентінің төтенше  жағдай және әлеуметтік сипаттағы төтенше ахуал  режимдерін қамтамасыз ету жөніндегі өкілеттіктері</w:t>
      </w:r>
    </w:p>
    <w:p>
      <w:pPr>
        <w:spacing w:after="0"/>
        <w:ind w:left="0"/>
        <w:jc w:val="both"/>
      </w:pPr>
      <w:r>
        <w:rPr>
          <w:rFonts w:ascii="Times New Roman"/>
          <w:b w:val="false"/>
          <w:i w:val="false"/>
          <w:color w:val="000000"/>
          <w:sz w:val="28"/>
        </w:rPr>
        <w:t>
      Қазақстан Республикасының Президенті азаматтардың қауіпсіздігін қамтамасыз ету және Қазақстан Республикасының конституциялық құрылысын қорғау мақсатында:</w:t>
      </w:r>
    </w:p>
    <w:p>
      <w:pPr>
        <w:spacing w:after="0"/>
        <w:ind w:left="0"/>
        <w:jc w:val="both"/>
      </w:pPr>
      <w:r>
        <w:rPr>
          <w:rFonts w:ascii="Times New Roman"/>
          <w:b w:val="false"/>
          <w:i w:val="false"/>
          <w:color w:val="000000"/>
          <w:sz w:val="28"/>
        </w:rPr>
        <w:t>
      1) дағдарыстық ахуалды оқшаулау және жою кезінде орталық мемлекеттік және жергілікті атқарушы органдардың, құқық қорғау органдарының және арнаулы мемлекеттік органдардың, Қазақстан Республикасы Қарулы Күштерінің, басқа да әскерлер мен әскери құралымдардың бірлескен іс-қимыл жасау тәртібін айқындайтын қағидаларды бекітеді;</w:t>
      </w:r>
    </w:p>
    <w:p>
      <w:pPr>
        <w:spacing w:after="0"/>
        <w:ind w:left="0"/>
        <w:jc w:val="both"/>
      </w:pPr>
      <w:r>
        <w:rPr>
          <w:rFonts w:ascii="Times New Roman"/>
          <w:b w:val="false"/>
          <w:i w:val="false"/>
          <w:color w:val="000000"/>
          <w:sz w:val="28"/>
        </w:rPr>
        <w:t>
      2) республикалық және өңірлік жедел штабтар туралы ережені бекітеді;</w:t>
      </w:r>
    </w:p>
    <w:p>
      <w:pPr>
        <w:spacing w:after="0"/>
        <w:ind w:left="0"/>
        <w:jc w:val="both"/>
      </w:pPr>
      <w:r>
        <w:rPr>
          <w:rFonts w:ascii="Times New Roman"/>
          <w:b w:val="false"/>
          <w:i w:val="false"/>
          <w:color w:val="000000"/>
          <w:sz w:val="28"/>
        </w:rPr>
        <w:t>
      3) Қазақстан Республикасының Конституциясына және заңдарына сәйкес басқа да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2-1-баппен толықтырылды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Төтенше жағдайды енгiзудiң мақсаты </w:t>
      </w:r>
    </w:p>
    <w:p>
      <w:pPr>
        <w:spacing w:after="0"/>
        <w:ind w:left="0"/>
        <w:jc w:val="both"/>
      </w:pPr>
      <w:r>
        <w:rPr>
          <w:rFonts w:ascii="Times New Roman"/>
          <w:b w:val="false"/>
          <w:i w:val="false"/>
          <w:color w:val="000000"/>
          <w:sz w:val="28"/>
        </w:rPr>
        <w:t>
      Төтенше жағдайды енгiзуге себеп болған мән-жайларды жою, адам мен азаматтың қауiпсiздiгiн, құқықтары мен бостандықтарын қорғауды, Қазақстан Республикасының конституциялық құрылысын қорғауды қамтамасыз ету төтенше жағдайды енгiзудiң мақсаты болып табылады.</w:t>
      </w:r>
    </w:p>
    <w:bookmarkStart w:name="z41" w:id="10"/>
    <w:p>
      <w:pPr>
        <w:spacing w:after="0"/>
        <w:ind w:left="0"/>
        <w:jc w:val="left"/>
      </w:pPr>
      <w:r>
        <w:rPr>
          <w:rFonts w:ascii="Times New Roman"/>
          <w:b/>
          <w:i w:val="false"/>
          <w:color w:val="000000"/>
        </w:rPr>
        <w:t xml:space="preserve"> 1-1-тарау. Әлеуметтік сипаттағы төтенше жағдайдың құқықтық режимі</w:t>
      </w:r>
    </w:p>
    <w:bookmarkEnd w:id="10"/>
    <w:p>
      <w:pPr>
        <w:spacing w:after="0"/>
        <w:ind w:left="0"/>
        <w:jc w:val="both"/>
      </w:pPr>
      <w:r>
        <w:rPr>
          <w:rFonts w:ascii="Times New Roman"/>
          <w:b w:val="false"/>
          <w:i w:val="false"/>
          <w:color w:val="ff0000"/>
          <w:sz w:val="28"/>
        </w:rPr>
        <w:t xml:space="preserve">
      Ескерту. Заң 1-1-тараумен толықтырылды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i w:val="false"/>
          <w:color w:val="000000"/>
          <w:sz w:val="28"/>
        </w:rPr>
        <w:t>3-1-бап. Әлеуметтік сипаттағы төтенше жағдайдың құқықтық режимі</w:t>
      </w:r>
    </w:p>
    <w:bookmarkStart w:name="z43" w:id="11"/>
    <w:p>
      <w:pPr>
        <w:spacing w:after="0"/>
        <w:ind w:left="0"/>
        <w:jc w:val="both"/>
      </w:pPr>
      <w:r>
        <w:rPr>
          <w:rFonts w:ascii="Times New Roman"/>
          <w:b w:val="false"/>
          <w:i w:val="false"/>
          <w:color w:val="000000"/>
          <w:sz w:val="28"/>
        </w:rPr>
        <w:t>
      1. Әлеуметтік сипаттағы төтенше ахуалдың құқықтық режимі әлеуметтік сипаттағы төтенше мән-жайлардың алдын алуды және оларды жоюды жүзеге асыратын мемлекеттік органдардың шұғыл ден қоюы мен жұмыс істеуінің айрықша режимін білдіреді және жеке және заңды тұлғаларға қосымша міндеттер жүктей отырып, олардың құқықтары мен бостандықтарына жекелеген уақытша шектеулерді белгілеуге жол береді.</w:t>
      </w:r>
    </w:p>
    <w:bookmarkEnd w:id="11"/>
    <w:p>
      <w:pPr>
        <w:spacing w:after="0"/>
        <w:ind w:left="0"/>
        <w:jc w:val="both"/>
      </w:pPr>
      <w:r>
        <w:rPr>
          <w:rFonts w:ascii="Times New Roman"/>
          <w:b w:val="false"/>
          <w:i w:val="false"/>
          <w:color w:val="000000"/>
          <w:sz w:val="28"/>
        </w:rPr>
        <w:t>
      Әлеуметтік сипаттағы төтенше ахуалдың мән-жайлары төтенше жағдай енгізуге негіз болып табылуы мүмкін.</w:t>
      </w:r>
    </w:p>
    <w:p>
      <w:pPr>
        <w:spacing w:after="0"/>
        <w:ind w:left="0"/>
        <w:jc w:val="both"/>
      </w:pPr>
      <w:r>
        <w:rPr>
          <w:rFonts w:ascii="Times New Roman"/>
          <w:b w:val="false"/>
          <w:i w:val="false"/>
          <w:color w:val="000000"/>
          <w:sz w:val="28"/>
        </w:rPr>
        <w:t>
      Әлеуметтік сипаттағы төтенше ахуалдың құқықтық режимі Қазақстан Республикасының демократиялық институттарына, тәуелсіздігі мен аумақтық тұтастығына, саяси тұрақтылығына, оның азаматтарының қауіпсіздігіне қатер төнген және оны оқшаулау мен жоюды төтенше жағдай енгізілген кезде қолданылатын негізгі, қосымша шаралар мен уақытша шектеулер енгізбестен, әлеуметтік сипаттағы төтенше ахуалдың алдын алу және оны жою жөніндегі мемлекеттік органдардың күшімен және құралдарымен жүзеге асыру мүмкін болатын жағдайда енгізіледі.</w:t>
      </w:r>
    </w:p>
    <w:bookmarkStart w:name="z44" w:id="12"/>
    <w:p>
      <w:pPr>
        <w:spacing w:after="0"/>
        <w:ind w:left="0"/>
        <w:jc w:val="both"/>
      </w:pPr>
      <w:r>
        <w:rPr>
          <w:rFonts w:ascii="Times New Roman"/>
          <w:b w:val="false"/>
          <w:i w:val="false"/>
          <w:color w:val="000000"/>
          <w:sz w:val="28"/>
        </w:rPr>
        <w:t>
      2. Әлеуметтік сипаттағы төтенше ахуалдың құқықтық режимі жекелеген жергілікті жерлерде әлеуметтік сипаттағы төтенше ахуалдың алдын алу және оны жою жөніндегі мемлекеттік орган немесе облыстық (республикалық маңызы бар қаланың, астананың) жедел штаб басшысының шешімімен енгізіледі.</w:t>
      </w:r>
    </w:p>
    <w:bookmarkEnd w:id="12"/>
    <w:bookmarkStart w:name="z45" w:id="13"/>
    <w:p>
      <w:pPr>
        <w:spacing w:after="0"/>
        <w:ind w:left="0"/>
        <w:jc w:val="both"/>
      </w:pPr>
      <w:r>
        <w:rPr>
          <w:rFonts w:ascii="Times New Roman"/>
          <w:b w:val="false"/>
          <w:i w:val="false"/>
          <w:color w:val="000000"/>
          <w:sz w:val="28"/>
        </w:rPr>
        <w:t>
      3. Әлеуметтік сипаттағы төтенше жағдайдың құқықтық режимі кезінде шұғыл ден қою және басқару жүйесінің жұмыс органы жедел штаб болып табылады.</w:t>
      </w:r>
    </w:p>
    <w:bookmarkEnd w:id="13"/>
    <w:bookmarkStart w:name="z46" w:id="14"/>
    <w:p>
      <w:pPr>
        <w:spacing w:after="0"/>
        <w:ind w:left="0"/>
        <w:jc w:val="both"/>
      </w:pPr>
      <w:r>
        <w:rPr>
          <w:rFonts w:ascii="Times New Roman"/>
          <w:b w:val="false"/>
          <w:i w:val="false"/>
          <w:color w:val="000000"/>
          <w:sz w:val="28"/>
        </w:rPr>
        <w:t>
      4. Мемлекеттік және жергілікті атқарушы органдар әлеуметтік сипаттағы төтенше жағдай қатері төнген немесе туындаған кезде әлеуметтік сипаттағы төтенше жағдайдың алдын алу және оны жою жөніндегі мемлекеттік органға жәрдемдесуге және қажетті көмек көрсетуге міндетті.</w:t>
      </w:r>
    </w:p>
    <w:bookmarkEnd w:id="14"/>
    <w:bookmarkStart w:name="z47" w:id="15"/>
    <w:p>
      <w:pPr>
        <w:spacing w:after="0"/>
        <w:ind w:left="0"/>
        <w:jc w:val="both"/>
      </w:pPr>
      <w:r>
        <w:rPr>
          <w:rFonts w:ascii="Times New Roman"/>
          <w:b w:val="false"/>
          <w:i w:val="false"/>
          <w:color w:val="000000"/>
          <w:sz w:val="28"/>
        </w:rPr>
        <w:t>
      5. Әлеуметтік сипаттағы төтенше жағдайдың алдын алу және жою мақсатында әлеуметтік сипаттағы төтенше жағдайдың алдын алу және оны жою жөніндегі мемлекеттік орган:</w:t>
      </w:r>
    </w:p>
    <w:bookmarkEnd w:id="15"/>
    <w:bookmarkStart w:name="z48" w:id="16"/>
    <w:p>
      <w:pPr>
        <w:spacing w:after="0"/>
        <w:ind w:left="0"/>
        <w:jc w:val="both"/>
      </w:pPr>
      <w:r>
        <w:rPr>
          <w:rFonts w:ascii="Times New Roman"/>
          <w:b w:val="false"/>
          <w:i w:val="false"/>
          <w:color w:val="000000"/>
          <w:sz w:val="28"/>
        </w:rPr>
        <w:t>
      1)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емдеу мекемелеріне жеткізу үшін Қазақстан Республикасының Үкіметі айқындайтын тәртіппен,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пайдалануға;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50" w:id="17"/>
    <w:p>
      <w:pPr>
        <w:spacing w:after="0"/>
        <w:ind w:left="0"/>
        <w:jc w:val="both"/>
      </w:pPr>
      <w:r>
        <w:rPr>
          <w:rFonts w:ascii="Times New Roman"/>
          <w:b w:val="false"/>
          <w:i w:val="false"/>
          <w:color w:val="000000"/>
          <w:sz w:val="28"/>
        </w:rPr>
        <w:t>
      3) Қазақстан Республикасының заңнамасында көзделген өзге де шараларды қолдануға құқылы.</w:t>
      </w:r>
    </w:p>
    <w:bookmarkEnd w:id="17"/>
    <w:bookmarkStart w:name="z96" w:id="18"/>
    <w:p>
      <w:pPr>
        <w:spacing w:after="0"/>
        <w:ind w:left="0"/>
        <w:jc w:val="both"/>
      </w:pPr>
      <w:r>
        <w:rPr>
          <w:rFonts w:ascii="Times New Roman"/>
          <w:b w:val="false"/>
          <w:i w:val="false"/>
          <w:color w:val="000000"/>
          <w:sz w:val="28"/>
        </w:rPr>
        <w:t xml:space="preserve">
      5-1. Әлеуметтік сипаттағы төтенше жағдай мен оның салдарларының алдын алу және оларды жою жөніндегі шараларды қабылдау үшін әлеуметтік сипаттағы төтенше жағдайдың алдын алу және оны жою жөніндегі мемлекеттік орган мемлекеттік материалдық резервтің материалдық құндылықтарын пайдалануға құқылы. Әлеуметтік сипаттағы төтенше жағдай мен оның салдарларының алдын алу және оларды жою жөніндегі шараларды қабылдау үшін мемлекеттік материалдық резервтің материалдық құндылықтарын броньнан алу тәртібімен шығару Қазақстан Республикасының Үкіметі айқындайтын тәртіппен мемлекеттік материалдық резерв саласындағы уәкілетті органмен келісу бойынша әлеуметтік сипаттағы төтенше жағдайдың алдын алу және оны жою жөніндегі мемлекеттік органдардың шешімі бойынша жүзеге асырылады. </w:t>
      </w:r>
    </w:p>
    <w:bookmarkEnd w:id="18"/>
    <w:p>
      <w:pPr>
        <w:spacing w:after="0"/>
        <w:ind w:left="0"/>
        <w:jc w:val="both"/>
      </w:pPr>
      <w:r>
        <w:rPr>
          <w:rFonts w:ascii="Times New Roman"/>
          <w:b w:val="false"/>
          <w:i w:val="false"/>
          <w:color w:val="000000"/>
          <w:sz w:val="28"/>
        </w:rPr>
        <w:t xml:space="preserve">
      Әлеуметтік сипаттағы төтенше жағдай мен оның салдарларының алдын алу және оларды жою жөніндегі шараларды қабылдау үшін пайдаланылған мемлекеттік материалдық резервтің материалдық құндылықтарының шығындарын өтеу Қазақстан Республикасының Үкіметі резервінің қаражаты есебінен жүзеге асырылады. </w:t>
      </w:r>
    </w:p>
    <w:bookmarkStart w:name="z97" w:id="19"/>
    <w:p>
      <w:pPr>
        <w:spacing w:after="0"/>
        <w:ind w:left="0"/>
        <w:jc w:val="both"/>
      </w:pPr>
      <w:r>
        <w:rPr>
          <w:rFonts w:ascii="Times New Roman"/>
          <w:b w:val="false"/>
          <w:i w:val="false"/>
          <w:color w:val="000000"/>
          <w:sz w:val="28"/>
        </w:rPr>
        <w:t>
      5-2. Әлеуметтік сипаттағы төтенше жағдайлар туындаған немесе төтенше жағдай енгізілген жағдайларда, мемлекеттік материалдық резервтің материалдық құндылықтарын тасымалдауды көлік ұйымдары бірінші кезектегі тәртіппен жүзеге асырады.</w:t>
      </w:r>
    </w:p>
    <w:bookmarkEnd w:id="19"/>
    <w:p>
      <w:pPr>
        <w:spacing w:after="0"/>
        <w:ind w:left="0"/>
        <w:jc w:val="both"/>
      </w:pPr>
      <w:r>
        <w:rPr>
          <w:rFonts w:ascii="Times New Roman"/>
          <w:b w:val="false"/>
          <w:i w:val="false"/>
          <w:color w:val="000000"/>
          <w:sz w:val="28"/>
        </w:rPr>
        <w:t xml:space="preserve">
      Әлеуметтік сипаттағы төтенше жағдай мен олардың салдарларының алдын алу және оларды жою жөніндегі шараларды қабылдау үшін мемлекеттік материалдық резервтен шығарылған материалдық құндылықтарды тасымалдауға көлік ұйымдары материалдық құндылықтарды көрсеткен кезде алдын ала төлемсіз қабылдайды. </w:t>
      </w:r>
    </w:p>
    <w:p>
      <w:pPr>
        <w:spacing w:after="0"/>
        <w:ind w:left="0"/>
        <w:jc w:val="both"/>
      </w:pPr>
      <w:r>
        <w:rPr>
          <w:rFonts w:ascii="Times New Roman"/>
          <w:b w:val="false"/>
          <w:i w:val="false"/>
          <w:color w:val="000000"/>
          <w:sz w:val="28"/>
        </w:rPr>
        <w:t>
      Мемлекеттік материалдық резервтің материалдық құндылықтарын тасымалдау шығындарын өтеу Қазақстан Республикасының Үкіметі резервінің қаражаты есебінен жүзеге асырылады.</w:t>
      </w:r>
    </w:p>
    <w:bookmarkStart w:name="z51" w:id="20"/>
    <w:p>
      <w:pPr>
        <w:spacing w:after="0"/>
        <w:ind w:left="0"/>
        <w:jc w:val="both"/>
      </w:pPr>
      <w:r>
        <w:rPr>
          <w:rFonts w:ascii="Times New Roman"/>
          <w:b w:val="false"/>
          <w:i w:val="false"/>
          <w:color w:val="000000"/>
          <w:sz w:val="28"/>
        </w:rPr>
        <w:t>
      6. Әлеуметтік сипаттағы төтенше ахуалдың құқықтық режимінің қолданылу мерзімі оны енгізуге негіз болған мән-жайларды жою мерзімінен аспауға тиіс.</w:t>
      </w:r>
    </w:p>
    <w:bookmarkEnd w:id="20"/>
    <w:p>
      <w:pPr>
        <w:spacing w:after="0"/>
        <w:ind w:left="0"/>
        <w:jc w:val="both"/>
      </w:pPr>
      <w:r>
        <w:rPr>
          <w:rFonts w:ascii="Times New Roman"/>
          <w:b w:val="false"/>
          <w:i w:val="false"/>
          <w:color w:val="000000"/>
          <w:sz w:val="28"/>
        </w:rPr>
        <w:t>
      Осы жергілікті жерде немесе Қазақстан Республикасының бүкіл аумағында төтенше жағдай режимі енгізілген жағдайда әлеуметтік сипаттағы төтенше ахуалдың құқықтық режимінің күші жойылды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Мемлекеттік органдардың әлеуметтік сипаттағы  төтенше ахуалдардың алдын алу және оларды жою жөніндегі құзыреті</w:t>
      </w:r>
    </w:p>
    <w:bookmarkStart w:name="z171" w:id="21"/>
    <w:p>
      <w:pPr>
        <w:spacing w:after="0"/>
        <w:ind w:left="0"/>
        <w:jc w:val="both"/>
      </w:pPr>
      <w:r>
        <w:rPr>
          <w:rFonts w:ascii="Times New Roman"/>
          <w:b w:val="false"/>
          <w:i w:val="false"/>
          <w:color w:val="000000"/>
          <w:sz w:val="28"/>
        </w:rPr>
        <w:t>
      1. Қазақстан Республикасының ұлттық қауіпсіздік органдары шектес мемлекеттер аумақтарынан Қазақстан Республикасының Мемлекеттік шекарасы арқылы жаппай өтуден; Қазақстан Республикасының конституциялық құрылысын күштеп өзгертуге әрекеттенуден; терроризм актілерінен; билікті күштеп басып алуға немесе Қазақстан Республикасының Конституциясын бұза отырып, билікті күштеп ұстап тұруға бағытталған әрекеттерден; диверсиялардан; қарулы бүліктен туындаған төтенше ахуалдарды анықтайды, олардың алдын алады және жолын кеседі.</w:t>
      </w:r>
    </w:p>
    <w:bookmarkEnd w:id="21"/>
    <w:p>
      <w:pPr>
        <w:spacing w:after="0"/>
        <w:ind w:left="0"/>
        <w:jc w:val="both"/>
      </w:pPr>
      <w:r>
        <w:rPr>
          <w:rFonts w:ascii="Times New Roman"/>
          <w:b w:val="false"/>
          <w:i w:val="false"/>
          <w:color w:val="000000"/>
          <w:sz w:val="28"/>
        </w:rPr>
        <w:t>
      Бұл ретте жергілікті атқарушы орган осы тармақтың бірінші бөлігінде көзделген әлеуметтік сипаттағы төтенше ахуалдарды жою жөніндегі мемлекеттік орган болып табылады.</w:t>
      </w:r>
    </w:p>
    <w:bookmarkStart w:name="z172" w:id="22"/>
    <w:p>
      <w:pPr>
        <w:spacing w:after="0"/>
        <w:ind w:left="0"/>
        <w:jc w:val="both"/>
      </w:pPr>
      <w:r>
        <w:rPr>
          <w:rFonts w:ascii="Times New Roman"/>
          <w:b w:val="false"/>
          <w:i w:val="false"/>
          <w:color w:val="000000"/>
          <w:sz w:val="28"/>
        </w:rPr>
        <w:t>
      2. Қазақстан Республикасының ішкі істер органдары жаппай тәртіпсіздіктерден; ұлтаралық және конфессияаралық жанжалдардан; жекелеген жерлерді, аса маңызды және стратегиялық объектілерді қоршап алудан немесе басып алудан; заңсыз қарулы құралымдардың ұйымдасуынан және қызметінен туындаған төтенше ахуалдардың алдын алады және оларды жоюды жүзеге асырады.</w:t>
      </w:r>
    </w:p>
    <w:bookmarkEnd w:id="22"/>
    <w:bookmarkStart w:name="z173" w:id="23"/>
    <w:p>
      <w:pPr>
        <w:spacing w:after="0"/>
        <w:ind w:left="0"/>
        <w:jc w:val="both"/>
      </w:pPr>
      <w:r>
        <w:rPr>
          <w:rFonts w:ascii="Times New Roman"/>
          <w:b w:val="false"/>
          <w:i w:val="false"/>
          <w:color w:val="000000"/>
          <w:sz w:val="28"/>
        </w:rPr>
        <w:t>
      3. Қазақстан Республикасының Қорғаныс министрлігі қарулы қақтығысты күштеп таңу мақсатында басқа мемлекеттер тарапынан болған арандатушылық әрекеттерден, Қазақстан Республикасының аумақтық тұтастығын бұзудан туындаған әлеуметтік сипаттағы төтенше ахуалдардың алдын алуға және оларды жоюға қатысады.</w:t>
      </w:r>
    </w:p>
    <w:bookmarkEnd w:id="23"/>
    <w:bookmarkStart w:name="z174" w:id="24"/>
    <w:p>
      <w:pPr>
        <w:spacing w:after="0"/>
        <w:ind w:left="0"/>
        <w:jc w:val="both"/>
      </w:pPr>
      <w:r>
        <w:rPr>
          <w:rFonts w:ascii="Times New Roman"/>
          <w:b w:val="false"/>
          <w:i w:val="false"/>
          <w:color w:val="000000"/>
          <w:sz w:val="28"/>
        </w:rPr>
        <w:t>
      4. Әлеуметтік сипаттағы төтенше ахуалдардың алдын алу және оларды жою жөніндегі мемлекеттік органдардың және олардың аумақтық органдарының басшылары осы мемлекеттік органдарға жүктелген міндеттердің орындалуына дербес жауапты болады.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Жедел штабтар</w:t>
      </w:r>
    </w:p>
    <w:bookmarkStart w:name="z149" w:id="25"/>
    <w:p>
      <w:pPr>
        <w:spacing w:after="0"/>
        <w:ind w:left="0"/>
        <w:jc w:val="both"/>
      </w:pPr>
      <w:r>
        <w:rPr>
          <w:rFonts w:ascii="Times New Roman"/>
          <w:b w:val="false"/>
          <w:i w:val="false"/>
          <w:color w:val="000000"/>
          <w:sz w:val="28"/>
        </w:rPr>
        <w:t>
      1. Әлеуметтік сипаттағы төтенше ахуалдардың алдын алу және оларды жою мақсатында тұрақты жұмыс істейтін республикалық және өңірлік (облыстық, республикалық маңызы бар қалалардың, астананың) жедел штабтар құрылады.</w:t>
      </w:r>
    </w:p>
    <w:bookmarkEnd w:id="25"/>
    <w:bookmarkStart w:name="z150" w:id="26"/>
    <w:p>
      <w:pPr>
        <w:spacing w:after="0"/>
        <w:ind w:left="0"/>
        <w:jc w:val="both"/>
      </w:pPr>
      <w:r>
        <w:rPr>
          <w:rFonts w:ascii="Times New Roman"/>
          <w:b w:val="false"/>
          <w:i w:val="false"/>
          <w:color w:val="000000"/>
          <w:sz w:val="28"/>
        </w:rPr>
        <w:t>
      2. Жедел штабтар басшыдан, басшының орынбасарларынан, оның ішінде бір бірінші орынбасарынан және штаб мүшелерінен тұрады.</w:t>
      </w:r>
    </w:p>
    <w:bookmarkEnd w:id="26"/>
    <w:p>
      <w:pPr>
        <w:spacing w:after="0"/>
        <w:ind w:left="0"/>
        <w:jc w:val="both"/>
      </w:pPr>
      <w:r>
        <w:rPr>
          <w:rFonts w:ascii="Times New Roman"/>
          <w:b w:val="false"/>
          <w:i w:val="false"/>
          <w:color w:val="000000"/>
          <w:sz w:val="28"/>
        </w:rPr>
        <w:t>
      Жедел штабтардың құрамына әлеуметтік сипаттағы төтенше ахуалдың алдын алу және оны жою жөніндегі мемлекеттік органдардың басшылары немесе өкілдері жедел штаб басшысының орынбасарлары ретінде, сондай-ақ өзге де мемлекеттік органдардың өкілдері кіреді.</w:t>
      </w:r>
    </w:p>
    <w:bookmarkStart w:name="z151" w:id="27"/>
    <w:p>
      <w:pPr>
        <w:spacing w:after="0"/>
        <w:ind w:left="0"/>
        <w:jc w:val="both"/>
      </w:pPr>
      <w:r>
        <w:rPr>
          <w:rFonts w:ascii="Times New Roman"/>
          <w:b w:val="false"/>
          <w:i w:val="false"/>
          <w:color w:val="000000"/>
          <w:sz w:val="28"/>
        </w:rPr>
        <w:t>
      3. Республикалық және өңірлік жедел штабтардың шешімдері орындау үшін міндетті болып табылады.</w:t>
      </w:r>
    </w:p>
    <w:bookmarkEnd w:id="27"/>
    <w:bookmarkStart w:name="z152" w:id="28"/>
    <w:p>
      <w:pPr>
        <w:spacing w:after="0"/>
        <w:ind w:left="0"/>
        <w:jc w:val="both"/>
      </w:pPr>
      <w:r>
        <w:rPr>
          <w:rFonts w:ascii="Times New Roman"/>
          <w:b w:val="false"/>
          <w:i w:val="false"/>
          <w:color w:val="000000"/>
          <w:sz w:val="28"/>
        </w:rPr>
        <w:t>
      4. Жедел штабтар өз қызметін Қазақстан Республикасының заңнамасына сәйкес жүзеге асырады.</w:t>
      </w:r>
    </w:p>
    <w:bookmarkEnd w:id="28"/>
    <w:bookmarkStart w:name="z153" w:id="29"/>
    <w:p>
      <w:pPr>
        <w:spacing w:after="0"/>
        <w:ind w:left="0"/>
        <w:jc w:val="both"/>
      </w:pPr>
      <w:r>
        <w:rPr>
          <w:rFonts w:ascii="Times New Roman"/>
          <w:b w:val="false"/>
          <w:i w:val="false"/>
          <w:color w:val="000000"/>
          <w:sz w:val="28"/>
        </w:rPr>
        <w:t xml:space="preserve">
      5. Терроризмге қарсы күрес жөніндегі жедел штабтар "Терроризмге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құрылады.</w:t>
      </w:r>
    </w:p>
    <w:bookmarkEnd w:id="29"/>
    <w:p>
      <w:pPr>
        <w:spacing w:after="0"/>
        <w:ind w:left="0"/>
        <w:jc w:val="both"/>
      </w:pPr>
      <w:r>
        <w:rPr>
          <w:rFonts w:ascii="Times New Roman"/>
          <w:b w:val="false"/>
          <w:i w:val="false"/>
          <w:color w:val="000000"/>
          <w:sz w:val="28"/>
        </w:rPr>
        <w:t xml:space="preserve">
      Әлеуметтік сипаттағы төтенше ахуал енгізілген жергілікті жерде күзетілетін адамдар мен объектілердің қауіпсіздігін қамтамасыз ету жөніндегі күзет іс-шаралары өткізілген жағдайда, күзет іс-шараларын өткізу жөніндегі жедел штабтар "Қазақстан Республикасы Мемлекеттік күзет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әрекет етеді.</w:t>
      </w:r>
    </w:p>
    <w:p>
      <w:pPr>
        <w:spacing w:after="0"/>
        <w:ind w:left="0"/>
        <w:jc w:val="both"/>
      </w:pPr>
      <w:r>
        <w:rPr>
          <w:rFonts w:ascii="Times New Roman"/>
          <w:b w:val="false"/>
          <w:i w:val="false"/>
          <w:color w:val="000000"/>
          <w:sz w:val="28"/>
        </w:rPr>
        <w:t xml:space="preserve">
      Күзет іс-шараларын өткізу жөніндегі жедел штабтың шешімі бойынша "Қазақстан Республикасы Мемлекеттік күзет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күзетілетін адамдардың қауіпсіздігін, күзетілетін объектілердің күзетілуі мен қорғалуын қамтамасыз ету мүддесінде басқа да мемлекеттік органдардың қажетті күштері мен құралдары қосымша тартылуы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Әлеуметтік сипаттағы төтенше жағдайларды жою жөніндегі бірінші кезектегі іс-қимылдар</w:t>
      </w:r>
    </w:p>
    <w:bookmarkStart w:name="z63" w:id="30"/>
    <w:p>
      <w:pPr>
        <w:spacing w:after="0"/>
        <w:ind w:left="0"/>
        <w:jc w:val="both"/>
      </w:pPr>
      <w:r>
        <w:rPr>
          <w:rFonts w:ascii="Times New Roman"/>
          <w:b w:val="false"/>
          <w:i w:val="false"/>
          <w:color w:val="000000"/>
          <w:sz w:val="28"/>
        </w:rPr>
        <w:t xml:space="preserve">
      1. Әлеуметтік сипаттағы төтенше жағдайларды оқшаулау және жою жөніндегі бірінші кезектегі іс-қимылдар мемлекеттік органдардың кешенді күштері мен құралдары пайдаланыла отырып, мемлекеттік органдардың бұрын бекіткен жоспарларына сәйкес, ал осы Заңның </w:t>
      </w:r>
      <w:r>
        <w:rPr>
          <w:rFonts w:ascii="Times New Roman"/>
          <w:b w:val="false"/>
          <w:i w:val="false"/>
          <w:color w:val="000000"/>
          <w:sz w:val="28"/>
        </w:rPr>
        <w:t>3-2-бабының</w:t>
      </w:r>
      <w:r>
        <w:rPr>
          <w:rFonts w:ascii="Times New Roman"/>
          <w:b w:val="false"/>
          <w:i w:val="false"/>
          <w:color w:val="000000"/>
          <w:sz w:val="28"/>
        </w:rPr>
        <w:t xml:space="preserve"> 1-тармағында көзделген әлеуметтік сипаттағы төтенше жағдайларды оқшаулау және жою жөніндегі бірінші кезектегі іс-қимылдар әлеуметтік сипаттағы төтенше жағдайлардың алдын алу (анықтау, жолын кесу) жөніндегі мемлекеттік органдармен бұрын келісілген және жергілікті атқарушы органдар бекіткен жоспарларға сәйкес ұйымдастырылады.</w:t>
      </w:r>
    </w:p>
    <w:bookmarkEnd w:id="30"/>
    <w:bookmarkStart w:name="z64" w:id="31"/>
    <w:p>
      <w:pPr>
        <w:spacing w:after="0"/>
        <w:ind w:left="0"/>
        <w:jc w:val="both"/>
      </w:pPr>
      <w:r>
        <w:rPr>
          <w:rFonts w:ascii="Times New Roman"/>
          <w:b w:val="false"/>
          <w:i w:val="false"/>
          <w:color w:val="000000"/>
          <w:sz w:val="28"/>
        </w:rPr>
        <w:t>
      2. Әлеуметтік сипаттағы төтенше жағдайды жою жөніндегі бірінші кезектегі іс-қимылдар кезінде жедел штаб басшысының шешімі бойынша мынадай уақытша шектеулер:</w:t>
      </w:r>
    </w:p>
    <w:bookmarkEnd w:id="31"/>
    <w:bookmarkStart w:name="z65" w:id="32"/>
    <w:p>
      <w:pPr>
        <w:spacing w:after="0"/>
        <w:ind w:left="0"/>
        <w:jc w:val="both"/>
      </w:pPr>
      <w:r>
        <w:rPr>
          <w:rFonts w:ascii="Times New Roman"/>
          <w:b w:val="false"/>
          <w:i w:val="false"/>
          <w:color w:val="000000"/>
          <w:sz w:val="28"/>
        </w:rPr>
        <w:t>
      1) қауіпті өндірістік объектілердің қызметін тоқтата тұру;</w:t>
      </w:r>
    </w:p>
    <w:bookmarkEnd w:id="32"/>
    <w:bookmarkStart w:name="z66" w:id="33"/>
    <w:p>
      <w:pPr>
        <w:spacing w:after="0"/>
        <w:ind w:left="0"/>
        <w:jc w:val="both"/>
      </w:pPr>
      <w:r>
        <w:rPr>
          <w:rFonts w:ascii="Times New Roman"/>
          <w:b w:val="false"/>
          <w:i w:val="false"/>
          <w:color w:val="000000"/>
          <w:sz w:val="28"/>
        </w:rPr>
        <w:t xml:space="preserve">
      2) "Байланыс туралы" Қазақстан Республикасы Заңының 41-1-бабының </w:t>
      </w:r>
      <w:r>
        <w:rPr>
          <w:rFonts w:ascii="Times New Roman"/>
          <w:b w:val="false"/>
          <w:i w:val="false"/>
          <w:color w:val="000000"/>
          <w:sz w:val="28"/>
        </w:rPr>
        <w:t>1-2-тармағына</w:t>
      </w:r>
      <w:r>
        <w:rPr>
          <w:rFonts w:ascii="Times New Roman"/>
          <w:b w:val="false"/>
          <w:i w:val="false"/>
          <w:color w:val="000000"/>
          <w:sz w:val="28"/>
        </w:rPr>
        <w:t xml:space="preserve"> сәйкес мемлекеттік органдарды қоспағанда, жеке және (немесе) заңды тұлғаларға байланыс қызметін көрсетуді тоқтата тұру және (немесе) байланыс желілерін және құралдарын пайдалануды шектеу;</w:t>
      </w:r>
    </w:p>
    <w:bookmarkEnd w:id="33"/>
    <w:bookmarkStart w:name="z67" w:id="34"/>
    <w:p>
      <w:pPr>
        <w:spacing w:after="0"/>
        <w:ind w:left="0"/>
        <w:jc w:val="both"/>
      </w:pPr>
      <w:r>
        <w:rPr>
          <w:rFonts w:ascii="Times New Roman"/>
          <w:b w:val="false"/>
          <w:i w:val="false"/>
          <w:color w:val="000000"/>
          <w:sz w:val="28"/>
        </w:rPr>
        <w:t>
      3) қоғамдық тәртіптің сақталуын, мемлекеттік күзетуге жататын объектілерді және халықтың тыныс-тіршілігі мен көліктің жұмыс істеуін қамтамасыз ететін объектілерді, сондай-ақ ерекше материалдық, тарихи, ғылыми, көркем немесе мәдени құндылығы бар объектілерді күзетуді күшейту;</w:t>
      </w:r>
    </w:p>
    <w:bookmarkEnd w:id="34"/>
    <w:bookmarkStart w:name="z68" w:id="35"/>
    <w:p>
      <w:pPr>
        <w:spacing w:after="0"/>
        <w:ind w:left="0"/>
        <w:jc w:val="both"/>
      </w:pPr>
      <w:r>
        <w:rPr>
          <w:rFonts w:ascii="Times New Roman"/>
          <w:b w:val="false"/>
          <w:i w:val="false"/>
          <w:color w:val="000000"/>
          <w:sz w:val="28"/>
        </w:rPr>
        <w:t>
      4) әлеуметтік сипаттағы төтенше жағдайлар аймағында тұратын жеке тұлғаларды уақытша көшіру;</w:t>
      </w:r>
    </w:p>
    <w:bookmarkEnd w:id="35"/>
    <w:bookmarkStart w:name="z69" w:id="36"/>
    <w:p>
      <w:pPr>
        <w:spacing w:after="0"/>
        <w:ind w:left="0"/>
        <w:jc w:val="both"/>
      </w:pPr>
      <w:r>
        <w:rPr>
          <w:rFonts w:ascii="Times New Roman"/>
          <w:b w:val="false"/>
          <w:i w:val="false"/>
          <w:color w:val="000000"/>
          <w:sz w:val="28"/>
        </w:rPr>
        <w:t>
      5) қарудың, оқ-дәрілердің, жарылғыш заттардың, күшті әсер ететін химиялық және улы заттардың саудасына шектеу қою немесе тыйым салу, дәрілік заттардың, есірткі құралдарының, психотроптық заттардың, оларға ұқсас заттар мен прекурсорлардың, этил спиртінің және алкоголь өнімінің айналымына ерекше режим белгілеу қолданылуы мүмкін.</w:t>
      </w:r>
    </w:p>
    <w:bookmarkEnd w:id="36"/>
    <w:bookmarkStart w:name="z70" w:id="37"/>
    <w:p>
      <w:pPr>
        <w:spacing w:after="0"/>
        <w:ind w:left="0"/>
        <w:jc w:val="both"/>
      </w:pPr>
      <w:r>
        <w:rPr>
          <w:rFonts w:ascii="Times New Roman"/>
          <w:b w:val="false"/>
          <w:i w:val="false"/>
          <w:color w:val="000000"/>
          <w:sz w:val="28"/>
        </w:rPr>
        <w:t>
      3. Әлеуметтік сипаттағы төтенше жағдайлар аймақтарының шекараларын жедел штабтың басшысы айқындайды.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Әлеуметтік сипаттағы төтенше ахуал режимін  қамтамасыз етуге арналған күштер мен құралдар</w:t>
      </w:r>
    </w:p>
    <w:bookmarkStart w:name="z155" w:id="38"/>
    <w:p>
      <w:pPr>
        <w:spacing w:after="0"/>
        <w:ind w:left="0"/>
        <w:jc w:val="both"/>
      </w:pPr>
      <w:r>
        <w:rPr>
          <w:rFonts w:ascii="Times New Roman"/>
          <w:b w:val="false"/>
          <w:i w:val="false"/>
          <w:color w:val="000000"/>
          <w:sz w:val="28"/>
        </w:rPr>
        <w:t>
      1. Әлеуметтік сипаттағы төтенше ахуал режимін қамтамасыз ету үшін, Қазақстан Республикасының Мемлекеттік күзет қызметін қоспағанда, ішкі істер, ұлттық қауіпсіздік органдарының, азаматтық қорғау саласындағы уәкілетті органның және басқа да мемлекеттік органдардың күштері мен құралдары пайдаланылады.</w:t>
      </w:r>
    </w:p>
    <w:bookmarkEnd w:id="38"/>
    <w:bookmarkStart w:name="z156" w:id="39"/>
    <w:p>
      <w:pPr>
        <w:spacing w:after="0"/>
        <w:ind w:left="0"/>
        <w:jc w:val="both"/>
      </w:pPr>
      <w:r>
        <w:rPr>
          <w:rFonts w:ascii="Times New Roman"/>
          <w:b w:val="false"/>
          <w:i w:val="false"/>
          <w:color w:val="000000"/>
          <w:sz w:val="28"/>
        </w:rPr>
        <w:t xml:space="preserve">
      2. Қажет болған жағдайларда "Қазақстан Республикасының қорғанысы және Қарулы Күштері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Қазақстан Республикасы Президентінің жарлығы негізінде Қазақстан Республикасының Қарулы Күштері мынадай міндеттерді орындау үшін:</w:t>
      </w:r>
    </w:p>
    <w:bookmarkEnd w:id="39"/>
    <w:bookmarkStart w:name="z157" w:id="40"/>
    <w:p>
      <w:pPr>
        <w:spacing w:after="0"/>
        <w:ind w:left="0"/>
        <w:jc w:val="both"/>
      </w:pPr>
      <w:r>
        <w:rPr>
          <w:rFonts w:ascii="Times New Roman"/>
          <w:b w:val="false"/>
          <w:i w:val="false"/>
          <w:color w:val="000000"/>
          <w:sz w:val="28"/>
        </w:rPr>
        <w:t>
      1) жергілікті жерге кірудің және одан шығудың ерекше режимін қолдауға;</w:t>
      </w:r>
    </w:p>
    <w:bookmarkEnd w:id="40"/>
    <w:bookmarkStart w:name="z158" w:id="41"/>
    <w:p>
      <w:pPr>
        <w:spacing w:after="0"/>
        <w:ind w:left="0"/>
        <w:jc w:val="both"/>
      </w:pPr>
      <w:r>
        <w:rPr>
          <w:rFonts w:ascii="Times New Roman"/>
          <w:b w:val="false"/>
          <w:i w:val="false"/>
          <w:color w:val="000000"/>
          <w:sz w:val="28"/>
        </w:rPr>
        <w:t>
      2) ерекше режимдік, режимдік және ерекше қорғалатын объектілерді, халықтың тыныс-тіршілігін және көліктің жұмыс істеуін қамтамасыз ететін объектілерді, адамдардың өмірі мен денсаулығына, сондай-ақ қоршаған ортаға үлкен қауіп төндіретін объектілерді күзетуге;</w:t>
      </w:r>
    </w:p>
    <w:bookmarkEnd w:id="41"/>
    <w:bookmarkStart w:name="z159" w:id="42"/>
    <w:p>
      <w:pPr>
        <w:spacing w:after="0"/>
        <w:ind w:left="0"/>
        <w:jc w:val="both"/>
      </w:pPr>
      <w:r>
        <w:rPr>
          <w:rFonts w:ascii="Times New Roman"/>
          <w:b w:val="false"/>
          <w:i w:val="false"/>
          <w:color w:val="000000"/>
          <w:sz w:val="28"/>
        </w:rPr>
        <w:t>
      3) арнаулы құралдарды, қаруды қолдану, сондай-ақ әскери және басқа да техниканы пайдалану арқылы күш көрсету әрекеттері орын алған жанжалдарға қатысқан тайталасушы тараптарды айыруға;</w:t>
      </w:r>
    </w:p>
    <w:bookmarkEnd w:id="42"/>
    <w:bookmarkStart w:name="z160" w:id="43"/>
    <w:p>
      <w:pPr>
        <w:spacing w:after="0"/>
        <w:ind w:left="0"/>
        <w:jc w:val="both"/>
      </w:pPr>
      <w:r>
        <w:rPr>
          <w:rFonts w:ascii="Times New Roman"/>
          <w:b w:val="false"/>
          <w:i w:val="false"/>
          <w:color w:val="000000"/>
          <w:sz w:val="28"/>
        </w:rPr>
        <w:t>
      4) заңсыз қарулы құралымдар әрекетінің жолын кесуге қатысуға;</w:t>
      </w:r>
    </w:p>
    <w:bookmarkEnd w:id="43"/>
    <w:bookmarkStart w:name="z161" w:id="44"/>
    <w:p>
      <w:pPr>
        <w:spacing w:after="0"/>
        <w:ind w:left="0"/>
        <w:jc w:val="both"/>
      </w:pPr>
      <w:r>
        <w:rPr>
          <w:rFonts w:ascii="Times New Roman"/>
          <w:b w:val="false"/>
          <w:i w:val="false"/>
          <w:color w:val="000000"/>
          <w:sz w:val="28"/>
        </w:rPr>
        <w:t>
      5) ішкі істер органдарымен бірлесіп патрульдеуге және жаппай тәртіпсіздіктерді оқшаулауға қолданылуы мүмкін.</w:t>
      </w:r>
    </w:p>
    <w:bookmarkEnd w:id="44"/>
    <w:bookmarkStart w:name="z162" w:id="45"/>
    <w:p>
      <w:pPr>
        <w:spacing w:after="0"/>
        <w:ind w:left="0"/>
        <w:jc w:val="both"/>
      </w:pPr>
      <w:r>
        <w:rPr>
          <w:rFonts w:ascii="Times New Roman"/>
          <w:b w:val="false"/>
          <w:i w:val="false"/>
          <w:color w:val="000000"/>
          <w:sz w:val="28"/>
        </w:rPr>
        <w:t>
      3. Осы баптың 2-тармағының 1) – 4) тармақшаларында көрсетілген міндеттерді Қазақстан Республикасының Қарулы Күштері ішкі істер және ұлттық қауіпсіздік органдарымен бірлесіп орындайды. Бұл ретте Қазақстан Республикасы Қарулы Күштерінің әскери қызметшілеріне "Қазақстан Республикасының Ұлттық ұланы туралы" Қазақстан Республикасы Заңының дене күшін, арнаулы құралдарды, қызметтік иттерді, қаруды қолдану, әскери техниканы пайдалану шарттарына, тәртібі мен шектеріне қатысты бөлігіндегі ережелері қолданылады.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3-5-баппен толықтырылды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 w:id="46"/>
    <w:p>
      <w:pPr>
        <w:spacing w:after="0"/>
        <w:ind w:left="0"/>
        <w:jc w:val="left"/>
      </w:pPr>
      <w:r>
        <w:rPr>
          <w:rFonts w:ascii="Times New Roman"/>
          <w:b/>
          <w:i w:val="false"/>
          <w:color w:val="000000"/>
        </w:rPr>
        <w:t xml:space="preserve"> 2-тарау. Төтенше жағдайды енгізу мен оның күшін жоюдың шарттары, негіздері, тәртібі</w:t>
      </w:r>
    </w:p>
    <w:bookmarkEnd w:id="46"/>
    <w:p>
      <w:pPr>
        <w:spacing w:after="0"/>
        <w:ind w:left="0"/>
        <w:jc w:val="both"/>
      </w:pPr>
      <w:r>
        <w:rPr>
          <w:rFonts w:ascii="Times New Roman"/>
          <w:b/>
          <w:i w:val="false"/>
          <w:color w:val="000000"/>
          <w:sz w:val="28"/>
        </w:rPr>
        <w:t xml:space="preserve">4-бап. Төтенше жағдай енгiзудiң шарттары, негiздерi </w:t>
      </w:r>
    </w:p>
    <w:bookmarkStart w:name="z101" w:id="47"/>
    <w:p>
      <w:pPr>
        <w:spacing w:after="0"/>
        <w:ind w:left="0"/>
        <w:jc w:val="both"/>
      </w:pPr>
      <w:r>
        <w:rPr>
          <w:rFonts w:ascii="Times New Roman"/>
          <w:b w:val="false"/>
          <w:i w:val="false"/>
          <w:color w:val="000000"/>
          <w:sz w:val="28"/>
        </w:rPr>
        <w:t>
      1. Төтенше жағдай Қазақстан Республикасының демократиялық институттарына, тәуелсiздiгi мен аумақтық тұтастығына, саяси тұрақтылығына, оның азаматтарының қауiпсiздiгiне елеулi және тiкелей қауiп төнген, мемлекеттiң конституциялық органдарының қалыпты жұмыс iстеуi бұзылған жағдайда енгiзiледi және оларды оқшаулау мен жою үшін негізгі, қосымша шаралар мен уақытша шектеулер енгізу қажет.</w:t>
      </w:r>
    </w:p>
    <w:bookmarkEnd w:id="47"/>
    <w:bookmarkStart w:name="z102" w:id="48"/>
    <w:p>
      <w:pPr>
        <w:spacing w:after="0"/>
        <w:ind w:left="0"/>
        <w:jc w:val="both"/>
      </w:pPr>
      <w:r>
        <w:rPr>
          <w:rFonts w:ascii="Times New Roman"/>
          <w:b w:val="false"/>
          <w:i w:val="false"/>
          <w:color w:val="000000"/>
          <w:sz w:val="28"/>
        </w:rPr>
        <w:t xml:space="preserve">
      2. Төтенше жағдайды енгiзу негiздерi болатын мән-жайларға, осы баптың 1-тармағының талаптары сақталған жағдайда: </w:t>
      </w:r>
    </w:p>
    <w:bookmarkEnd w:id="48"/>
    <w:bookmarkStart w:name="z144" w:id="49"/>
    <w:p>
      <w:pPr>
        <w:spacing w:after="0"/>
        <w:ind w:left="0"/>
        <w:jc w:val="both"/>
      </w:pPr>
      <w:r>
        <w:rPr>
          <w:rFonts w:ascii="Times New Roman"/>
          <w:b w:val="false"/>
          <w:i w:val="false"/>
          <w:color w:val="000000"/>
          <w:sz w:val="28"/>
        </w:rPr>
        <w:t xml:space="preserve">
      1) шектес мемлекеттер аумақтарынан Қазақстан Республикасының Мемлекеттiк шекарасы арқылы жаппай өтуден; Қазақстан Республикасының конституциялық құрылысын күштеп өзгертуге әрекеттенуден; терроризм актілерінен; билiктi күштеп басып алуға немесе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бұза отырып, билiктi күшпен ұстап тұруға бағытталған iс-әрекеттерден; жаппай тәртiпсiздiктерден, ұлтаралық және конфессияаралық жанжалдардан; жекелеген жергілікті жерлердi, аса маңызды және стратегиялық объектiлердi қоршап алудан немесе басып алудан; заңсыз қарулы құралымдарды дайындаудан және олардың әрекетінен; қарулы бүліктен; диверсиядан; қарулы қақтығысты күштеп таңу мақсатында басқа мемлекеттер тарапынан жасалатын арандатушылық iс-әрекеттерден туындаған әлеуметтік сипаттағы төтенше жағдайлар;</w:t>
      </w:r>
    </w:p>
    <w:bookmarkEnd w:id="49"/>
    <w:bookmarkStart w:name="z145" w:id="50"/>
    <w:p>
      <w:pPr>
        <w:spacing w:after="0"/>
        <w:ind w:left="0"/>
        <w:jc w:val="both"/>
      </w:pPr>
      <w:r>
        <w:rPr>
          <w:rFonts w:ascii="Times New Roman"/>
          <w:b w:val="false"/>
          <w:i w:val="false"/>
          <w:color w:val="000000"/>
          <w:sz w:val="28"/>
        </w:rPr>
        <w:t xml:space="preserve">
      2) дүлей зiлзала (жер сiлкiнiсi, сел, қар көшкiнi, су тасқыны және басқалар), дағдарысты экологиялық жағдайлар, табиғи өрттер, эпидемиялар мен iндеттер, ауыл шаруашылығы өсiмдiктерi мен ормандардың аурулармен және зиянкестермен зақымдалуы, өнеркәсiптiк, көлiктiк және басқа авариялар, өрттер (жарылыстар), күштi әсер ететiн улы, радиоактивтi және биологиялық қауiптi заттар ауаға жайылатын (жайылу қаупi бар) авариялар, үйлер мен ғимараттардың кенеттен құлауы, су бөгеттерiнiң бұзылуы, тыныс-тiршiлiктi қамтамасыз ететiн электрэнергетикалық және коммуникациялық жүйелердегi, тазарту құрылғыларындағы авариялар себеп болған және жағдайды дереу тұрақтандыруды, құқық тәртiбiн қамтамасыз етудi, қажеттi құтқару және авариялық-қалпына келтiру жұмыстарын жүргiзу үшiн жағдай жасауды талап ететiн табиғи және техногендiк сипаттағы төтенше жағдайлар жатады. </w:t>
      </w:r>
    </w:p>
    <w:bookmarkEnd w:id="50"/>
    <w:p>
      <w:pPr>
        <w:spacing w:after="0"/>
        <w:ind w:left="0"/>
        <w:jc w:val="both"/>
      </w:pPr>
      <w:r>
        <w:rPr>
          <w:rFonts w:ascii="Times New Roman"/>
          <w:b w:val="false"/>
          <w:i w:val="false"/>
          <w:color w:val="000000"/>
          <w:sz w:val="28"/>
        </w:rPr>
        <w:t xml:space="preserve">
      Дүлей зiлзаланың немесе кең көлемдi аварияның (апаттың) нақты қаупi де азаматтық қорғау саласындағы уәкілетті органның ұсынуы негiзiнде төтенше жағдай енгiзуге негiз болуы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2010.04.08 </w:t>
      </w:r>
      <w:r>
        <w:rPr>
          <w:rFonts w:ascii="Times New Roman"/>
          <w:b w:val="false"/>
          <w:i w:val="false"/>
          <w:color w:val="000000"/>
          <w:sz w:val="28"/>
        </w:rPr>
        <w:t>№ 266-IV</w:t>
      </w:r>
      <w:r>
        <w:rPr>
          <w:rFonts w:ascii="Times New Roman"/>
          <w:b w:val="false"/>
          <w:i w:val="false"/>
          <w:color w:val="ff0000"/>
          <w:sz w:val="28"/>
        </w:rPr>
        <w:t xml:space="preserve">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Төтенше жағдайды енгiзу тәртiбi </w:t>
      </w:r>
    </w:p>
    <w:bookmarkStart w:name="z103" w:id="51"/>
    <w:p>
      <w:pPr>
        <w:spacing w:after="0"/>
        <w:ind w:left="0"/>
        <w:jc w:val="both"/>
      </w:pPr>
      <w:r>
        <w:rPr>
          <w:rFonts w:ascii="Times New Roman"/>
          <w:b w:val="false"/>
          <w:i w:val="false"/>
          <w:color w:val="000000"/>
          <w:sz w:val="28"/>
        </w:rPr>
        <w:t xml:space="preserve">
      1. Қазақстан Республикасының бүкiл аумағындағы немесе оның жекелеген жерлерiндегi төтенше жағдайды Қазақстан Республикасының Премьер-Министрiмен және Парламентi палаталарының төрағаларымен ресми консультациялардан кейiн Қазақстан Республикасының Президентi тиiстi жарлығымен енгiзедi, бұл туралы Қазақстан Республикасының Парламентiне дереу хабарланады. </w:t>
      </w:r>
    </w:p>
    <w:bookmarkEnd w:id="51"/>
    <w:bookmarkStart w:name="z104" w:id="52"/>
    <w:p>
      <w:pPr>
        <w:spacing w:after="0"/>
        <w:ind w:left="0"/>
        <w:jc w:val="both"/>
      </w:pPr>
      <w:r>
        <w:rPr>
          <w:rFonts w:ascii="Times New Roman"/>
          <w:b w:val="false"/>
          <w:i w:val="false"/>
          <w:color w:val="000000"/>
          <w:sz w:val="28"/>
        </w:rPr>
        <w:t xml:space="preserve">
      2. Төтенше жағдай қалыптасқан жағдайды өзге  шаралар қолданумен реттеу мүмкiн болмаған жағдайда енгiзiледi. </w:t>
      </w:r>
    </w:p>
    <w:bookmarkEnd w:id="52"/>
    <w:bookmarkStart w:name="z105" w:id="53"/>
    <w:p>
      <w:pPr>
        <w:spacing w:after="0"/>
        <w:ind w:left="0"/>
        <w:jc w:val="both"/>
      </w:pPr>
      <w:r>
        <w:rPr>
          <w:rFonts w:ascii="Times New Roman"/>
          <w:b w:val="false"/>
          <w:i w:val="false"/>
          <w:color w:val="000000"/>
          <w:sz w:val="28"/>
        </w:rPr>
        <w:t xml:space="preserve">
      3. Қазақстан Республикасы Президентiнiң төтенше жағдайды енгiзу туралы жарлығы Қазақстан Республикасының заңдарына сәйкес ресми баспа басылымдарында дереу жариялануға тиiс және барлық бұқаралық ақпарат құралдары арқылы халыққа жеткiзiледi. </w:t>
      </w:r>
    </w:p>
    <w:bookmarkEnd w:id="53"/>
    <w:bookmarkStart w:name="z106" w:id="54"/>
    <w:p>
      <w:pPr>
        <w:spacing w:after="0"/>
        <w:ind w:left="0"/>
        <w:jc w:val="both"/>
      </w:pPr>
      <w:r>
        <w:rPr>
          <w:rFonts w:ascii="Times New Roman"/>
          <w:b w:val="false"/>
          <w:i w:val="false"/>
          <w:color w:val="000000"/>
          <w:sz w:val="28"/>
        </w:rPr>
        <w:t xml:space="preserve">
      4. Қазақстан Республикасы Президентiнiң Төтенше жағдайды енгiзу туралы жарлығы Қазақстан Республикасының Президентi белгiлеген мерзiмде қолданысқа енгiзiледi. </w:t>
      </w:r>
    </w:p>
    <w:bookmarkEnd w:id="54"/>
    <w:p>
      <w:pPr>
        <w:spacing w:after="0"/>
        <w:ind w:left="0"/>
        <w:jc w:val="both"/>
      </w:pPr>
      <w:r>
        <w:rPr>
          <w:rFonts w:ascii="Times New Roman"/>
          <w:b/>
          <w:i w:val="false"/>
          <w:color w:val="000000"/>
          <w:sz w:val="28"/>
        </w:rPr>
        <w:t xml:space="preserve">6-бап. Қазақстан Республикасы Президентiнiң төтенше жағдайды енгiзу туралы жарлығының мазмұны </w:t>
      </w:r>
    </w:p>
    <w:p>
      <w:pPr>
        <w:spacing w:after="0"/>
        <w:ind w:left="0"/>
        <w:jc w:val="both"/>
      </w:pPr>
      <w:r>
        <w:rPr>
          <w:rFonts w:ascii="Times New Roman"/>
          <w:b w:val="false"/>
          <w:i w:val="false"/>
          <w:color w:val="000000"/>
          <w:sz w:val="28"/>
        </w:rPr>
        <w:t xml:space="preserve">
      Қазақстан Республикасы Президентiнiң Төтенше жағдайды енгiзу туралы жарлығында: </w:t>
      </w:r>
    </w:p>
    <w:p>
      <w:pPr>
        <w:spacing w:after="0"/>
        <w:ind w:left="0"/>
        <w:jc w:val="both"/>
      </w:pPr>
      <w:r>
        <w:rPr>
          <w:rFonts w:ascii="Times New Roman"/>
          <w:b w:val="false"/>
          <w:i w:val="false"/>
          <w:color w:val="000000"/>
          <w:sz w:val="28"/>
        </w:rPr>
        <w:t xml:space="preserve">
      1) осы Заңның талаптарына сәйкес төтенше жағдайды енгiзуге негiз болған мән-жайлар; </w:t>
      </w:r>
    </w:p>
    <w:p>
      <w:pPr>
        <w:spacing w:after="0"/>
        <w:ind w:left="0"/>
        <w:jc w:val="both"/>
      </w:pPr>
      <w:r>
        <w:rPr>
          <w:rFonts w:ascii="Times New Roman"/>
          <w:b w:val="false"/>
          <w:i w:val="false"/>
          <w:color w:val="000000"/>
          <w:sz w:val="28"/>
        </w:rPr>
        <w:t xml:space="preserve">
      2) төтенше жағдайды енгiзу қажеттiгiнiң негiздемесi; </w:t>
      </w:r>
    </w:p>
    <w:p>
      <w:pPr>
        <w:spacing w:after="0"/>
        <w:ind w:left="0"/>
        <w:jc w:val="both"/>
      </w:pPr>
      <w:r>
        <w:rPr>
          <w:rFonts w:ascii="Times New Roman"/>
          <w:b w:val="false"/>
          <w:i w:val="false"/>
          <w:color w:val="000000"/>
          <w:sz w:val="28"/>
        </w:rPr>
        <w:t xml:space="preserve">
      3) төтенше жағдай енгiзiлетiн жерлердiң шекаралары; </w:t>
      </w:r>
    </w:p>
    <w:p>
      <w:pPr>
        <w:spacing w:after="0"/>
        <w:ind w:left="0"/>
        <w:jc w:val="both"/>
      </w:pPr>
      <w:r>
        <w:rPr>
          <w:rFonts w:ascii="Times New Roman"/>
          <w:b w:val="false"/>
          <w:i w:val="false"/>
          <w:color w:val="000000"/>
          <w:sz w:val="28"/>
        </w:rPr>
        <w:t xml:space="preserve">
      4) төтенше жағдай режимiн қамтамасыз ететiн күштер мен құралдар; </w:t>
      </w:r>
    </w:p>
    <w:p>
      <w:pPr>
        <w:spacing w:after="0"/>
        <w:ind w:left="0"/>
        <w:jc w:val="both"/>
      </w:pPr>
      <w:r>
        <w:rPr>
          <w:rFonts w:ascii="Times New Roman"/>
          <w:b w:val="false"/>
          <w:i w:val="false"/>
          <w:color w:val="000000"/>
          <w:sz w:val="28"/>
        </w:rPr>
        <w:t xml:space="preserve">
      5) осы Заңға сәйкес енгiзiлетiн шаралардың және жеке тұлғалардың құқықтары мен бостандықтарын, заңды тұлғалардың құқықтарын уақытша шектеулердiң, сондай-ақ оларға қосымша жүктелетiн мiндеттердiң тiзбесi; </w:t>
      </w:r>
    </w:p>
    <w:p>
      <w:pPr>
        <w:spacing w:after="0"/>
        <w:ind w:left="0"/>
        <w:jc w:val="both"/>
      </w:pPr>
      <w:r>
        <w:rPr>
          <w:rFonts w:ascii="Times New Roman"/>
          <w:b w:val="false"/>
          <w:i w:val="false"/>
          <w:color w:val="000000"/>
          <w:sz w:val="28"/>
        </w:rPr>
        <w:t xml:space="preserve">
      6) төтенше жағдайды енгiзу кезеңiнде құрылатын мемлекеттiк басқарудың арнайы органдары және олардың өкiлеттiгi; </w:t>
      </w:r>
    </w:p>
    <w:p>
      <w:pPr>
        <w:spacing w:after="0"/>
        <w:ind w:left="0"/>
        <w:jc w:val="both"/>
      </w:pPr>
      <w:r>
        <w:rPr>
          <w:rFonts w:ascii="Times New Roman"/>
          <w:b w:val="false"/>
          <w:i w:val="false"/>
          <w:color w:val="000000"/>
          <w:sz w:val="28"/>
        </w:rPr>
        <w:t xml:space="preserve">
      7) төтенше жағдай режимi кезiнде қолданылатын iс-шараларды жүзеге асыруға жауапты мемлекеттiк органдар (лауазымды адамдар); </w:t>
      </w:r>
    </w:p>
    <w:p>
      <w:pPr>
        <w:spacing w:after="0"/>
        <w:ind w:left="0"/>
        <w:jc w:val="both"/>
      </w:pPr>
      <w:r>
        <w:rPr>
          <w:rFonts w:ascii="Times New Roman"/>
          <w:b w:val="false"/>
          <w:i w:val="false"/>
          <w:color w:val="000000"/>
          <w:sz w:val="28"/>
        </w:rPr>
        <w:t xml:space="preserve">
      8) төтенше жағдайды енгiзу уақыты және оның қолданылу мерзiмi қамтылады. </w:t>
      </w:r>
    </w:p>
    <w:p>
      <w:pPr>
        <w:spacing w:after="0"/>
        <w:ind w:left="0"/>
        <w:jc w:val="both"/>
      </w:pPr>
      <w:r>
        <w:rPr>
          <w:rFonts w:ascii="Times New Roman"/>
          <w:b/>
          <w:i w:val="false"/>
          <w:color w:val="000000"/>
          <w:sz w:val="28"/>
        </w:rPr>
        <w:t xml:space="preserve">7-бап. Төтенше жағдайдың күшiнде болу мерзiмi </w:t>
      </w:r>
    </w:p>
    <w:bookmarkStart w:name="z107" w:id="55"/>
    <w:p>
      <w:pPr>
        <w:spacing w:after="0"/>
        <w:ind w:left="0"/>
        <w:jc w:val="both"/>
      </w:pPr>
      <w:r>
        <w:rPr>
          <w:rFonts w:ascii="Times New Roman"/>
          <w:b w:val="false"/>
          <w:i w:val="false"/>
          <w:color w:val="000000"/>
          <w:sz w:val="28"/>
        </w:rPr>
        <w:t xml:space="preserve">
      1. Қазақстан Республикасының бүкiл аумағында енгiзiлетiн төтенше жағдайдың күшiнде болу мерзiмi - 30 тәулiктен, ал оның жекелеген жерлерiнде 60 тәулiктен аспауға тиiс. </w:t>
      </w:r>
    </w:p>
    <w:bookmarkEnd w:id="55"/>
    <w:bookmarkStart w:name="z108" w:id="56"/>
    <w:p>
      <w:pPr>
        <w:spacing w:after="0"/>
        <w:ind w:left="0"/>
        <w:jc w:val="both"/>
      </w:pPr>
      <w:r>
        <w:rPr>
          <w:rFonts w:ascii="Times New Roman"/>
          <w:b w:val="false"/>
          <w:i w:val="false"/>
          <w:color w:val="000000"/>
          <w:sz w:val="28"/>
        </w:rPr>
        <w:t xml:space="preserve">
      2. Төтенше жағдай енгiзiлген мерзiм өткеннен кейiн төтенше жағдай тоқтатылды деп есептеледi. </w:t>
      </w:r>
    </w:p>
    <w:bookmarkEnd w:id="56"/>
    <w:bookmarkStart w:name="z109" w:id="57"/>
    <w:p>
      <w:pPr>
        <w:spacing w:after="0"/>
        <w:ind w:left="0"/>
        <w:jc w:val="both"/>
      </w:pPr>
      <w:r>
        <w:rPr>
          <w:rFonts w:ascii="Times New Roman"/>
          <w:b w:val="false"/>
          <w:i w:val="false"/>
          <w:color w:val="000000"/>
          <w:sz w:val="28"/>
        </w:rPr>
        <w:t xml:space="preserve">
      3. Төтенше жағдайды енгiзуге негiз болған мән-жайлар жойылмаған жағдайда Қазақстан Республикасының Президентi тиiстi акт шығару арқылы осы баптың 1-тармағында белгiленген мерзiмдер шегiнде оның қолданысын ұзартуға құқылы. </w:t>
      </w:r>
    </w:p>
    <w:bookmarkEnd w:id="57"/>
    <w:p>
      <w:pPr>
        <w:spacing w:after="0"/>
        <w:ind w:left="0"/>
        <w:jc w:val="both"/>
      </w:pPr>
      <w:r>
        <w:rPr>
          <w:rFonts w:ascii="Times New Roman"/>
          <w:b/>
          <w:i w:val="false"/>
          <w:color w:val="000000"/>
          <w:sz w:val="28"/>
        </w:rPr>
        <w:t xml:space="preserve">8-бап. Төтенше жағдайды қамтамасыз ету жөнiндегi iс-шараларды қаржыландыру </w:t>
      </w:r>
    </w:p>
    <w:bookmarkStart w:name="z110" w:id="58"/>
    <w:p>
      <w:pPr>
        <w:spacing w:after="0"/>
        <w:ind w:left="0"/>
        <w:jc w:val="both"/>
      </w:pPr>
      <w:r>
        <w:rPr>
          <w:rFonts w:ascii="Times New Roman"/>
          <w:b w:val="false"/>
          <w:i w:val="false"/>
          <w:color w:val="000000"/>
          <w:sz w:val="28"/>
        </w:rPr>
        <w:t xml:space="preserve">
      1. Қазақстан Республикасының бүкiл аумағында немесе оның жекелеген жерлерiнде төтенше жағдай енгiзiлген кезде төтенше жағдай режимiн қамтамасыз ету жөнiнде жүргiзiлетiн iс-шараларды қаржыландыру Қазақстан Республикасы Үкiметi резервiнiң және жергiлiктi атқарушы органдар резервтерiнiң қаражаты есебiнен жүзеге асырылады. </w:t>
      </w:r>
    </w:p>
    <w:bookmarkEnd w:id="58"/>
    <w:bookmarkStart w:name="z111" w:id="59"/>
    <w:p>
      <w:pPr>
        <w:spacing w:after="0"/>
        <w:ind w:left="0"/>
        <w:jc w:val="both"/>
      </w:pPr>
      <w:r>
        <w:rPr>
          <w:rFonts w:ascii="Times New Roman"/>
          <w:b w:val="false"/>
          <w:i w:val="false"/>
          <w:color w:val="000000"/>
          <w:sz w:val="28"/>
        </w:rPr>
        <w:t xml:space="preserve">
      2. Қазақстан Республикасы Президентiнiң шешiмiмен Қазақстан Республикасының төтенше бюджетi енгiзiлуi мүмкiн. Төтенше жағдай режимiн қамтамасыз ету жөнiнде жүргiзiлетiн iс-шараларды қаржыландыру бұл жағдайда төтенше бюджет қаражаты есебiнен жүзеге асырылады. </w:t>
      </w:r>
    </w:p>
    <w:bookmarkEnd w:id="59"/>
    <w:p>
      <w:pPr>
        <w:spacing w:after="0"/>
        <w:ind w:left="0"/>
        <w:jc w:val="both"/>
      </w:pPr>
      <w:r>
        <w:rPr>
          <w:rFonts w:ascii="Times New Roman"/>
          <w:b w:val="false"/>
          <w:i w:val="false"/>
          <w:color w:val="000000"/>
          <w:sz w:val="28"/>
        </w:rPr>
        <w:t xml:space="preserve">
      Төтенше бюджеттiң қабылдануы туралы Қазақстан Республикасының Парламентiне дереу хабарланады. </w:t>
      </w:r>
    </w:p>
    <w:p>
      <w:pPr>
        <w:spacing w:after="0"/>
        <w:ind w:left="0"/>
        <w:jc w:val="both"/>
      </w:pPr>
      <w:r>
        <w:rPr>
          <w:rFonts w:ascii="Times New Roman"/>
          <w:b/>
          <w:i w:val="false"/>
          <w:color w:val="000000"/>
          <w:sz w:val="28"/>
        </w:rPr>
        <w:t xml:space="preserve">9-бап. Төтенше жағдайдың күшiн жою </w:t>
      </w:r>
    </w:p>
    <w:bookmarkStart w:name="z112" w:id="60"/>
    <w:p>
      <w:pPr>
        <w:spacing w:after="0"/>
        <w:ind w:left="0"/>
        <w:jc w:val="both"/>
      </w:pPr>
      <w:r>
        <w:rPr>
          <w:rFonts w:ascii="Times New Roman"/>
          <w:b w:val="false"/>
          <w:i w:val="false"/>
          <w:color w:val="000000"/>
          <w:sz w:val="28"/>
        </w:rPr>
        <w:t xml:space="preserve">
      1. Егер төтенше жағдайды енгiзуге негiз болған мән-жайлар жойылған болса, Қазақстан Республикасының Президентi оның күшiн ол енгiзiлген мерзiм аяқталғанға дейiн толық немесе iшiнара жоюға құқылы. </w:t>
      </w:r>
    </w:p>
    <w:bookmarkEnd w:id="60"/>
    <w:bookmarkStart w:name="z113" w:id="61"/>
    <w:p>
      <w:pPr>
        <w:spacing w:after="0"/>
        <w:ind w:left="0"/>
        <w:jc w:val="both"/>
      </w:pPr>
      <w:r>
        <w:rPr>
          <w:rFonts w:ascii="Times New Roman"/>
          <w:b w:val="false"/>
          <w:i w:val="false"/>
          <w:color w:val="000000"/>
          <w:sz w:val="28"/>
        </w:rPr>
        <w:t xml:space="preserve">
      2. Қазақстан Республикасы Президентiнiң төтенше жағдайды толық немесе iшiнара жою жөнiндегi Жарлығы Қазақстан Республикасының Президентi белгiлеген мерзiмде қолданысқа енгiзiледi. </w:t>
      </w:r>
    </w:p>
    <w:bookmarkEnd w:id="61"/>
    <w:p>
      <w:pPr>
        <w:spacing w:after="0"/>
        <w:ind w:left="0"/>
        <w:jc w:val="both"/>
      </w:pPr>
      <w:r>
        <w:rPr>
          <w:rFonts w:ascii="Times New Roman"/>
          <w:b/>
          <w:i w:val="false"/>
          <w:color w:val="000000"/>
          <w:sz w:val="28"/>
        </w:rPr>
        <w:t xml:space="preserve">10-бап. Төтенше жағдайдың құқықтық режимінің ерекшеліктері </w:t>
      </w:r>
    </w:p>
    <w:p>
      <w:pPr>
        <w:spacing w:after="0"/>
        <w:ind w:left="0"/>
        <w:jc w:val="both"/>
      </w:pPr>
      <w:r>
        <w:rPr>
          <w:rFonts w:ascii="Times New Roman"/>
          <w:b w:val="false"/>
          <w:i w:val="false"/>
          <w:color w:val="000000"/>
          <w:sz w:val="28"/>
        </w:rPr>
        <w:t xml:space="preserve">
      Парламентті және Парламент Мәжілісін төтенше жағдай кезеңінде таратуға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ҚР-ның 2009.04.29. </w:t>
      </w:r>
      <w:r>
        <w:rPr>
          <w:rFonts w:ascii="Times New Roman"/>
          <w:b w:val="false"/>
          <w:i w:val="false"/>
          <w:color w:val="000000"/>
          <w:sz w:val="28"/>
        </w:rPr>
        <w:t xml:space="preserve">№ 154-IV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13" w:id="62"/>
    <w:p>
      <w:pPr>
        <w:spacing w:after="0"/>
        <w:ind w:left="0"/>
        <w:jc w:val="left"/>
      </w:pPr>
      <w:r>
        <w:rPr>
          <w:rFonts w:ascii="Times New Roman"/>
          <w:b/>
          <w:i w:val="false"/>
          <w:color w:val="000000"/>
        </w:rPr>
        <w:t xml:space="preserve"> 3-тарау. Төтенше жағдай кезеңіне енгізілетін мемлекеттік басқарудың арнайы органдары. Төтенше жағдай режимін қамтамасыз ету</w:t>
      </w:r>
    </w:p>
    <w:bookmarkEnd w:id="62"/>
    <w:p>
      <w:pPr>
        <w:spacing w:after="0"/>
        <w:ind w:left="0"/>
        <w:jc w:val="both"/>
      </w:pPr>
      <w:r>
        <w:rPr>
          <w:rFonts w:ascii="Times New Roman"/>
          <w:b/>
          <w:i w:val="false"/>
          <w:color w:val="000000"/>
          <w:sz w:val="28"/>
        </w:rPr>
        <w:t xml:space="preserve">11-бап. Төтенше жағдай кезеңiндегi мемлекеттiк басқарудың арнайы органдары </w:t>
      </w:r>
    </w:p>
    <w:bookmarkStart w:name="z114" w:id="63"/>
    <w:p>
      <w:pPr>
        <w:spacing w:after="0"/>
        <w:ind w:left="0"/>
        <w:jc w:val="both"/>
      </w:pPr>
      <w:r>
        <w:rPr>
          <w:rFonts w:ascii="Times New Roman"/>
          <w:b w:val="false"/>
          <w:i w:val="false"/>
          <w:color w:val="000000"/>
          <w:sz w:val="28"/>
        </w:rPr>
        <w:t xml:space="preserve">
      1. Төтенше жағдайды енгiзуге негiз болған мән-жайларды жою жөнiндегi мәселелердi шұғыл шешу және iс-шараларды жүргiзу мақсатында Қазақстан Республикасының Президентi мемлекеттiк басқарудың төтенше жағдай режимiн қамтамасыз ету жөнiндегi арнайы органдарын құруы мүмкiн, оларға: </w:t>
      </w:r>
    </w:p>
    <w:bookmarkEnd w:id="63"/>
    <w:p>
      <w:pPr>
        <w:spacing w:after="0"/>
        <w:ind w:left="0"/>
        <w:jc w:val="both"/>
      </w:pPr>
      <w:r>
        <w:rPr>
          <w:rFonts w:ascii="Times New Roman"/>
          <w:b w:val="false"/>
          <w:i w:val="false"/>
          <w:color w:val="000000"/>
          <w:sz w:val="28"/>
        </w:rPr>
        <w:t xml:space="preserve">
      1) Қазақстан Республикасы Президентiнiң жанындағы Төтенше жағдай режимiн қамтамасыз ету жөнiндегi мемлекеттiк комиссия; </w:t>
      </w:r>
    </w:p>
    <w:p>
      <w:pPr>
        <w:spacing w:after="0"/>
        <w:ind w:left="0"/>
        <w:jc w:val="both"/>
      </w:pPr>
      <w:r>
        <w:rPr>
          <w:rFonts w:ascii="Times New Roman"/>
          <w:b w:val="false"/>
          <w:i w:val="false"/>
          <w:color w:val="000000"/>
          <w:sz w:val="28"/>
        </w:rPr>
        <w:t xml:space="preserve">
      2) жергiлiктi жердiң комендатурасы жатады. </w:t>
      </w:r>
    </w:p>
    <w:bookmarkStart w:name="z115" w:id="64"/>
    <w:p>
      <w:pPr>
        <w:spacing w:after="0"/>
        <w:ind w:left="0"/>
        <w:jc w:val="both"/>
      </w:pPr>
      <w:r>
        <w:rPr>
          <w:rFonts w:ascii="Times New Roman"/>
          <w:b w:val="false"/>
          <w:i w:val="false"/>
          <w:color w:val="000000"/>
          <w:sz w:val="28"/>
        </w:rPr>
        <w:t>
      2. Төтенше жағдай режимін қамтамасыз ету жөніндегі мемлекеттік комиссия (бұдан әрі – Мемлекеттік комиссия) Қазақстан Республикасының бүкіл аумағында немесе оның жекелеген жергілікті жерлерінде төтенше жағдай енгізілген кезде Қазақстан Республикасы Президентінің актісімен құрылады.</w:t>
      </w:r>
    </w:p>
    <w:bookmarkEnd w:id="64"/>
    <w:bookmarkStart w:name="z116" w:id="65"/>
    <w:p>
      <w:pPr>
        <w:spacing w:after="0"/>
        <w:ind w:left="0"/>
        <w:jc w:val="both"/>
      </w:pPr>
      <w:r>
        <w:rPr>
          <w:rFonts w:ascii="Times New Roman"/>
          <w:b w:val="false"/>
          <w:i w:val="false"/>
          <w:color w:val="000000"/>
          <w:sz w:val="28"/>
        </w:rPr>
        <w:t>
      3. Комендатураның қызметі Қазақстан Республикасының Президенті бекіткен үлгі ереже негізінде жүзеге асырылады.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2006.01.14 </w:t>
      </w:r>
      <w:r>
        <w:rPr>
          <w:rFonts w:ascii="Times New Roman"/>
          <w:b w:val="false"/>
          <w:i w:val="false"/>
          <w:color w:val="000000"/>
          <w:sz w:val="28"/>
        </w:rPr>
        <w:t>№ 117</w:t>
      </w:r>
      <w:r>
        <w:rPr>
          <w:rFonts w:ascii="Times New Roman"/>
          <w:b w:val="false"/>
          <w:i w:val="false"/>
          <w:color w:val="ff0000"/>
          <w:sz w:val="28"/>
        </w:rPr>
        <w:t xml:space="preserve">,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Мемлекеттiк комиссияның негiзгi мiндеттерi мен функциялары </w:t>
      </w:r>
    </w:p>
    <w:bookmarkStart w:name="z117" w:id="66"/>
    <w:p>
      <w:pPr>
        <w:spacing w:after="0"/>
        <w:ind w:left="0"/>
        <w:jc w:val="both"/>
      </w:pPr>
      <w:r>
        <w:rPr>
          <w:rFonts w:ascii="Times New Roman"/>
          <w:b w:val="false"/>
          <w:i w:val="false"/>
          <w:color w:val="000000"/>
          <w:sz w:val="28"/>
        </w:rPr>
        <w:t xml:space="preserve">
      1. Мемлекеттiк комиссияның негiзгi міндеттерi мыналар болып табылады: </w:t>
      </w:r>
    </w:p>
    <w:bookmarkEnd w:id="66"/>
    <w:p>
      <w:pPr>
        <w:spacing w:after="0"/>
        <w:ind w:left="0"/>
        <w:jc w:val="both"/>
      </w:pPr>
      <w:r>
        <w:rPr>
          <w:rFonts w:ascii="Times New Roman"/>
          <w:b w:val="false"/>
          <w:i w:val="false"/>
          <w:color w:val="000000"/>
          <w:sz w:val="28"/>
        </w:rPr>
        <w:t xml:space="preserve">
      1) төтенше жағдайды енгізу үшін негіз болған мән-жайларды жою жөнiнде шаралар әзiрлеу; </w:t>
      </w:r>
    </w:p>
    <w:p>
      <w:pPr>
        <w:spacing w:after="0"/>
        <w:ind w:left="0"/>
        <w:jc w:val="both"/>
      </w:pPr>
      <w:r>
        <w:rPr>
          <w:rFonts w:ascii="Times New Roman"/>
          <w:b w:val="false"/>
          <w:i w:val="false"/>
          <w:color w:val="000000"/>
          <w:sz w:val="28"/>
        </w:rPr>
        <w:t xml:space="preserve">
      2) төтенше жағдай енгiзiлген аумақтың қызметiн басқару мен қамтамасыз ету жөнiнде жедел iс-шаралар жүргізудi ұйымдастыру; </w:t>
      </w:r>
    </w:p>
    <w:p>
      <w:pPr>
        <w:spacing w:after="0"/>
        <w:ind w:left="0"/>
        <w:jc w:val="both"/>
      </w:pPr>
      <w:r>
        <w:rPr>
          <w:rFonts w:ascii="Times New Roman"/>
          <w:b w:val="false"/>
          <w:i w:val="false"/>
          <w:color w:val="000000"/>
          <w:sz w:val="28"/>
        </w:rPr>
        <w:t xml:space="preserve">
      3) төтенше жағдайды енгізу үшін негіз болған мән-жайлардың салдарынан зардап шеккен жеке тұлғаларды уақытша тұруға арналған тұрғын үй-жайларға орналастыруды, оларға қажетті көмек көрсетуді ұйымдастыру;  </w:t>
      </w:r>
    </w:p>
    <w:p>
      <w:pPr>
        <w:spacing w:after="0"/>
        <w:ind w:left="0"/>
        <w:jc w:val="both"/>
      </w:pPr>
      <w:r>
        <w:rPr>
          <w:rFonts w:ascii="Times New Roman"/>
          <w:b w:val="false"/>
          <w:i w:val="false"/>
          <w:color w:val="000000"/>
          <w:sz w:val="28"/>
        </w:rPr>
        <w:t xml:space="preserve">
      4) орталық және жергілікті атқарушы органдардың, ұйымдардың, төтенше жағдай енгiзілген жергiлiктi жерлердiң комендатураларының төтенше жағдайды енгiзу үшiн негiз болған мән-жайларды жою жөнiндегі қызметiн үйлестiру; </w:t>
      </w:r>
    </w:p>
    <w:p>
      <w:pPr>
        <w:spacing w:after="0"/>
        <w:ind w:left="0"/>
        <w:jc w:val="both"/>
      </w:pPr>
      <w:r>
        <w:rPr>
          <w:rFonts w:ascii="Times New Roman"/>
          <w:b w:val="false"/>
          <w:i w:val="false"/>
          <w:color w:val="000000"/>
          <w:sz w:val="28"/>
        </w:rPr>
        <w:t xml:space="preserve">
      5) төтенше жағдай кезеңiнде жүргізiлетiн iс-шаралардың орындалуын бақылау. </w:t>
      </w:r>
    </w:p>
    <w:bookmarkStart w:name="z118" w:id="67"/>
    <w:p>
      <w:pPr>
        <w:spacing w:after="0"/>
        <w:ind w:left="0"/>
        <w:jc w:val="both"/>
      </w:pPr>
      <w:r>
        <w:rPr>
          <w:rFonts w:ascii="Times New Roman"/>
          <w:b w:val="false"/>
          <w:i w:val="false"/>
          <w:color w:val="000000"/>
          <w:sz w:val="28"/>
        </w:rPr>
        <w:t xml:space="preserve">
      2. Негiзгi мiндеттерiн орындау үшiн Мемлекеттік комиссия мынадай функцияларды жүзеге асырады: </w:t>
      </w:r>
    </w:p>
    <w:bookmarkEnd w:id="67"/>
    <w:p>
      <w:pPr>
        <w:spacing w:after="0"/>
        <w:ind w:left="0"/>
        <w:jc w:val="both"/>
      </w:pPr>
      <w:r>
        <w:rPr>
          <w:rFonts w:ascii="Times New Roman"/>
          <w:b w:val="false"/>
          <w:i w:val="false"/>
          <w:color w:val="000000"/>
          <w:sz w:val="28"/>
        </w:rPr>
        <w:t xml:space="preserve">
      1) орталық және жергiлiктi атқарушы органдардың, ұйымдардың, төтенше жағдай енгiзілген жергiлiктi жерлердiң комендатураларының төтенше жағдайды енгiзуге негiз болған мән-жайларды жою жөнiндегi қызметiн үйлестiру бойынша ұсыныстар әзiрлейдi; </w:t>
      </w:r>
    </w:p>
    <w:p>
      <w:pPr>
        <w:spacing w:after="0"/>
        <w:ind w:left="0"/>
        <w:jc w:val="both"/>
      </w:pPr>
      <w:r>
        <w:rPr>
          <w:rFonts w:ascii="Times New Roman"/>
          <w:b w:val="false"/>
          <w:i w:val="false"/>
          <w:color w:val="000000"/>
          <w:sz w:val="28"/>
        </w:rPr>
        <w:t xml:space="preserve">
      2) Мемлекеттiк комиссияға жүктелген мiндеттердi орындау мәселелерi бойынша орталық, жергiлiктi атқарушы органдардың лауазымды адамдарын және төтенше жағдай енгiзiлген жергiліктi жерлердiң коменданттарын тыңдайды; </w:t>
      </w:r>
    </w:p>
    <w:p>
      <w:pPr>
        <w:spacing w:after="0"/>
        <w:ind w:left="0"/>
        <w:jc w:val="both"/>
      </w:pPr>
      <w:r>
        <w:rPr>
          <w:rFonts w:ascii="Times New Roman"/>
          <w:b w:val="false"/>
          <w:i w:val="false"/>
          <w:color w:val="000000"/>
          <w:sz w:val="28"/>
        </w:rPr>
        <w:t xml:space="preserve">
      3) орталық және жергіліктi атқарушы органдардан, ұйымдардан Мемлекеттiк комиссияның қызметiн жүзеге асыру үшiн қажеттi құжаттар мен мәлiметтердi сұратады және алады; </w:t>
      </w:r>
    </w:p>
    <w:p>
      <w:pPr>
        <w:spacing w:after="0"/>
        <w:ind w:left="0"/>
        <w:jc w:val="both"/>
      </w:pPr>
      <w:r>
        <w:rPr>
          <w:rFonts w:ascii="Times New Roman"/>
          <w:b w:val="false"/>
          <w:i w:val="false"/>
          <w:color w:val="000000"/>
          <w:sz w:val="28"/>
        </w:rPr>
        <w:t xml:space="preserve">
      4) орталық және жергiлiктi атқарушы органдардың, ұйымдардың, төтенше жағдай енгiзiлген жергiлiктi жерлердiң комендатураларының төтенше жағдайды енгiзуге негiз болған мән-жайларды жою жөнiндегi iс-шараларды орындауын бақылайды; </w:t>
      </w:r>
    </w:p>
    <w:p>
      <w:pPr>
        <w:spacing w:after="0"/>
        <w:ind w:left="0"/>
        <w:jc w:val="both"/>
      </w:pPr>
      <w:r>
        <w:rPr>
          <w:rFonts w:ascii="Times New Roman"/>
          <w:b w:val="false"/>
          <w:i w:val="false"/>
          <w:color w:val="000000"/>
          <w:sz w:val="28"/>
        </w:rPr>
        <w:t xml:space="preserve">
      5) орталық және жергiлiктi атқарушы органдардың, ұйымдардың мамандарын төтенше жағдай енгiзуге негiз болған мән-жайларды жою мәселелерiн шешу үшiн талдамалық, сараптау және басқа да қажеттi жұмыстарды орындауға тартады; </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16-баптарында</w:t>
      </w:r>
      <w:r>
        <w:rPr>
          <w:rFonts w:ascii="Times New Roman"/>
          <w:b w:val="false"/>
          <w:i w:val="false"/>
          <w:color w:val="000000"/>
          <w:sz w:val="28"/>
        </w:rPr>
        <w:t xml:space="preserve"> көрсетiлген қосымша шаралар мен уақытша шектеулердi енгiзудің тиiмдiлiгiн қарайды. Төтенше жағдай енгізуге негiз болған мән-жайлар толық немесе iшiнара жойылған кезде Қазақстан Республикасының Президентiне қосымша шаралардың, уақытша шектеулердiң немесе төтенше жағдайдың толық немесе ішінара күшiн жою туралы тиiстi ұсыныстар енгiзедi;</w:t>
      </w:r>
    </w:p>
    <w:p>
      <w:pPr>
        <w:spacing w:after="0"/>
        <w:ind w:left="0"/>
        <w:jc w:val="both"/>
      </w:pPr>
      <w:r>
        <w:rPr>
          <w:rFonts w:ascii="Times New Roman"/>
          <w:b w:val="false"/>
          <w:i w:val="false"/>
          <w:color w:val="000000"/>
          <w:sz w:val="28"/>
        </w:rPr>
        <w:t>
      7) Қазақстан Республикасының Президентіне төтенше жағдай енгізілген жергілікті жерде Қазақстан Республикасының Қарулы Күштерін, осы Заңда көзделген қосымша шаралар мен уақытша шектеулерді қолдану қажеттігі туралы ұсыныстармен жүгінеді, олардың орындалуын қамтамасыз етеді;</w:t>
      </w:r>
    </w:p>
    <w:p>
      <w:pPr>
        <w:spacing w:after="0"/>
        <w:ind w:left="0"/>
        <w:jc w:val="both"/>
      </w:pPr>
      <w:r>
        <w:rPr>
          <w:rFonts w:ascii="Times New Roman"/>
          <w:b w:val="false"/>
          <w:i w:val="false"/>
          <w:color w:val="000000"/>
          <w:sz w:val="28"/>
        </w:rPr>
        <w:t>
      8) жергілікті атқарушы органдардың, ұйымдардың, аумақтық ішкі істер органдардың, азаматтық қорғау саласындағы уәкілетті органның аумақтық бөлімшелерінің, төтенше жағдай енгізілген жергілікті жерде орналасқан (орналасатын) әскери құралымдардың және төтенше жағдай режимін қамтамасыз ету үшін қосымша тартылатын мемлекеттік органдардың қызметін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14.01.2006 </w:t>
      </w:r>
      <w:r>
        <w:rPr>
          <w:rFonts w:ascii="Times New Roman"/>
          <w:b w:val="false"/>
          <w:i w:val="false"/>
          <w:color w:val="000000"/>
          <w:sz w:val="28"/>
        </w:rPr>
        <w:t>№ 117</w:t>
      </w:r>
      <w:r>
        <w:rPr>
          <w:rFonts w:ascii="Times New Roman"/>
          <w:b w:val="false"/>
          <w:i w:val="false"/>
          <w:color w:val="ff0000"/>
          <w:sz w:val="28"/>
        </w:rPr>
        <w:t xml:space="preserve">; өзгеріс енгізілді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12-1-бап. Мемлекеттiк комиссияның қызметiн ұйымдастыру </w:t>
      </w:r>
    </w:p>
    <w:bookmarkStart w:name="z119" w:id="68"/>
    <w:p>
      <w:pPr>
        <w:spacing w:after="0"/>
        <w:ind w:left="0"/>
        <w:jc w:val="both"/>
      </w:pPr>
      <w:r>
        <w:rPr>
          <w:rFonts w:ascii="Times New Roman"/>
          <w:b w:val="false"/>
          <w:i w:val="false"/>
          <w:color w:val="000000"/>
          <w:sz w:val="28"/>
        </w:rPr>
        <w:t xml:space="preserve">
      1. Мемлекеттік комиссия орталық, жергiлікті атқарушы органдардың өкілдерінен және төтенше жағдай енгізілген жергілікті жерлердің коменданттарынан құрылады. Мемлекеттiк комиссияның дербес құрамын Қазақстан Республикасының Президентi бекiтедi және ол төтенше жағдай енгiзуге негiз болған мән-жайларға байланысты болады. Мемлекеттiк комиссия төрағадан, мүшелерден және хатшыдан тұрады. Мемлекеттiк комиссияның төрағасы Қазақстан Республикасының Президентiне есеп бередi. </w:t>
      </w:r>
    </w:p>
    <w:bookmarkEnd w:id="68"/>
    <w:bookmarkStart w:name="z120" w:id="69"/>
    <w:p>
      <w:pPr>
        <w:spacing w:after="0"/>
        <w:ind w:left="0"/>
        <w:jc w:val="both"/>
      </w:pPr>
      <w:r>
        <w:rPr>
          <w:rFonts w:ascii="Times New Roman"/>
          <w:b w:val="false"/>
          <w:i w:val="false"/>
          <w:color w:val="000000"/>
          <w:sz w:val="28"/>
        </w:rPr>
        <w:t xml:space="preserve">
      Мемлекеттiк комиссия мүшелерiнiң және комиссия жұмысын қамтамасыз ету үшiн тартылатын мамандардың жұмыс орындары мен негiзгі жұмыс орнындағы жалақысы сақталады. </w:t>
      </w:r>
    </w:p>
    <w:bookmarkEnd w:id="69"/>
    <w:bookmarkStart w:name="z163" w:id="70"/>
    <w:p>
      <w:pPr>
        <w:spacing w:after="0"/>
        <w:ind w:left="0"/>
        <w:jc w:val="both"/>
      </w:pPr>
      <w:r>
        <w:rPr>
          <w:rFonts w:ascii="Times New Roman"/>
          <w:b w:val="false"/>
          <w:i w:val="false"/>
          <w:color w:val="000000"/>
          <w:sz w:val="28"/>
        </w:rPr>
        <w:t>
      1-1. Осы Заңның 3-2-бабының 2-тармағына сәйкес негіздер бойынша төтенше жағдай режимі енгізілген кезде Қазақстан Республикасының Ішкі істер министрі Мемлекеттік комиссияның төрағасы болып тағайындалады.</w:t>
      </w:r>
    </w:p>
    <w:bookmarkEnd w:id="70"/>
    <w:p>
      <w:pPr>
        <w:spacing w:after="0"/>
        <w:ind w:left="0"/>
        <w:jc w:val="both"/>
      </w:pPr>
      <w:r>
        <w:rPr>
          <w:rFonts w:ascii="Times New Roman"/>
          <w:b w:val="false"/>
          <w:i w:val="false"/>
          <w:color w:val="000000"/>
          <w:sz w:val="28"/>
        </w:rPr>
        <w:t>
      Қазақстан Республикасының Президенті ахуалдың өршуін талдауды негізге ала отырып, өз қалауы бойынша кез келген мемлекеттік органның өкілін Мемлекеттік комиссияның төрағасы етіп тағайындауға құқылы.</w:t>
      </w:r>
    </w:p>
    <w:bookmarkStart w:name="z121" w:id="71"/>
    <w:p>
      <w:pPr>
        <w:spacing w:after="0"/>
        <w:ind w:left="0"/>
        <w:jc w:val="both"/>
      </w:pPr>
      <w:r>
        <w:rPr>
          <w:rFonts w:ascii="Times New Roman"/>
          <w:b w:val="false"/>
          <w:i w:val="false"/>
          <w:color w:val="000000"/>
          <w:sz w:val="28"/>
        </w:rPr>
        <w:t xml:space="preserve">
      2. Мемлекеттiк комиссияның отырыстарын қажеттілігіне қарай оның төрағасы шақырады, ал оның шешiмдерi хаттамалармен ресiмделедi. Мемлекеттiк комиссияның мүшелерi отырыстарға алмастыру құқығынсыз қатысады. </w:t>
      </w:r>
    </w:p>
    <w:bookmarkEnd w:id="71"/>
    <w:bookmarkStart w:name="z122" w:id="72"/>
    <w:p>
      <w:pPr>
        <w:spacing w:after="0"/>
        <w:ind w:left="0"/>
        <w:jc w:val="both"/>
      </w:pPr>
      <w:r>
        <w:rPr>
          <w:rFonts w:ascii="Times New Roman"/>
          <w:b w:val="false"/>
          <w:i w:val="false"/>
          <w:color w:val="000000"/>
          <w:sz w:val="28"/>
        </w:rPr>
        <w:t xml:space="preserve">
      Отырыстың күн тәртiбiндегi әрбiр мәселе бойынша шешiм ашық дауыс беру арқылы қабылданады және егер Мемлекеттік комиссия мүшелерiнiң жалпы санының көпшiлiгi шешiмдi жақтап дауыс берсе, қабылданды деп есептеледi. Дауыстар тең болған жағдайда төраға жақтап дауыс берген шешiм қабылданды деп есептеледi. Мемлекеттiк комиссия өз құзыретiне сәйкес қабылдайтын шешiмдер орталық, жергiлiктi атқарушы органдардың және төтенше жағдай енгiзiлген жергiлiктi жерлердiң комендатураларының, жеке және заңды тұлғалардың орындауы үшiн мiндеттi болады. </w:t>
      </w:r>
    </w:p>
    <w:bookmarkEnd w:id="72"/>
    <w:bookmarkStart w:name="z123" w:id="73"/>
    <w:p>
      <w:pPr>
        <w:spacing w:after="0"/>
        <w:ind w:left="0"/>
        <w:jc w:val="both"/>
      </w:pPr>
      <w:r>
        <w:rPr>
          <w:rFonts w:ascii="Times New Roman"/>
          <w:b w:val="false"/>
          <w:i w:val="false"/>
          <w:color w:val="000000"/>
          <w:sz w:val="28"/>
        </w:rPr>
        <w:t xml:space="preserve">
      3. Қазақстан Республикасы Президентiнiң құзыретiне жататын мәселелер бойынша Мемлекеттiк комиссия Қазақстан Республикасы Президентiнiң қарауына тиісті ұсыныстарды, жарлықтар мен өкімдердің жобаларын енгiзедi. Қазақстан Республикасы Yкiметiнiң құзыретiне жататын мәселелер бойынша Мемлекеттiк комиссия Қазақстан Республикасы Yкiметiнiң қарауына тиісті ұсыныстарды, Қазақстан Республикасы Үкіметінің қаулылары мен Премьер-Министрі өкімдерінің жобаларын енгiзедi.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 жаңа редакцияда – ҚР 14.01.2006 </w:t>
      </w:r>
      <w:r>
        <w:rPr>
          <w:rFonts w:ascii="Times New Roman"/>
          <w:b w:val="false"/>
          <w:i w:val="false"/>
          <w:color w:val="000000"/>
          <w:sz w:val="28"/>
        </w:rPr>
        <w:t>№ 117</w:t>
      </w:r>
      <w:r>
        <w:rPr>
          <w:rFonts w:ascii="Times New Roman"/>
          <w:b w:val="false"/>
          <w:i w:val="false"/>
          <w:color w:val="ff0000"/>
          <w:sz w:val="28"/>
        </w:rPr>
        <w:t xml:space="preserve">; өзгеріс енгізілді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Төтенше жағдай енгiзiлген жер комендантының өкiлеттiктерi </w:t>
      </w:r>
    </w:p>
    <w:bookmarkStart w:name="z124" w:id="74"/>
    <w:p>
      <w:pPr>
        <w:spacing w:after="0"/>
        <w:ind w:left="0"/>
        <w:jc w:val="both"/>
      </w:pPr>
      <w:r>
        <w:rPr>
          <w:rFonts w:ascii="Times New Roman"/>
          <w:b w:val="false"/>
          <w:i w:val="false"/>
          <w:color w:val="000000"/>
          <w:sz w:val="28"/>
        </w:rPr>
        <w:t>
      1. Төтенше жағдай енгiзiлген жергiлiктi жердiң комендатурасы өзiнiң төтенше жағдай режимiн қамтамасыз ету жөнiндегі қызметiн жергілiкті атқарушы органдармен өзара iс-қимыл жасай отырып жүзеге асырады.</w:t>
      </w:r>
    </w:p>
    <w:bookmarkEnd w:id="74"/>
    <w:bookmarkStart w:name="z71" w:id="75"/>
    <w:p>
      <w:pPr>
        <w:spacing w:after="0"/>
        <w:ind w:left="0"/>
        <w:jc w:val="both"/>
      </w:pPr>
      <w:r>
        <w:rPr>
          <w:rFonts w:ascii="Times New Roman"/>
          <w:b w:val="false"/>
          <w:i w:val="false"/>
          <w:color w:val="000000"/>
          <w:sz w:val="28"/>
        </w:rPr>
        <w:t>
      Жергілiкті жердiң комендатурасын Қазақстан Республикасының Президентi тағайындайтын комендант және жергілікті жер комендатурасының аппараты құрайды, оның құрамы төтенше жағдайды енгізуге негіз болған мән-жайлар негізге алына отырып айқындалады.</w:t>
      </w:r>
    </w:p>
    <w:bookmarkEnd w:id="75"/>
    <w:bookmarkStart w:name="z72" w:id="76"/>
    <w:p>
      <w:pPr>
        <w:spacing w:after="0"/>
        <w:ind w:left="0"/>
        <w:jc w:val="both"/>
      </w:pPr>
      <w:r>
        <w:rPr>
          <w:rFonts w:ascii="Times New Roman"/>
          <w:b w:val="false"/>
          <w:i w:val="false"/>
          <w:color w:val="000000"/>
          <w:sz w:val="28"/>
        </w:rPr>
        <w:t>
      Комендант – Қазақстан Республикасының Президентіне, ал Мемлекеттік комиссия құрылған кезде Қазақстан Республикасының Президенті мен Мемлекеттік комиссияның төрағасына бағынады.</w:t>
      </w:r>
    </w:p>
    <w:bookmarkEnd w:id="76"/>
    <w:bookmarkStart w:name="z73" w:id="77"/>
    <w:p>
      <w:pPr>
        <w:spacing w:after="0"/>
        <w:ind w:left="0"/>
        <w:jc w:val="both"/>
      </w:pPr>
      <w:r>
        <w:rPr>
          <w:rFonts w:ascii="Times New Roman"/>
          <w:b w:val="false"/>
          <w:i w:val="false"/>
          <w:color w:val="000000"/>
          <w:sz w:val="28"/>
        </w:rPr>
        <w:t>
      Жергілікті жердің коменданты болып:</w:t>
      </w:r>
    </w:p>
    <w:bookmarkEnd w:id="77"/>
    <w:bookmarkStart w:name="z74" w:id="78"/>
    <w:p>
      <w:pPr>
        <w:spacing w:after="0"/>
        <w:ind w:left="0"/>
        <w:jc w:val="both"/>
      </w:pPr>
      <w:r>
        <w:rPr>
          <w:rFonts w:ascii="Times New Roman"/>
          <w:b w:val="false"/>
          <w:i w:val="false"/>
          <w:color w:val="000000"/>
          <w:sz w:val="28"/>
        </w:rPr>
        <w:t xml:space="preserve">
      шектес мемлекеттер аумақтарынан Қазақстан Республикасының Мемлекеттік шекарасы арқылы жаппай өту кезінде; Қазақстан Республикасының конституциялық құрылысын күштеп өзгертуге әрекеттену кезінде; терроризм актілері; билікті күштеп басып алуға немесе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бұза отырып билікті күшпен ұстап тұруға бағытталған іс-әрекеттер кезінде; қарулы бүлік; диверсия кезінде Қазақстан Республикасы Ұлттық қауіпсіздік комитетінің;</w:t>
      </w:r>
    </w:p>
    <w:bookmarkEnd w:id="78"/>
    <w:bookmarkStart w:name="z75" w:id="79"/>
    <w:p>
      <w:pPr>
        <w:spacing w:after="0"/>
        <w:ind w:left="0"/>
        <w:jc w:val="both"/>
      </w:pPr>
      <w:r>
        <w:rPr>
          <w:rFonts w:ascii="Times New Roman"/>
          <w:b w:val="false"/>
          <w:i w:val="false"/>
          <w:color w:val="000000"/>
          <w:sz w:val="28"/>
        </w:rPr>
        <w:t>
      жаппай тәртіпсіздік; ұлтаралық және конфессияаралық жанжалдар; экстремистік топтардың жекелеген жергілікті жерлерді, аса маңызды және стратегиялық объектілерді қоршап алуы немесе басып алуы; заңсыз қарулы құралымдардың дайындалуы және әрекеті кезінде Қазақстан Республикасы Ішкі істер министрлігінің;</w:t>
      </w:r>
    </w:p>
    <w:bookmarkEnd w:id="79"/>
    <w:bookmarkStart w:name="z76" w:id="80"/>
    <w:p>
      <w:pPr>
        <w:spacing w:after="0"/>
        <w:ind w:left="0"/>
        <w:jc w:val="both"/>
      </w:pPr>
      <w:r>
        <w:rPr>
          <w:rFonts w:ascii="Times New Roman"/>
          <w:b w:val="false"/>
          <w:i w:val="false"/>
          <w:color w:val="000000"/>
          <w:sz w:val="28"/>
        </w:rPr>
        <w:t>
      қарулы қақтығысты күштеп таңу мақсатында басқа мемлекеттер тарапынан жасалатын арандатушылық іс-әрекеттер; Қазақстан Республикасының аумақтық тұтастығын бұзу кезінде Қазақстан Республикасы Қорғаныс министрлігінің;</w:t>
      </w:r>
    </w:p>
    <w:bookmarkEnd w:id="80"/>
    <w:p>
      <w:pPr>
        <w:spacing w:after="0"/>
        <w:ind w:left="0"/>
        <w:jc w:val="both"/>
      </w:pPr>
      <w:r>
        <w:rPr>
          <w:rFonts w:ascii="Times New Roman"/>
          <w:b w:val="false"/>
          <w:i w:val="false"/>
          <w:color w:val="000000"/>
          <w:sz w:val="28"/>
        </w:rPr>
        <w:t>
      табиғи және техногендік сипаттағы төтенше жағдайлар кезінде Қазақстан Республикасы Төтенше жағдайлар министрлігінің өкілі тағайындалады.</w:t>
      </w:r>
    </w:p>
    <w:p>
      <w:pPr>
        <w:spacing w:after="0"/>
        <w:ind w:left="0"/>
        <w:jc w:val="both"/>
      </w:pPr>
      <w:r>
        <w:rPr>
          <w:rFonts w:ascii="Times New Roman"/>
          <w:b w:val="false"/>
          <w:i w:val="false"/>
          <w:color w:val="000000"/>
          <w:sz w:val="28"/>
        </w:rPr>
        <w:t>
      Қазақстан Республикасының Президенті төтенше жағдай енгізілген жергілікті жердегі ахуалдың өршуін талдауды негізге ала отырып, өз қалауы бойынша кез келген мемлекеттік органның өкілін жергілікті жердің коменданты етіп тағайындауға құқылы.</w:t>
      </w:r>
    </w:p>
    <w:bookmarkStart w:name="z78" w:id="81"/>
    <w:p>
      <w:pPr>
        <w:spacing w:after="0"/>
        <w:ind w:left="0"/>
        <w:jc w:val="both"/>
      </w:pPr>
      <w:r>
        <w:rPr>
          <w:rFonts w:ascii="Times New Roman"/>
          <w:b w:val="false"/>
          <w:i w:val="false"/>
          <w:color w:val="000000"/>
          <w:sz w:val="28"/>
        </w:rPr>
        <w:t>
      2. Төтенше жағдай енгiзiлген жергілікті жердiң коменданты:</w:t>
      </w:r>
    </w:p>
    <w:bookmarkEnd w:id="81"/>
    <w:bookmarkStart w:name="z79" w:id="82"/>
    <w:p>
      <w:pPr>
        <w:spacing w:after="0"/>
        <w:ind w:left="0"/>
        <w:jc w:val="both"/>
      </w:pPr>
      <w:r>
        <w:rPr>
          <w:rFonts w:ascii="Times New Roman"/>
          <w:b w:val="false"/>
          <w:i w:val="false"/>
          <w:color w:val="000000"/>
          <w:sz w:val="28"/>
        </w:rPr>
        <w:t>
      1) өз өкiлеттiктері шегiнде барлық жеке және заңды тұлғалардың, лауазымды адамдардың, жергілікті мемлекеттік басқару және өзін-өзі басқару органдарының, сондай-ақ iшкi iстер органдары, азаматтық қорғау саласындағы уәкілетті органның аумақтық бөлімшелері, төтенше жағдай енгiзiлген жергілікті жерде орналасқан (дислокацияланған) және төтенше жағдай режимiн қамтамасыз ету үшiн қосымша тартылатын әскери құралымдар бастықтарының (командирлерiнiң) тиiстi аумақта орындауы мiндеттi төтенше жағдай режимiн қамтамасыз ету мәселелерi жөнiнде бұйрықтар мен өкiмдер шығарады;</w:t>
      </w:r>
    </w:p>
    <w:bookmarkEnd w:id="82"/>
    <w:bookmarkStart w:name="z80" w:id="83"/>
    <w:p>
      <w:pPr>
        <w:spacing w:after="0"/>
        <w:ind w:left="0"/>
        <w:jc w:val="both"/>
      </w:pPr>
      <w:r>
        <w:rPr>
          <w:rFonts w:ascii="Times New Roman"/>
          <w:b w:val="false"/>
          <w:i w:val="false"/>
          <w:color w:val="000000"/>
          <w:sz w:val="28"/>
        </w:rPr>
        <w:t>
      2) жеке тұлғалардың белгiленген мерзiмде белгiлi бiр жерден кетiп қалуына шектеулер енгiзедi, сол жергілікті жердiң тұрғындары болып табылмайтын қоғамдық тәртiптi бұзушы адамдарды солардың есебiнен өздерінің тұрақты тұратын жерлерiне немесе төтенше жағдай жарияланған жергілікті жерден тыс жерлерге шығарып жiбередi, сондай-ақ төтенше жағдай енгiзiлген жергілікті жерде заңдылық пен құқық тәртiбiн қамтамасыз ету жөнiнде шаралар қолданады;</w:t>
      </w:r>
    </w:p>
    <w:bookmarkEnd w:id="83"/>
    <w:bookmarkStart w:name="z81" w:id="84"/>
    <w:p>
      <w:pPr>
        <w:spacing w:after="0"/>
        <w:ind w:left="0"/>
        <w:jc w:val="both"/>
      </w:pPr>
      <w:r>
        <w:rPr>
          <w:rFonts w:ascii="Times New Roman"/>
          <w:b w:val="false"/>
          <w:i w:val="false"/>
          <w:color w:val="000000"/>
          <w:sz w:val="28"/>
        </w:rPr>
        <w:t>
      3) қоғамнан уақытша оқшаулауды қамтамасыз ететін арнайы мекемелерде орын жеткіліксіз болған жағдайда төтенше жағдай режимін бұзған, ұсталған адамдарды ұстаудың қосымша орындарын айқындайды;</w:t>
      </w:r>
    </w:p>
    <w:bookmarkEnd w:id="84"/>
    <w:bookmarkStart w:name="z82" w:id="85"/>
    <w:p>
      <w:pPr>
        <w:spacing w:after="0"/>
        <w:ind w:left="0"/>
        <w:jc w:val="both"/>
      </w:pPr>
      <w:r>
        <w:rPr>
          <w:rFonts w:ascii="Times New Roman"/>
          <w:b w:val="false"/>
          <w:i w:val="false"/>
          <w:color w:val="000000"/>
          <w:sz w:val="28"/>
        </w:rPr>
        <w:t>
      4) ұйымдардың басшыларын өз мiндеттерiн, коменданттың бұйрықтары мен өкiмдерiн тиiсiнше орындамауына байланысты төтенше жағдайдың қолданысы кезеңiнде жұмысынан шеттетедi, бұл жөнінде Мемлекеттік комиссияға хабарлайды;</w:t>
      </w:r>
    </w:p>
    <w:bookmarkEnd w:id="85"/>
    <w:bookmarkStart w:name="z83" w:id="86"/>
    <w:p>
      <w:pPr>
        <w:spacing w:after="0"/>
        <w:ind w:left="0"/>
        <w:jc w:val="both"/>
      </w:pPr>
      <w:r>
        <w:rPr>
          <w:rFonts w:ascii="Times New Roman"/>
          <w:b w:val="false"/>
          <w:i w:val="false"/>
          <w:color w:val="000000"/>
          <w:sz w:val="28"/>
        </w:rPr>
        <w:t>
      5) төтенше жағдай енгiзiлген жергілікті жерде Қазақстан Республикасының Қарулы Күштерін, осы Заңда көзделген қосымша шаралар мен уақытша шектеулердi қолдану қажеттiгi туралы ұсыныстармен Қазақстан Республикасының Президентiне жүгінеді және осы шаралардың орындалуын қамтамасыз етедi;</w:t>
      </w:r>
    </w:p>
    <w:bookmarkEnd w:id="86"/>
    <w:bookmarkStart w:name="z84" w:id="87"/>
    <w:p>
      <w:pPr>
        <w:spacing w:after="0"/>
        <w:ind w:left="0"/>
        <w:jc w:val="both"/>
      </w:pPr>
      <w:r>
        <w:rPr>
          <w:rFonts w:ascii="Times New Roman"/>
          <w:b w:val="false"/>
          <w:i w:val="false"/>
          <w:color w:val="000000"/>
          <w:sz w:val="28"/>
        </w:rPr>
        <w:t>
      6) Қазақстан Республикасының Үкіметіне төтенше жағдай режимін қамтамасыз ету жөніндегі іс-шараларды қосымша қаржыландыру туралы ұсыныстар енгізеді;</w:t>
      </w:r>
    </w:p>
    <w:bookmarkEnd w:id="87"/>
    <w:bookmarkStart w:name="z85" w:id="88"/>
    <w:p>
      <w:pPr>
        <w:spacing w:after="0"/>
        <w:ind w:left="0"/>
        <w:jc w:val="both"/>
      </w:pPr>
      <w:r>
        <w:rPr>
          <w:rFonts w:ascii="Times New Roman"/>
          <w:b w:val="false"/>
          <w:i w:val="false"/>
          <w:color w:val="000000"/>
          <w:sz w:val="28"/>
        </w:rPr>
        <w:t>
      7) тиiстi жергілікті жердiң тұрғындарын төтенше жағдай кезiнде қолданылатын, енгiзiлген шаралар мен уақытша шектеулердi орындау қажеттiгi туралы бұқаралық ақпарат құралдары арқылы хабардар етедi;</w:t>
      </w:r>
    </w:p>
    <w:bookmarkEnd w:id="88"/>
    <w:bookmarkStart w:name="z86" w:id="89"/>
    <w:p>
      <w:pPr>
        <w:spacing w:after="0"/>
        <w:ind w:left="0"/>
        <w:jc w:val="both"/>
      </w:pPr>
      <w:r>
        <w:rPr>
          <w:rFonts w:ascii="Times New Roman"/>
          <w:b w:val="false"/>
          <w:i w:val="false"/>
          <w:color w:val="000000"/>
          <w:sz w:val="28"/>
        </w:rPr>
        <w:t>
      8) жергiлiктi өкiлдi және атқарушы органдардың барлық отырыстарына қатысуға және өз құзыретiне жатқызылған мәселелер бойынша ұсыныстар енгiзуге құқылы;</w:t>
      </w:r>
    </w:p>
    <w:bookmarkEnd w:id="89"/>
    <w:bookmarkStart w:name="z87" w:id="90"/>
    <w:p>
      <w:pPr>
        <w:spacing w:after="0"/>
        <w:ind w:left="0"/>
        <w:jc w:val="both"/>
      </w:pPr>
      <w:r>
        <w:rPr>
          <w:rFonts w:ascii="Times New Roman"/>
          <w:b w:val="false"/>
          <w:i w:val="false"/>
          <w:color w:val="000000"/>
          <w:sz w:val="28"/>
        </w:rPr>
        <w:t>
      9) төтенше жағдай енгiзiлген жергілікті жердің комендатурасы жанынан журналистердi аккредиттеуді жүзеге асырады;</w:t>
      </w:r>
    </w:p>
    <w:bookmarkEnd w:id="90"/>
    <w:bookmarkStart w:name="z164" w:id="91"/>
    <w:p>
      <w:pPr>
        <w:spacing w:after="0"/>
        <w:ind w:left="0"/>
        <w:jc w:val="both"/>
      </w:pPr>
      <w:r>
        <w:rPr>
          <w:rFonts w:ascii="Times New Roman"/>
          <w:b w:val="false"/>
          <w:i w:val="false"/>
          <w:color w:val="000000"/>
          <w:sz w:val="28"/>
        </w:rPr>
        <w:t>
      9-1) жергілікті атқарушы органдардың, ұйымдардың, Қазақстан Республикасының аумақтық ішкі істер органдарының, азаматтық қорғау саласындағы уәкілетті органның аумақтық бөлімшелерінің, төтенше жағдай енгізілген жергілікті жерде орналасқан (орналасатын) әскери құралымдардың және төтенше жағдай режимін қамтамасыз ету үшін қосымша тартылатын мемлекеттік органдардың қызметін үйлестіреді;</w:t>
      </w:r>
    </w:p>
    <w:bookmarkEnd w:id="91"/>
    <w:bookmarkStart w:name="z88" w:id="92"/>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92"/>
    <w:bookmarkStart w:name="z89" w:id="93"/>
    <w:p>
      <w:pPr>
        <w:spacing w:after="0"/>
        <w:ind w:left="0"/>
        <w:jc w:val="both"/>
      </w:pPr>
      <w:r>
        <w:rPr>
          <w:rFonts w:ascii="Times New Roman"/>
          <w:b w:val="false"/>
          <w:i w:val="false"/>
          <w:color w:val="000000"/>
          <w:sz w:val="28"/>
        </w:rPr>
        <w:t>
      3. Жергілікті жердің комендатурасы жұмыскерлерінің еңбек қатынастары Қазақстан Республикасының заңнамасына сәйкес реттеледі.</w:t>
      </w:r>
    </w:p>
    <w:bookmarkEnd w:id="93"/>
    <w:bookmarkStart w:name="z90" w:id="94"/>
    <w:p>
      <w:pPr>
        <w:spacing w:after="0"/>
        <w:ind w:left="0"/>
        <w:jc w:val="both"/>
      </w:pPr>
      <w:r>
        <w:rPr>
          <w:rFonts w:ascii="Times New Roman"/>
          <w:b w:val="false"/>
          <w:i w:val="false"/>
          <w:color w:val="000000"/>
          <w:sz w:val="28"/>
        </w:rPr>
        <w:t>
      4. Төтенше жағдай енгiзiлген жергілікті жердiң комендатурасын құру көрсетілген аумақта жұмыс iстейтiн жергiлiктi өкiлдi және атқарушы органдардың қызметiн тоқтатпайды.</w:t>
      </w:r>
    </w:p>
    <w:bookmarkEnd w:id="94"/>
    <w:bookmarkStart w:name="z91" w:id="95"/>
    <w:p>
      <w:pPr>
        <w:spacing w:after="0"/>
        <w:ind w:left="0"/>
        <w:jc w:val="both"/>
      </w:pPr>
      <w:r>
        <w:rPr>
          <w:rFonts w:ascii="Times New Roman"/>
          <w:b w:val="false"/>
          <w:i w:val="false"/>
          <w:color w:val="000000"/>
          <w:sz w:val="28"/>
        </w:rPr>
        <w:t>
      5. Төтенше жағдай енгізілген аумақта төтенше жағдай режимін қамтамасыз ету мақсатында жергілікті жердің коменданты өз өкімімен жергілікті атқарушы және өкілді органдардың, орталық мемлекеттік органдардың төтенше жағдай енгізуге негіз болған мән-жайларды жоюға кедергі келтіретін нормативтік құқықтық актілерінің қолданылуын режим кезеңінде тоқтата тұруға құқылы.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Төтенше жағдай режимiн қамтамасыз етуге арналған күштер мен құралдар </w:t>
      </w:r>
    </w:p>
    <w:bookmarkStart w:name="z125" w:id="96"/>
    <w:p>
      <w:pPr>
        <w:spacing w:after="0"/>
        <w:ind w:left="0"/>
        <w:jc w:val="both"/>
      </w:pPr>
      <w:r>
        <w:rPr>
          <w:rFonts w:ascii="Times New Roman"/>
          <w:b w:val="false"/>
          <w:i w:val="false"/>
          <w:color w:val="000000"/>
          <w:sz w:val="28"/>
        </w:rPr>
        <w:t>
      1. Төтенше жағдай режимiн қамтамасыз ету үшiн iшкi iстер, ұлттық қауiпсiздiк органдарының, азаматтық қорғау саласындағы уәкілетті органның және басқа да мемлекеттiк органдардың күштерi мен құралдары пайдаланылады.</w:t>
      </w:r>
    </w:p>
    <w:bookmarkEnd w:id="96"/>
    <w:bookmarkStart w:name="z126" w:id="97"/>
    <w:p>
      <w:pPr>
        <w:spacing w:after="0"/>
        <w:ind w:left="0"/>
        <w:jc w:val="both"/>
      </w:pPr>
      <w:r>
        <w:rPr>
          <w:rFonts w:ascii="Times New Roman"/>
          <w:b w:val="false"/>
          <w:i w:val="false"/>
          <w:color w:val="000000"/>
          <w:sz w:val="28"/>
        </w:rPr>
        <w:t>
      2. Қажет болған жағдайларда Қазақстан Республикасының заңнамасында белгiленген тәртiппен Қазақстан Республикасының Президентi Жарлығының негiзiнде төтенше жағдай режимiн қамтамасыз ету үшiн Қазақстан Республикасының Қарулы Күштерi мынадай мiндеттердi орындау үшін:</w:t>
      </w:r>
    </w:p>
    <w:bookmarkEnd w:id="97"/>
    <w:p>
      <w:pPr>
        <w:spacing w:after="0"/>
        <w:ind w:left="0"/>
        <w:jc w:val="both"/>
      </w:pPr>
      <w:r>
        <w:rPr>
          <w:rFonts w:ascii="Times New Roman"/>
          <w:b w:val="false"/>
          <w:i w:val="false"/>
          <w:color w:val="000000"/>
          <w:sz w:val="28"/>
        </w:rPr>
        <w:t xml:space="preserve">
      1) төтенше жағдай енгiзiлген жерге кiрудiң және одан шығудың ерекше режимiн сақтауға; </w:t>
      </w:r>
    </w:p>
    <w:p>
      <w:pPr>
        <w:spacing w:after="0"/>
        <w:ind w:left="0"/>
        <w:jc w:val="both"/>
      </w:pPr>
      <w:r>
        <w:rPr>
          <w:rFonts w:ascii="Times New Roman"/>
          <w:b w:val="false"/>
          <w:i w:val="false"/>
          <w:color w:val="000000"/>
          <w:sz w:val="28"/>
        </w:rPr>
        <w:t xml:space="preserve">
      2) ерекше режимдi, режимдi және ерекше қорғалатын объектiлердi, халықтың тыныс-тiршiлiгiн және көлiктiң жұмыс iстеуiн қамтамасыз ететiн объектiлердi, адамдардың өмiрi мен денсаулығына, сондай-ақ қоршаған ортаға үлкен қауiп төндiретiн объектiлердi күзетуге; </w:t>
      </w:r>
    </w:p>
    <w:p>
      <w:pPr>
        <w:spacing w:after="0"/>
        <w:ind w:left="0"/>
        <w:jc w:val="both"/>
      </w:pPr>
      <w:r>
        <w:rPr>
          <w:rFonts w:ascii="Times New Roman"/>
          <w:b w:val="false"/>
          <w:i w:val="false"/>
          <w:color w:val="000000"/>
          <w:sz w:val="28"/>
        </w:rPr>
        <w:t xml:space="preserve">
      3) арнайы құралдарды, қаруды қолдану, сондай-ақ әскери және басқа да техниканы пайдалану арқылы күш көрсету әрекеттерi орын алған жанжалдарға қатысқан тайталасушы тараптарды айыруға; </w:t>
      </w:r>
    </w:p>
    <w:p>
      <w:pPr>
        <w:spacing w:after="0"/>
        <w:ind w:left="0"/>
        <w:jc w:val="both"/>
      </w:pPr>
      <w:r>
        <w:rPr>
          <w:rFonts w:ascii="Times New Roman"/>
          <w:b w:val="false"/>
          <w:i w:val="false"/>
          <w:color w:val="000000"/>
          <w:sz w:val="28"/>
        </w:rPr>
        <w:t xml:space="preserve">
      4) заңсыз қарулы құралымдар қызметiнiң жолын кесу iсiне қатысуға; </w:t>
      </w:r>
    </w:p>
    <w:p>
      <w:pPr>
        <w:spacing w:after="0"/>
        <w:ind w:left="0"/>
        <w:jc w:val="both"/>
      </w:pPr>
      <w:r>
        <w:rPr>
          <w:rFonts w:ascii="Times New Roman"/>
          <w:b w:val="false"/>
          <w:i w:val="false"/>
          <w:color w:val="000000"/>
          <w:sz w:val="28"/>
        </w:rPr>
        <w:t>
      5) табиғи және техногендiк сипаттағы төтенше жағдайларды жоюға және адамдар өмiрiн құтқару iсiне қатысуға;</w:t>
      </w:r>
    </w:p>
    <w:p>
      <w:pPr>
        <w:spacing w:after="0"/>
        <w:ind w:left="0"/>
        <w:jc w:val="both"/>
      </w:pPr>
      <w:r>
        <w:rPr>
          <w:rFonts w:ascii="Times New Roman"/>
          <w:b w:val="false"/>
          <w:i w:val="false"/>
          <w:color w:val="000000"/>
          <w:sz w:val="28"/>
        </w:rPr>
        <w:t>
      6) ішкі істер органдарымен бірлесіп патрульдеуге және жаппай тәртіпсіздіктерді оқшаулауға қолданылуы мүмкiн.</w:t>
      </w:r>
    </w:p>
    <w:bookmarkStart w:name="z127" w:id="98"/>
    <w:p>
      <w:pPr>
        <w:spacing w:after="0"/>
        <w:ind w:left="0"/>
        <w:jc w:val="both"/>
      </w:pPr>
      <w:r>
        <w:rPr>
          <w:rFonts w:ascii="Times New Roman"/>
          <w:b w:val="false"/>
          <w:i w:val="false"/>
          <w:color w:val="000000"/>
          <w:sz w:val="28"/>
        </w:rPr>
        <w:t xml:space="preserve">
      3. Қазақстан Республикасы Ұлттық қауiпсiздiк комитетiнiң шекара қызметi Қазақстан Республикасының Мемлекеттiк шекарасын, сондай-ақ халықаралық әуежайларды қорғау мақсатында ғана төтенше жағдай режимiн қамтамасыз етуге тартылады. </w:t>
      </w:r>
    </w:p>
    <w:bookmarkEnd w:id="98"/>
    <w:bookmarkStart w:name="z40" w:id="99"/>
    <w:p>
      <w:pPr>
        <w:spacing w:after="0"/>
        <w:ind w:left="0"/>
        <w:jc w:val="both"/>
      </w:pPr>
      <w:r>
        <w:rPr>
          <w:rFonts w:ascii="Times New Roman"/>
          <w:b w:val="false"/>
          <w:i w:val="false"/>
          <w:color w:val="000000"/>
          <w:sz w:val="28"/>
        </w:rPr>
        <w:t>
      4. Осы баптың 2-тармағының 1) – 4) тармақшаларында көрсетiлген мiндеттердi Қазақстан Республикасының Қарулы Күштерi iшкi iстер және ұлттық қауiпсiздiк органдарымен бiрлесiп орындайды. Бұл орайда Қазақстан Республикасы Қарулы Күштерiнiң әскери қызметшiлерiне "Қазақстан Республикасының Ұлттық ұланы туралы" Қазақстан Республикасы Заңының дене күшiн, арнайы құралдарды, қызметтiк иттердi, қаруды қолдану, әскери техниканы пайдалану шарттарына, тәртібіне және шектерiне қатысты бөлiгіндегі ережелерi қолданылады.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Төтенше жағдай кезінде байланыс желілерін басқару</w:t>
      </w:r>
    </w:p>
    <w:bookmarkStart w:name="z93" w:id="100"/>
    <w:p>
      <w:pPr>
        <w:spacing w:after="0"/>
        <w:ind w:left="0"/>
        <w:jc w:val="both"/>
      </w:pPr>
      <w:r>
        <w:rPr>
          <w:rFonts w:ascii="Times New Roman"/>
          <w:b w:val="false"/>
          <w:i w:val="false"/>
          <w:color w:val="000000"/>
          <w:sz w:val="28"/>
        </w:rPr>
        <w:t xml:space="preserve">
      1. Төтенше жағдай кезінде Қазақстан Республикасының Үкіметі айқындайтын тізбе бойынша мемлекеттiк органдардың, президенттік және үкіметтік байланысты, сондай-ақ шұғыл қызметтердің байланыс желілері мен құралдарын қоспағанда, байланыс желiлерi мен құралдарын басымдықпен пайдалануға, сондай-ақ "Байланыс туралы" Қазақстан Республикасы Заңының 41-1-бабының </w:t>
      </w:r>
      <w:r>
        <w:rPr>
          <w:rFonts w:ascii="Times New Roman"/>
          <w:b w:val="false"/>
          <w:i w:val="false"/>
          <w:color w:val="000000"/>
          <w:sz w:val="28"/>
        </w:rPr>
        <w:t>1-2-тармағына</w:t>
      </w:r>
      <w:r>
        <w:rPr>
          <w:rFonts w:ascii="Times New Roman"/>
          <w:b w:val="false"/>
          <w:i w:val="false"/>
          <w:color w:val="000000"/>
          <w:sz w:val="28"/>
        </w:rPr>
        <w:t xml:space="preserve"> сәйкес олардың қызметiн тоқтата тұруға құқығы бар.</w:t>
      </w:r>
    </w:p>
    <w:bookmarkEnd w:id="100"/>
    <w:bookmarkStart w:name="z94" w:id="101"/>
    <w:p>
      <w:pPr>
        <w:spacing w:after="0"/>
        <w:ind w:left="0"/>
        <w:jc w:val="both"/>
      </w:pPr>
      <w:r>
        <w:rPr>
          <w:rFonts w:ascii="Times New Roman"/>
          <w:b w:val="false"/>
          <w:i w:val="false"/>
          <w:color w:val="000000"/>
          <w:sz w:val="28"/>
        </w:rPr>
        <w:t>
      2. Байланыс желілері мен құралдарын беру және байланыс операторының байланыс желiлерi мен құралдарын пайдаланған кезде олардың шеккен шығындарын өтеу тәртібін Қазақстан Республикасының Үкiметi айқындайды.</w:t>
      </w:r>
    </w:p>
    <w:bookmarkEnd w:id="101"/>
    <w:bookmarkStart w:name="z95" w:id="102"/>
    <w:p>
      <w:pPr>
        <w:spacing w:after="0"/>
        <w:ind w:left="0"/>
        <w:jc w:val="both"/>
      </w:pPr>
      <w:r>
        <w:rPr>
          <w:rFonts w:ascii="Times New Roman"/>
          <w:b w:val="false"/>
          <w:i w:val="false"/>
          <w:color w:val="000000"/>
          <w:sz w:val="28"/>
        </w:rPr>
        <w:t>
      3. Байланыс желiлерi мен құралдарының иелерi адамдар өмiрiнiң теңiздегi, жердегi, әуедегі, ғарыш кеңiстiгiндегi қауiпсiздiгiне, Қазақстан Республикасында қорғаныс, қауiпсiздiк және құқық тәртiбiн қорғау саласында кезек күттірмейтін iс-шараларды жүргiзуге қатысты барлық хабарламаларға, сондай-ақ төтенше жағдайлар туралы хабарламаларға абсолюттік басымдық беруге тиiс.</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өзгеріс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Күзетілетін адамдар мен объектілердің қауіпсіздігін  қамтамасыз ету ерекшеліктері</w:t>
      </w:r>
    </w:p>
    <w:bookmarkStart w:name="z175" w:id="103"/>
    <w:p>
      <w:pPr>
        <w:spacing w:after="0"/>
        <w:ind w:left="0"/>
        <w:jc w:val="both"/>
      </w:pPr>
      <w:r>
        <w:rPr>
          <w:rFonts w:ascii="Times New Roman"/>
          <w:b w:val="false"/>
          <w:i w:val="false"/>
          <w:color w:val="000000"/>
          <w:sz w:val="28"/>
        </w:rPr>
        <w:t>
      1. Төтенше жағдай енгізілген жергілікті жерде күзетілетін адамдар мен объектілердің қауіпсіздігін қамтамасыз ету жөніндегі күзет іс-шараларын өткізу қажет болған жағдайда "Қазақстан Республикасы Мемлекеттік күзет қызметі туралы" Қазақстан Республикасының Заңына сәйкес күзет іс-шараларын өткізу жөніндегі жедел штабтар әрекет етеді.</w:t>
      </w:r>
    </w:p>
    <w:bookmarkEnd w:id="103"/>
    <w:bookmarkStart w:name="z176" w:id="104"/>
    <w:p>
      <w:pPr>
        <w:spacing w:after="0"/>
        <w:ind w:left="0"/>
        <w:jc w:val="both"/>
      </w:pPr>
      <w:r>
        <w:rPr>
          <w:rFonts w:ascii="Times New Roman"/>
          <w:b w:val="false"/>
          <w:i w:val="false"/>
          <w:color w:val="000000"/>
          <w:sz w:val="28"/>
        </w:rPr>
        <w:t>
      2. Күзет іс-шараларын өткізу жөніндегі жедел штабтың шешімі бойынша "Қазақстан Республикасы Мемлекеттік күзет қызметі туралы" Қазақстан Республикасының Заңына сәйкес күзетілетін адамдардың қауіпсіздігін, күзетілетін объектілердің күзетілуі мен қорғалуын қамтамасыз ету мүддесінде басқа да мемлекеттік органдардың қажетті күштері мен құралдары қосымша тартылуы мүмкін.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14-2-баппен толықтырылды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8" w:id="105"/>
    <w:p>
      <w:pPr>
        <w:spacing w:after="0"/>
        <w:ind w:left="0"/>
        <w:jc w:val="left"/>
      </w:pPr>
      <w:r>
        <w:rPr>
          <w:rFonts w:ascii="Times New Roman"/>
          <w:b/>
          <w:i w:val="false"/>
          <w:color w:val="000000"/>
        </w:rPr>
        <w:t xml:space="preserve"> 4-тарау. Төтенше жағдай кезінде және осыған байланысты туындаған әлеуметтік-экономикалық саладағы дағдарыс жағдайында қолданылатын шаралар мен уақытша шектеулер</w:t>
      </w:r>
    </w:p>
    <w:bookmarkEnd w:id="105"/>
    <w:p>
      <w:pPr>
        <w:spacing w:after="0"/>
        <w:ind w:left="0"/>
        <w:jc w:val="both"/>
      </w:pPr>
      <w:r>
        <w:rPr>
          <w:rFonts w:ascii="Times New Roman"/>
          <w:b w:val="false"/>
          <w:i w:val="false"/>
          <w:color w:val="ff0000"/>
          <w:sz w:val="28"/>
        </w:rPr>
        <w:t xml:space="preserve">
      Ескерту. 4-тараудың тақырыбы жаңа редакцияда – ҚР 16.05.2020 </w:t>
      </w:r>
      <w:r>
        <w:rPr>
          <w:rFonts w:ascii="Times New Roman"/>
          <w:b w:val="false"/>
          <w:i w:val="false"/>
          <w:color w:val="ff0000"/>
          <w:sz w:val="28"/>
        </w:rPr>
        <w:t>№ 330-VI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15-бап. Төтенше жағдай енгiзiлген кезде қолданылатын негiзгi шаралар мен уақытша шектеулер </w:t>
      </w:r>
    </w:p>
    <w:bookmarkStart w:name="z128" w:id="106"/>
    <w:p>
      <w:pPr>
        <w:spacing w:after="0"/>
        <w:ind w:left="0"/>
        <w:jc w:val="both"/>
      </w:pPr>
      <w:r>
        <w:rPr>
          <w:rFonts w:ascii="Times New Roman"/>
          <w:b w:val="false"/>
          <w:i w:val="false"/>
          <w:color w:val="000000"/>
          <w:sz w:val="28"/>
        </w:rPr>
        <w:t>
      1. Төтенше жағдай енгiзiлген кезде оның қолданылу кезеңiнде мынадай негiзгi шаралар мен уақытша шектеулер:</w:t>
      </w:r>
    </w:p>
    <w:bookmarkEnd w:id="106"/>
    <w:p>
      <w:pPr>
        <w:spacing w:after="0"/>
        <w:ind w:left="0"/>
        <w:jc w:val="both"/>
      </w:pPr>
      <w:r>
        <w:rPr>
          <w:rFonts w:ascii="Times New Roman"/>
          <w:b w:val="false"/>
          <w:i w:val="false"/>
          <w:color w:val="000000"/>
          <w:sz w:val="28"/>
        </w:rPr>
        <w:t xml:space="preserve">
      1) қоғамдық тәртiптiң сақталуын, аса маңызды мемлекеттiк және стратегиялық объектiлердiң, сондай-ақ халықтың тыныс-тiршiлiгiн және көлiк қызметiнiң жұмыс iстеуiн қамтамасыз ететiн объектiлердiң күзетілуін күшейту; </w:t>
      </w:r>
    </w:p>
    <w:p>
      <w:pPr>
        <w:spacing w:after="0"/>
        <w:ind w:left="0"/>
        <w:jc w:val="both"/>
      </w:pPr>
      <w:r>
        <w:rPr>
          <w:rFonts w:ascii="Times New Roman"/>
          <w:b w:val="false"/>
          <w:i w:val="false"/>
          <w:color w:val="000000"/>
          <w:sz w:val="28"/>
        </w:rPr>
        <w:t xml:space="preserve">
      2) төтенше жағдай енгiзiлген жерде жүрiп-тұру еркiндiгiн, оның iшiнде көлiк құралдары қозғалысының еркiндiгiн шектеу; </w:t>
      </w:r>
    </w:p>
    <w:p>
      <w:pPr>
        <w:spacing w:after="0"/>
        <w:ind w:left="0"/>
        <w:jc w:val="both"/>
      </w:pPr>
      <w:r>
        <w:rPr>
          <w:rFonts w:ascii="Times New Roman"/>
          <w:b w:val="false"/>
          <w:i w:val="false"/>
          <w:color w:val="000000"/>
          <w:sz w:val="28"/>
        </w:rPr>
        <w:t xml:space="preserve">
      3) жеке тұлғалардың жеке басын куәландыратын құжаттарды тексеру, оларды жеке тексеру, олардың жанындағы заттарын, көлiк құралдарын тексеру; </w:t>
      </w:r>
    </w:p>
    <w:p>
      <w:pPr>
        <w:spacing w:after="0"/>
        <w:ind w:left="0"/>
        <w:jc w:val="both"/>
      </w:pPr>
      <w:r>
        <w:rPr>
          <w:rFonts w:ascii="Times New Roman"/>
          <w:b w:val="false"/>
          <w:i w:val="false"/>
          <w:color w:val="000000"/>
          <w:sz w:val="28"/>
        </w:rPr>
        <w:t xml:space="preserve">
      4) төтенше жағдай енгiзiлген жерге немесе Қазақстан Республикасының аумағына кiруге, сондай-ақ олардан шығуға шектеу белгiлеу; </w:t>
      </w:r>
    </w:p>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сондай-ақ тууға, үйленуге, қайтыс болуға байланысты отбасылық салт-жораларды ұйымдастыруға және өткізуге тыйым салу немесе оларды шектеу;</w:t>
      </w:r>
    </w:p>
    <w:bookmarkStart w:name="z166" w:id="107"/>
    <w:p>
      <w:pPr>
        <w:spacing w:after="0"/>
        <w:ind w:left="0"/>
        <w:jc w:val="both"/>
      </w:pPr>
      <w:r>
        <w:rPr>
          <w:rFonts w:ascii="Times New Roman"/>
          <w:b w:val="false"/>
          <w:i w:val="false"/>
          <w:color w:val="000000"/>
          <w:sz w:val="28"/>
        </w:rPr>
        <w:t>
      6) ереуілдерге тыйым салу;</w:t>
      </w:r>
    </w:p>
    <w:bookmarkEnd w:id="107"/>
    <w:bookmarkStart w:name="z167" w:id="108"/>
    <w:p>
      <w:pPr>
        <w:spacing w:after="0"/>
        <w:ind w:left="0"/>
        <w:jc w:val="both"/>
      </w:pPr>
      <w:r>
        <w:rPr>
          <w:rFonts w:ascii="Times New Roman"/>
          <w:b w:val="false"/>
          <w:i w:val="false"/>
          <w:color w:val="000000"/>
          <w:sz w:val="28"/>
        </w:rPr>
        <w:t>
      6-1) Қазақстан Республикасының Қарулы Күштеріне, құқық қорғау органдарына және арнаулы мемлекеттік органдарға, сондай-ақ төтенше жағдайды енгізуге негіз болған мән-жайларды жою жөніндегі іс-шараларға тартылған басқа да мемлекеттік органдарға ведомстволық бағыныстыларды қоспағанда, заңды тұлғалардың қызметiн тоқтата тұру немесе тоқтату;</w:t>
      </w:r>
    </w:p>
    <w:bookmarkEnd w:id="108"/>
    <w:p>
      <w:pPr>
        <w:spacing w:after="0"/>
        <w:ind w:left="0"/>
        <w:jc w:val="both"/>
      </w:pPr>
      <w:r>
        <w:rPr>
          <w:rFonts w:ascii="Times New Roman"/>
          <w:b w:val="false"/>
          <w:i w:val="false"/>
          <w:color w:val="000000"/>
          <w:sz w:val="28"/>
        </w:rPr>
        <w:t xml:space="preserve">
      7) жарылғыш, радиоактивтi, сондай-ақ химиялық және биологиялық қауiптi заттарды пайдаланатын заңды тұлғалардың қызметiн тоқтата тұру; </w:t>
      </w:r>
    </w:p>
    <w:p>
      <w:pPr>
        <w:spacing w:after="0"/>
        <w:ind w:left="0"/>
        <w:jc w:val="both"/>
      </w:pPr>
      <w:r>
        <w:rPr>
          <w:rFonts w:ascii="Times New Roman"/>
          <w:b w:val="false"/>
          <w:i w:val="false"/>
          <w:color w:val="000000"/>
          <w:sz w:val="28"/>
        </w:rPr>
        <w:t xml:space="preserve">
      8) егер төтенше мән-жайларға байланысты материалдық және мәдени құндылықтардың жойылуының, ұрлануының немесе бүлiнуiнiң нақты қаупi болса, оларды қауiпсiз аудандарға көшiру; </w:t>
      </w:r>
    </w:p>
    <w:p>
      <w:pPr>
        <w:spacing w:after="0"/>
        <w:ind w:left="0"/>
        <w:jc w:val="both"/>
      </w:pPr>
      <w:r>
        <w:rPr>
          <w:rFonts w:ascii="Times New Roman"/>
          <w:b w:val="false"/>
          <w:i w:val="false"/>
          <w:color w:val="000000"/>
          <w:sz w:val="28"/>
        </w:rPr>
        <w:t>
      9) төтенше жағдай енгiзiлген жергілікті жерде ол қолданылатын бүкiл кезең iшiнде сайлау және республикалық референдумдар өткiзуге тыйым салу;</w:t>
      </w:r>
    </w:p>
    <w:bookmarkStart w:name="z168" w:id="109"/>
    <w:p>
      <w:pPr>
        <w:spacing w:after="0"/>
        <w:ind w:left="0"/>
        <w:jc w:val="both"/>
      </w:pPr>
      <w:r>
        <w:rPr>
          <w:rFonts w:ascii="Times New Roman"/>
          <w:b w:val="false"/>
          <w:i w:val="false"/>
          <w:color w:val="000000"/>
          <w:sz w:val="28"/>
        </w:rPr>
        <w:t>
      10) президенттік және үкіметтік байланысты қоспағанда, байланыс желiлері мен құралдарының қызметін тоқтата тұру көзделеді.</w:t>
      </w:r>
    </w:p>
    <w:bookmarkEnd w:id="109"/>
    <w:bookmarkStart w:name="z98" w:id="110"/>
    <w:p>
      <w:pPr>
        <w:spacing w:after="0"/>
        <w:ind w:left="0"/>
        <w:jc w:val="both"/>
      </w:pPr>
      <w:r>
        <w:rPr>
          <w:rFonts w:ascii="Times New Roman"/>
          <w:b w:val="false"/>
          <w:i w:val="false"/>
          <w:color w:val="000000"/>
          <w:sz w:val="28"/>
        </w:rPr>
        <w:t>
      2. Төтенше жағдай енгізілген кезеңде және осыған байланысты туындаған әлеуметтік-экономикалық саладағы дағдарыс жағдайында елдің экономикалық қауіпсіздігін қамтамасыз ету үшін Қазақстан Республикасы Президентінің актілеріне сәйкес салық, бюджет, кеден, банк, еңбек заңнамасының, монополияға қарсы заңнаманың, халық денсаулығы мен денсаулық сақтау жүйесі, мемлекеттік сатып алу, квазимемлекеттік сектордың жекелеген субъектілерінің сатып алуы, валюталық реттеу туралы, азаматтарды әлеуметтік қорғау, мемлекеттік мүлік салаларындағы, бәсекелестікті қорғау, мемлекеттік бақылау және қадағалау, елдің халықаралық міндеттемелерін іске асыру мәселелері жөніндегі заңнаманың қолданылу ерекшеліктері белгіленуі мүмкін.</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16.05.2020 </w:t>
      </w:r>
      <w:r>
        <w:rPr>
          <w:rFonts w:ascii="Times New Roman"/>
          <w:b w:val="false"/>
          <w:i w:val="false"/>
          <w:color w:val="000000"/>
          <w:sz w:val="28"/>
        </w:rPr>
        <w:t>№ 330-VI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Төтенше жағдай кезiнде қолданылатын қосымша шаралар мен уақытша шектеулер </w:t>
      </w:r>
    </w:p>
    <w:bookmarkStart w:name="z129" w:id="111"/>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4-бабы</w:t>
      </w:r>
      <w:r>
        <w:rPr>
          <w:rFonts w:ascii="Times New Roman"/>
          <w:b w:val="false"/>
          <w:i w:val="false"/>
          <w:color w:val="000000"/>
          <w:sz w:val="28"/>
        </w:rPr>
        <w:t xml:space="preserve"> 2-тармағының 1) тармақшасында көзделген мән-жайлар болған кезде төтенше жағдай енгiзiлген жағдайда, төтенше жағдай енгiзiлген жерде мынадай қосымша шаралар мен уақытша шектеулер: </w:t>
      </w:r>
    </w:p>
    <w:bookmarkEnd w:id="111"/>
    <w:p>
      <w:pPr>
        <w:spacing w:after="0"/>
        <w:ind w:left="0"/>
        <w:jc w:val="both"/>
      </w:pPr>
      <w:r>
        <w:rPr>
          <w:rFonts w:ascii="Times New Roman"/>
          <w:b w:val="false"/>
          <w:i w:val="false"/>
          <w:color w:val="000000"/>
          <w:sz w:val="28"/>
        </w:rPr>
        <w:t xml:space="preserve">
      1) коменданттық сағат енгiзу; </w:t>
      </w:r>
    </w:p>
    <w:p>
      <w:pPr>
        <w:spacing w:after="0"/>
        <w:ind w:left="0"/>
        <w:jc w:val="both"/>
      </w:pPr>
      <w:r>
        <w:rPr>
          <w:rFonts w:ascii="Times New Roman"/>
          <w:b w:val="false"/>
          <w:i w:val="false"/>
          <w:color w:val="000000"/>
          <w:sz w:val="28"/>
        </w:rPr>
        <w:t>
      1-1) аумақтық қорғаныс іс-шараларын жүргізу;</w:t>
      </w:r>
    </w:p>
    <w:p>
      <w:pPr>
        <w:spacing w:after="0"/>
        <w:ind w:left="0"/>
        <w:jc w:val="both"/>
      </w:pPr>
      <w:r>
        <w:rPr>
          <w:rFonts w:ascii="Times New Roman"/>
          <w:b w:val="false"/>
          <w:i w:val="false"/>
          <w:color w:val="000000"/>
          <w:sz w:val="28"/>
        </w:rPr>
        <w:t xml:space="preserve">
      2) баспа басылымдарының мiндеттi даналары мен радио және телехабарларының материалдарын сұратып алу арқылы бұқаралық ақпарат құралдарын бақылауды жүзеге асыру; </w:t>
      </w:r>
    </w:p>
    <w:p>
      <w:pPr>
        <w:spacing w:after="0"/>
        <w:ind w:left="0"/>
        <w:jc w:val="both"/>
      </w:pPr>
      <w:r>
        <w:rPr>
          <w:rFonts w:ascii="Times New Roman"/>
          <w:b w:val="false"/>
          <w:i w:val="false"/>
          <w:color w:val="000000"/>
          <w:sz w:val="28"/>
        </w:rPr>
        <w:t xml:space="preserve">
      3) төтенше жағдайды енгiзуге негiз болған мән-жайларды жоюға кедергi келтiретiн саяси партиялар мен қоғамдық бiрлестiктердiң қызметiн Қазақстан Республикасының заңдарында белгiленген тәртiппен тоқтата тұру немесе тоқтату; </w:t>
      </w:r>
    </w:p>
    <w:p>
      <w:pPr>
        <w:spacing w:after="0"/>
        <w:ind w:left="0"/>
        <w:jc w:val="both"/>
      </w:pPr>
      <w:r>
        <w:rPr>
          <w:rFonts w:ascii="Times New Roman"/>
          <w:b w:val="false"/>
          <w:i w:val="false"/>
          <w:color w:val="000000"/>
          <w:sz w:val="28"/>
        </w:rPr>
        <w:t xml:space="preserve">
      4) көшiру-көбейту техникасын, радио және телехабарларын беру аппаратурасын, дыбыс және бейнежазба техникасын пайдалануға шек қою немесе тыйым салу, сондай-ақ дыбыс күшейткiш техникалық құралдарды уақытша алып қою; </w:t>
      </w:r>
    </w:p>
    <w:p>
      <w:pPr>
        <w:spacing w:after="0"/>
        <w:ind w:left="0"/>
        <w:jc w:val="both"/>
      </w:pPr>
      <w:r>
        <w:rPr>
          <w:rFonts w:ascii="Times New Roman"/>
          <w:b w:val="false"/>
          <w:i w:val="false"/>
          <w:color w:val="000000"/>
          <w:sz w:val="28"/>
        </w:rPr>
        <w:t xml:space="preserve">
      5) азық-түлiк пен бiрiншi кезекте қажеттi заттарды сатудың, сатып алудың және бөлудiң ерекше тәртiбiн орнату; </w:t>
      </w:r>
    </w:p>
    <w:p>
      <w:pPr>
        <w:spacing w:after="0"/>
        <w:ind w:left="0"/>
        <w:jc w:val="both"/>
      </w:pPr>
      <w:r>
        <w:rPr>
          <w:rFonts w:ascii="Times New Roman"/>
          <w:b w:val="false"/>
          <w:i w:val="false"/>
          <w:color w:val="000000"/>
          <w:sz w:val="28"/>
        </w:rPr>
        <w:t xml:space="preserve">
      6) тауарлардың, көрсетiлетiн қызметтердiң және қаржылай қаражаттың бiрден бiрге өтуiн қоса алғанда, жеке және заңды тұлғалардың қаржы-экономикалық қызметтiң жекелеген түрлерiн жүзеге асыруына шек қою; </w:t>
      </w:r>
    </w:p>
    <w:p>
      <w:pPr>
        <w:spacing w:after="0"/>
        <w:ind w:left="0"/>
        <w:jc w:val="both"/>
      </w:pPr>
      <w:r>
        <w:rPr>
          <w:rFonts w:ascii="Times New Roman"/>
          <w:b w:val="false"/>
          <w:i w:val="false"/>
          <w:color w:val="000000"/>
          <w:sz w:val="28"/>
        </w:rPr>
        <w:t xml:space="preserve">
      7) қару, оқ-дәрi, жарылғыш заттар, арнаулы құралдар, улы заттар сатуға шек қою немесе тыйым салу, дәрi-дәрмектiң, есiрткi заттардың, психотроптық заттардың, прекурсорлардың, сондай-ақ этил спиртiнiң, алкоголь өнiмдерiнiң айналымына ерекше режим белгiлеу; </w:t>
      </w:r>
    </w:p>
    <w:bookmarkStart w:name="z169" w:id="112"/>
    <w:p>
      <w:pPr>
        <w:spacing w:after="0"/>
        <w:ind w:left="0"/>
        <w:jc w:val="both"/>
      </w:pPr>
      <w:r>
        <w:rPr>
          <w:rFonts w:ascii="Times New Roman"/>
          <w:b w:val="false"/>
          <w:i w:val="false"/>
          <w:color w:val="000000"/>
          <w:sz w:val="28"/>
        </w:rPr>
        <w:t>
      8) жеке тұлғалардан қару мен оқ-дәрiні, улы заттарды уақытша алып қою, ал мемлекеттік органдарға, арнаулы мемлекеттік органдарға және құқық қорғау органдарына, Қазақстан Республикасының Қорғаныс министрлігіне ведомстволық бағыныстыларды қоспағанда, заңды тұлғалардан қарумен, оқ-дәрiмен және улы заттармен қатар әскери және жауынгерлiк оқу техникасын да, жарылғыш және радиоактивтi заттарды да уақытша алып қою көзделедi.</w:t>
      </w:r>
    </w:p>
    <w:bookmarkEnd w:id="112"/>
    <w:bookmarkStart w:name="z130" w:id="113"/>
    <w:p>
      <w:pPr>
        <w:spacing w:after="0"/>
        <w:ind w:left="0"/>
        <w:jc w:val="both"/>
      </w:pPr>
      <w:r>
        <w:rPr>
          <w:rFonts w:ascii="Times New Roman"/>
          <w:b w:val="false"/>
          <w:i w:val="false"/>
          <w:color w:val="000000"/>
          <w:sz w:val="28"/>
        </w:rPr>
        <w:t>
      Төтенше жағдай кезінде қолданылатын қосымша шаралар мен уақытша шектеулер Қазақстан Республикасының Үкіметі айқындаған тәртіппен жүзеге асырылады.</w:t>
      </w:r>
    </w:p>
    <w:bookmarkEnd w:id="113"/>
    <w:bookmarkStart w:name="z131" w:id="114"/>
    <w:p>
      <w:pPr>
        <w:spacing w:after="0"/>
        <w:ind w:left="0"/>
        <w:jc w:val="both"/>
      </w:pPr>
      <w:r>
        <w:rPr>
          <w:rFonts w:ascii="Times New Roman"/>
          <w:b w:val="false"/>
          <w:i w:val="false"/>
          <w:color w:val="000000"/>
          <w:sz w:val="28"/>
        </w:rPr>
        <w:t xml:space="preserve">
      2. Осы Заңның 4-бабы 2-тармағының 2) тармақшасында көзделген мән-жайлар орын алған кезде төтенше жағдай енгiзiлген ретте, төтенше жағдай енгiзiлген жерде мынадай қосымша шаралар мен уақытша шектеулер: </w:t>
      </w:r>
    </w:p>
    <w:bookmarkEnd w:id="114"/>
    <w:p>
      <w:pPr>
        <w:spacing w:after="0"/>
        <w:ind w:left="0"/>
        <w:jc w:val="both"/>
      </w:pPr>
      <w:r>
        <w:rPr>
          <w:rFonts w:ascii="Times New Roman"/>
          <w:b w:val="false"/>
          <w:i w:val="false"/>
          <w:color w:val="000000"/>
          <w:sz w:val="28"/>
        </w:rPr>
        <w:t xml:space="preserve">
      1) тұрғындарды оларға міндетті түрде уақытша тұрғын үй-жайлар бере отырып қауiпсiз аудандарға уақытша көшiру; </w:t>
      </w:r>
    </w:p>
    <w:bookmarkStart w:name="z170" w:id="115"/>
    <w:p>
      <w:pPr>
        <w:spacing w:after="0"/>
        <w:ind w:left="0"/>
        <w:jc w:val="both"/>
      </w:pPr>
      <w:r>
        <w:rPr>
          <w:rFonts w:ascii="Times New Roman"/>
          <w:b w:val="false"/>
          <w:i w:val="false"/>
          <w:color w:val="000000"/>
          <w:sz w:val="28"/>
        </w:rPr>
        <w:t>
      1-2) Қазақстан Республикасының Мемлекеттік шекарасын және Қазақстан Республикасының Мемлекеттік шекарасы арқылы өткізу пункттерін күзетуді күшейту жөніндегі іс-шараларды өткізу;</w:t>
      </w:r>
    </w:p>
    <w:bookmarkEnd w:id="115"/>
    <w:p>
      <w:pPr>
        <w:spacing w:after="0"/>
        <w:ind w:left="0"/>
        <w:jc w:val="both"/>
      </w:pPr>
      <w:r>
        <w:rPr>
          <w:rFonts w:ascii="Times New Roman"/>
          <w:b w:val="false"/>
          <w:i w:val="false"/>
          <w:color w:val="000000"/>
          <w:sz w:val="28"/>
        </w:rPr>
        <w:t xml:space="preserve">
      2) карантин енгiзу, санитариялық-эпидемияға қарсы және iндетке қарсы iс-шараларды жүргiзу; </w:t>
      </w:r>
    </w:p>
    <w:p>
      <w:pPr>
        <w:spacing w:after="0"/>
        <w:ind w:left="0"/>
        <w:jc w:val="both"/>
      </w:pPr>
      <w:r>
        <w:rPr>
          <w:rFonts w:ascii="Times New Roman"/>
          <w:b w:val="false"/>
          <w:i w:val="false"/>
          <w:color w:val="000000"/>
          <w:sz w:val="28"/>
        </w:rPr>
        <w:t xml:space="preserve">
      3) Қазақстан Республикасының заңдарында белгiленген тәртiппен мемлекеттiк материалдық резервтi пайдалану, заңды тұлғалардың ресурстарын тарту, олардың жұмыс режимiн өзгерту және төтенше жағдай кезiнде қажеттi өнiмдер шығаруға қайта бағдарлау; </w:t>
      </w:r>
    </w:p>
    <w:p>
      <w:pPr>
        <w:spacing w:after="0"/>
        <w:ind w:left="0"/>
        <w:jc w:val="both"/>
      </w:pPr>
      <w:r>
        <w:rPr>
          <w:rFonts w:ascii="Times New Roman"/>
          <w:b w:val="false"/>
          <w:i w:val="false"/>
          <w:color w:val="000000"/>
          <w:sz w:val="28"/>
        </w:rPr>
        <w:t>
      4) авариялық-құтқару және басқа да шұғыл жұмыстарды жүргiзу және қамтамасыз ету қажеттiлiгiне байланысты жағдайларда Қазақстан Республикасының еңбек заңнамасының талаптарын мiндеттi түрде сақтай отырып, еңбекке жарамды тұрғындарды және жеке тұлғалардың көлiк құралдарын аталған жұмыстарды жүргiзуге тарту көзделедi.</w:t>
      </w:r>
    </w:p>
    <w:bookmarkStart w:name="z132" w:id="116"/>
    <w:p>
      <w:pPr>
        <w:spacing w:after="0"/>
        <w:ind w:left="0"/>
        <w:jc w:val="both"/>
      </w:pPr>
      <w:r>
        <w:rPr>
          <w:rFonts w:ascii="Times New Roman"/>
          <w:b w:val="false"/>
          <w:i w:val="false"/>
          <w:color w:val="000000"/>
          <w:sz w:val="28"/>
        </w:rPr>
        <w:t>
      3. Осы Заңның 4-бабы 2-тармағының 2) тармақшасында көзделген мән-жайлар болған кезде төтенше жағдай енгiзiлген жағдайда, төтенше жағдай енгiзiлетін жерде халықты, қоршаған ортаны және шаруашылық объектілерін табиғи және техногендік сипаттағы төтенше жағдайлардан кепілді түрде қорғауды қамтамасыз ету үшін құрылған материалдық-техникалық, азық-түлiк, медициналық және басқа да ресурстардың мемлекеттік резерві болмаған немесе жеткіліксіз болған кездегі ерекше жағдайларда табиғи және техногендік сипаттағы төтенше жағдайлар кезінде мүлікті реквизициялау "Мемлекеттік мүлік туралы" Қазақстан Республикасының Заңында көзделген тәртіппен жүзеге асырылады.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2007.05.15 </w:t>
      </w:r>
      <w:r>
        <w:rPr>
          <w:rFonts w:ascii="Times New Roman"/>
          <w:b w:val="false"/>
          <w:i w:val="false"/>
          <w:color w:val="000000"/>
          <w:sz w:val="28"/>
        </w:rPr>
        <w:t>№ 253</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1" w:id="117"/>
    <w:p>
      <w:pPr>
        <w:spacing w:after="0"/>
        <w:ind w:left="0"/>
        <w:jc w:val="left"/>
      </w:pPr>
      <w:r>
        <w:rPr>
          <w:rFonts w:ascii="Times New Roman"/>
          <w:b/>
          <w:i w:val="false"/>
          <w:color w:val="000000"/>
        </w:rPr>
        <w:t xml:space="preserve">  5-тарау. Төтенше жағдай кезіндегі жеке және заңды тұлғалар,  сондай-ақ лауазымды адамдар құқықтарының кепілдігі және олардың жауапкершілігі</w:t>
      </w:r>
    </w:p>
    <w:bookmarkEnd w:id="117"/>
    <w:p>
      <w:pPr>
        <w:spacing w:after="0"/>
        <w:ind w:left="0"/>
        <w:jc w:val="both"/>
      </w:pPr>
      <w:r>
        <w:rPr>
          <w:rFonts w:ascii="Times New Roman"/>
          <w:b/>
          <w:i w:val="false"/>
          <w:color w:val="000000"/>
          <w:sz w:val="28"/>
        </w:rPr>
        <w:t xml:space="preserve">17-бап. Төтенше жағдай кезiнде шаралар мен уақытша шектеулердi қолдану шектерi </w:t>
      </w:r>
    </w:p>
    <w:bookmarkStart w:name="z133" w:id="118"/>
    <w:p>
      <w:pPr>
        <w:spacing w:after="0"/>
        <w:ind w:left="0"/>
        <w:jc w:val="both"/>
      </w:pPr>
      <w:r>
        <w:rPr>
          <w:rFonts w:ascii="Times New Roman"/>
          <w:b w:val="false"/>
          <w:i w:val="false"/>
          <w:color w:val="000000"/>
          <w:sz w:val="28"/>
        </w:rPr>
        <w:t xml:space="preserve">
      1. Төтенше жағдай кезiнде қолданылатын шаралар және жеке тұлғалардың құқықтары мен бостандықтарын, сондай-ақ заңды тұлғалардың құқықтарын шектеу, оларға қосымша мiндеттер жүктеу төтенше жағдайды енгiзуге негiз болған мән-жайлар туындатқан шектерде жүзеге асырылуға тиiс. </w:t>
      </w:r>
    </w:p>
    <w:bookmarkEnd w:id="118"/>
    <w:bookmarkStart w:name="z134" w:id="119"/>
    <w:p>
      <w:pPr>
        <w:spacing w:after="0"/>
        <w:ind w:left="0"/>
        <w:jc w:val="both"/>
      </w:pPr>
      <w:r>
        <w:rPr>
          <w:rFonts w:ascii="Times New Roman"/>
          <w:b w:val="false"/>
          <w:i w:val="false"/>
          <w:color w:val="000000"/>
          <w:sz w:val="28"/>
        </w:rPr>
        <w:t xml:space="preserve">
      2. Төтенше жағдай кезiнде қолданылатын шаралар мен шектеулер адам құқықтары саласында Қазақстан Республикасы бекiткен халықаралық шарттарға қайшы келмеуге тиiс. </w:t>
      </w:r>
    </w:p>
    <w:bookmarkEnd w:id="119"/>
    <w:p>
      <w:pPr>
        <w:spacing w:after="0"/>
        <w:ind w:left="0"/>
        <w:jc w:val="both"/>
      </w:pPr>
      <w:r>
        <w:rPr>
          <w:rFonts w:ascii="Times New Roman"/>
          <w:b/>
          <w:i w:val="false"/>
          <w:color w:val="000000"/>
          <w:sz w:val="28"/>
        </w:rPr>
        <w:t xml:space="preserve">18-бап. Төтенше жағдайдың күшiнде болуы кезеңiндегi жеке және заңды тұлғалар құқықтарының кепiлдiктерi </w:t>
      </w:r>
    </w:p>
    <w:bookmarkStart w:name="z135" w:id="120"/>
    <w:p>
      <w:pPr>
        <w:spacing w:after="0"/>
        <w:ind w:left="0"/>
        <w:jc w:val="both"/>
      </w:pPr>
      <w:r>
        <w:rPr>
          <w:rFonts w:ascii="Times New Roman"/>
          <w:b w:val="false"/>
          <w:i w:val="false"/>
          <w:color w:val="000000"/>
          <w:sz w:val="28"/>
        </w:rPr>
        <w:t xml:space="preserve">
      1. Төтенше жағдайды енгiзуге негiз болған мән-жайлардың салдарынан зардап шеккен жеке тұлғаларға тұрғын үй-жайлар берiледi, материалдық зиянның орны толтырылады, Қазақстан Республикасының Үкiметi белгiлеген тәртiппен және шекте қажеттi көмек берiледi. </w:t>
      </w:r>
    </w:p>
    <w:bookmarkEnd w:id="120"/>
    <w:bookmarkStart w:name="z136" w:id="121"/>
    <w:p>
      <w:pPr>
        <w:spacing w:after="0"/>
        <w:ind w:left="0"/>
        <w:jc w:val="both"/>
      </w:pPr>
      <w:r>
        <w:rPr>
          <w:rFonts w:ascii="Times New Roman"/>
          <w:b w:val="false"/>
          <w:i w:val="false"/>
          <w:color w:val="000000"/>
          <w:sz w:val="28"/>
        </w:rPr>
        <w:t xml:space="preserve">
      2. Төтенше жағдай енгiзуге негiз болған мән-жайларды жою қажеттiлiктерi үшiн мүлiктерi мен ресурстары пайдаланылған жеке және заңды тұлғаларға материалдық залалды сонымен бiрдей өтеу Қазақстан Республикасының заңдарында белгiленген тәртiппен жүзеге асырылады. </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ҚР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Төтенше жағдай кезеңінде жеке басты куәландыратын құжаттардың, мемлекеттік және жергілікті атқарушы органдар беретін лицензиялардың, рұқсаттардың және өзге де құжаттардың қолданылуы</w:t>
      </w:r>
    </w:p>
    <w:p>
      <w:pPr>
        <w:spacing w:after="0"/>
        <w:ind w:left="0"/>
        <w:jc w:val="both"/>
      </w:pPr>
      <w:r>
        <w:rPr>
          <w:rFonts w:ascii="Times New Roman"/>
          <w:b w:val="false"/>
          <w:i w:val="false"/>
          <w:color w:val="000000"/>
          <w:sz w:val="28"/>
        </w:rPr>
        <w:t>
      Жеке басты куәландыратын құжаттар, мемлекеттік және жергілікті атқарушы органдар беретін лицензиялар, рұқсаттар және өзге де құжаттар, егер төтенше жағдай енгізілген жерлерде Қазақстан Республикасының заңнамасында белгіленген тәртіппен оларды ұзартуды немесе ауыстыруды жүзеге асыру мүмкін болмаған жағдайларда, олардың қолданылу мерзіміне, иесінің мәртебесі өзгергеніне және өзге де елеулі мән-жайларға қарамастан, төтенше жағдай кезеңі ішінде, сондай-ақ ол аяқталғаннан кейін күнтізбелік отыз күн ішінде жарамды болып есептеледі.</w:t>
      </w:r>
    </w:p>
    <w:p>
      <w:pPr>
        <w:spacing w:after="0"/>
        <w:ind w:left="0"/>
        <w:jc w:val="both"/>
      </w:pPr>
      <w:r>
        <w:rPr>
          <w:rFonts w:ascii="Times New Roman"/>
          <w:b w:val="false"/>
          <w:i w:val="false"/>
          <w:color w:val="000000"/>
          <w:sz w:val="28"/>
        </w:rPr>
        <w:t>
      Осы баптың бірінші бөлігінде көзделген нормалар төтенше жағдай режимі қолданысқа енгізілгенге дейін қолданылуы аяқталған құжаттарға не жеке немесе заңды тұлғаларға қосымша міндеттемелер жүктейтін құжаттарға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18-1-баппен толықтырылды – ҚР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Дене күшiн, арнайы құралдарды, қызметтiк иттердi, қаруды қолданудың, әскери техниканы пайдаланудың шарттары мен шектерi </w:t>
      </w:r>
    </w:p>
    <w:p>
      <w:pPr>
        <w:spacing w:after="0"/>
        <w:ind w:left="0"/>
        <w:jc w:val="both"/>
      </w:pPr>
      <w:r>
        <w:rPr>
          <w:rFonts w:ascii="Times New Roman"/>
          <w:b w:val="false"/>
          <w:i w:val="false"/>
          <w:color w:val="000000"/>
          <w:sz w:val="28"/>
        </w:rPr>
        <w:t xml:space="preserve">
      Төтенше жағдай режимiн қамтамасыз ететiн органдар қызметкерлерi мен әскери қызметшiлерiнiң дене күшiн, арнайы құралдарды, қызметтiк иттердi, қаруды қолдануының, әскери техниканы пайдалануының Қазақстан Республикасының заңдарында белгiленген шарттары мен шектерi төтенше жағдай кезiнде өзгертiлмеуге тиiс. </w:t>
      </w:r>
    </w:p>
    <w:p>
      <w:pPr>
        <w:spacing w:after="0"/>
        <w:ind w:left="0"/>
        <w:jc w:val="both"/>
      </w:pPr>
      <w:r>
        <w:rPr>
          <w:rFonts w:ascii="Times New Roman"/>
          <w:b/>
          <w:i w:val="false"/>
          <w:color w:val="000000"/>
          <w:sz w:val="28"/>
        </w:rPr>
        <w:t xml:space="preserve">20-бап. Коменданттық сағат ережелерiн бұзған жеке тұлғаларды ұстау тәртiбi </w:t>
      </w:r>
    </w:p>
    <w:bookmarkStart w:name="z137" w:id="122"/>
    <w:p>
      <w:pPr>
        <w:spacing w:after="0"/>
        <w:ind w:left="0"/>
        <w:jc w:val="both"/>
      </w:pPr>
      <w:r>
        <w:rPr>
          <w:rFonts w:ascii="Times New Roman"/>
          <w:b w:val="false"/>
          <w:i w:val="false"/>
          <w:color w:val="000000"/>
          <w:sz w:val="28"/>
        </w:rPr>
        <w:t>
      1. Коменданттық сағат қағидаларын бұзған жеке тұлғаларды ішкі істер органдарының қызметкерлері (полиция) немесе төтенше жағдай режимін қамтамасыз етуге қатысатын мемлекеттік органдардың қызметкерлері мен әскери қызметшілері қатарындағы патрульдер – коменданттық сағат аяқталғанға дейін, ал жеке басын куәландыратын құжаттары өзімен бірге болмағандарды – жеке басын анықтағанға дейін, бірақ ішкі істер органы бастығының немесе оның орынбасарының шешімі бойынша 48 сағаттан аспайтын уақытқа ұстайды. Ұсталған адамдар және олардың өздерiмен бiрге болған заттары мен көлiк құралдары тексерiп-қаралуы мүмкiн.</w:t>
      </w:r>
    </w:p>
    <w:bookmarkEnd w:id="122"/>
    <w:bookmarkStart w:name="z138" w:id="123"/>
    <w:p>
      <w:pPr>
        <w:spacing w:after="0"/>
        <w:ind w:left="0"/>
        <w:jc w:val="both"/>
      </w:pPr>
      <w:r>
        <w:rPr>
          <w:rFonts w:ascii="Times New Roman"/>
          <w:b w:val="false"/>
          <w:i w:val="false"/>
          <w:color w:val="000000"/>
          <w:sz w:val="28"/>
        </w:rPr>
        <w:t>
      2. Iшкi iстер органы бастығының немесе оның орынбасарының ұстау туралы шешiмiне жоғары тұрған лауазымды адамға, прокурорға, сотқа Қазақстан Республикасының заңдарында белгіленген тәртіппен шағым жасалуы мүмкiн.</w:t>
      </w:r>
    </w:p>
    <w:bookmarkEnd w:id="123"/>
    <w:bookmarkStart w:name="z139" w:id="124"/>
    <w:p>
      <w:pPr>
        <w:spacing w:after="0"/>
        <w:ind w:left="0"/>
        <w:jc w:val="both"/>
      </w:pPr>
      <w:r>
        <w:rPr>
          <w:rFonts w:ascii="Times New Roman"/>
          <w:b w:val="false"/>
          <w:i w:val="false"/>
          <w:color w:val="000000"/>
          <w:sz w:val="28"/>
        </w:rPr>
        <w:t xml:space="preserve">
      3. Төтенше жағдай енгiзiлген жерде адамдар мен жануарлардың қауiптi жұқпалы ауруларының таралу қаупiнiң туындауы салдарынан карантин енгiзiлген жағдайда, төтенше жағдай режимiн бұзған, көрсетiлген жерлерде тұрмайтын және басқа да жағдайларда бұл аумақтың шегiнен мiндеттi түрде шығарылуға тиiс жеке тұлғалар оларды байқауға алудың денсаулық сақтау органдары белгiлеген мерзiмi аяқталғанға дейiн жалпы негiзде ұсталып, кiдiртiледi. </w:t>
      </w:r>
    </w:p>
    <w:bookmarkEnd w:id="124"/>
    <w:bookmarkStart w:name="z140" w:id="125"/>
    <w:p>
      <w:pPr>
        <w:spacing w:after="0"/>
        <w:ind w:left="0"/>
        <w:jc w:val="both"/>
      </w:pPr>
      <w:r>
        <w:rPr>
          <w:rFonts w:ascii="Times New Roman"/>
          <w:b w:val="false"/>
          <w:i w:val="false"/>
          <w:color w:val="000000"/>
          <w:sz w:val="28"/>
        </w:rPr>
        <w:t xml:space="preserve">
      4. Ұсталып кiдiртiлген адамдарды ұстау тәртiбi Қазақстан Республикасының әкiмшiлiк құқық бұзушылық туралы заңдарымен белгiленедi.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Төтенше жағдайдың қолданылуын тоқтатудың  құқықтық салдарлары</w:t>
      </w:r>
    </w:p>
    <w:bookmarkStart w:name="z99" w:id="126"/>
    <w:p>
      <w:pPr>
        <w:spacing w:after="0"/>
        <w:ind w:left="0"/>
        <w:jc w:val="both"/>
      </w:pPr>
      <w:r>
        <w:rPr>
          <w:rFonts w:ascii="Times New Roman"/>
          <w:b w:val="false"/>
          <w:i w:val="false"/>
          <w:color w:val="000000"/>
          <w:sz w:val="28"/>
        </w:rPr>
        <w:t xml:space="preserve">
      1. Төтенше жағдай режимін қамтамасыз ету мақсатында қабылданған және жеке тұлғалардың құқықтары мен бостандықтарын, сондай-ақ заңды тұлғалардың құқықтарын уақытша шектеуге байланысты нормативтік құқықтық актілер төтенше жағдай енгізілген мерзім ішінде ғана қолданылады және осы Заңның </w:t>
      </w:r>
      <w:r>
        <w:rPr>
          <w:rFonts w:ascii="Times New Roman"/>
          <w:b w:val="false"/>
          <w:i w:val="false"/>
          <w:color w:val="000000"/>
          <w:sz w:val="28"/>
        </w:rPr>
        <w:t>15-бабының</w:t>
      </w:r>
      <w:r>
        <w:rPr>
          <w:rFonts w:ascii="Times New Roman"/>
          <w:b w:val="false"/>
          <w:i w:val="false"/>
          <w:color w:val="000000"/>
          <w:sz w:val="28"/>
        </w:rPr>
        <w:t xml:space="preserve"> 2-тармағына сәйкес қабылданған актілерді қоспағанда, төтенше жағдайдың қолданылуының тоқтатылуымен бiр мезгiлде бұл туралы арнайы хабардар етілмей күшiн жояды.</w:t>
      </w:r>
    </w:p>
    <w:bookmarkEnd w:id="126"/>
    <w:bookmarkStart w:name="z141" w:id="127"/>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15-бабының</w:t>
      </w:r>
      <w:r>
        <w:rPr>
          <w:rFonts w:ascii="Times New Roman"/>
          <w:b w:val="false"/>
          <w:i w:val="false"/>
          <w:color w:val="000000"/>
          <w:sz w:val="28"/>
        </w:rPr>
        <w:t xml:space="preserve"> 2-тармағына сәйкес қабылданған құқықтық актілердің ережелері, егер Қазақстан Республикасының Президентімен немесе оның тапсырмасы бойынша Қазақстан Республикасы Президентінің Әкімшілігімен келісу бойынша актілердің өзінде өзгеше қолданылу мерзімі белгіленбесе, төтенше жағдайдың қолданылу мерзімі аяқталғанға дейін қолданылады.</w:t>
      </w:r>
    </w:p>
    <w:bookmarkEnd w:id="127"/>
    <w:bookmarkStart w:name="z100" w:id="128"/>
    <w:p>
      <w:pPr>
        <w:spacing w:after="0"/>
        <w:ind w:left="0"/>
        <w:jc w:val="both"/>
      </w:pPr>
      <w:r>
        <w:rPr>
          <w:rFonts w:ascii="Times New Roman"/>
          <w:b w:val="false"/>
          <w:i w:val="false"/>
          <w:color w:val="000000"/>
          <w:sz w:val="28"/>
        </w:rPr>
        <w:t>
      2. Төтенше жағдайдың қолданылуын тоқтату төтенше жағдай режимiн бұзу туралы iстер бойынша әкiмшiлiк iс жүргiзудiң тоқтатылуына алып келеді.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16.05.2020 </w:t>
      </w:r>
      <w:r>
        <w:rPr>
          <w:rFonts w:ascii="Times New Roman"/>
          <w:b w:val="false"/>
          <w:i w:val="false"/>
          <w:color w:val="000000"/>
          <w:sz w:val="28"/>
        </w:rPr>
        <w:t>№ 330-VI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Жеке және заңды тұлғалардың, сондай-ақ лауазымды адамдардың төтенше жағдай режимiнiң талаптарын бұзғаны үшiн жауаптылығы </w:t>
      </w:r>
    </w:p>
    <w:bookmarkStart w:name="z142" w:id="129"/>
    <w:p>
      <w:pPr>
        <w:spacing w:after="0"/>
        <w:ind w:left="0"/>
        <w:jc w:val="both"/>
      </w:pPr>
      <w:r>
        <w:rPr>
          <w:rFonts w:ascii="Times New Roman"/>
          <w:b w:val="false"/>
          <w:i w:val="false"/>
          <w:color w:val="000000"/>
          <w:sz w:val="28"/>
        </w:rPr>
        <w:t xml:space="preserve">
      1. Жеке және заңды тұлғалар, сондай-ақ лауазымды адамдар төтенше жағдай режимiнiң талаптарын бұзғаны үшiн Қазақстан Республикасының заңдарына сәйкес жауапты болады. </w:t>
      </w:r>
    </w:p>
    <w:bookmarkEnd w:id="129"/>
    <w:bookmarkStart w:name="z143" w:id="130"/>
    <w:p>
      <w:pPr>
        <w:spacing w:after="0"/>
        <w:ind w:left="0"/>
        <w:jc w:val="both"/>
      </w:pPr>
      <w:r>
        <w:rPr>
          <w:rFonts w:ascii="Times New Roman"/>
          <w:b w:val="false"/>
          <w:i w:val="false"/>
          <w:color w:val="000000"/>
          <w:sz w:val="28"/>
        </w:rPr>
        <w:t xml:space="preserve">
      2. Төтенше жағдай режимiн қамтамасыз етуге қатысушы органдардың қызметкерлерi мен әскери қызметшiлерiнiң дене күшiн, арнайы құралдарды, қызметтiк иттердi, қаруды заңсыз қолдануы және әскери техниканы заңсыз пайдалануы, сондай-ақ лауазымды адамдардың қызметтiк өкiлеттiгiн асыра пайдалануы Қазақстан Республикасының заңдарына сәйкес жауаптылыққа әкеп соғады. </w:t>
      </w:r>
    </w:p>
    <w:bookmarkEnd w:id="130"/>
    <w:p>
      <w:pPr>
        <w:spacing w:after="0"/>
        <w:ind w:left="0"/>
        <w:jc w:val="both"/>
      </w:pPr>
      <w:r>
        <w:rPr>
          <w:rFonts w:ascii="Times New Roman"/>
          <w:b/>
          <w:i w:val="false"/>
          <w:color w:val="000000"/>
          <w:sz w:val="28"/>
        </w:rPr>
        <w:t xml:space="preserve">23-бап. Төтенше жағдай енгiзiлген жерде сот төрелiгiн жүзеге асыру </w:t>
      </w:r>
    </w:p>
    <w:p>
      <w:pPr>
        <w:spacing w:after="0"/>
        <w:ind w:left="0"/>
        <w:jc w:val="both"/>
      </w:pPr>
      <w:r>
        <w:rPr>
          <w:rFonts w:ascii="Times New Roman"/>
          <w:b w:val="false"/>
          <w:i w:val="false"/>
          <w:color w:val="000000"/>
          <w:sz w:val="28"/>
        </w:rPr>
        <w:t xml:space="preserve">
      Төтенше жағдай енгiзiлген жерде сот төрелiгiн Қазақстан Республикасының заң актiлерiне сәйкес соттар жүзеге асырады. </w:t>
      </w:r>
    </w:p>
    <w:bookmarkStart w:name="z29" w:id="131"/>
    <w:p>
      <w:pPr>
        <w:spacing w:after="0"/>
        <w:ind w:left="0"/>
        <w:jc w:val="left"/>
      </w:pPr>
      <w:r>
        <w:rPr>
          <w:rFonts w:ascii="Times New Roman"/>
          <w:b/>
          <w:i w:val="false"/>
          <w:color w:val="000000"/>
        </w:rPr>
        <w:t xml:space="preserve"> 6-тарау. Қорытынды ережелер</w:t>
      </w:r>
    </w:p>
    <w:bookmarkEnd w:id="131"/>
    <w:p>
      <w:pPr>
        <w:spacing w:after="0"/>
        <w:ind w:left="0"/>
        <w:jc w:val="both"/>
      </w:pPr>
      <w:r>
        <w:rPr>
          <w:rFonts w:ascii="Times New Roman"/>
          <w:b/>
          <w:i w:val="false"/>
          <w:color w:val="000000"/>
          <w:sz w:val="28"/>
        </w:rPr>
        <w:t xml:space="preserve">24-бап. Халықаралық iзгiлiк көмек </w:t>
      </w:r>
    </w:p>
    <w:p>
      <w:pPr>
        <w:spacing w:after="0"/>
        <w:ind w:left="0"/>
        <w:jc w:val="both"/>
      </w:pPr>
      <w:r>
        <w:rPr>
          <w:rFonts w:ascii="Times New Roman"/>
          <w:b w:val="false"/>
          <w:i w:val="false"/>
          <w:color w:val="000000"/>
          <w:sz w:val="28"/>
        </w:rPr>
        <w:t xml:space="preserve">
      Төтенше жағдай енгiзiлген жерде халықаралық iзгiлiк көмек Қазақстан Республикасының Үкiметi белгiлеген тәртiппен бөлiнедi. </w:t>
      </w:r>
    </w:p>
    <w:p>
      <w:pPr>
        <w:spacing w:after="0"/>
        <w:ind w:left="0"/>
        <w:jc w:val="both"/>
      </w:pPr>
      <w:r>
        <w:rPr>
          <w:rFonts w:ascii="Times New Roman"/>
          <w:b/>
          <w:i w:val="false"/>
          <w:color w:val="000000"/>
          <w:sz w:val="28"/>
        </w:rPr>
        <w:t xml:space="preserve">25-бап. Осы Заңды қолданысқа енгiзу тәртiбi </w:t>
      </w:r>
    </w:p>
    <w:p>
      <w:pPr>
        <w:spacing w:after="0"/>
        <w:ind w:left="0"/>
        <w:jc w:val="both"/>
      </w:pPr>
      <w:r>
        <w:rPr>
          <w:rFonts w:ascii="Times New Roman"/>
          <w:b w:val="false"/>
          <w:i w:val="false"/>
          <w:color w:val="000000"/>
          <w:sz w:val="28"/>
        </w:rPr>
        <w:t xml:space="preserve">
      1.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xml:space="preserve">
      2. Мыналардың күшi жойылды деп танылсын: </w:t>
      </w:r>
    </w:p>
    <w:p>
      <w:pPr>
        <w:spacing w:after="0"/>
        <w:ind w:left="0"/>
        <w:jc w:val="both"/>
      </w:pPr>
      <w:r>
        <w:rPr>
          <w:rFonts w:ascii="Times New Roman"/>
          <w:b w:val="false"/>
          <w:i w:val="false"/>
          <w:color w:val="000000"/>
          <w:sz w:val="28"/>
        </w:rPr>
        <w:t xml:space="preserve">
      "Төтенше жағдайдың құқықтық режимi туралы" 1993 жылғы 15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Жоғарғы Кеңесiнiң Жаршысы, 1993 ж., № 17, 408-құжат; Қазақстан Республикасы Парламентiнiң Жаршысы, 1999 ж., № 4, 101-құжат); </w:t>
      </w:r>
    </w:p>
    <w:p>
      <w:pPr>
        <w:spacing w:after="0"/>
        <w:ind w:left="0"/>
        <w:jc w:val="both"/>
      </w:pPr>
      <w:r>
        <w:rPr>
          <w:rFonts w:ascii="Times New Roman"/>
          <w:b w:val="false"/>
          <w:i w:val="false"/>
          <w:color w:val="000000"/>
          <w:sz w:val="28"/>
        </w:rPr>
        <w:t xml:space="preserve">
      "Төтенше жағдайдың құқықтық режимi туралы" Қазақстан Республикасының Заңын күшiне енгiзу тәртiбi туралы" Қазақстан Республикасы Жоғарғы Кеңесiнiң 1993 жылғы 15 қазандағы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Жоғарғы Кеңесiнiң Жаршысы, 1993 ж., № 17, 409-құжат).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