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3694" w14:textId="8ed3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кеме қатынасы қауіпсіздігіне қарсы бағытталған заңсыз іс-әрекеттермен күрес туралы конвенцияға және Құрлықтық шельфте орналасқан стационарлық платформалар қауіпсіздігіне қарсы бағытталған заңсыз іс-әрекеттермен күрес туралы хаттамаға қосылуы туралы</w:t>
      </w:r>
    </w:p>
    <w:p>
      <w:pPr>
        <w:spacing w:after="0"/>
        <w:ind w:left="0"/>
        <w:jc w:val="both"/>
      </w:pPr>
      <w:r>
        <w:rPr>
          <w:rFonts w:ascii="Times New Roman"/>
          <w:b w:val="false"/>
          <w:i w:val="false"/>
          <w:color w:val="000000"/>
          <w:sz w:val="28"/>
        </w:rPr>
        <w:t>Қазақстан Республикасының 2003 жылғы 27 ақпандағы N 390-II заңы.</w:t>
      </w:r>
    </w:p>
    <w:p>
      <w:pPr>
        <w:spacing w:after="0"/>
        <w:ind w:left="0"/>
        <w:jc w:val="both"/>
      </w:pPr>
      <w:r>
        <w:rPr>
          <w:rFonts w:ascii="Times New Roman"/>
          <w:b w:val="false"/>
          <w:i w:val="false"/>
          <w:color w:val="000000"/>
          <w:sz w:val="28"/>
        </w:rPr>
        <w:t xml:space="preserve">
      Қазақстан Республикасы Римде 1988 жылғы 10 наурызда жасалған Теңіз кеме қатынасы қауіпсіздігіне қарсы бағытталған заңсыз іс-әрекеттермен күрес туралы конвенцияға және Құрлықтық шельфте орналасқан стационарлық платформалар қауіпсіздігіне қарсы бағытталған заңсыз іс-әрекеттермен күрес туралы хаттамаға қосылсын.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Теңiз кеме қатынасы қауiпсiздiгiне қарсы бағытталған</w:t>
      </w:r>
      <w:r>
        <w:br/>
      </w:r>
      <w:r>
        <w:rPr>
          <w:rFonts w:ascii="Times New Roman"/>
          <w:b/>
          <w:i w:val="false"/>
          <w:color w:val="000000"/>
        </w:rPr>
        <w:t>заңсыз iс-әрекеттермен күрес туралы</w:t>
      </w:r>
      <w:r>
        <w:br/>
      </w:r>
      <w:r>
        <w:rPr>
          <w:rFonts w:ascii="Times New Roman"/>
          <w:b/>
          <w:i w:val="false"/>
          <w:color w:val="000000"/>
        </w:rPr>
        <w:t>КОНВЕНЦИЯ</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(2004 жылғы 22 ақпанда күшіне енді - ҚР СІМ-нің ресми сайты)</w:t>
      </w:r>
    </w:p>
    <w:p>
      <w:pPr>
        <w:spacing w:after="0"/>
        <w:ind w:left="0"/>
        <w:jc w:val="both"/>
      </w:pPr>
      <w:r>
        <w:rPr>
          <w:rFonts w:ascii="Times New Roman"/>
          <w:b w:val="false"/>
          <w:i w:val="false"/>
          <w:color w:val="000000"/>
          <w:sz w:val="28"/>
        </w:rPr>
        <w:t xml:space="preserve">
      Осы Конвенцияға </w:t>
      </w:r>
      <w:r>
        <w:rPr>
          <w:rFonts w:ascii="Times New Roman"/>
          <w:b w:val="false"/>
          <w:i/>
          <w:color w:val="000000"/>
          <w:sz w:val="28"/>
        </w:rPr>
        <w:t xml:space="preserve">қатысушы </w:t>
      </w:r>
      <w:r>
        <w:rPr>
          <w:rFonts w:ascii="Times New Roman"/>
          <w:b w:val="false"/>
          <w:i/>
          <w:color w:val="000000"/>
          <w:sz w:val="28"/>
        </w:rPr>
        <w:t xml:space="preserve">мемлекеттер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Халықаралық бейбiтшiлiк пен қауiпсiздiктi қолдауға және мемлекеттер арасындағы достастық қатынастар мен ынтымақтастықты дамытуға қатысты Бiріккен Ұлттар Ұйымының Жарғысының мақсаттары мен қағидаттарын </w:t>
      </w:r>
      <w:r>
        <w:rPr>
          <w:rFonts w:ascii="Times New Roman"/>
          <w:b w:val="false"/>
          <w:i/>
          <w:color w:val="000000"/>
          <w:sz w:val="28"/>
        </w:rPr>
        <w:t xml:space="preserve">назарға ала </w:t>
      </w:r>
      <w:r>
        <w:rPr>
          <w:rFonts w:ascii="Times New Roman"/>
          <w:b w:val="false"/>
          <w:i/>
          <w:color w:val="000000"/>
          <w:sz w:val="28"/>
        </w:rPr>
        <w:t xml:space="preserve">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атап айтқанда, Адам құқықтарының жалпыға бiрдей декларациясы мен Азаматтық және саяси құқықтар туралы халықаралық пактiсiнде көрсетiлгендей өмiр сүруге, бостандыққа және жеке басына қол сұқпаушылыққа әркiмнің құқығы бар екендiгiн </w:t>
      </w:r>
      <w:r>
        <w:rPr>
          <w:rFonts w:ascii="Times New Roman"/>
          <w:b w:val="false"/>
          <w:i/>
          <w:color w:val="000000"/>
          <w:sz w:val="28"/>
        </w:rPr>
        <w:t xml:space="preserve">мойындай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қауiп-қатерге ұшырататын немесе кінәсiз адамдардың өмiрiн әкететiн, негiзгi бостандықтарға қауiп төндiретiн және адамның жеке басының қадiр-қасиетiн қорлайтын оның барлық нысандарында әлемдегi терроризм iс-әрекеттерiнің күшеюiне [қатты] </w:t>
      </w:r>
      <w:r>
        <w:rPr>
          <w:rFonts w:ascii="Times New Roman"/>
          <w:b w:val="false"/>
          <w:i/>
          <w:color w:val="000000"/>
          <w:sz w:val="28"/>
        </w:rPr>
        <w:t xml:space="preserve">алаңдай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теңiздегi кеме қатынасы қауіпсiздiгiне қарсы бағытталған заңсыз iс-әрекеттер адамдар мен мүлiктiң қауiпсiздігіне қауіп төндiретін, теңiз қатынасын айтарлықтай бұзатынын және теңiздегi кеме қатынасы қауіпсiздігіне әлем xалықтарының сенiмiн жоғалтатынын </w:t>
      </w:r>
    </w:p>
    <w:p>
      <w:pPr>
        <w:spacing w:after="0"/>
        <w:ind w:left="0"/>
        <w:jc w:val="both"/>
      </w:pPr>
      <w:r>
        <w:rPr>
          <w:rFonts w:ascii="Times New Roman"/>
          <w:b w:val="false"/>
          <w:i w:val="false"/>
          <w:color w:val="000000"/>
          <w:sz w:val="28"/>
        </w:rPr>
        <w:t xml:space="preserve">
      ескере отырып , </w:t>
      </w:r>
    </w:p>
    <w:p>
      <w:pPr>
        <w:spacing w:after="0"/>
        <w:ind w:left="0"/>
        <w:jc w:val="both"/>
      </w:pPr>
      <w:r>
        <w:rPr>
          <w:rFonts w:ascii="Times New Roman"/>
          <w:b w:val="false"/>
          <w:i w:val="false"/>
          <w:color w:val="000000"/>
          <w:sz w:val="28"/>
        </w:rPr>
        <w:t xml:space="preserve">
      осындай iс-әрекеттер бүкіл әлемдiк қоғамдастықтың алаңдаушылығына себеп болып табылады деп </w:t>
      </w:r>
      <w:r>
        <w:rPr>
          <w:rFonts w:ascii="Times New Roman"/>
          <w:b w:val="false"/>
          <w:i/>
          <w:color w:val="000000"/>
          <w:sz w:val="28"/>
        </w:rPr>
        <w:t xml:space="preserve">есептей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теңiздегi кеме қатынасы қауiпсiздiгiне қарсы бағытталған барлық заңсыз iс-әрекеттердiң алдын алу және оларды жасайтын тұлғалардың iзiне түсу және жазаға тарту жөнiндегi тиiмдi және iс жүзіндегi шараларды әзiрлеудегi және қабылдаудағы мемлекеттер арасындағы халықаралық ынтымақтастықты дамытудың шұғыл қажеттiлiгіне </w:t>
      </w:r>
      <w:r>
        <w:rPr>
          <w:rFonts w:ascii="Times New Roman"/>
          <w:b w:val="false"/>
          <w:i/>
          <w:color w:val="000000"/>
          <w:sz w:val="28"/>
        </w:rPr>
        <w:t xml:space="preserve">сене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басқаларының арасында "барлық мемлекеттердi бiр жақты тәртiппен және басқа мемлекеттермен, сондай-ақ Бiріккен Ұлттар Ұйымының тиiстi органдарымен ынтымақтаса отырып, халықаралық терроризм негiзiнде жатқан себептердi бiртiндеп жоюға көмектесуге және отаршылдық, нәсілшiлдiк және адам құқықтарын және негiзгi еркiндiктерiн жаппай және дөрекi бұзумен байланысты жағдайларды қоса алғанда, барлық жағдайларға, сондай-ақ халықаралық терроризмді тудыру және халықаралық бейбiтшілік пен қауiпсiздiкке қауіп келтiруi мүмкiн шетелдiк басқыншылық нәтижесiнде қалыптасқан жағдайларға ерекше көңiл бөлуге шақыратын" Бiрiккен Ұлттар Ұйымы Бас Ассамблеясының 1985 жылғы 9 желтоқсандағы 40/61 қарарына </w:t>
      </w:r>
      <w:r>
        <w:rPr>
          <w:rFonts w:ascii="Times New Roman"/>
          <w:b w:val="false"/>
          <w:i/>
          <w:color w:val="000000"/>
          <w:sz w:val="28"/>
        </w:rPr>
        <w:t xml:space="preserve">жүгiне </w:t>
      </w:r>
    </w:p>
    <w:p>
      <w:pPr>
        <w:spacing w:after="0"/>
        <w:ind w:left="0"/>
        <w:jc w:val="both"/>
      </w:pPr>
      <w:r>
        <w:rPr>
          <w:rFonts w:ascii="Times New Roman"/>
          <w:b w:val="false"/>
          <w:i w:val="false"/>
          <w:color w:val="000000"/>
          <w:sz w:val="28"/>
        </w:rPr>
        <w:t xml:space="preserve">
      отырып ,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бұдан</w:t>
      </w:r>
      <w:r>
        <w:rPr>
          <w:rFonts w:ascii="Times New Roman"/>
          <w:b w:val="false"/>
          <w:i/>
          <w:color w:val="000000"/>
          <w:sz w:val="28"/>
        </w:rPr>
        <w:t xml:space="preserve"> әрi </w:t>
      </w:r>
      <w:r>
        <w:rPr>
          <w:rFonts w:ascii="Times New Roman"/>
          <w:b w:val="false"/>
          <w:i w:val="false"/>
          <w:color w:val="000000"/>
          <w:sz w:val="28"/>
        </w:rPr>
        <w:t xml:space="preserve">40/61 қарарының "оларды қайда және кiм жасамасын және оның ішінде мемлекеттер арасындағы достық қатынастарға және олардың қауiпсiздiгiне қатер төндiретiн терроризмнің барлық iс-әрекеттерiн, әдiстерi мен практикасын қылмыстық ретiнде сөзсiз айыптайтындығына" </w:t>
      </w:r>
      <w:r>
        <w:rPr>
          <w:rFonts w:ascii="Times New Roman"/>
          <w:b w:val="false"/>
          <w:i/>
          <w:color w:val="000000"/>
          <w:sz w:val="28"/>
        </w:rPr>
        <w:t xml:space="preserve">сүйене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сондай</w:t>
      </w:r>
      <w:r>
        <w:rPr>
          <w:rFonts w:ascii="Times New Roman"/>
          <w:b w:val="false"/>
          <w:i/>
          <w:color w:val="000000"/>
          <w:sz w:val="28"/>
        </w:rPr>
        <w:t xml:space="preserve">-ақ </w:t>
      </w:r>
      <w:r>
        <w:rPr>
          <w:rFonts w:ascii="Times New Roman"/>
          <w:b w:val="false"/>
          <w:i w:val="false"/>
          <w:color w:val="000000"/>
          <w:sz w:val="28"/>
        </w:rPr>
        <w:t xml:space="preserve">Халықаралық теңiз ұйымының 40/61 қарарында "тиiстi шараларға қатысты ұсынымдар енгiзу мақсатында бортта немесе теңiз кемелеріне қарсы терроризм iс-әрекеттерінің проблемаларын зерделеу" </w:t>
      </w:r>
    </w:p>
    <w:p>
      <w:pPr>
        <w:spacing w:after="0"/>
        <w:ind w:left="0"/>
        <w:jc w:val="both"/>
      </w:pPr>
      <w:r>
        <w:rPr>
          <w:rFonts w:ascii="Times New Roman"/>
          <w:b w:val="false"/>
          <w:i w:val="false"/>
          <w:color w:val="000000"/>
          <w:sz w:val="28"/>
        </w:rPr>
        <w:t xml:space="preserve">
      ұсынылып отырғанына </w:t>
      </w:r>
      <w:r>
        <w:rPr>
          <w:rFonts w:ascii="Times New Roman"/>
          <w:b w:val="false"/>
          <w:i/>
          <w:color w:val="000000"/>
          <w:sz w:val="28"/>
        </w:rPr>
        <w:t xml:space="preserve">сүйене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кемелер қауіпсiздiгiне және олардың жолаушылары мен экипаждарының қауіпсiздiгiне қатер төндiретiн заңсыз iс-әрекеттердің алдын алу жөнiндегi шараларды әзiрлеуге шақыратын, Халықаралық теңiз ұйымы Ассамблеясының 1985 жылғы 20 қарашадағы А. 584(14) қарарын </w:t>
      </w:r>
      <w:r>
        <w:rPr>
          <w:rFonts w:ascii="Times New Roman"/>
          <w:b w:val="false"/>
          <w:i/>
          <w:color w:val="000000"/>
          <w:sz w:val="28"/>
        </w:rPr>
        <w:t xml:space="preserve">назарға ала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Конвенцияның кеме бортында әдеттегi тәртіптi қолдау нормаларымен регламенттелетiн экипаждың iс-әрекеттеріне таратылмайтынын </w:t>
      </w:r>
      <w:r>
        <w:rPr>
          <w:rFonts w:ascii="Times New Roman"/>
          <w:b w:val="false"/>
          <w:i/>
          <w:color w:val="000000"/>
          <w:sz w:val="28"/>
        </w:rPr>
        <w:t xml:space="preserve">атап көрсете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кемелерге қарсы бағытталған заңсыз iс-әрекеттердiң алдын алуға және осындай iс-әрекеттермен күреске қатысты нормалар мен стандарттар мониторингінің қажеттiлiгiн </w:t>
      </w:r>
      <w:r>
        <w:rPr>
          <w:rFonts w:ascii="Times New Roman"/>
          <w:b w:val="false"/>
          <w:i/>
          <w:color w:val="000000"/>
          <w:sz w:val="28"/>
        </w:rPr>
        <w:t xml:space="preserve">растай отырып </w:t>
      </w:r>
      <w:r>
        <w:rPr>
          <w:rFonts w:ascii="Times New Roman"/>
          <w:b w:val="false"/>
          <w:i w:val="false"/>
          <w:color w:val="000000"/>
          <w:sz w:val="28"/>
        </w:rPr>
        <w:t xml:space="preserve">, бұл қажет болғанда оларды жаңғырту мақсатында және осыған байланысты Халықаралық теңiз ұйымының Теңiздегi қауіпсiздiк жөнiндегi комитетi </w:t>
      </w:r>
    </w:p>
    <w:p>
      <w:pPr>
        <w:spacing w:after="0"/>
        <w:ind w:left="0"/>
        <w:jc w:val="both"/>
      </w:pPr>
      <w:r>
        <w:rPr>
          <w:rFonts w:ascii="Times New Roman"/>
          <w:b w:val="false"/>
          <w:i w:val="false"/>
          <w:color w:val="000000"/>
          <w:sz w:val="28"/>
        </w:rPr>
        <w:t xml:space="preserve">
      ұсынған кемелер бортындағы жолаушылар мен экипажға қарсы заңсыз iс-әрекеттердiң алдын алу жөнiндегi шараларды қанағаттанғандықпен ескере отырып, </w:t>
      </w:r>
    </w:p>
    <w:p>
      <w:pPr>
        <w:spacing w:after="0"/>
        <w:ind w:left="0"/>
        <w:jc w:val="both"/>
      </w:pPr>
      <w:r>
        <w:rPr>
          <w:rFonts w:ascii="Times New Roman"/>
          <w:b w:val="false"/>
          <w:i w:val="false"/>
          <w:color w:val="000000"/>
          <w:sz w:val="28"/>
        </w:rPr>
        <w:t xml:space="preserve">
      бұдан әрi осы Конвенциямен реттелмейтiн мәселелер жалпы халықаралық құқық нормаларымен және қағидаттарымен реттелудi жалғастыратынын </w:t>
      </w:r>
      <w:r>
        <w:rPr>
          <w:rFonts w:ascii="Times New Roman"/>
          <w:b w:val="false"/>
          <w:i/>
          <w:color w:val="000000"/>
          <w:sz w:val="28"/>
        </w:rPr>
        <w:t xml:space="preserve">растай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теңiздегi кеме қатынасы қауiпсiздiгiне қарсы бағытталған заңсыз iс-әрекеттермен күресте жалпы xалықаралық құқық нормалары  мен қағидаттарын барлық мемлекеттердің қатаң сақтау қажеттiгiн </w:t>
      </w:r>
      <w:r>
        <w:rPr>
          <w:rFonts w:ascii="Times New Roman"/>
          <w:b w:val="false"/>
          <w:i/>
          <w:color w:val="000000"/>
          <w:sz w:val="28"/>
        </w:rPr>
        <w:t xml:space="preserve">мойындай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төмендегiлер туралы келiстi: </w:t>
      </w:r>
    </w:p>
    <w:bookmarkStart w:name="z2" w:id="1"/>
    <w:p>
      <w:pPr>
        <w:spacing w:after="0"/>
        <w:ind w:left="0"/>
        <w:jc w:val="left"/>
      </w:pPr>
      <w:r>
        <w:rPr>
          <w:rFonts w:ascii="Times New Roman"/>
          <w:b/>
          <w:i w:val="false"/>
          <w:color w:val="000000"/>
        </w:rPr>
        <w:t xml:space="preserve"> 1-бап </w:t>
      </w:r>
    </w:p>
    <w:bookmarkEnd w:id="1"/>
    <w:bookmarkStart w:name="z37" w:id="2"/>
    <w:p>
      <w:pPr>
        <w:spacing w:after="0"/>
        <w:ind w:left="0"/>
        <w:jc w:val="both"/>
      </w:pPr>
      <w:r>
        <w:rPr>
          <w:rFonts w:ascii="Times New Roman"/>
          <w:b w:val="false"/>
          <w:i w:val="false"/>
          <w:color w:val="000000"/>
          <w:sz w:val="28"/>
        </w:rPr>
        <w:t>
      1. Осы Конвенцияның мақсаттары үшін:</w:t>
      </w:r>
    </w:p>
    <w:bookmarkEnd w:id="2"/>
    <w:p>
      <w:pPr>
        <w:spacing w:after="0"/>
        <w:ind w:left="0"/>
        <w:jc w:val="both"/>
      </w:pPr>
      <w:r>
        <w:rPr>
          <w:rFonts w:ascii="Times New Roman"/>
          <w:b w:val="false"/>
          <w:i w:val="false"/>
          <w:color w:val="000000"/>
          <w:sz w:val="28"/>
        </w:rPr>
        <w:t>
      a) "кеме" ұстаудың динамикалық қағидатына негізделген кемені, су асты аппараттарын немесе кез келген басқа да жүзгіш құралдарды қоса алғанда, теңіз түбінде тұрақты бекітілмеген кез келген кеме түрін білдіреді;</w:t>
      </w:r>
    </w:p>
    <w:p>
      <w:pPr>
        <w:spacing w:after="0"/>
        <w:ind w:left="0"/>
        <w:jc w:val="both"/>
      </w:pPr>
      <w:r>
        <w:rPr>
          <w:rFonts w:ascii="Times New Roman"/>
          <w:b w:val="false"/>
          <w:i w:val="false"/>
          <w:color w:val="000000"/>
          <w:sz w:val="28"/>
        </w:rPr>
        <w:t>
      b) "тасымалдау" шешім қабылдау құқығын қоса алғанда, адамның немесе заттың орын ауыстыруына бастамашылық жасауды, оны ұйымдастыруды немесе тиімді бақылауды білдіреді;</w:t>
      </w:r>
    </w:p>
    <w:p>
      <w:pPr>
        <w:spacing w:after="0"/>
        <w:ind w:left="0"/>
        <w:jc w:val="both"/>
      </w:pPr>
      <w:r>
        <w:rPr>
          <w:rFonts w:ascii="Times New Roman"/>
          <w:b w:val="false"/>
          <w:i w:val="false"/>
          <w:color w:val="000000"/>
          <w:sz w:val="28"/>
        </w:rPr>
        <w:t>
      c) "қатты дене жарақаты немесе залал":</w:t>
      </w:r>
    </w:p>
    <w:p>
      <w:pPr>
        <w:spacing w:after="0"/>
        <w:ind w:left="0"/>
        <w:jc w:val="both"/>
      </w:pPr>
      <w:r>
        <w:rPr>
          <w:rFonts w:ascii="Times New Roman"/>
          <w:b w:val="false"/>
          <w:i w:val="false"/>
          <w:color w:val="000000"/>
          <w:sz w:val="28"/>
        </w:rPr>
        <w:t>
      i) қатты жарақатты; немесе</w:t>
      </w:r>
    </w:p>
    <w:p>
      <w:pPr>
        <w:spacing w:after="0"/>
        <w:ind w:left="0"/>
        <w:jc w:val="both"/>
      </w:pPr>
      <w:r>
        <w:rPr>
          <w:rFonts w:ascii="Times New Roman"/>
          <w:b w:val="false"/>
          <w:i w:val="false"/>
          <w:color w:val="000000"/>
          <w:sz w:val="28"/>
        </w:rPr>
        <w:t>
      ii) ірі экономикалық залалға әкеп соғатын қоғамдық пайдалану орындарының, мемлекеттік немесе үкіметтік объектінің, инфрақұрылым объектісінің немесе қоғамдық көлік жүйесінің едәуір бүлінуін; немесе</w:t>
      </w:r>
    </w:p>
    <w:p>
      <w:pPr>
        <w:spacing w:after="0"/>
        <w:ind w:left="0"/>
        <w:jc w:val="both"/>
      </w:pPr>
      <w:r>
        <w:rPr>
          <w:rFonts w:ascii="Times New Roman"/>
          <w:b w:val="false"/>
          <w:i w:val="false"/>
          <w:color w:val="000000"/>
          <w:sz w:val="28"/>
        </w:rPr>
        <w:t>
      ііі) ауаны, топырақты, суды, фаунаны немесе флораны қоса алғанда, қоршаған ортаға едәуір залал келтіруді білдіреді;</w:t>
      </w:r>
    </w:p>
    <w:p>
      <w:pPr>
        <w:spacing w:after="0"/>
        <w:ind w:left="0"/>
        <w:jc w:val="both"/>
      </w:pPr>
      <w:r>
        <w:rPr>
          <w:rFonts w:ascii="Times New Roman"/>
          <w:b w:val="false"/>
          <w:i w:val="false"/>
          <w:color w:val="000000"/>
          <w:sz w:val="28"/>
        </w:rPr>
        <w:t>
      d) "БХЯ қару дегеніміз":</w:t>
      </w:r>
    </w:p>
    <w:p>
      <w:pPr>
        <w:spacing w:after="0"/>
        <w:ind w:left="0"/>
        <w:jc w:val="both"/>
      </w:pPr>
      <w:r>
        <w:rPr>
          <w:rFonts w:ascii="Times New Roman"/>
          <w:b w:val="false"/>
          <w:i w:val="false"/>
          <w:color w:val="000000"/>
          <w:sz w:val="28"/>
        </w:rPr>
        <w:t>
      i) "биологиялық қару" болып табылатын:</w:t>
      </w:r>
    </w:p>
    <w:p>
      <w:pPr>
        <w:spacing w:after="0"/>
        <w:ind w:left="0"/>
        <w:jc w:val="both"/>
      </w:pPr>
      <w:r>
        <w:rPr>
          <w:rFonts w:ascii="Times New Roman"/>
          <w:b w:val="false"/>
          <w:i w:val="false"/>
          <w:color w:val="000000"/>
          <w:sz w:val="28"/>
        </w:rPr>
        <w:t>
      1) олардың шығарылған жеріне немесе өндіру әдісіне қарамастан, профилактикалық, қорғаныс немесе басқа да бейбіт мақсаттарда қолдануға болмайтын түрлеріне және санына қарамастан микробиологиялық немесе басқа да биологиялық агенттерді немесе уытты заттарды; немесе</w:t>
      </w:r>
    </w:p>
    <w:p>
      <w:pPr>
        <w:spacing w:after="0"/>
        <w:ind w:left="0"/>
        <w:jc w:val="both"/>
      </w:pPr>
      <w:r>
        <w:rPr>
          <w:rFonts w:ascii="Times New Roman"/>
          <w:b w:val="false"/>
          <w:i w:val="false"/>
          <w:color w:val="000000"/>
          <w:sz w:val="28"/>
        </w:rPr>
        <w:t>
      2) осындай агенттер мен уытты заттарды дұшпандық мақсаттарда немесе қарулы қақтығыстарда қолдануға арналған қаруды, жабдықты немесе жеткізу құралдарын;</w:t>
      </w:r>
    </w:p>
    <w:p>
      <w:pPr>
        <w:spacing w:after="0"/>
        <w:ind w:left="0"/>
        <w:jc w:val="both"/>
      </w:pPr>
      <w:r>
        <w:rPr>
          <w:rFonts w:ascii="Times New Roman"/>
          <w:b w:val="false"/>
          <w:i w:val="false"/>
          <w:color w:val="000000"/>
          <w:sz w:val="28"/>
        </w:rPr>
        <w:t>
      ii) "химиялық қару" болып табылатын жиынтығындағы немесе жекелей алғандағы мыналар:</w:t>
      </w:r>
    </w:p>
    <w:p>
      <w:pPr>
        <w:spacing w:after="0"/>
        <w:ind w:left="0"/>
        <w:jc w:val="both"/>
      </w:pPr>
      <w:r>
        <w:rPr>
          <w:rFonts w:ascii="Times New Roman"/>
          <w:b w:val="false"/>
          <w:i w:val="false"/>
          <w:color w:val="000000"/>
          <w:sz w:val="28"/>
        </w:rPr>
        <w:t>
      1) олар:</w:t>
      </w:r>
    </w:p>
    <w:p>
      <w:pPr>
        <w:spacing w:after="0"/>
        <w:ind w:left="0"/>
        <w:jc w:val="both"/>
      </w:pPr>
      <w:r>
        <w:rPr>
          <w:rFonts w:ascii="Times New Roman"/>
          <w:b w:val="false"/>
          <w:i w:val="false"/>
          <w:color w:val="000000"/>
          <w:sz w:val="28"/>
        </w:rPr>
        <w:t>
      A) өнеркәсіптік, ауыл шаруашылық, зерттеушілік, медициналық, фармацевтикалық немесе өзге де бейбіт мақсаттарға; немесе</w:t>
      </w:r>
    </w:p>
    <w:p>
      <w:pPr>
        <w:spacing w:after="0"/>
        <w:ind w:left="0"/>
        <w:jc w:val="both"/>
      </w:pPr>
      <w:r>
        <w:rPr>
          <w:rFonts w:ascii="Times New Roman"/>
          <w:b w:val="false"/>
          <w:i w:val="false"/>
          <w:color w:val="000000"/>
          <w:sz w:val="28"/>
        </w:rPr>
        <w:t>
      B) қорғаныстық мақсаттарға, атап айтқанда, уытты химикаттардан қорғануға және химиялық қарудан қорғануға тікелей байланысты мақсаттарға; немесе</w:t>
      </w:r>
    </w:p>
    <w:p>
      <w:pPr>
        <w:spacing w:after="0"/>
        <w:ind w:left="0"/>
        <w:jc w:val="both"/>
      </w:pPr>
      <w:r>
        <w:rPr>
          <w:rFonts w:ascii="Times New Roman"/>
          <w:b w:val="false"/>
          <w:i w:val="false"/>
          <w:color w:val="000000"/>
          <w:sz w:val="28"/>
        </w:rPr>
        <w:t>
      C) химиялық қаруды қолданумен байланысы жоқ және соғысты жүргізу құралы ретінде химикаттардың уытты қасиеттерін пайдалануға тәуелді емес әскери мақсаттарға; немесе</w:t>
      </w:r>
    </w:p>
    <w:p>
      <w:pPr>
        <w:spacing w:after="0"/>
        <w:ind w:left="0"/>
        <w:jc w:val="both"/>
      </w:pPr>
      <w:r>
        <w:rPr>
          <w:rFonts w:ascii="Times New Roman"/>
          <w:b w:val="false"/>
          <w:i w:val="false"/>
          <w:color w:val="000000"/>
          <w:sz w:val="28"/>
        </w:rPr>
        <w:t>
      D) елдегі тәртіпсіздіктермен күресті қоса алғанда, құқық қорғау мақсаттарына арналған жағдайларды қоспағанда, олардың түрлері мен саны осындай мақсаттарға сай келген кезде уытты химикаттар мен олардың прекурсорларын;</w:t>
      </w:r>
    </w:p>
    <w:p>
      <w:pPr>
        <w:spacing w:after="0"/>
        <w:ind w:left="0"/>
        <w:jc w:val="both"/>
      </w:pPr>
      <w:r>
        <w:rPr>
          <w:rFonts w:ascii="Times New Roman"/>
          <w:b w:val="false"/>
          <w:i w:val="false"/>
          <w:color w:val="000000"/>
          <w:sz w:val="28"/>
        </w:rPr>
        <w:t>
      2) іі) 1) тармақшада көрсетілген осындай оқ-дәрілер мен құрылғыларды қолдану нәтижесінде босайтын уытты химикаттардың уытты қасиеттерінің есебінен жойқын зақымдау немесе өзге де зиян келтіруге әдейі арналған оқ-дәрілер мен құрылғыларды;</w:t>
      </w:r>
    </w:p>
    <w:p>
      <w:pPr>
        <w:spacing w:after="0"/>
        <w:ind w:left="0"/>
        <w:jc w:val="both"/>
      </w:pPr>
      <w:r>
        <w:rPr>
          <w:rFonts w:ascii="Times New Roman"/>
          <w:b w:val="false"/>
          <w:i w:val="false"/>
          <w:color w:val="000000"/>
          <w:sz w:val="28"/>
        </w:rPr>
        <w:t>
      3) іі) 2) тармақшада көрсетілген оқ-дәрілер мен құрылғыларды қолданумен байланысты тікелей пайдалануға әдейі арналған кез келген жабдықты;</w:t>
      </w:r>
    </w:p>
    <w:p>
      <w:pPr>
        <w:spacing w:after="0"/>
        <w:ind w:left="0"/>
        <w:jc w:val="both"/>
      </w:pPr>
      <w:r>
        <w:rPr>
          <w:rFonts w:ascii="Times New Roman"/>
          <w:b w:val="false"/>
          <w:i w:val="false"/>
          <w:color w:val="000000"/>
          <w:sz w:val="28"/>
        </w:rPr>
        <w:t>
      ііі) ядролық қаруды және басқа да ядролық жарылғыш құрылғыларды білдіреді;</w:t>
      </w:r>
    </w:p>
    <w:p>
      <w:pPr>
        <w:spacing w:after="0"/>
        <w:ind w:left="0"/>
        <w:jc w:val="both"/>
      </w:pPr>
      <w:r>
        <w:rPr>
          <w:rFonts w:ascii="Times New Roman"/>
          <w:b w:val="false"/>
          <w:i w:val="false"/>
          <w:color w:val="000000"/>
          <w:sz w:val="28"/>
        </w:rPr>
        <w:t>
      е) "уытты химикат" өмірлік маңызы бар процестерге өзінің химиялық әсер етуінің есебінен кісі өліміне ұшырататын, уақытша естен тандыратын немесе адамға немесе жануарларға үнемі зиян келтіретін кез келген химикатты білдіреді. Бұған өздерінің шығарылған жеріне немесе оларды өндіру тәсіліне қарамастан және оқ-дәрілер объектілерінде немесе әлдебір жерде өндірілгеніне қарамастан осындай барлық химикаттар жатады;</w:t>
      </w:r>
    </w:p>
    <w:p>
      <w:pPr>
        <w:spacing w:after="0"/>
        <w:ind w:left="0"/>
        <w:jc w:val="both"/>
      </w:pPr>
      <w:r>
        <w:rPr>
          <w:rFonts w:ascii="Times New Roman"/>
          <w:b w:val="false"/>
          <w:i w:val="false"/>
          <w:color w:val="000000"/>
          <w:sz w:val="28"/>
        </w:rPr>
        <w:t>
      f) "прекурсор" уытты химикатты қандай да болмасын тәсілмен өндірудің кез келген сатысына қатысатын кез келген химиялық реагентті білдіреді. Бұған бинарлық немесе көп құрамды химиялық жүйенің кез келген негізгі құрауышы жатады;</w:t>
      </w:r>
    </w:p>
    <w:p>
      <w:pPr>
        <w:spacing w:after="0"/>
        <w:ind w:left="0"/>
        <w:jc w:val="both"/>
      </w:pPr>
      <w:r>
        <w:rPr>
          <w:rFonts w:ascii="Times New Roman"/>
          <w:b w:val="false"/>
          <w:i w:val="false"/>
          <w:color w:val="000000"/>
          <w:sz w:val="28"/>
        </w:rPr>
        <w:t>
      g) "Ұйым" Халықаралық теңіз ұйымын (ХТҰ) білдіреді;</w:t>
      </w:r>
    </w:p>
    <w:p>
      <w:pPr>
        <w:spacing w:after="0"/>
        <w:ind w:left="0"/>
        <w:jc w:val="both"/>
      </w:pPr>
      <w:r>
        <w:rPr>
          <w:rFonts w:ascii="Times New Roman"/>
          <w:b w:val="false"/>
          <w:i w:val="false"/>
          <w:color w:val="000000"/>
          <w:sz w:val="28"/>
        </w:rPr>
        <w:t>
      h) "Бас хатшы" Ұйымның Бас хатшысын білдіреді.</w:t>
      </w:r>
    </w:p>
    <w:bookmarkStart w:name="z38" w:id="3"/>
    <w:p>
      <w:pPr>
        <w:spacing w:after="0"/>
        <w:ind w:left="0"/>
        <w:jc w:val="both"/>
      </w:pPr>
      <w:r>
        <w:rPr>
          <w:rFonts w:ascii="Times New Roman"/>
          <w:b w:val="false"/>
          <w:i w:val="false"/>
          <w:color w:val="000000"/>
          <w:sz w:val="28"/>
        </w:rPr>
        <w:t>
      2. Осы Конвенцияның мақсаттары үшін:</w:t>
      </w:r>
    </w:p>
    <w:bookmarkEnd w:id="3"/>
    <w:p>
      <w:pPr>
        <w:spacing w:after="0"/>
        <w:ind w:left="0"/>
        <w:jc w:val="both"/>
      </w:pPr>
      <w:r>
        <w:rPr>
          <w:rFonts w:ascii="Times New Roman"/>
          <w:b w:val="false"/>
          <w:i w:val="false"/>
          <w:color w:val="000000"/>
          <w:sz w:val="28"/>
        </w:rPr>
        <w:t xml:space="preserve">
      a) "қоғамдық пайдалану орындары", "мемлекеттік немесе үкіметтік объект", "инфрақұрылым объектісі" және "қоғамдық көлік жүйесі" деген терминдердің 1997 жылғы 15 желтоқсанда Нью-Йоркте қабылданған Бомбалық терроризмге қарсы күрес туралы халықаралық </w:t>
      </w:r>
      <w:r>
        <w:rPr>
          <w:rFonts w:ascii="Times New Roman"/>
          <w:b w:val="false"/>
          <w:i w:val="false"/>
          <w:color w:val="000000"/>
          <w:sz w:val="28"/>
        </w:rPr>
        <w:t>конвенцияда</w:t>
      </w:r>
      <w:r>
        <w:rPr>
          <w:rFonts w:ascii="Times New Roman"/>
          <w:b w:val="false"/>
          <w:i w:val="false"/>
          <w:color w:val="000000"/>
          <w:sz w:val="28"/>
        </w:rPr>
        <w:t xml:space="preserve"> пайдаланылатын осыларға ұқсас терминдермен мағынасы бірдей, және</w:t>
      </w:r>
    </w:p>
    <w:p>
      <w:pPr>
        <w:spacing w:after="0"/>
        <w:ind w:left="0"/>
        <w:jc w:val="both"/>
      </w:pPr>
      <w:r>
        <w:rPr>
          <w:rFonts w:ascii="Times New Roman"/>
          <w:b w:val="false"/>
          <w:i w:val="false"/>
          <w:color w:val="000000"/>
          <w:sz w:val="28"/>
        </w:rPr>
        <w:t>
      b) "бастапқы материал" және "арнаулы ыдыратқыш материал" деген терминдердің 1956 жылғы 26 қазанда Нью-Йоркте қабылданған Атом энергиясы жөніндегі халықаралық агенттіктің (МАГАТЭ) Жарғысында пайдаланылатын осыларға ұқсас терминдермен мағынасы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1. Осы Конвенция: </w:t>
      </w:r>
    </w:p>
    <w:p>
      <w:pPr>
        <w:spacing w:after="0"/>
        <w:ind w:left="0"/>
        <w:jc w:val="both"/>
      </w:pPr>
      <w:r>
        <w:rPr>
          <w:rFonts w:ascii="Times New Roman"/>
          <w:b w:val="false"/>
          <w:i w:val="false"/>
          <w:color w:val="000000"/>
          <w:sz w:val="28"/>
        </w:rPr>
        <w:t xml:space="preserve">
      а) әскери корабльге; немесе </w:t>
      </w:r>
    </w:p>
    <w:p>
      <w:pPr>
        <w:spacing w:after="0"/>
        <w:ind w:left="0"/>
        <w:jc w:val="both"/>
      </w:pPr>
      <w:r>
        <w:rPr>
          <w:rFonts w:ascii="Times New Roman"/>
          <w:b w:val="false"/>
          <w:i w:val="false"/>
          <w:color w:val="000000"/>
          <w:sz w:val="28"/>
        </w:rPr>
        <w:t xml:space="preserve">
      b) мемлекетке тиесiлi немесе әскери-қосалқы не кедендiк немесе полициялық мақсаттар ретiнде қолданылған кезде ол пайдаланатын кемеге; немесе </w:t>
      </w:r>
    </w:p>
    <w:p>
      <w:pPr>
        <w:spacing w:after="0"/>
        <w:ind w:left="0"/>
        <w:jc w:val="both"/>
      </w:pPr>
      <w:r>
        <w:rPr>
          <w:rFonts w:ascii="Times New Roman"/>
          <w:b w:val="false"/>
          <w:i w:val="false"/>
          <w:color w:val="000000"/>
          <w:sz w:val="28"/>
        </w:rPr>
        <w:t xml:space="preserve">
      с) пайдаланудан шығарылған немесе қазыққа қойылған кемеге қолданылмайды. </w:t>
      </w:r>
    </w:p>
    <w:p>
      <w:pPr>
        <w:spacing w:after="0"/>
        <w:ind w:left="0"/>
        <w:jc w:val="both"/>
      </w:pPr>
      <w:r>
        <w:rPr>
          <w:rFonts w:ascii="Times New Roman"/>
          <w:b w:val="false"/>
          <w:i w:val="false"/>
          <w:color w:val="000000"/>
          <w:sz w:val="28"/>
        </w:rPr>
        <w:t>
      2. Осы Конвенцияда ешнәрсе әскери корабльдердің және коммерциялық емес мақсаттарда пайдаланылатын басқа да мемлекеттiк кемелердің иммунитетiн қозғамайды.</w:t>
      </w:r>
    </w:p>
    <w:bookmarkStart w:name="z39" w:id="5"/>
    <w:p>
      <w:pPr>
        <w:spacing w:after="0"/>
        <w:ind w:left="0"/>
        <w:jc w:val="left"/>
      </w:pPr>
      <w:r>
        <w:rPr>
          <w:rFonts w:ascii="Times New Roman"/>
          <w:b/>
          <w:i w:val="false"/>
          <w:color w:val="000000"/>
        </w:rPr>
        <w:t xml:space="preserve"> 2bis бап</w:t>
      </w:r>
    </w:p>
    <w:bookmarkEnd w:id="5"/>
    <w:bookmarkStart w:name="z40" w:id="6"/>
    <w:p>
      <w:pPr>
        <w:spacing w:after="0"/>
        <w:ind w:left="0"/>
        <w:jc w:val="both"/>
      </w:pPr>
      <w:r>
        <w:rPr>
          <w:rFonts w:ascii="Times New Roman"/>
          <w:b w:val="false"/>
          <w:i w:val="false"/>
          <w:color w:val="000000"/>
          <w:sz w:val="28"/>
        </w:rPr>
        <w:t>
      1 Халықаралық құқыққа сәйкес, атап айтқанда, Біріккен Ұлттар Ұйымы Жарғысының мақсаттары мен қағидаттарына және адам құқықтары, босқындар мәртебесін реттейтін құқық және гуманитарлық құқық саласындағы халықаралық нормаларға сәйкес осы Конвенцияда ешнәрсе мемлекеттердің және жекелеген тұлғалардың басқа да құқықтарын, міндеттемелері мен міндеттерін қозғамайды.</w:t>
      </w:r>
    </w:p>
    <w:bookmarkEnd w:id="6"/>
    <w:bookmarkStart w:name="z41" w:id="7"/>
    <w:p>
      <w:pPr>
        <w:spacing w:after="0"/>
        <w:ind w:left="0"/>
        <w:jc w:val="both"/>
      </w:pPr>
      <w:r>
        <w:rPr>
          <w:rFonts w:ascii="Times New Roman"/>
          <w:b w:val="false"/>
          <w:i w:val="false"/>
          <w:color w:val="000000"/>
          <w:sz w:val="28"/>
        </w:rPr>
        <w:t>
      2 Осы Конвенция осы құқықпен реттелетін халықаралық гуманитарлық құқықта осы терминдер түсінілетіндей қарулы жанжал кезіндегі қарулы күштердің әрекеттеріне және мемлекеттің әскери күштері өздерінің ресми функцияларын жүзеге асыру мақсатында қолданатын әрекеттерге қолданылмайды, өйткені олар басқа халықаралық құқық нормаларымен реттеледі.</w:t>
      </w:r>
    </w:p>
    <w:bookmarkEnd w:id="7"/>
    <w:bookmarkStart w:name="z42" w:id="8"/>
    <w:p>
      <w:pPr>
        <w:spacing w:after="0"/>
        <w:ind w:left="0"/>
        <w:jc w:val="both"/>
      </w:pPr>
      <w:r>
        <w:rPr>
          <w:rFonts w:ascii="Times New Roman"/>
          <w:b w:val="false"/>
          <w:i w:val="false"/>
          <w:color w:val="000000"/>
          <w:sz w:val="28"/>
        </w:rPr>
        <w:t xml:space="preserve">
      3 1968 жылғы 1 шілдеде Вашингтонда, Лондонда және Мәскеуде қол қойылған Ядролық қаруды таратпау туралы шартқа, 1972 жылғы 10 сәуірде Вашингтонда, Лондонда және Мәскеуде қол қойылған Бактериологиялық (биологиялық) және уытты қарулар жасауға, өндіруге және оның қорларын шоғырландыруға тыйым салу және оларды жою жөніндегі </w:t>
      </w:r>
      <w:r>
        <w:rPr>
          <w:rFonts w:ascii="Times New Roman"/>
          <w:b w:val="false"/>
          <w:i w:val="false"/>
          <w:color w:val="000000"/>
          <w:sz w:val="28"/>
        </w:rPr>
        <w:t>конвенцияға</w:t>
      </w:r>
      <w:r>
        <w:rPr>
          <w:rFonts w:ascii="Times New Roman"/>
          <w:b w:val="false"/>
          <w:i w:val="false"/>
          <w:color w:val="000000"/>
          <w:sz w:val="28"/>
        </w:rPr>
        <w:t xml:space="preserve"> немесе 1993 жылғы 13 қаңтарда Парижде қол қойылған Химиялық қаруды әзірлеуге, өндіруге, жинақтау мен қолдануға тыйым салу және оны жою туралы </w:t>
      </w:r>
      <w:r>
        <w:rPr>
          <w:rFonts w:ascii="Times New Roman"/>
          <w:b w:val="false"/>
          <w:i w:val="false"/>
          <w:color w:val="000000"/>
          <w:sz w:val="28"/>
        </w:rPr>
        <w:t>конвенцияға</w:t>
      </w:r>
      <w:r>
        <w:rPr>
          <w:rFonts w:ascii="Times New Roman"/>
          <w:b w:val="false"/>
          <w:i w:val="false"/>
          <w:color w:val="000000"/>
          <w:sz w:val="28"/>
        </w:rPr>
        <w:t xml:space="preserve"> сәйкес осы Конвенцияда ешнәрсе осындай шарттардың мүше мемлекеттеріне қатысты құқықтарды, міндеттемелер мен міндеттерді қозғамайды.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2bis-баппен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 w:id="9"/>
    <w:p>
      <w:pPr>
        <w:spacing w:after="0"/>
        <w:ind w:left="0"/>
        <w:jc w:val="left"/>
      </w:pPr>
      <w:r>
        <w:rPr>
          <w:rFonts w:ascii="Times New Roman"/>
          <w:b/>
          <w:i w:val="false"/>
          <w:color w:val="000000"/>
        </w:rPr>
        <w:t xml:space="preserve"> 3-бап </w:t>
      </w:r>
    </w:p>
    <w:bookmarkEnd w:id="9"/>
    <w:p>
      <w:pPr>
        <w:spacing w:after="0"/>
        <w:ind w:left="0"/>
        <w:jc w:val="both"/>
      </w:pPr>
      <w:r>
        <w:rPr>
          <w:rFonts w:ascii="Times New Roman"/>
          <w:b w:val="false"/>
          <w:i w:val="false"/>
          <w:color w:val="000000"/>
          <w:sz w:val="28"/>
        </w:rPr>
        <w:t>
      1. Осы Конвенцияның мазмұны бойынша кез келген адам, егер ол заңсыз немесе қасақана:</w:t>
      </w:r>
    </w:p>
    <w:p>
      <w:pPr>
        <w:spacing w:after="0"/>
        <w:ind w:left="0"/>
        <w:jc w:val="both"/>
      </w:pPr>
      <w:r>
        <w:rPr>
          <w:rFonts w:ascii="Times New Roman"/>
          <w:b w:val="false"/>
          <w:i w:val="false"/>
          <w:color w:val="000000"/>
          <w:sz w:val="28"/>
        </w:rPr>
        <w:t xml:space="preserve">
      а) кеменi басып алса немесе күшпен немесе оған күш көрсету қаупiн төндiру немесе қорқытудың кез келген басқа да нысандары жолымен бақылауды жүзеге асырса; немесе </w:t>
      </w:r>
    </w:p>
    <w:p>
      <w:pPr>
        <w:spacing w:after="0"/>
        <w:ind w:left="0"/>
        <w:jc w:val="both"/>
      </w:pPr>
      <w:r>
        <w:rPr>
          <w:rFonts w:ascii="Times New Roman"/>
          <w:b w:val="false"/>
          <w:i w:val="false"/>
          <w:color w:val="000000"/>
          <w:sz w:val="28"/>
        </w:rPr>
        <w:t xml:space="preserve">
      b) кеме бортындағы тұлғаға қарсы зорлық iс-әрекет жасаса, егер бұл iс-әрекет осы кеменің қауiпсiз жүзуiне қауiп төндiретiн болса; немесе </w:t>
      </w:r>
    </w:p>
    <w:p>
      <w:pPr>
        <w:spacing w:after="0"/>
        <w:ind w:left="0"/>
        <w:jc w:val="both"/>
      </w:pPr>
      <w:r>
        <w:rPr>
          <w:rFonts w:ascii="Times New Roman"/>
          <w:b w:val="false"/>
          <w:i w:val="false"/>
          <w:color w:val="000000"/>
          <w:sz w:val="28"/>
        </w:rPr>
        <w:t xml:space="preserve">
      с) кеменi бұзса немесе кемеге немесе оның жүгiне осы кеменiң қауiпсiз жүзуiне қауiп төндiретiн зиян келтiрсе; немесе </w:t>
      </w:r>
    </w:p>
    <w:p>
      <w:pPr>
        <w:spacing w:after="0"/>
        <w:ind w:left="0"/>
        <w:jc w:val="both"/>
      </w:pPr>
      <w:r>
        <w:rPr>
          <w:rFonts w:ascii="Times New Roman"/>
          <w:b w:val="false"/>
          <w:i w:val="false"/>
          <w:color w:val="000000"/>
          <w:sz w:val="28"/>
        </w:rPr>
        <w:t xml:space="preserve">
      d) қандай да болмасын әдiспен осы кеменi бұзуы, осы кемеге немесе оның жүгiне зиян келтiруi мүмкін немесе осы кеменiң қауiпсiз </w:t>
      </w:r>
    </w:p>
    <w:p>
      <w:pPr>
        <w:spacing w:after="0"/>
        <w:ind w:left="0"/>
        <w:jc w:val="both"/>
      </w:pPr>
      <w:r>
        <w:rPr>
          <w:rFonts w:ascii="Times New Roman"/>
          <w:b w:val="false"/>
          <w:i w:val="false"/>
          <w:color w:val="000000"/>
          <w:sz w:val="28"/>
        </w:rPr>
        <w:t xml:space="preserve">
      жүзуiне қауiп төндiретiн немесе қауiп төндiруi мүмкiн құрылғыны немесе затты кеменің бортына орналастырса немесе орналастыру мақсатында iс-әрекет жасаса; немесе </w:t>
      </w:r>
    </w:p>
    <w:p>
      <w:pPr>
        <w:spacing w:after="0"/>
        <w:ind w:left="0"/>
        <w:jc w:val="both"/>
      </w:pPr>
      <w:r>
        <w:rPr>
          <w:rFonts w:ascii="Times New Roman"/>
          <w:b w:val="false"/>
          <w:i w:val="false"/>
          <w:color w:val="000000"/>
          <w:sz w:val="28"/>
        </w:rPr>
        <w:t xml:space="preserve">
      e) теңiз навигациялық жабдығын бұзса немесе оған едәуiр зиян келтiрсе немесе оны пайдалануға айтарлықтай кедергiлер жасаса, егер кез келген осындай iс-әрекет кеменің қауiпсiз жүзуiне қауiп төндiруi мүмкiн болса; немесе </w:t>
      </w:r>
    </w:p>
    <w:p>
      <w:pPr>
        <w:spacing w:after="0"/>
        <w:ind w:left="0"/>
        <w:jc w:val="both"/>
      </w:pPr>
      <w:r>
        <w:rPr>
          <w:rFonts w:ascii="Times New Roman"/>
          <w:b w:val="false"/>
          <w:i w:val="false"/>
          <w:color w:val="000000"/>
          <w:sz w:val="28"/>
        </w:rPr>
        <w:t>
      f) осы арқылы кеменің қауіпсіз жүзуіне қауіп төндіре отырып, алдын ала жалған мәліметтер хабарласа;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g) алып тасталды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Кез келген адам, егер ол жеке немесе заңды тұлғаны қандай да бір іс-әрекет жасауға немесе одан тартынуға, 1-тармақтың b), с) және e) тармақшаларында көрсетілген қылмыстардың қайсыбірін жасауға мәжбүр ету мақсатында ұлттық заңнамада көзделгендей талаппен немесе онсыз қауіп төндірсе, егер осы қауіп сөз болып отырған кеменің қауіпсіз жүзуіне қатер төндіретін болса, қылмыс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3" w:id="10"/>
    <w:p>
      <w:pPr>
        <w:spacing w:after="0"/>
        <w:ind w:left="0"/>
        <w:jc w:val="left"/>
      </w:pPr>
      <w:r>
        <w:rPr>
          <w:rFonts w:ascii="Times New Roman"/>
          <w:b/>
          <w:i w:val="false"/>
          <w:color w:val="000000"/>
        </w:rPr>
        <w:t xml:space="preserve"> 3bis бап</w:t>
      </w:r>
    </w:p>
    <w:bookmarkEnd w:id="10"/>
    <w:bookmarkStart w:name="z44" w:id="11"/>
    <w:p>
      <w:pPr>
        <w:spacing w:after="0"/>
        <w:ind w:left="0"/>
        <w:jc w:val="both"/>
      </w:pPr>
      <w:r>
        <w:rPr>
          <w:rFonts w:ascii="Times New Roman"/>
          <w:b w:val="false"/>
          <w:i w:val="false"/>
          <w:color w:val="000000"/>
          <w:sz w:val="28"/>
        </w:rPr>
        <w:t>
      1. Осы Конвенцияның мазмұны бойынша кез келген адам, егер ол заңсыз немесе қасақана:</w:t>
      </w:r>
    </w:p>
    <w:bookmarkEnd w:id="11"/>
    <w:p>
      <w:pPr>
        <w:spacing w:after="0"/>
        <w:ind w:left="0"/>
        <w:jc w:val="both"/>
      </w:pPr>
      <w:r>
        <w:rPr>
          <w:rFonts w:ascii="Times New Roman"/>
          <w:b w:val="false"/>
          <w:i w:val="false"/>
          <w:color w:val="000000"/>
          <w:sz w:val="28"/>
        </w:rPr>
        <w:t>
      а) осы әрекеттің мақсаты өзінің сипаты немесе мазмұны жағынан халықты қорқыту немесе үкіметті не халықаралық ұйымды қандай да бір іс-әрекет жасауға мәжбүрлеу немесе тартылу болып табылған жағдайда:</w:t>
      </w:r>
    </w:p>
    <w:p>
      <w:pPr>
        <w:spacing w:after="0"/>
        <w:ind w:left="0"/>
        <w:jc w:val="both"/>
      </w:pPr>
      <w:r>
        <w:rPr>
          <w:rFonts w:ascii="Times New Roman"/>
          <w:b w:val="false"/>
          <w:i w:val="false"/>
          <w:color w:val="000000"/>
          <w:sz w:val="28"/>
        </w:rPr>
        <w:t>
      і) жарылғыш заттарды, радиоактивті материалдарды немесе БХЯ қаруын кісі өліміне немесе қатты дене жарақатына немесе зиянға әкеп соғатындай немесе әкеп соғуы мүмкін болатындай қандай да бір кемеге қарсы немесе онда пайдаланса не кемеден лақтырса; немесе</w:t>
      </w:r>
    </w:p>
    <w:p>
      <w:pPr>
        <w:spacing w:after="0"/>
        <w:ind w:left="0"/>
        <w:jc w:val="both"/>
      </w:pPr>
      <w:r>
        <w:rPr>
          <w:rFonts w:ascii="Times New Roman"/>
          <w:b w:val="false"/>
          <w:i w:val="false"/>
          <w:color w:val="000000"/>
          <w:sz w:val="28"/>
        </w:rPr>
        <w:t>
      іi) а) і) тармақшада аталмаған мұнайды, сұйытылған табиғи газды немесе өзге де қауіпті немесе зиянды затты кісі өліміне немесе қатты дене жарақатына немесе зиян келтіруге әкеп соғатындай немесе әкеп соғуы мүмкін болатындай мөлшерде немесе концентрацияда кемеден лақтырса; немесе</w:t>
      </w:r>
    </w:p>
    <w:p>
      <w:pPr>
        <w:spacing w:after="0"/>
        <w:ind w:left="0"/>
        <w:jc w:val="both"/>
      </w:pPr>
      <w:r>
        <w:rPr>
          <w:rFonts w:ascii="Times New Roman"/>
          <w:b w:val="false"/>
          <w:i w:val="false"/>
          <w:color w:val="000000"/>
          <w:sz w:val="28"/>
        </w:rPr>
        <w:t>
      іii) кемені кісі өліміне немесе қатты дене жарақатына немесе зиянға әкеп соғатындай пайдаланса; немесе</w:t>
      </w:r>
    </w:p>
    <w:p>
      <w:pPr>
        <w:spacing w:after="0"/>
        <w:ind w:left="0"/>
        <w:jc w:val="both"/>
      </w:pPr>
      <w:r>
        <w:rPr>
          <w:rFonts w:ascii="Times New Roman"/>
          <w:b w:val="false"/>
          <w:i w:val="false"/>
          <w:color w:val="000000"/>
          <w:sz w:val="28"/>
        </w:rPr>
        <w:t>
      іv) бұл ұлттық заңнамада көзделгендей талаппен немесе онсыз а) і), іі) немесе ііі) тармақшада көрсетілген қылмысты жасаймын деп қорқытса; немесе</w:t>
      </w:r>
    </w:p>
    <w:p>
      <w:pPr>
        <w:spacing w:after="0"/>
        <w:ind w:left="0"/>
        <w:jc w:val="both"/>
      </w:pPr>
      <w:r>
        <w:rPr>
          <w:rFonts w:ascii="Times New Roman"/>
          <w:b w:val="false"/>
          <w:i w:val="false"/>
          <w:color w:val="000000"/>
          <w:sz w:val="28"/>
        </w:rPr>
        <w:t>
      b) кеменің бортында:</w:t>
      </w:r>
    </w:p>
    <w:p>
      <w:pPr>
        <w:spacing w:after="0"/>
        <w:ind w:left="0"/>
        <w:jc w:val="both"/>
      </w:pPr>
      <w:r>
        <w:rPr>
          <w:rFonts w:ascii="Times New Roman"/>
          <w:b w:val="false"/>
          <w:i w:val="false"/>
          <w:color w:val="000000"/>
          <w:sz w:val="28"/>
        </w:rPr>
        <w:t>
      і) халықты қорқыту немесе үкіметті не халықаралық ұйымды қандай да бір әрекет жасауға мәжбүрлеу немесе тартылу мақсатында бұл ұлттық заңнамада көзделгендей талаппен немесе онсыз кісі өліміне әкеп соғуға немесе қатты дене жарақатына немесе зиян келтіруге немесе зиян келтіру қаупін туғызуға арналғанын біле отырып, қандай да бір жарылғыш затты, радиоактивті материалды; немесе</w:t>
      </w:r>
    </w:p>
    <w:p>
      <w:pPr>
        <w:spacing w:after="0"/>
        <w:ind w:left="0"/>
        <w:jc w:val="both"/>
      </w:pPr>
      <w:r>
        <w:rPr>
          <w:rFonts w:ascii="Times New Roman"/>
          <w:b w:val="false"/>
          <w:i w:val="false"/>
          <w:color w:val="000000"/>
          <w:sz w:val="28"/>
        </w:rPr>
        <w:t xml:space="preserve">
      іi) </w:t>
      </w:r>
      <w:r>
        <w:rPr>
          <w:rFonts w:ascii="Times New Roman"/>
          <w:b w:val="false"/>
          <w:i w:val="false"/>
          <w:color w:val="000000"/>
          <w:sz w:val="28"/>
        </w:rPr>
        <w:t>1-бапта</w:t>
      </w:r>
      <w:r>
        <w:rPr>
          <w:rFonts w:ascii="Times New Roman"/>
          <w:b w:val="false"/>
          <w:i w:val="false"/>
          <w:color w:val="000000"/>
          <w:sz w:val="28"/>
        </w:rPr>
        <w:t xml:space="preserve"> айқындалғандай оның БХЯ қару болып табылатынын сезіне отырып, кез келген БХЯ қаруды; немесе</w:t>
      </w:r>
    </w:p>
    <w:p>
      <w:pPr>
        <w:spacing w:after="0"/>
        <w:ind w:left="0"/>
        <w:jc w:val="both"/>
      </w:pPr>
      <w:r>
        <w:rPr>
          <w:rFonts w:ascii="Times New Roman"/>
          <w:b w:val="false"/>
          <w:i w:val="false"/>
          <w:color w:val="000000"/>
          <w:sz w:val="28"/>
        </w:rPr>
        <w:t>
      іii) ядролық жарылыстарға байланысты қызметте немесе МАГАТЭ-мен Жан-жақты кепілдіктер туралы келісімге сәйкес кепілдіктермен қамтылмайтын басқа да ядролық қызметте пайдалануға арналғанын сезіне отырып, арнаулы ыдыратқыш материалды өңдеуге, пайдалануға немесе өндіруге әдейі арналған немесе дайындалған кез келген бастапқы материалды, арнаулы ыдыратқыш материалды не жабдықты немесе материалды; немесе</w:t>
      </w:r>
    </w:p>
    <w:p>
      <w:pPr>
        <w:spacing w:after="0"/>
        <w:ind w:left="0"/>
        <w:jc w:val="both"/>
      </w:pPr>
      <w:r>
        <w:rPr>
          <w:rFonts w:ascii="Times New Roman"/>
          <w:b w:val="false"/>
          <w:i w:val="false"/>
          <w:color w:val="000000"/>
          <w:sz w:val="28"/>
        </w:rPr>
        <w:t>
      іv) осындай мақсат үшін пайдалану ниетімен БХЯ қаруды жобалауға, өндіруге немесе жеткізуге елеулі үлес қосатын кез келген жабдықты, материалдарды немесе бағдарламалық қамтылымды не тиісті технологияны тасымалдаса, қылмыс жасайды.</w:t>
      </w:r>
    </w:p>
    <w:bookmarkStart w:name="z45" w:id="12"/>
    <w:p>
      <w:pPr>
        <w:spacing w:after="0"/>
        <w:ind w:left="0"/>
        <w:jc w:val="both"/>
      </w:pPr>
      <w:r>
        <w:rPr>
          <w:rFonts w:ascii="Times New Roman"/>
          <w:b w:val="false"/>
          <w:i w:val="false"/>
          <w:color w:val="000000"/>
          <w:sz w:val="28"/>
        </w:rPr>
        <w:t>
      2. Осы Конвенцияның мазмұны бойынша, егер:</w:t>
      </w:r>
    </w:p>
    <w:bookmarkEnd w:id="12"/>
    <w:p>
      <w:pPr>
        <w:spacing w:after="0"/>
        <w:ind w:left="0"/>
        <w:jc w:val="both"/>
      </w:pPr>
      <w:r>
        <w:rPr>
          <w:rFonts w:ascii="Times New Roman"/>
          <w:b w:val="false"/>
          <w:i w:val="false"/>
          <w:color w:val="000000"/>
          <w:sz w:val="28"/>
        </w:rPr>
        <w:t>
      а) осы затты немесе материалды түпкілікті беру немесе алу, оның ішінде мемлекеттің шегінде беру немесе алу Ядролық қаруды таратпау туралы шартқа қатысушы осы мемлекеттің міндеттемелеріне қайшы келмесе; және</w:t>
      </w:r>
    </w:p>
    <w:p>
      <w:pPr>
        <w:spacing w:after="0"/>
        <w:ind w:left="0"/>
        <w:jc w:val="both"/>
      </w:pPr>
      <w:r>
        <w:rPr>
          <w:rFonts w:ascii="Times New Roman"/>
          <w:b w:val="false"/>
          <w:i w:val="false"/>
          <w:color w:val="000000"/>
          <w:sz w:val="28"/>
        </w:rPr>
        <w:t>
      b) осы зат немесе материал Ядролық қаруды таратпау туралы шартқа қатысушы мемлекеттің ядролық қаруды немесе басқа да ядролық жарылғыш құрылғыны жеткізу жүйесіне арналған болса, осындай қаруға немесе құрылғыға иелік ету осы Шарт бойынша қатысушы осы мемлекеттің міндеттемелеріне қайшы келмесе,</w:t>
      </w:r>
    </w:p>
    <w:p>
      <w:pPr>
        <w:spacing w:after="0"/>
        <w:ind w:left="0"/>
        <w:jc w:val="both"/>
      </w:pPr>
      <w:r>
        <w:rPr>
          <w:rFonts w:ascii="Times New Roman"/>
          <w:b w:val="false"/>
          <w:i w:val="false"/>
          <w:color w:val="000000"/>
          <w:sz w:val="28"/>
        </w:rPr>
        <w:t>
      ядролық қаруға немесе өзге де ядролық жарылғыш құрылғыға жататын шамада 1 b) ііі) тармақта көрсетілген, осындай зат немесе материал Ядролық қаруды таратпау туралы шартқа қатысушы мемлекеттердің аумағында немесе аумағынан тасымалданатын не өзге түрде олардың бақылауымен тасымалданатын болса, 1 b) iv) тармақта көрсетілген затты немесе материалды тасымалдау қылмыс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3bis-баппен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6" w:id="13"/>
    <w:p>
      <w:pPr>
        <w:spacing w:after="0"/>
        <w:ind w:left="0"/>
        <w:jc w:val="left"/>
      </w:pPr>
      <w:r>
        <w:rPr>
          <w:rFonts w:ascii="Times New Roman"/>
          <w:b/>
          <w:i w:val="false"/>
          <w:color w:val="000000"/>
        </w:rPr>
        <w:t xml:space="preserve"> 3ter бап</w:t>
      </w:r>
    </w:p>
    <w:bookmarkEnd w:id="13"/>
    <w:p>
      <w:pPr>
        <w:spacing w:after="0"/>
        <w:ind w:left="0"/>
        <w:jc w:val="both"/>
      </w:pPr>
      <w:r>
        <w:rPr>
          <w:rFonts w:ascii="Times New Roman"/>
          <w:b w:val="false"/>
          <w:i w:val="false"/>
          <w:color w:val="000000"/>
          <w:sz w:val="28"/>
        </w:rPr>
        <w:t>
      Осы Конвенцияның мағынасы бойынша кез келген адам, егер ол басқа адамның 3, 3bis немесе 3quater бапта көрсетілген қылмыс болып табылатын немесе Қосымшада санамаланған шарттардың кез келгенінде көрсетілген қылмыс болып табылатын әрекетті жасағанын біле отырып және осындай адамға қылмыстық қудалаудан құтылу үшін көмек көрсетуге ниет білдіре отырып, осы адамды кеменің бортында заңсыз және қасақана тасымалдаса, қылмыс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3ter-баппен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7" w:id="14"/>
    <w:p>
      <w:pPr>
        <w:spacing w:after="0"/>
        <w:ind w:left="0"/>
        <w:jc w:val="left"/>
      </w:pPr>
      <w:r>
        <w:rPr>
          <w:rFonts w:ascii="Times New Roman"/>
          <w:b/>
          <w:i w:val="false"/>
          <w:color w:val="000000"/>
        </w:rPr>
        <w:t xml:space="preserve"> 3quater бап</w:t>
      </w:r>
    </w:p>
    <w:bookmarkEnd w:id="14"/>
    <w:p>
      <w:pPr>
        <w:spacing w:after="0"/>
        <w:ind w:left="0"/>
        <w:jc w:val="both"/>
      </w:pPr>
      <w:r>
        <w:rPr>
          <w:rFonts w:ascii="Times New Roman"/>
          <w:b w:val="false"/>
          <w:i w:val="false"/>
          <w:color w:val="000000"/>
          <w:sz w:val="28"/>
        </w:rPr>
        <w:t>
      Егер кез келген адам:</w:t>
      </w:r>
    </w:p>
    <w:p>
      <w:pPr>
        <w:spacing w:after="0"/>
        <w:ind w:left="0"/>
        <w:jc w:val="both"/>
      </w:pPr>
      <w:r>
        <w:rPr>
          <w:rFonts w:ascii="Times New Roman"/>
          <w:b w:val="false"/>
          <w:i w:val="false"/>
          <w:color w:val="000000"/>
          <w:sz w:val="28"/>
        </w:rPr>
        <w:t>
      а) 3-баптың 1-тармағында, 3bis бапта немесе 3ter бапта көрсетілген қылмыстардың қандай да бірін жасауға байланысты қандай да бір адамға заңсыз және қасақана дене жарақаттарын келтірсе немесе оны өлтірсе; немесе</w:t>
      </w:r>
    </w:p>
    <w:p>
      <w:pPr>
        <w:spacing w:after="0"/>
        <w:ind w:left="0"/>
        <w:jc w:val="both"/>
      </w:pPr>
      <w:r>
        <w:rPr>
          <w:rFonts w:ascii="Times New Roman"/>
          <w:b w:val="false"/>
          <w:i w:val="false"/>
          <w:color w:val="000000"/>
          <w:sz w:val="28"/>
        </w:rPr>
        <w:t>
      b) 3-баптың 1-тармағында, 3bis баптың 1-тармағының а) і), іі) немесе ііі) тармақшасында немесе осы баптың а) тармақшасында көрсетілген қылмысты жасауға әрекеттенсе; немесе</w:t>
      </w:r>
    </w:p>
    <w:p>
      <w:pPr>
        <w:spacing w:after="0"/>
        <w:ind w:left="0"/>
        <w:jc w:val="both"/>
      </w:pPr>
      <w:r>
        <w:rPr>
          <w:rFonts w:ascii="Times New Roman"/>
          <w:b w:val="false"/>
          <w:i w:val="false"/>
          <w:color w:val="000000"/>
          <w:sz w:val="28"/>
        </w:rPr>
        <w:t>
      c) 3-бапта, 3bis бапта, 3ter бапта немесе осы баптың а) немесе b) тармақшасында көрсетілген қылмысты жасауға сыбайлас қатысушы ретінде қатысса; немесе</w:t>
      </w:r>
    </w:p>
    <w:p>
      <w:pPr>
        <w:spacing w:after="0"/>
        <w:ind w:left="0"/>
        <w:jc w:val="both"/>
      </w:pPr>
      <w:r>
        <w:rPr>
          <w:rFonts w:ascii="Times New Roman"/>
          <w:b w:val="false"/>
          <w:i w:val="false"/>
          <w:color w:val="000000"/>
          <w:sz w:val="28"/>
        </w:rPr>
        <w:t>
      d) 3-бапта, 3bis бапта, 3ter бапта немесе осы баптың а) немесе b) тармақшасында көрсетілген қылмысты жасау мақсатында басқа адамдарды ұйымдастырса немесе оларға басшылық етсе; немесе</w:t>
      </w:r>
    </w:p>
    <w:p>
      <w:pPr>
        <w:spacing w:after="0"/>
        <w:ind w:left="0"/>
        <w:jc w:val="both"/>
      </w:pPr>
      <w:r>
        <w:rPr>
          <w:rFonts w:ascii="Times New Roman"/>
          <w:b w:val="false"/>
          <w:i w:val="false"/>
          <w:color w:val="000000"/>
          <w:sz w:val="28"/>
        </w:rPr>
        <w:t>
      е) 3-бапта, 3bis бапта, 3ter бапта немесе осы баптың а) немесе b) тармақшасында көрсетілген бір немесе одан көп қылмыстарды ортақ мақсатпен, қасақана әрекет ететін адамдар тобының жасауына ықпал етсе және:</w:t>
      </w:r>
    </w:p>
    <w:p>
      <w:pPr>
        <w:spacing w:after="0"/>
        <w:ind w:left="0"/>
        <w:jc w:val="both"/>
      </w:pPr>
      <w:r>
        <w:rPr>
          <w:rFonts w:ascii="Times New Roman"/>
          <w:b w:val="false"/>
          <w:i w:val="false"/>
          <w:color w:val="000000"/>
          <w:sz w:val="28"/>
        </w:rPr>
        <w:t>
      i) қылмыстық әрекетті немесе топтың қылмыстық мақсатын қолдау мақсатында мұндай әрекет немесе мақсат 3, 3bis немесе 3ter бапта көрсетілген қылмыс жасауды қамтыса; немесе</w:t>
      </w:r>
    </w:p>
    <w:p>
      <w:pPr>
        <w:spacing w:after="0"/>
        <w:ind w:left="0"/>
        <w:jc w:val="both"/>
      </w:pPr>
      <w:r>
        <w:rPr>
          <w:rFonts w:ascii="Times New Roman"/>
          <w:b w:val="false"/>
          <w:i w:val="false"/>
          <w:color w:val="000000"/>
          <w:sz w:val="28"/>
        </w:rPr>
        <w:t>
      ii) 3, 3bis немесе 3ter бапта көрсетілген қылмысты жасауға топтың ниетін ұғынса, ол да осы Конвенцияның мағынасы бойынша қылмыс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3quater-баппен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 w:id="15"/>
    <w:p>
      <w:pPr>
        <w:spacing w:after="0"/>
        <w:ind w:left="0"/>
        <w:jc w:val="left"/>
      </w:pPr>
      <w:r>
        <w:rPr>
          <w:rFonts w:ascii="Times New Roman"/>
          <w:b/>
          <w:i w:val="false"/>
          <w:color w:val="000000"/>
        </w:rPr>
        <w:t xml:space="preserve"> 4-бап </w:t>
      </w:r>
    </w:p>
    <w:bookmarkEnd w:id="15"/>
    <w:p>
      <w:pPr>
        <w:spacing w:after="0"/>
        <w:ind w:left="0"/>
        <w:jc w:val="both"/>
      </w:pPr>
      <w:r>
        <w:rPr>
          <w:rFonts w:ascii="Times New Roman"/>
          <w:b w:val="false"/>
          <w:i w:val="false"/>
          <w:color w:val="000000"/>
          <w:sz w:val="28"/>
        </w:rPr>
        <w:t xml:space="preserve">
      1. Осы Конвенция егер кеме жүзу сапарына шықса немесе оның бағыты қандай да болмасын мемлекеттiк аумақтық теңiздің сыртқы шекарасынан тыс немесе шектес мемлекеттермен оның аумақтың теңiзiнің бүйiрлiк шекараларынан тыс орналасқан  суларға, сулар арқылы немесе судан жүзудi қамтыса, қолданылады. </w:t>
      </w:r>
    </w:p>
    <w:p>
      <w:pPr>
        <w:spacing w:after="0"/>
        <w:ind w:left="0"/>
        <w:jc w:val="both"/>
      </w:pPr>
      <w:r>
        <w:rPr>
          <w:rFonts w:ascii="Times New Roman"/>
          <w:b w:val="false"/>
          <w:i w:val="false"/>
          <w:color w:val="000000"/>
          <w:sz w:val="28"/>
        </w:rPr>
        <w:t xml:space="preserve">
      2. Осы Конвенция 1-тармаққа сәйкес қолданылмайтын жағдайларда, ол сонда да қылмыскер немесе болжамды қылмыскер 1-тармақта аталған мемлекеттен өзге қатысушы мемлекеттің аумағында болса, қолданылады. </w:t>
      </w:r>
    </w:p>
    <w:bookmarkStart w:name="z6" w:id="16"/>
    <w:p>
      <w:pPr>
        <w:spacing w:after="0"/>
        <w:ind w:left="0"/>
        <w:jc w:val="left"/>
      </w:pPr>
      <w:r>
        <w:rPr>
          <w:rFonts w:ascii="Times New Roman"/>
          <w:b/>
          <w:i w:val="false"/>
          <w:color w:val="000000"/>
        </w:rPr>
        <w:t xml:space="preserve"> 5-бап </w:t>
      </w:r>
    </w:p>
    <w:bookmarkEnd w:id="16"/>
    <w:p>
      <w:pPr>
        <w:spacing w:after="0"/>
        <w:ind w:left="0"/>
        <w:jc w:val="both"/>
      </w:pPr>
      <w:r>
        <w:rPr>
          <w:rFonts w:ascii="Times New Roman"/>
          <w:b w:val="false"/>
          <w:i w:val="false"/>
          <w:color w:val="000000"/>
          <w:sz w:val="28"/>
        </w:rPr>
        <w:t>
      Әрбір қатысушы мемлекет осы қылмыстардың ауыр сипатын ескере отырып, 3, 3bis, 3ter және 3quater баптарда көрсетілген қылмыстар үшін тиісті жазалар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8" w:id="17"/>
    <w:p>
      <w:pPr>
        <w:spacing w:after="0"/>
        <w:ind w:left="0"/>
        <w:jc w:val="left"/>
      </w:pPr>
      <w:r>
        <w:rPr>
          <w:rFonts w:ascii="Times New Roman"/>
          <w:b/>
          <w:i w:val="false"/>
          <w:color w:val="000000"/>
        </w:rPr>
        <w:t xml:space="preserve"> 5bis бап</w:t>
      </w:r>
    </w:p>
    <w:bookmarkEnd w:id="17"/>
    <w:bookmarkStart w:name="z49" w:id="18"/>
    <w:p>
      <w:pPr>
        <w:spacing w:after="0"/>
        <w:ind w:left="0"/>
        <w:jc w:val="both"/>
      </w:pPr>
      <w:r>
        <w:rPr>
          <w:rFonts w:ascii="Times New Roman"/>
          <w:b w:val="false"/>
          <w:i w:val="false"/>
          <w:color w:val="000000"/>
          <w:sz w:val="28"/>
        </w:rPr>
        <w:t>
      1. Заңды тұлғаны басқаруға немесе оны бақылауға жауапты, өзі ресми түрде әрекет ететін жеке тұлға осы Конвенцияда көрсетілген қылмысты жасаған жағдайда, әрбір қатысушы мемлекет өз ішкі құқығының қағидаттарына сәйкес өз аумағындағы немесе өз заңнамасына сәйкес құрылған заңды тұлғаны жауаптылыққа тартуға мүмкіндік беретін қажетті шараларды қолданады. Мұндай жауаптылық қылмыстық, азаматтық немесе әкімшілік сипатта болуы мүмкін.</w:t>
      </w:r>
    </w:p>
    <w:bookmarkEnd w:id="18"/>
    <w:bookmarkStart w:name="z50" w:id="19"/>
    <w:p>
      <w:pPr>
        <w:spacing w:after="0"/>
        <w:ind w:left="0"/>
        <w:jc w:val="both"/>
      </w:pPr>
      <w:r>
        <w:rPr>
          <w:rFonts w:ascii="Times New Roman"/>
          <w:b w:val="false"/>
          <w:i w:val="false"/>
          <w:color w:val="000000"/>
          <w:sz w:val="28"/>
        </w:rPr>
        <w:t>
      2. Мұндай жауаптылық осы қылмыстарды жасаған жеке тұлғалардың қылмыстық жауаптылығы үшін нұқсан келтірмей басталады.</w:t>
      </w:r>
    </w:p>
    <w:bookmarkEnd w:id="19"/>
    <w:bookmarkStart w:name="z51" w:id="20"/>
    <w:p>
      <w:pPr>
        <w:spacing w:after="0"/>
        <w:ind w:left="0"/>
        <w:jc w:val="both"/>
      </w:pPr>
      <w:r>
        <w:rPr>
          <w:rFonts w:ascii="Times New Roman"/>
          <w:b w:val="false"/>
          <w:i w:val="false"/>
          <w:color w:val="000000"/>
          <w:sz w:val="28"/>
        </w:rPr>
        <w:t>
      3. Әрбір қатысушы мемлекет, атап айтқанда, 1-тармаққа сәйкес жауаптылыққа тартылатын заңды тұлғаларға қатысты тиімді, мөлшерлес және тежемелі әсер ететін қылмыстық, азаматтық-құқықтық немесе әкімшілік санкцияларды қолдануды қамтамасыз етеді. Мұндай санкциялар ақшалай санкцияларды қамтуы мүмкін.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5bis-баппен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 w:id="21"/>
    <w:p>
      <w:pPr>
        <w:spacing w:after="0"/>
        <w:ind w:left="0"/>
        <w:jc w:val="left"/>
      </w:pPr>
      <w:r>
        <w:rPr>
          <w:rFonts w:ascii="Times New Roman"/>
          <w:b/>
          <w:i w:val="false"/>
          <w:color w:val="000000"/>
        </w:rPr>
        <w:t xml:space="preserve"> 6-бап </w:t>
      </w:r>
    </w:p>
    <w:bookmarkEnd w:id="21"/>
    <w:p>
      <w:pPr>
        <w:spacing w:after="0"/>
        <w:ind w:left="0"/>
        <w:jc w:val="both"/>
      </w:pPr>
      <w:r>
        <w:rPr>
          <w:rFonts w:ascii="Times New Roman"/>
          <w:b w:val="false"/>
          <w:i w:val="false"/>
          <w:color w:val="000000"/>
          <w:sz w:val="28"/>
        </w:rPr>
        <w:t>
      1. Әрбір қатысушы мемлекет қылмыс жасалғанда, 3, 3bis, 3ter және 3quater баптарда көрсетілген қылмыстарға қатысты өз юрисдикциясын белгілеу үшін қажет болуы мүмкін шараларды қолданады.</w:t>
      </w:r>
    </w:p>
    <w:p>
      <w:pPr>
        <w:spacing w:after="0"/>
        <w:ind w:left="0"/>
        <w:jc w:val="both"/>
      </w:pPr>
      <w:r>
        <w:rPr>
          <w:rFonts w:ascii="Times New Roman"/>
          <w:b w:val="false"/>
          <w:i w:val="false"/>
          <w:color w:val="000000"/>
          <w:sz w:val="28"/>
        </w:rPr>
        <w:t xml:space="preserve">
      2. Қатысушы мемлекет сондай-ақ: </w:t>
      </w:r>
    </w:p>
    <w:p>
      <w:pPr>
        <w:spacing w:after="0"/>
        <w:ind w:left="0"/>
        <w:jc w:val="both"/>
      </w:pPr>
      <w:r>
        <w:rPr>
          <w:rFonts w:ascii="Times New Roman"/>
          <w:b w:val="false"/>
          <w:i w:val="false"/>
          <w:color w:val="000000"/>
          <w:sz w:val="28"/>
        </w:rPr>
        <w:t xml:space="preserve">
      а) оны әдетте осы мемлекетте тұратын азаматтығы жоқ тұлға жасаса; немесе </w:t>
      </w:r>
    </w:p>
    <w:p>
      <w:pPr>
        <w:spacing w:after="0"/>
        <w:ind w:left="0"/>
        <w:jc w:val="both"/>
      </w:pPr>
      <w:r>
        <w:rPr>
          <w:rFonts w:ascii="Times New Roman"/>
          <w:b w:val="false"/>
          <w:i w:val="false"/>
          <w:color w:val="000000"/>
          <w:sz w:val="28"/>
        </w:rPr>
        <w:t xml:space="preserve">
      b) оны жасау кезiнде осы мемлекеттiң азаматы ұсталса, қорқытуға ұшыраса, жарақаттанса немесе өлтiрiлсе; немесе </w:t>
      </w:r>
    </w:p>
    <w:p>
      <w:pPr>
        <w:spacing w:after="0"/>
        <w:ind w:left="0"/>
        <w:jc w:val="both"/>
      </w:pPr>
      <w:r>
        <w:rPr>
          <w:rFonts w:ascii="Times New Roman"/>
          <w:b w:val="false"/>
          <w:i w:val="false"/>
          <w:color w:val="000000"/>
          <w:sz w:val="28"/>
        </w:rPr>
        <w:t xml:space="preserve">
      с) ол осы мемлекеттi қандай да болмасын iс-әрекет жасауға немесе одан бас тартуға мәжбүр ету мақсатында жасалса, кез келген осындай қылмысқа қатысты өзінің заңдық иелігін орната алады. </w:t>
      </w:r>
    </w:p>
    <w:p>
      <w:pPr>
        <w:spacing w:after="0"/>
        <w:ind w:left="0"/>
        <w:jc w:val="both"/>
      </w:pPr>
      <w:r>
        <w:rPr>
          <w:rFonts w:ascii="Times New Roman"/>
          <w:b w:val="false"/>
          <w:i w:val="false"/>
          <w:color w:val="000000"/>
          <w:sz w:val="28"/>
        </w:rPr>
        <w:t xml:space="preserve">
      3. 2-тармақта атап көрсетілген юрисдикцияны белгілеген кез келген қатысушы мемлекет бұл туралы Бас хатшыны хабардар етеді. Егер мұндай қатысушы мемлекет кейіннен мұндай юрисдикциядан бас тартса, ол бұл туралы Бас хатшыны хабардар етеді. </w:t>
      </w:r>
    </w:p>
    <w:p>
      <w:pPr>
        <w:spacing w:after="0"/>
        <w:ind w:left="0"/>
        <w:jc w:val="both"/>
      </w:pPr>
      <w:r>
        <w:rPr>
          <w:rFonts w:ascii="Times New Roman"/>
          <w:b w:val="false"/>
          <w:i w:val="false"/>
          <w:color w:val="000000"/>
          <w:sz w:val="28"/>
        </w:rPr>
        <w:t>
      4. Болжанатын қылмыскер оның аумағында болған және оны осы баптың 1 және 2-тармақтарына сәйкес өз юрисдикциясын белгілеген қандай да бір қатысушы мемлекетке бермеген жағдайларда, әрбір қатысушы мемлекет 3, 3bis, 3ter және 3quater баптарда көрсетілген қылмыстарға қатысты өз юрисдикциясын белгілеу үшін қажет болуы мүмкін шараларды қолданады.</w:t>
      </w:r>
    </w:p>
    <w:p>
      <w:pPr>
        <w:spacing w:after="0"/>
        <w:ind w:left="0"/>
        <w:jc w:val="both"/>
      </w:pPr>
      <w:r>
        <w:rPr>
          <w:rFonts w:ascii="Times New Roman"/>
          <w:b w:val="false"/>
          <w:i w:val="false"/>
          <w:color w:val="000000"/>
          <w:sz w:val="28"/>
        </w:rPr>
        <w:t>
      5. Осы Конвенция ұлттық заңнамаға сәйкес жүзеге асырылатын ешқандай қылмыстық заңдық иелiктi жоймайды.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22"/>
    <w:p>
      <w:pPr>
        <w:spacing w:after="0"/>
        <w:ind w:left="0"/>
        <w:jc w:val="left"/>
      </w:pPr>
      <w:r>
        <w:rPr>
          <w:rFonts w:ascii="Times New Roman"/>
          <w:b/>
          <w:i w:val="false"/>
          <w:color w:val="000000"/>
        </w:rPr>
        <w:t xml:space="preserve"> 7-бап </w:t>
      </w:r>
    </w:p>
    <w:bookmarkEnd w:id="22"/>
    <w:p>
      <w:pPr>
        <w:spacing w:after="0"/>
        <w:ind w:left="0"/>
        <w:jc w:val="both"/>
      </w:pPr>
      <w:r>
        <w:rPr>
          <w:rFonts w:ascii="Times New Roman"/>
          <w:b w:val="false"/>
          <w:i w:val="false"/>
          <w:color w:val="000000"/>
          <w:sz w:val="28"/>
        </w:rPr>
        <w:t xml:space="preserve">
      1. Оны жағдайлары талап ететiнiне көз жеткiзе отырып, аумағында қылмыскер немесе болжамды қылмыскер бар кез келген қатысушы мемлекет, өзінің заңнамасына сәйкес оны қамауға алады немесе қылмыстық iзiне түсу немесе беру бойынша iс-қимылдар қабылдау үшiн қажеттi уақыт iшiнде оның болуын қамтамасыз ететiн басқа да шаралар қабылдайды. </w:t>
      </w:r>
    </w:p>
    <w:p>
      <w:pPr>
        <w:spacing w:after="0"/>
        <w:ind w:left="0"/>
        <w:jc w:val="both"/>
      </w:pPr>
      <w:r>
        <w:rPr>
          <w:rFonts w:ascii="Times New Roman"/>
          <w:b w:val="false"/>
          <w:i w:val="false"/>
          <w:color w:val="000000"/>
          <w:sz w:val="28"/>
        </w:rPr>
        <w:t xml:space="preserve">
      2. Мұндай мемлекет дереу өз заңнамасына сәйкес деректерге алдын ала тексеру жүргiзедi. </w:t>
      </w:r>
    </w:p>
    <w:p>
      <w:pPr>
        <w:spacing w:after="0"/>
        <w:ind w:left="0"/>
        <w:jc w:val="both"/>
      </w:pPr>
      <w:r>
        <w:rPr>
          <w:rFonts w:ascii="Times New Roman"/>
          <w:b w:val="false"/>
          <w:i w:val="false"/>
          <w:color w:val="000000"/>
          <w:sz w:val="28"/>
        </w:rPr>
        <w:t xml:space="preserve">
      3. Оған қатысты 1-тармақта аталған шаралар қолданылатын кез келген тұлғаның: </w:t>
      </w:r>
    </w:p>
    <w:p>
      <w:pPr>
        <w:spacing w:after="0"/>
        <w:ind w:left="0"/>
        <w:jc w:val="both"/>
      </w:pPr>
      <w:r>
        <w:rPr>
          <w:rFonts w:ascii="Times New Roman"/>
          <w:b w:val="false"/>
          <w:i w:val="false"/>
          <w:color w:val="000000"/>
          <w:sz w:val="28"/>
        </w:rPr>
        <w:t xml:space="preserve">
      а) ол азаматы болып табылатын мемлекеттiң ең жақын тиiстi өкілiмен кiдiрiссiз байланысуға немесе өзге де тәсiлмен осындай байланысты орнатуға құқылы немесе ол азаматтығы жоқ тұлға бoлca, әдетте ол оның аумағында тұратын мемлекеттің өкілiмен байланысуға; </w:t>
      </w:r>
    </w:p>
    <w:p>
      <w:pPr>
        <w:spacing w:after="0"/>
        <w:ind w:left="0"/>
        <w:jc w:val="both"/>
      </w:pPr>
      <w:r>
        <w:rPr>
          <w:rFonts w:ascii="Times New Roman"/>
          <w:b w:val="false"/>
          <w:i w:val="false"/>
          <w:color w:val="000000"/>
          <w:sz w:val="28"/>
        </w:rPr>
        <w:t xml:space="preserve">
      b) оның өкiлiнің осы мемлекетке келуге құқығы бар. </w:t>
      </w:r>
    </w:p>
    <w:p>
      <w:pPr>
        <w:spacing w:after="0"/>
        <w:ind w:left="0"/>
        <w:jc w:val="both"/>
      </w:pPr>
      <w:r>
        <w:rPr>
          <w:rFonts w:ascii="Times New Roman"/>
          <w:b w:val="false"/>
          <w:i w:val="false"/>
          <w:color w:val="000000"/>
          <w:sz w:val="28"/>
        </w:rPr>
        <w:t xml:space="preserve">
      4. 3-тармақта аталған құқықтар аумағында қылмыскер немесе болжамды қылмыскер бар мемлекеттiң заңдарына және ережелерiне сәйкес, аталған заңдар мен ережелер 3-тармаққа сәйкес ұсынылатын құқықтар арналған мақсаттарды толығымен жүзеге асыруға мүмкіндiк бepуi тиiс жағдайда жүзеге асырылады. </w:t>
      </w:r>
    </w:p>
    <w:p>
      <w:pPr>
        <w:spacing w:after="0"/>
        <w:ind w:left="0"/>
        <w:jc w:val="both"/>
      </w:pPr>
      <w:r>
        <w:rPr>
          <w:rFonts w:ascii="Times New Roman"/>
          <w:b w:val="false"/>
          <w:i w:val="false"/>
          <w:color w:val="000000"/>
          <w:sz w:val="28"/>
        </w:rPr>
        <w:t xml:space="preserve">
      5. Қатысушы мемлекет осы бапқа сәйкес тұлғаны қамауға алған кезде, 6-баптың 1-тармағына сәйкес ол заңдық иелiк орнатқан </w:t>
      </w:r>
    </w:p>
    <w:p>
      <w:pPr>
        <w:spacing w:after="0"/>
        <w:ind w:left="0"/>
        <w:jc w:val="both"/>
      </w:pPr>
      <w:r>
        <w:rPr>
          <w:rFonts w:ascii="Times New Roman"/>
          <w:b w:val="false"/>
          <w:i w:val="false"/>
          <w:color w:val="000000"/>
          <w:sz w:val="28"/>
        </w:rPr>
        <w:t xml:space="preserve">
      мемлекеттерге және егер ол орынды деп есептесе, кез келген басқа да </w:t>
      </w:r>
    </w:p>
    <w:p>
      <w:pPr>
        <w:spacing w:after="0"/>
        <w:ind w:left="0"/>
        <w:jc w:val="both"/>
      </w:pPr>
      <w:r>
        <w:rPr>
          <w:rFonts w:ascii="Times New Roman"/>
          <w:b w:val="false"/>
          <w:i w:val="false"/>
          <w:color w:val="000000"/>
          <w:sz w:val="28"/>
        </w:rPr>
        <w:t xml:space="preserve">
      мүдделi мемлекеттерге оларда қамауда осындай тұлға бар екендiгi туралы және оны ұстауды талап ететiн жағдайлар туралы кiдiрiссiз хабарлайды. Осы баптың 2-тармағында көзделген алдын ала тексерудi жүргiзетiн мемлекет оның нәтижелерi туралы аталған мемлекеттерге дереу хабарлайды және құқықтық иелiктi жүзеге асыруға өзінің ниетi бары-жоғын көрсетедi. </w:t>
      </w:r>
    </w:p>
    <w:bookmarkStart w:name="z9" w:id="23"/>
    <w:p>
      <w:pPr>
        <w:spacing w:after="0"/>
        <w:ind w:left="0"/>
        <w:jc w:val="left"/>
      </w:pPr>
      <w:r>
        <w:rPr>
          <w:rFonts w:ascii="Times New Roman"/>
          <w:b/>
          <w:i w:val="false"/>
          <w:color w:val="000000"/>
        </w:rPr>
        <w:t xml:space="preserve"> 8-бап </w:t>
      </w:r>
    </w:p>
    <w:bookmarkEnd w:id="23"/>
    <w:p>
      <w:pPr>
        <w:spacing w:after="0"/>
        <w:ind w:left="0"/>
        <w:jc w:val="both"/>
      </w:pPr>
      <w:r>
        <w:rPr>
          <w:rFonts w:ascii="Times New Roman"/>
          <w:b w:val="false"/>
          <w:i w:val="false"/>
          <w:color w:val="000000"/>
          <w:sz w:val="28"/>
        </w:rPr>
        <w:t>
      1. Қатысушы мемлекет ("туы көтерілген мемлекет") кемесінің капитаны оның 3, 3bis, 3ter немесе 3quater бапта көрсетілген қылмысты жасады деп санауға ақылға қонымды негіздері бар кез келген адамды кез келген басқа да қатысушы мемлекеттің ("қабылдаушы мемлекет") органдарына бере алады.</w:t>
      </w:r>
    </w:p>
    <w:p>
      <w:pPr>
        <w:spacing w:after="0"/>
        <w:ind w:left="0"/>
        <w:jc w:val="both"/>
      </w:pPr>
      <w:r>
        <w:rPr>
          <w:rFonts w:ascii="Times New Roman"/>
          <w:b w:val="false"/>
          <w:i w:val="false"/>
          <w:color w:val="000000"/>
          <w:sz w:val="28"/>
        </w:rPr>
        <w:t xml:space="preserve">
      2. Ту астындағы мемлекет 1-тармаққа сәйкес бортында оның беруге ниетi бар кез келген тұлға бар кеменің капитаны қабылдаушы мемлекеттің құзыреттi органдарына өзiнің осындай тұлғаны беру ниетi </w:t>
      </w:r>
    </w:p>
    <w:p>
      <w:pPr>
        <w:spacing w:after="0"/>
        <w:ind w:left="0"/>
        <w:jc w:val="both"/>
      </w:pPr>
      <w:r>
        <w:rPr>
          <w:rFonts w:ascii="Times New Roman"/>
          <w:b w:val="false"/>
          <w:i w:val="false"/>
          <w:color w:val="000000"/>
          <w:sz w:val="28"/>
        </w:rPr>
        <w:t xml:space="preserve">
      туpалы және беру себептерi туралы хабарламаны осыны шын мәнiнде жүзеге асыру мүмкін болғанда және мүмкiндігінше кеме қабылдаушы мемлекеттiң аумақтық теңiзiне кiргенге дейiн беруiн қамтамасыз етедi. </w:t>
      </w:r>
    </w:p>
    <w:p>
      <w:pPr>
        <w:spacing w:after="0"/>
        <w:ind w:left="0"/>
        <w:jc w:val="both"/>
      </w:pPr>
      <w:r>
        <w:rPr>
          <w:rFonts w:ascii="Times New Roman"/>
          <w:b w:val="false"/>
          <w:i w:val="false"/>
          <w:color w:val="000000"/>
          <w:sz w:val="28"/>
        </w:rPr>
        <w:t xml:space="preserve">
      3. Қабылдаушы мемлекет берiліп отырған тұлғаны осындай берудi </w:t>
      </w:r>
    </w:p>
    <w:p>
      <w:pPr>
        <w:spacing w:after="0"/>
        <w:ind w:left="0"/>
        <w:jc w:val="both"/>
      </w:pPr>
      <w:r>
        <w:rPr>
          <w:rFonts w:ascii="Times New Roman"/>
          <w:b w:val="false"/>
          <w:i w:val="false"/>
          <w:color w:val="000000"/>
          <w:sz w:val="28"/>
        </w:rPr>
        <w:t xml:space="preserve">
      тудыратын iс-әрекеттерге осы Конвенция қолданылмайды деп есептеуге оның барлық негiздерi болған жағдайды есептемегенде қабылдайды және </w:t>
      </w:r>
    </w:p>
    <w:p>
      <w:pPr>
        <w:spacing w:after="0"/>
        <w:ind w:left="0"/>
        <w:jc w:val="both"/>
      </w:pPr>
      <w:r>
        <w:rPr>
          <w:rFonts w:ascii="Times New Roman"/>
          <w:b w:val="false"/>
          <w:i w:val="false"/>
          <w:color w:val="000000"/>
          <w:sz w:val="28"/>
        </w:rPr>
        <w:t xml:space="preserve">
      7-баптың ережелерiне сәйкес iс-қимыл жасайды. Берiлетiн тұлғаны қабылдаудан кез келген бас тартуға қабыл алмаудың себептерi туралы өтiнiш қоса берiледi. </w:t>
      </w:r>
    </w:p>
    <w:p>
      <w:pPr>
        <w:spacing w:after="0"/>
        <w:ind w:left="0"/>
        <w:jc w:val="both"/>
      </w:pPr>
      <w:r>
        <w:rPr>
          <w:rFonts w:ascii="Times New Roman"/>
          <w:b w:val="false"/>
          <w:i w:val="false"/>
          <w:color w:val="000000"/>
          <w:sz w:val="28"/>
        </w:rPr>
        <w:t xml:space="preserve">
      4. Ту астындағы мемлекет болжамды қылмысқа қатысты, капитанның иелiгiнде бар дәлелдемелердi кеме капитанының </w:t>
      </w:r>
    </w:p>
    <w:p>
      <w:pPr>
        <w:spacing w:after="0"/>
        <w:ind w:left="0"/>
        <w:jc w:val="both"/>
      </w:pPr>
      <w:r>
        <w:rPr>
          <w:rFonts w:ascii="Times New Roman"/>
          <w:b w:val="false"/>
          <w:i w:val="false"/>
          <w:color w:val="000000"/>
          <w:sz w:val="28"/>
        </w:rPr>
        <w:t xml:space="preserve">
      қабылдаушы мемлекеттің құзыреттi органдарынан қамтамасыз етедi. </w:t>
      </w:r>
    </w:p>
    <w:p>
      <w:pPr>
        <w:spacing w:after="0"/>
        <w:ind w:left="0"/>
        <w:jc w:val="both"/>
      </w:pPr>
      <w:r>
        <w:rPr>
          <w:rFonts w:ascii="Times New Roman"/>
          <w:b w:val="false"/>
          <w:i w:val="false"/>
          <w:color w:val="000000"/>
          <w:sz w:val="28"/>
        </w:rPr>
        <w:t>
      5. 3-тармаққа сәйкес берiлген тұлғаны қабылдап алған қабылдаушы мемлекет өз кезегiнде ту астындағы мемлекетке осы тұлғаны беру туралы өтiнiш жасайды. Ту астындағы мемлекет осындай кез келген өтiнiштi қарайды және егер ол оны қанағаттандырса, онда 7-бапқа сәйкес iс-қимыл жасайды. Егер ту астындағы мемлекет өтiнiштi қабыл алмаса, ол қабылдаушы мемлекетке қабыл алмау себептерi баяндалған өтінішін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2" w:id="24"/>
    <w:p>
      <w:pPr>
        <w:spacing w:after="0"/>
        <w:ind w:left="0"/>
        <w:jc w:val="left"/>
      </w:pPr>
      <w:r>
        <w:rPr>
          <w:rFonts w:ascii="Times New Roman"/>
          <w:b/>
          <w:i w:val="false"/>
          <w:color w:val="000000"/>
        </w:rPr>
        <w:t xml:space="preserve"> 8bis бап</w:t>
      </w:r>
    </w:p>
    <w:bookmarkEnd w:id="24"/>
    <w:bookmarkStart w:name="z63" w:id="25"/>
    <w:p>
      <w:pPr>
        <w:spacing w:after="0"/>
        <w:ind w:left="0"/>
        <w:jc w:val="both"/>
      </w:pPr>
      <w:r>
        <w:rPr>
          <w:rFonts w:ascii="Times New Roman"/>
          <w:b w:val="false"/>
          <w:i w:val="false"/>
          <w:color w:val="000000"/>
          <w:sz w:val="28"/>
        </w:rPr>
        <w:t>
      1. Осы Конвенцияда қамтылатын заңсыз актілерді болдырмау және жолын кесу мақсатында қатысушы мемлекеттер халықаралық құқыққа сәйкес барынша мүмкін болатын дәрежеде ынтымақтасады және осы бапқа сәйкес сұрау салуларға мүмкіндігінше тез жауап береді.</w:t>
      </w:r>
    </w:p>
    <w:bookmarkEnd w:id="25"/>
    <w:bookmarkStart w:name="z64" w:id="26"/>
    <w:p>
      <w:pPr>
        <w:spacing w:after="0"/>
        <w:ind w:left="0"/>
        <w:jc w:val="both"/>
      </w:pPr>
      <w:r>
        <w:rPr>
          <w:rFonts w:ascii="Times New Roman"/>
          <w:b w:val="false"/>
          <w:i w:val="false"/>
          <w:color w:val="000000"/>
          <w:sz w:val="28"/>
        </w:rPr>
        <w:t>
      2. Осы бапқа сәйкес әрбір сұрау салуда мүмкіндігінше күдік тудыратын кеменің атауы, кеменің ХТҰ тану нөмірі, тіркеу порты, шығу және межеленген порттары, сондай-ақ басқа да кез келген қажетті ақпарат көрсетілуге тиіс. Егер сұрау салу ауызша нысанда жіберілген болса, сұрау салушы Қатысушы сұрау салуды жазбаша нысанда мүмкіндігінше тез растайды. Сұрау салынатын Қатысушы кез келген жазбаша немесе ауызша сұрау салуды алғанын дереу растайды.</w:t>
      </w:r>
    </w:p>
    <w:bookmarkEnd w:id="26"/>
    <w:bookmarkStart w:name="z65" w:id="27"/>
    <w:p>
      <w:pPr>
        <w:spacing w:after="0"/>
        <w:ind w:left="0"/>
        <w:jc w:val="both"/>
      </w:pPr>
      <w:r>
        <w:rPr>
          <w:rFonts w:ascii="Times New Roman"/>
          <w:b w:val="false"/>
          <w:i w:val="false"/>
          <w:color w:val="000000"/>
          <w:sz w:val="28"/>
        </w:rPr>
        <w:t>
      3. Қатысушы мемлекеттер теңізде кемеге отыруға және оның жүгін тексеріп қарауға байланысты қауіптер мен қиындықтарды назарға алады және келесі кіру портында немесе басқа жерде тиісті мемлекеттердің арасында келісілген басқа да қажетті шаралардың неғұрлым қауіпсіз өткізілу мүмкіндігі туралы мәселені қарайды.</w:t>
      </w:r>
    </w:p>
    <w:bookmarkEnd w:id="27"/>
    <w:bookmarkStart w:name="z66" w:id="28"/>
    <w:p>
      <w:pPr>
        <w:spacing w:after="0"/>
        <w:ind w:left="0"/>
        <w:jc w:val="both"/>
      </w:pPr>
      <w:r>
        <w:rPr>
          <w:rFonts w:ascii="Times New Roman"/>
          <w:b w:val="false"/>
          <w:i w:val="false"/>
          <w:color w:val="000000"/>
          <w:sz w:val="28"/>
        </w:rPr>
        <w:t>
      4. 3, 3bis, 3ter немесе 3quater бапта көрсетілген қылмыс оның туы астында жүзетін кеменің қатысуымен жасалды, жасалып жатыр немесе жасалуға дайын деп күдіктенуге ақылға қонымды негіздері бар қатысушы мемлекет басқа қатысушы мемлекеттерге осы қылмыстың алдын алу немесе жолын кесу үшін көмек көрсету туралы өтінішпен жүгіне алады. Осындай өтініш алған қатысушы мемлекеттер өздерінде бар құралдар шегінде осындай көмек беру үшін барлық мүмкіндіктерді жасайды.</w:t>
      </w:r>
    </w:p>
    <w:bookmarkEnd w:id="28"/>
    <w:bookmarkStart w:name="z67" w:id="29"/>
    <w:p>
      <w:pPr>
        <w:spacing w:after="0"/>
        <w:ind w:left="0"/>
        <w:jc w:val="both"/>
      </w:pPr>
      <w:r>
        <w:rPr>
          <w:rFonts w:ascii="Times New Roman"/>
          <w:b w:val="false"/>
          <w:i w:val="false"/>
          <w:color w:val="000000"/>
          <w:sz w:val="28"/>
        </w:rPr>
        <w:t>
      5. Қатысушы мемлекеттің ("сұрау салушы Қатысушы") құқық қорғау органдарының лауазымды адамдары немесе басқа да уәкілетті лауазымды адамдары басқа қатысушы мемлекеттің ("бірінші Қатысушы") туы астында жүзетін немесе осындай мемлекетте оның тіркеу белгілері бар және кез келген мемлекеттің аумақтық теңізінен тыс болатын кемемен ісі болған әр кезде және сұрау салушы Қатысушының кеме немесе осы кеме бортындағы адам 3, 3bis, 3ter немесе 3quater бапта көрсетілген қылмысты жасауға қатысты, қатысады немесе қатысуға дайын деп күдіктенуге ақылға қонымды негіздері болғанда және сұрау салушы Қатысушы кемеге отырғызуға ниет білдіргенде,</w:t>
      </w:r>
    </w:p>
    <w:bookmarkEnd w:id="29"/>
    <w:p>
      <w:pPr>
        <w:spacing w:after="0"/>
        <w:ind w:left="0"/>
        <w:jc w:val="both"/>
      </w:pPr>
      <w:r>
        <w:rPr>
          <w:rFonts w:ascii="Times New Roman"/>
          <w:b w:val="false"/>
          <w:i w:val="false"/>
          <w:color w:val="000000"/>
          <w:sz w:val="28"/>
        </w:rPr>
        <w:t>
      а) ол 1 және 2-тармақтарға сәйкес бірінші Қатысушының ұлты туралы өтінішті растауын сұрайды және</w:t>
      </w:r>
    </w:p>
    <w:p>
      <w:pPr>
        <w:spacing w:after="0"/>
        <w:ind w:left="0"/>
        <w:jc w:val="both"/>
      </w:pPr>
      <w:r>
        <w:rPr>
          <w:rFonts w:ascii="Times New Roman"/>
          <w:b w:val="false"/>
          <w:i w:val="false"/>
          <w:color w:val="000000"/>
          <w:sz w:val="28"/>
        </w:rPr>
        <w:t>
      b) егер ұлты расталса, сұрау салушы Қатысушы (бұдан әрі "туы көтерілген мемлекет" деп аталатын) бірінші Қатысушыдан кемеге отыруға рұқсат беруді және осы кемеге қатысты кемені тоқтатуды, кемеге отырғызуды және кемені, борттағы оның жүгін және адамдарды тексеріп қарауды, сондай-ақ 3, 3bis, 3ter және 3quater баптарда көрсетілген қылмыстың жасалғанын, жасалып жатқанын немесе жасалуға дайын екенін айқындау мақсатында борттағы адамдарға сұрау жүргізуді қамтуы мүмкін тиісті шараларды қолдануды сұрайды.</w:t>
      </w:r>
    </w:p>
    <w:p>
      <w:pPr>
        <w:spacing w:after="0"/>
        <w:ind w:left="0"/>
        <w:jc w:val="both"/>
      </w:pPr>
      <w:r>
        <w:rPr>
          <w:rFonts w:ascii="Times New Roman"/>
          <w:b w:val="false"/>
          <w:i w:val="false"/>
          <w:color w:val="000000"/>
          <w:sz w:val="28"/>
        </w:rPr>
        <w:t>
      c) туы көтерілген мемлекет:</w:t>
      </w:r>
    </w:p>
    <w:p>
      <w:pPr>
        <w:spacing w:after="0"/>
        <w:ind w:left="0"/>
        <w:jc w:val="both"/>
      </w:pPr>
      <w:r>
        <w:rPr>
          <w:rFonts w:ascii="Times New Roman"/>
          <w:b w:val="false"/>
          <w:i w:val="false"/>
          <w:color w:val="000000"/>
          <w:sz w:val="28"/>
        </w:rPr>
        <w:t>
      i) сұрау салушы Қатысушыға кемеге отырғызуға және 7-тармаққа сәйкес ол белгілей алатын кез келген талаптарды сақтай отырып, b) тармақшасында көрсетілген тиісті шараларды қолдануға рұқсат етеді; немесе</w:t>
      </w:r>
    </w:p>
    <w:p>
      <w:pPr>
        <w:spacing w:after="0"/>
        <w:ind w:left="0"/>
        <w:jc w:val="both"/>
      </w:pPr>
      <w:r>
        <w:rPr>
          <w:rFonts w:ascii="Times New Roman"/>
          <w:b w:val="false"/>
          <w:i w:val="false"/>
          <w:color w:val="000000"/>
          <w:sz w:val="28"/>
        </w:rPr>
        <w:t>
      ii) кемеге отырғызуға және жеке өз құқық қорғау органдарының лауазымды адамдарының немесе өзге лауазымды адамдардың көмегімен оны тексеріп қарауды жүргізеді; немесе</w:t>
      </w:r>
    </w:p>
    <w:p>
      <w:pPr>
        <w:spacing w:after="0"/>
        <w:ind w:left="0"/>
        <w:jc w:val="both"/>
      </w:pPr>
      <w:r>
        <w:rPr>
          <w:rFonts w:ascii="Times New Roman"/>
          <w:b w:val="false"/>
          <w:i w:val="false"/>
          <w:color w:val="000000"/>
          <w:sz w:val="28"/>
        </w:rPr>
        <w:t>
      iii) 7-тармаққа сәйкес ол белгілей алатын кез келген талаптарды сақтай отырып, кемеге отырғызуды және сұрау салушы Қатысушымен бірге оны тексеріп қарауды; немесе</w:t>
      </w:r>
    </w:p>
    <w:p>
      <w:pPr>
        <w:spacing w:after="0"/>
        <w:ind w:left="0"/>
        <w:jc w:val="both"/>
      </w:pPr>
      <w:r>
        <w:rPr>
          <w:rFonts w:ascii="Times New Roman"/>
          <w:b w:val="false"/>
          <w:i w:val="false"/>
          <w:color w:val="000000"/>
          <w:sz w:val="28"/>
        </w:rPr>
        <w:t>
      iv) кемеге отырғызуды және оны тексеріп қарауды жүргізуге рұқсат беруден бас тартады.</w:t>
      </w:r>
    </w:p>
    <w:p>
      <w:pPr>
        <w:spacing w:after="0"/>
        <w:ind w:left="0"/>
        <w:jc w:val="both"/>
      </w:pPr>
      <w:r>
        <w:rPr>
          <w:rFonts w:ascii="Times New Roman"/>
          <w:b w:val="false"/>
          <w:i w:val="false"/>
          <w:color w:val="000000"/>
          <w:sz w:val="28"/>
        </w:rPr>
        <w:t>
      Сұрау салушы Қатысушы туы көтерілген мемлекеттің тікелей рұқсатынсыз кемеге отырмайды және b) тармақшасында көрсетілген шараларды қолданбайды.</w:t>
      </w:r>
    </w:p>
    <w:p>
      <w:pPr>
        <w:spacing w:after="0"/>
        <w:ind w:left="0"/>
        <w:jc w:val="both"/>
      </w:pPr>
      <w:r>
        <w:rPr>
          <w:rFonts w:ascii="Times New Roman"/>
          <w:b w:val="false"/>
          <w:i w:val="false"/>
          <w:color w:val="000000"/>
          <w:sz w:val="28"/>
        </w:rPr>
        <w:t>
      d) Ратификациялық грамотаны немесе қабылдау, мақұлдау немесе қосылу туралы құжатты сақтауға тапсырған кезде немесе оны тапсырғаннан кейін қатысушы мемлекет, егер ұлтын растау туралы сұрау салуды алғанын растағаннан кейін төрт сағат ішінде бірінші Қатысушыдан жауап алынбаса, Бас хатшыны оның туы астында жүзетін немесе оның тіркеу белгілері бар кемелерге қатысты сұрау салушы Қатысушының кемеге отырғызуға және кемені, борттағы оның жүгін және адамдарды тексеріп қарауды жүргізуге, сондай-ақ кеменің ұлтын растайтын құжаттарды табу және тексеру мақсатында борттағы адамдарға сұрау жүргізуге, сондай-ақ 3, 3bis, 3ter немесе 3quater бапта көрсетілген қылмыстың жасалғанын, жасалып жатқанын немесе жасалуға дайын екенін айқындауға рұқсат алатыны туралы хабардар ете алады.</w:t>
      </w:r>
    </w:p>
    <w:p>
      <w:pPr>
        <w:spacing w:after="0"/>
        <w:ind w:left="0"/>
        <w:jc w:val="both"/>
      </w:pPr>
      <w:r>
        <w:rPr>
          <w:rFonts w:ascii="Times New Roman"/>
          <w:b w:val="false"/>
          <w:i w:val="false"/>
          <w:color w:val="000000"/>
          <w:sz w:val="28"/>
        </w:rPr>
        <w:t>
      е) Ратификациялық грамотаны немесе қабылдау, мақұлдау немесе қосылу туралы құжатты сақтауға тапсырған кезде немесе оны тапсырғаннан кейін қатысушы мемлекет Бас хатшыны оның туы астында жүзетін немесе оның тіркеу белгілері бар кемелерге қатысты сұрау салушы Қатысушыға кемеге отырғызуға және кемені, борттағы оның жүгін және адамдарды тексеріп қарауды жүргізуге, сондай-ақ 3, 3bis, 3ter немесе 3quater бапта көрсетілген қылмыстың жасалғанын, жасалып жатқанын немесе жасалуға дайын екенін айқындау мақсатында борттағы адамдарға сұрау жүргізуге рұқсат берілетіні туралы хабардар ете алады.</w:t>
      </w:r>
    </w:p>
    <w:p>
      <w:pPr>
        <w:spacing w:after="0"/>
        <w:ind w:left="0"/>
        <w:jc w:val="both"/>
      </w:pPr>
      <w:r>
        <w:rPr>
          <w:rFonts w:ascii="Times New Roman"/>
          <w:b w:val="false"/>
          <w:i w:val="false"/>
          <w:color w:val="000000"/>
          <w:sz w:val="28"/>
        </w:rPr>
        <w:t>
      Осы тармаққа сәйкес жіберілген хабарламалар кез келген уақытта кері қайтарып алынуы мүмкін.</w:t>
      </w:r>
    </w:p>
    <w:bookmarkStart w:name="z68" w:id="30"/>
    <w:p>
      <w:pPr>
        <w:spacing w:after="0"/>
        <w:ind w:left="0"/>
        <w:jc w:val="both"/>
      </w:pPr>
      <w:r>
        <w:rPr>
          <w:rFonts w:ascii="Times New Roman"/>
          <w:b w:val="false"/>
          <w:i w:val="false"/>
          <w:color w:val="000000"/>
          <w:sz w:val="28"/>
        </w:rPr>
        <w:t>
      6. Егер осы бапқа сәйкес жүргізілген кез келген кемеге отырғызу нәтижесінде 3, 3bis, 3ter немесе 3quater бапта сипатталған іс-әрекеттің дәлелдемесі анықталса, туы көтерілген мемлекет сұрау салушы Қатысушыға туы көтерілген мемлекеттен шаралар қолдануға қатысты нұсқаулар алуды күткен кезде кемені, кеме бортындағы жүк пен адамдарды ұстап қалуға рұқсат бере алады. Сұрау салушы Қатысушы туы көтерілген мемлекетке осы баптың негізінде жүргізілген отырғызу, тексеріп қарау және ұстап қалу нәтижелері туралы дереу хабарлайды. Сұрау салушы Қатысушы да туы көтерілген мемлекетке осы Конвенцияда қамтылмаған басқа заңсыз іс-әрекеттің дәлелдемесін анықтағаны туралы дереу хабарлайды.</w:t>
      </w:r>
    </w:p>
    <w:bookmarkEnd w:id="30"/>
    <w:bookmarkStart w:name="z69" w:id="31"/>
    <w:p>
      <w:pPr>
        <w:spacing w:after="0"/>
        <w:ind w:left="0"/>
        <w:jc w:val="both"/>
      </w:pPr>
      <w:r>
        <w:rPr>
          <w:rFonts w:ascii="Times New Roman"/>
          <w:b w:val="false"/>
          <w:i w:val="false"/>
          <w:color w:val="000000"/>
          <w:sz w:val="28"/>
        </w:rPr>
        <w:t>
      7. Осы Конвенцияның басқа ережелерімен үйлесетіндей шамада туы көтерілген мемлекет 5 немесе 6-тармақтың негізінде ұсынылатын өзінің рұқсатын шарттармен, оның ішінде сұрау салушы Қатысушыдан қосымша ақпарат алу шарттарымен және қолданылатын шаралар үшін жауаптылыққа және осындай шаралардың ауқымына қатысты шарттармен қоса жібере алады. Адамдардың өмірі үшін тікелей қауіпті жою үшін қажет немесе басқа да тиісті екіжақты немесе көпжақты келісімдерден туындайтын шараларды қоспағанда, туы көтерілген мемлекеттің тікелей рұқсатынсыз ешқандай қосымша шаралар қолданыла алмайды.</w:t>
      </w:r>
    </w:p>
    <w:bookmarkEnd w:id="31"/>
    <w:bookmarkStart w:name="z70" w:id="32"/>
    <w:p>
      <w:pPr>
        <w:spacing w:after="0"/>
        <w:ind w:left="0"/>
        <w:jc w:val="both"/>
      </w:pPr>
      <w:r>
        <w:rPr>
          <w:rFonts w:ascii="Times New Roman"/>
          <w:b w:val="false"/>
          <w:i w:val="false"/>
          <w:color w:val="000000"/>
          <w:sz w:val="28"/>
        </w:rPr>
        <w:t xml:space="preserve">
      8. Осы бапқа сәйкес жүргізілетін кез келген отырғызуға қатысты туы көтерілген мемлекеттің ұсталған кемеге, кеме бортындағы жүкке немесе басқа заттарға, сондай-ақ адамдарға алып қоюды, тәркілеуді, тыйым салуды және қудалауды қоса алғанда, юрисдикцияны жүзеге асыруға құқығы бар. Алайда туы көтерілген мемлекет өз конституциясы мен заңнамасын сақтай отырып, </w:t>
      </w:r>
      <w:r>
        <w:rPr>
          <w:rFonts w:ascii="Times New Roman"/>
          <w:b w:val="false"/>
          <w:i w:val="false"/>
          <w:color w:val="000000"/>
          <w:sz w:val="28"/>
        </w:rPr>
        <w:t>6-баптың</w:t>
      </w:r>
      <w:r>
        <w:rPr>
          <w:rFonts w:ascii="Times New Roman"/>
          <w:b w:val="false"/>
          <w:i w:val="false"/>
          <w:color w:val="000000"/>
          <w:sz w:val="28"/>
        </w:rPr>
        <w:t xml:space="preserve"> негізінде юрисдикциясы бар басқа мемлекеттің юрисдикцияны жүзеге асыруына келісім бере алады.</w:t>
      </w:r>
    </w:p>
    <w:bookmarkEnd w:id="32"/>
    <w:bookmarkStart w:name="z71" w:id="33"/>
    <w:p>
      <w:pPr>
        <w:spacing w:after="0"/>
        <w:ind w:left="0"/>
        <w:jc w:val="both"/>
      </w:pPr>
      <w:r>
        <w:rPr>
          <w:rFonts w:ascii="Times New Roman"/>
          <w:b w:val="false"/>
          <w:i w:val="false"/>
          <w:color w:val="000000"/>
          <w:sz w:val="28"/>
        </w:rPr>
        <w:t>
      9. Өз лауазымды адамдарының және кеме бортындағы адамдардың қауіпсіздігін қамтамасыз ету үшін қажет болған немесе өздеріне рұқсат етілген әрекеттерді орындау үшін ресми адамдарға бөгет жасалған жағдайлардан басқа, осы баптың негізінде рұқсат етілген әрекеттерді орындау кезінде күш қолданылмауы қажет. Осы баптың негізінде кез келген күш қолдану нақты мән-жайларда қажетті және ақылға қонымды болып табылатын күштің ең төмен деңгейінен аспауға тиіс.</w:t>
      </w:r>
    </w:p>
    <w:bookmarkEnd w:id="33"/>
    <w:bookmarkStart w:name="z72" w:id="34"/>
    <w:p>
      <w:pPr>
        <w:spacing w:after="0"/>
        <w:ind w:left="0"/>
        <w:jc w:val="both"/>
      </w:pPr>
      <w:r>
        <w:rPr>
          <w:rFonts w:ascii="Times New Roman"/>
          <w:b w:val="false"/>
          <w:i w:val="false"/>
          <w:color w:val="000000"/>
          <w:sz w:val="28"/>
        </w:rPr>
        <w:t>
      10. Қорғаушы ережелер:</w:t>
      </w:r>
    </w:p>
    <w:bookmarkEnd w:id="34"/>
    <w:p>
      <w:pPr>
        <w:spacing w:after="0"/>
        <w:ind w:left="0"/>
        <w:jc w:val="both"/>
      </w:pPr>
      <w:r>
        <w:rPr>
          <w:rFonts w:ascii="Times New Roman"/>
          <w:b w:val="false"/>
          <w:i w:val="false"/>
          <w:color w:val="000000"/>
          <w:sz w:val="28"/>
        </w:rPr>
        <w:t>
      а) Осы бапқа сәйкес қатысушы мемлекет қандай да бір кемеге қатысты шаралар қолданған кезде, ол:</w:t>
      </w:r>
    </w:p>
    <w:p>
      <w:pPr>
        <w:spacing w:after="0"/>
        <w:ind w:left="0"/>
        <w:jc w:val="both"/>
      </w:pPr>
      <w:r>
        <w:rPr>
          <w:rFonts w:ascii="Times New Roman"/>
          <w:b w:val="false"/>
          <w:i w:val="false"/>
          <w:color w:val="000000"/>
          <w:sz w:val="28"/>
        </w:rPr>
        <w:t>
      i) тиісті түрде теңіздегі адам өмірінің қауіпсіздігіне қауіп төндірмеу қажеттілігін ескереді;</w:t>
      </w:r>
    </w:p>
    <w:p>
      <w:pPr>
        <w:spacing w:after="0"/>
        <w:ind w:left="0"/>
        <w:jc w:val="both"/>
      </w:pPr>
      <w:r>
        <w:rPr>
          <w:rFonts w:ascii="Times New Roman"/>
          <w:b w:val="false"/>
          <w:i w:val="false"/>
          <w:color w:val="000000"/>
          <w:sz w:val="28"/>
        </w:rPr>
        <w:t>
      ii) борттағы барлық адамдарға олардың адами ар-намысы сақталатындай және адам құқықтары саласындағы халықаралық құқықты қоса алғанда, халықаралық құқықтың қолданылатын ережелері орындалатындай түрде қарауды қамтамасыз етеді;</w:t>
      </w:r>
    </w:p>
    <w:p>
      <w:pPr>
        <w:spacing w:after="0"/>
        <w:ind w:left="0"/>
        <w:jc w:val="both"/>
      </w:pPr>
      <w:r>
        <w:rPr>
          <w:rFonts w:ascii="Times New Roman"/>
          <w:b w:val="false"/>
          <w:i w:val="false"/>
          <w:color w:val="000000"/>
          <w:sz w:val="28"/>
        </w:rPr>
        <w:t>
      iii) осы баптың негізінде кемеге отырғызу және тексеріп қарау қолданылатын халықаралық құқыққа сәйкес жүргізілуін қамтамасыз етеді;</w:t>
      </w:r>
    </w:p>
    <w:p>
      <w:pPr>
        <w:spacing w:after="0"/>
        <w:ind w:left="0"/>
        <w:jc w:val="both"/>
      </w:pPr>
      <w:r>
        <w:rPr>
          <w:rFonts w:ascii="Times New Roman"/>
          <w:b w:val="false"/>
          <w:i w:val="false"/>
          <w:color w:val="000000"/>
          <w:sz w:val="28"/>
        </w:rPr>
        <w:t>
      iv) кеме мен оның жүгінің қауіпсіздігін және қорғалуын тиісті түрде ескереді;</w:t>
      </w:r>
    </w:p>
    <w:p>
      <w:pPr>
        <w:spacing w:after="0"/>
        <w:ind w:left="0"/>
        <w:jc w:val="both"/>
      </w:pPr>
      <w:r>
        <w:rPr>
          <w:rFonts w:ascii="Times New Roman"/>
          <w:b w:val="false"/>
          <w:i w:val="false"/>
          <w:color w:val="000000"/>
          <w:sz w:val="28"/>
        </w:rPr>
        <w:t>
      v) туы көтерілген мемлекеттің коммерциялық немесе заңды мүдделеріне нұқсан келтірмеу қажеттілігін тиісті түрде ескереді;</w:t>
      </w:r>
    </w:p>
    <w:p>
      <w:pPr>
        <w:spacing w:after="0"/>
        <w:ind w:left="0"/>
        <w:jc w:val="both"/>
      </w:pPr>
      <w:r>
        <w:rPr>
          <w:rFonts w:ascii="Times New Roman"/>
          <w:b w:val="false"/>
          <w:i w:val="false"/>
          <w:color w:val="000000"/>
          <w:sz w:val="28"/>
        </w:rPr>
        <w:t>
      vi) қолда бар мүмкіндіктер шегінде кемеге немесе оның жүгіне қатысты қолданылған кез келген шараның нақты мән-жайларды ескере отырып, экологиялық қауіпсіздік тұрғысынан сай болуын қамтамасыз етеді;</w:t>
      </w:r>
    </w:p>
    <w:p>
      <w:pPr>
        <w:spacing w:after="0"/>
        <w:ind w:left="0"/>
        <w:jc w:val="both"/>
      </w:pPr>
      <w:r>
        <w:rPr>
          <w:rFonts w:ascii="Times New Roman"/>
          <w:b w:val="false"/>
          <w:i w:val="false"/>
          <w:color w:val="000000"/>
          <w:sz w:val="28"/>
        </w:rPr>
        <w:t xml:space="preserve">
      vii) 3, 3bis, 3ter немесе 3quater бапта көрсетілген кез келген қылмыстарға байланысты оларға қарсы талқылау қозғалуы мүмкін кеме бортындағы адамдарға олар қайда болса да, </w:t>
      </w:r>
      <w:r>
        <w:rPr>
          <w:rFonts w:ascii="Times New Roman"/>
          <w:b w:val="false"/>
          <w:i w:val="false"/>
          <w:color w:val="000000"/>
          <w:sz w:val="28"/>
        </w:rPr>
        <w:t>10-баптың</w:t>
      </w:r>
      <w:r>
        <w:rPr>
          <w:rFonts w:ascii="Times New Roman"/>
          <w:b w:val="false"/>
          <w:i w:val="false"/>
          <w:color w:val="000000"/>
          <w:sz w:val="28"/>
        </w:rPr>
        <w:t xml:space="preserve"> 2-тармағында көзделген қорғану құралдарының берілуін қамтамасыз етеді;</w:t>
      </w:r>
    </w:p>
    <w:p>
      <w:pPr>
        <w:spacing w:after="0"/>
        <w:ind w:left="0"/>
        <w:jc w:val="both"/>
      </w:pPr>
      <w:r>
        <w:rPr>
          <w:rFonts w:ascii="Times New Roman"/>
          <w:b w:val="false"/>
          <w:i w:val="false"/>
          <w:color w:val="000000"/>
          <w:sz w:val="28"/>
        </w:rPr>
        <w:t>
      viii) кеме капитанының осы мемлекеттің кемеге отырғызу ниеті туралы хабардар болуын және алғашқы мүмкіндік болғанда оған кеме иесімен және туы көтерілген мемлекетпен байланысу мүмкіндігінің берілуін қамтамасыз етеді; және</w:t>
      </w:r>
    </w:p>
    <w:p>
      <w:pPr>
        <w:spacing w:after="0"/>
        <w:ind w:left="0"/>
        <w:jc w:val="both"/>
      </w:pPr>
      <w:r>
        <w:rPr>
          <w:rFonts w:ascii="Times New Roman"/>
          <w:b w:val="false"/>
          <w:i w:val="false"/>
          <w:color w:val="000000"/>
          <w:sz w:val="28"/>
        </w:rPr>
        <w:t>
      ix) кемені негізсіз ұстауды немесе ұстап қалуды болдырмау үшін ақылға қонымды күш-жігерін жұмсайды.</w:t>
      </w:r>
    </w:p>
    <w:p>
      <w:pPr>
        <w:spacing w:after="0"/>
        <w:ind w:left="0"/>
        <w:jc w:val="both"/>
      </w:pPr>
      <w:r>
        <w:rPr>
          <w:rFonts w:ascii="Times New Roman"/>
          <w:b w:val="false"/>
          <w:i w:val="false"/>
          <w:color w:val="000000"/>
          <w:sz w:val="28"/>
        </w:rPr>
        <w:t>
      b) Егер:</w:t>
      </w:r>
    </w:p>
    <w:p>
      <w:pPr>
        <w:spacing w:after="0"/>
        <w:ind w:left="0"/>
        <w:jc w:val="both"/>
      </w:pPr>
      <w:r>
        <w:rPr>
          <w:rFonts w:ascii="Times New Roman"/>
          <w:b w:val="false"/>
          <w:i w:val="false"/>
          <w:color w:val="000000"/>
          <w:sz w:val="28"/>
        </w:rPr>
        <w:t>
      i) кеме қолданылған шараларды ақтайтын ешқандай іс-әрекет жасамаған жағдайда, қолданылған шаралар ескеріле отырып келтірілген уәждер негізсіз болса; немесе</w:t>
      </w:r>
    </w:p>
    <w:p>
      <w:pPr>
        <w:spacing w:after="0"/>
        <w:ind w:left="0"/>
        <w:jc w:val="both"/>
      </w:pPr>
      <w:r>
        <w:rPr>
          <w:rFonts w:ascii="Times New Roman"/>
          <w:b w:val="false"/>
          <w:i w:val="false"/>
          <w:color w:val="000000"/>
          <w:sz w:val="28"/>
        </w:rPr>
        <w:t>
      ii) осындай шаралар заңсыз болып табылса немесе осы баптың ережелерін жүзеге асыру үшін қолда бар ақпаратқа сәйкес ақылға қонымды қажет шаралардан асатын болса, туы көтерілген мемлекеттің кемеге отырғызуға рұқсат беруі оны жауаптылыққа әкеп соқтырмайтын жағдайда, қатысушы мемлекеттер осы баптың негізінде қолданылған шаралар нәтижесінде келтірілген, оларға жүктелетін залал, зиян немесе шығындар үшін жауапты болады.</w:t>
      </w:r>
    </w:p>
    <w:p>
      <w:pPr>
        <w:spacing w:after="0"/>
        <w:ind w:left="0"/>
        <w:jc w:val="both"/>
      </w:pPr>
      <w:r>
        <w:rPr>
          <w:rFonts w:ascii="Times New Roman"/>
          <w:b w:val="false"/>
          <w:i w:val="false"/>
          <w:color w:val="000000"/>
          <w:sz w:val="28"/>
        </w:rPr>
        <w:t>
      Қатысушы мемлекеттер осындай залалға, зиянға немесе шығындарға қатысты тиімді регресс құқығын қамтамасыз етеді.</w:t>
      </w:r>
    </w:p>
    <w:p>
      <w:pPr>
        <w:spacing w:after="0"/>
        <w:ind w:left="0"/>
        <w:jc w:val="both"/>
      </w:pPr>
      <w:r>
        <w:rPr>
          <w:rFonts w:ascii="Times New Roman"/>
          <w:b w:val="false"/>
          <w:i w:val="false"/>
          <w:color w:val="000000"/>
          <w:sz w:val="28"/>
        </w:rPr>
        <w:t>
      c) Егер қатысушы мемлекет осы Конвенцияға сәйкес кемеге қатысты шаралар қолданса, ол тиісті түрде:</w:t>
      </w:r>
    </w:p>
    <w:p>
      <w:pPr>
        <w:spacing w:after="0"/>
        <w:ind w:left="0"/>
        <w:jc w:val="both"/>
      </w:pPr>
      <w:r>
        <w:rPr>
          <w:rFonts w:ascii="Times New Roman"/>
          <w:b w:val="false"/>
          <w:i w:val="false"/>
          <w:color w:val="000000"/>
          <w:sz w:val="28"/>
        </w:rPr>
        <w:t>
      i) халықаралық теңіз       құқығына сәйкес жағалау маңындағы мемлекеттердің құқықтары мен міндеттемелеріне және юрисдикциясының жүзеге асырылуына; немесе</w:t>
      </w:r>
    </w:p>
    <w:p>
      <w:pPr>
        <w:spacing w:after="0"/>
        <w:ind w:left="0"/>
        <w:jc w:val="both"/>
      </w:pPr>
      <w:r>
        <w:rPr>
          <w:rFonts w:ascii="Times New Roman"/>
          <w:b w:val="false"/>
          <w:i w:val="false"/>
          <w:color w:val="000000"/>
          <w:sz w:val="28"/>
        </w:rPr>
        <w:t>
      ii) кемеге байланысты әкімшілік, техникалық және әлеуметтік мәселелер бойынша юрисдикциясын және бақылауды жүзеге асыруға туы көтерілген мемлекеттің құқықтылығына бөгет жасамау немесе нұқсан келтірмеу қажеттілігін ескеруге тиіс.</w:t>
      </w:r>
    </w:p>
    <w:p>
      <w:pPr>
        <w:spacing w:after="0"/>
        <w:ind w:left="0"/>
        <w:jc w:val="both"/>
      </w:pPr>
      <w:r>
        <w:rPr>
          <w:rFonts w:ascii="Times New Roman"/>
          <w:b w:val="false"/>
          <w:i w:val="false"/>
          <w:color w:val="000000"/>
          <w:sz w:val="28"/>
        </w:rPr>
        <w:t>
      d) Осы баптың негізінде қолданылатын кез келген шараны құқық қорғау органдарының лауазымды адамдары немесе басқа уәкілетті лауазымды адамдар әскери корабльдерден немесе әскери ұшу аппараттарынан не оларды мемлекеттік қызметте тұратындар ретінде тануға мүмкіндік беретін және осы мақсатқа уәкілеттік берілген анық сыртқы белгілері бар басқа кемелерден немесе ұшу аппараттарынан жүзеге асырады және 2 және 2bis баптарға қарамастан, осы баптың ережелері қолданылады.</w:t>
      </w:r>
    </w:p>
    <w:p>
      <w:pPr>
        <w:spacing w:after="0"/>
        <w:ind w:left="0"/>
        <w:jc w:val="both"/>
      </w:pPr>
      <w:r>
        <w:rPr>
          <w:rFonts w:ascii="Times New Roman"/>
          <w:b w:val="false"/>
          <w:i w:val="false"/>
          <w:color w:val="000000"/>
          <w:sz w:val="28"/>
        </w:rPr>
        <w:t>
      е) Осы баптың мақсаттары үшін "құқық қорғау органдарының лауазымды адамдары немесе басқа уәкілетті лауазымды адамдар" өз мемлекеттері тиісті түрде уәкілеттік берген, форма киетін немесе оларды анық ерекшелендіретін өзге де белгілері бар құқық қорғау немесе өзге мемлекеттік орғандардың қызметкерлері болып табылады. Осы Конвенцияның негізінде заңнаманың орындалуын қамтамасыз етудің нақты мақсаты үшін кемеге отырғызу кезінде құқық қорғау органдарының лауазымды адамдары немесе басқа уәкілетті лауазымды адамдар кеме капитанына танысу үшін үкімет тиісті түрде берген жеке куәлігін ұсынуға тиіс.</w:t>
      </w:r>
    </w:p>
    <w:bookmarkStart w:name="z73" w:id="35"/>
    <w:p>
      <w:pPr>
        <w:spacing w:after="0"/>
        <w:ind w:left="0"/>
        <w:jc w:val="both"/>
      </w:pPr>
      <w:r>
        <w:rPr>
          <w:rFonts w:ascii="Times New Roman"/>
          <w:b w:val="false"/>
          <w:i w:val="false"/>
          <w:color w:val="000000"/>
          <w:sz w:val="28"/>
        </w:rPr>
        <w:t>
      11. Осы бап кез келген қатысушы мемлекет халықаралық құқыққа сәйкес қандай да бір мемлекеттің аумақтық теңізінің шегінен тыс жерлерде жүргізетін кемеге отырғызуға қатысты қолданылмайды және тексеріп қарау құқығына, апатқа немесе қауіп-қатерге ұшырау жағдайындағы адамдарға, кемелерге және мүлікке көмек көрсетуге не заңнаманы орындауды қамтамасыз ету жөніндегі шараны немесе өзге шараны қолдануға туы көтерілген мемлекет берген құқықтылықтарға негізделген отырғызуларды қоса алғанда, осындай отырғызуды шектемейді.</w:t>
      </w:r>
    </w:p>
    <w:bookmarkEnd w:id="35"/>
    <w:bookmarkStart w:name="z74" w:id="36"/>
    <w:p>
      <w:pPr>
        <w:spacing w:after="0"/>
        <w:ind w:left="0"/>
        <w:jc w:val="both"/>
      </w:pPr>
      <w:r>
        <w:rPr>
          <w:rFonts w:ascii="Times New Roman"/>
          <w:b w:val="false"/>
          <w:i w:val="false"/>
          <w:color w:val="000000"/>
          <w:sz w:val="28"/>
        </w:rPr>
        <w:t>
      12. Қатысушы мемлекеттер осы баптың негізінде бірлескен операцияларға арналған стандартты шұғыл рәсімдер әзірлеуге және қажет болған кезде операциялар жүргізу үшін осындай рәсімдерді үйлестіру мақсатында басқа қатысушы мемлекеттермен консультациялар жүргізуге көтермеленеді.</w:t>
      </w:r>
    </w:p>
    <w:bookmarkEnd w:id="36"/>
    <w:bookmarkStart w:name="z75" w:id="37"/>
    <w:p>
      <w:pPr>
        <w:spacing w:after="0"/>
        <w:ind w:left="0"/>
        <w:jc w:val="both"/>
      </w:pPr>
      <w:r>
        <w:rPr>
          <w:rFonts w:ascii="Times New Roman"/>
          <w:b w:val="false"/>
          <w:i w:val="false"/>
          <w:color w:val="000000"/>
          <w:sz w:val="28"/>
        </w:rPr>
        <w:t>
      13. Қатысушы мемлекеттер өздерінің арасында осы бапқа сәйкес жүргізілетін заңнаманың орындалуын қамтамасыз ету бойынша операцияларды жеңілдетуге бағытталған келісімдер немесе уағдаластықтар жасаса алады.</w:t>
      </w:r>
    </w:p>
    <w:bookmarkEnd w:id="37"/>
    <w:bookmarkStart w:name="z76" w:id="38"/>
    <w:p>
      <w:pPr>
        <w:spacing w:after="0"/>
        <w:ind w:left="0"/>
        <w:jc w:val="both"/>
      </w:pPr>
      <w:r>
        <w:rPr>
          <w:rFonts w:ascii="Times New Roman"/>
          <w:b w:val="false"/>
          <w:i w:val="false"/>
          <w:color w:val="000000"/>
          <w:sz w:val="28"/>
        </w:rPr>
        <w:t>
      14. Әрбір қатысушы мемлекет оның құқық қорғау органдарының лауазымды адамдарының немесе басқа уәкілетті лауазымды адамдардың, сондай-ақ басқа қатысушы мемлекеттің атынан әрекет ететін басқа қатысушы мемлекеттердің құқық қорғау органдарының лауазымды адамдарының немесе басқа уәкілетті лауазымды адамдарының осы бапқа сәйкес әрекет ету өкілеттіктерінің болуын қамтамасыз ететін тиісті шаралар қолданады.</w:t>
      </w:r>
    </w:p>
    <w:bookmarkEnd w:id="38"/>
    <w:bookmarkStart w:name="z77" w:id="39"/>
    <w:p>
      <w:pPr>
        <w:spacing w:after="0"/>
        <w:ind w:left="0"/>
        <w:jc w:val="both"/>
      </w:pPr>
      <w:r>
        <w:rPr>
          <w:rFonts w:ascii="Times New Roman"/>
          <w:b w:val="false"/>
          <w:i w:val="false"/>
          <w:color w:val="000000"/>
          <w:sz w:val="28"/>
        </w:rPr>
        <w:t>
      15. Ратификациялық грамотаны немесе қабылдау, мақұлдау немесе қосылу туралы құжатты сақтауға тапсырған кезде немесе оны тапсырғаннан кейін әрбір қатысушы мемлекет көмек көрсету туралы, кеме ұлтын растау туралы және тиісті шаралар қолдануға рұқсат беру туралы сұрау салуды алуға, сондай-ақ осындай сұрау салуларға жауап беруге тиіс органды немесе, қажет болған жағдайда, органдарды тағайындайды. Мемлекет қатысушы болғаннан кейін бір айдың ішінде ол байланыс ақпаратын қоса алғанда, осындай тағайындау туралы Бас хатшыны хабардар етеді, ол бұл туралы тағайындаған кезден бастап бір айдың ішінде барлық басқа қатысушы мемлекеттерге хабарлайды. Әрбір қатысушы мемлекет тағайындалған органның немесе байланыс ақпаратының кез келген өзгеруі туралы хабарламаның Бас хатшы арқылы уақтылы берілуіне жауапты болады.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8bis-баппен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 w:id="40"/>
    <w:p>
      <w:pPr>
        <w:spacing w:after="0"/>
        <w:ind w:left="0"/>
        <w:jc w:val="left"/>
      </w:pPr>
      <w:r>
        <w:rPr>
          <w:rFonts w:ascii="Times New Roman"/>
          <w:b/>
          <w:i w:val="false"/>
          <w:color w:val="000000"/>
        </w:rPr>
        <w:t xml:space="preserve"> 9-бап </w:t>
      </w:r>
    </w:p>
    <w:bookmarkEnd w:id="40"/>
    <w:p>
      <w:pPr>
        <w:spacing w:after="0"/>
        <w:ind w:left="0"/>
        <w:jc w:val="both"/>
      </w:pPr>
      <w:r>
        <w:rPr>
          <w:rFonts w:ascii="Times New Roman"/>
          <w:b w:val="false"/>
          <w:i w:val="false"/>
          <w:color w:val="000000"/>
          <w:sz w:val="28"/>
        </w:rPr>
        <w:t xml:space="preserve">
      Осы Конвенция, олардың туы астында жүзбейтiн кемелердің бортындағы мәжбүрлiк шараларды тексеру немесе қабылдау бойынша құқықтық иелiктi жүзеге асыратын мемлекеттердің құзыретiне жататын xалықаралық құқық нормаларын қозғамайды. </w:t>
      </w:r>
    </w:p>
    <w:bookmarkStart w:name="z11" w:id="41"/>
    <w:p>
      <w:pPr>
        <w:spacing w:after="0"/>
        <w:ind w:left="0"/>
        <w:jc w:val="left"/>
      </w:pPr>
      <w:r>
        <w:rPr>
          <w:rFonts w:ascii="Times New Roman"/>
          <w:b/>
          <w:i w:val="false"/>
          <w:color w:val="000000"/>
        </w:rPr>
        <w:t xml:space="preserve"> 10-бап </w:t>
      </w:r>
    </w:p>
    <w:bookmarkEnd w:id="41"/>
    <w:p>
      <w:pPr>
        <w:spacing w:after="0"/>
        <w:ind w:left="0"/>
        <w:jc w:val="both"/>
      </w:pPr>
      <w:r>
        <w:rPr>
          <w:rFonts w:ascii="Times New Roman"/>
          <w:b w:val="false"/>
          <w:i w:val="false"/>
          <w:color w:val="000000"/>
          <w:sz w:val="28"/>
        </w:rPr>
        <w:t xml:space="preserve">
      1. Аумағында қылмыскер немесе болжамды қылмыскер бар қатысушы мемлекет 6-бап қолданылған жағдайда, егер ол оны бермесе, қандай да болмасын ерекшелiктерсiз және қылмыс оның аумағында жасалған-жасалмағанына қарамастан, өзінің заңнамасына сәйкес тексеру жүргiзу арқылы қылмыстық тергеу мақсаттары үшiн iстi өзiнің </w:t>
      </w:r>
    </w:p>
    <w:p>
      <w:pPr>
        <w:spacing w:after="0"/>
        <w:ind w:left="0"/>
        <w:jc w:val="both"/>
      </w:pPr>
      <w:r>
        <w:rPr>
          <w:rFonts w:ascii="Times New Roman"/>
          <w:b w:val="false"/>
          <w:i w:val="false"/>
          <w:color w:val="000000"/>
          <w:sz w:val="28"/>
        </w:rPr>
        <w:t xml:space="preserve">
      құзыреттi органдарына кідiрiссiз беруi тиiс. Бұл органдар ауыр сипаттағы кез келген басқа да қылмыс жағдайындағыдай әдiспен осы мемлекеттің заңнамасына сәйкес шешiм қабылдайды. </w:t>
      </w:r>
    </w:p>
    <w:p>
      <w:pPr>
        <w:spacing w:after="0"/>
        <w:ind w:left="0"/>
        <w:jc w:val="both"/>
      </w:pPr>
      <w:r>
        <w:rPr>
          <w:rFonts w:ascii="Times New Roman"/>
          <w:b w:val="false"/>
          <w:i w:val="false"/>
          <w:color w:val="000000"/>
          <w:sz w:val="28"/>
        </w:rPr>
        <w:t>
      2. Күзетпен ұсталған немесе оған қатысты кез келген басқа да шаралар қолданылған немесе осы Конвенцияға сәйкес талқылау жүзеге асырылатын кез келген адамға әділ түрде қарауға, оның ішінде аумағында осы адам тұратын мемлекеттің заңнамасына және адам құқықтары саласындағы халықаралық құқықты қоса алғанда, халықаралық құқықтың қолданылатын ережелеріне сәйкес барлық құқықтар мен кепілдіктерді пайдалануға кепілдік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42"/>
    <w:p>
      <w:pPr>
        <w:spacing w:after="0"/>
        <w:ind w:left="0"/>
        <w:jc w:val="left"/>
      </w:pPr>
      <w:r>
        <w:rPr>
          <w:rFonts w:ascii="Times New Roman"/>
          <w:b/>
          <w:i w:val="false"/>
          <w:color w:val="000000"/>
        </w:rPr>
        <w:t xml:space="preserve"> 11-бап </w:t>
      </w:r>
    </w:p>
    <w:bookmarkEnd w:id="42"/>
    <w:p>
      <w:pPr>
        <w:spacing w:after="0"/>
        <w:ind w:left="0"/>
        <w:jc w:val="both"/>
      </w:pPr>
      <w:r>
        <w:rPr>
          <w:rFonts w:ascii="Times New Roman"/>
          <w:b w:val="false"/>
          <w:i w:val="false"/>
          <w:color w:val="000000"/>
          <w:sz w:val="28"/>
        </w:rPr>
        <w:t>
      1. 3, 3bis, 3ter немесе 3quater баптарда көрсетілген қылмыстар беруге әкеп соғатын қылмыстар ретінде қандай да бір қатысушы мемлекеттер арасында жасалған, кез келген беру туралы шартқа қосылуға жатады деп есептеледі. Қатысушы мемлекеттер мұндай қылмыстарды беруге әкеп соғатын қылмыстар ретінде өздері арасында жасалатын барлық беру туралы шарттарға қосуға міндеттенеді.</w:t>
      </w:r>
    </w:p>
    <w:p>
      <w:pPr>
        <w:spacing w:after="0"/>
        <w:ind w:left="0"/>
        <w:jc w:val="both"/>
      </w:pPr>
      <w:r>
        <w:rPr>
          <w:rFonts w:ascii="Times New Roman"/>
          <w:b w:val="false"/>
          <w:i w:val="false"/>
          <w:color w:val="000000"/>
          <w:sz w:val="28"/>
        </w:rPr>
        <w:t>
      2. Беруді шарттың болуымен байланыстыратын қатысушы мемлекет беру туралы шарт жасалмаған екінші қатысушы мемлекеттен беру туралы өтінішті алған кезде, сұрау салынатын мемлекет өз қарауы бойынша осы Конвенцияны 3, 3bis, 3ter немесе 3quater баптарда көрсетілген қылмыстарға байланысты беру үшін құқықтық негіз ретінде қарай алады. Беру сұрау салынатын қатысушы мемлекеттің заңнамасында көзделген басқа да талаптар сақтала отырып жүзеге асырылады.</w:t>
      </w:r>
    </w:p>
    <w:p>
      <w:pPr>
        <w:spacing w:after="0"/>
        <w:ind w:left="0"/>
        <w:jc w:val="both"/>
      </w:pPr>
      <w:r>
        <w:rPr>
          <w:rFonts w:ascii="Times New Roman"/>
          <w:b w:val="false"/>
          <w:i w:val="false"/>
          <w:color w:val="000000"/>
          <w:sz w:val="28"/>
        </w:rPr>
        <w:t>
      3. Беруді шарттың болуымен байланыстырмайтын қатысушы мемлекеттер өзара қатынастарда сұрау салынатын қатысушы мемлекеттің заңнамасында көзделген талаптарды сақтай отырып, 3, 3bis, 3ter немесе 3quater баптарда көрсетілген қылмыстарды беруге әкеп соғатын қылмыстар ретінде қарайды.</w:t>
      </w:r>
    </w:p>
    <w:p>
      <w:pPr>
        <w:spacing w:after="0"/>
        <w:ind w:left="0"/>
        <w:jc w:val="both"/>
      </w:pPr>
      <w:r>
        <w:rPr>
          <w:rFonts w:ascii="Times New Roman"/>
          <w:b w:val="false"/>
          <w:i w:val="false"/>
          <w:color w:val="000000"/>
          <w:sz w:val="28"/>
        </w:rPr>
        <w:t>
      4. Қажет болған жағдайда, 3, 3bis, 3ter немесе 3quater баптарда көрсетілген қылмыстарды, егер олар жасалған жерінде ғана емес, сонымен қатар беру туралы өтінішпен жүгінген қатысушы мемлекеттің юрисдикциясы шегінде қандай да бір орында жасалған ретінде болса, қатысушы мемлекеттер оларды беру мақсаттары үшін қарайды.</w:t>
      </w:r>
    </w:p>
    <w:p>
      <w:pPr>
        <w:spacing w:after="0"/>
        <w:ind w:left="0"/>
        <w:jc w:val="both"/>
      </w:pPr>
      <w:r>
        <w:rPr>
          <w:rFonts w:ascii="Times New Roman"/>
          <w:b w:val="false"/>
          <w:i w:val="false"/>
          <w:color w:val="000000"/>
          <w:sz w:val="28"/>
        </w:rPr>
        <w:t xml:space="preserve">
      5. 6-бапқа сәйкес құқықтық иелiгiн белгiлеген мемлекеттерден беру туралы бiреуден артық өтiнiш алатын және қылмыстық қудалауды қозғамау шешiмiн қабылдайтын қатысушы мемлекет, қылмыскер немесе болжамды қылмыскер берiлуi тиiс мемлекеттi таңдаған кезде, қылмыс жасалған уақытта оның туы астында кеме жүзген қатысушы мемлекеттiң мүдделерi мен мiндеттерiн тиiстi түрде ескередi. </w:t>
      </w:r>
    </w:p>
    <w:p>
      <w:pPr>
        <w:spacing w:after="0"/>
        <w:ind w:left="0"/>
        <w:jc w:val="both"/>
      </w:pPr>
      <w:r>
        <w:rPr>
          <w:rFonts w:ascii="Times New Roman"/>
          <w:b w:val="false"/>
          <w:i w:val="false"/>
          <w:color w:val="000000"/>
          <w:sz w:val="28"/>
        </w:rPr>
        <w:t xml:space="preserve">
      6. Осы Конвенцияға сәйкес болжамды қылмыскердi беру туралы өтiнiштi қараған кезде сұралынды мемлекет болжамды қылмыскердің 7-баптың 3-тармағында көрсетілген құқықтарының сұралынды мемлекетте </w:t>
      </w:r>
    </w:p>
    <w:p>
      <w:pPr>
        <w:spacing w:after="0"/>
        <w:ind w:left="0"/>
        <w:jc w:val="both"/>
      </w:pPr>
      <w:r>
        <w:rPr>
          <w:rFonts w:ascii="Times New Roman"/>
          <w:b w:val="false"/>
          <w:i w:val="false"/>
          <w:color w:val="000000"/>
          <w:sz w:val="28"/>
        </w:rPr>
        <w:t xml:space="preserve">
      iске асырылу мүмкіндігi туралы мәселеге тиiстi назар аударады. </w:t>
      </w:r>
    </w:p>
    <w:p>
      <w:pPr>
        <w:spacing w:after="0"/>
        <w:ind w:left="0"/>
        <w:jc w:val="both"/>
      </w:pPr>
      <w:r>
        <w:rPr>
          <w:rFonts w:ascii="Times New Roman"/>
          <w:b w:val="false"/>
          <w:i w:val="false"/>
          <w:color w:val="000000"/>
          <w:sz w:val="28"/>
        </w:rPr>
        <w:t>
      7. Осы Конвенцияда көрсетiлген қылмыстарға қатысты беру туралы қатысушы мемлекеттердің арасындағы барлық шарттар мен келiсiмдердің ережелерi қатысушы мемлекеттердің арасындағы қатынастарда олар осы Конвенциямен үйлеспейтiн шамада өзгередi.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8" w:id="43"/>
    <w:p>
      <w:pPr>
        <w:spacing w:after="0"/>
        <w:ind w:left="0"/>
        <w:jc w:val="left"/>
      </w:pPr>
      <w:r>
        <w:rPr>
          <w:rFonts w:ascii="Times New Roman"/>
          <w:b/>
          <w:i w:val="false"/>
          <w:color w:val="000000"/>
        </w:rPr>
        <w:t xml:space="preserve"> 11bis бап</w:t>
      </w:r>
    </w:p>
    <w:bookmarkEnd w:id="43"/>
    <w:p>
      <w:pPr>
        <w:spacing w:after="0"/>
        <w:ind w:left="0"/>
        <w:jc w:val="both"/>
      </w:pPr>
      <w:r>
        <w:rPr>
          <w:rFonts w:ascii="Times New Roman"/>
          <w:b w:val="false"/>
          <w:i w:val="false"/>
          <w:color w:val="000000"/>
          <w:sz w:val="28"/>
        </w:rPr>
        <w:t>
      3, 3bis, 3ter немесе 3quater баптарда көрсетілген қылмыстардың ешқайсысы беру немесе өзара құқықтық көмек көрсету мақсаттары үшін саяси қылмыс немесе саяси қылмыспен байланысты қылмыс немесе саяси себептерден туындаған қылмыс ретінде қаралмайды. Сондықтан осындай қылмыспен байланысты беру туралы немесе өзара құқықтық көмек көрсету туралы өтініш саяси қылмысқа немесе саяси қылмыспен байланысты қылмысқа немесе саяси себептерден туындаған қылмысқа қатысты болуының негізінде ғана қабылданбауы мүмкін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11bis-баппен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11ter бап</w:t>
      </w:r>
    </w:p>
    <w:p>
      <w:pPr>
        <w:spacing w:after="0"/>
        <w:ind w:left="0"/>
        <w:jc w:val="both"/>
      </w:pPr>
      <w:r>
        <w:rPr>
          <w:rFonts w:ascii="Times New Roman"/>
          <w:b w:val="false"/>
          <w:i w:val="false"/>
          <w:color w:val="000000"/>
          <w:sz w:val="28"/>
        </w:rPr>
        <w:t>
      Осы Конвенцияда ешнәрсе де, егер сұрау салынатын қатысушы мемлекеттің 3, 3bis, 3ter немесе 3quater баптарда көрсетілген қылмыстарға байланысты беру туралы немесе осындай қылмыстарға қатысты өзара құқықтық көмек көрсету туралы өтініштің мақсаты сол адамды оның нәсілі, діни сенімі, азаматтығы, этникалық шыққан тегі, саяси сенімі немесе жынысы бойынша соттық қудалау немесе жазалау болып табылады немесе осы өтінішті қанағаттандыру осы себептердің кез келгені бойынша сол адамның жағдайына нұқсан келтіреді деген пайымдауға дәлелді негіздер болса, қандай да бір адамды беруге немесе өзара көмек көрсетуге міндеттеме жүктейтіндей түсіндірілмеуге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11ter-баппен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 w:id="44"/>
    <w:p>
      <w:pPr>
        <w:spacing w:after="0"/>
        <w:ind w:left="0"/>
        <w:jc w:val="left"/>
      </w:pPr>
      <w:r>
        <w:rPr>
          <w:rFonts w:ascii="Times New Roman"/>
          <w:b/>
          <w:i w:val="false"/>
          <w:color w:val="000000"/>
        </w:rPr>
        <w:t xml:space="preserve"> 12-бап </w:t>
      </w:r>
    </w:p>
    <w:bookmarkEnd w:id="44"/>
    <w:p>
      <w:pPr>
        <w:spacing w:after="0"/>
        <w:ind w:left="0"/>
        <w:jc w:val="both"/>
      </w:pPr>
      <w:r>
        <w:rPr>
          <w:rFonts w:ascii="Times New Roman"/>
          <w:b w:val="false"/>
          <w:i w:val="false"/>
          <w:color w:val="000000"/>
          <w:sz w:val="28"/>
        </w:rPr>
        <w:t>
      1. Қатысушы мемлекеттер 3, 3bis, 3ter немесе 3quater баптарда көрсетілген қылмыстарға қатысты басталған қылмыстық қудалауға байланысты, талқылау үшін қажетті өздеріндегі дәлелдемелерді алуға жәрдемдесуді қоса алғанда, бір-біріне барынша көмек көрсетеді.</w:t>
      </w:r>
    </w:p>
    <w:p>
      <w:pPr>
        <w:spacing w:after="0"/>
        <w:ind w:left="0"/>
        <w:jc w:val="both"/>
      </w:pPr>
      <w:r>
        <w:rPr>
          <w:rFonts w:ascii="Times New Roman"/>
          <w:b w:val="false"/>
          <w:i w:val="false"/>
          <w:color w:val="000000"/>
          <w:sz w:val="28"/>
        </w:rPr>
        <w:t>
      2. Қатысушы мемлекеттер 1-тармақ бойынша олардың арасында болуы мүмкін өзара құқықтық көмек туралы кез келген шартқа сәйкес өз мiндеттемелерiн орындайды. Осындай шарттар болмаған жағдайда қатысушы мемлекеттер өздерінің ұлттық заңнамасына сәйкес бiр бiрiне көмек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9" w:id="45"/>
    <w:p>
      <w:pPr>
        <w:spacing w:after="0"/>
        <w:ind w:left="0"/>
        <w:jc w:val="left"/>
      </w:pPr>
      <w:r>
        <w:rPr>
          <w:rFonts w:ascii="Times New Roman"/>
          <w:b/>
          <w:i w:val="false"/>
          <w:color w:val="000000"/>
        </w:rPr>
        <w:t xml:space="preserve"> 12bis бап</w:t>
      </w:r>
    </w:p>
    <w:bookmarkEnd w:id="45"/>
    <w:bookmarkStart w:name="z80" w:id="46"/>
    <w:p>
      <w:pPr>
        <w:spacing w:after="0"/>
        <w:ind w:left="0"/>
        <w:jc w:val="both"/>
      </w:pPr>
      <w:r>
        <w:rPr>
          <w:rFonts w:ascii="Times New Roman"/>
          <w:b w:val="false"/>
          <w:i w:val="false"/>
          <w:color w:val="000000"/>
          <w:sz w:val="28"/>
        </w:rPr>
        <w:t>
      1. Қатысушы мемлекеттің бірінде күзетпен ұсталып отырған немесе түрмеде қамақта отыру мерзімін өтеп жатқан адам және екінші қатысушы мемлекетте болуы жеке басын анықтау, айғақтар беру немесе 3, 3bis, 3ter немесе 3quater баптарда көрсетілген қылмыстарға байланысты тергеу немесе қылмыстық қудалау үшін дәлелдемелер алуға өзге де көмек көрсету мақсаттары үшін талап етілсе, мынадай:</w:t>
      </w:r>
    </w:p>
    <w:bookmarkEnd w:id="46"/>
    <w:p>
      <w:pPr>
        <w:spacing w:after="0"/>
        <w:ind w:left="0"/>
        <w:jc w:val="both"/>
      </w:pPr>
      <w:r>
        <w:rPr>
          <w:rFonts w:ascii="Times New Roman"/>
          <w:b w:val="false"/>
          <w:i w:val="false"/>
          <w:color w:val="000000"/>
          <w:sz w:val="28"/>
        </w:rPr>
        <w:t>
      a) бұл адам соған өз келісімін толық ақпарат негізінде еркін беруі; және</w:t>
      </w:r>
    </w:p>
    <w:p>
      <w:pPr>
        <w:spacing w:after="0"/>
        <w:ind w:left="0"/>
        <w:jc w:val="both"/>
      </w:pPr>
      <w:r>
        <w:rPr>
          <w:rFonts w:ascii="Times New Roman"/>
          <w:b w:val="false"/>
          <w:i w:val="false"/>
          <w:color w:val="000000"/>
          <w:sz w:val="28"/>
        </w:rPr>
        <w:t>
      b) екі мемлекеттің де құзыретті биліктері осы мемлекеттер тиімді деп есептеуі мүмкін шарттарда келісімге қол жеткізуі шарттары сақтала отырып берілуі мүмкін.</w:t>
      </w:r>
    </w:p>
    <w:bookmarkStart w:name="z81" w:id="47"/>
    <w:p>
      <w:pPr>
        <w:spacing w:after="0"/>
        <w:ind w:left="0"/>
        <w:jc w:val="both"/>
      </w:pPr>
      <w:r>
        <w:rPr>
          <w:rFonts w:ascii="Times New Roman"/>
          <w:b w:val="false"/>
          <w:i w:val="false"/>
          <w:color w:val="000000"/>
          <w:sz w:val="28"/>
        </w:rPr>
        <w:t>
      2. Осы баптың мақсаттары үшін:</w:t>
      </w:r>
    </w:p>
    <w:bookmarkEnd w:id="47"/>
    <w:p>
      <w:pPr>
        <w:spacing w:after="0"/>
        <w:ind w:left="0"/>
        <w:jc w:val="both"/>
      </w:pPr>
      <w:r>
        <w:rPr>
          <w:rFonts w:ascii="Times New Roman"/>
          <w:b w:val="false"/>
          <w:i w:val="false"/>
          <w:color w:val="000000"/>
          <w:sz w:val="28"/>
        </w:rPr>
        <w:t>
      a) адам берілетін мемлекет, егер сол адамды берген мемлекет өзгеше сұрамаса немесе өзгеге санкция бермесе, берілген адамды күзетпен ұстауға құқылы және міндетті;</w:t>
      </w:r>
    </w:p>
    <w:p>
      <w:pPr>
        <w:spacing w:after="0"/>
        <w:ind w:left="0"/>
        <w:jc w:val="both"/>
      </w:pPr>
      <w:r>
        <w:rPr>
          <w:rFonts w:ascii="Times New Roman"/>
          <w:b w:val="false"/>
          <w:i w:val="false"/>
          <w:color w:val="000000"/>
          <w:sz w:val="28"/>
        </w:rPr>
        <w:t>
      b) адам берілген мемлекет алдын ала келісілгендей немесе екі мемлекеттің де құзыретті биліктерімен өзгеше келісілгендей, сол адамды бұрын берген мемлекеттің иелігіне осы адамды қайтару бойынша өз міндеттемесін кідіріссіз орындайды;</w:t>
      </w:r>
    </w:p>
    <w:p>
      <w:pPr>
        <w:spacing w:after="0"/>
        <w:ind w:left="0"/>
        <w:jc w:val="both"/>
      </w:pPr>
      <w:r>
        <w:rPr>
          <w:rFonts w:ascii="Times New Roman"/>
          <w:b w:val="false"/>
          <w:i w:val="false"/>
          <w:color w:val="000000"/>
          <w:sz w:val="28"/>
        </w:rPr>
        <w:t>
      c) адам берілген мемлекет сол адамды берген мемлекеттен оны қайтару үшін беру рәсімін қозғауды талап етпеуге тиіс;</w:t>
      </w:r>
    </w:p>
    <w:p>
      <w:pPr>
        <w:spacing w:after="0"/>
        <w:ind w:left="0"/>
        <w:jc w:val="both"/>
      </w:pPr>
      <w:r>
        <w:rPr>
          <w:rFonts w:ascii="Times New Roman"/>
          <w:b w:val="false"/>
          <w:i w:val="false"/>
          <w:color w:val="000000"/>
          <w:sz w:val="28"/>
        </w:rPr>
        <w:t>
      d) берілген адамның берген мемлекетте жазасын өтеу мерзіміне адам берілген мемлекетте күзетпен ұстау мерзімі есептеледі.</w:t>
      </w:r>
    </w:p>
    <w:bookmarkStart w:name="z82" w:id="48"/>
    <w:p>
      <w:pPr>
        <w:spacing w:after="0"/>
        <w:ind w:left="0"/>
        <w:jc w:val="both"/>
      </w:pPr>
      <w:r>
        <w:rPr>
          <w:rFonts w:ascii="Times New Roman"/>
          <w:b w:val="false"/>
          <w:i w:val="false"/>
          <w:color w:val="000000"/>
          <w:sz w:val="28"/>
        </w:rPr>
        <w:t>
      3. Осы бапқа сәйкес белгілі бір адам берілуге тиіс болатын қатысушы мемлекеттің келісімінсіз, бұл адам өзінің азаматтығына қарамастан, қудалануға немесе күзетпен ұсталуға жатпайды және өзі берілген мемлекеттің аумағынан кеткенге дейін әрекеттеріне немесе өзіне қатысты шығарылған үкімдерге байланысты осы адам берілген мемлекеттің аумағында өзінің жеке бостандығына қатысты қандай да бір өзге де шектелуге ұшыратыла алмайды.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12bis-баппен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49"/>
    <w:p>
      <w:pPr>
        <w:spacing w:after="0"/>
        <w:ind w:left="0"/>
        <w:jc w:val="left"/>
      </w:pPr>
      <w:r>
        <w:rPr>
          <w:rFonts w:ascii="Times New Roman"/>
          <w:b/>
          <w:i w:val="false"/>
          <w:color w:val="000000"/>
        </w:rPr>
        <w:t xml:space="preserve"> 13-бап </w:t>
      </w:r>
    </w:p>
    <w:bookmarkEnd w:id="49"/>
    <w:bookmarkStart w:name="z83" w:id="50"/>
    <w:p>
      <w:pPr>
        <w:spacing w:after="0"/>
        <w:ind w:left="0"/>
        <w:jc w:val="both"/>
      </w:pPr>
      <w:r>
        <w:rPr>
          <w:rFonts w:ascii="Times New Roman"/>
          <w:b w:val="false"/>
          <w:i w:val="false"/>
          <w:color w:val="000000"/>
          <w:sz w:val="28"/>
        </w:rPr>
        <w:t>
      1. Қатысушы мемлекеттер 3, 3bis, 3ter немесе 3quater баптарда көрсетілген қылмыстарды болдырмау үшін, атап айтқанда:</w:t>
      </w:r>
    </w:p>
    <w:bookmarkEnd w:id="50"/>
    <w:p>
      <w:pPr>
        <w:spacing w:after="0"/>
        <w:ind w:left="0"/>
        <w:jc w:val="both"/>
      </w:pPr>
      <w:r>
        <w:rPr>
          <w:rFonts w:ascii="Times New Roman"/>
          <w:b w:val="false"/>
          <w:i w:val="false"/>
          <w:color w:val="000000"/>
          <w:sz w:val="28"/>
        </w:rPr>
        <w:t>
      a) өз аумақтарының шегінде немесе шегінен тыс жерлерде осындай қылмыстарды олардың тиісті аумақтарында жасауға дайындықты болдырмау бойынша іс жүзінде жүзеге асырылатын барлық шараларды қолдану;</w:t>
      </w:r>
    </w:p>
    <w:p>
      <w:pPr>
        <w:spacing w:after="0"/>
        <w:ind w:left="0"/>
        <w:jc w:val="both"/>
      </w:pPr>
      <w:r>
        <w:rPr>
          <w:rFonts w:ascii="Times New Roman"/>
          <w:b w:val="false"/>
          <w:i w:val="false"/>
          <w:color w:val="000000"/>
          <w:sz w:val="28"/>
        </w:rPr>
        <w:t>
      b) 3, 3bis, 3ter немесе 3quater баптарда көрсетілген қылмыстардың жасалуын болдырмау мақсатында. өздерінің ұлттық заңнамасына сәйкес ақпарат алмасу және әкімшілік және қажет болғанда қолданылатын басқа да шараларды үйлестіру арқылы ынтымақтасады.</w:t>
      </w:r>
    </w:p>
    <w:bookmarkStart w:name="z84" w:id="51"/>
    <w:p>
      <w:pPr>
        <w:spacing w:after="0"/>
        <w:ind w:left="0"/>
        <w:jc w:val="both"/>
      </w:pPr>
      <w:r>
        <w:rPr>
          <w:rFonts w:ascii="Times New Roman"/>
          <w:b w:val="false"/>
          <w:i w:val="false"/>
          <w:color w:val="000000"/>
          <w:sz w:val="28"/>
        </w:rPr>
        <w:t>
      2. 3, 3bis, 3ter немесе 3quater бапта көрсетілген қандай да бір қылмысты жасау нәтижесінде кеме рейсі кешіктірілген немесе тоқтатылған жағдайда, аумағында кеме, жолаушылар немесе экипаж тұрған кез келген қатысушы мемлекет кеменің, оның жолаушыларының, экипажының немесе жүгінің негізсіз кешіктірілуін немесе ұсталуын болдырмау үшін барлық ықтимал күш-жігерді қолдануға міндетті.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52"/>
    <w:p>
      <w:pPr>
        <w:spacing w:after="0"/>
        <w:ind w:left="0"/>
        <w:jc w:val="left"/>
      </w:pPr>
      <w:r>
        <w:rPr>
          <w:rFonts w:ascii="Times New Roman"/>
          <w:b/>
          <w:i w:val="false"/>
          <w:color w:val="000000"/>
        </w:rPr>
        <w:t xml:space="preserve"> 14-бап </w:t>
      </w:r>
    </w:p>
    <w:bookmarkEnd w:id="52"/>
    <w:p>
      <w:pPr>
        <w:spacing w:after="0"/>
        <w:ind w:left="0"/>
        <w:jc w:val="both"/>
      </w:pPr>
      <w:r>
        <w:rPr>
          <w:rFonts w:ascii="Times New Roman"/>
          <w:b w:val="false"/>
          <w:i w:val="false"/>
          <w:color w:val="000000"/>
          <w:sz w:val="28"/>
        </w:rPr>
        <w:t>
      3, 3bis, 3ter немесе 3quater баптарда көрсетілген қандай да бір қылмыс жасалады деп пайымдауға негізі бар кез келген қатысушы мемлекет өзінің ұлттық заңнамасына сәйкес өзінде бар кез келген тиісті ақпаратты, өзінің пікірі бойынша 6-бапқа сәйкес юрисдикция орнатқан мемлекеттер болып табылатын мемлекеттерге барынша тез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 w:id="53"/>
    <w:p>
      <w:pPr>
        <w:spacing w:after="0"/>
        <w:ind w:left="0"/>
        <w:jc w:val="left"/>
      </w:pPr>
      <w:r>
        <w:rPr>
          <w:rFonts w:ascii="Times New Roman"/>
          <w:b/>
          <w:i w:val="false"/>
          <w:color w:val="000000"/>
        </w:rPr>
        <w:t xml:space="preserve"> 15-бап </w:t>
      </w:r>
    </w:p>
    <w:bookmarkEnd w:id="53"/>
    <w:p>
      <w:pPr>
        <w:spacing w:after="0"/>
        <w:ind w:left="0"/>
        <w:jc w:val="both"/>
      </w:pPr>
      <w:r>
        <w:rPr>
          <w:rFonts w:ascii="Times New Roman"/>
          <w:b w:val="false"/>
          <w:i w:val="false"/>
          <w:color w:val="000000"/>
          <w:sz w:val="28"/>
        </w:rPr>
        <w:t xml:space="preserve">
      1. Әрбiр қатысушы мемлекет өзінің ұлттық заңнамасына сәйкес Бас хатшыға мүмкіндiгiнше қысқа мерзiмде: </w:t>
      </w:r>
    </w:p>
    <w:p>
      <w:pPr>
        <w:spacing w:after="0"/>
        <w:ind w:left="0"/>
        <w:jc w:val="both"/>
      </w:pPr>
      <w:r>
        <w:rPr>
          <w:rFonts w:ascii="Times New Roman"/>
          <w:b w:val="false"/>
          <w:i w:val="false"/>
          <w:color w:val="000000"/>
          <w:sz w:val="28"/>
        </w:rPr>
        <w:t xml:space="preserve">
      а) қылмыстың жағдайларына; </w:t>
      </w:r>
    </w:p>
    <w:p>
      <w:pPr>
        <w:spacing w:after="0"/>
        <w:ind w:left="0"/>
        <w:jc w:val="both"/>
      </w:pPr>
      <w:r>
        <w:rPr>
          <w:rFonts w:ascii="Times New Roman"/>
          <w:b w:val="false"/>
          <w:i w:val="false"/>
          <w:color w:val="000000"/>
          <w:sz w:val="28"/>
        </w:rPr>
        <w:t xml:space="preserve">
      b) 13-баптың 2-тармағына сәйкес қабылданған iс-әрекеттерге; </w:t>
      </w:r>
    </w:p>
    <w:p>
      <w:pPr>
        <w:spacing w:after="0"/>
        <w:ind w:left="0"/>
        <w:jc w:val="both"/>
      </w:pPr>
      <w:r>
        <w:rPr>
          <w:rFonts w:ascii="Times New Roman"/>
          <w:b w:val="false"/>
          <w:i w:val="false"/>
          <w:color w:val="000000"/>
          <w:sz w:val="28"/>
        </w:rPr>
        <w:t xml:space="preserve">
      с) қылмыскерге немесе болжамды қылмыскерге қатысты қолданылған шараларға және атап айтқанда беру немесе басқа да құқықтық iс-әрекеттер бойынша кез келген iс-қимылдардың нәтижелерiне қатысты өзiнде бар кез келген ақпаратты хабарлайды. </w:t>
      </w:r>
    </w:p>
    <w:p>
      <w:pPr>
        <w:spacing w:after="0"/>
        <w:ind w:left="0"/>
        <w:jc w:val="both"/>
      </w:pPr>
      <w:r>
        <w:rPr>
          <w:rFonts w:ascii="Times New Roman"/>
          <w:b w:val="false"/>
          <w:i w:val="false"/>
          <w:color w:val="000000"/>
          <w:sz w:val="28"/>
        </w:rPr>
        <w:t xml:space="preserve">
      2. Аумағында бoлжамды қылмыскер қылмыстық қудалауға тартылған қатысушы мемлекет өзінің ұлттық заңнамасына сәйкес тергеудiң соңғы нәтижелерi туралы Бас хатшыға хабарлайды. </w:t>
      </w:r>
    </w:p>
    <w:p>
      <w:pPr>
        <w:spacing w:after="0"/>
        <w:ind w:left="0"/>
        <w:jc w:val="both"/>
      </w:pPr>
      <w:r>
        <w:rPr>
          <w:rFonts w:ascii="Times New Roman"/>
          <w:b w:val="false"/>
          <w:i w:val="false"/>
          <w:color w:val="000000"/>
          <w:sz w:val="28"/>
        </w:rPr>
        <w:t>
      3. 1 және 2-тармақтарға сәйкес берілген ақпаратты Бас хатшы барлық қатысушы мемлекеттерге, Ұйым мүшелеріне, басқа да мүдделі мемлекеттерге және тиісті халықаралық үкіметаралық ұйымдарға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 w:id="54"/>
    <w:p>
      <w:pPr>
        <w:spacing w:after="0"/>
        <w:ind w:left="0"/>
        <w:jc w:val="left"/>
      </w:pPr>
      <w:r>
        <w:rPr>
          <w:rFonts w:ascii="Times New Roman"/>
          <w:b/>
          <w:i w:val="false"/>
          <w:color w:val="000000"/>
        </w:rPr>
        <w:t xml:space="preserve"> 16-бап </w:t>
      </w:r>
    </w:p>
    <w:bookmarkEnd w:id="54"/>
    <w:p>
      <w:pPr>
        <w:spacing w:after="0"/>
        <w:ind w:left="0"/>
        <w:jc w:val="both"/>
      </w:pPr>
      <w:r>
        <w:rPr>
          <w:rFonts w:ascii="Times New Roman"/>
          <w:b w:val="false"/>
          <w:i w:val="false"/>
          <w:color w:val="000000"/>
          <w:sz w:val="28"/>
        </w:rPr>
        <w:t xml:space="preserve">
      1. Осы Конвенцияны түсiндiруге немесе қолдануға қатысты екi немесе одан артық қатысушы мемлекеттердің арасындағы ақылға қонымды уақыт iшiнде келiссөздер жолымен реттелмейтiн кез келген дау олардың бiреуiнің өтiнiшi бойынша төрелiк сотқа берiледi. Егер төрелiк сот туралы өтiнiш берiлген күннен бастап алты ай iшiнде тараптар төрелiк сотты ұйымдастыру туралы келiсе алмайтын болса, осы тараптардың кез келгенiнің өтiнiшi бойынша дау Сот Мәртебесiне сәйкес Халықаралық Сотқа берiлуi мүмкін. </w:t>
      </w:r>
    </w:p>
    <w:p>
      <w:pPr>
        <w:spacing w:after="0"/>
        <w:ind w:left="0"/>
        <w:jc w:val="both"/>
      </w:pPr>
      <w:r>
        <w:rPr>
          <w:rFonts w:ascii="Times New Roman"/>
          <w:b w:val="false"/>
          <w:i w:val="false"/>
          <w:color w:val="000000"/>
          <w:sz w:val="28"/>
        </w:rPr>
        <w:t xml:space="preserve">
      2. Әрбір мемлекет осы Конвенцияға қол қою, бекiту, қабылдау немесе оған қосылу кезiнде өзiн 1-тармақтың қандай да болмасын бiр ережесiмен немесе барлық ережелерiмен шектеулi деп есептемейтiндігi туралы мәлiмдеме жасай алады. Басқа қатысушы мемлекеттер осындай ескертпе жасаған кез келген қатысушы мемлекетке қатысты осындай ережелермен шектелмейтiн болады. </w:t>
      </w:r>
    </w:p>
    <w:p>
      <w:pPr>
        <w:spacing w:after="0"/>
        <w:ind w:left="0"/>
        <w:jc w:val="both"/>
      </w:pPr>
      <w:r>
        <w:rPr>
          <w:rFonts w:ascii="Times New Roman"/>
          <w:b w:val="false"/>
          <w:i w:val="false"/>
          <w:color w:val="000000"/>
          <w:sz w:val="28"/>
        </w:rPr>
        <w:t>
      3. 2-тармаққа сәйкес ескертпе жасаған кез келген мемлекет кез келген уақытта Бас хатшыны хабардар ету жолымен осы ескертпенi алып тастай алады.</w:t>
      </w:r>
    </w:p>
    <w:bookmarkStart w:name="z85" w:id="55"/>
    <w:p>
      <w:pPr>
        <w:spacing w:after="0"/>
        <w:ind w:left="0"/>
        <w:jc w:val="left"/>
      </w:pPr>
      <w:r>
        <w:rPr>
          <w:rFonts w:ascii="Times New Roman"/>
          <w:b/>
          <w:i w:val="false"/>
          <w:color w:val="000000"/>
        </w:rPr>
        <w:t xml:space="preserve"> 16bis бап 2005 жылғы Теңіз кеме қатынасы қауіпсіздігіне қарсы бағытталған заңсыз іс-әрекеттермен күрес туралы конвенцияның қорытынды баптары</w:t>
      </w:r>
    </w:p>
    <w:bookmarkEnd w:id="55"/>
    <w:p>
      <w:pPr>
        <w:spacing w:after="0"/>
        <w:ind w:left="0"/>
        <w:jc w:val="both"/>
      </w:pPr>
      <w:r>
        <w:rPr>
          <w:rFonts w:ascii="Times New Roman"/>
          <w:b w:val="false"/>
          <w:i w:val="false"/>
          <w:color w:val="000000"/>
          <w:sz w:val="28"/>
        </w:rPr>
        <w:t xml:space="preserve">
      2005 жылғы Теңіз кеме қатынасы қауіпсіздігіне қарсы бағытталған заңсыз іс-әрекеттермен күрес туралы </w:t>
      </w:r>
      <w:r>
        <w:rPr>
          <w:rFonts w:ascii="Times New Roman"/>
          <w:b w:val="false"/>
          <w:i w:val="false"/>
          <w:color w:val="000000"/>
          <w:sz w:val="28"/>
        </w:rPr>
        <w:t>конвенцияның</w:t>
      </w:r>
      <w:r>
        <w:rPr>
          <w:rFonts w:ascii="Times New Roman"/>
          <w:b w:val="false"/>
          <w:i w:val="false"/>
          <w:color w:val="000000"/>
          <w:sz w:val="28"/>
        </w:rPr>
        <w:t xml:space="preserve"> қорытынды баптары Теңіз кеме қатынасы қауіпсіздігіне қарсы бағытталған заңсыз іс-әрекеттермен күрес туралы конвенцияға 2005 жылғы Хаттаманың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xml:space="preserve"> болып табылады. Осы Конвенциядағы қатысушы мемлекеттерге сілтемелер осы Хаттамаға қатысушы мемлекеттерге сілтеме білдіру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Конвенция 16bis-баппен толықтырылды - ҚР 15.03.2018 </w:t>
      </w:r>
      <w:r>
        <w:rPr>
          <w:rFonts w:ascii="Times New Roman"/>
          <w:b w:val="false"/>
          <w:i w:val="false"/>
          <w:color w:val="000000"/>
          <w:sz w:val="28"/>
        </w:rPr>
        <w:t>№ 145-VI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 w:id="56"/>
    <w:p>
      <w:pPr>
        <w:spacing w:after="0"/>
        <w:ind w:left="0"/>
        <w:jc w:val="left"/>
      </w:pPr>
      <w:r>
        <w:rPr>
          <w:rFonts w:ascii="Times New Roman"/>
          <w:b/>
          <w:i w:val="false"/>
          <w:color w:val="000000"/>
        </w:rPr>
        <w:t xml:space="preserve"> 17-бап </w:t>
      </w:r>
    </w:p>
    <w:bookmarkEnd w:id="56"/>
    <w:p>
      <w:pPr>
        <w:spacing w:after="0"/>
        <w:ind w:left="0"/>
        <w:jc w:val="both"/>
      </w:pPr>
      <w:r>
        <w:rPr>
          <w:rFonts w:ascii="Times New Roman"/>
          <w:b w:val="false"/>
          <w:i w:val="false"/>
          <w:color w:val="000000"/>
          <w:sz w:val="28"/>
        </w:rPr>
        <w:t xml:space="preserve">
      1. Осы Конвенция Римде 1988 жылғы 10 наурызда Теңiздегi кеме </w:t>
      </w:r>
    </w:p>
    <w:p>
      <w:pPr>
        <w:spacing w:after="0"/>
        <w:ind w:left="0"/>
        <w:jc w:val="both"/>
      </w:pPr>
      <w:r>
        <w:rPr>
          <w:rFonts w:ascii="Times New Roman"/>
          <w:b w:val="false"/>
          <w:i w:val="false"/>
          <w:color w:val="000000"/>
          <w:sz w:val="28"/>
        </w:rPr>
        <w:t xml:space="preserve">
      қатынасы қауiпсiздiгінe қарсы бағытталған заңсыз iс-әрекеттермен күрес жөнiндегi халықаралық конференцияға қатысушы мемлекеттер және </w:t>
      </w:r>
    </w:p>
    <w:p>
      <w:pPr>
        <w:spacing w:after="0"/>
        <w:ind w:left="0"/>
        <w:jc w:val="both"/>
      </w:pPr>
      <w:r>
        <w:rPr>
          <w:rFonts w:ascii="Times New Roman"/>
          <w:b w:val="false"/>
          <w:i w:val="false"/>
          <w:color w:val="000000"/>
          <w:sz w:val="28"/>
        </w:rPr>
        <w:t xml:space="preserve">
      Ұйымның штаб-пәтерiнде 1988 жылғы 14 наурыздан бастап 1989 жылғы 9 наурызға дейiн барлық мемлекеттер қол қоюы үшiн ашық. Осыдан кейiн Конвенция қосылу үшiн ашық болып қала бередi. </w:t>
      </w:r>
    </w:p>
    <w:p>
      <w:pPr>
        <w:spacing w:after="0"/>
        <w:ind w:left="0"/>
        <w:jc w:val="both"/>
      </w:pPr>
      <w:r>
        <w:rPr>
          <w:rFonts w:ascii="Times New Roman"/>
          <w:b w:val="false"/>
          <w:i w:val="false"/>
          <w:color w:val="000000"/>
          <w:sz w:val="28"/>
        </w:rPr>
        <w:t xml:space="preserve">
      2. Мемлекеттер осы Конвенцияның олар үшiн мiндеттi екендiгiне </w:t>
      </w:r>
    </w:p>
    <w:p>
      <w:pPr>
        <w:spacing w:after="0"/>
        <w:ind w:left="0"/>
        <w:jc w:val="both"/>
      </w:pPr>
      <w:r>
        <w:rPr>
          <w:rFonts w:ascii="Times New Roman"/>
          <w:b w:val="false"/>
          <w:i w:val="false"/>
          <w:color w:val="000000"/>
          <w:sz w:val="28"/>
        </w:rPr>
        <w:t xml:space="preserve">
      өздерінің келiсiмiн: </w:t>
      </w:r>
    </w:p>
    <w:p>
      <w:pPr>
        <w:spacing w:after="0"/>
        <w:ind w:left="0"/>
        <w:jc w:val="both"/>
      </w:pPr>
      <w:r>
        <w:rPr>
          <w:rFonts w:ascii="Times New Roman"/>
          <w:b w:val="false"/>
          <w:i w:val="false"/>
          <w:color w:val="000000"/>
          <w:sz w:val="28"/>
        </w:rPr>
        <w:t xml:space="preserve">
      а) ратификациалауға, қабылдауға немесе бекiтуге қатысты ескертпесiз қол қою; немесе </w:t>
      </w:r>
    </w:p>
    <w:p>
      <w:pPr>
        <w:spacing w:after="0"/>
        <w:ind w:left="0"/>
        <w:jc w:val="both"/>
      </w:pPr>
      <w:r>
        <w:rPr>
          <w:rFonts w:ascii="Times New Roman"/>
          <w:b w:val="false"/>
          <w:i w:val="false"/>
          <w:color w:val="000000"/>
          <w:sz w:val="28"/>
        </w:rPr>
        <w:t xml:space="preserve">
      b) кейiннен ратификациялау, қабылдау немесе бекiту арқылы ратификациялауға, қабылдауға немесе бекiтуге қатысты ескертпемен қол қою; немесе </w:t>
      </w:r>
    </w:p>
    <w:p>
      <w:pPr>
        <w:spacing w:after="0"/>
        <w:ind w:left="0"/>
        <w:jc w:val="both"/>
      </w:pPr>
      <w:r>
        <w:rPr>
          <w:rFonts w:ascii="Times New Roman"/>
          <w:b w:val="false"/>
          <w:i w:val="false"/>
          <w:color w:val="000000"/>
          <w:sz w:val="28"/>
        </w:rPr>
        <w:t xml:space="preserve">
      с) қосылу жолымен бiлдiре алады. </w:t>
      </w:r>
    </w:p>
    <w:p>
      <w:pPr>
        <w:spacing w:after="0"/>
        <w:ind w:left="0"/>
        <w:jc w:val="both"/>
      </w:pPr>
      <w:r>
        <w:rPr>
          <w:rFonts w:ascii="Times New Roman"/>
          <w:b w:val="false"/>
          <w:i w:val="false"/>
          <w:color w:val="000000"/>
          <w:sz w:val="28"/>
        </w:rPr>
        <w:t xml:space="preserve">
      3. Ратификациялау, қабылдау, бекiту немесе қосылу Бас хатшыға тиiстi құжатты сақтауға өткiзу жолымен жүзеге асырылады. </w:t>
      </w:r>
    </w:p>
    <w:bookmarkStart w:name="z19" w:id="57"/>
    <w:p>
      <w:pPr>
        <w:spacing w:after="0"/>
        <w:ind w:left="0"/>
        <w:jc w:val="left"/>
      </w:pPr>
      <w:r>
        <w:rPr>
          <w:rFonts w:ascii="Times New Roman"/>
          <w:b/>
          <w:i w:val="false"/>
          <w:color w:val="000000"/>
        </w:rPr>
        <w:t xml:space="preserve"> 18-бап </w:t>
      </w:r>
    </w:p>
    <w:bookmarkEnd w:id="57"/>
    <w:p>
      <w:pPr>
        <w:spacing w:after="0"/>
        <w:ind w:left="0"/>
        <w:jc w:val="both"/>
      </w:pPr>
      <w:r>
        <w:rPr>
          <w:rFonts w:ascii="Times New Roman"/>
          <w:b w:val="false"/>
          <w:i w:val="false"/>
          <w:color w:val="000000"/>
          <w:sz w:val="28"/>
        </w:rPr>
        <w:t xml:space="preserve">
      1. Осы Конвенция он бес мемлекет ратификациялау, қабылдау немесе бекiтуге қатысты ескертпесiз қол қойған, не ратификациялау, қабылдау, бекiту немесе қосылу туралы тиiстi құжаттарды сақтауға тапсырған күннен бастап тоқсан күннен кейiн күшiне енедi. </w:t>
      </w:r>
    </w:p>
    <w:p>
      <w:pPr>
        <w:spacing w:after="0"/>
        <w:ind w:left="0"/>
        <w:jc w:val="both"/>
      </w:pPr>
      <w:r>
        <w:rPr>
          <w:rFonts w:ascii="Times New Roman"/>
          <w:b w:val="false"/>
          <w:i w:val="false"/>
          <w:color w:val="000000"/>
          <w:sz w:val="28"/>
        </w:rPr>
        <w:t xml:space="preserve">
      2. Осы Конвенция ратификациялау, қабылдау немесе бекiту немесе оған қосылу туралы құжатты сақтауға тапсырған мемлекет үшiн Конвенцияның күшiне енуi, ратификациялануы, қабылдануы, бекiтiлуi немесе оған қосылуы үшiн қажеттi шарттар орындалғаннан кейiн осындай сақтауға тапсыру күнiнен тоқсан күннен кейiн күшiне енедi. </w:t>
      </w:r>
    </w:p>
    <w:bookmarkStart w:name="z20" w:id="58"/>
    <w:p>
      <w:pPr>
        <w:spacing w:after="0"/>
        <w:ind w:left="0"/>
        <w:jc w:val="left"/>
      </w:pPr>
      <w:r>
        <w:rPr>
          <w:rFonts w:ascii="Times New Roman"/>
          <w:b/>
          <w:i w:val="false"/>
          <w:color w:val="000000"/>
        </w:rPr>
        <w:t xml:space="preserve"> 19-бап </w:t>
      </w:r>
    </w:p>
    <w:bookmarkEnd w:id="58"/>
    <w:p>
      <w:pPr>
        <w:spacing w:after="0"/>
        <w:ind w:left="0"/>
        <w:jc w:val="both"/>
      </w:pPr>
      <w:r>
        <w:rPr>
          <w:rFonts w:ascii="Times New Roman"/>
          <w:b w:val="false"/>
          <w:i w:val="false"/>
          <w:color w:val="000000"/>
          <w:sz w:val="28"/>
        </w:rPr>
        <w:t xml:space="preserve">
      1. Осы Конвенцияның күшiн кез келген қатысушы мемлекет бұл мемлекет үшiн осы Конвенция күшiне енген күнiнен бастап бiр жыл өткеннен кейiн кез келген уақытта жоя алады. </w:t>
      </w:r>
    </w:p>
    <w:p>
      <w:pPr>
        <w:spacing w:after="0"/>
        <w:ind w:left="0"/>
        <w:jc w:val="both"/>
      </w:pPr>
      <w:r>
        <w:rPr>
          <w:rFonts w:ascii="Times New Roman"/>
          <w:b w:val="false"/>
          <w:i w:val="false"/>
          <w:color w:val="000000"/>
          <w:sz w:val="28"/>
        </w:rPr>
        <w:t xml:space="preserve">
      2. Күшiн жою Бас хатшыға күшiн жою туралы құжатты сақтауға тапсыру жолымен жүзеге асырылады. </w:t>
      </w:r>
    </w:p>
    <w:p>
      <w:pPr>
        <w:spacing w:after="0"/>
        <w:ind w:left="0"/>
        <w:jc w:val="both"/>
      </w:pPr>
      <w:r>
        <w:rPr>
          <w:rFonts w:ascii="Times New Roman"/>
          <w:b w:val="false"/>
          <w:i w:val="false"/>
          <w:color w:val="000000"/>
          <w:sz w:val="28"/>
        </w:rPr>
        <w:t xml:space="preserve">
      3. Күшiн жою Бас хатшы күшiн жою туралы құжатты алған күннен бастап бiр жыл өткеннен кейiн немесе күшiн жою туралы </w:t>
      </w:r>
    </w:p>
    <w:p>
      <w:pPr>
        <w:spacing w:after="0"/>
        <w:ind w:left="0"/>
        <w:jc w:val="both"/>
      </w:pPr>
      <w:r>
        <w:rPr>
          <w:rFonts w:ascii="Times New Roman"/>
          <w:b w:val="false"/>
          <w:i w:val="false"/>
          <w:color w:val="000000"/>
          <w:sz w:val="28"/>
        </w:rPr>
        <w:t xml:space="preserve">
      құжатта көрсетiлуi мүмкін осындай үлкен мерзiм бiткеннен кейiн күшiне енедi. </w:t>
      </w:r>
    </w:p>
    <w:bookmarkStart w:name="z21" w:id="59"/>
    <w:p>
      <w:pPr>
        <w:spacing w:after="0"/>
        <w:ind w:left="0"/>
        <w:jc w:val="left"/>
      </w:pPr>
      <w:r>
        <w:rPr>
          <w:rFonts w:ascii="Times New Roman"/>
          <w:b/>
          <w:i w:val="false"/>
          <w:color w:val="000000"/>
        </w:rPr>
        <w:t xml:space="preserve"> 20-бап </w:t>
      </w:r>
    </w:p>
    <w:bookmarkEnd w:id="59"/>
    <w:p>
      <w:pPr>
        <w:spacing w:after="0"/>
        <w:ind w:left="0"/>
        <w:jc w:val="both"/>
      </w:pPr>
      <w:r>
        <w:rPr>
          <w:rFonts w:ascii="Times New Roman"/>
          <w:b w:val="false"/>
          <w:i w:val="false"/>
          <w:color w:val="000000"/>
          <w:sz w:val="28"/>
        </w:rPr>
        <w:t xml:space="preserve">
      1. Ұйым осы Конвенцияны қайта қарау немесе оған түзетулер енгiзу мақсатында конференция шақыра алады. </w:t>
      </w:r>
    </w:p>
    <w:p>
      <w:pPr>
        <w:spacing w:after="0"/>
        <w:ind w:left="0"/>
        <w:jc w:val="both"/>
      </w:pPr>
      <w:r>
        <w:rPr>
          <w:rFonts w:ascii="Times New Roman"/>
          <w:b w:val="false"/>
          <w:i w:val="false"/>
          <w:color w:val="000000"/>
          <w:sz w:val="28"/>
        </w:rPr>
        <w:t xml:space="preserve">
      2. Бас хатшы қатысушы мемлекеттердің үштен бiрiнiң немесе оған қатысушы мемлекеттiң, қайсысының саны көп болуына байланысты, өтiнiшi бойынша Конвенцияны қайта қарау немесе оған түзетулер енгiзу мақсатында қатысушы мемлекеттердің конференциясын шақырады. </w:t>
      </w:r>
    </w:p>
    <w:p>
      <w:pPr>
        <w:spacing w:after="0"/>
        <w:ind w:left="0"/>
        <w:jc w:val="both"/>
      </w:pPr>
      <w:r>
        <w:rPr>
          <w:rFonts w:ascii="Times New Roman"/>
          <w:b w:val="false"/>
          <w:i w:val="false"/>
          <w:color w:val="000000"/>
          <w:sz w:val="28"/>
        </w:rPr>
        <w:t xml:space="preserve">
      3. Осы Конвенцияға түзетулер күшiне енген күннен кейiн сақтауға тапсырылған ратификациялау, қабылдау, бекiту немесе қосылу </w:t>
      </w:r>
    </w:p>
    <w:p>
      <w:pPr>
        <w:spacing w:after="0"/>
        <w:ind w:left="0"/>
        <w:jc w:val="both"/>
      </w:pPr>
      <w:r>
        <w:rPr>
          <w:rFonts w:ascii="Times New Roman"/>
          <w:b w:val="false"/>
          <w:i w:val="false"/>
          <w:color w:val="000000"/>
          <w:sz w:val="28"/>
        </w:rPr>
        <w:t xml:space="preserve">
      туралы кез келген құжат оған енгiзiлген түзетумен бiрге Конвенцияға </w:t>
      </w:r>
    </w:p>
    <w:p>
      <w:pPr>
        <w:spacing w:after="0"/>
        <w:ind w:left="0"/>
        <w:jc w:val="both"/>
      </w:pPr>
      <w:r>
        <w:rPr>
          <w:rFonts w:ascii="Times New Roman"/>
          <w:b w:val="false"/>
          <w:i w:val="false"/>
          <w:color w:val="000000"/>
          <w:sz w:val="28"/>
        </w:rPr>
        <w:t xml:space="preserve">
      қатысты ретінде қаралады. </w:t>
      </w:r>
    </w:p>
    <w:bookmarkStart w:name="z22" w:id="60"/>
    <w:p>
      <w:pPr>
        <w:spacing w:after="0"/>
        <w:ind w:left="0"/>
        <w:jc w:val="left"/>
      </w:pPr>
      <w:r>
        <w:rPr>
          <w:rFonts w:ascii="Times New Roman"/>
          <w:b/>
          <w:i w:val="false"/>
          <w:color w:val="000000"/>
        </w:rPr>
        <w:t xml:space="preserve"> 21-бап </w:t>
      </w:r>
    </w:p>
    <w:bookmarkEnd w:id="60"/>
    <w:p>
      <w:pPr>
        <w:spacing w:after="0"/>
        <w:ind w:left="0"/>
        <w:jc w:val="both"/>
      </w:pPr>
      <w:r>
        <w:rPr>
          <w:rFonts w:ascii="Times New Roman"/>
          <w:b w:val="false"/>
          <w:i w:val="false"/>
          <w:color w:val="000000"/>
          <w:sz w:val="28"/>
        </w:rPr>
        <w:t xml:space="preserve">
      1. Осы Конвенция Бас хатшыға сақтауға тапсырылады. </w:t>
      </w:r>
    </w:p>
    <w:p>
      <w:pPr>
        <w:spacing w:after="0"/>
        <w:ind w:left="0"/>
        <w:jc w:val="both"/>
      </w:pPr>
      <w:r>
        <w:rPr>
          <w:rFonts w:ascii="Times New Roman"/>
          <w:b w:val="false"/>
          <w:i w:val="false"/>
          <w:color w:val="000000"/>
          <w:sz w:val="28"/>
        </w:rPr>
        <w:t xml:space="preserve">
      2. Бас хатшы: </w:t>
      </w:r>
    </w:p>
    <w:p>
      <w:pPr>
        <w:spacing w:after="0"/>
        <w:ind w:left="0"/>
        <w:jc w:val="both"/>
      </w:pPr>
      <w:r>
        <w:rPr>
          <w:rFonts w:ascii="Times New Roman"/>
          <w:b w:val="false"/>
          <w:i w:val="false"/>
          <w:color w:val="000000"/>
          <w:sz w:val="28"/>
        </w:rPr>
        <w:t xml:space="preserve">
      а) осы Конвенцияға қол қойған немесе оған қосылған барлық мемлекеттердi, сондай-ақ ұйымның барлық мүшелерiн: </w:t>
      </w:r>
    </w:p>
    <w:p>
      <w:pPr>
        <w:spacing w:after="0"/>
        <w:ind w:left="0"/>
        <w:jc w:val="both"/>
      </w:pPr>
      <w:r>
        <w:rPr>
          <w:rFonts w:ascii="Times New Roman"/>
          <w:b w:val="false"/>
          <w:i w:val="false"/>
          <w:color w:val="000000"/>
          <w:sz w:val="28"/>
        </w:rPr>
        <w:t xml:space="preserve">
      i) Конвенцияға әрбiр жаңа қол қою немесе, олардың күндерiн көрсете отырып ратификациялау, қабылдау, бекiту немесе қосылу туралы </w:t>
      </w:r>
    </w:p>
    <w:p>
      <w:pPr>
        <w:spacing w:after="0"/>
        <w:ind w:left="0"/>
        <w:jc w:val="both"/>
      </w:pPr>
      <w:r>
        <w:rPr>
          <w:rFonts w:ascii="Times New Roman"/>
          <w:b w:val="false"/>
          <w:i w:val="false"/>
          <w:color w:val="000000"/>
          <w:sz w:val="28"/>
        </w:rPr>
        <w:t xml:space="preserve">
      құжатты сақтауға тапсыру; </w:t>
      </w:r>
    </w:p>
    <w:p>
      <w:pPr>
        <w:spacing w:after="0"/>
        <w:ind w:left="0"/>
        <w:jc w:val="both"/>
      </w:pPr>
      <w:r>
        <w:rPr>
          <w:rFonts w:ascii="Times New Roman"/>
          <w:b w:val="false"/>
          <w:i w:val="false"/>
          <w:color w:val="000000"/>
          <w:sz w:val="28"/>
        </w:rPr>
        <w:t xml:space="preserve">
      ii) осы Конвенцияның күшiне енген күнi; </w:t>
      </w:r>
    </w:p>
    <w:p>
      <w:pPr>
        <w:spacing w:after="0"/>
        <w:ind w:left="0"/>
        <w:jc w:val="both"/>
      </w:pPr>
      <w:r>
        <w:rPr>
          <w:rFonts w:ascii="Times New Roman"/>
          <w:b w:val="false"/>
          <w:i w:val="false"/>
          <w:color w:val="000000"/>
          <w:sz w:val="28"/>
        </w:rPr>
        <w:t xml:space="preserve">
      iii) осы Конвенцияның күшiн жою туралы кез келген құжатты оны алған күнiн және күшiн жоюдың күшiне енген күнiн көрсете отырып сақтауға тапсыру; </w:t>
      </w:r>
    </w:p>
    <w:p>
      <w:pPr>
        <w:spacing w:after="0"/>
        <w:ind w:left="0"/>
        <w:jc w:val="both"/>
      </w:pPr>
      <w:r>
        <w:rPr>
          <w:rFonts w:ascii="Times New Roman"/>
          <w:b w:val="false"/>
          <w:i w:val="false"/>
          <w:color w:val="000000"/>
          <w:sz w:val="28"/>
        </w:rPr>
        <w:t xml:space="preserve">
      iv) осы Конвенцияға сәйкес жасалған кез келген өтiніш немесе хабарландыруды алғандығы туралы хабардар етедi; </w:t>
      </w:r>
    </w:p>
    <w:p>
      <w:pPr>
        <w:spacing w:after="0"/>
        <w:ind w:left="0"/>
        <w:jc w:val="both"/>
      </w:pPr>
      <w:r>
        <w:rPr>
          <w:rFonts w:ascii="Times New Roman"/>
          <w:b w:val="false"/>
          <w:i w:val="false"/>
          <w:color w:val="000000"/>
          <w:sz w:val="28"/>
        </w:rPr>
        <w:t xml:space="preserve">
      b) осы Конвенцияның түпнұсқа мәтiнiнiң куәландырылған көшiрмелерiн Конвенцияға қол қойған немесе оған қосылған барлық мемлекеттерге жiбередi. </w:t>
      </w:r>
    </w:p>
    <w:p>
      <w:pPr>
        <w:spacing w:after="0"/>
        <w:ind w:left="0"/>
        <w:jc w:val="both"/>
      </w:pPr>
      <w:r>
        <w:rPr>
          <w:rFonts w:ascii="Times New Roman"/>
          <w:b w:val="false"/>
          <w:i w:val="false"/>
          <w:color w:val="000000"/>
          <w:sz w:val="28"/>
        </w:rPr>
        <w:t xml:space="preserve">
      3. Депозитарий осы Конвенция күшiне енiсiмен оның түпнұсқа мәтiнiнің расталған көшiрмесiн Бiрiккен Ұлттар Ұйымы Жарғысының 102-бабына сәйкес тiркеу және жариялау үшiн Бiрiккен Ұлттар Ұйымының Бас хатшысына жiбередi. </w:t>
      </w:r>
    </w:p>
    <w:bookmarkStart w:name="z23" w:id="61"/>
    <w:p>
      <w:pPr>
        <w:spacing w:after="0"/>
        <w:ind w:left="0"/>
        <w:jc w:val="left"/>
      </w:pPr>
      <w:r>
        <w:rPr>
          <w:rFonts w:ascii="Times New Roman"/>
          <w:b/>
          <w:i w:val="false"/>
          <w:color w:val="000000"/>
        </w:rPr>
        <w:t xml:space="preserve"> 22-бап </w:t>
      </w:r>
    </w:p>
    <w:bookmarkEnd w:id="61"/>
    <w:p>
      <w:pPr>
        <w:spacing w:after="0"/>
        <w:ind w:left="0"/>
        <w:jc w:val="both"/>
      </w:pPr>
      <w:r>
        <w:rPr>
          <w:rFonts w:ascii="Times New Roman"/>
          <w:b w:val="false"/>
          <w:i w:val="false"/>
          <w:color w:val="000000"/>
          <w:sz w:val="28"/>
        </w:rPr>
        <w:t xml:space="preserve">
      Осы Конвенция бiр түпнұсқалық данада ағылшын, араб, испан, қытай, орыс және француз тiлдерінде жасалды және де барлық мәтiндерi бiрдей түпнұсқалық болып табылады. </w:t>
      </w:r>
    </w:p>
    <w:p>
      <w:pPr>
        <w:spacing w:after="0"/>
        <w:ind w:left="0"/>
        <w:jc w:val="both"/>
      </w:pPr>
      <w:r>
        <w:rPr>
          <w:rFonts w:ascii="Times New Roman"/>
          <w:b w:val="false"/>
          <w:i w:val="false"/>
          <w:color w:val="000000"/>
          <w:sz w:val="28"/>
        </w:rPr>
        <w:t xml:space="preserve">
      Осыны куәландыру үшiн өздерiнің тиiстi үкiметтерi тиiстi түрде осыған уәкiлеттік берген, төменде қол қоюшылар осы Конвенцияға қол қойды.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Римде бiр мың тоғыз жүз сексен сегiзiншi жылғы оныншы наурызда жасалды</w:t>
      </w:r>
      <w:r>
        <w:rPr>
          <w:rFonts w:ascii="Times New Roman"/>
          <w:b w:val="false"/>
          <w:i w:val="false"/>
          <w:color w:val="000000"/>
          <w:sz w:val="28"/>
        </w:rPr>
        <w:t>.</w:t>
      </w:r>
    </w:p>
    <w:bookmarkStart w:name="z52" w:id="62"/>
    <w:p>
      <w:pPr>
        <w:spacing w:after="0"/>
        <w:ind w:left="0"/>
        <w:jc w:val="left"/>
      </w:pPr>
      <w:r>
        <w:rPr>
          <w:rFonts w:ascii="Times New Roman"/>
          <w:b/>
          <w:i w:val="false"/>
          <w:color w:val="000000"/>
        </w:rPr>
        <w:t xml:space="preserve"> ҚОСЫМША</w:t>
      </w:r>
    </w:p>
    <w:bookmarkEnd w:id="62"/>
    <w:p>
      <w:pPr>
        <w:spacing w:after="0"/>
        <w:ind w:left="0"/>
        <w:jc w:val="both"/>
      </w:pPr>
      <w:r>
        <w:rPr>
          <w:rFonts w:ascii="Times New Roman"/>
          <w:b w:val="false"/>
          <w:i w:val="false"/>
          <w:color w:val="ff0000"/>
          <w:sz w:val="28"/>
        </w:rPr>
        <w:t xml:space="preserve">
      Ескерту. Конвенция қосымшамен толықтырылды - ҚР 15.03.2018 </w:t>
      </w:r>
      <w:r>
        <w:rPr>
          <w:rFonts w:ascii="Times New Roman"/>
          <w:b w:val="false"/>
          <w:i w:val="false"/>
          <w:color w:val="ff0000"/>
          <w:sz w:val="28"/>
        </w:rPr>
        <w:t>№ 145-VI</w:t>
      </w:r>
      <w:r>
        <w:rPr>
          <w:rFonts w:ascii="Times New Roman"/>
          <w:b w:val="false"/>
          <w:i w:val="false"/>
          <w:color w:val="ff0000"/>
          <w:sz w:val="28"/>
        </w:rPr>
        <w:t xml:space="preserve"> Заңымен.</w:t>
      </w:r>
    </w:p>
    <w:bookmarkStart w:name="z53" w:id="63"/>
    <w:p>
      <w:pPr>
        <w:spacing w:after="0"/>
        <w:ind w:left="0"/>
        <w:jc w:val="both"/>
      </w:pPr>
      <w:r>
        <w:rPr>
          <w:rFonts w:ascii="Times New Roman"/>
          <w:b w:val="false"/>
          <w:i w:val="false"/>
          <w:color w:val="000000"/>
          <w:sz w:val="28"/>
        </w:rPr>
        <w:t>
      1. 1970 жылғы 16 желтоқсанда Гаагада қабылданған Әуе кемелерін заңсыз басып алуға қарсы күрес туралы конвенция.</w:t>
      </w:r>
    </w:p>
    <w:bookmarkEnd w:id="63"/>
    <w:bookmarkStart w:name="z54" w:id="64"/>
    <w:p>
      <w:pPr>
        <w:spacing w:after="0"/>
        <w:ind w:left="0"/>
        <w:jc w:val="both"/>
      </w:pPr>
      <w:r>
        <w:rPr>
          <w:rFonts w:ascii="Times New Roman"/>
          <w:b w:val="false"/>
          <w:i w:val="false"/>
          <w:color w:val="000000"/>
          <w:sz w:val="28"/>
        </w:rPr>
        <w:t>
      2. 1971 жылғы 23 қыркүйекте Монреальда қабылданған Азаматтық авиация қауіпсіздігіне қарсы бағытталған заңсыз актілермен күрес туралы конвенция.</w:t>
      </w:r>
    </w:p>
    <w:bookmarkEnd w:id="64"/>
    <w:bookmarkStart w:name="z55" w:id="65"/>
    <w:p>
      <w:pPr>
        <w:spacing w:after="0"/>
        <w:ind w:left="0"/>
        <w:jc w:val="both"/>
      </w:pPr>
      <w:r>
        <w:rPr>
          <w:rFonts w:ascii="Times New Roman"/>
          <w:b w:val="false"/>
          <w:i w:val="false"/>
          <w:color w:val="000000"/>
          <w:sz w:val="28"/>
        </w:rPr>
        <w:t>
      3. 1973 жылғы 14 желтоқсанда Біріккен Ұлттар Ұйымының Бас Ассамблеясы қабылдаған Халықаралық қорғауды пайдаланатын адамдарға, соның ішінде дипломатиялық агенттерге қарсы қылмыстарды болдырмау және оларды жазалау туралы конвенция.</w:t>
      </w:r>
    </w:p>
    <w:bookmarkEnd w:id="65"/>
    <w:bookmarkStart w:name="z56" w:id="66"/>
    <w:p>
      <w:pPr>
        <w:spacing w:after="0"/>
        <w:ind w:left="0"/>
        <w:jc w:val="both"/>
      </w:pPr>
      <w:r>
        <w:rPr>
          <w:rFonts w:ascii="Times New Roman"/>
          <w:b w:val="false"/>
          <w:i w:val="false"/>
          <w:color w:val="000000"/>
          <w:sz w:val="28"/>
        </w:rPr>
        <w:t>
      4. 1979 жылғы 17 желтоқсанда Біріккен Ұлттар Ұйымының Бас Ассамблеясы қабылдаған Кепілге адам алуға қарсы күрес туралы халықаралық конвенция.</w:t>
      </w:r>
    </w:p>
    <w:bookmarkEnd w:id="66"/>
    <w:bookmarkStart w:name="z57" w:id="67"/>
    <w:p>
      <w:pPr>
        <w:spacing w:after="0"/>
        <w:ind w:left="0"/>
        <w:jc w:val="both"/>
      </w:pPr>
      <w:r>
        <w:rPr>
          <w:rFonts w:ascii="Times New Roman"/>
          <w:b w:val="false"/>
          <w:i w:val="false"/>
          <w:color w:val="000000"/>
          <w:sz w:val="28"/>
        </w:rPr>
        <w:t xml:space="preserve">
      5. 1979 жылғы 26 қазанда Венада қабылданған Ядролық материалды физикалық қорғау туралы </w:t>
      </w:r>
      <w:r>
        <w:rPr>
          <w:rFonts w:ascii="Times New Roman"/>
          <w:b w:val="false"/>
          <w:i w:val="false"/>
          <w:color w:val="000000"/>
          <w:sz w:val="28"/>
        </w:rPr>
        <w:t>конвенция</w:t>
      </w:r>
      <w:r>
        <w:rPr>
          <w:rFonts w:ascii="Times New Roman"/>
          <w:b w:val="false"/>
          <w:i w:val="false"/>
          <w:color w:val="000000"/>
          <w:sz w:val="28"/>
        </w:rPr>
        <w:t>.</w:t>
      </w:r>
    </w:p>
    <w:bookmarkEnd w:id="67"/>
    <w:bookmarkStart w:name="z58" w:id="68"/>
    <w:p>
      <w:pPr>
        <w:spacing w:after="0"/>
        <w:ind w:left="0"/>
        <w:jc w:val="both"/>
      </w:pPr>
      <w:r>
        <w:rPr>
          <w:rFonts w:ascii="Times New Roman"/>
          <w:b w:val="false"/>
          <w:i w:val="false"/>
          <w:color w:val="000000"/>
          <w:sz w:val="28"/>
        </w:rPr>
        <w:t>
      6. 1988 жылғы 24 ақпанда Монреальда қабылданған Азаматтық авиация қауіпсіздігіне қарсы бағытталған заңсыз актілермен күрес туралы конвенцияны толықтыратын Халықаралық азаматтық авиацияға қызмет көрсететін әуежайларда заңсыз күш көрсету актілеріне қарсы күрес туралы хаттама.</w:t>
      </w:r>
    </w:p>
    <w:bookmarkEnd w:id="68"/>
    <w:bookmarkStart w:name="z59" w:id="69"/>
    <w:p>
      <w:pPr>
        <w:spacing w:after="0"/>
        <w:ind w:left="0"/>
        <w:jc w:val="both"/>
      </w:pPr>
      <w:r>
        <w:rPr>
          <w:rFonts w:ascii="Times New Roman"/>
          <w:b w:val="false"/>
          <w:i w:val="false"/>
          <w:color w:val="000000"/>
          <w:sz w:val="28"/>
        </w:rPr>
        <w:t>
      7. 1988 жылғы 10 наурызда Римде қабылданған Құрлықтық қайраңда орналасқан стационарлық платформалар қауіпсіздігіне қарсы бағытталған заңсыз іс-әрекеттермен күрес туралы хаттама.</w:t>
      </w:r>
    </w:p>
    <w:bookmarkEnd w:id="69"/>
    <w:bookmarkStart w:name="z60" w:id="70"/>
    <w:p>
      <w:pPr>
        <w:spacing w:after="0"/>
        <w:ind w:left="0"/>
        <w:jc w:val="both"/>
      </w:pPr>
      <w:r>
        <w:rPr>
          <w:rFonts w:ascii="Times New Roman"/>
          <w:b w:val="false"/>
          <w:i w:val="false"/>
          <w:color w:val="000000"/>
          <w:sz w:val="28"/>
        </w:rPr>
        <w:t xml:space="preserve">
      8. 1997 жылғы 15 желтоқсанда Біріккен Ұлттар Ұйымының Бас Ассамблеясы қабылдаған Бомбалық терроризмге қарсы күрес туралы халықаралық </w:t>
      </w:r>
      <w:r>
        <w:rPr>
          <w:rFonts w:ascii="Times New Roman"/>
          <w:b w:val="false"/>
          <w:i w:val="false"/>
          <w:color w:val="000000"/>
          <w:sz w:val="28"/>
        </w:rPr>
        <w:t>конвенция</w:t>
      </w:r>
      <w:r>
        <w:rPr>
          <w:rFonts w:ascii="Times New Roman"/>
          <w:b w:val="false"/>
          <w:i w:val="false"/>
          <w:color w:val="000000"/>
          <w:sz w:val="28"/>
        </w:rPr>
        <w:t>.</w:t>
      </w:r>
    </w:p>
    <w:bookmarkEnd w:id="70"/>
    <w:bookmarkStart w:name="z61" w:id="71"/>
    <w:p>
      <w:pPr>
        <w:spacing w:after="0"/>
        <w:ind w:left="0"/>
        <w:jc w:val="both"/>
      </w:pPr>
      <w:r>
        <w:rPr>
          <w:rFonts w:ascii="Times New Roman"/>
          <w:b w:val="false"/>
          <w:i w:val="false"/>
          <w:color w:val="000000"/>
          <w:sz w:val="28"/>
        </w:rPr>
        <w:t xml:space="preserve">
      9. 1999 жылғы 9 желтоқсанда Біріккен Ұлттар Ұйымының Бас Ассамблеясы қабылдаған Терроризмді қаржыландыруға қарсы күрес туралы халықаралық </w:t>
      </w:r>
      <w:r>
        <w:rPr>
          <w:rFonts w:ascii="Times New Roman"/>
          <w:b w:val="false"/>
          <w:i w:val="false"/>
          <w:color w:val="000000"/>
          <w:sz w:val="28"/>
        </w:rPr>
        <w:t>конвенция</w:t>
      </w:r>
      <w:r>
        <w:rPr>
          <w:rFonts w:ascii="Times New Roman"/>
          <w:b w:val="false"/>
          <w:i w:val="false"/>
          <w:color w:val="000000"/>
          <w:sz w:val="28"/>
        </w:rPr>
        <w:t>.</w:t>
      </w:r>
    </w:p>
    <w:bookmarkEnd w:id="71"/>
    <w:bookmarkStart w:name="z24" w:id="72"/>
    <w:p>
      <w:pPr>
        <w:spacing w:after="0"/>
        <w:ind w:left="0"/>
        <w:jc w:val="left"/>
      </w:pPr>
      <w:r>
        <w:rPr>
          <w:rFonts w:ascii="Times New Roman"/>
          <w:b/>
          <w:i w:val="false"/>
          <w:color w:val="000000"/>
        </w:rPr>
        <w:t xml:space="preserve"> Құрылықтық қайраңда орналасқан стационарлық</w:t>
      </w:r>
      <w:r>
        <w:br/>
      </w:r>
      <w:r>
        <w:rPr>
          <w:rFonts w:ascii="Times New Roman"/>
          <w:b/>
          <w:i w:val="false"/>
          <w:color w:val="000000"/>
        </w:rPr>
        <w:t>платформалар қауiпсiздiгiне қарсы бағытталған заңсыз</w:t>
      </w:r>
      <w:r>
        <w:br/>
      </w:r>
      <w:r>
        <w:rPr>
          <w:rFonts w:ascii="Times New Roman"/>
          <w:b/>
          <w:i w:val="false"/>
          <w:color w:val="000000"/>
        </w:rPr>
        <w:t>iс-әрекеттермен күрес туралы</w:t>
      </w:r>
      <w:r>
        <w:br/>
      </w:r>
      <w:r>
        <w:rPr>
          <w:rFonts w:ascii="Times New Roman"/>
          <w:b/>
          <w:i w:val="false"/>
          <w:color w:val="000000"/>
        </w:rPr>
        <w:t>ХАТТАМА</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(2004 жылғы 22 ақпанда күшіне енді - ҚР СІМ-нің ресми сайты)</w:t>
      </w:r>
    </w:p>
    <w:p>
      <w:pPr>
        <w:spacing w:after="0"/>
        <w:ind w:left="0"/>
        <w:jc w:val="both"/>
      </w:pPr>
      <w:r>
        <w:rPr>
          <w:rFonts w:ascii="Times New Roman"/>
          <w:b w:val="false"/>
          <w:i w:val="false"/>
          <w:color w:val="000000"/>
          <w:sz w:val="28"/>
        </w:rPr>
        <w:t xml:space="preserve">
      Осы Хаттамаға </w:t>
      </w:r>
      <w:r>
        <w:rPr>
          <w:rFonts w:ascii="Times New Roman"/>
          <w:b w:val="false"/>
          <w:i/>
          <w:color w:val="000000"/>
          <w:sz w:val="28"/>
        </w:rPr>
        <w:t xml:space="preserve">қатысушы </w:t>
      </w:r>
      <w:r>
        <w:rPr>
          <w:rFonts w:ascii="Times New Roman"/>
          <w:b w:val="false"/>
          <w:i/>
          <w:color w:val="000000"/>
          <w:sz w:val="28"/>
        </w:rPr>
        <w:t xml:space="preserve">мемлекеттер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Теңiз кеме қатынасы қауiпсiздiгіне қарсы бағытталған заңсыз iс-әрекеттермен күрес туралы конвенцияның  қатысушылары </w:t>
      </w:r>
      <w:r>
        <w:rPr>
          <w:rFonts w:ascii="Times New Roman"/>
          <w:b w:val="false"/>
          <w:i/>
          <w:color w:val="000000"/>
          <w:sz w:val="28"/>
        </w:rPr>
        <w:t xml:space="preserve">бола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Конвенцияның әзiрлену себебiнің құрылықтық қайраңда орналасқан стационарлық платформаларға да қатысы бар екендiгiн </w:t>
      </w:r>
      <w:r>
        <w:rPr>
          <w:rFonts w:ascii="Times New Roman"/>
          <w:b w:val="false"/>
          <w:i/>
          <w:color w:val="000000"/>
          <w:sz w:val="28"/>
        </w:rPr>
        <w:t xml:space="preserve">мойындай </w:t>
      </w:r>
      <w:r>
        <w:rPr>
          <w:rFonts w:ascii="Times New Roman"/>
          <w:b w:val="false"/>
          <w:i/>
          <w:color w:val="000000"/>
          <w:sz w:val="28"/>
        </w:rPr>
        <w:t xml:space="preserve">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Конвенцияның ережелерiн </w:t>
      </w:r>
      <w:r>
        <w:rPr>
          <w:rFonts w:ascii="Times New Roman"/>
          <w:b w:val="false"/>
          <w:i/>
          <w:color w:val="000000"/>
          <w:sz w:val="28"/>
        </w:rPr>
        <w:t xml:space="preserve">назарға ала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Хаттамамен реттелмейтiн мәселелер жалпы халықаралық құқықтың нормаларымен және қағидаттарымен регламенттеле беретiндігін </w:t>
      </w:r>
      <w:r>
        <w:rPr>
          <w:rFonts w:ascii="Times New Roman"/>
          <w:b w:val="false"/>
          <w:i/>
          <w:color w:val="000000"/>
          <w:sz w:val="28"/>
        </w:rPr>
        <w:t xml:space="preserve">растай отырып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төмендегiлер туралы </w:t>
      </w:r>
      <w:r>
        <w:rPr>
          <w:rFonts w:ascii="Times New Roman"/>
          <w:b w:val="false"/>
          <w:i/>
          <w:color w:val="000000"/>
          <w:sz w:val="28"/>
        </w:rPr>
        <w:t xml:space="preserve">келiстi </w:t>
      </w:r>
      <w:r>
        <w:rPr>
          <w:rFonts w:ascii="Times New Roman"/>
          <w:b w:val="false"/>
          <w:i w:val="false"/>
          <w:color w:val="000000"/>
          <w:sz w:val="28"/>
        </w:rPr>
        <w:t xml:space="preserve">: </w:t>
      </w:r>
    </w:p>
    <w:bookmarkStart w:name="z25" w:id="73"/>
    <w:p>
      <w:pPr>
        <w:spacing w:after="0"/>
        <w:ind w:left="0"/>
        <w:jc w:val="left"/>
      </w:pPr>
      <w:r>
        <w:rPr>
          <w:rFonts w:ascii="Times New Roman"/>
          <w:b/>
          <w:i w:val="false"/>
          <w:color w:val="000000"/>
        </w:rPr>
        <w:t xml:space="preserve"> 1-бап </w:t>
      </w:r>
    </w:p>
    <w:bookmarkEnd w:id="73"/>
    <w:p>
      <w:pPr>
        <w:spacing w:after="0"/>
        <w:ind w:left="0"/>
        <w:jc w:val="both"/>
      </w:pPr>
      <w:r>
        <w:rPr>
          <w:rFonts w:ascii="Times New Roman"/>
          <w:b w:val="false"/>
          <w:i w:val="false"/>
          <w:color w:val="000000"/>
          <w:sz w:val="28"/>
        </w:rPr>
        <w:t xml:space="preserve">
      1. Теңіз кеме қатынасы қауіпсіздігіне қарсы бағытталған заңсыз іс-әрекеттермен күрес туралы конвенцияға 2005 жылғы Хаттамамен өзгертілген Теңiз кеме қатынасы қауiпсiздiгiне қарсы бағытталған заңсыз іс-әрекеттермен күрес туралы конвенцияның </w:t>
      </w:r>
      <w:r>
        <w:rPr>
          <w:rFonts w:ascii="Times New Roman"/>
          <w:b w:val="false"/>
          <w:i w:val="false"/>
          <w:color w:val="000000"/>
          <w:sz w:val="28"/>
        </w:rPr>
        <w:t>1-бабының</w:t>
      </w:r>
      <w:r>
        <w:rPr>
          <w:rFonts w:ascii="Times New Roman"/>
          <w:b w:val="false"/>
          <w:i w:val="false"/>
          <w:color w:val="000000"/>
          <w:sz w:val="28"/>
        </w:rPr>
        <w:t xml:space="preserve"> 1 с), d), e), f), g), h және 2 а) тармақтарының, сондай-ақ 2</w:t>
      </w:r>
      <w:r>
        <w:rPr>
          <w:rFonts w:ascii="Times New Roman"/>
          <w:b w:val="false"/>
          <w:i/>
          <w:color w:val="000000"/>
          <w:sz w:val="28"/>
        </w:rPr>
        <w:t>bis</w:t>
      </w:r>
      <w:r>
        <w:rPr>
          <w:rFonts w:ascii="Times New Roman"/>
          <w:b w:val="false"/>
          <w:i w:val="false"/>
          <w:color w:val="000000"/>
          <w:sz w:val="28"/>
        </w:rPr>
        <w:t>, 5, 5</w:t>
      </w:r>
      <w:r>
        <w:rPr>
          <w:rFonts w:ascii="Times New Roman"/>
          <w:b w:val="false"/>
          <w:i/>
          <w:color w:val="000000"/>
          <w:sz w:val="28"/>
        </w:rPr>
        <w:t>bis</w:t>
      </w:r>
      <w:r>
        <w:rPr>
          <w:rFonts w:ascii="Times New Roman"/>
          <w:b w:val="false"/>
          <w:i w:val="false"/>
          <w:color w:val="000000"/>
          <w:sz w:val="28"/>
        </w:rPr>
        <w:t xml:space="preserve"> және </w:t>
      </w:r>
      <w:r>
        <w:rPr>
          <w:rFonts w:ascii="Times New Roman"/>
          <w:b w:val="false"/>
          <w:i w:val="false"/>
          <w:color w:val="000000"/>
          <w:sz w:val="28"/>
        </w:rPr>
        <w:t>7-баптарының</w:t>
      </w:r>
      <w:r>
        <w:rPr>
          <w:rFonts w:ascii="Times New Roman"/>
          <w:b w:val="false"/>
          <w:i w:val="false"/>
          <w:color w:val="000000"/>
          <w:sz w:val="28"/>
        </w:rPr>
        <w:t xml:space="preserve"> және 11</w:t>
      </w:r>
      <w:r>
        <w:rPr>
          <w:rFonts w:ascii="Times New Roman"/>
          <w:b w:val="false"/>
          <w:i/>
          <w:color w:val="000000"/>
          <w:sz w:val="28"/>
        </w:rPr>
        <w:t>bis</w:t>
      </w:r>
      <w:r>
        <w:rPr>
          <w:rFonts w:ascii="Times New Roman"/>
          <w:b w:val="false"/>
          <w:i w:val="false"/>
          <w:color w:val="000000"/>
          <w:sz w:val="28"/>
        </w:rPr>
        <w:t>, 11</w:t>
      </w:r>
      <w:r>
        <w:rPr>
          <w:rFonts w:ascii="Times New Roman"/>
          <w:b w:val="false"/>
          <w:i/>
          <w:color w:val="000000"/>
          <w:sz w:val="28"/>
        </w:rPr>
        <w:t>ter</w:t>
      </w:r>
      <w:r>
        <w:rPr>
          <w:rFonts w:ascii="Times New Roman"/>
          <w:b w:val="false"/>
          <w:i w:val="false"/>
          <w:color w:val="000000"/>
          <w:sz w:val="28"/>
        </w:rPr>
        <w:t xml:space="preserve"> және 12</w:t>
      </w:r>
      <w:r>
        <w:rPr>
          <w:rFonts w:ascii="Times New Roman"/>
          <w:b w:val="false"/>
          <w:i/>
          <w:color w:val="000000"/>
          <w:sz w:val="28"/>
        </w:rPr>
        <w:t>bis</w:t>
      </w:r>
      <w:r>
        <w:rPr>
          <w:rFonts w:ascii="Times New Roman"/>
          <w:b w:val="false"/>
          <w:i w:val="false"/>
          <w:color w:val="000000"/>
          <w:sz w:val="28"/>
        </w:rPr>
        <w:t xml:space="preserve">-баптарын қоса алғанда,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16-баптарының</w:t>
      </w:r>
      <w:r>
        <w:rPr>
          <w:rFonts w:ascii="Times New Roman"/>
          <w:b w:val="false"/>
          <w:i w:val="false"/>
          <w:color w:val="000000"/>
          <w:sz w:val="28"/>
        </w:rPr>
        <w:t xml:space="preserve"> ережелерi, осындай қылмыстар бортта немесе құрылықтық қайраңда орналасқан стационарлық платформаларға қарсы жасалғанда, осы Хаттаманың 2, 2</w:t>
      </w:r>
      <w:r>
        <w:rPr>
          <w:rFonts w:ascii="Times New Roman"/>
          <w:b w:val="false"/>
          <w:i/>
          <w:color w:val="000000"/>
          <w:sz w:val="28"/>
        </w:rPr>
        <w:t>bis</w:t>
      </w:r>
      <w:r>
        <w:rPr>
          <w:rFonts w:ascii="Times New Roman"/>
          <w:b w:val="false"/>
          <w:i w:val="false"/>
          <w:color w:val="000000"/>
          <w:sz w:val="28"/>
        </w:rPr>
        <w:t xml:space="preserve"> және 2</w:t>
      </w:r>
      <w:r>
        <w:rPr>
          <w:rFonts w:ascii="Times New Roman"/>
          <w:b w:val="false"/>
          <w:i/>
          <w:color w:val="000000"/>
          <w:sz w:val="28"/>
        </w:rPr>
        <w:t>ter</w:t>
      </w:r>
      <w:r>
        <w:rPr>
          <w:rFonts w:ascii="Times New Roman"/>
          <w:b w:val="false"/>
          <w:i w:val="false"/>
          <w:color w:val="000000"/>
          <w:sz w:val="28"/>
        </w:rPr>
        <w:t>-баптарында көрсетiлген қылмыстарға да mutatis mutandis қолданылады.</w:t>
      </w:r>
    </w:p>
    <w:p>
      <w:pPr>
        <w:spacing w:after="0"/>
        <w:ind w:left="0"/>
        <w:jc w:val="both"/>
      </w:pPr>
      <w:r>
        <w:rPr>
          <w:rFonts w:ascii="Times New Roman"/>
          <w:b w:val="false"/>
          <w:i w:val="false"/>
          <w:color w:val="000000"/>
          <w:sz w:val="28"/>
        </w:rPr>
        <w:t xml:space="preserve">
      2. Осы Хаттама 1-тармаққа сәйкес қолданылмаған жағдайларда, егер қылмыскер немесе болжамды қылмыскер iшкi суларында немесе аумақтық теңiзiнде стационарлық платформа орналасқан [мемлекеттен] өзге қатысушы мемлекеттің аумағында болса, ол сонда да қолданылады. </w:t>
      </w:r>
    </w:p>
    <w:p>
      <w:pPr>
        <w:spacing w:after="0"/>
        <w:ind w:left="0"/>
        <w:jc w:val="both"/>
      </w:pPr>
      <w:r>
        <w:rPr>
          <w:rFonts w:ascii="Times New Roman"/>
          <w:b w:val="false"/>
          <w:i w:val="false"/>
          <w:color w:val="000000"/>
          <w:sz w:val="28"/>
        </w:rPr>
        <w:t>
      3. Осы Хаттаманың мақсаттары үшiн "стационарлық платформа" ресурстарды барлау немесе өндiру үшiн немесе басқа да экономикалық мақсаттар үшін теңiз түбiнде тұрақты бекiтiлген жасанды аралды, қондырғыны немесе құрылысты бiлдiредi.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15.03.2016 </w:t>
      </w:r>
      <w:r>
        <w:rPr>
          <w:rFonts w:ascii="Times New Roman"/>
          <w:b w:val="false"/>
          <w:i w:val="false"/>
          <w:color w:val="000000"/>
          <w:sz w:val="28"/>
        </w:rPr>
        <w:t>№ 473-V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 w:id="74"/>
    <w:p>
      <w:pPr>
        <w:spacing w:after="0"/>
        <w:ind w:left="0"/>
        <w:jc w:val="left"/>
      </w:pPr>
      <w:r>
        <w:rPr>
          <w:rFonts w:ascii="Times New Roman"/>
          <w:b/>
          <w:i w:val="false"/>
          <w:color w:val="000000"/>
        </w:rPr>
        <w:t xml:space="preserve">  2-бап </w:t>
      </w:r>
    </w:p>
    <w:bookmarkEnd w:id="74"/>
    <w:p>
      <w:pPr>
        <w:spacing w:after="0"/>
        <w:ind w:left="0"/>
        <w:jc w:val="both"/>
      </w:pPr>
      <w:r>
        <w:rPr>
          <w:rFonts w:ascii="Times New Roman"/>
          <w:b w:val="false"/>
          <w:i w:val="false"/>
          <w:color w:val="000000"/>
          <w:sz w:val="28"/>
        </w:rPr>
        <w:t xml:space="preserve">
      1. Кез келген тұлға егер ол заңсыз және қасақана: </w:t>
      </w:r>
    </w:p>
    <w:p>
      <w:pPr>
        <w:spacing w:after="0"/>
        <w:ind w:left="0"/>
        <w:jc w:val="both"/>
      </w:pPr>
      <w:r>
        <w:rPr>
          <w:rFonts w:ascii="Times New Roman"/>
          <w:b w:val="false"/>
          <w:i w:val="false"/>
          <w:color w:val="000000"/>
          <w:sz w:val="28"/>
        </w:rPr>
        <w:t xml:space="preserve">
      а) стационарлық платформаны басып алса немесе оған күшпен немесе күш көрсету қаупiн төндiру немесе қорқытудың кез келген басқа нысаны арқылы бақылауды жүзеге асырса; немесе </w:t>
      </w:r>
    </w:p>
    <w:p>
      <w:pPr>
        <w:spacing w:after="0"/>
        <w:ind w:left="0"/>
        <w:jc w:val="both"/>
      </w:pPr>
      <w:r>
        <w:rPr>
          <w:rFonts w:ascii="Times New Roman"/>
          <w:b w:val="false"/>
          <w:i w:val="false"/>
          <w:color w:val="000000"/>
          <w:sz w:val="28"/>
        </w:rPr>
        <w:t xml:space="preserve">
      b) стационарлық платформадағы тұлғаға қарсы зорлық-зомбылық әрекетiн жасаса, егер бұл әрекет оның қауіпсiздiгіне қатер төндiретiн болса; немесе </w:t>
      </w:r>
    </w:p>
    <w:p>
      <w:pPr>
        <w:spacing w:after="0"/>
        <w:ind w:left="0"/>
        <w:jc w:val="both"/>
      </w:pPr>
      <w:r>
        <w:rPr>
          <w:rFonts w:ascii="Times New Roman"/>
          <w:b w:val="false"/>
          <w:i w:val="false"/>
          <w:color w:val="000000"/>
          <w:sz w:val="28"/>
        </w:rPr>
        <w:t xml:space="preserve">
      с) стационарлық платформаны бүлдiрсе немесе оның қауіпсiздiгiне қатер төндiруi мүмкін зиян келтiрсе; немесе </w:t>
      </w:r>
    </w:p>
    <w:p>
      <w:pPr>
        <w:spacing w:after="0"/>
        <w:ind w:left="0"/>
        <w:jc w:val="both"/>
      </w:pPr>
      <w:r>
        <w:rPr>
          <w:rFonts w:ascii="Times New Roman"/>
          <w:b w:val="false"/>
          <w:i w:val="false"/>
          <w:color w:val="000000"/>
          <w:sz w:val="28"/>
        </w:rPr>
        <w:t>
      d) осы стационарлық платформаны бұзуы немесе оның қауіпсiздігіне қатер төндiруi мүмкiн құрылғыны немесе затты қандай да бір әдiспен стационарлық платформаға орналастыру мақсатында орналастырады немесе әрекет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e) </w:t>
      </w:r>
      <w:r>
        <w:rPr>
          <w:rFonts w:ascii="Times New Roman"/>
          <w:b w:val="false"/>
          <w:i w:val="false"/>
          <w:color w:val="000000"/>
          <w:sz w:val="28"/>
        </w:rPr>
        <w:t xml:space="preserve">алып тасталды - ҚР 15.03.2016 </w:t>
      </w:r>
      <w:r>
        <w:rPr>
          <w:rFonts w:ascii="Times New Roman"/>
          <w:b w:val="false"/>
          <w:i w:val="false"/>
          <w:color w:val="000000"/>
          <w:sz w:val="28"/>
        </w:rPr>
        <w:t>№ 473-V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2. Кез келген адам сондай-ақ, егер ол ұлттық заңнамада көзделгендей шартпен немесе онсыз жеке немесе заңды тұлғаны қандай да бір әрекетті жасауға немесе одан тартынуға, 1-тармақтың b) және с) тармақшаларында көрсетiлген қандай да бір қылмыстарды жасауға мәжбүрлеу мақсатында, егер бұл қатер стационарлық платформа үшін қауіп төндіруі мүмкін болса, қылмыс жасаған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15.03.2016 </w:t>
      </w:r>
      <w:r>
        <w:rPr>
          <w:rFonts w:ascii="Times New Roman"/>
          <w:b w:val="false"/>
          <w:i w:val="false"/>
          <w:color w:val="000000"/>
          <w:sz w:val="28"/>
        </w:rPr>
        <w:t>№ 473-V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5" w:id="75"/>
    <w:p>
      <w:pPr>
        <w:spacing w:after="0"/>
        <w:ind w:left="0"/>
        <w:jc w:val="left"/>
      </w:pPr>
      <w:r>
        <w:rPr>
          <w:rFonts w:ascii="Times New Roman"/>
          <w:b/>
          <w:i w:val="false"/>
          <w:color w:val="000000"/>
        </w:rPr>
        <w:t xml:space="preserve">  2bis-бап</w:t>
      </w:r>
    </w:p>
    <w:bookmarkEnd w:id="75"/>
    <w:p>
      <w:pPr>
        <w:spacing w:after="0"/>
        <w:ind w:left="0"/>
        <w:jc w:val="both"/>
      </w:pPr>
      <w:r>
        <w:rPr>
          <w:rFonts w:ascii="Times New Roman"/>
          <w:b w:val="false"/>
          <w:i w:val="false"/>
          <w:color w:val="000000"/>
          <w:sz w:val="28"/>
        </w:rPr>
        <w:t>
      Кез келген адам, әрекеттің сипаты немесе мазмұны бойынша бұл әрекеттің мақсаты халықты қорқыту немесе үкіметті не халықаралық ұйымды қандай да бір әрекет жасауға немесе одан тартынуға мәжбүрлеу болып табылса, егер ол заңсыз және қасақана:</w:t>
      </w:r>
    </w:p>
    <w:p>
      <w:pPr>
        <w:spacing w:after="0"/>
        <w:ind w:left="0"/>
        <w:jc w:val="both"/>
      </w:pPr>
      <w:r>
        <w:rPr>
          <w:rFonts w:ascii="Times New Roman"/>
          <w:b w:val="false"/>
          <w:i w:val="false"/>
          <w:color w:val="000000"/>
          <w:sz w:val="28"/>
        </w:rPr>
        <w:t>
      а) қандай да бір жарылғыш затты, радиоактивті материалды немесе БХЯ қаруын өлімге немесе айтарлықтай дене жарақатына әкеп соғатындай немесе әкеп соғуы мүмкін немесе залал келтіретіндей немесе келтіруі мүмкін болатындай етіп стационарлық платформаға қарсы немесе онда пайдаланса, не стационарлық платформадан тастаса; немесе</w:t>
      </w:r>
    </w:p>
    <w:p>
      <w:pPr>
        <w:spacing w:after="0"/>
        <w:ind w:left="0"/>
        <w:jc w:val="both"/>
      </w:pPr>
      <w:r>
        <w:rPr>
          <w:rFonts w:ascii="Times New Roman"/>
          <w:b w:val="false"/>
          <w:i w:val="false"/>
          <w:color w:val="000000"/>
          <w:sz w:val="28"/>
        </w:rPr>
        <w:t>
      b) стационарлық платформадан мұнайды, сұйылтылған табиғи газды немесе а) тармақшада айтылмаған өзге де қауіпті немесе зиянды затты, өлімге немесе айтарлықтай дене жарақатына әкеп соғатындай немесе әкеп соғуы мүмкін болатындай немесе залал келтіретіндей немесе келтіруі мүмкін болатындай мөлшерде немесе концентрацияда тастаса; немесе</w:t>
      </w:r>
    </w:p>
    <w:p>
      <w:pPr>
        <w:spacing w:after="0"/>
        <w:ind w:left="0"/>
        <w:jc w:val="both"/>
      </w:pPr>
      <w:r>
        <w:rPr>
          <w:rFonts w:ascii="Times New Roman"/>
          <w:b w:val="false"/>
          <w:i w:val="false"/>
          <w:color w:val="000000"/>
          <w:sz w:val="28"/>
        </w:rPr>
        <w:t>
      с) бұл ұлттық заңнамада көзделгендей шартпен немесе онсыз а) немесе b) тармақшасында көрсетiлген қылмысты жасаймын деп қорқытса, осы Хаттаманың мағынасы бойынша қылмыс жасаған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Хаттама 2bis-баппен толықтырылды - ҚР 15.03.2016 </w:t>
      </w:r>
      <w:r>
        <w:rPr>
          <w:rFonts w:ascii="Times New Roman"/>
          <w:b w:val="false"/>
          <w:i w:val="false"/>
          <w:color w:val="000000"/>
          <w:sz w:val="28"/>
        </w:rPr>
        <w:t>№ 473-V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6" w:id="76"/>
    <w:p>
      <w:pPr>
        <w:spacing w:after="0"/>
        <w:ind w:left="0"/>
        <w:jc w:val="left"/>
      </w:pPr>
      <w:r>
        <w:rPr>
          <w:rFonts w:ascii="Times New Roman"/>
          <w:b/>
          <w:i w:val="false"/>
          <w:color w:val="000000"/>
        </w:rPr>
        <w:t xml:space="preserve">  2ter-бап</w:t>
      </w:r>
    </w:p>
    <w:bookmarkEnd w:id="76"/>
    <w:p>
      <w:pPr>
        <w:spacing w:after="0"/>
        <w:ind w:left="0"/>
        <w:jc w:val="both"/>
      </w:pPr>
      <w:r>
        <w:rPr>
          <w:rFonts w:ascii="Times New Roman"/>
          <w:b w:val="false"/>
          <w:i w:val="false"/>
          <w:color w:val="000000"/>
          <w:sz w:val="28"/>
        </w:rPr>
        <w:t>
      Кез келген адам сондай-ақ, осы Хаттаманың мағынасы бойынша, егер ол:</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2-баптың</w:t>
      </w:r>
      <w:r>
        <w:rPr>
          <w:rFonts w:ascii="Times New Roman"/>
          <w:b w:val="false"/>
          <w:i w:val="false"/>
          <w:color w:val="000000"/>
          <w:sz w:val="28"/>
        </w:rPr>
        <w:t xml:space="preserve"> 1-тармағында немесе 2</w:t>
      </w:r>
      <w:r>
        <w:rPr>
          <w:rFonts w:ascii="Times New Roman"/>
          <w:b w:val="false"/>
          <w:i/>
          <w:color w:val="000000"/>
          <w:sz w:val="28"/>
        </w:rPr>
        <w:t>bis</w:t>
      </w:r>
      <w:r>
        <w:rPr>
          <w:rFonts w:ascii="Times New Roman"/>
          <w:b w:val="false"/>
          <w:i w:val="false"/>
          <w:color w:val="000000"/>
          <w:sz w:val="28"/>
        </w:rPr>
        <w:t xml:space="preserve"> бапта көрсетілген қандай да бір қылмыстарды жасауға байланысты қандай да бір адамға заңсыз немесе қасақана дене жарақаттарын келтірсе немесе оны өлтірсе; немесе</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2-баптың</w:t>
      </w:r>
      <w:r>
        <w:rPr>
          <w:rFonts w:ascii="Times New Roman"/>
          <w:b w:val="false"/>
          <w:i w:val="false"/>
          <w:color w:val="000000"/>
          <w:sz w:val="28"/>
        </w:rPr>
        <w:t xml:space="preserve"> 1-тармағында, 2</w:t>
      </w:r>
      <w:r>
        <w:rPr>
          <w:rFonts w:ascii="Times New Roman"/>
          <w:b w:val="false"/>
          <w:i/>
          <w:color w:val="000000"/>
          <w:sz w:val="28"/>
        </w:rPr>
        <w:t>bis</w:t>
      </w:r>
      <w:r>
        <w:rPr>
          <w:rFonts w:ascii="Times New Roman"/>
          <w:b w:val="false"/>
          <w:i w:val="false"/>
          <w:color w:val="000000"/>
          <w:sz w:val="28"/>
        </w:rPr>
        <w:t xml:space="preserve"> баптың а) немесе b) тармақшасында немесе осы баптың a) тармақшасында көрсетілген қылмысты жасауға әрекеттенсе; немесе</w:t>
      </w:r>
    </w:p>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2-бапта</w:t>
      </w:r>
      <w:r>
        <w:rPr>
          <w:rFonts w:ascii="Times New Roman"/>
          <w:b w:val="false"/>
          <w:i w:val="false"/>
          <w:color w:val="000000"/>
          <w:sz w:val="28"/>
        </w:rPr>
        <w:t>, 2</w:t>
      </w:r>
      <w:r>
        <w:rPr>
          <w:rFonts w:ascii="Times New Roman"/>
          <w:b w:val="false"/>
          <w:i/>
          <w:color w:val="000000"/>
          <w:sz w:val="28"/>
        </w:rPr>
        <w:t xml:space="preserve">bis </w:t>
      </w:r>
      <w:r>
        <w:rPr>
          <w:rFonts w:ascii="Times New Roman"/>
          <w:b w:val="false"/>
          <w:i w:val="false"/>
          <w:color w:val="000000"/>
          <w:sz w:val="28"/>
        </w:rPr>
        <w:t>бапта немесе осы баптың а) немесе b) тармақшасында көрсетілген қылмысты жасауға сыбайлас қатысушы ретінде қатысса; немесе</w:t>
      </w:r>
    </w:p>
    <w:p>
      <w:pPr>
        <w:spacing w:after="0"/>
        <w:ind w:left="0"/>
        <w:jc w:val="both"/>
      </w:pPr>
      <w:r>
        <w:rPr>
          <w:rFonts w:ascii="Times New Roman"/>
          <w:b w:val="false"/>
          <w:i w:val="false"/>
          <w:color w:val="000000"/>
          <w:sz w:val="28"/>
        </w:rPr>
        <w:t xml:space="preserve">
      d) </w:t>
      </w:r>
      <w:r>
        <w:rPr>
          <w:rFonts w:ascii="Times New Roman"/>
          <w:b w:val="false"/>
          <w:i w:val="false"/>
          <w:color w:val="000000"/>
          <w:sz w:val="28"/>
        </w:rPr>
        <w:t>2-бапта</w:t>
      </w:r>
      <w:r>
        <w:rPr>
          <w:rFonts w:ascii="Times New Roman"/>
          <w:b w:val="false"/>
          <w:i w:val="false"/>
          <w:color w:val="000000"/>
          <w:sz w:val="28"/>
        </w:rPr>
        <w:t>, 2</w:t>
      </w:r>
      <w:r>
        <w:rPr>
          <w:rFonts w:ascii="Times New Roman"/>
          <w:b w:val="false"/>
          <w:i/>
          <w:color w:val="000000"/>
          <w:sz w:val="28"/>
        </w:rPr>
        <w:t>bis</w:t>
      </w:r>
      <w:r>
        <w:rPr>
          <w:rFonts w:ascii="Times New Roman"/>
          <w:b w:val="false"/>
          <w:i w:val="false"/>
          <w:color w:val="000000"/>
          <w:sz w:val="28"/>
        </w:rPr>
        <w:t xml:space="preserve"> бапта немесе осы баптың а) немесе b) тармақшасында көрсетілген қылмысты жасау мақсатында басқа адамдарды ұйымдастырса немесе оларға басшылық етсе; немесе</w:t>
      </w:r>
    </w:p>
    <w:p>
      <w:pPr>
        <w:spacing w:after="0"/>
        <w:ind w:left="0"/>
        <w:jc w:val="both"/>
      </w:pPr>
      <w:r>
        <w:rPr>
          <w:rFonts w:ascii="Times New Roman"/>
          <w:b w:val="false"/>
          <w:i w:val="false"/>
          <w:color w:val="000000"/>
          <w:sz w:val="28"/>
        </w:rPr>
        <w:t xml:space="preserve">
      e) ортақ мақсатта әрекет ететін адамдар тобының </w:t>
      </w:r>
      <w:r>
        <w:rPr>
          <w:rFonts w:ascii="Times New Roman"/>
          <w:b w:val="false"/>
          <w:i w:val="false"/>
          <w:color w:val="000000"/>
          <w:sz w:val="28"/>
        </w:rPr>
        <w:t>2-бапта</w:t>
      </w:r>
      <w:r>
        <w:rPr>
          <w:rFonts w:ascii="Times New Roman"/>
          <w:b w:val="false"/>
          <w:i w:val="false"/>
          <w:color w:val="000000"/>
          <w:sz w:val="28"/>
        </w:rPr>
        <w:t>, 2</w:t>
      </w:r>
      <w:r>
        <w:rPr>
          <w:rFonts w:ascii="Times New Roman"/>
          <w:b w:val="false"/>
          <w:i/>
          <w:color w:val="000000"/>
          <w:sz w:val="28"/>
        </w:rPr>
        <w:t>bis</w:t>
      </w:r>
      <w:r>
        <w:rPr>
          <w:rFonts w:ascii="Times New Roman"/>
          <w:b w:val="false"/>
          <w:i w:val="false"/>
          <w:color w:val="000000"/>
          <w:sz w:val="28"/>
        </w:rPr>
        <w:t xml:space="preserve"> бапта немесе осы баптың а) немесе б) тармақшасында көрсетілген бір немесе одан да көп қылмыстарды жасауына қасақана және:</w:t>
      </w:r>
    </w:p>
    <w:p>
      <w:pPr>
        <w:spacing w:after="0"/>
        <w:ind w:left="0"/>
        <w:jc w:val="both"/>
      </w:pPr>
      <w:r>
        <w:rPr>
          <w:rFonts w:ascii="Times New Roman"/>
          <w:b w:val="false"/>
          <w:i w:val="false"/>
          <w:color w:val="000000"/>
          <w:sz w:val="28"/>
        </w:rPr>
        <w:t xml:space="preserve">
      i) қылмыстық әрекетті немесе топтың қылмыстық мақсатын қолдау мақсатында осындай әрекет немесе мақсат </w:t>
      </w:r>
      <w:r>
        <w:rPr>
          <w:rFonts w:ascii="Times New Roman"/>
          <w:b w:val="false"/>
          <w:i w:val="false"/>
          <w:color w:val="000000"/>
          <w:sz w:val="28"/>
        </w:rPr>
        <w:t>2</w:t>
      </w:r>
      <w:r>
        <w:rPr>
          <w:rFonts w:ascii="Times New Roman"/>
          <w:b w:val="false"/>
          <w:i w:val="false"/>
          <w:color w:val="000000"/>
          <w:sz w:val="28"/>
        </w:rPr>
        <w:t xml:space="preserve"> немесе 2</w:t>
      </w:r>
      <w:r>
        <w:rPr>
          <w:rFonts w:ascii="Times New Roman"/>
          <w:b w:val="false"/>
          <w:i/>
          <w:color w:val="000000"/>
          <w:sz w:val="28"/>
        </w:rPr>
        <w:t>bis</w:t>
      </w:r>
      <w:r>
        <w:rPr>
          <w:rFonts w:ascii="Times New Roman"/>
          <w:b w:val="false"/>
          <w:i w:val="false"/>
          <w:color w:val="000000"/>
          <w:sz w:val="28"/>
        </w:rPr>
        <w:t xml:space="preserve"> бапта көрсетілген қылмысты жасауды қамтығанда; немесе</w:t>
      </w:r>
    </w:p>
    <w:p>
      <w:pPr>
        <w:spacing w:after="0"/>
        <w:ind w:left="0"/>
        <w:jc w:val="both"/>
      </w:pPr>
      <w:r>
        <w:rPr>
          <w:rFonts w:ascii="Times New Roman"/>
          <w:b w:val="false"/>
          <w:i w:val="false"/>
          <w:color w:val="000000"/>
          <w:sz w:val="28"/>
        </w:rPr>
        <w:t xml:space="preserve">
      ii) </w:t>
      </w:r>
      <w:r>
        <w:rPr>
          <w:rFonts w:ascii="Times New Roman"/>
          <w:b w:val="false"/>
          <w:i w:val="false"/>
          <w:color w:val="000000"/>
          <w:sz w:val="28"/>
        </w:rPr>
        <w:t>2</w:t>
      </w:r>
      <w:r>
        <w:rPr>
          <w:rFonts w:ascii="Times New Roman"/>
          <w:b w:val="false"/>
          <w:i w:val="false"/>
          <w:color w:val="000000"/>
          <w:sz w:val="28"/>
        </w:rPr>
        <w:t xml:space="preserve"> немесе 2</w:t>
      </w:r>
      <w:r>
        <w:rPr>
          <w:rFonts w:ascii="Times New Roman"/>
          <w:b w:val="false"/>
          <w:i/>
          <w:color w:val="000000"/>
          <w:sz w:val="28"/>
        </w:rPr>
        <w:t>bis</w:t>
      </w:r>
      <w:r>
        <w:rPr>
          <w:rFonts w:ascii="Times New Roman"/>
          <w:b w:val="false"/>
          <w:i w:val="false"/>
          <w:color w:val="000000"/>
          <w:sz w:val="28"/>
        </w:rPr>
        <w:t xml:space="preserve"> бапта көрсетілген қылмысты топтың жасау пиғылын түсіне отырып, ықпал етсе қылмыс жасаған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Хаттама 2ter-баппен толықтырылды - ҚР 15.03.2016 </w:t>
      </w:r>
      <w:r>
        <w:rPr>
          <w:rFonts w:ascii="Times New Roman"/>
          <w:b w:val="false"/>
          <w:i w:val="false"/>
          <w:color w:val="000000"/>
          <w:sz w:val="28"/>
        </w:rPr>
        <w:t>№ 473-V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 w:id="77"/>
    <w:p>
      <w:pPr>
        <w:spacing w:after="0"/>
        <w:ind w:left="0"/>
        <w:jc w:val="left"/>
      </w:pPr>
      <w:r>
        <w:rPr>
          <w:rFonts w:ascii="Times New Roman"/>
          <w:b/>
          <w:i w:val="false"/>
          <w:color w:val="000000"/>
        </w:rPr>
        <w:t xml:space="preserve">  3-бап </w:t>
      </w:r>
    </w:p>
    <w:bookmarkEnd w:id="77"/>
    <w:p>
      <w:pPr>
        <w:spacing w:after="0"/>
        <w:ind w:left="0"/>
        <w:jc w:val="both"/>
      </w:pPr>
      <w:r>
        <w:rPr>
          <w:rFonts w:ascii="Times New Roman"/>
          <w:b w:val="false"/>
          <w:i w:val="false"/>
          <w:color w:val="000000"/>
          <w:sz w:val="28"/>
        </w:rPr>
        <w:t>
      1. Әрбiр қатысушы мемлекет:</w:t>
      </w:r>
    </w:p>
    <w:p>
      <w:pPr>
        <w:spacing w:after="0"/>
        <w:ind w:left="0"/>
        <w:jc w:val="both"/>
      </w:pPr>
      <w:r>
        <w:rPr>
          <w:rFonts w:ascii="Times New Roman"/>
          <w:b w:val="false"/>
          <w:i w:val="false"/>
          <w:color w:val="000000"/>
          <w:sz w:val="28"/>
        </w:rPr>
        <w:t>
      а) қылмыс мемлекетке қарсы немесе осы мемлекеттің құрылықтық қайраңында орналасқан стационарлық платформаның бортында жасалса; немесе</w:t>
      </w:r>
    </w:p>
    <w:p>
      <w:pPr>
        <w:spacing w:after="0"/>
        <w:ind w:left="0"/>
        <w:jc w:val="both"/>
      </w:pPr>
      <w:r>
        <w:rPr>
          <w:rFonts w:ascii="Times New Roman"/>
          <w:b w:val="false"/>
          <w:i w:val="false"/>
          <w:color w:val="000000"/>
          <w:sz w:val="28"/>
        </w:rPr>
        <w:t xml:space="preserve">
      b) қылмысты осы мемлекеттің азаматы жасағанда, </w:t>
      </w:r>
      <w:r>
        <w:rPr>
          <w:rFonts w:ascii="Times New Roman"/>
          <w:b w:val="false"/>
          <w:i w:val="false"/>
          <w:color w:val="000000"/>
          <w:sz w:val="28"/>
        </w:rPr>
        <w:t>2</w:t>
      </w:r>
      <w:r>
        <w:rPr>
          <w:rFonts w:ascii="Times New Roman"/>
          <w:b w:val="false"/>
          <w:i w:val="false"/>
          <w:color w:val="000000"/>
          <w:sz w:val="28"/>
        </w:rPr>
        <w:t>, 2</w:t>
      </w:r>
      <w:r>
        <w:rPr>
          <w:rFonts w:ascii="Times New Roman"/>
          <w:b w:val="false"/>
          <w:i/>
          <w:color w:val="000000"/>
          <w:sz w:val="28"/>
        </w:rPr>
        <w:t>bis</w:t>
      </w:r>
      <w:r>
        <w:rPr>
          <w:rFonts w:ascii="Times New Roman"/>
          <w:b w:val="false"/>
          <w:i w:val="false"/>
          <w:color w:val="000000"/>
          <w:sz w:val="28"/>
        </w:rPr>
        <w:t xml:space="preserve"> және 2</w:t>
      </w:r>
      <w:r>
        <w:rPr>
          <w:rFonts w:ascii="Times New Roman"/>
          <w:b w:val="false"/>
          <w:i/>
          <w:color w:val="000000"/>
          <w:sz w:val="28"/>
        </w:rPr>
        <w:t>ter</w:t>
      </w:r>
      <w:r>
        <w:rPr>
          <w:rFonts w:ascii="Times New Roman"/>
          <w:b w:val="false"/>
          <w:i w:val="false"/>
          <w:color w:val="000000"/>
          <w:sz w:val="28"/>
        </w:rPr>
        <w:t xml:space="preserve"> баптарда көрсетiлген қылмыстарға қатысты өзінің юрисдикциясын белгілеу үшiн қажет болуы мүмкін шараларды қабылдайды.</w:t>
      </w:r>
    </w:p>
    <w:p>
      <w:pPr>
        <w:spacing w:after="0"/>
        <w:ind w:left="0"/>
        <w:jc w:val="both"/>
      </w:pPr>
      <w:r>
        <w:rPr>
          <w:rFonts w:ascii="Times New Roman"/>
          <w:b w:val="false"/>
          <w:i w:val="false"/>
          <w:color w:val="000000"/>
          <w:sz w:val="28"/>
        </w:rPr>
        <w:t xml:space="preserve">
      2. Қатысушы мемлекет, сондай-ақ: </w:t>
      </w:r>
    </w:p>
    <w:p>
      <w:pPr>
        <w:spacing w:after="0"/>
        <w:ind w:left="0"/>
        <w:jc w:val="both"/>
      </w:pPr>
      <w:r>
        <w:rPr>
          <w:rFonts w:ascii="Times New Roman"/>
          <w:b w:val="false"/>
          <w:i w:val="false"/>
          <w:color w:val="000000"/>
          <w:sz w:val="28"/>
        </w:rPr>
        <w:t xml:space="preserve">
      а) оны әдетте осы мемлекетте тұратын азаматтығы жоқ тұлға жасаса; немесе </w:t>
      </w:r>
    </w:p>
    <w:p>
      <w:pPr>
        <w:spacing w:after="0"/>
        <w:ind w:left="0"/>
        <w:jc w:val="both"/>
      </w:pPr>
      <w:r>
        <w:rPr>
          <w:rFonts w:ascii="Times New Roman"/>
          <w:b w:val="false"/>
          <w:i w:val="false"/>
          <w:color w:val="000000"/>
          <w:sz w:val="28"/>
        </w:rPr>
        <w:t xml:space="preserve">
      b) оны жасау кезiнде осы мемлекеттің азаматы ұсталса, қауiп-қатерге ұшыраса, жарақат алса немесе өлтiрiлсе; немесе </w:t>
      </w:r>
    </w:p>
    <w:p>
      <w:pPr>
        <w:spacing w:after="0"/>
        <w:ind w:left="0"/>
        <w:jc w:val="both"/>
      </w:pPr>
      <w:r>
        <w:rPr>
          <w:rFonts w:ascii="Times New Roman"/>
          <w:b w:val="false"/>
          <w:i w:val="false"/>
          <w:color w:val="000000"/>
          <w:sz w:val="28"/>
        </w:rPr>
        <w:t xml:space="preserve">
      с) ол осы мемлекеттi қандай да болмасын iс-қимылды жасауға немесе одан бас тартуға мәжбүр ету әрекетiнде жасалса, кез келген осындай қылмысқа қатысты өзiнің құқықтық иелiгiн орната алады. </w:t>
      </w:r>
    </w:p>
    <w:p>
      <w:pPr>
        <w:spacing w:after="0"/>
        <w:ind w:left="0"/>
        <w:jc w:val="both"/>
      </w:pPr>
      <w:r>
        <w:rPr>
          <w:rFonts w:ascii="Times New Roman"/>
          <w:b w:val="false"/>
          <w:i w:val="false"/>
          <w:color w:val="000000"/>
          <w:sz w:val="28"/>
        </w:rPr>
        <w:t>
      3. 2-тармақта айтылған юрисдикцияны белгілеген кез келген қатысушы мемлекет бұл туралы Бас хатшыны хабардар етедi. Егер осындай қатысушы мемлекет осындай юрисдикциядан кейiннен бас тартса, ол бұл туралы Бас хатшыны хабардар етедi.</w:t>
      </w:r>
    </w:p>
    <w:p>
      <w:pPr>
        <w:spacing w:after="0"/>
        <w:ind w:left="0"/>
        <w:jc w:val="both"/>
      </w:pPr>
      <w:r>
        <w:rPr>
          <w:rFonts w:ascii="Times New Roman"/>
          <w:b w:val="false"/>
          <w:i w:val="false"/>
          <w:color w:val="000000"/>
          <w:sz w:val="28"/>
        </w:rPr>
        <w:t>
      4. Әрбiр қатысушы мемлекет болжамды қылмыскер оның аумағында болғанда және ол оны 1 және 2-тармақтарға сәйкес өз юрисдикциясын белгілеген қатысушы мемлекеттердің қандай да біріне бермеген жағдайларда 2, 2</w:t>
      </w:r>
      <w:r>
        <w:rPr>
          <w:rFonts w:ascii="Times New Roman"/>
          <w:b w:val="false"/>
          <w:i/>
          <w:color w:val="000000"/>
          <w:sz w:val="28"/>
        </w:rPr>
        <w:t>bis</w:t>
      </w:r>
      <w:r>
        <w:rPr>
          <w:rFonts w:ascii="Times New Roman"/>
          <w:b w:val="false"/>
          <w:i w:val="false"/>
          <w:color w:val="000000"/>
          <w:sz w:val="28"/>
        </w:rPr>
        <w:t xml:space="preserve"> және 2</w:t>
      </w:r>
      <w:r>
        <w:rPr>
          <w:rFonts w:ascii="Times New Roman"/>
          <w:b w:val="false"/>
          <w:i/>
          <w:color w:val="000000"/>
          <w:sz w:val="28"/>
        </w:rPr>
        <w:t>ter</w:t>
      </w:r>
      <w:r>
        <w:rPr>
          <w:rFonts w:ascii="Times New Roman"/>
          <w:b w:val="false"/>
          <w:i w:val="false"/>
          <w:color w:val="000000"/>
          <w:sz w:val="28"/>
        </w:rPr>
        <w:t xml:space="preserve"> баптарда көрсетiлген қылмыстарға қатысты өз юрисдикциясын белгілеу үшiн қажет болуы мүмкін шараларды қабылдайды.</w:t>
      </w:r>
    </w:p>
    <w:p>
      <w:pPr>
        <w:spacing w:after="0"/>
        <w:ind w:left="0"/>
        <w:jc w:val="both"/>
      </w:pPr>
      <w:r>
        <w:rPr>
          <w:rFonts w:ascii="Times New Roman"/>
          <w:b w:val="false"/>
          <w:i w:val="false"/>
          <w:color w:val="000000"/>
          <w:sz w:val="28"/>
        </w:rPr>
        <w:t>
      5. Осы Хаттама ұлттық заңнамаға сәйкес жүзеге асырылатын қылмыстық заңдық иеліктің ешқайсысын да жоққа шығармайды.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15.03.2016 </w:t>
      </w:r>
      <w:r>
        <w:rPr>
          <w:rFonts w:ascii="Times New Roman"/>
          <w:b w:val="false"/>
          <w:i w:val="false"/>
          <w:color w:val="000000"/>
          <w:sz w:val="28"/>
        </w:rPr>
        <w:t>№ 473-V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8" w:id="78"/>
    <w:p>
      <w:pPr>
        <w:spacing w:after="0"/>
        <w:ind w:left="0"/>
        <w:jc w:val="left"/>
      </w:pPr>
      <w:r>
        <w:rPr>
          <w:rFonts w:ascii="Times New Roman"/>
          <w:b/>
          <w:i w:val="false"/>
          <w:color w:val="000000"/>
        </w:rPr>
        <w:t xml:space="preserve">  4-бап </w:t>
      </w:r>
    </w:p>
    <w:bookmarkEnd w:id="78"/>
    <w:p>
      <w:pPr>
        <w:spacing w:after="0"/>
        <w:ind w:left="0"/>
        <w:jc w:val="both"/>
      </w:pPr>
      <w:r>
        <w:rPr>
          <w:rFonts w:ascii="Times New Roman"/>
          <w:b w:val="false"/>
          <w:i w:val="false"/>
          <w:color w:val="000000"/>
          <w:sz w:val="28"/>
        </w:rPr>
        <w:t xml:space="preserve">
      Осы Хаттамадағы еш нәрсе де құрылықтық қайраңда орналасқан стационарлық платформаларға қатысты халықаралық нормаларды ешқандай </w:t>
      </w:r>
    </w:p>
    <w:p>
      <w:pPr>
        <w:spacing w:after="0"/>
        <w:ind w:left="0"/>
        <w:jc w:val="both"/>
      </w:pPr>
      <w:r>
        <w:rPr>
          <w:rFonts w:ascii="Times New Roman"/>
          <w:b w:val="false"/>
          <w:i w:val="false"/>
          <w:color w:val="000000"/>
          <w:sz w:val="28"/>
        </w:rPr>
        <w:t>
      да әдiспен қозғамайды.</w:t>
      </w:r>
    </w:p>
    <w:bookmarkStart w:name="z29" w:id="79"/>
    <w:p>
      <w:pPr>
        <w:spacing w:after="0"/>
        <w:ind w:left="0"/>
        <w:jc w:val="left"/>
      </w:pPr>
      <w:r>
        <w:rPr>
          <w:rFonts w:ascii="Times New Roman"/>
          <w:b/>
          <w:i w:val="false"/>
          <w:color w:val="000000"/>
        </w:rPr>
        <w:t xml:space="preserve"> 5-бап </w:t>
      </w:r>
    </w:p>
    <w:bookmarkEnd w:id="79"/>
    <w:p>
      <w:pPr>
        <w:spacing w:after="0"/>
        <w:ind w:left="0"/>
        <w:jc w:val="both"/>
      </w:pPr>
      <w:r>
        <w:rPr>
          <w:rFonts w:ascii="Times New Roman"/>
          <w:b w:val="false"/>
          <w:i w:val="false"/>
          <w:color w:val="000000"/>
          <w:sz w:val="28"/>
        </w:rPr>
        <w:t xml:space="preserve">
      1. Осы Хаттама Конвенцияға қол қойған кез келген мемлекеттің </w:t>
      </w:r>
    </w:p>
    <w:p>
      <w:pPr>
        <w:spacing w:after="0"/>
        <w:ind w:left="0"/>
        <w:jc w:val="both"/>
      </w:pPr>
      <w:r>
        <w:rPr>
          <w:rFonts w:ascii="Times New Roman"/>
          <w:b w:val="false"/>
          <w:i w:val="false"/>
          <w:color w:val="000000"/>
          <w:sz w:val="28"/>
        </w:rPr>
        <w:t xml:space="preserve">
      Римде 1988 жылғы 10 наурызда және Халықаралық теңiз ұйымының (төменде "Ұйым" деп аталатын) штаб-пәтерiнде 1988 жылғы 14 наурыздан бастап 1989 жылғы 9 наурызға дейiн қол қою үшiн ашық. Бұдан кейiн хаттама қосылу үшiн ашық болып қала бередi. </w:t>
      </w:r>
    </w:p>
    <w:p>
      <w:pPr>
        <w:spacing w:after="0"/>
        <w:ind w:left="0"/>
        <w:jc w:val="both"/>
      </w:pPr>
      <w:r>
        <w:rPr>
          <w:rFonts w:ascii="Times New Roman"/>
          <w:b w:val="false"/>
          <w:i w:val="false"/>
          <w:color w:val="000000"/>
          <w:sz w:val="28"/>
        </w:rPr>
        <w:t xml:space="preserve">
      2. Мемлекеттер олар үшiн осы Хаттаманың міндеттi екендiгiне өздерiнің келiсiмiн: </w:t>
      </w:r>
    </w:p>
    <w:p>
      <w:pPr>
        <w:spacing w:after="0"/>
        <w:ind w:left="0"/>
        <w:jc w:val="both"/>
      </w:pPr>
      <w:r>
        <w:rPr>
          <w:rFonts w:ascii="Times New Roman"/>
          <w:b w:val="false"/>
          <w:i w:val="false"/>
          <w:color w:val="000000"/>
          <w:sz w:val="28"/>
        </w:rPr>
        <w:t xml:space="preserve">
      а) ратификациялауға, қабылдауға немесе бекiтуге қатысты ескертпесiз қол қою; немесе </w:t>
      </w:r>
    </w:p>
    <w:p>
      <w:pPr>
        <w:spacing w:after="0"/>
        <w:ind w:left="0"/>
        <w:jc w:val="both"/>
      </w:pPr>
      <w:r>
        <w:rPr>
          <w:rFonts w:ascii="Times New Roman"/>
          <w:b w:val="false"/>
          <w:i w:val="false"/>
          <w:color w:val="000000"/>
          <w:sz w:val="28"/>
        </w:rPr>
        <w:t xml:space="preserve">
      b) кейiннен ратификациялау, қабылдау немесе бекiту арқылы ратификациялауға, қабылдауға немесе бекiтуге қатысты ескертпемен қол қою; немесе </w:t>
      </w:r>
    </w:p>
    <w:p>
      <w:pPr>
        <w:spacing w:after="0"/>
        <w:ind w:left="0"/>
        <w:jc w:val="both"/>
      </w:pPr>
      <w:r>
        <w:rPr>
          <w:rFonts w:ascii="Times New Roman"/>
          <w:b w:val="false"/>
          <w:i w:val="false"/>
          <w:color w:val="000000"/>
          <w:sz w:val="28"/>
        </w:rPr>
        <w:t xml:space="preserve">
      с) қосылу арқылы бiлдiре алады. </w:t>
      </w:r>
    </w:p>
    <w:p>
      <w:pPr>
        <w:spacing w:after="0"/>
        <w:ind w:left="0"/>
        <w:jc w:val="both"/>
      </w:pPr>
      <w:r>
        <w:rPr>
          <w:rFonts w:ascii="Times New Roman"/>
          <w:b w:val="false"/>
          <w:i w:val="false"/>
          <w:color w:val="000000"/>
          <w:sz w:val="28"/>
        </w:rPr>
        <w:t xml:space="preserve">
      3. Ратификациялау, қабылдау, бекiту немесе қосылу Бас хатшыға </w:t>
      </w:r>
    </w:p>
    <w:p>
      <w:pPr>
        <w:spacing w:after="0"/>
        <w:ind w:left="0"/>
        <w:jc w:val="both"/>
      </w:pPr>
      <w:r>
        <w:rPr>
          <w:rFonts w:ascii="Times New Roman"/>
          <w:b w:val="false"/>
          <w:i w:val="false"/>
          <w:color w:val="000000"/>
          <w:sz w:val="28"/>
        </w:rPr>
        <w:t xml:space="preserve">
      тиiстi құжатты сақтауға тапсыру жолымен жүзеге асырылады. </w:t>
      </w:r>
    </w:p>
    <w:p>
      <w:pPr>
        <w:spacing w:after="0"/>
        <w:ind w:left="0"/>
        <w:jc w:val="both"/>
      </w:pPr>
      <w:r>
        <w:rPr>
          <w:rFonts w:ascii="Times New Roman"/>
          <w:b w:val="false"/>
          <w:i w:val="false"/>
          <w:color w:val="000000"/>
          <w:sz w:val="28"/>
        </w:rPr>
        <w:t xml:space="preserve">
      4. Ратификациялауға, қабылдауға немесе бекiтуге қатысты Конвенцияға ескертпесiз қол қойған не Конвенция ратификациялаған, қабылдаған, бекiткен немесе оған қосылған мемлекет қана осы Хаттаманың қатысушысы бола алады. </w:t>
      </w:r>
    </w:p>
    <w:bookmarkStart w:name="z30" w:id="80"/>
    <w:p>
      <w:pPr>
        <w:spacing w:after="0"/>
        <w:ind w:left="0"/>
        <w:jc w:val="left"/>
      </w:pPr>
      <w:r>
        <w:rPr>
          <w:rFonts w:ascii="Times New Roman"/>
          <w:b/>
          <w:i w:val="false"/>
          <w:color w:val="000000"/>
        </w:rPr>
        <w:t xml:space="preserve"> 6-бап </w:t>
      </w:r>
    </w:p>
    <w:bookmarkEnd w:id="80"/>
    <w:p>
      <w:pPr>
        <w:spacing w:after="0"/>
        <w:ind w:left="0"/>
        <w:jc w:val="both"/>
      </w:pPr>
      <w:r>
        <w:rPr>
          <w:rFonts w:ascii="Times New Roman"/>
          <w:b w:val="false"/>
          <w:i w:val="false"/>
          <w:color w:val="000000"/>
          <w:sz w:val="28"/>
        </w:rPr>
        <w:t xml:space="preserve">
      1. Осы Хаттама үш мемлекет ратификациялауға, қабылдауға немесе бекiтуге қатысты ескертпесiз қол қойған, не ратификациялау, қабылдау, бекiту немесе қосылу туралы тиiстi құжаттарды сақтауға тапсырған күннен бастап тоқсан күннен кейiн күшiне енедi. Бiрақ Конвенция күшiне енбейiнше, осы Хаттама күшiне енбейдi. </w:t>
      </w:r>
    </w:p>
    <w:p>
      <w:pPr>
        <w:spacing w:after="0"/>
        <w:ind w:left="0"/>
        <w:jc w:val="both"/>
      </w:pPr>
      <w:r>
        <w:rPr>
          <w:rFonts w:ascii="Times New Roman"/>
          <w:b w:val="false"/>
          <w:i w:val="false"/>
          <w:color w:val="000000"/>
          <w:sz w:val="28"/>
        </w:rPr>
        <w:t xml:space="preserve">
      2. Осы Хаттаманы ратификациялау, қабылдау, бекiту немесе оған </w:t>
      </w:r>
    </w:p>
    <w:p>
      <w:pPr>
        <w:spacing w:after="0"/>
        <w:ind w:left="0"/>
        <w:jc w:val="both"/>
      </w:pPr>
      <w:r>
        <w:rPr>
          <w:rFonts w:ascii="Times New Roman"/>
          <w:b w:val="false"/>
          <w:i w:val="false"/>
          <w:color w:val="000000"/>
          <w:sz w:val="28"/>
        </w:rPr>
        <w:t xml:space="preserve">
      [қосылу] туралы құжатты сақтауға тапсырған мемлекет үшiн Хаттаманың </w:t>
      </w:r>
    </w:p>
    <w:p>
      <w:pPr>
        <w:spacing w:after="0"/>
        <w:ind w:left="0"/>
        <w:jc w:val="both"/>
      </w:pPr>
      <w:r>
        <w:rPr>
          <w:rFonts w:ascii="Times New Roman"/>
          <w:b w:val="false"/>
          <w:i w:val="false"/>
          <w:color w:val="000000"/>
          <w:sz w:val="28"/>
        </w:rPr>
        <w:t xml:space="preserve">
      күшiне енуi, ратификациялануы, қабылдануы, бекiтiлуi немесе қосылуы </w:t>
      </w:r>
    </w:p>
    <w:p>
      <w:pPr>
        <w:spacing w:after="0"/>
        <w:ind w:left="0"/>
        <w:jc w:val="both"/>
      </w:pPr>
      <w:r>
        <w:rPr>
          <w:rFonts w:ascii="Times New Roman"/>
          <w:b w:val="false"/>
          <w:i w:val="false"/>
          <w:color w:val="000000"/>
          <w:sz w:val="28"/>
        </w:rPr>
        <w:t xml:space="preserve">
      қажеттi шарттар орындалғаннан кейiн осындай сақтауға тапсыру күнiнен бастап тоқсан күннен кейiн күшiне енедi. </w:t>
      </w:r>
    </w:p>
    <w:bookmarkStart w:name="z31" w:id="81"/>
    <w:p>
      <w:pPr>
        <w:spacing w:after="0"/>
        <w:ind w:left="0"/>
        <w:jc w:val="left"/>
      </w:pPr>
      <w:r>
        <w:rPr>
          <w:rFonts w:ascii="Times New Roman"/>
          <w:b/>
          <w:i w:val="false"/>
          <w:color w:val="000000"/>
        </w:rPr>
        <w:t xml:space="preserve"> 7-бап </w:t>
      </w:r>
    </w:p>
    <w:bookmarkEnd w:id="81"/>
    <w:p>
      <w:pPr>
        <w:spacing w:after="0"/>
        <w:ind w:left="0"/>
        <w:jc w:val="both"/>
      </w:pPr>
      <w:r>
        <w:rPr>
          <w:rFonts w:ascii="Times New Roman"/>
          <w:b w:val="false"/>
          <w:i w:val="false"/>
          <w:color w:val="000000"/>
          <w:sz w:val="28"/>
        </w:rPr>
        <w:t xml:space="preserve">
      1. Осы Хаттаманың күшiн кез келген қатысушы мемлекет бұл мемлекет үшiн осы Хаттама күшiне енген күнiнен бастап бiр жыл өткеннен кейiн кез келген уақытта жоя алады. </w:t>
      </w:r>
    </w:p>
    <w:p>
      <w:pPr>
        <w:spacing w:after="0"/>
        <w:ind w:left="0"/>
        <w:jc w:val="both"/>
      </w:pPr>
      <w:r>
        <w:rPr>
          <w:rFonts w:ascii="Times New Roman"/>
          <w:b w:val="false"/>
          <w:i w:val="false"/>
          <w:color w:val="000000"/>
          <w:sz w:val="28"/>
        </w:rPr>
        <w:t xml:space="preserve">
      2. Күшiн жою Бас хатшыға күшiн жою туралы құжатты сақтауға тапсыру жолымен жүзеге асырылады. </w:t>
      </w:r>
    </w:p>
    <w:p>
      <w:pPr>
        <w:spacing w:after="0"/>
        <w:ind w:left="0"/>
        <w:jc w:val="both"/>
      </w:pPr>
      <w:r>
        <w:rPr>
          <w:rFonts w:ascii="Times New Roman"/>
          <w:b w:val="false"/>
          <w:i w:val="false"/>
          <w:color w:val="000000"/>
          <w:sz w:val="28"/>
        </w:rPr>
        <w:t xml:space="preserve">
      3. Күшiн жою Бас хатшы күшiн жою туралы құжатты алған күннен бастап бiр жыл өткеннен кейiн немесе күшiн жою туралы құжатта көрсетiлуi мүмкін үлкен мерзiм бiткеннен кейiн күшiне енедi. </w:t>
      </w:r>
    </w:p>
    <w:p>
      <w:pPr>
        <w:spacing w:after="0"/>
        <w:ind w:left="0"/>
        <w:jc w:val="both"/>
      </w:pPr>
      <w:r>
        <w:rPr>
          <w:rFonts w:ascii="Times New Roman"/>
          <w:b w:val="false"/>
          <w:i w:val="false"/>
          <w:color w:val="000000"/>
          <w:sz w:val="28"/>
        </w:rPr>
        <w:t xml:space="preserve">
      4. Қатысушы мемлекеттiң Конвенцияның күшiн жоюы осы қатысушы осы Хаттаманың күшiн жойғаны ретiнде қаралады. </w:t>
      </w:r>
    </w:p>
    <w:bookmarkStart w:name="z32" w:id="82"/>
    <w:p>
      <w:pPr>
        <w:spacing w:after="0"/>
        <w:ind w:left="0"/>
        <w:jc w:val="left"/>
      </w:pPr>
      <w:r>
        <w:rPr>
          <w:rFonts w:ascii="Times New Roman"/>
          <w:b/>
          <w:i w:val="false"/>
          <w:color w:val="000000"/>
        </w:rPr>
        <w:t xml:space="preserve"> 8-бап </w:t>
      </w:r>
    </w:p>
    <w:bookmarkEnd w:id="82"/>
    <w:p>
      <w:pPr>
        <w:spacing w:after="0"/>
        <w:ind w:left="0"/>
        <w:jc w:val="both"/>
      </w:pPr>
      <w:r>
        <w:rPr>
          <w:rFonts w:ascii="Times New Roman"/>
          <w:b w:val="false"/>
          <w:i w:val="false"/>
          <w:color w:val="000000"/>
          <w:sz w:val="28"/>
        </w:rPr>
        <w:t xml:space="preserve">
      1. Ұйым осы Хаттаманы қайта қарау немесе оған түзетулер енгiзу мақсатында конференция шақыра алады. </w:t>
      </w:r>
    </w:p>
    <w:p>
      <w:pPr>
        <w:spacing w:after="0"/>
        <w:ind w:left="0"/>
        <w:jc w:val="both"/>
      </w:pPr>
      <w:r>
        <w:rPr>
          <w:rFonts w:ascii="Times New Roman"/>
          <w:b w:val="false"/>
          <w:i w:val="false"/>
          <w:color w:val="000000"/>
          <w:sz w:val="28"/>
        </w:rPr>
        <w:t xml:space="preserve">
      2. Бас хатшы қатысушы мемлекеттердің үштен бiрінің немесе бес </w:t>
      </w:r>
    </w:p>
    <w:p>
      <w:pPr>
        <w:spacing w:after="0"/>
        <w:ind w:left="0"/>
        <w:jc w:val="both"/>
      </w:pPr>
      <w:r>
        <w:rPr>
          <w:rFonts w:ascii="Times New Roman"/>
          <w:b w:val="false"/>
          <w:i w:val="false"/>
          <w:color w:val="000000"/>
          <w:sz w:val="28"/>
        </w:rPr>
        <w:t xml:space="preserve">
      қатысушы мемлекеттің, қайсысының саны көп болуына байланысты, өтiнiшi бойынша Хаттаманы қайта қарау немесе оған түзетулер енгiзу мақсатында қатысушы мемлекеттердің конференциясын шақырады. </w:t>
      </w:r>
    </w:p>
    <w:p>
      <w:pPr>
        <w:spacing w:after="0"/>
        <w:ind w:left="0"/>
        <w:jc w:val="both"/>
      </w:pPr>
      <w:r>
        <w:rPr>
          <w:rFonts w:ascii="Times New Roman"/>
          <w:b w:val="false"/>
          <w:i w:val="false"/>
          <w:color w:val="000000"/>
          <w:sz w:val="28"/>
        </w:rPr>
        <w:t xml:space="preserve">
      3. Осы Хаттамаға түзетулер күшiне енген күннен кейiн сақтауға </w:t>
      </w:r>
    </w:p>
    <w:p>
      <w:pPr>
        <w:spacing w:after="0"/>
        <w:ind w:left="0"/>
        <w:jc w:val="both"/>
      </w:pPr>
      <w:r>
        <w:rPr>
          <w:rFonts w:ascii="Times New Roman"/>
          <w:b w:val="false"/>
          <w:i w:val="false"/>
          <w:color w:val="000000"/>
          <w:sz w:val="28"/>
        </w:rPr>
        <w:t xml:space="preserve">
      тапсырылған ратификациялау, қабылдау, бекiту немесе қосылу туралы кез келген құжат оған енгiзiлген түзетумен бiрге Хаттамаға қатысты ретiнде қаралады. </w:t>
      </w:r>
    </w:p>
    <w:bookmarkStart w:name="z33" w:id="83"/>
    <w:p>
      <w:pPr>
        <w:spacing w:after="0"/>
        <w:ind w:left="0"/>
        <w:jc w:val="left"/>
      </w:pPr>
      <w:r>
        <w:rPr>
          <w:rFonts w:ascii="Times New Roman"/>
          <w:b/>
          <w:i w:val="false"/>
          <w:color w:val="000000"/>
        </w:rPr>
        <w:t xml:space="preserve"> 9-бап </w:t>
      </w:r>
    </w:p>
    <w:bookmarkEnd w:id="83"/>
    <w:p>
      <w:pPr>
        <w:spacing w:after="0"/>
        <w:ind w:left="0"/>
        <w:jc w:val="both"/>
      </w:pPr>
      <w:r>
        <w:rPr>
          <w:rFonts w:ascii="Times New Roman"/>
          <w:b w:val="false"/>
          <w:i w:val="false"/>
          <w:color w:val="000000"/>
          <w:sz w:val="28"/>
        </w:rPr>
        <w:t xml:space="preserve">
      1. Осы Хаттама Бас хатшыға сақтауға тапсырылады. </w:t>
      </w:r>
    </w:p>
    <w:p>
      <w:pPr>
        <w:spacing w:after="0"/>
        <w:ind w:left="0"/>
        <w:jc w:val="both"/>
      </w:pPr>
      <w:r>
        <w:rPr>
          <w:rFonts w:ascii="Times New Roman"/>
          <w:b w:val="false"/>
          <w:i w:val="false"/>
          <w:color w:val="000000"/>
          <w:sz w:val="28"/>
        </w:rPr>
        <w:t xml:space="preserve">
      2. Бас хатшы: </w:t>
      </w:r>
    </w:p>
    <w:p>
      <w:pPr>
        <w:spacing w:after="0"/>
        <w:ind w:left="0"/>
        <w:jc w:val="both"/>
      </w:pPr>
      <w:r>
        <w:rPr>
          <w:rFonts w:ascii="Times New Roman"/>
          <w:b w:val="false"/>
          <w:i w:val="false"/>
          <w:color w:val="000000"/>
          <w:sz w:val="28"/>
        </w:rPr>
        <w:t xml:space="preserve">
      а) осы Хаттамаға қол қойған немесе оған қосылған барлық мемлекеттердi, сондай-ақ ұйымның барлық мүшелерiн: </w:t>
      </w:r>
    </w:p>
    <w:p>
      <w:pPr>
        <w:spacing w:after="0"/>
        <w:ind w:left="0"/>
        <w:jc w:val="both"/>
      </w:pPr>
      <w:r>
        <w:rPr>
          <w:rFonts w:ascii="Times New Roman"/>
          <w:b w:val="false"/>
          <w:i w:val="false"/>
          <w:color w:val="000000"/>
          <w:sz w:val="28"/>
        </w:rPr>
        <w:t xml:space="preserve">
      i) Хаттамаға әрбiр жаңа қол қою [немесе] олардың күндерiн көрсете отырып ратификациялау, қабылдау, бекiту немесе қосылу туралы құжатты сақтауға тапсыру; </w:t>
      </w:r>
    </w:p>
    <w:p>
      <w:pPr>
        <w:spacing w:after="0"/>
        <w:ind w:left="0"/>
        <w:jc w:val="both"/>
      </w:pPr>
      <w:r>
        <w:rPr>
          <w:rFonts w:ascii="Times New Roman"/>
          <w:b w:val="false"/>
          <w:i w:val="false"/>
          <w:color w:val="000000"/>
          <w:sz w:val="28"/>
        </w:rPr>
        <w:t xml:space="preserve">
      ii) осы Хаттаманың күшiне енген күнi; </w:t>
      </w:r>
    </w:p>
    <w:p>
      <w:pPr>
        <w:spacing w:after="0"/>
        <w:ind w:left="0"/>
        <w:jc w:val="both"/>
      </w:pPr>
      <w:r>
        <w:rPr>
          <w:rFonts w:ascii="Times New Roman"/>
          <w:b w:val="false"/>
          <w:i w:val="false"/>
          <w:color w:val="000000"/>
          <w:sz w:val="28"/>
        </w:rPr>
        <w:t xml:space="preserve">
      iii) осы Хаттаманың күшiн жою туралы кез келген құжатты оны алған күнiн және күшiн жоюдың күшiне енген күнiн көрсете отырып сақтауға тапсыру; </w:t>
      </w:r>
    </w:p>
    <w:p>
      <w:pPr>
        <w:spacing w:after="0"/>
        <w:ind w:left="0"/>
        <w:jc w:val="both"/>
      </w:pPr>
      <w:r>
        <w:rPr>
          <w:rFonts w:ascii="Times New Roman"/>
          <w:b w:val="false"/>
          <w:i w:val="false"/>
          <w:color w:val="000000"/>
          <w:sz w:val="28"/>
        </w:rPr>
        <w:t xml:space="preserve">
      iv) осы Хаттамаға немесе Конвенцияға сәйкес жасалған және осы </w:t>
      </w:r>
    </w:p>
    <w:p>
      <w:pPr>
        <w:spacing w:after="0"/>
        <w:ind w:left="0"/>
        <w:jc w:val="both"/>
      </w:pPr>
      <w:r>
        <w:rPr>
          <w:rFonts w:ascii="Times New Roman"/>
          <w:b w:val="false"/>
          <w:i w:val="false"/>
          <w:color w:val="000000"/>
          <w:sz w:val="28"/>
        </w:rPr>
        <w:t xml:space="preserve">
      Хаттамаға қатысты кез келген өтініш немесе хабарландыруды алғаны туралы хабардар етедi; </w:t>
      </w:r>
    </w:p>
    <w:p>
      <w:pPr>
        <w:spacing w:after="0"/>
        <w:ind w:left="0"/>
        <w:jc w:val="both"/>
      </w:pPr>
      <w:r>
        <w:rPr>
          <w:rFonts w:ascii="Times New Roman"/>
          <w:b w:val="false"/>
          <w:i w:val="false"/>
          <w:color w:val="000000"/>
          <w:sz w:val="28"/>
        </w:rPr>
        <w:t xml:space="preserve">
      b) осы Хаттаманың түпнұсқа мәтiнінің куәландырылған көшiрмелерiн Хаттамаға қол қойған немесе оған қосылған барлық мемлекеттерге жiбередi. </w:t>
      </w:r>
    </w:p>
    <w:p>
      <w:pPr>
        <w:spacing w:after="0"/>
        <w:ind w:left="0"/>
        <w:jc w:val="both"/>
      </w:pPr>
      <w:r>
        <w:rPr>
          <w:rFonts w:ascii="Times New Roman"/>
          <w:b w:val="false"/>
          <w:i w:val="false"/>
          <w:color w:val="000000"/>
          <w:sz w:val="28"/>
        </w:rPr>
        <w:t xml:space="preserve">
      3. Депозитарий осы Хаттама күшiне енiсiмен, оның түпнұсқа мәтiнінің расталған көшiрмесiн Бiріккен Ұлттар Ұйымы Жарғысының 102-бабына сәйкес тiркеу және жариялау үшiн Бiрiккен Ұлттар Ұйымының Бас хатшысына жiбередi. </w:t>
      </w:r>
    </w:p>
    <w:bookmarkStart w:name="z34" w:id="84"/>
    <w:p>
      <w:pPr>
        <w:spacing w:after="0"/>
        <w:ind w:left="0"/>
        <w:jc w:val="left"/>
      </w:pPr>
      <w:r>
        <w:rPr>
          <w:rFonts w:ascii="Times New Roman"/>
          <w:b/>
          <w:i w:val="false"/>
          <w:color w:val="000000"/>
        </w:rPr>
        <w:t xml:space="preserve"> 10-бап </w:t>
      </w:r>
    </w:p>
    <w:bookmarkEnd w:id="84"/>
    <w:p>
      <w:pPr>
        <w:spacing w:after="0"/>
        <w:ind w:left="0"/>
        <w:jc w:val="both"/>
      </w:pPr>
      <w:r>
        <w:rPr>
          <w:rFonts w:ascii="Times New Roman"/>
          <w:b w:val="false"/>
          <w:i w:val="false"/>
          <w:color w:val="000000"/>
          <w:sz w:val="28"/>
        </w:rPr>
        <w:t xml:space="preserve">
      Осы Хаттама бiр түпнұсқалық данада ағылшын, араб, испан, қытай, орыс және француз тiлдерiнде жасалды және барлық мәтiндерi бiрдей түпнұсқалық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Осыны куәландыру </w:t>
      </w:r>
      <w:r>
        <w:rPr>
          <w:rFonts w:ascii="Times New Roman"/>
          <w:b w:val="false"/>
          <w:i w:val="false"/>
          <w:color w:val="000000"/>
          <w:sz w:val="28"/>
        </w:rPr>
        <w:t xml:space="preserve">үшiн өздерiнің тиiстi үкіметтерi тиiстi түрде осыған уәкiлеттiк берген, төменде қол қоюшылар осы Хаттамаға қол қойды. </w:t>
      </w:r>
    </w:p>
    <w:p>
      <w:pPr>
        <w:spacing w:after="0"/>
        <w:ind w:left="0"/>
        <w:jc w:val="both"/>
      </w:pPr>
      <w:r>
        <w:rPr>
          <w:rFonts w:ascii="Times New Roman"/>
          <w:b w:val="false"/>
          <w:i w:val="false"/>
          <w:color w:val="000000"/>
          <w:sz w:val="28"/>
        </w:rPr>
        <w:t xml:space="preserve">
      Римде бiр мың тоғыз жүз сексен сегiзінші жылғы оныншы наурызда </w:t>
      </w:r>
      <w:r>
        <w:rPr>
          <w:rFonts w:ascii="Times New Roman"/>
          <w:b w:val="false"/>
          <w:i/>
          <w:color w:val="000000"/>
          <w:sz w:val="28"/>
        </w:rPr>
        <w:t xml:space="preserve">жасалды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