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12b2" w14:textId="0281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өнiмдерiнiң жекелеген түрлерiн өндiрудi және олардың айналымын мемлекеттiк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2003 жылғы 7 сәуірдегі N 402 Заңы. Күші жойылды - Қазақстан Республикасының 2011 жылғы 20 шілдедегі № 463-IV Заңымен</w:t>
      </w:r>
    </w:p>
    <w:p>
      <w:pPr>
        <w:spacing w:after="0"/>
        <w:ind w:left="0"/>
        <w:jc w:val="both"/>
      </w:pPr>
      <w:r>
        <w:rPr>
          <w:rFonts w:ascii="Times New Roman"/>
          <w:b w:val="false"/>
          <w:i w:val="false"/>
          <w:color w:val="ff0000"/>
          <w:sz w:val="28"/>
        </w:rPr>
        <w:t xml:space="preserve">      Ескерту. Күші жойылды - ҚР 2011.07.20 </w:t>
      </w:r>
      <w:r>
        <w:rPr>
          <w:rFonts w:ascii="Times New Roman"/>
          <w:b w:val="false"/>
          <w:i w:val="false"/>
          <w:color w:val="ff0000"/>
          <w:sz w:val="28"/>
        </w:rPr>
        <w:t>№ 463-IV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ff0000"/>
          <w:sz w:val="28"/>
        </w:rPr>
        <w:t>      Қ</w:t>
      </w:r>
      <w:r>
        <w:rPr>
          <w:rFonts w:ascii="Times New Roman"/>
          <w:b w:val="false"/>
          <w:i w:val="false"/>
          <w:color w:val="ff0000"/>
          <w:sz w:val="28"/>
        </w:rPr>
        <w:t>олданушылар назарына!</w:t>
      </w:r>
      <w:r>
        <w:br/>
      </w:r>
      <w:r>
        <w:rPr>
          <w:rFonts w:ascii="Times New Roman"/>
          <w:b w:val="false"/>
          <w:i w:val="false"/>
          <w:color w:val="000000"/>
          <w:sz w:val="28"/>
        </w:rPr>
        <w:t>
</w:t>
      </w:r>
      <w:r>
        <w:rPr>
          <w:rFonts w:ascii="Times New Roman"/>
          <w:b w:val="false"/>
          <w:i w:val="false"/>
          <w:color w:val="ff0000"/>
          <w:sz w:val="28"/>
        </w:rPr>
        <w:t>      Қ</w:t>
      </w:r>
      <w:r>
        <w:rPr>
          <w:rFonts w:ascii="Times New Roman"/>
          <w:b w:val="false"/>
          <w:i w:val="false"/>
          <w:color w:val="ff0000"/>
          <w:sz w:val="28"/>
        </w:rPr>
        <w:t>олданушылар</w:t>
      </w:r>
      <w:r>
        <w:rPr>
          <w:rFonts w:ascii="Times New Roman"/>
          <w:b w:val="false"/>
          <w:i w:val="false"/>
          <w:color w:val="ff0000"/>
          <w:sz w:val="28"/>
        </w:rPr>
        <w:t>ғ</w:t>
      </w:r>
      <w:r>
        <w:rPr>
          <w:rFonts w:ascii="Times New Roman"/>
          <w:b w:val="false"/>
          <w:i w:val="false"/>
          <w:color w:val="ff0000"/>
          <w:sz w:val="28"/>
        </w:rPr>
        <w:t>а ы</w:t>
      </w:r>
      <w:r>
        <w:rPr>
          <w:rFonts w:ascii="Times New Roman"/>
          <w:b w:val="false"/>
          <w:i w:val="false"/>
          <w:color w:val="ff0000"/>
          <w:sz w:val="28"/>
        </w:rPr>
        <w:t>ңғ</w:t>
      </w:r>
      <w:r>
        <w:rPr>
          <w:rFonts w:ascii="Times New Roman"/>
          <w:b w:val="false"/>
          <w:i w:val="false"/>
          <w:color w:val="ff0000"/>
          <w:sz w:val="28"/>
        </w:rPr>
        <w:t xml:space="preserve">айлы болуы </w:t>
      </w:r>
      <w:r>
        <w:rPr>
          <w:rFonts w:ascii="Times New Roman"/>
          <w:b w:val="false"/>
          <w:i w:val="false"/>
          <w:color w:val="ff0000"/>
          <w:sz w:val="28"/>
        </w:rPr>
        <w:t>ү</w:t>
      </w:r>
      <w:r>
        <w:rPr>
          <w:rFonts w:ascii="Times New Roman"/>
          <w:b w:val="false"/>
          <w:i w:val="false"/>
          <w:color w:val="ff0000"/>
          <w:sz w:val="28"/>
        </w:rPr>
        <w:t>шін Р</w:t>
      </w:r>
      <w:r>
        <w:rPr>
          <w:rFonts w:ascii="Times New Roman"/>
          <w:b w:val="false"/>
          <w:i w:val="false"/>
          <w:color w:val="ff0000"/>
          <w:sz w:val="28"/>
        </w:rPr>
        <w:t>Қ</w:t>
      </w:r>
      <w:r>
        <w:rPr>
          <w:rFonts w:ascii="Times New Roman"/>
          <w:b w:val="false"/>
          <w:i w:val="false"/>
          <w:color w:val="ff0000"/>
          <w:sz w:val="28"/>
        </w:rPr>
        <w:t>АО мазм</w:t>
      </w:r>
      <w:r>
        <w:rPr>
          <w:rFonts w:ascii="Times New Roman"/>
          <w:b w:val="false"/>
          <w:i w:val="false"/>
          <w:color w:val="ff0000"/>
          <w:sz w:val="28"/>
        </w:rPr>
        <w:t>ұ</w:t>
      </w:r>
      <w:r>
        <w:rPr>
          <w:rFonts w:ascii="Times New Roman"/>
          <w:b w:val="false"/>
          <w:i w:val="false"/>
          <w:color w:val="ff0000"/>
          <w:sz w:val="28"/>
        </w:rPr>
        <w:t>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заңға өзгеріс енгізу көзделген - ҚР 2011.07.05 </w:t>
      </w:r>
      <w:r>
        <w:rPr>
          <w:rFonts w:ascii="Times New Roman"/>
          <w:b w:val="false"/>
          <w:i w:val="false"/>
          <w:color w:val="000000"/>
          <w:sz w:val="28"/>
        </w:rPr>
        <w:t>N 452-IV</w:t>
      </w:r>
      <w:r>
        <w:rPr>
          <w:rFonts w:ascii="Times New Roman"/>
          <w:b w:val="false"/>
          <w:i w:val="false"/>
          <w:color w:val="ff0000"/>
          <w:sz w:val="28"/>
        </w:rPr>
        <w:t xml:space="preserve"> (2011.10.13 қолданысқа енгізіледі) Заңымен.</w:t>
      </w:r>
    </w:p>
    <w:p>
      <w:pPr>
        <w:spacing w:after="0"/>
        <w:ind w:left="0"/>
        <w:jc w:val="both"/>
      </w:pPr>
      <w:r>
        <w:rPr>
          <w:rFonts w:ascii="Times New Roman"/>
          <w:b w:val="false"/>
          <w:i w:val="false"/>
          <w:color w:val="000000"/>
          <w:sz w:val="28"/>
        </w:rPr>
        <w:t xml:space="preserve">      Осы Заң мұнай өнiмдерiнiң жекелеген түрлерiн (бұдан әрi - мұнай өнiмдерi): бензиндi (авиациялық бензиндi қоспағанда), дизель отыны мен мазутты өндiру және олардың айналымы процесiнде туындайтын қоғамдық қатынастарды реттейдi.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1-бап. Осы Заңда пайдаланылатын негiзгi ұғымдар </w:t>
      </w:r>
    </w:p>
    <w:bookmarkEnd w:id="0"/>
    <w:bookmarkStart w:name="z19" w:id="1"/>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автомобильдерге жанармай құю станциясы - мұнай өнiмдерiн сақтауды және бөлшек саудамен өткiзудi қамтамасыз ететiн жабдықпен жарақтандырылған технологиялық кешен;</w:t>
      </w:r>
      <w:r>
        <w:br/>
      </w:r>
      <w:r>
        <w:rPr>
          <w:rFonts w:ascii="Times New Roman"/>
          <w:b w:val="false"/>
          <w:i w:val="false"/>
          <w:color w:val="000000"/>
          <w:sz w:val="28"/>
        </w:rPr>
        <w:t>
</w:t>
      </w:r>
      <w:r>
        <w:rPr>
          <w:rFonts w:ascii="Times New Roman"/>
          <w:b w:val="false"/>
          <w:i w:val="false"/>
          <w:color w:val="000000"/>
          <w:sz w:val="28"/>
        </w:rPr>
        <w:t>
      2) бiртұтас деректер базасы - мұнай өнiмдерiн өндiрудi және олардың айналымын мемлекеттiк реттеуді өз құзыреті шегінде жүзеге асыратын мемлекеттiк органдардың ақпараты негiзiнде қалыптастырылатын мұнай өнiмдерiн өндiру және олардың айналымы жөнiндегi электрондық деректер базасы;</w:t>
      </w:r>
      <w:r>
        <w:br/>
      </w:r>
      <w:r>
        <w:rPr>
          <w:rFonts w:ascii="Times New Roman"/>
          <w:b w:val="false"/>
          <w:i w:val="false"/>
          <w:color w:val="000000"/>
          <w:sz w:val="28"/>
        </w:rPr>
        <w:t>
</w:t>
      </w:r>
      <w:r>
        <w:rPr>
          <w:rFonts w:ascii="Times New Roman"/>
          <w:b w:val="false"/>
          <w:i w:val="false"/>
          <w:color w:val="000000"/>
          <w:sz w:val="28"/>
        </w:rPr>
        <w:t>
      3) компаундирлеу - белгiленген сападағы мұнай өнiмiн алу мақсатында екi немесе бiрнеше компоненттi араластыру;</w:t>
      </w:r>
      <w:r>
        <w:br/>
      </w:r>
      <w:r>
        <w:rPr>
          <w:rFonts w:ascii="Times New Roman"/>
          <w:b w:val="false"/>
          <w:i w:val="false"/>
          <w:color w:val="000000"/>
          <w:sz w:val="28"/>
        </w:rPr>
        <w:t>
</w:t>
      </w:r>
      <w:r>
        <w:rPr>
          <w:rFonts w:ascii="Times New Roman"/>
          <w:b w:val="false"/>
          <w:i w:val="false"/>
          <w:color w:val="000000"/>
          <w:sz w:val="28"/>
        </w:rPr>
        <w:t>
      4) кондициялық емес мұнай өнiмi - Қазақстан Республикасының техникалық реттеу туралы заңнамасында белгiленген талаптарға сәйкес келмейтiн мұнай өнiмi;</w:t>
      </w:r>
      <w:r>
        <w:br/>
      </w:r>
      <w:r>
        <w:rPr>
          <w:rFonts w:ascii="Times New Roman"/>
          <w:b w:val="false"/>
          <w:i w:val="false"/>
          <w:color w:val="000000"/>
          <w:sz w:val="28"/>
        </w:rPr>
        <w:t>
</w:t>
      </w:r>
      <w:r>
        <w:rPr>
          <w:rFonts w:ascii="Times New Roman"/>
          <w:b w:val="false"/>
          <w:i w:val="false"/>
          <w:color w:val="000000"/>
          <w:sz w:val="28"/>
        </w:rPr>
        <w:t>
      5) мұнай берушi - өз шикi мұнайын және (немесе) газ конденсатын өңдеуге беретiн мұнай және (немесе) газ өндiру ұйымы және (немесе) басқа да заңды тұлғалар;</w:t>
      </w:r>
      <w:r>
        <w:br/>
      </w:r>
      <w:r>
        <w:rPr>
          <w:rFonts w:ascii="Times New Roman"/>
          <w:b w:val="false"/>
          <w:i w:val="false"/>
          <w:color w:val="000000"/>
          <w:sz w:val="28"/>
        </w:rPr>
        <w:t>
</w:t>
      </w:r>
      <w:r>
        <w:rPr>
          <w:rFonts w:ascii="Times New Roman"/>
          <w:b w:val="false"/>
          <w:i w:val="false"/>
          <w:color w:val="000000"/>
          <w:sz w:val="28"/>
        </w:rPr>
        <w:t>
      6) мұнай өнiмдерi базасы - мұнай өнiмдерiн сақтауға және өткiзуге арналған тауар қоймасы;</w:t>
      </w:r>
      <w:r>
        <w:br/>
      </w:r>
      <w:r>
        <w:rPr>
          <w:rFonts w:ascii="Times New Roman"/>
          <w:b w:val="false"/>
          <w:i w:val="false"/>
          <w:color w:val="000000"/>
          <w:sz w:val="28"/>
        </w:rPr>
        <w:t>
</w:t>
      </w:r>
      <w:r>
        <w:rPr>
          <w:rFonts w:ascii="Times New Roman"/>
          <w:b w:val="false"/>
          <w:i w:val="false"/>
          <w:color w:val="000000"/>
          <w:sz w:val="28"/>
        </w:rPr>
        <w:t>
      7) мұнай өнiмдерiн бөлшек саудамен өткiзу - мұнай өнiмдерiн жеке және заңды тұлғаларға одан әрi қайта сату мақсатынсыз өткiзу (жөнелту);</w:t>
      </w:r>
      <w:r>
        <w:br/>
      </w:r>
      <w:r>
        <w:rPr>
          <w:rFonts w:ascii="Times New Roman"/>
          <w:b w:val="false"/>
          <w:i w:val="false"/>
          <w:color w:val="000000"/>
          <w:sz w:val="28"/>
        </w:rPr>
        <w:t>
</w:t>
      </w:r>
      <w:r>
        <w:rPr>
          <w:rFonts w:ascii="Times New Roman"/>
          <w:b w:val="false"/>
          <w:i w:val="false"/>
          <w:color w:val="000000"/>
          <w:sz w:val="28"/>
        </w:rPr>
        <w:t>
      8) мұнай өнiмдерiн көтерме саудамен өткiзу - мұнай өндiрушiлердiң, берушiлердiң, сондай-ақ мұнай өнiмдерi базаларынан өткiзудi жүзеге асыратын тұлғалардың мұнай өнiмдерiн одан әрi қайта сату мақсатында өткiзуi (жөнелтуi);</w:t>
      </w:r>
      <w:r>
        <w:br/>
      </w:r>
      <w:r>
        <w:rPr>
          <w:rFonts w:ascii="Times New Roman"/>
          <w:b w:val="false"/>
          <w:i w:val="false"/>
          <w:color w:val="000000"/>
          <w:sz w:val="28"/>
        </w:rPr>
        <w:t>
</w:t>
      </w:r>
      <w:r>
        <w:rPr>
          <w:rFonts w:ascii="Times New Roman"/>
          <w:b w:val="false"/>
          <w:i w:val="false"/>
          <w:color w:val="000000"/>
          <w:sz w:val="28"/>
        </w:rPr>
        <w:t>
      9) мұнай өнiмдерiн өндiру - Қазақстан Республикасының техникалық реттеу туралы заңнамасына сәйкес мұнай өнiмдерiн алуды қамтамасыз ететiн шикi мұнай және (немесе) газ конденсатын өңдеу жөнiндегi, сондай-ақ компаундирлеу жөнiндегi жұмыстар (операциялар) кешенi;</w:t>
      </w:r>
      <w:r>
        <w:br/>
      </w:r>
      <w:r>
        <w:rPr>
          <w:rFonts w:ascii="Times New Roman"/>
          <w:b w:val="false"/>
          <w:i w:val="false"/>
          <w:color w:val="000000"/>
          <w:sz w:val="28"/>
        </w:rPr>
        <w:t>
</w:t>
      </w:r>
      <w:r>
        <w:rPr>
          <w:rFonts w:ascii="Times New Roman"/>
          <w:b w:val="false"/>
          <w:i w:val="false"/>
          <w:color w:val="000000"/>
          <w:sz w:val="28"/>
        </w:rPr>
        <w:t>
      10) мұнай өнiмдерiн өндiрудiң ең төменгi көлемi - мұнай және (немесе) газ өндiру ұйымдары мен басқа да шикiзат көздерiнiң шикi мұнайды және (немесе) газ конденсатын берудiң уәкiлеттi орган бекiткен көлемiне сәйкес мұнай өнiмдерiн өндiрушi күнтiзбелiк жыл iшiнде ай сайын одан кемiтпей өндiруге мiндеттi мұнай өнiмдерiнiң көлемi;</w:t>
      </w:r>
      <w:r>
        <w:br/>
      </w:r>
      <w:r>
        <w:rPr>
          <w:rFonts w:ascii="Times New Roman"/>
          <w:b w:val="false"/>
          <w:i w:val="false"/>
          <w:color w:val="000000"/>
          <w:sz w:val="28"/>
        </w:rPr>
        <w:t>
</w:t>
      </w:r>
      <w:r>
        <w:rPr>
          <w:rFonts w:ascii="Times New Roman"/>
          <w:b w:val="false"/>
          <w:i w:val="false"/>
          <w:color w:val="000000"/>
          <w:sz w:val="28"/>
        </w:rPr>
        <w:t>
      11) мұнай өнiмдерiн өндiрушi - мұнай өнiмдерiн өндiруге лицензиясы бар және Қазақстан Республикасының заңдарына сәйкес оларды өткiзудi жүзеге асыратын мұнай және (немесе) газ өңдеу ұйымы;</w:t>
      </w:r>
      <w:r>
        <w:br/>
      </w:r>
      <w:r>
        <w:rPr>
          <w:rFonts w:ascii="Times New Roman"/>
          <w:b w:val="false"/>
          <w:i w:val="false"/>
          <w:color w:val="000000"/>
          <w:sz w:val="28"/>
        </w:rPr>
        <w:t>
</w:t>
      </w:r>
      <w:r>
        <w:rPr>
          <w:rFonts w:ascii="Times New Roman"/>
          <w:b w:val="false"/>
          <w:i w:val="false"/>
          <w:color w:val="000000"/>
          <w:sz w:val="28"/>
        </w:rPr>
        <w:t>
      12) мұнай өнiмдерiнiң айналымы - мұнай өнiмдерiн сатып алу, сақтау, өткiзу, тасымалдау, экспорттау және импорттау;</w:t>
      </w:r>
      <w:r>
        <w:br/>
      </w:r>
      <w:r>
        <w:rPr>
          <w:rFonts w:ascii="Times New Roman"/>
          <w:b w:val="false"/>
          <w:i w:val="false"/>
          <w:color w:val="000000"/>
          <w:sz w:val="28"/>
        </w:rPr>
        <w:t>
</w:t>
      </w:r>
      <w:r>
        <w:rPr>
          <w:rFonts w:ascii="Times New Roman"/>
          <w:b w:val="false"/>
          <w:i w:val="false"/>
          <w:color w:val="000000"/>
          <w:sz w:val="28"/>
        </w:rPr>
        <w:t>
      13) өндiрiс паспорты - мұнай өнiмдерiн өндiрушiнiң өндiрiстiк қуаттарының көрсеткiштерiн, оның негiзгi сипаттамаларын көрсететiн, өндiрiстiң технологиялық процесiнiң сақталуы үшiн қолда бар жабдықтың пайдаланылуын регламенттейтiн белгiленген нысандағы құжат;</w:t>
      </w:r>
      <w:r>
        <w:br/>
      </w:r>
      <w:r>
        <w:rPr>
          <w:rFonts w:ascii="Times New Roman"/>
          <w:b w:val="false"/>
          <w:i w:val="false"/>
          <w:color w:val="000000"/>
          <w:sz w:val="28"/>
        </w:rPr>
        <w:t>
</w:t>
      </w:r>
      <w:r>
        <w:rPr>
          <w:rFonts w:ascii="Times New Roman"/>
          <w:b w:val="false"/>
          <w:i w:val="false"/>
          <w:color w:val="000000"/>
          <w:sz w:val="28"/>
        </w:rPr>
        <w:t>
      14) уәкiлеттi орган - Қазақстан Республикасының Үкiметi белгiлейтiн, осы Заңмен белгiленген құзыретi шегiнде мұнай өнiмдерiн өндiрудi және олардың айналымын мемлекеттiк реттеудi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xml:space="preserve">
      15) iлеспе жүкқұжат - жөнелтушiден алушыға дейiнгi бүкiл жүру жолында мұнай өнiмдерiнiң қозғалысын бақылауға арналған, мұнай өнiмдерiн босату және қабылдау жөнiндегi операцияларды ресiмдеуге қажеттi бiрегейлендiрiлген құжат. </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2006.12.06 N </w:t>
      </w:r>
      <w:r>
        <w:rPr>
          <w:rFonts w:ascii="Times New Roman"/>
          <w:b w:val="false"/>
          <w:i w:val="false"/>
          <w:color w:val="000000"/>
          <w:sz w:val="28"/>
        </w:rPr>
        <w:t>209</w:t>
      </w:r>
      <w:r>
        <w:rPr>
          <w:rFonts w:ascii="Times New Roman"/>
          <w:b w:val="false"/>
          <w:i w:val="false"/>
          <w:color w:val="ff0000"/>
          <w:sz w:val="28"/>
        </w:rPr>
        <w:t xml:space="preserve"> Заңымен.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Қазақстан Республикасының мұнай өнiмдерiн </w:t>
      </w:r>
      <w:r>
        <w:br/>
      </w:r>
      <w:r>
        <w:rPr>
          <w:rFonts w:ascii="Times New Roman"/>
          <w:b w:val="false"/>
          <w:i w:val="false"/>
          <w:color w:val="000000"/>
          <w:sz w:val="28"/>
        </w:rPr>
        <w:t>
              </w:t>
      </w:r>
      <w:r>
        <w:rPr>
          <w:rFonts w:ascii="Times New Roman"/>
          <w:b/>
          <w:i w:val="false"/>
          <w:color w:val="000000"/>
          <w:sz w:val="28"/>
        </w:rPr>
        <w:t xml:space="preserve">өндiрудi және олардың айналымын мемлекеттiк </w:t>
      </w:r>
      <w:r>
        <w:br/>
      </w:r>
      <w:r>
        <w:rPr>
          <w:rFonts w:ascii="Times New Roman"/>
          <w:b w:val="false"/>
          <w:i w:val="false"/>
          <w:color w:val="000000"/>
          <w:sz w:val="28"/>
        </w:rPr>
        <w:t>
              </w:t>
      </w:r>
      <w:r>
        <w:rPr>
          <w:rFonts w:ascii="Times New Roman"/>
          <w:b/>
          <w:i w:val="false"/>
          <w:color w:val="000000"/>
          <w:sz w:val="28"/>
        </w:rPr>
        <w:t xml:space="preserve">реттеу туралы заңдары </w:t>
      </w:r>
    </w:p>
    <w:bookmarkEnd w:id="2"/>
    <w:p>
      <w:pPr>
        <w:spacing w:after="0"/>
        <w:ind w:left="0"/>
        <w:jc w:val="both"/>
      </w:pPr>
      <w:r>
        <w:rPr>
          <w:rFonts w:ascii="Times New Roman"/>
          <w:b w:val="false"/>
          <w:i w:val="false"/>
          <w:color w:val="000000"/>
          <w:sz w:val="28"/>
        </w:rPr>
        <w:t>      1. Қазақстан Республикасының мұнай өнiмдерiн өндiрудi және олардың айналымын мемлекеттiк реттеу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 көзделгеннен өзгеше ережелер белгiленсе, халықаралық шарттың ережелерi қолданылады.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3-бап. Мұнай өнiмдерiн өндiрудi және олардың айналымын </w:t>
      </w:r>
      <w:r>
        <w:br/>
      </w:r>
      <w:r>
        <w:rPr>
          <w:rFonts w:ascii="Times New Roman"/>
          <w:b w:val="false"/>
          <w:i w:val="false"/>
          <w:color w:val="000000"/>
          <w:sz w:val="28"/>
        </w:rPr>
        <w:t>
              </w:t>
      </w:r>
      <w:r>
        <w:rPr>
          <w:rFonts w:ascii="Times New Roman"/>
          <w:b/>
          <w:i w:val="false"/>
          <w:color w:val="000000"/>
          <w:sz w:val="28"/>
        </w:rPr>
        <w:t xml:space="preserve">мемлекеттiк реттеу </w:t>
      </w:r>
    </w:p>
    <w:bookmarkEnd w:id="3"/>
    <w:p>
      <w:pPr>
        <w:spacing w:after="0"/>
        <w:ind w:left="0"/>
        <w:jc w:val="both"/>
      </w:pPr>
      <w:r>
        <w:rPr>
          <w:rFonts w:ascii="Times New Roman"/>
          <w:b w:val="false"/>
          <w:i w:val="false"/>
          <w:color w:val="000000"/>
          <w:sz w:val="28"/>
        </w:rPr>
        <w:t>      1. Мұнай өнiмдерiн өндiрудi және олардың айналымын мемлекеттiк реттеудi Қазақстан Республикасының Үкiметi мен </w:t>
      </w:r>
      <w:r>
        <w:rPr>
          <w:rFonts w:ascii="Times New Roman"/>
          <w:b w:val="false"/>
          <w:i w:val="false"/>
          <w:color w:val="000000"/>
          <w:sz w:val="28"/>
        </w:rPr>
        <w:t>уәкiлеттi орган</w:t>
      </w:r>
      <w:r>
        <w:rPr>
          <w:rFonts w:ascii="Times New Roman"/>
          <w:b w:val="false"/>
          <w:i w:val="false"/>
          <w:color w:val="000000"/>
          <w:sz w:val="28"/>
        </w:rPr>
        <w:t xml:space="preserve"> жүзеге асырады. </w:t>
      </w:r>
      <w:r>
        <w:br/>
      </w:r>
      <w:r>
        <w:rPr>
          <w:rFonts w:ascii="Times New Roman"/>
          <w:b w:val="false"/>
          <w:i w:val="false"/>
          <w:color w:val="000000"/>
          <w:sz w:val="28"/>
        </w:rPr>
        <w:t xml:space="preserve">
      Өзге мемлекеттiк органдар мұнай өнiмдерiн өндiрудiң және (немесе) олардың айналымының жекелеген мәселелерiн осы Заңда және Қазақстан Республикасының өзге де заң актiлерiнде белгiленген өз құзыретi шегiнде реттеуге құқылы. </w:t>
      </w:r>
      <w:r>
        <w:br/>
      </w:r>
      <w:r>
        <w:rPr>
          <w:rFonts w:ascii="Times New Roman"/>
          <w:b w:val="false"/>
          <w:i w:val="false"/>
          <w:color w:val="000000"/>
          <w:sz w:val="28"/>
        </w:rPr>
        <w:t xml:space="preserve">
      2. Мұнай өнiмдерiн өндiрудi және олардың айналымын мемлекеттiк реттеу: </w:t>
      </w:r>
      <w:r>
        <w:br/>
      </w:r>
      <w:r>
        <w:rPr>
          <w:rFonts w:ascii="Times New Roman"/>
          <w:b w:val="false"/>
          <w:i w:val="false"/>
          <w:color w:val="000000"/>
          <w:sz w:val="28"/>
        </w:rPr>
        <w:t xml:space="preserve">
      1) мұнай өнiмдерiн өндiру жөнiндегi қызметтi лицензиялауды; </w:t>
      </w:r>
      <w:r>
        <w:br/>
      </w:r>
      <w:r>
        <w:rPr>
          <w:rFonts w:ascii="Times New Roman"/>
          <w:b w:val="false"/>
          <w:i w:val="false"/>
          <w:color w:val="000000"/>
          <w:sz w:val="28"/>
        </w:rPr>
        <w:t xml:space="preserve">
      1-1) мұнай өнiмдерiн өндiру және олардың айналымы саласындағы техникалық реттеудi; </w:t>
      </w:r>
      <w:r>
        <w:br/>
      </w:r>
      <w:r>
        <w:rPr>
          <w:rFonts w:ascii="Times New Roman"/>
          <w:b w:val="false"/>
          <w:i w:val="false"/>
          <w:color w:val="000000"/>
          <w:sz w:val="28"/>
        </w:rPr>
        <w:t xml:space="preserve">
      2) шикi мұнай және (немесе) газ конденсаты көлемiнiң мұнай өнiмдерiн өндiрудiң уәкiлеттi орган бекiткен ең төменгi көлемiн белгiлеудi; </w:t>
      </w:r>
      <w:r>
        <w:br/>
      </w:r>
      <w:r>
        <w:rPr>
          <w:rFonts w:ascii="Times New Roman"/>
          <w:b w:val="false"/>
          <w:i w:val="false"/>
          <w:color w:val="000000"/>
          <w:sz w:val="28"/>
        </w:rPr>
        <w:t>
      3) мұнай өнiмдерiнiң айналымын бақылауды Қазақстан Республикасы Үкiметiнiң, ол белгiлейтiн уәкiлеттi және өзге де мемлекеттiк органдардың құзыретiне сәйкес, сондай-ақ мұнай өнiмдерiн өндiрудiң және олардың айналымының </w:t>
      </w:r>
      <w:r>
        <w:rPr>
          <w:rFonts w:ascii="Times New Roman"/>
          <w:b w:val="false"/>
          <w:i w:val="false"/>
          <w:color w:val="000000"/>
          <w:sz w:val="28"/>
        </w:rPr>
        <w:t>бiртұтас деректер базасы</w:t>
      </w:r>
      <w:r>
        <w:rPr>
          <w:rFonts w:ascii="Times New Roman"/>
          <w:b w:val="false"/>
          <w:i w:val="false"/>
          <w:color w:val="000000"/>
          <w:sz w:val="28"/>
        </w:rPr>
        <w:t xml:space="preserve"> арқылы мониторинг, iлеспе жүкқұжатты </w:t>
      </w:r>
      <w:r>
        <w:rPr>
          <w:rFonts w:ascii="Times New Roman"/>
          <w:b w:val="false"/>
          <w:i w:val="false"/>
          <w:color w:val="000000"/>
          <w:sz w:val="28"/>
        </w:rPr>
        <w:t>енгiзу</w:t>
      </w:r>
      <w:r>
        <w:rPr>
          <w:rFonts w:ascii="Times New Roman"/>
          <w:b w:val="false"/>
          <w:i w:val="false"/>
          <w:color w:val="000000"/>
          <w:sz w:val="28"/>
        </w:rPr>
        <w:t xml:space="preserve"> және декларациялау тәртiбiн </w:t>
      </w:r>
      <w:r>
        <w:rPr>
          <w:rFonts w:ascii="Times New Roman"/>
          <w:b w:val="false"/>
          <w:i w:val="false"/>
          <w:color w:val="000000"/>
          <w:sz w:val="28"/>
        </w:rPr>
        <w:t>белгiлеу</w:t>
      </w:r>
      <w:r>
        <w:rPr>
          <w:rFonts w:ascii="Times New Roman"/>
          <w:b w:val="false"/>
          <w:i w:val="false"/>
          <w:color w:val="000000"/>
          <w:sz w:val="28"/>
        </w:rPr>
        <w:t xml:space="preserve"> арқылы жүзеге асыруды; </w:t>
      </w:r>
      <w:r>
        <w:br/>
      </w:r>
      <w:r>
        <w:rPr>
          <w:rFonts w:ascii="Times New Roman"/>
          <w:b w:val="false"/>
          <w:i w:val="false"/>
          <w:color w:val="000000"/>
          <w:sz w:val="28"/>
        </w:rPr>
        <w:t xml:space="preserve">
      4) мұнай өнiмдерiнiң қауiпсiздiгi мен сапасын бақылауды қамтиды.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2006.12.06 N </w:t>
      </w:r>
      <w:r>
        <w:rPr>
          <w:rFonts w:ascii="Times New Roman"/>
          <w:b w:val="false"/>
          <w:i w:val="false"/>
          <w:color w:val="000000"/>
          <w:sz w:val="28"/>
        </w:rPr>
        <w:t>209</w:t>
      </w:r>
      <w:r>
        <w:rPr>
          <w:rFonts w:ascii="Times New Roman"/>
          <w:b w:val="false"/>
          <w:i w:val="false"/>
          <w:color w:val="ff0000"/>
          <w:sz w:val="28"/>
        </w:rPr>
        <w:t xml:space="preserve"> Заңдарымен.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4-бап. Қазақстан Республикасы Үкiметiнiң құзыретi </w:t>
      </w:r>
    </w:p>
    <w:bookmarkEnd w:id="4"/>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1) мұнай өнiмдерiн өндiрудi және олардың айналымын мемлекеттік реттеу саласындағы мемлекеттiк саясаттың негiзгi бағыттарын әзiрлейдi; </w:t>
      </w:r>
      <w:r>
        <w:br/>
      </w:r>
      <w:r>
        <w:rPr>
          <w:rFonts w:ascii="Times New Roman"/>
          <w:b w:val="false"/>
          <w:i w:val="false"/>
          <w:color w:val="000000"/>
          <w:sz w:val="28"/>
        </w:rPr>
        <w:t>
      2) мұнай өнiмдерiн өндiрудi және олардың айналымын мемлекеттiк реттеу саласында нормативтiк құқықтық актiлердi </w:t>
      </w:r>
      <w:r>
        <w:rPr>
          <w:rFonts w:ascii="Times New Roman"/>
          <w:b w:val="false"/>
          <w:i w:val="false"/>
          <w:color w:val="000000"/>
          <w:sz w:val="28"/>
        </w:rPr>
        <w:t>бекiтедi</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Республикасының </w:t>
      </w:r>
      <w:r>
        <w:rPr>
          <w:rFonts w:ascii="Times New Roman"/>
          <w:b w:val="false"/>
          <w:i w:val="false"/>
          <w:color w:val="000000"/>
          <w:sz w:val="28"/>
        </w:rPr>
        <w:t>заң актiлерiне</w:t>
      </w:r>
      <w:r>
        <w:rPr>
          <w:rFonts w:ascii="Times New Roman"/>
          <w:b w:val="false"/>
          <w:i w:val="false"/>
          <w:color w:val="000000"/>
          <w:sz w:val="28"/>
        </w:rPr>
        <w:t xml:space="preserve"> сәйкес мұнай өнiмдерiн Қазақстан Республикасына әкелуге және Қазақстан Республикасынан әкетуге шектеу қою мен тыйым салуды белгiлейдi; </w:t>
      </w:r>
      <w:r>
        <w:br/>
      </w:r>
      <w:r>
        <w:rPr>
          <w:rFonts w:ascii="Times New Roman"/>
          <w:b w:val="false"/>
          <w:i w:val="false"/>
          <w:color w:val="000000"/>
          <w:sz w:val="28"/>
        </w:rPr>
        <w:t>
      4) мұнай өнiмдерiн өндiрудi лицензиялауды жүзеге асыратын  </w:t>
      </w:r>
      <w:r>
        <w:rPr>
          <w:rFonts w:ascii="Times New Roman"/>
          <w:b w:val="false"/>
          <w:i w:val="false"/>
          <w:color w:val="000000"/>
          <w:sz w:val="28"/>
        </w:rPr>
        <w:t>мемлекеттiк органды</w:t>
      </w:r>
      <w:r>
        <w:rPr>
          <w:rFonts w:ascii="Times New Roman"/>
          <w:b w:val="false"/>
          <w:i w:val="false"/>
          <w:color w:val="000000"/>
          <w:sz w:val="28"/>
        </w:rPr>
        <w:t xml:space="preserve"> белгiлейдi; </w:t>
      </w:r>
      <w:r>
        <w:br/>
      </w:r>
      <w:r>
        <w:rPr>
          <w:rFonts w:ascii="Times New Roman"/>
          <w:b w:val="false"/>
          <w:i w:val="false"/>
          <w:color w:val="000000"/>
          <w:sz w:val="28"/>
        </w:rPr>
        <w:t>
      5) Қазақстан Республикасының </w:t>
      </w:r>
      <w:r>
        <w:rPr>
          <w:rFonts w:ascii="Times New Roman"/>
          <w:b w:val="false"/>
          <w:i w:val="false"/>
          <w:color w:val="000000"/>
          <w:sz w:val="28"/>
        </w:rPr>
        <w:t>заң актiлерiне</w:t>
      </w:r>
      <w:r>
        <w:rPr>
          <w:rFonts w:ascii="Times New Roman"/>
          <w:b w:val="false"/>
          <w:i w:val="false"/>
          <w:color w:val="000000"/>
          <w:sz w:val="28"/>
        </w:rPr>
        <w:t xml:space="preserve"> сәйкес шикi мұнайды және (немесе) газ конденсатын Қазақстан Республикасының iшкi рыногына берудi реттеудi жүзеге асырады; </w:t>
      </w:r>
      <w:r>
        <w:br/>
      </w:r>
      <w:r>
        <w:rPr>
          <w:rFonts w:ascii="Times New Roman"/>
          <w:b w:val="false"/>
          <w:i w:val="false"/>
          <w:color w:val="000000"/>
          <w:sz w:val="28"/>
        </w:rPr>
        <w:t>
      6) мұнай өнiмдерiн өндiрудi лицензиялау кезiнде қойылатын бiлiктiлiк талаптарын </w:t>
      </w:r>
      <w:r>
        <w:rPr>
          <w:rFonts w:ascii="Times New Roman"/>
          <w:b w:val="false"/>
          <w:i w:val="false"/>
          <w:color w:val="000000"/>
          <w:sz w:val="28"/>
        </w:rPr>
        <w:t>бекiтедi</w:t>
      </w:r>
      <w:r>
        <w:rPr>
          <w:rFonts w:ascii="Times New Roman"/>
          <w:b w:val="false"/>
          <w:i w:val="false"/>
          <w:color w:val="000000"/>
          <w:sz w:val="28"/>
        </w:rPr>
        <w:t xml:space="preserve">; </w:t>
      </w:r>
      <w:r>
        <w:br/>
      </w:r>
      <w:r>
        <w:rPr>
          <w:rFonts w:ascii="Times New Roman"/>
          <w:b w:val="false"/>
          <w:i w:val="false"/>
          <w:color w:val="000000"/>
          <w:sz w:val="28"/>
        </w:rPr>
        <w:t>
      7) мониторингтi жүзеге асыру үшiн қажеттi мәлiметтердi беру нысанын, тәртiбi мен мерзiмдерiн </w:t>
      </w:r>
      <w:r>
        <w:rPr>
          <w:rFonts w:ascii="Times New Roman"/>
          <w:b w:val="false"/>
          <w:i w:val="false"/>
          <w:color w:val="000000"/>
          <w:sz w:val="28"/>
        </w:rPr>
        <w:t>белгiлейдi</w:t>
      </w:r>
      <w:r>
        <w:rPr>
          <w:rFonts w:ascii="Times New Roman"/>
          <w:b w:val="false"/>
          <w:i w:val="false"/>
          <w:color w:val="000000"/>
          <w:sz w:val="28"/>
        </w:rPr>
        <w:t>;</w:t>
      </w:r>
      <w:r>
        <w:br/>
      </w:r>
      <w:r>
        <w:rPr>
          <w:rFonts w:ascii="Times New Roman"/>
          <w:b w:val="false"/>
          <w:i w:val="false"/>
          <w:color w:val="000000"/>
          <w:sz w:val="28"/>
        </w:rPr>
        <w:t xml:space="preserve">
      8) </w:t>
      </w:r>
      <w:r>
        <w:rPr>
          <w:rFonts w:ascii="Times New Roman"/>
          <w:b w:val="false"/>
          <w:i w:val="false"/>
          <w:color w:val="ff0000"/>
          <w:sz w:val="28"/>
        </w:rPr>
        <w:t>алынып тасталды</w:t>
      </w:r>
      <w:r>
        <w:br/>
      </w:r>
      <w:r>
        <w:rPr>
          <w:rFonts w:ascii="Times New Roman"/>
          <w:b w:val="false"/>
          <w:i w:val="false"/>
          <w:color w:val="000000"/>
          <w:sz w:val="28"/>
        </w:rPr>
        <w:t>
      9) мұнай өнiмдерiн өндiру және олардың айналымы саласындағы </w:t>
      </w:r>
      <w:r>
        <w:rPr>
          <w:rFonts w:ascii="Times New Roman"/>
          <w:b w:val="false"/>
          <w:i w:val="false"/>
          <w:color w:val="000000"/>
          <w:sz w:val="28"/>
        </w:rPr>
        <w:t>техникалық</w:t>
      </w:r>
      <w:r>
        <w:rPr>
          <w:rFonts w:ascii="Times New Roman"/>
          <w:b w:val="false"/>
          <w:i w:val="false"/>
          <w:color w:val="000000"/>
          <w:sz w:val="28"/>
        </w:rPr>
        <w:t xml:space="preserve"> регламенттердi</w:t>
      </w:r>
      <w:r>
        <w:rPr>
          <w:rFonts w:ascii="Times New Roman"/>
          <w:b w:val="false"/>
          <w:i w:val="false"/>
          <w:color w:val="000000"/>
          <w:sz w:val="28"/>
        </w:rPr>
        <w:t xml:space="preserve"> бекiтедi</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2006.12.06 N </w:t>
      </w:r>
      <w:r>
        <w:rPr>
          <w:rFonts w:ascii="Times New Roman"/>
          <w:b w:val="false"/>
          <w:i w:val="false"/>
          <w:color w:val="000000"/>
          <w:sz w:val="28"/>
        </w:rPr>
        <w:t>209</w:t>
      </w:r>
      <w:r>
        <w:rPr>
          <w:rFonts w:ascii="Times New Roman"/>
          <w:b w:val="false"/>
          <w:i w:val="false"/>
          <w:color w:val="ff0000"/>
          <w:sz w:val="28"/>
        </w:rPr>
        <w:t xml:space="preserve"> Заңдарымен.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5-бап. Уәкiлеттi органның құзыретi </w:t>
      </w:r>
    </w:p>
    <w:bookmarkEnd w:id="5"/>
    <w:p>
      <w:pPr>
        <w:spacing w:after="0"/>
        <w:ind w:left="0"/>
        <w:jc w:val="both"/>
      </w:pPr>
      <w:r>
        <w:rPr>
          <w:rFonts w:ascii="Times New Roman"/>
          <w:b w:val="false"/>
          <w:i w:val="false"/>
          <w:color w:val="000000"/>
          <w:sz w:val="28"/>
        </w:rPr>
        <w:t>      </w:t>
      </w:r>
      <w:r>
        <w:rPr>
          <w:rFonts w:ascii="Times New Roman"/>
          <w:b w:val="false"/>
          <w:i w:val="false"/>
          <w:color w:val="000000"/>
          <w:sz w:val="28"/>
        </w:rPr>
        <w:t>Уәкiлеттi орган</w:t>
      </w:r>
      <w:r>
        <w:rPr>
          <w:rFonts w:ascii="Times New Roman"/>
          <w:b w:val="false"/>
          <w:i w:val="false"/>
          <w:color w:val="000000"/>
          <w:sz w:val="28"/>
        </w:rPr>
        <w:t xml:space="preserve">: </w:t>
      </w:r>
      <w:r>
        <w:br/>
      </w:r>
      <w:r>
        <w:rPr>
          <w:rFonts w:ascii="Times New Roman"/>
          <w:b w:val="false"/>
          <w:i w:val="false"/>
          <w:color w:val="000000"/>
          <w:sz w:val="28"/>
        </w:rPr>
        <w:t xml:space="preserve">
      1) мұнай өнiмдерiн өндiрудi және олардың айналымын мемлекеттiк реттеу саласында өз құзыретi шегiнде нормативтiк құқықтық актiлер шығарады; </w:t>
      </w:r>
      <w:r>
        <w:br/>
      </w:r>
      <w:r>
        <w:rPr>
          <w:rFonts w:ascii="Times New Roman"/>
          <w:b w:val="false"/>
          <w:i w:val="false"/>
          <w:color w:val="000000"/>
          <w:sz w:val="28"/>
        </w:rPr>
        <w:t xml:space="preserve">
      2) мұнай өнiмдерiн өндiрушiлер, мұнай берушiлер мен мұнай өнiмдерi базаларынан өткiзудi жүзеге асыратын тұлғалар қызметiнiң мониторингiн жүзеге асырады; </w:t>
      </w:r>
      <w:r>
        <w:br/>
      </w:r>
      <w:r>
        <w:rPr>
          <w:rFonts w:ascii="Times New Roman"/>
          <w:b w:val="false"/>
          <w:i w:val="false"/>
          <w:color w:val="000000"/>
          <w:sz w:val="28"/>
        </w:rPr>
        <w:t xml:space="preserve">
      3) мұнай өнiмдерiн өндiрудiң және олардың айналымының балансын жасай отырып, бiртұтас деректер базасын жүргiзудi жүзеге асырады; </w:t>
      </w:r>
      <w:r>
        <w:br/>
      </w:r>
      <w:r>
        <w:rPr>
          <w:rFonts w:ascii="Times New Roman"/>
          <w:b w:val="false"/>
          <w:i w:val="false"/>
          <w:color w:val="000000"/>
          <w:sz w:val="28"/>
        </w:rPr>
        <w:t>
      4) өзге де мемлекеттiк органдардың мұнай өнiмдерiн өндiрудiң және (немесе) олардың айналымының көлемi туралы мәлiметтердi және өзге де қажеттi ақпаратты бiртұтас деректер базасына беру нысанын, тәртiбi мен мерзiмдерiн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5) iлеспе жүкқұжаттарды ресiмдеу </w:t>
      </w:r>
      <w:r>
        <w:rPr>
          <w:rFonts w:ascii="Times New Roman"/>
          <w:b w:val="false"/>
          <w:i w:val="false"/>
          <w:color w:val="000000"/>
          <w:sz w:val="28"/>
        </w:rPr>
        <w:t>ережелерiн</w:t>
      </w:r>
      <w:r>
        <w:rPr>
          <w:rFonts w:ascii="Times New Roman"/>
          <w:b w:val="false"/>
          <w:i w:val="false"/>
          <w:color w:val="000000"/>
          <w:sz w:val="28"/>
        </w:rPr>
        <w:t xml:space="preserve"> әзiрлейдi және бекiтедi; </w:t>
      </w:r>
      <w:r>
        <w:br/>
      </w:r>
      <w:r>
        <w:rPr>
          <w:rFonts w:ascii="Times New Roman"/>
          <w:b w:val="false"/>
          <w:i w:val="false"/>
          <w:color w:val="000000"/>
          <w:sz w:val="28"/>
        </w:rPr>
        <w:t>
      6) декларацияларды табыс ету нысанын, тәртiбi мен мерзiмдерiн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xml:space="preserve">
      7) мұнай өнiмдерi өндiрiсiнiң ең төменгi көлемiн белгiлейдi және мұнай және (немесе) газ өндiру ұйымдарының шикi мұнай және (немесе) газ конденсаты және басқа да шикiзат көздерi жеткiзiлiмдерiнiң көлемдерiн бекiтедi; </w:t>
      </w:r>
      <w:r>
        <w:br/>
      </w:r>
      <w:r>
        <w:rPr>
          <w:rFonts w:ascii="Times New Roman"/>
          <w:b w:val="false"/>
          <w:i w:val="false"/>
          <w:color w:val="000000"/>
          <w:sz w:val="28"/>
        </w:rPr>
        <w:t xml:space="preserve">
      8) мұнай өнiмдерiн өндiрушiлердiң мұнай өнiмдерi өндiрiсiнiң ең төменгi көлемiн қамтамасыз ету жөнiндегi қызметiн үйлестiрудi жүзеге асырады; </w:t>
      </w:r>
      <w:r>
        <w:br/>
      </w:r>
      <w:r>
        <w:rPr>
          <w:rFonts w:ascii="Times New Roman"/>
          <w:b w:val="false"/>
          <w:i w:val="false"/>
          <w:color w:val="000000"/>
          <w:sz w:val="28"/>
        </w:rPr>
        <w:t xml:space="preserve">
      9) өндiрiс паспорты нысанын және оны толтыру тәртiбiн айқындайды; </w:t>
      </w:r>
      <w:r>
        <w:br/>
      </w:r>
      <w:r>
        <w:rPr>
          <w:rFonts w:ascii="Times New Roman"/>
          <w:b w:val="false"/>
          <w:i w:val="false"/>
          <w:color w:val="000000"/>
          <w:sz w:val="28"/>
        </w:rPr>
        <w:t>
      10) қоршаған ортаны қорғау саласындағы </w:t>
      </w:r>
      <w:r>
        <w:rPr>
          <w:rFonts w:ascii="Times New Roman"/>
          <w:b w:val="false"/>
          <w:i w:val="false"/>
          <w:color w:val="000000"/>
          <w:sz w:val="28"/>
        </w:rPr>
        <w:t>мемлекеттiк органмен</w:t>
      </w:r>
      <w:r>
        <w:rPr>
          <w:rFonts w:ascii="Times New Roman"/>
          <w:b w:val="false"/>
          <w:i w:val="false"/>
          <w:color w:val="000000"/>
          <w:sz w:val="28"/>
        </w:rPr>
        <w:t xml:space="preserve"> келiсiм бойынша өндiрiс паспортын бекiтедi; </w:t>
      </w:r>
      <w:r>
        <w:br/>
      </w:r>
      <w:r>
        <w:rPr>
          <w:rFonts w:ascii="Times New Roman"/>
          <w:b w:val="false"/>
          <w:i w:val="false"/>
          <w:color w:val="000000"/>
          <w:sz w:val="28"/>
        </w:rPr>
        <w:t xml:space="preserve">
      11) өндiрiс паспортында көрсетiлген мұнай және (немесе) газ өндiру ұйымдарындағы жөндеу және қалпына келтiру жұмыстарының жүргiзiлу мерзiмдерiн келiсудi және олардың сақталуын бақылауды жүзеге асырады; </w:t>
      </w:r>
      <w:r>
        <w:br/>
      </w:r>
      <w:r>
        <w:rPr>
          <w:rFonts w:ascii="Times New Roman"/>
          <w:b w:val="false"/>
          <w:i w:val="false"/>
          <w:color w:val="000000"/>
          <w:sz w:val="28"/>
        </w:rPr>
        <w:t xml:space="preserve">
      12) мүдделi мемлекеттiк органдармен келiсе отырып, мұнай өнiмдерiнiң экспорты мен импорты квоталарының экономикалық негіздемесiн әзiрлейдi; </w:t>
      </w:r>
      <w:r>
        <w:br/>
      </w:r>
      <w:r>
        <w:rPr>
          <w:rFonts w:ascii="Times New Roman"/>
          <w:b w:val="false"/>
          <w:i w:val="false"/>
          <w:color w:val="000000"/>
          <w:sz w:val="28"/>
        </w:rPr>
        <w:t xml:space="preserve">
      13) мұнай өнiмдерiн өндiру және олардың айналымы саласында адам өмiрi мен денсаулығына және қоршаған ортаға зиян келтiру тәуекелiне талдау мен бағалауды жүргiзедi; </w:t>
      </w:r>
      <w:r>
        <w:br/>
      </w:r>
      <w:r>
        <w:rPr>
          <w:rFonts w:ascii="Times New Roman"/>
          <w:b w:val="false"/>
          <w:i w:val="false"/>
          <w:color w:val="000000"/>
          <w:sz w:val="28"/>
        </w:rPr>
        <w:t>
      14) мұнай өнiмдерiн өндiру және олардың айналымы саласындағы </w:t>
      </w:r>
      <w:r>
        <w:rPr>
          <w:rFonts w:ascii="Times New Roman"/>
          <w:b w:val="false"/>
          <w:i w:val="false"/>
          <w:color w:val="000000"/>
          <w:sz w:val="28"/>
        </w:rPr>
        <w:t>техникалық</w:t>
      </w:r>
      <w:r>
        <w:rPr>
          <w:rFonts w:ascii="Times New Roman"/>
          <w:b w:val="false"/>
          <w:i w:val="false"/>
          <w:color w:val="000000"/>
          <w:sz w:val="28"/>
        </w:rPr>
        <w:t xml:space="preserve"> регламенттердi</w:t>
      </w:r>
      <w:r>
        <w:rPr>
          <w:rFonts w:ascii="Times New Roman"/>
          <w:b w:val="false"/>
          <w:i w:val="false"/>
          <w:color w:val="000000"/>
          <w:sz w:val="28"/>
        </w:rPr>
        <w:t xml:space="preserve"> әзiрлейдi</w:t>
      </w:r>
      <w:r>
        <w:rPr>
          <w:rFonts w:ascii="Times New Roman"/>
          <w:b w:val="false"/>
          <w:i w:val="false"/>
          <w:color w:val="000000"/>
          <w:sz w:val="28"/>
        </w:rPr>
        <w:t xml:space="preserve">; </w:t>
      </w:r>
      <w:r>
        <w:br/>
      </w:r>
      <w:r>
        <w:rPr>
          <w:rFonts w:ascii="Times New Roman"/>
          <w:b w:val="false"/>
          <w:i w:val="false"/>
          <w:color w:val="000000"/>
          <w:sz w:val="28"/>
        </w:rPr>
        <w:t xml:space="preserve">
      15) мұнай өнiмдерiн өндiру және олардың айналымы саласындағы техникалық регламенттерде белгiленген талаптардың орындалуына мемлекеттiк бақылауды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2006.12.06 N </w:t>
      </w:r>
      <w:r>
        <w:rPr>
          <w:rFonts w:ascii="Times New Roman"/>
          <w:b w:val="false"/>
          <w:i w:val="false"/>
          <w:color w:val="000000"/>
          <w:sz w:val="28"/>
        </w:rPr>
        <w:t>209</w:t>
      </w:r>
      <w:r>
        <w:rPr>
          <w:rFonts w:ascii="Times New Roman"/>
          <w:b w:val="false"/>
          <w:i w:val="false"/>
          <w:color w:val="ff0000"/>
          <w:sz w:val="28"/>
        </w:rPr>
        <w:t xml:space="preserve"> Заңдарымен.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6-бап. Мұнай өнiмдерiн өндіруді және олардың айналымын </w:t>
      </w:r>
      <w:r>
        <w:br/>
      </w:r>
      <w:r>
        <w:rPr>
          <w:rFonts w:ascii="Times New Roman"/>
          <w:b w:val="false"/>
          <w:i w:val="false"/>
          <w:color w:val="000000"/>
          <w:sz w:val="28"/>
        </w:rPr>
        <w:t>
              </w:t>
      </w:r>
      <w:r>
        <w:rPr>
          <w:rFonts w:ascii="Times New Roman"/>
          <w:b/>
          <w:i w:val="false"/>
          <w:color w:val="000000"/>
          <w:sz w:val="28"/>
        </w:rPr>
        <w:t xml:space="preserve">мемлекеттiк реттеудi жүзеге асыратын өзге де </w:t>
      </w:r>
      <w:r>
        <w:br/>
      </w:r>
      <w:r>
        <w:rPr>
          <w:rFonts w:ascii="Times New Roman"/>
          <w:b w:val="false"/>
          <w:i w:val="false"/>
          <w:color w:val="000000"/>
          <w:sz w:val="28"/>
        </w:rPr>
        <w:t>
              </w:t>
      </w:r>
      <w:r>
        <w:rPr>
          <w:rFonts w:ascii="Times New Roman"/>
          <w:b/>
          <w:i w:val="false"/>
          <w:color w:val="000000"/>
          <w:sz w:val="28"/>
        </w:rPr>
        <w:t xml:space="preserve">мемлекеттiк органдардың құзыретi </w:t>
      </w:r>
    </w:p>
    <w:bookmarkEnd w:id="6"/>
    <w:p>
      <w:pPr>
        <w:spacing w:after="0"/>
        <w:ind w:left="0"/>
        <w:jc w:val="both"/>
      </w:pPr>
      <w:r>
        <w:rPr>
          <w:rFonts w:ascii="Times New Roman"/>
          <w:b w:val="false"/>
          <w:i w:val="false"/>
          <w:color w:val="000000"/>
          <w:sz w:val="28"/>
        </w:rPr>
        <w:t>      1. Техникалық реттеу және метрология жөнiндегi </w:t>
      </w:r>
      <w:r>
        <w:rPr>
          <w:rFonts w:ascii="Times New Roman"/>
          <w:b w:val="false"/>
          <w:i w:val="false"/>
          <w:color w:val="000000"/>
          <w:sz w:val="28"/>
        </w:rPr>
        <w:t>уәкiлеттi орган</w:t>
      </w:r>
      <w:r>
        <w:rPr>
          <w:rFonts w:ascii="Times New Roman"/>
          <w:b w:val="false"/>
          <w:i w:val="false"/>
          <w:color w:val="000000"/>
          <w:sz w:val="28"/>
        </w:rPr>
        <w:t>:</w:t>
      </w:r>
      <w:r>
        <w:br/>
      </w:r>
      <w:r>
        <w:rPr>
          <w:rFonts w:ascii="Times New Roman"/>
          <w:b w:val="false"/>
          <w:i w:val="false"/>
          <w:color w:val="000000"/>
          <w:sz w:val="28"/>
        </w:rPr>
        <w:t>
      1) өз құзыретi шегiнде Қазақстан Республикасының техникалық реттеу туралы </w:t>
      </w:r>
      <w:r>
        <w:rPr>
          <w:rFonts w:ascii="Times New Roman"/>
          <w:b w:val="false"/>
          <w:i w:val="false"/>
          <w:color w:val="000000"/>
          <w:sz w:val="28"/>
        </w:rPr>
        <w:t>заңнамасында</w:t>
      </w:r>
      <w:r>
        <w:rPr>
          <w:rFonts w:ascii="Times New Roman"/>
          <w:b w:val="false"/>
          <w:i w:val="false"/>
          <w:color w:val="000000"/>
          <w:sz w:val="28"/>
        </w:rPr>
        <w:t xml:space="preserve"> белгiленген талаптарға мұнай өнiмдерiнiң сәйкестiгiн бақылауды жүзеге асырады; </w:t>
      </w:r>
      <w:r>
        <w:br/>
      </w:r>
      <w:r>
        <w:rPr>
          <w:rFonts w:ascii="Times New Roman"/>
          <w:b w:val="false"/>
          <w:i w:val="false"/>
          <w:color w:val="000000"/>
          <w:sz w:val="28"/>
        </w:rPr>
        <w:t xml:space="preserve">
      2) Қазақстан Республикасының заңнамасына сәйкес мұнай өнiмдерiн өндiру және олардың айналымы саласындағы техникалық реттеу және метрология жөнiндегi жұмыстарды басқаруды жүзеге асырады; </w:t>
      </w:r>
      <w:r>
        <w:br/>
      </w:r>
      <w:r>
        <w:rPr>
          <w:rFonts w:ascii="Times New Roman"/>
          <w:b w:val="false"/>
          <w:i w:val="false"/>
          <w:color w:val="000000"/>
          <w:sz w:val="28"/>
        </w:rPr>
        <w:t>
      3) уәкiлеттi органмен келiсе отырып, уәкiлеттi органға мұнай өнiмдерiн өндiру және өткiзу көлемдерi туралы ақпаратты автоматты түрде берудi қамтамасыз ететiн бақылаушы есептеу аспаптарын қолданудың тәртiбi мен талаптарын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w:t>
      </w:r>
      <w:r>
        <w:br/>
      </w:r>
      <w:r>
        <w:rPr>
          <w:rFonts w:ascii="Times New Roman"/>
          <w:b w:val="false"/>
          <w:i w:val="false"/>
          <w:color w:val="000000"/>
          <w:sz w:val="28"/>
        </w:rPr>
        <w:t>
      3. Сауда қызметiн реттеу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мүдделі мемлекеттік органдармен келiсе отырып, кедендiк, қорғау, демпингке қарсы және өтем баждары ставкаларының экономикалық негiздемесiн әзiрлейдi.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2007.07.27 </w:t>
      </w:r>
      <w:r>
        <w:rPr>
          <w:rFonts w:ascii="Times New Roman"/>
          <w:b w:val="false"/>
          <w:i w:val="false"/>
          <w:color w:val="000000"/>
          <w:sz w:val="28"/>
        </w:rPr>
        <w:t>N 316</w:t>
      </w:r>
      <w:r>
        <w:rPr>
          <w:rFonts w:ascii="Times New Roman"/>
          <w:b w:val="false"/>
          <w:i w:val="false"/>
          <w:color w:val="ff0000"/>
          <w:sz w:val="28"/>
        </w:rPr>
        <w:t xml:space="preserve"> Заңымен.</w:t>
      </w:r>
      <w:r>
        <w:br/>
      </w:r>
      <w:r>
        <w:rPr>
          <w:rFonts w:ascii="Times New Roman"/>
          <w:b w:val="false"/>
          <w:i w:val="false"/>
          <w:color w:val="000000"/>
          <w:sz w:val="28"/>
        </w:rPr>
        <w:t>
      5. Қоршаған ортаны қорғау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мұнай өнiмдерiн өндiру және олардың айналымы кезiнде Қазақстан Республикасының қоршаған ортаны қорғау саласындағы </w:t>
      </w:r>
      <w:r>
        <w:rPr>
          <w:rFonts w:ascii="Times New Roman"/>
          <w:b w:val="false"/>
          <w:i w:val="false"/>
          <w:color w:val="000000"/>
          <w:sz w:val="28"/>
        </w:rPr>
        <w:t>заңдарының</w:t>
      </w:r>
      <w:r>
        <w:rPr>
          <w:rFonts w:ascii="Times New Roman"/>
          <w:b w:val="false"/>
          <w:i w:val="false"/>
          <w:color w:val="000000"/>
          <w:sz w:val="28"/>
        </w:rPr>
        <w:t xml:space="preserve"> сақталуын бақылауды жүзеге асырады. </w:t>
      </w:r>
      <w:r>
        <w:br/>
      </w:r>
      <w:r>
        <w:rPr>
          <w:rFonts w:ascii="Times New Roman"/>
          <w:b w:val="false"/>
          <w:i w:val="false"/>
          <w:color w:val="000000"/>
          <w:sz w:val="28"/>
        </w:rPr>
        <w:t>
      6. Қазақстан Республикасының көлiк саласындағы мемлекеттiк саясатты iске асыруды, көлiк кешенi қызметiн үйлестiрудi және реттеудi жүзеге асыратын </w:t>
      </w:r>
      <w:r>
        <w:rPr>
          <w:rFonts w:ascii="Times New Roman"/>
          <w:b w:val="false"/>
          <w:i w:val="false"/>
          <w:color w:val="000000"/>
          <w:sz w:val="28"/>
        </w:rPr>
        <w:t>орталық атқарушы орган</w:t>
      </w:r>
      <w:r>
        <w:rPr>
          <w:rFonts w:ascii="Times New Roman"/>
          <w:b w:val="false"/>
          <w:i w:val="false"/>
          <w:color w:val="000000"/>
          <w:sz w:val="28"/>
        </w:rPr>
        <w:t xml:space="preserve"> мұнай өнiмдерiн тасымалдау кезiнде тасымалдаушылардың технологиялық талаптарды қамтамасыз етуiн бақылауды жүзеге асырады. </w:t>
      </w:r>
      <w:r>
        <w:br/>
      </w:r>
      <w:r>
        <w:rPr>
          <w:rFonts w:ascii="Times New Roman"/>
          <w:b w:val="false"/>
          <w:i w:val="false"/>
          <w:color w:val="000000"/>
          <w:sz w:val="28"/>
        </w:rPr>
        <w:t>
      7. Осы бапта аталған мемлекеттiк органдар, сондай-ақ кеден iсi жөнiндегi </w:t>
      </w:r>
      <w:r>
        <w:rPr>
          <w:rFonts w:ascii="Times New Roman"/>
          <w:b w:val="false"/>
          <w:i w:val="false"/>
          <w:color w:val="000000"/>
          <w:sz w:val="28"/>
        </w:rPr>
        <w:t>уәкiлеттi орган</w:t>
      </w:r>
      <w:r>
        <w:rPr>
          <w:rFonts w:ascii="Times New Roman"/>
          <w:b w:val="false"/>
          <w:i w:val="false"/>
          <w:color w:val="000000"/>
          <w:sz w:val="28"/>
        </w:rPr>
        <w:t xml:space="preserve"> уәкiлеттi органға мұнай өнiмдерiн өндiрудiң және (немесе) олардың айналымының көлемi туралы </w:t>
      </w:r>
      <w:r>
        <w:rPr>
          <w:rFonts w:ascii="Times New Roman"/>
          <w:b w:val="false"/>
          <w:i w:val="false"/>
          <w:color w:val="000000"/>
          <w:sz w:val="28"/>
        </w:rPr>
        <w:t>мәлiметтердi</w:t>
      </w:r>
      <w:r>
        <w:rPr>
          <w:rFonts w:ascii="Times New Roman"/>
          <w:b w:val="false"/>
          <w:i w:val="false"/>
          <w:color w:val="000000"/>
          <w:sz w:val="28"/>
        </w:rPr>
        <w:t xml:space="preserve"> және өзге де қажеттi ақпаратты бiртұтас деректер базасына бередi.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2006.07.07 N </w:t>
      </w:r>
      <w:r>
        <w:rPr>
          <w:rFonts w:ascii="Times New Roman"/>
          <w:b w:val="false"/>
          <w:i w:val="false"/>
          <w:color w:val="000000"/>
          <w:sz w:val="28"/>
        </w:rPr>
        <w:t>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2006.12.06. N </w:t>
      </w:r>
      <w:r>
        <w:rPr>
          <w:rFonts w:ascii="Times New Roman"/>
          <w:b w:val="false"/>
          <w:i w:val="false"/>
          <w:color w:val="000000"/>
          <w:sz w:val="28"/>
        </w:rPr>
        <w:t>209</w:t>
      </w:r>
      <w:r>
        <w:rPr>
          <w:rFonts w:ascii="Times New Roman"/>
          <w:b w:val="false"/>
          <w:i w:val="false"/>
          <w:color w:val="ff0000"/>
          <w:sz w:val="28"/>
        </w:rPr>
        <w:t>,</w:t>
      </w:r>
      <w:r>
        <w:rPr>
          <w:rFonts w:ascii="Times New Roman"/>
          <w:b w:val="false"/>
          <w:i w:val="false"/>
          <w:color w:val="ff0000"/>
          <w:sz w:val="28"/>
        </w:rPr>
        <w:t xml:space="preserve"> 2007.07.27 </w:t>
      </w:r>
      <w:r>
        <w:rPr>
          <w:rFonts w:ascii="Times New Roman"/>
          <w:b w:val="false"/>
          <w:i w:val="false"/>
          <w:color w:val="000000"/>
          <w:sz w:val="28"/>
        </w:rPr>
        <w:t>N 316</w:t>
      </w:r>
      <w:r>
        <w:rPr>
          <w:rFonts w:ascii="Times New Roman"/>
          <w:b w:val="false"/>
          <w:i w:val="false"/>
          <w:color w:val="ff0000"/>
          <w:sz w:val="28"/>
        </w:rPr>
        <w:t xml:space="preserve"> (ресми жарияланған күнінен бастап қолданысқа енгізіледі) Заңдарымен.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7-бап. Уәкiлеттi органның мұнай өнiмдерiн өндiрудi және </w:t>
      </w:r>
      <w:r>
        <w:br/>
      </w:r>
      <w:r>
        <w:rPr>
          <w:rFonts w:ascii="Times New Roman"/>
          <w:b w:val="false"/>
          <w:i w:val="false"/>
          <w:color w:val="000000"/>
          <w:sz w:val="28"/>
        </w:rPr>
        <w:t>
              </w:t>
      </w:r>
      <w:r>
        <w:rPr>
          <w:rFonts w:ascii="Times New Roman"/>
          <w:b/>
          <w:i w:val="false"/>
          <w:color w:val="000000"/>
          <w:sz w:val="28"/>
        </w:rPr>
        <w:t xml:space="preserve">олардың айналымын мемлекеттiк реттеудi жүзеге </w:t>
      </w:r>
      <w:r>
        <w:br/>
      </w:r>
      <w:r>
        <w:rPr>
          <w:rFonts w:ascii="Times New Roman"/>
          <w:b w:val="false"/>
          <w:i w:val="false"/>
          <w:color w:val="000000"/>
          <w:sz w:val="28"/>
        </w:rPr>
        <w:t>
              </w:t>
      </w:r>
      <w:r>
        <w:rPr>
          <w:rFonts w:ascii="Times New Roman"/>
          <w:b/>
          <w:i w:val="false"/>
          <w:color w:val="000000"/>
          <w:sz w:val="28"/>
        </w:rPr>
        <w:t xml:space="preserve">асыратын </w:t>
      </w:r>
      <w:r>
        <w:rPr>
          <w:rFonts w:ascii="Times New Roman"/>
          <w:b/>
          <w:i w:val="false"/>
          <w:color w:val="000000"/>
          <w:sz w:val="28"/>
        </w:rPr>
        <w:t xml:space="preserve">өзге де мемлекеттiк органдармен өзара </w:t>
      </w:r>
      <w:r>
        <w:br/>
      </w:r>
      <w:r>
        <w:rPr>
          <w:rFonts w:ascii="Times New Roman"/>
          <w:b w:val="false"/>
          <w:i w:val="false"/>
          <w:color w:val="000000"/>
          <w:sz w:val="28"/>
        </w:rPr>
        <w:t>
              </w:t>
      </w:r>
      <w:r>
        <w:rPr>
          <w:rFonts w:ascii="Times New Roman"/>
          <w:b/>
          <w:i w:val="false"/>
          <w:color w:val="000000"/>
          <w:sz w:val="28"/>
        </w:rPr>
        <w:t xml:space="preserve">iс-қимылы </w:t>
      </w:r>
    </w:p>
    <w:bookmarkEnd w:id="7"/>
    <w:p>
      <w:pPr>
        <w:spacing w:after="0"/>
        <w:ind w:left="0"/>
        <w:jc w:val="both"/>
      </w:pPr>
      <w:r>
        <w:rPr>
          <w:rFonts w:ascii="Times New Roman"/>
          <w:b w:val="false"/>
          <w:i w:val="false"/>
          <w:color w:val="000000"/>
          <w:sz w:val="28"/>
        </w:rPr>
        <w:t>      1. </w:t>
      </w:r>
      <w:r>
        <w:rPr>
          <w:rFonts w:ascii="Times New Roman"/>
          <w:b w:val="false"/>
          <w:i w:val="false"/>
          <w:color w:val="000000"/>
          <w:sz w:val="28"/>
        </w:rPr>
        <w:t>Уәкiлеттi орган</w:t>
      </w:r>
      <w:r>
        <w:rPr>
          <w:rFonts w:ascii="Times New Roman"/>
          <w:b w:val="false"/>
          <w:i w:val="false"/>
          <w:color w:val="000000"/>
          <w:sz w:val="28"/>
        </w:rPr>
        <w:t xml:space="preserve"> мұнай өнiмдерiн өндiрудi және олардың айналымын мемлекеттiк реттеудi жүзеге асыратын өзге де мемлекеттiк органдармен өзара iс-қимыл жасайды, бақылауды жүзеге асыру жөнiнде бiрлескен шаралар қолданады, өзара ақпарат алмасуды қамтамасыз етедi. </w:t>
      </w:r>
      <w:r>
        <w:br/>
      </w:r>
      <w:r>
        <w:rPr>
          <w:rFonts w:ascii="Times New Roman"/>
          <w:b w:val="false"/>
          <w:i w:val="false"/>
          <w:color w:val="000000"/>
          <w:sz w:val="28"/>
        </w:rPr>
        <w:t xml:space="preserve">
      2. Осы Заңды бұзу фактiлерi анықталған жағдайда уәкiлеттi орган тиiстi мемлекеттiк органдардың анықталған бұзушылықтарды жою жөнiнде шаралар қолдануы үшiн оларды бұл туралы жазбаша хабардар етедi.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8-бап. Мұнай өнiмдерiн өндiру жөнiндегi қызметтi </w:t>
      </w:r>
      <w:r>
        <w:br/>
      </w:r>
      <w:r>
        <w:rPr>
          <w:rFonts w:ascii="Times New Roman"/>
          <w:b w:val="false"/>
          <w:i w:val="false"/>
          <w:color w:val="000000"/>
          <w:sz w:val="28"/>
        </w:rPr>
        <w:t>
              </w:t>
      </w:r>
      <w:r>
        <w:rPr>
          <w:rFonts w:ascii="Times New Roman"/>
          <w:b/>
          <w:i w:val="false"/>
          <w:color w:val="000000"/>
          <w:sz w:val="28"/>
        </w:rPr>
        <w:t xml:space="preserve">лицензиялау </w:t>
      </w:r>
    </w:p>
    <w:bookmarkEnd w:id="8"/>
    <w:p>
      <w:pPr>
        <w:spacing w:after="0"/>
        <w:ind w:left="0"/>
        <w:jc w:val="both"/>
      </w:pPr>
      <w:r>
        <w:rPr>
          <w:rFonts w:ascii="Times New Roman"/>
          <w:b w:val="false"/>
          <w:i w:val="false"/>
          <w:color w:val="000000"/>
          <w:sz w:val="28"/>
        </w:rPr>
        <w:t>      1. Мұнай өнiмдерiн өндiру жөнiндегi қызмет Қазақстан Республикасының лицензиялау туралы </w:t>
      </w:r>
      <w:r>
        <w:rPr>
          <w:rFonts w:ascii="Times New Roman"/>
          <w:b w:val="false"/>
          <w:i w:val="false"/>
          <w:color w:val="000000"/>
          <w:sz w:val="28"/>
        </w:rPr>
        <w:t>заңдарына</w:t>
      </w:r>
      <w:r>
        <w:rPr>
          <w:rFonts w:ascii="Times New Roman"/>
          <w:b w:val="false"/>
          <w:i w:val="false"/>
          <w:color w:val="000000"/>
          <w:sz w:val="28"/>
        </w:rPr>
        <w:t xml:space="preserve"> сәйкес лицензиялауға жатады. </w:t>
      </w:r>
      <w:r>
        <w:br/>
      </w:r>
      <w:r>
        <w:rPr>
          <w:rFonts w:ascii="Times New Roman"/>
          <w:b w:val="false"/>
          <w:i w:val="false"/>
          <w:color w:val="000000"/>
          <w:sz w:val="28"/>
        </w:rPr>
        <w:t>
      2. Мұнай өнiмдерiн өндiруге лицензияның қолданылуын Қазақстан Республикасының лицензиялау туралы </w:t>
      </w:r>
      <w:r>
        <w:rPr>
          <w:rFonts w:ascii="Times New Roman"/>
          <w:b w:val="false"/>
          <w:i w:val="false"/>
          <w:color w:val="000000"/>
          <w:sz w:val="28"/>
        </w:rPr>
        <w:t>заңдарына</w:t>
      </w:r>
      <w:r>
        <w:rPr>
          <w:rFonts w:ascii="Times New Roman"/>
          <w:b w:val="false"/>
          <w:i w:val="false"/>
          <w:color w:val="000000"/>
          <w:sz w:val="28"/>
        </w:rPr>
        <w:t xml:space="preserve"> сәйкес алты айға дейiнгi мерзiмге тоқтата тұру: </w:t>
      </w:r>
      <w:r>
        <w:br/>
      </w:r>
      <w:r>
        <w:rPr>
          <w:rFonts w:ascii="Times New Roman"/>
          <w:b w:val="false"/>
          <w:i w:val="false"/>
          <w:color w:val="000000"/>
          <w:sz w:val="28"/>
        </w:rPr>
        <w:t xml:space="preserve">
      1) осы Заңның 9-бабында көзделген мұнай өнiмдерiн өндiру жағдайлары бұзылған; </w:t>
      </w:r>
      <w:r>
        <w:br/>
      </w:r>
      <w:r>
        <w:rPr>
          <w:rFonts w:ascii="Times New Roman"/>
          <w:b w:val="false"/>
          <w:i w:val="false"/>
          <w:color w:val="000000"/>
          <w:sz w:val="28"/>
        </w:rPr>
        <w:t xml:space="preserve">
      2) осы Заңның 10-бабының 1-тармағында көзделген мiндеттер орындалмаған жағдайларда мүмкiн. </w:t>
      </w:r>
    </w:p>
    <w:bookmarkStart w:name="z18" w:id="9"/>
    <w:p>
      <w:pPr>
        <w:spacing w:after="0"/>
        <w:ind w:left="0"/>
        <w:jc w:val="both"/>
      </w:pPr>
      <w:r>
        <w:rPr>
          <w:rFonts w:ascii="Times New Roman"/>
          <w:b w:val="false"/>
          <w:i w:val="false"/>
          <w:color w:val="000000"/>
          <w:sz w:val="28"/>
        </w:rPr>
        <w:t>
      </w:t>
      </w:r>
      <w:r>
        <w:rPr>
          <w:rFonts w:ascii="Times New Roman"/>
          <w:b/>
          <w:i w:val="false"/>
          <w:color w:val="000000"/>
          <w:sz w:val="28"/>
        </w:rPr>
        <w:t xml:space="preserve">8-1-бап. Мұнай өнiмдерiн өндiру және олардың айналымы </w:t>
      </w:r>
      <w:r>
        <w:br/>
      </w:r>
      <w:r>
        <w:rPr>
          <w:rFonts w:ascii="Times New Roman"/>
          <w:b w:val="false"/>
          <w:i w:val="false"/>
          <w:color w:val="000000"/>
          <w:sz w:val="28"/>
        </w:rPr>
        <w:t>
                </w:t>
      </w:r>
      <w:r>
        <w:rPr>
          <w:rFonts w:ascii="Times New Roman"/>
          <w:b/>
          <w:i w:val="false"/>
          <w:color w:val="000000"/>
          <w:sz w:val="28"/>
        </w:rPr>
        <w:t xml:space="preserve">саласындағы қауiпсiздiктi қамтамасыз ететiн </w:t>
      </w:r>
      <w:r>
        <w:br/>
      </w:r>
      <w:r>
        <w:rPr>
          <w:rFonts w:ascii="Times New Roman"/>
          <w:b w:val="false"/>
          <w:i w:val="false"/>
          <w:color w:val="000000"/>
          <w:sz w:val="28"/>
        </w:rPr>
        <w:t>
                </w:t>
      </w:r>
      <w:r>
        <w:rPr>
          <w:rFonts w:ascii="Times New Roman"/>
          <w:b/>
          <w:i w:val="false"/>
          <w:color w:val="000000"/>
          <w:sz w:val="28"/>
        </w:rPr>
        <w:t xml:space="preserve">талаптар </w:t>
      </w:r>
    </w:p>
    <w:bookmarkEnd w:id="9"/>
    <w:p>
      <w:pPr>
        <w:spacing w:after="0"/>
        <w:ind w:left="0"/>
        <w:jc w:val="both"/>
      </w:pPr>
      <w:r>
        <w:rPr>
          <w:rFonts w:ascii="Times New Roman"/>
          <w:b w:val="false"/>
          <w:i w:val="false"/>
          <w:color w:val="000000"/>
          <w:sz w:val="28"/>
        </w:rPr>
        <w:t>      1. Мұнай өнiмдерiн өндiру және олардың айналымы осы Заңның және  </w:t>
      </w:r>
      <w:r>
        <w:rPr>
          <w:rFonts w:ascii="Times New Roman"/>
          <w:b w:val="false"/>
          <w:i w:val="false"/>
          <w:color w:val="000000"/>
          <w:sz w:val="28"/>
        </w:rPr>
        <w:t>техникалық регламенттердiң</w:t>
      </w:r>
      <w:r>
        <w:rPr>
          <w:rFonts w:ascii="Times New Roman"/>
          <w:b w:val="false"/>
          <w:i w:val="false"/>
          <w:color w:val="000000"/>
          <w:sz w:val="28"/>
        </w:rPr>
        <w:t xml:space="preserve">  талаптарына сәйкес адам өмiрi мен денсаулығы және қоршаған орта үшiн қауiпсiздiктi қамтамасыз етуге тиіс. </w:t>
      </w:r>
      <w:r>
        <w:br/>
      </w:r>
      <w:r>
        <w:rPr>
          <w:rFonts w:ascii="Times New Roman"/>
          <w:b w:val="false"/>
          <w:i w:val="false"/>
          <w:color w:val="000000"/>
          <w:sz w:val="28"/>
        </w:rPr>
        <w:t xml:space="preserve">
      2. Мұнай өнiмдерiн өндiру және олардың айналымы саласындағы техникалық реттеу объектiлерi: бензин, дизель отыны, мазут және шикi мұнайды және (немесе) газ конденсатын өңдеу процестерi, мұнай өнiмдерiн компаундирлеу, сондай-ақ мұнай өнiмдерiнiң айналымы болып табылады. </w:t>
      </w:r>
      <w:r>
        <w:br/>
      </w:r>
      <w:r>
        <w:rPr>
          <w:rFonts w:ascii="Times New Roman"/>
          <w:b w:val="false"/>
          <w:i w:val="false"/>
          <w:color w:val="000000"/>
          <w:sz w:val="28"/>
        </w:rPr>
        <w:t xml:space="preserve">
      3. Мұнай өнiмдерiн өндiру және олардың айналымы кезiнде пайдаланылатын жабдықтар мен техникалық құралдар техникалық регламенттердiң талаптарына сәйкес келуге тиiс. </w:t>
      </w:r>
      <w:r>
        <w:br/>
      </w:r>
      <w:r>
        <w:rPr>
          <w:rFonts w:ascii="Times New Roman"/>
          <w:b w:val="false"/>
          <w:i w:val="false"/>
          <w:color w:val="000000"/>
          <w:sz w:val="28"/>
        </w:rPr>
        <w:t xml:space="preserve">
      4. Өндiрiстiк аймақтар мен үй-жайлардың ауа ортасында мұнай буларының шоғырлануы техникалық регламенттерде белгiленген шектi жол берiлетiн нормалардан аспауға тиiс. </w:t>
      </w:r>
      <w:r>
        <w:br/>
      </w:r>
      <w:r>
        <w:rPr>
          <w:rFonts w:ascii="Times New Roman"/>
          <w:b w:val="false"/>
          <w:i w:val="false"/>
          <w:color w:val="000000"/>
          <w:sz w:val="28"/>
        </w:rPr>
        <w:t>
      5. Мұнай өнiмдерiн өңдеу, тасымалдау және тарату жөнiндегi объектілерді жобалау және салу кезiнде Қазақстан Республикасының </w:t>
      </w:r>
      <w:r>
        <w:rPr>
          <w:rFonts w:ascii="Times New Roman"/>
          <w:b w:val="false"/>
          <w:i w:val="false"/>
          <w:color w:val="000000"/>
          <w:sz w:val="28"/>
        </w:rPr>
        <w:t>сәулет</w:t>
      </w:r>
      <w:r>
        <w:rPr>
          <w:rFonts w:ascii="Times New Roman"/>
          <w:b w:val="false"/>
          <w:i w:val="false"/>
          <w:color w:val="000000"/>
          <w:sz w:val="28"/>
        </w:rPr>
        <w:t>, қала құрылысы және құрылыс қызметi, </w:t>
      </w:r>
      <w:r>
        <w:rPr>
          <w:rFonts w:ascii="Times New Roman"/>
          <w:b w:val="false"/>
          <w:i w:val="false"/>
          <w:color w:val="000000"/>
          <w:sz w:val="28"/>
        </w:rPr>
        <w:t>қоршаған ортаны қорғау</w:t>
      </w:r>
      <w:r>
        <w:rPr>
          <w:rFonts w:ascii="Times New Roman"/>
          <w:b w:val="false"/>
          <w:i w:val="false"/>
          <w:color w:val="000000"/>
          <w:sz w:val="28"/>
        </w:rPr>
        <w:t>, </w:t>
      </w:r>
      <w:r>
        <w:rPr>
          <w:rFonts w:ascii="Times New Roman"/>
          <w:b w:val="false"/>
          <w:i w:val="false"/>
          <w:color w:val="000000"/>
          <w:sz w:val="28"/>
        </w:rPr>
        <w:t>өрт қауiпсiздiгi туралы</w:t>
      </w:r>
      <w:r>
        <w:rPr>
          <w:rFonts w:ascii="Times New Roman"/>
          <w:b w:val="false"/>
          <w:i w:val="false"/>
          <w:color w:val="000000"/>
          <w:sz w:val="28"/>
        </w:rPr>
        <w:t xml:space="preserve"> заңнамасының талаптары сақталуға және төтенше жағдайлардың туындау тәуекелдерi ескерiлуге тиiс. </w:t>
      </w:r>
      <w:r>
        <w:br/>
      </w:r>
      <w:r>
        <w:rPr>
          <w:rFonts w:ascii="Times New Roman"/>
          <w:b w:val="false"/>
          <w:i w:val="false"/>
          <w:color w:val="000000"/>
          <w:sz w:val="28"/>
        </w:rPr>
        <w:t>
</w:t>
      </w:r>
      <w:r>
        <w:rPr>
          <w:rFonts w:ascii="Times New Roman"/>
          <w:b w:val="false"/>
          <w:i w:val="false"/>
          <w:color w:val="ff0000"/>
          <w:sz w:val="28"/>
        </w:rPr>
        <w:t xml:space="preserve">      Ескерту. Заң 8-1-баппен толықтырылды - ҚР 2006.12.06 N </w:t>
      </w:r>
      <w:r>
        <w:rPr>
          <w:rFonts w:ascii="Times New Roman"/>
          <w:b w:val="false"/>
          <w:i w:val="false"/>
          <w:color w:val="000000"/>
          <w:sz w:val="28"/>
        </w:rPr>
        <w:t>209</w:t>
      </w:r>
      <w:r>
        <w:rPr>
          <w:rFonts w:ascii="Times New Roman"/>
          <w:b w:val="false"/>
          <w:i w:val="false"/>
          <w:color w:val="ff0000"/>
          <w:sz w:val="28"/>
        </w:rPr>
        <w:t xml:space="preserve"> Заңымен. </w:t>
      </w:r>
    </w:p>
    <w:bookmarkStart w:name="z9" w:id="10"/>
    <w:p>
      <w:pPr>
        <w:spacing w:after="0"/>
        <w:ind w:left="0"/>
        <w:jc w:val="both"/>
      </w:pPr>
      <w:r>
        <w:rPr>
          <w:rFonts w:ascii="Times New Roman"/>
          <w:b w:val="false"/>
          <w:i w:val="false"/>
          <w:color w:val="000000"/>
          <w:sz w:val="28"/>
        </w:rPr>
        <w:t>
      </w:t>
      </w:r>
      <w:r>
        <w:rPr>
          <w:rFonts w:ascii="Times New Roman"/>
          <w:b/>
          <w:i w:val="false"/>
          <w:color w:val="000000"/>
          <w:sz w:val="28"/>
        </w:rPr>
        <w:t xml:space="preserve">9-бап. Мұнай өнiмдерiн өндiру жағдайлары </w:t>
      </w:r>
    </w:p>
    <w:bookmarkEnd w:id="10"/>
    <w:p>
      <w:pPr>
        <w:spacing w:after="0"/>
        <w:ind w:left="0"/>
        <w:jc w:val="both"/>
      </w:pPr>
      <w:r>
        <w:rPr>
          <w:rFonts w:ascii="Times New Roman"/>
          <w:b w:val="false"/>
          <w:i w:val="false"/>
          <w:color w:val="000000"/>
          <w:sz w:val="28"/>
        </w:rPr>
        <w:t xml:space="preserve">      1. Мұнай өнiмдерiн өндiру: </w:t>
      </w:r>
      <w:r>
        <w:br/>
      </w:r>
      <w:r>
        <w:rPr>
          <w:rFonts w:ascii="Times New Roman"/>
          <w:b w:val="false"/>
          <w:i w:val="false"/>
          <w:color w:val="000000"/>
          <w:sz w:val="28"/>
        </w:rPr>
        <w:t xml:space="preserve">
      1) лицензияда көрсетiлген орналасқан жері бойынша; </w:t>
      </w:r>
      <w:r>
        <w:br/>
      </w:r>
      <w:r>
        <w:rPr>
          <w:rFonts w:ascii="Times New Roman"/>
          <w:b w:val="false"/>
          <w:i w:val="false"/>
          <w:color w:val="000000"/>
          <w:sz w:val="28"/>
        </w:rPr>
        <w:t xml:space="preserve">
      2) тиiстi техникалық регламенттерге және өлшем бiрлiгiн қамтамасыз етуге сай келетiн жабдықта; </w:t>
      </w:r>
      <w:r>
        <w:br/>
      </w:r>
      <w:r>
        <w:rPr>
          <w:rFonts w:ascii="Times New Roman"/>
          <w:b w:val="false"/>
          <w:i w:val="false"/>
          <w:color w:val="000000"/>
          <w:sz w:val="28"/>
        </w:rPr>
        <w:t xml:space="preserve">
      3) өндiрiс паспорты болған жағдайда; </w:t>
      </w:r>
      <w:r>
        <w:br/>
      </w:r>
      <w:r>
        <w:rPr>
          <w:rFonts w:ascii="Times New Roman"/>
          <w:b w:val="false"/>
          <w:i w:val="false"/>
          <w:color w:val="000000"/>
          <w:sz w:val="28"/>
        </w:rPr>
        <w:t xml:space="preserve">
      4) уәкiлеттi органға мұнай өнiмдерiн өндiру және өткiзу көлемi туралы ақпаратты автоматты түрде берудi қамтамасыз ететiн бақылаушы есептеу аспаптары болған жағдайда жүзеге асырылады. </w:t>
      </w:r>
      <w:r>
        <w:br/>
      </w:r>
      <w:r>
        <w:rPr>
          <w:rFonts w:ascii="Times New Roman"/>
          <w:b w:val="false"/>
          <w:i w:val="false"/>
          <w:color w:val="000000"/>
          <w:sz w:val="28"/>
        </w:rPr>
        <w:t>
      2. Тиісті лицензиясы бар мұнай өнімдерін өндірушілер мен биоотын өндірушілерге ғана компаундирлеуге, мұнай өнімдеріне телімдерді, қоспалар мен компоненттерді енгізуге жол беріледі.</w:t>
      </w:r>
      <w:r>
        <w:br/>
      </w:r>
      <w:r>
        <w:rPr>
          <w:rFonts w:ascii="Times New Roman"/>
          <w:b w:val="false"/>
          <w:i w:val="false"/>
          <w:color w:val="000000"/>
          <w:sz w:val="28"/>
        </w:rPr>
        <w:t>
      2-1 Мұнай өңдейтiн зауыттар өндiретiн мұнай өнiмдерi осы Заңда және </w:t>
      </w:r>
      <w:r>
        <w:rPr>
          <w:rFonts w:ascii="Times New Roman"/>
          <w:b w:val="false"/>
          <w:i w:val="false"/>
          <w:color w:val="000000"/>
          <w:sz w:val="28"/>
        </w:rPr>
        <w:t>техникалық регламенттерде</w:t>
      </w:r>
      <w:r>
        <w:rPr>
          <w:rFonts w:ascii="Times New Roman"/>
          <w:b w:val="false"/>
          <w:i w:val="false"/>
          <w:color w:val="000000"/>
          <w:sz w:val="28"/>
        </w:rPr>
        <w:t xml:space="preserve"> белгiленген нормаларға сәйкес келуге тиiс.</w:t>
      </w:r>
      <w:r>
        <w:br/>
      </w:r>
      <w:r>
        <w:rPr>
          <w:rFonts w:ascii="Times New Roman"/>
          <w:b w:val="false"/>
          <w:i w:val="false"/>
          <w:color w:val="000000"/>
          <w:sz w:val="28"/>
        </w:rPr>
        <w:t xml:space="preserve">
      3. Екi және одан көп өндiрушiлердiң мұнай өнiмдерiн бiр ғана жабдықпен өндiруiне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2006.12.06 N </w:t>
      </w:r>
      <w:r>
        <w:rPr>
          <w:rFonts w:ascii="Times New Roman"/>
          <w:b w:val="false"/>
          <w:i w:val="false"/>
          <w:color w:val="000000"/>
          <w:sz w:val="28"/>
        </w:rPr>
        <w:t>209</w:t>
      </w:r>
      <w:r>
        <w:rPr>
          <w:rFonts w:ascii="Times New Roman"/>
          <w:b w:val="false"/>
          <w:i w:val="false"/>
          <w:color w:val="ff0000"/>
          <w:sz w:val="28"/>
        </w:rPr>
        <w:t xml:space="preserve">,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p>
    <w:bookmarkStart w:name="z10" w:id="11"/>
    <w:p>
      <w:pPr>
        <w:spacing w:after="0"/>
        <w:ind w:left="0"/>
        <w:jc w:val="both"/>
      </w:pPr>
      <w:r>
        <w:rPr>
          <w:rFonts w:ascii="Times New Roman"/>
          <w:b w:val="false"/>
          <w:i w:val="false"/>
          <w:color w:val="000000"/>
          <w:sz w:val="28"/>
        </w:rPr>
        <w:t>
      </w:t>
      </w:r>
      <w:r>
        <w:rPr>
          <w:rFonts w:ascii="Times New Roman"/>
          <w:b/>
          <w:i w:val="false"/>
          <w:color w:val="000000"/>
          <w:sz w:val="28"/>
        </w:rPr>
        <w:t xml:space="preserve">10-бап. Мұнай өнiмдерiн өндiрушiлердiң мiндеттерi </w:t>
      </w:r>
    </w:p>
    <w:bookmarkEnd w:id="11"/>
    <w:p>
      <w:pPr>
        <w:spacing w:after="0"/>
        <w:ind w:left="0"/>
        <w:jc w:val="both"/>
      </w:pPr>
      <w:r>
        <w:rPr>
          <w:rFonts w:ascii="Times New Roman"/>
          <w:b w:val="false"/>
          <w:i w:val="false"/>
          <w:color w:val="000000"/>
          <w:sz w:val="28"/>
        </w:rPr>
        <w:t xml:space="preserve">      1. Мұнай өнiмдерiн өндiрушiлер: </w:t>
      </w:r>
      <w:r>
        <w:br/>
      </w:r>
      <w:r>
        <w:rPr>
          <w:rFonts w:ascii="Times New Roman"/>
          <w:b w:val="false"/>
          <w:i w:val="false"/>
          <w:color w:val="000000"/>
          <w:sz w:val="28"/>
        </w:rPr>
        <w:t xml:space="preserve">
      1) уәкiлеттi органның мұнай өнiмдерiн өндiрудiң ең төменгi көлемiн қамтамасыз ету жөнiндегi және (немесе) мұнай өнімдерін өндірудің ай сайынғы көлемін қамтамасыз ету жөніндегі талаптарын орындауға; </w:t>
      </w:r>
      <w:r>
        <w:br/>
      </w:r>
      <w:r>
        <w:rPr>
          <w:rFonts w:ascii="Times New Roman"/>
          <w:b w:val="false"/>
          <w:i w:val="false"/>
          <w:color w:val="000000"/>
          <w:sz w:val="28"/>
        </w:rPr>
        <w:t>
      2) өзiнiң өндiрiстiк қуаттары өндiрiс паспортына сәйкес бір ай iшiнде толық жүктелмеген жағдайда олардың шегiнде шикi мұнайды және (немесе) газ конденсатын өңдеуге қабылдауға;</w:t>
      </w:r>
      <w:r>
        <w:br/>
      </w:r>
      <w:r>
        <w:rPr>
          <w:rFonts w:ascii="Times New Roman"/>
          <w:b w:val="false"/>
          <w:i w:val="false"/>
          <w:color w:val="000000"/>
          <w:sz w:val="28"/>
        </w:rPr>
        <w:t>
      2-1) мұнай берушіде иеленетін (қабылданатын) мұнайдың шығарылуының заңдылығын растайтын құжаттар болған кезде ғана оны өңдеу үшін иеленуге (қабылдауға);</w:t>
      </w:r>
      <w:r>
        <w:br/>
      </w:r>
      <w:r>
        <w:rPr>
          <w:rFonts w:ascii="Times New Roman"/>
          <w:b w:val="false"/>
          <w:i w:val="false"/>
          <w:color w:val="000000"/>
          <w:sz w:val="28"/>
        </w:rPr>
        <w:t xml:space="preserve">
      3) өндiрiстiк процесс қауiпсiздiгiне төнген қатердiң дереу алдын алу қажет болған жағдайларды қоспағанда, жөндеу және қалпына келтiру жұмыстарын жүргізудің жылдық кестесiн ағымдағы жылғы 1 қарашадан кешіктірмей уәкілетті органға бекітуге ұсынуға; </w:t>
      </w:r>
      <w:r>
        <w:br/>
      </w:r>
      <w:r>
        <w:rPr>
          <w:rFonts w:ascii="Times New Roman"/>
          <w:b w:val="false"/>
          <w:i w:val="false"/>
          <w:color w:val="000000"/>
          <w:sz w:val="28"/>
        </w:rPr>
        <w:t>
      4) </w:t>
      </w:r>
      <w:r>
        <w:rPr>
          <w:rFonts w:ascii="Times New Roman"/>
          <w:b w:val="false"/>
          <w:i w:val="false"/>
          <w:color w:val="000000"/>
          <w:sz w:val="28"/>
        </w:rPr>
        <w:t>техникалық регламенттерде</w:t>
      </w:r>
      <w:r>
        <w:rPr>
          <w:rFonts w:ascii="Times New Roman"/>
          <w:b w:val="false"/>
          <w:i w:val="false"/>
          <w:color w:val="000000"/>
          <w:sz w:val="28"/>
        </w:rPr>
        <w:t xml:space="preserve"> белгiленген қауiпсiздiк талаптарын сақтауға;</w:t>
      </w:r>
      <w:r>
        <w:br/>
      </w:r>
      <w:r>
        <w:rPr>
          <w:rFonts w:ascii="Times New Roman"/>
          <w:b w:val="false"/>
          <w:i w:val="false"/>
          <w:color w:val="000000"/>
          <w:sz w:val="28"/>
        </w:rPr>
        <w:t>
      5) уәкілетті органға өндірілетін өнімнің көлемдері туралы, оның ішінде сатылатын мұнай өнімдерінің көтерме және бөлшек сауда бағалары туралы ақпарат ұсынуға;</w:t>
      </w:r>
      <w:r>
        <w:br/>
      </w:r>
      <w:r>
        <w:rPr>
          <w:rFonts w:ascii="Times New Roman"/>
          <w:b w:val="false"/>
          <w:i w:val="false"/>
          <w:color w:val="000000"/>
          <w:sz w:val="28"/>
        </w:rPr>
        <w:t>
      6) уәкілетті органға мұнайды қайта өңдеу және мұнай өнімдерін өндіру жөнінде ай сайын есеп табыс етуге;</w:t>
      </w:r>
      <w:r>
        <w:br/>
      </w:r>
      <w:r>
        <w:rPr>
          <w:rFonts w:ascii="Times New Roman"/>
          <w:b w:val="false"/>
          <w:i w:val="false"/>
          <w:color w:val="000000"/>
          <w:sz w:val="28"/>
        </w:rPr>
        <w:t>
      7) уәкілетті органмен мұнай өнімдерін өндіру кезінде пайдаланылатын реагенттер (телімдер мен қоспалар) шығыстарының нормаларын жыл сайын келісуге;</w:t>
      </w:r>
      <w:r>
        <w:br/>
      </w:r>
      <w:r>
        <w:rPr>
          <w:rFonts w:ascii="Times New Roman"/>
          <w:b w:val="false"/>
          <w:i w:val="false"/>
          <w:color w:val="000000"/>
          <w:sz w:val="28"/>
        </w:rPr>
        <w:t>
      8) уәкілетті органға мұнай және мұнай өнімдерінің ысырап нормаларын жыл сайын бекітуге табыс етуге міндетті.</w:t>
      </w:r>
      <w:r>
        <w:br/>
      </w:r>
      <w:r>
        <w:rPr>
          <w:rFonts w:ascii="Times New Roman"/>
          <w:b w:val="false"/>
          <w:i w:val="false"/>
          <w:color w:val="000000"/>
          <w:sz w:val="28"/>
        </w:rPr>
        <w:t xml:space="preserve">
      2. Мұнай өнiмдерiн өндiрушiлердiң шикi мұнайды және (немесе) газ конденсатын өткiзудi жүзеге асыруына тыйым салынады. </w:t>
      </w:r>
      <w:r>
        <w:br/>
      </w:r>
      <w:r>
        <w:rPr>
          <w:rFonts w:ascii="Times New Roman"/>
          <w:b w:val="false"/>
          <w:i w:val="false"/>
          <w:color w:val="000000"/>
          <w:sz w:val="28"/>
        </w:rPr>
        <w:t>
      3. Мұнай өнiмдерiн өндiрушiлердiң этилдендiрiлген бензин өндiрудi жүзеге асыруына тыйым салынады.</w:t>
      </w:r>
      <w:r>
        <w:br/>
      </w:r>
      <w:r>
        <w:rPr>
          <w:rFonts w:ascii="Times New Roman"/>
          <w:b w:val="false"/>
          <w:i w:val="false"/>
          <w:color w:val="000000"/>
          <w:sz w:val="28"/>
        </w:rPr>
        <w:t>
      4. Мұнай өнімдерін өндірушілерге уәкілетті органмен келіспей мұнай өнімдерінің жаңа түрлерін немесе олардың қоспаларын дайындауға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2006.12.06 N </w:t>
      </w:r>
      <w:r>
        <w:rPr>
          <w:rFonts w:ascii="Times New Roman"/>
          <w:b w:val="false"/>
          <w:i w:val="false"/>
          <w:color w:val="000000"/>
          <w:sz w:val="28"/>
        </w:rPr>
        <w:t>209</w:t>
      </w:r>
      <w:r>
        <w:rPr>
          <w:rFonts w:ascii="Times New Roman"/>
          <w:b w:val="false"/>
          <w:i w:val="false"/>
          <w:color w:val="ff0000"/>
          <w:sz w:val="28"/>
        </w:rPr>
        <w:t xml:space="preserve">, 2010.10.06 </w:t>
      </w:r>
      <w:r>
        <w:rPr>
          <w:rFonts w:ascii="Times New Roman"/>
          <w:b w:val="false"/>
          <w:i w:val="false"/>
          <w:color w:val="000000"/>
          <w:sz w:val="28"/>
        </w:rPr>
        <w:t>N 343-IV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2010.11.15 </w:t>
      </w:r>
      <w:r>
        <w:rPr>
          <w:rFonts w:ascii="Times New Roman"/>
          <w:b w:val="false"/>
          <w:i w:val="false"/>
          <w:color w:val="000000"/>
          <w:sz w:val="28"/>
        </w:rPr>
        <w:t>№ 352-IV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p>
    <w:bookmarkStart w:name="z11" w:id="12"/>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Мұнай өнiмдерiн өндiрудi және олардың айналымын </w:t>
      </w:r>
      <w:r>
        <w:br/>
      </w:r>
      <w:r>
        <w:rPr>
          <w:rFonts w:ascii="Times New Roman"/>
          <w:b w:val="false"/>
          <w:i w:val="false"/>
          <w:color w:val="000000"/>
          <w:sz w:val="28"/>
        </w:rPr>
        <w:t>
               </w:t>
      </w:r>
      <w:r>
        <w:rPr>
          <w:rFonts w:ascii="Times New Roman"/>
          <w:b/>
          <w:i w:val="false"/>
          <w:color w:val="000000"/>
          <w:sz w:val="28"/>
        </w:rPr>
        <w:t xml:space="preserve">декларациялау мен олардың мониторингi </w:t>
      </w:r>
    </w:p>
    <w:bookmarkEnd w:id="12"/>
    <w:p>
      <w:pPr>
        <w:spacing w:after="0"/>
        <w:ind w:left="0"/>
        <w:jc w:val="both"/>
      </w:pPr>
      <w:r>
        <w:rPr>
          <w:rFonts w:ascii="Times New Roman"/>
          <w:b w:val="false"/>
          <w:i w:val="false"/>
          <w:color w:val="000000"/>
          <w:sz w:val="28"/>
        </w:rPr>
        <w:t xml:space="preserve">      1. Мұнай өнiмдерiн өндiрудi және (немесе) өткiзудi жүзеге асыратын тұлғалар уәкiлеттi органға өнiм қалдығы мен (немесе) мұнай өнiмдерi айналымының көлемi туралы декларациялар табыс етуге мiндеттi. </w:t>
      </w:r>
      <w:r>
        <w:br/>
      </w:r>
      <w:r>
        <w:rPr>
          <w:rFonts w:ascii="Times New Roman"/>
          <w:b w:val="false"/>
          <w:i w:val="false"/>
          <w:color w:val="000000"/>
          <w:sz w:val="28"/>
        </w:rPr>
        <w:t xml:space="preserve">
      2. Мұнай өнiмдерiн өндiрушiлер, мұнай берушiлер мен мұнай өнiмдерi базаларынан өткiзудi жүзеге асыратын тұлғалар уәкiлеттi органға мониторингтi жүзеге асыру үшiн мәлiметтер табыс етуге мiндеттi. </w:t>
      </w:r>
    </w:p>
    <w:bookmarkStart w:name="z12" w:id="13"/>
    <w:p>
      <w:pPr>
        <w:spacing w:after="0"/>
        <w:ind w:left="0"/>
        <w:jc w:val="both"/>
      </w:pPr>
      <w:r>
        <w:rPr>
          <w:rFonts w:ascii="Times New Roman"/>
          <w:b w:val="false"/>
          <w:i w:val="false"/>
          <w:color w:val="000000"/>
          <w:sz w:val="28"/>
        </w:rPr>
        <w:t>
      </w:t>
      </w:r>
      <w:r>
        <w:rPr>
          <w:rFonts w:ascii="Times New Roman"/>
          <w:b/>
          <w:i w:val="false"/>
          <w:color w:val="000000"/>
          <w:sz w:val="28"/>
        </w:rPr>
        <w:t xml:space="preserve">12-бап. Мұнай өнiмдерiн өткiзу жағдайлары </w:t>
      </w:r>
    </w:p>
    <w:bookmarkEnd w:id="13"/>
    <w:p>
      <w:pPr>
        <w:spacing w:after="0"/>
        <w:ind w:left="0"/>
        <w:jc w:val="both"/>
      </w:pPr>
      <w:r>
        <w:rPr>
          <w:rFonts w:ascii="Times New Roman"/>
          <w:b w:val="false"/>
          <w:i w:val="false"/>
          <w:color w:val="000000"/>
          <w:sz w:val="28"/>
        </w:rPr>
        <w:t xml:space="preserve">      1. Қазақстан Республикасының аумағында этилдендiрiлген бензиннiң айналымына, сондай-ақ кондициялық емес мұнай өнiмдерiн өткiзуге және оларды әрi қарай өңдемей сақтауға тыйым салынады. </w:t>
      </w:r>
      <w:r>
        <w:br/>
      </w:r>
      <w:r>
        <w:rPr>
          <w:rFonts w:ascii="Times New Roman"/>
          <w:b w:val="false"/>
          <w:i w:val="false"/>
          <w:color w:val="000000"/>
          <w:sz w:val="28"/>
        </w:rPr>
        <w:t xml:space="preserve">
      2. Мұнай өнiмдерiн өндiрушiлердiң, мұнай берушiлердiң, сондай-ақ автомобильдерге жанармай құю станцияларынан және мұнай өнiмдерi базаларынан өткiзудi жүзеге асыратын тұлғалардың мұнай өнiмдерiн өткiзуiне жол берiледi. </w:t>
      </w:r>
      <w:r>
        <w:br/>
      </w:r>
      <w:r>
        <w:rPr>
          <w:rFonts w:ascii="Times New Roman"/>
          <w:b w:val="false"/>
          <w:i w:val="false"/>
          <w:color w:val="000000"/>
          <w:sz w:val="28"/>
        </w:rPr>
        <w:t>
      Мұнай берушiлердiң мұнай өнiмдерiн өндiрушiлердiң есептеу аспаптары арқылы, сондай-ақ көрсетiлетiн қызметтерi сертификатталған автомобильдерге жанармай құю станцияларынан және мұнай өнiмдерi базаларынан мұнай өнiмдерiн өткiзуiне жол берiледi.</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3-тармақтың бірінші бөлігі 2004.01.01 бастап қолданысқа енгізіледі.</w:t>
      </w:r>
      <w:r>
        <w:br/>
      </w:r>
      <w:r>
        <w:rPr>
          <w:rFonts w:ascii="Times New Roman"/>
          <w:b w:val="false"/>
          <w:i w:val="false"/>
          <w:color w:val="000000"/>
          <w:sz w:val="28"/>
        </w:rPr>
        <w:t xml:space="preserve">
      3. Мұнай өнiмдерiн автомобильдерге жанармай құю станцияларынан және мұнай өнiмдерi базаларынан өткiзуге компьютерлiк есептеу жүйесi болған жағдайда уәкiлеттi органға мұнай өнiмдерiн сатып алу және өткiзу көлемi туралы ақпаратты бepe отырып жол берiледi. </w:t>
      </w:r>
      <w:r>
        <w:br/>
      </w:r>
      <w:r>
        <w:rPr>
          <w:rFonts w:ascii="Times New Roman"/>
          <w:b w:val="false"/>
          <w:i w:val="false"/>
          <w:color w:val="000000"/>
          <w:sz w:val="28"/>
        </w:rPr>
        <w:t xml:space="preserve">
      Халқының саны он мың адамға дейiнгi елдi мекендерде, ауылдық жерде (ауыл (село), сондай-ақ дала жұмыстарында ауыл шаруашылық техникасы шоғырланған орындардағы ауыл шаруашылығы мақсатындағы жерлерде орналасқан автомобильдерге жанармай құю станцияларынан мұнай өнiмдерiн өткiзуге мұнай өнiмдерiн сатып алу және өткiзу көлемiнiң оңайлатылған есептеу жүйесi болған жағдайда жол берiледi. </w:t>
      </w:r>
      <w:r>
        <w:br/>
      </w:r>
      <w:r>
        <w:rPr>
          <w:rFonts w:ascii="Times New Roman"/>
          <w:b w:val="false"/>
          <w:i w:val="false"/>
          <w:color w:val="000000"/>
          <w:sz w:val="28"/>
        </w:rPr>
        <w:t xml:space="preserve">
      4. Автомобильдерге контейнерлiк үлгідегі жанармай құю станцияларынан мұнай өнiмдерiн өткiзуге халқының саны он мың адамға дейiнгi елдi мекендерде, сондай-ақ ауылдық жерде (ауыл (село) жол берiледi. </w:t>
      </w:r>
      <w:r>
        <w:br/>
      </w:r>
      <w:r>
        <w:rPr>
          <w:rFonts w:ascii="Times New Roman"/>
          <w:b w:val="false"/>
          <w:i w:val="false"/>
          <w:color w:val="000000"/>
          <w:sz w:val="28"/>
        </w:rPr>
        <w:t xml:space="preserve">
      Автомобильдерге жылжымалы үлгiдегi жанармай құю станцияларынан мұнай өнiмдерiн өткiзуге тек дала жұмыстарында ауыл шаруашылық техникасы шоғырланған орындардағы ауыл шаруашылығы мақсатындағы жерлерде ғана жол берiледi. </w:t>
      </w:r>
      <w:r>
        <w:br/>
      </w:r>
      <w:r>
        <w:rPr>
          <w:rFonts w:ascii="Times New Roman"/>
          <w:b w:val="false"/>
          <w:i w:val="false"/>
          <w:color w:val="000000"/>
          <w:sz w:val="28"/>
        </w:rPr>
        <w:t xml:space="preserve">
      5. Мұнай өнiмдерiн өндiрушiлер мен мұнай өнiмдерi базаларынан өткiзудi жүзеге асыратын тұлғалар жыл сайын 1 наурыз - 31 мамыр және 1 тамыз - 31 қазан аралығындағы кезеңде ауыл шаруашылық тауар өндiрушiлерiне мұнай өнiмдерiн өткiзу шарттарын жасасуға басымдық 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ҚР 2006.12.06 N </w:t>
      </w:r>
      <w:r>
        <w:rPr>
          <w:rFonts w:ascii="Times New Roman"/>
          <w:b w:val="false"/>
          <w:i w:val="false"/>
          <w:color w:val="000000"/>
          <w:sz w:val="28"/>
        </w:rPr>
        <w:t>209</w:t>
      </w:r>
      <w:r>
        <w:rPr>
          <w:rFonts w:ascii="Times New Roman"/>
          <w:b w:val="false"/>
          <w:i w:val="false"/>
          <w:color w:val="ff0000"/>
          <w:sz w:val="28"/>
        </w:rPr>
        <w:t xml:space="preserve"> Заңымен. </w:t>
      </w:r>
    </w:p>
    <w:bookmarkStart w:name="z13" w:id="14"/>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Мұнай өнiмдерiнiң экспорты мен импортын реттеу </w:t>
      </w:r>
    </w:p>
    <w:bookmarkEnd w:id="14"/>
    <w:p>
      <w:pPr>
        <w:spacing w:after="0"/>
        <w:ind w:left="0"/>
        <w:jc w:val="both"/>
      </w:pPr>
      <w:r>
        <w:rPr>
          <w:rFonts w:ascii="Times New Roman"/>
          <w:b w:val="false"/>
          <w:i w:val="false"/>
          <w:color w:val="000000"/>
          <w:sz w:val="28"/>
        </w:rPr>
        <w:t>      Мұнай өнiмдерiнiң экспорты мен импортын реттеу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оның iшiнде акциздердiң, кедендiк, қорғау, демпингке қарсы және өтеу баждарының ставкаларын, мұнай өнiмдерiнiң импорты мен экспортына квоталарды бекiту (өзгерту) арқылы жүзеге асырылады. </w:t>
      </w:r>
    </w:p>
    <w:bookmarkStart w:name="z14" w:id="15"/>
    <w:p>
      <w:pPr>
        <w:spacing w:after="0"/>
        <w:ind w:left="0"/>
        <w:jc w:val="both"/>
      </w:pPr>
      <w:r>
        <w:rPr>
          <w:rFonts w:ascii="Times New Roman"/>
          <w:b w:val="false"/>
          <w:i w:val="false"/>
          <w:color w:val="000000"/>
          <w:sz w:val="28"/>
        </w:rPr>
        <w:t>
      </w:t>
      </w:r>
      <w:r>
        <w:rPr>
          <w:rFonts w:ascii="Times New Roman"/>
          <w:b/>
          <w:i w:val="false"/>
          <w:color w:val="000000"/>
          <w:sz w:val="28"/>
        </w:rPr>
        <w:t xml:space="preserve">14-бап. Мұнай өнiмдерiн тасымалдау жағдайлары </w:t>
      </w:r>
    </w:p>
    <w:bookmarkEnd w:id="15"/>
    <w:p>
      <w:pPr>
        <w:spacing w:after="0"/>
        <w:ind w:left="0"/>
        <w:jc w:val="both"/>
      </w:pPr>
      <w:r>
        <w:rPr>
          <w:rFonts w:ascii="Times New Roman"/>
          <w:b w:val="false"/>
          <w:i w:val="false"/>
          <w:color w:val="000000"/>
          <w:sz w:val="28"/>
        </w:rPr>
        <w:t xml:space="preserve">      1. Мұнай өнiмдерiнiң, қауiптi жүктердi тасымалдауға қойылатын талаптарға және техникалық пайдалану ережелерiне сәйкес, арнайы жабдықталған және тасымалдауға рұқсат етiлген көлiк арқылы тасымалдануына жол берiледi. </w:t>
      </w:r>
      <w:r>
        <w:br/>
      </w:r>
      <w:r>
        <w:rPr>
          <w:rFonts w:ascii="Times New Roman"/>
          <w:b w:val="false"/>
          <w:i w:val="false"/>
          <w:color w:val="000000"/>
          <w:sz w:val="28"/>
        </w:rPr>
        <w:t xml:space="preserve">
      2. Мұнай өнiмдерiн өндiрушiлер, мұнай берушiлер мен мұнай өнiмдерi базаларынан өткiзудi жүзеге асыратын тұлғалар мұнай өнiмдерiн көтерме және бөлшек саудамен өткiзген кезде, мұнай өнiмдерiн тасымалдау жөнiндегi операцияларды жүзеге асыру кезiнде мiндеттi түрде iлеспе жүкқұжаттар ресiмделедi. </w:t>
      </w:r>
      <w:r>
        <w:br/>
      </w:r>
      <w:r>
        <w:rPr>
          <w:rFonts w:ascii="Times New Roman"/>
          <w:b w:val="false"/>
          <w:i w:val="false"/>
          <w:color w:val="000000"/>
          <w:sz w:val="28"/>
        </w:rPr>
        <w:t xml:space="preserve">
      3. Мұнай өнiмдерiн тасымалдауға байланысты құжаттар қауiптi жүктерді тасымалдау үшiн көліктің әрбір түрiне белгiленген талаптарға сәйкес келуге тиiс. </w:t>
      </w:r>
      <w:r>
        <w:br/>
      </w:r>
      <w:r>
        <w:rPr>
          <w:rFonts w:ascii="Times New Roman"/>
          <w:b w:val="false"/>
          <w:i w:val="false"/>
          <w:color w:val="000000"/>
          <w:sz w:val="28"/>
        </w:rPr>
        <w:t xml:space="preserve">
      4. Мұнай өнiмдерiн сақтау және тасымалдау құралдарының конструкциясы және оларды пайдалану шарттары техникалық регламенттердiң талаптарына сәйкес болуға тиiс. </w:t>
      </w:r>
      <w:r>
        <w:br/>
      </w:r>
      <w:r>
        <w:rPr>
          <w:rFonts w:ascii="Times New Roman"/>
          <w:b w:val="false"/>
          <w:i w:val="false"/>
          <w:color w:val="000000"/>
          <w:sz w:val="28"/>
        </w:rPr>
        <w:t xml:space="preserve">
      5. Мұнай өнiмдерiн тасымалдау мұнай өнiмдерiнiң сақталуын қамтамасыз етуге тиiс, олардың шығындары белгiленген шектi нормадан аспауы керек.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2006.12.06 N </w:t>
      </w:r>
      <w:r>
        <w:rPr>
          <w:rFonts w:ascii="Times New Roman"/>
          <w:b w:val="false"/>
          <w:i w:val="false"/>
          <w:color w:val="000000"/>
          <w:sz w:val="28"/>
        </w:rPr>
        <w:t>209</w:t>
      </w:r>
      <w:r>
        <w:rPr>
          <w:rFonts w:ascii="Times New Roman"/>
          <w:b w:val="false"/>
          <w:i w:val="false"/>
          <w:color w:val="ff0000"/>
          <w:sz w:val="28"/>
        </w:rPr>
        <w:t xml:space="preserve"> Заңымен. </w:t>
      </w:r>
    </w:p>
    <w:bookmarkStart w:name="z15" w:id="16"/>
    <w:p>
      <w:pPr>
        <w:spacing w:after="0"/>
        <w:ind w:left="0"/>
        <w:jc w:val="both"/>
      </w:pPr>
      <w:r>
        <w:rPr>
          <w:rFonts w:ascii="Times New Roman"/>
          <w:b w:val="false"/>
          <w:i w:val="false"/>
          <w:color w:val="000000"/>
          <w:sz w:val="28"/>
        </w:rPr>
        <w:t>
      </w:t>
      </w:r>
      <w:r>
        <w:rPr>
          <w:rFonts w:ascii="Times New Roman"/>
          <w:b/>
          <w:i w:val="false"/>
          <w:color w:val="000000"/>
          <w:sz w:val="28"/>
        </w:rPr>
        <w:t xml:space="preserve">15-бап. Қазақстан Республикасының мұнай өнiмдерiн </w:t>
      </w:r>
      <w:r>
        <w:br/>
      </w:r>
      <w:r>
        <w:rPr>
          <w:rFonts w:ascii="Times New Roman"/>
          <w:b w:val="false"/>
          <w:i w:val="false"/>
          <w:color w:val="000000"/>
          <w:sz w:val="28"/>
        </w:rPr>
        <w:t>
               </w:t>
      </w:r>
      <w:r>
        <w:rPr>
          <w:rFonts w:ascii="Times New Roman"/>
          <w:b/>
          <w:i w:val="false"/>
          <w:color w:val="000000"/>
          <w:sz w:val="28"/>
        </w:rPr>
        <w:t xml:space="preserve">өндiрудi және олардың айналымын мемлекеттiк </w:t>
      </w:r>
      <w:r>
        <w:br/>
      </w:r>
      <w:r>
        <w:rPr>
          <w:rFonts w:ascii="Times New Roman"/>
          <w:b w:val="false"/>
          <w:i w:val="false"/>
          <w:color w:val="000000"/>
          <w:sz w:val="28"/>
        </w:rPr>
        <w:t>
               </w:t>
      </w:r>
      <w:r>
        <w:rPr>
          <w:rFonts w:ascii="Times New Roman"/>
          <w:b/>
          <w:i w:val="false"/>
          <w:color w:val="000000"/>
          <w:sz w:val="28"/>
        </w:rPr>
        <w:t xml:space="preserve">реттеу туралы заңдарын бұзғаны үшiн жауаптылық </w:t>
      </w:r>
    </w:p>
    <w:bookmarkEnd w:id="16"/>
    <w:p>
      <w:pPr>
        <w:spacing w:after="0"/>
        <w:ind w:left="0"/>
        <w:jc w:val="both"/>
      </w:pPr>
      <w:r>
        <w:rPr>
          <w:rFonts w:ascii="Times New Roman"/>
          <w:b w:val="false"/>
          <w:i w:val="false"/>
          <w:color w:val="000000"/>
          <w:sz w:val="28"/>
        </w:rPr>
        <w:t>      Қазақстан Республикасының мұнай өнiмдерiн өндiрудi және олардың айналымын мемлекеттiк реттеу туралы заңдарының бұзылуына кiнәлi тұлғалар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белгiленгендей жауапты болады. </w:t>
      </w:r>
    </w:p>
    <w:bookmarkStart w:name="z16" w:id="17"/>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Осы Заңды қолданысқа енгiзу тәртiбi </w:t>
      </w:r>
    </w:p>
    <w:bookmarkEnd w:id="17"/>
    <w:p>
      <w:pPr>
        <w:spacing w:after="0"/>
        <w:ind w:left="0"/>
        <w:jc w:val="both"/>
      </w:pPr>
      <w:r>
        <w:rPr>
          <w:rFonts w:ascii="Times New Roman"/>
          <w:b w:val="false"/>
          <w:i w:val="false"/>
          <w:color w:val="000000"/>
          <w:sz w:val="28"/>
        </w:rPr>
        <w:t xml:space="preserve">      Осы Заң, 2004 жылғы 1 қаңтардан бастап қолданысқа енгiзiлетiн 12-баптың 3-тармағының бiрiншi бөлiгiн қоспағанда, 2003 жылғы 1 шiлдеден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