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1d09" w14:textId="8151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"Мемлекеттік кәсіпорын туралы" заң күші бар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2003 жылғы 4 маусымдағы N 431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"Мемлекеттік кәсіпорын туралы" 1995 жылғы 19 маусымдағы N 2335 заң күші бар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1995 ж., N 9-10, 66-құжат; N 24, 164-құжат; Қазақстан Республикасы Парламентінің Жаршысы, 1997 ж., N 12, 183-құжат; N 13-14, 205-құжат; 1998 ж., N 23, 429-құжат; 1999 ж., N 22, 789-құжат; N 23, 916-құжат; 2001 ж., N 10, 126-құжат; 2002 ж., N 10, 102-құжат)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18-баптың 12) тармақшасындағы "кадастрын" деген сөз "және жер кадастрларын"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