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8f85" w14:textId="d438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 нотариустардың азаматтық-құқықтық жауапкершiлiгiн мiндеттi сақтандыру туралы</w:t>
      </w:r>
    </w:p>
    <w:p>
      <w:pPr>
        <w:spacing w:after="0"/>
        <w:ind w:left="0"/>
        <w:jc w:val="both"/>
      </w:pPr>
      <w:r>
        <w:rPr>
          <w:rFonts w:ascii="Times New Roman"/>
          <w:b w:val="false"/>
          <w:i w:val="false"/>
          <w:color w:val="000000"/>
          <w:sz w:val="28"/>
        </w:rPr>
        <w:t>Қазақстан Республикасының 2003 жылғы 11 маусымдағы N 435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жекеше нотариустардың азаматтық-құқықтық жауапкершiлiгiн мiндеттi сақтандыруға байланысты туындайтын қоғамдық қатынастарды реттейдi және оны жүргiзудiң құқықтық, экономикалық және ұйымдық негiздерiн белгiлейдi. </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негiзгi ұғымдар</w:t>
      </w:r>
    </w:p>
    <w:p>
      <w:pPr>
        <w:spacing w:after="0"/>
        <w:ind w:left="0"/>
        <w:jc w:val="both"/>
      </w:pPr>
      <w:r>
        <w:rPr>
          <w:rFonts w:ascii="Times New Roman"/>
          <w:b w:val="false"/>
          <w:i w:val="false"/>
          <w:color w:val="000000"/>
          <w:sz w:val="28"/>
        </w:rPr>
        <w:t>
      Осы Заңда мынадай негiзгi ұғымдар пайдаланылады:</w:t>
      </w:r>
    </w:p>
    <w:bookmarkStart w:name="z116" w:id="1"/>
    <w:p>
      <w:pPr>
        <w:spacing w:after="0"/>
        <w:ind w:left="0"/>
        <w:jc w:val="both"/>
      </w:pPr>
      <w:r>
        <w:rPr>
          <w:rFonts w:ascii="Times New Roman"/>
          <w:b w:val="false"/>
          <w:i w:val="false"/>
          <w:color w:val="000000"/>
          <w:sz w:val="28"/>
        </w:rPr>
        <w:t>
      1) жекеше нотариус – нотариаттық iс-әрекеттi нотариаттық қызметтi жүзеге асыру құқығына арналған лицензия негiзiнде заңды тұлға құрмай жүзеге асыратын және аумақтық әдiлет органында есепке алу тiркеуiнен өткен Қазақстан Республикасының азаматы;</w:t>
      </w:r>
    </w:p>
    <w:bookmarkEnd w:id="1"/>
    <w:bookmarkStart w:name="z117" w:id="2"/>
    <w:p>
      <w:pPr>
        <w:spacing w:after="0"/>
        <w:ind w:left="0"/>
        <w:jc w:val="both"/>
      </w:pPr>
      <w:r>
        <w:rPr>
          <w:rFonts w:ascii="Times New Roman"/>
          <w:b w:val="false"/>
          <w:i w:val="false"/>
          <w:color w:val="000000"/>
          <w:sz w:val="28"/>
        </w:rPr>
        <w:t>
      2) жекеше нотариустың азаматтық-құқықтық жауапкершiлiгi – жекеше нотариустың нотариаттық iс-әрекеттердi жасау нәтижесiнде келтiрiлген зиянды өтеуiнiң Қазақстан Республикасының азаматтық заңнамасында белгiленген мiндетi;</w:t>
      </w:r>
    </w:p>
    <w:bookmarkEnd w:id="2"/>
    <w:bookmarkStart w:name="z118" w:id="3"/>
    <w:p>
      <w:pPr>
        <w:spacing w:after="0"/>
        <w:ind w:left="0"/>
        <w:jc w:val="both"/>
      </w:pPr>
      <w:r>
        <w:rPr>
          <w:rFonts w:ascii="Times New Roman"/>
          <w:b w:val="false"/>
          <w:i w:val="false"/>
          <w:color w:val="000000"/>
          <w:sz w:val="28"/>
        </w:rPr>
        <w:t>
      3) пайда алушы – осы Заңға сәйкес сақтандыру төлемiн алушы болып табылатын тұлға;</w:t>
      </w:r>
    </w:p>
    <w:bookmarkEnd w:id="3"/>
    <w:bookmarkStart w:name="z119" w:id="4"/>
    <w:p>
      <w:pPr>
        <w:spacing w:after="0"/>
        <w:ind w:left="0"/>
        <w:jc w:val="both"/>
      </w:pPr>
      <w:r>
        <w:rPr>
          <w:rFonts w:ascii="Times New Roman"/>
          <w:b w:val="false"/>
          <w:i w:val="false"/>
          <w:color w:val="000000"/>
          <w:sz w:val="28"/>
        </w:rPr>
        <w:t>
      4) сақтандыру жағдайы – басталуына орай сақтандыру шарты сақтандыру төлемiн жүзеге асыруды көздейтiн оқиға;</w:t>
      </w:r>
    </w:p>
    <w:bookmarkEnd w:id="4"/>
    <w:bookmarkStart w:name="z120" w:id="5"/>
    <w:p>
      <w:pPr>
        <w:spacing w:after="0"/>
        <w:ind w:left="0"/>
        <w:jc w:val="both"/>
      </w:pPr>
      <w:r>
        <w:rPr>
          <w:rFonts w:ascii="Times New Roman"/>
          <w:b w:val="false"/>
          <w:i w:val="false"/>
          <w:color w:val="000000"/>
          <w:sz w:val="28"/>
        </w:rPr>
        <w:t>
      5) сақтандыру омбудсманы – "Сақтандыру қызметі туралы" Қазақстан Республикасының Заңына сәйкес сақтандыру нарығына қатысушылар арасындағы келіспеушіліктерді реттеуді жүзеге асыратын, өз қызметінде тәуелсіз жеке тұлға;</w:t>
      </w:r>
    </w:p>
    <w:bookmarkEnd w:id="5"/>
    <w:bookmarkStart w:name="z121" w:id="6"/>
    <w:p>
      <w:pPr>
        <w:spacing w:after="0"/>
        <w:ind w:left="0"/>
        <w:jc w:val="both"/>
      </w:pPr>
      <w:r>
        <w:rPr>
          <w:rFonts w:ascii="Times New Roman"/>
          <w:b w:val="false"/>
          <w:i w:val="false"/>
          <w:color w:val="000000"/>
          <w:sz w:val="28"/>
        </w:rPr>
        <w:t>
      6) сақтандыру сомасы – сақтандыру объектiсi сақтандырылған және сақтандыру жағдайы басталған кезде сақтандырушы жауапкершiлiгiнiң шектi көлемiн бiлдiретiн ақша сомасы;</w:t>
      </w:r>
    </w:p>
    <w:bookmarkEnd w:id="6"/>
    <w:bookmarkStart w:name="z122" w:id="7"/>
    <w:p>
      <w:pPr>
        <w:spacing w:after="0"/>
        <w:ind w:left="0"/>
        <w:jc w:val="both"/>
      </w:pPr>
      <w:r>
        <w:rPr>
          <w:rFonts w:ascii="Times New Roman"/>
          <w:b w:val="false"/>
          <w:i w:val="false"/>
          <w:color w:val="000000"/>
          <w:sz w:val="28"/>
        </w:rPr>
        <w:t>
      7) сақтандыру сыйлықақысы – сақтанушы сақтандырушыға соңғысы жекеше нотариустың азаматтық-құқықтық жауапкершiлiгiн мiндеттi сақтандыру шартында айқындалған мөлшерде пайда алушыға сақтандыру төлемін жүргізу мiндеттемесін қабылдағаны үшiн төлеуге мiндеттi ақша сомасы;</w:t>
      </w:r>
    </w:p>
    <w:bookmarkEnd w:id="7"/>
    <w:bookmarkStart w:name="z123" w:id="8"/>
    <w:p>
      <w:pPr>
        <w:spacing w:after="0"/>
        <w:ind w:left="0"/>
        <w:jc w:val="both"/>
      </w:pPr>
      <w:r>
        <w:rPr>
          <w:rFonts w:ascii="Times New Roman"/>
          <w:b w:val="false"/>
          <w:i w:val="false"/>
          <w:color w:val="000000"/>
          <w:sz w:val="28"/>
        </w:rPr>
        <w:t>
      8) сақтандыру төлемi – сақтандырушы сақтандыру жағдайы басталған кезде сақтанушыға (пайда алушыға) сақтандыру сомасы шегiнде төлейтiн ақша сомасы;</w:t>
      </w:r>
    </w:p>
    <w:bookmarkEnd w:id="8"/>
    <w:bookmarkStart w:name="z124" w:id="9"/>
    <w:p>
      <w:pPr>
        <w:spacing w:after="0"/>
        <w:ind w:left="0"/>
        <w:jc w:val="both"/>
      </w:pPr>
      <w:r>
        <w:rPr>
          <w:rFonts w:ascii="Times New Roman"/>
          <w:b w:val="false"/>
          <w:i w:val="false"/>
          <w:color w:val="000000"/>
          <w:sz w:val="28"/>
        </w:rPr>
        <w:t>
      9) сақтандырушы – сақтандыру ұйымы ретiнде тiркелген және сақтандыру қызметiн жүзеге асыруға арналған лицензиясы бар, сақтандыру жағдайы басталған кезде сақтанушыға немесе пайдасына шарт жасалған өзге тұлғаға (пайда алушыға) шартта айқындалған сақтандыру сомасы шегiнде сақтандыру төлемiн жүргізуге мiндеттi заңды тұлға;</w:t>
      </w:r>
    </w:p>
    <w:bookmarkEnd w:id="9"/>
    <w:bookmarkStart w:name="z125" w:id="10"/>
    <w:p>
      <w:pPr>
        <w:spacing w:after="0"/>
        <w:ind w:left="0"/>
        <w:jc w:val="both"/>
      </w:pPr>
      <w:r>
        <w:rPr>
          <w:rFonts w:ascii="Times New Roman"/>
          <w:b w:val="false"/>
          <w:i w:val="false"/>
          <w:color w:val="000000"/>
          <w:sz w:val="28"/>
        </w:rPr>
        <w:t>
      10) сақтанушы – сақтандырушымен жекеше нотариустың азаматтық-құқықтық жауапкершiлiгiн мiндеттi сақтандыру шартын жасасқан жекеше нотариус;</w:t>
      </w:r>
    </w:p>
    <w:bookmarkEnd w:id="10"/>
    <w:bookmarkStart w:name="z126" w:id="11"/>
    <w:p>
      <w:pPr>
        <w:spacing w:after="0"/>
        <w:ind w:left="0"/>
        <w:jc w:val="both"/>
      </w:pPr>
      <w:r>
        <w:rPr>
          <w:rFonts w:ascii="Times New Roman"/>
          <w:b w:val="false"/>
          <w:i w:val="false"/>
          <w:color w:val="000000"/>
          <w:sz w:val="28"/>
        </w:rPr>
        <w:t>
      11) үшiншi тұлға – жекеше нотариустың азаматтық-құқықтық жауапкершiлiгiн мiндеттi сақтандыру шартының тарапы болып табылмайтын, жекеше нотариус жүзеге асыру үшiн Қазақстан Республикасының нотариат туралы заңнамасына сәйкес жекеше нотариустың азаматтық-құқықтық жауапкершiлiгiн мiндеттi сақтандыру шартын жасасуға мiндеттi нотариаттық iс-әрекеттер жасауға байланысты кәсiби мiндеттерiн жекеше нотариустың орындауы кезiнде мүлiктiк мүдделерiне зиян келтiрiлген тұлға;</w:t>
      </w:r>
    </w:p>
    <w:bookmarkEnd w:id="11"/>
    <w:bookmarkStart w:name="z127" w:id="12"/>
    <w:p>
      <w:pPr>
        <w:spacing w:after="0"/>
        <w:ind w:left="0"/>
        <w:jc w:val="both"/>
      </w:pPr>
      <w:r>
        <w:rPr>
          <w:rFonts w:ascii="Times New Roman"/>
          <w:b w:val="false"/>
          <w:i w:val="false"/>
          <w:color w:val="000000"/>
          <w:sz w:val="28"/>
        </w:rPr>
        <w:t>
      12) франшиза – сақтандырушыны белгiлi бiр мөлшерден аспайтын залалды өтеуден босату.</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жекеше нотариустардың азаматтық-құқықтық жауапкершiлiгiн мiндеттi сақтандыру туралы заңдары </w:t>
      </w:r>
    </w:p>
    <w:p>
      <w:pPr>
        <w:spacing w:after="0"/>
        <w:ind w:left="0"/>
        <w:jc w:val="both"/>
      </w:pPr>
      <w:r>
        <w:rPr>
          <w:rFonts w:ascii="Times New Roman"/>
          <w:b w:val="false"/>
          <w:i w:val="false"/>
          <w:color w:val="000000"/>
          <w:sz w:val="28"/>
        </w:rPr>
        <w:t xml:space="preserve">
      1. Қазақстан Республикасының жекеше нотариустардың азаматтық-құқықтық жауапкершiлiгiн мiндеттi сақтандыру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Қазақстан Республикасының Азаматтық кодексiнен, осы Заң мен Қазақстан Республикасының өзгеде нормативтiк құқықтық актiлерiнен тұрады.</w:t>
      </w:r>
    </w:p>
    <w:bookmarkStart w:name="z41" w:id="13"/>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халықаралық шарттың ережелерi қолданылады. </w:t>
      </w:r>
    </w:p>
    <w:bookmarkEnd w:id="13"/>
    <w:bookmarkStart w:name="z141" w:id="14"/>
    <w:p>
      <w:pPr>
        <w:spacing w:after="0"/>
        <w:ind w:left="0"/>
        <w:jc w:val="both"/>
      </w:pPr>
      <w:r>
        <w:rPr>
          <w:rFonts w:ascii="Times New Roman"/>
          <w:b w:val="false"/>
          <w:i w:val="false"/>
          <w:color w:val="000000"/>
          <w:sz w:val="28"/>
        </w:rPr>
        <w:t>
      3. Осы Заңның сақтандырушыға, оның ішінде сақтандыру ұйымына қатысты қолданылатын ережелері Қазақстан Республикасының аумағында ашылған Қазақстан Республикасы бейрезидент-сақтандыру ұйымдарының филиалдарына қолданылады.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Жекеше нотариустардың азаматтық-құқықтық жауапкершiлiгiн мiндеттi сақтандыру объектiсi </w:t>
      </w:r>
    </w:p>
    <w:p>
      <w:pPr>
        <w:spacing w:after="0"/>
        <w:ind w:left="0"/>
        <w:jc w:val="both"/>
      </w:pPr>
      <w:r>
        <w:rPr>
          <w:rFonts w:ascii="Times New Roman"/>
          <w:b w:val="false"/>
          <w:i w:val="false"/>
          <w:color w:val="000000"/>
          <w:sz w:val="28"/>
        </w:rPr>
        <w:t xml:space="preserve">
      Жекеше нотариустың нотариаттық қызметтердi жасауы нәтижесiнде үшiншi тұлғаларға келтiрiлген зиянды өтеу мiндетiне байланысты мүлiктiк мүдделерi жекеше нотариустардың азаматтық-құқықтық жауапкершiлiгiн мiндеттi сақтандыру объектiсi (бұдан әрi - жекеше нотариустардың жауапкершiлiгiн мiндеттi сақтандыру) болып табылады, оларды жүзеге асыру үшiн жекеше нотариус Қазақстан Республикасының нотариат туралы заңдарына сәйкес жекеше нотариустың жауапкершiлiгiне мiндеттi сақтандыру шартын (бұдан әрi - нотариаттық iс-әрекеттер) жасасуға мiндеттi. </w:t>
      </w:r>
    </w:p>
    <w:p>
      <w:pPr>
        <w:spacing w:after="0"/>
        <w:ind w:left="0"/>
        <w:jc w:val="both"/>
      </w:pPr>
      <w:r>
        <w:rPr>
          <w:rFonts w:ascii="Times New Roman"/>
          <w:b/>
          <w:i w:val="false"/>
          <w:color w:val="000000"/>
          <w:sz w:val="28"/>
        </w:rPr>
        <w:t xml:space="preserve">4-бап. Жекеше нотариустардың жауапкершiлiгiн мiндеттi сақтандырудың мақсаты және негiзгi принциптерi </w:t>
      </w:r>
    </w:p>
    <w:p>
      <w:pPr>
        <w:spacing w:after="0"/>
        <w:ind w:left="0"/>
        <w:jc w:val="both"/>
      </w:pPr>
      <w:r>
        <w:rPr>
          <w:rFonts w:ascii="Times New Roman"/>
          <w:b w:val="false"/>
          <w:i w:val="false"/>
          <w:color w:val="000000"/>
          <w:sz w:val="28"/>
        </w:rPr>
        <w:t>
      1. Жекеше нотариустың нотариаттық iс-әрекеттердi жасауы нәтижесiнде зиян келтiрiлген үшiншi тұлғалардың мүлiктiк мүдделерiн сақтандыру төлемдерiн жүзеге асыру арқылы қорғауды қамтамасыз ету жекеше нотариустардың жауапкершiлiгiн мiндеттi сақтандырудың мақсаты болып табылады.</w:t>
      </w:r>
    </w:p>
    <w:bookmarkStart w:name="z42" w:id="15"/>
    <w:p>
      <w:pPr>
        <w:spacing w:after="0"/>
        <w:ind w:left="0"/>
        <w:jc w:val="both"/>
      </w:pPr>
      <w:r>
        <w:rPr>
          <w:rFonts w:ascii="Times New Roman"/>
          <w:b w:val="false"/>
          <w:i w:val="false"/>
          <w:color w:val="000000"/>
          <w:sz w:val="28"/>
        </w:rPr>
        <w:t xml:space="preserve">
      2. Жекеше нотариустардың жауапкершiлiгiн мiндеттi сақтандырудың негiзгi принциптерi: </w:t>
      </w:r>
    </w:p>
    <w:bookmarkEnd w:id="15"/>
    <w:p>
      <w:pPr>
        <w:spacing w:after="0"/>
        <w:ind w:left="0"/>
        <w:jc w:val="both"/>
      </w:pPr>
      <w:r>
        <w:rPr>
          <w:rFonts w:ascii="Times New Roman"/>
          <w:b w:val="false"/>
          <w:i w:val="false"/>
          <w:color w:val="000000"/>
          <w:sz w:val="28"/>
        </w:rPr>
        <w:t>
      жекеше нотариустың жауапкершілігін мiндеттi сақтандыру шарты бойынша жауапкершілігі сақтандырылған жекеше нотариустың қызметiн жүзеге асыру;</w:t>
      </w:r>
    </w:p>
    <w:bookmarkStart w:name="z43" w:id="16"/>
    <w:p>
      <w:pPr>
        <w:spacing w:after="0"/>
        <w:ind w:left="0"/>
        <w:jc w:val="both"/>
      </w:pPr>
      <w:r>
        <w:rPr>
          <w:rFonts w:ascii="Times New Roman"/>
          <w:b w:val="false"/>
          <w:i w:val="false"/>
          <w:color w:val="000000"/>
          <w:sz w:val="28"/>
        </w:rPr>
        <w:t>
      тараптардың жекеше нотариустардың жауапкершiлiгiн мiндеттi сақтандыру шарты бойынша өз мiндеттемелерiнiң орындалуын қамтамасыз етуi болып табылады.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Жекеше нотариустардың жауапкершiлiгiн мiндеттiсақтандыруды жүзеге асырудың ерекшеліктері</w:t>
      </w:r>
    </w:p>
    <w:bookmarkStart w:name="z29"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27.04.2015 </w:t>
      </w:r>
      <w:r>
        <w:rPr>
          <w:rFonts w:ascii="Times New Roman"/>
          <w:b w:val="false"/>
          <w:i w:val="false"/>
          <w:color w:val="000000"/>
          <w:sz w:val="28"/>
        </w:rPr>
        <w:t>№ 311-V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End w:id="17"/>
    <w:bookmarkStart w:name="z113" w:id="18"/>
    <w:p>
      <w:pPr>
        <w:spacing w:after="0"/>
        <w:ind w:left="0"/>
        <w:jc w:val="both"/>
      </w:pPr>
      <w:r>
        <w:rPr>
          <w:rFonts w:ascii="Times New Roman"/>
          <w:b w:val="false"/>
          <w:i w:val="false"/>
          <w:color w:val="000000"/>
          <w:sz w:val="28"/>
        </w:rPr>
        <w:t>
      2. Бәсекелестікті шектеуге немесе жоюға, жекеше нотариустардың жауапкершiлiгiн мiндеттi сақтандыру шарттарын жасасу бойынша бір сақтандырушыларға басқаларының алдында негізсіз артықшылықтар беруге немесе алуға, сақтанушылардың құқықтары мен заңды мүдделеріне нұқсан келтіруге бағытталған қызметке жол берілмейді.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4-1-баппен толықтырылды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 енгізілді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4-2-бап. Ақпараттық өзара іс-қимыл </w:t>
      </w:r>
    </w:p>
    <w:p>
      <w:pPr>
        <w:spacing w:after="0"/>
        <w:ind w:left="0"/>
        <w:jc w:val="both"/>
      </w:pPr>
      <w:r>
        <w:rPr>
          <w:rFonts w:ascii="Times New Roman"/>
          <w:b w:val="false"/>
          <w:i w:val="false"/>
          <w:color w:val="000000"/>
          <w:sz w:val="28"/>
        </w:rPr>
        <w:t>
      Сақтандыру жағдайының басталу фактісін растау үшін қажет және оның салдары туралы ақпарат қолында бар әділет органдары, прокуратура органдары, өзге де мемлекеттік органдар және ұйымдар осы ақпаратты сақтандырушыға, сақтанушыға (пайда алушыға), сақтандыру омбудсманына олар өтініш жасаған кезде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4-2-баппен толықтырылды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Азаматтық-құқықтық жауапкершiлiгi мiндеттi сақтандырылуға жататын тұлғалар </w:t>
      </w:r>
    </w:p>
    <w:p>
      <w:pPr>
        <w:spacing w:after="0"/>
        <w:ind w:left="0"/>
        <w:jc w:val="both"/>
      </w:pPr>
      <w:r>
        <w:rPr>
          <w:rFonts w:ascii="Times New Roman"/>
          <w:b w:val="false"/>
          <w:i w:val="false"/>
          <w:color w:val="000000"/>
          <w:sz w:val="28"/>
        </w:rPr>
        <w:t>
      1. Қызметiн Қазақстан Республикасының заңдарында белгiленген тәртiппен жүзеге асыратын жекеше нотариустардың азаматтық-құқықтық жауапкершiлiгi мiндеттi сақтандырылуға жатады.</w:t>
      </w:r>
    </w:p>
    <w:bookmarkStart w:name="z44" w:id="19"/>
    <w:p>
      <w:pPr>
        <w:spacing w:after="0"/>
        <w:ind w:left="0"/>
        <w:jc w:val="both"/>
      </w:pPr>
      <w:r>
        <w:rPr>
          <w:rFonts w:ascii="Times New Roman"/>
          <w:b w:val="false"/>
          <w:i w:val="false"/>
          <w:color w:val="000000"/>
          <w:sz w:val="28"/>
        </w:rPr>
        <w:t xml:space="preserve">
      2. Жекеше нотариустың нотариаттық қызметтi жүзеге асыруына байланысты өзiнiң азаматтық-құқықтық жауапкершiлiгiнiң ерiктi сақтандыру шартын жасасуы оны жекеше нотариустардың жауапкершiлiгiн мiндеттi сақтандыру шартын жасасу жөнiндегi мiндеттен босатпайды. </w:t>
      </w:r>
    </w:p>
    <w:bookmarkEnd w:id="19"/>
    <w:p>
      <w:pPr>
        <w:spacing w:after="0"/>
        <w:ind w:left="0"/>
        <w:jc w:val="both"/>
      </w:pPr>
      <w:r>
        <w:rPr>
          <w:rFonts w:ascii="Times New Roman"/>
          <w:b/>
          <w:i w:val="false"/>
          <w:color w:val="000000"/>
          <w:sz w:val="28"/>
        </w:rPr>
        <w:t xml:space="preserve">6-бап. Жекеше нотариустың қызметті жекеше нотариустардың жауапкершiлiгiн мiндеттi сақтандыру шартын жасаспай жүзеге асыруына жол бермеу </w:t>
      </w:r>
    </w:p>
    <w:p>
      <w:pPr>
        <w:spacing w:after="0"/>
        <w:ind w:left="0"/>
        <w:jc w:val="both"/>
      </w:pPr>
      <w:r>
        <w:rPr>
          <w:rFonts w:ascii="Times New Roman"/>
          <w:b w:val="false"/>
          <w:i w:val="false"/>
          <w:color w:val="000000"/>
          <w:sz w:val="28"/>
        </w:rPr>
        <w:t>
      1. Жекеше нотариус жекеше нотариустардың жауапкершiлiгiн мiндеттi сақтандыру шартын жасаспай нотариаттық қызметтердi жасауға құқылы емес.</w:t>
      </w:r>
    </w:p>
    <w:bookmarkStart w:name="z45" w:id="20"/>
    <w:p>
      <w:pPr>
        <w:spacing w:after="0"/>
        <w:ind w:left="0"/>
        <w:jc w:val="both"/>
      </w:pPr>
      <w:r>
        <w:rPr>
          <w:rFonts w:ascii="Times New Roman"/>
          <w:b w:val="false"/>
          <w:i w:val="false"/>
          <w:color w:val="000000"/>
          <w:sz w:val="28"/>
        </w:rPr>
        <w:t xml:space="preserve">
      2. Қызметiн жекеше нотариустардың жауапкершiлiгiн мiндеттi сақтандыру шартын жасаспай жүзеге асыратын жекеше нотариус Қазақстан Республикасының заңдарында белгiленген жауаптылықта болады. </w:t>
      </w:r>
    </w:p>
    <w:bookmarkEnd w:id="20"/>
    <w:p>
      <w:pPr>
        <w:spacing w:after="0"/>
        <w:ind w:left="0"/>
        <w:jc w:val="both"/>
      </w:pPr>
      <w:r>
        <w:rPr>
          <w:rFonts w:ascii="Times New Roman"/>
          <w:b/>
          <w:i w:val="false"/>
          <w:color w:val="000000"/>
          <w:sz w:val="28"/>
        </w:rPr>
        <w:t xml:space="preserve">7-бап. Жекеше нотариустардың жауапкершiлiгiн мiндеттiсақтандыру саласында мемлекеттiк қадағалау және бақылау </w:t>
      </w:r>
    </w:p>
    <w:p>
      <w:pPr>
        <w:spacing w:after="0"/>
        <w:ind w:left="0"/>
        <w:jc w:val="both"/>
      </w:pPr>
      <w:r>
        <w:rPr>
          <w:rFonts w:ascii="Times New Roman"/>
          <w:b w:val="false"/>
          <w:i w:val="false"/>
          <w:color w:val="000000"/>
          <w:sz w:val="28"/>
        </w:rPr>
        <w:t>
      1. Сақтандыру ұйымдарының қызметiн мемлекеттiк қадағалауды және бақылауды Қазақстан Республикасының заңнамасына сәйкес қаржы нарығы мен қаржы ұйымдарын реттеу, бақылау және қадағалау жөніндегі уәкілетті орган (бұдан әрі – уәкілетті орган) жүзеге асырады.</w:t>
      </w:r>
    </w:p>
    <w:bookmarkStart w:name="z46" w:id="21"/>
    <w:p>
      <w:pPr>
        <w:spacing w:after="0"/>
        <w:ind w:left="0"/>
        <w:jc w:val="both"/>
      </w:pPr>
      <w:r>
        <w:rPr>
          <w:rFonts w:ascii="Times New Roman"/>
          <w:b w:val="false"/>
          <w:i w:val="false"/>
          <w:color w:val="000000"/>
          <w:sz w:val="28"/>
        </w:rPr>
        <w:t>
      2. Жекеше нотариустың осы Заңның жекеше нотариустардың жауапкершiлiгiн мiндеттi сақтандыру шартын жасасу мiндеттiлiгiне қатысты бөлiгiндегi талаптарды орындауына мемлекеттiк бақылау және осы талапты бұзған жекеше нотариустарға шаралар қолдану осы Заңға сәйкес әдiлет органдарына олардың Қазақстан Республикасының заң актiлерiнде белгiленген құзыретi шегiнде жүктеледi.</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9" w:id="22"/>
    <w:p>
      <w:pPr>
        <w:spacing w:after="0"/>
        <w:ind w:left="0"/>
        <w:jc w:val="left"/>
      </w:pPr>
      <w:r>
        <w:rPr>
          <w:rFonts w:ascii="Times New Roman"/>
          <w:b/>
          <w:i w:val="false"/>
          <w:color w:val="000000"/>
        </w:rPr>
        <w:t xml:space="preserve"> 2-тарау. Жекеше нотариустардың жауапкершілігін міндетті сақтандыру шарты</w:t>
      </w:r>
    </w:p>
    <w:bookmarkEnd w:id="22"/>
    <w:p>
      <w:pPr>
        <w:spacing w:after="0"/>
        <w:ind w:left="0"/>
        <w:jc w:val="both"/>
      </w:pPr>
      <w:r>
        <w:rPr>
          <w:rFonts w:ascii="Times New Roman"/>
          <w:b/>
          <w:i w:val="false"/>
          <w:color w:val="000000"/>
          <w:sz w:val="28"/>
        </w:rPr>
        <w:t xml:space="preserve">8-бап. Жекеше нотариустардың жауапкершiлiгiн мiндеттi сақтандыру шарты және оны жасасу тәртiбi </w:t>
      </w:r>
    </w:p>
    <w:p>
      <w:pPr>
        <w:spacing w:after="0"/>
        <w:ind w:left="0"/>
        <w:jc w:val="both"/>
      </w:pPr>
      <w:r>
        <w:rPr>
          <w:rFonts w:ascii="Times New Roman"/>
          <w:b w:val="false"/>
          <w:i w:val="false"/>
          <w:color w:val="000000"/>
          <w:sz w:val="28"/>
        </w:rPr>
        <w:t xml:space="preserve">
      1. Жекеше нотариустардың жауапкершiлiгiн мiндеттi сақтандыру осы Заңға және Қазақстан Республикасының Азаматтық кодексiне сәйкес сақтандырушы мен сақтанушы арасында жекеше нотариус нотариаттық iс-әрекеттердi жүзеге асыру кезiнде мүлiктiк мүдделерiне зиян келтiрiлуi мүмкiн үшiншi тұлғаның пайдасына жасалатын шарттың негiзiнде жүзеге асырылады. </w:t>
      </w:r>
    </w:p>
    <w:p>
      <w:pPr>
        <w:spacing w:after="0"/>
        <w:ind w:left="0"/>
        <w:jc w:val="both"/>
      </w:pPr>
      <w:r>
        <w:rPr>
          <w:rFonts w:ascii="Times New Roman"/>
          <w:b w:val="false"/>
          <w:i w:val="false"/>
          <w:color w:val="000000"/>
          <w:sz w:val="28"/>
        </w:rPr>
        <w:t>
      Жекеше нотариус өзінің азаматтық-құқықтық жауапкершiлiгiн мiндеттi сақтандыру шартын нотариаттық iс-әрекеттердi бастағанға дейiн жасасуға мiндеттi.</w:t>
      </w:r>
    </w:p>
    <w:bookmarkStart w:name="z47" w:id="23"/>
    <w:p>
      <w:pPr>
        <w:spacing w:after="0"/>
        <w:ind w:left="0"/>
        <w:jc w:val="both"/>
      </w:pPr>
      <w:r>
        <w:rPr>
          <w:rFonts w:ascii="Times New Roman"/>
          <w:b w:val="false"/>
          <w:i w:val="false"/>
          <w:color w:val="000000"/>
          <w:sz w:val="28"/>
        </w:rPr>
        <w:t>
      2. Жекеше нотариустардың жауапкершiлiгiн мiндеттi сақтандыру шартында сақтанушының нотариаттық iс-әрекеттердi жасауы кезiнде үшiншi тұлғаларға келтiрiлген зиянның салдарынан туындаған мiндеттемелер бойынша моральдық шығынды, ала алмаған пайданы өтеудi және тұрақсыздық айыбын төлеудi қоспағанда, сақтандыру төлемiн жүзеге асыру көзделедi.</w:t>
      </w:r>
    </w:p>
    <w:bookmarkEnd w:id="23"/>
    <w:bookmarkStart w:name="z48" w:id="24"/>
    <w:p>
      <w:pPr>
        <w:spacing w:after="0"/>
        <w:ind w:left="0"/>
        <w:jc w:val="both"/>
      </w:pPr>
      <w:r>
        <w:rPr>
          <w:rFonts w:ascii="Times New Roman"/>
          <w:b w:val="false"/>
          <w:i w:val="false"/>
          <w:color w:val="000000"/>
          <w:sz w:val="28"/>
        </w:rPr>
        <w:t>
      3. Жекеше нотариустардың жауапкершiлiгiн мiндеттi сақтандыру шарты мiндеттi сақтандырудың осы түрi бойынша қызметтi жүзеге асыру құқығына лицензиясы бар сақтандырушымен ғана жасалады. Қазақстан Республикасының заңдарында көзделген жағдайларды қоспағанда, аталған сақтандырушы үшiн мұндай шартты жасасу мiндеттi болып табылады.</w:t>
      </w:r>
    </w:p>
    <w:bookmarkEnd w:id="24"/>
    <w:bookmarkStart w:name="z49" w:id="25"/>
    <w:p>
      <w:pPr>
        <w:spacing w:after="0"/>
        <w:ind w:left="0"/>
        <w:jc w:val="both"/>
      </w:pPr>
      <w:r>
        <w:rPr>
          <w:rFonts w:ascii="Times New Roman"/>
          <w:b w:val="false"/>
          <w:i w:val="false"/>
          <w:color w:val="000000"/>
          <w:sz w:val="28"/>
        </w:rPr>
        <w:t>
      4. Жекеше нотариустардың жауапкершілігін міндетті сақтандыру шарты сақтандыру полисін сақтандырушының электрондық нысанда ресімдеуі арқылы жасалады.</w:t>
      </w:r>
    </w:p>
    <w:bookmarkEnd w:id="25"/>
    <w:p>
      <w:pPr>
        <w:spacing w:after="0"/>
        <w:ind w:left="0"/>
        <w:jc w:val="both"/>
      </w:pPr>
      <w:r>
        <w:rPr>
          <w:rFonts w:ascii="Times New Roman"/>
          <w:b w:val="false"/>
          <w:i w:val="false"/>
          <w:color w:val="000000"/>
          <w:sz w:val="28"/>
        </w:rPr>
        <w:t>
      Жекеше нотариустардың жауапкершілігін міндетті сақтандыру бойынша сақтандыру полисінің мазмұны мен ресімделуі жөніндегі талаптар Қазақстан Республикасының сақтандыру және сақтандыру қызметі туралы заңнамасында белгіленеді.</w:t>
      </w:r>
    </w:p>
    <w:p>
      <w:pPr>
        <w:spacing w:after="0"/>
        <w:ind w:left="0"/>
        <w:jc w:val="both"/>
      </w:pPr>
      <w:r>
        <w:rPr>
          <w:rFonts w:ascii="Times New Roman"/>
          <w:b w:val="false"/>
          <w:i w:val="false"/>
          <w:color w:val="000000"/>
          <w:sz w:val="28"/>
        </w:rPr>
        <w:t>
      Жекеше нотариустардың жауапкершілігін міндетті сақтандыру шартында көрсетілуге жататын талаптардың толық болмағаны үшін сақтандырушы жауапты болады. Жекеше нотариустардың жауапкершілігін міндетті сақтандыру шарты бойынша оның жекелеген талаптарының толық болмауы салдарынан дау туындаған жағдайда, дау сақтанушының пайдасына шешіледі.</w:t>
      </w:r>
    </w:p>
    <w:bookmarkStart w:name="z130" w:id="26"/>
    <w:p>
      <w:pPr>
        <w:spacing w:after="0"/>
        <w:ind w:left="0"/>
        <w:jc w:val="both"/>
      </w:pPr>
      <w:r>
        <w:rPr>
          <w:rFonts w:ascii="Times New Roman"/>
          <w:b w:val="false"/>
          <w:i w:val="false"/>
          <w:color w:val="000000"/>
          <w:sz w:val="28"/>
        </w:rPr>
        <w:t>
      4-1. Сақтанушының қалауы бойынша жекеше нотариустардың жауапкершілігін міндетті сақтандыру шарты сақтандырушыға жазбаша жүгіну не сақтанушы мен сақтандырушы арасында электрондық ақпараттық ресурстар алмасу арқылы жасалуы мүмкін.</w:t>
      </w:r>
    </w:p>
    <w:bookmarkEnd w:id="26"/>
    <w:bookmarkStart w:name="z50" w:id="27"/>
    <w:p>
      <w:pPr>
        <w:spacing w:after="0"/>
        <w:ind w:left="0"/>
        <w:jc w:val="both"/>
      </w:pPr>
      <w:r>
        <w:rPr>
          <w:rFonts w:ascii="Times New Roman"/>
          <w:b w:val="false"/>
          <w:i w:val="false"/>
          <w:color w:val="000000"/>
          <w:sz w:val="28"/>
        </w:rPr>
        <w:t>
      5. Егер жекеше нотариустардың жауапкершiлiгiн мiндеттi сақтандыру шарты сақтанушының немесе үшiншi тұлғалардың жағдайын осы Заңда көзделгенмен салыстырғанда нашарлататын талаптармен жасалса, онда сақтандыру жағдайы басталған кезде сақтандырушы сақтанушы мен үшiншi тұлғалардың алдында осы Заңда белгiленген талаптар бойынша мiндеттi болады.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Электрондық ақпараттық ресурстар алмасу арқылы жекеше нотариустардың жауапкершілігiн мiндеттi  сақтандыру шартын жасасу және сақтандыру жағдайларын  реттеу кезінде сақтандырушыға және интернет-ресурстарға  қойылатын талаптар</w:t>
      </w:r>
    </w:p>
    <w:bookmarkStart w:name="z148" w:id="28"/>
    <w:p>
      <w:pPr>
        <w:spacing w:after="0"/>
        <w:ind w:left="0"/>
        <w:jc w:val="both"/>
      </w:pPr>
      <w:r>
        <w:rPr>
          <w:rFonts w:ascii="Times New Roman"/>
          <w:b w:val="false"/>
          <w:i w:val="false"/>
          <w:color w:val="000000"/>
          <w:sz w:val="28"/>
        </w:rPr>
        <w:t xml:space="preserve">
      1. Жекеше нотариустардың жауапкершілігiн мiндеттi сақтандыру шарттарын электрондық нысанда жасасу және олар бойынша сақтандыру жағдайларын реттеу кезінде дерекқорды қалыптастыру және жүргізу жөніндегі ұйым, сақтандырушы мен сақтанушы (пайда алушы) арасында электрондық ақпараттық ресурстар алмасу үшін сақтандырушының интернет-ресурсы және (немесе) ақпараттық жүйесі пайдаланылады. </w:t>
      </w:r>
    </w:p>
    <w:bookmarkEnd w:id="28"/>
    <w:p>
      <w:pPr>
        <w:spacing w:after="0"/>
        <w:ind w:left="0"/>
        <w:jc w:val="both"/>
      </w:pPr>
      <w:r>
        <w:rPr>
          <w:rFonts w:ascii="Times New Roman"/>
          <w:b w:val="false"/>
          <w:i w:val="false"/>
          <w:color w:val="000000"/>
          <w:sz w:val="28"/>
        </w:rPr>
        <w:t xml:space="preserve">
      Жекеше нотариустардың жауапкершілігiн мiндеттi сақтандыру шартын электрондық нысанда жасасу және сақтандыру жағдайын реттеу үшін өтініш беру кезінде сақтанушыдан мамандандырылған бағдарламалық қамтылымды пайдалану талап етілмейді. </w:t>
      </w:r>
    </w:p>
    <w:p>
      <w:pPr>
        <w:spacing w:after="0"/>
        <w:ind w:left="0"/>
        <w:jc w:val="both"/>
      </w:pPr>
      <w:r>
        <w:rPr>
          <w:rFonts w:ascii="Times New Roman"/>
          <w:b w:val="false"/>
          <w:i w:val="false"/>
          <w:color w:val="000000"/>
          <w:sz w:val="28"/>
        </w:rPr>
        <w:t>
      Дерекқорды қалыптастыру және жүргізу жөніндегі ұйымның интернет-ресурсында электрондық нысанда жекеше нотариустардың жауапкершілігін міндетті сақтандыру шарттарын жасасу және сақтандыру жағдайларын реттеу үшін пайдаланылатын сақтандыру ұйымының интернет-ресурсына сілтеме орналастырылады.</w:t>
      </w:r>
    </w:p>
    <w:bookmarkStart w:name="z149" w:id="29"/>
    <w:p>
      <w:pPr>
        <w:spacing w:after="0"/>
        <w:ind w:left="0"/>
        <w:jc w:val="both"/>
      </w:pPr>
      <w:r>
        <w:rPr>
          <w:rFonts w:ascii="Times New Roman"/>
          <w:b w:val="false"/>
          <w:i w:val="false"/>
          <w:color w:val="000000"/>
          <w:sz w:val="28"/>
        </w:rPr>
        <w:t>
      2. Дерекқорды қалыптастыру және жүргізу жөніндегі ұйым мен сақтандырушы, сақтандырушы мен сақтанушы (пайда алушы) арасында электрондық ақпараттық ресурстар алмасу тәртібі уәкілетті органның нормативтік құқықтық актісінде айқындалады.</w:t>
      </w:r>
    </w:p>
    <w:bookmarkEnd w:id="29"/>
    <w:bookmarkStart w:name="z150" w:id="30"/>
    <w:p>
      <w:pPr>
        <w:spacing w:after="0"/>
        <w:ind w:left="0"/>
        <w:jc w:val="both"/>
      </w:pPr>
      <w:r>
        <w:rPr>
          <w:rFonts w:ascii="Times New Roman"/>
          <w:b w:val="false"/>
          <w:i w:val="false"/>
          <w:color w:val="000000"/>
          <w:sz w:val="28"/>
        </w:rPr>
        <w:t>
      3. Сақтандырушының интернет-ресурсын пайдалана отырып, жекеше нотариустардың жауапкершiлiгiн мiндетті сақтандыру шартын жасасу және олар бойынша сақтандыру жағдайларын реттеу кезінде сақтандырушы:</w:t>
      </w:r>
    </w:p>
    <w:bookmarkEnd w:id="30"/>
    <w:p>
      <w:pPr>
        <w:spacing w:after="0"/>
        <w:ind w:left="0"/>
        <w:jc w:val="both"/>
      </w:pPr>
      <w:r>
        <w:rPr>
          <w:rFonts w:ascii="Times New Roman"/>
          <w:b w:val="false"/>
          <w:i w:val="false"/>
          <w:color w:val="000000"/>
          <w:sz w:val="28"/>
        </w:rPr>
        <w:t>
      1) сақтанушыға жекеше нотариустардың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жіберуді;</w:t>
      </w:r>
    </w:p>
    <w:p>
      <w:pPr>
        <w:spacing w:after="0"/>
        <w:ind w:left="0"/>
        <w:jc w:val="both"/>
      </w:pPr>
      <w:r>
        <w:rPr>
          <w:rFonts w:ascii="Times New Roman"/>
          <w:b w:val="false"/>
          <w:i w:val="false"/>
          <w:color w:val="000000"/>
          <w:sz w:val="28"/>
        </w:rPr>
        <w:t xml:space="preserve">
      2) жағдайды реттеу үшін құжаттарды қабылдаудан бас тартуды (бас тарту себептерін көрсете отырып) қоса алғанда, сақтандыру жағдайын реттеу процесінің негізгі кезеңдері туралы сақтанушыны (пайда алушыны) уәкілетті органның нормативтік құқықтық актісінде айқындалған тәртіппен электрондық хабар түрінде хабардар етуді; </w:t>
      </w:r>
    </w:p>
    <w:p>
      <w:pPr>
        <w:spacing w:after="0"/>
        <w:ind w:left="0"/>
        <w:jc w:val="both"/>
      </w:pPr>
      <w:r>
        <w:rPr>
          <w:rFonts w:ascii="Times New Roman"/>
          <w:b w:val="false"/>
          <w:i w:val="false"/>
          <w:color w:val="000000"/>
          <w:sz w:val="28"/>
        </w:rPr>
        <w:t>
      3) сақтанушының жасалған жекеше нотариустардың жауапкершілігiн мiндеттi сақтандыру шарты бойынша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4) сақтанушының (пайда алушының) жекеше нотариустардың жауапкершілігiн мiндеттi сақтандыру шарты бойынша сақтандыру жағдайы жөніндегі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5) сақтанушы (пайда алушы) үшін сақтандырушының интернет-ресурсына тәулік бойы қолжетімділікті қамтамасыз ете отырып, электрондық нысанда жекеше нотариустардың жауапкершілігiн мiндеттi сақтандыру шартының және ол бойынша сақтандыру жағдайы жөніндегі ақпараттың сақталуын;</w:t>
      </w:r>
    </w:p>
    <w:p>
      <w:pPr>
        <w:spacing w:after="0"/>
        <w:ind w:left="0"/>
        <w:jc w:val="both"/>
      </w:pPr>
      <w:r>
        <w:rPr>
          <w:rFonts w:ascii="Times New Roman"/>
          <w:b w:val="false"/>
          <w:i w:val="false"/>
          <w:color w:val="000000"/>
          <w:sz w:val="28"/>
        </w:rPr>
        <w:t xml:space="preserve">
      6) сақтанушының (пайда алушының): </w:t>
      </w:r>
    </w:p>
    <w:p>
      <w:pPr>
        <w:spacing w:after="0"/>
        <w:ind w:left="0"/>
        <w:jc w:val="both"/>
      </w:pPr>
      <w:r>
        <w:rPr>
          <w:rFonts w:ascii="Times New Roman"/>
          <w:b w:val="false"/>
          <w:i w:val="false"/>
          <w:color w:val="000000"/>
          <w:sz w:val="28"/>
        </w:rPr>
        <w:t xml:space="preserve">
      жекеше нотариустардың жауапкершілігiн мiндеттi сақтандыру шартын жасасуға; </w:t>
      </w:r>
    </w:p>
    <w:p>
      <w:pPr>
        <w:spacing w:after="0"/>
        <w:ind w:left="0"/>
        <w:jc w:val="both"/>
      </w:pPr>
      <w:r>
        <w:rPr>
          <w:rFonts w:ascii="Times New Roman"/>
          <w:b w:val="false"/>
          <w:i w:val="false"/>
          <w:color w:val="000000"/>
          <w:sz w:val="28"/>
        </w:rPr>
        <w:t>
      жекеше нотариустардың жауапкершілігiн мiндеттi сақтандыру шартын мерзімінен бұрын тоқтатуға;</w:t>
      </w:r>
    </w:p>
    <w:p>
      <w:pPr>
        <w:spacing w:after="0"/>
        <w:ind w:left="0"/>
        <w:jc w:val="both"/>
      </w:pPr>
      <w:r>
        <w:rPr>
          <w:rFonts w:ascii="Times New Roman"/>
          <w:b w:val="false"/>
          <w:i w:val="false"/>
          <w:color w:val="000000"/>
          <w:sz w:val="28"/>
        </w:rPr>
        <w:t xml:space="preserve">
      сақтандыру жағдайының (сақтандыру жағдайы ретінде қаралатын оқиғаның) басталғаны туралы хабардар етуге; </w:t>
      </w:r>
    </w:p>
    <w:p>
      <w:pPr>
        <w:spacing w:after="0"/>
        <w:ind w:left="0"/>
        <w:jc w:val="both"/>
      </w:pPr>
      <w:r>
        <w:rPr>
          <w:rFonts w:ascii="Times New Roman"/>
          <w:b w:val="false"/>
          <w:i w:val="false"/>
          <w:color w:val="000000"/>
          <w:sz w:val="28"/>
        </w:rPr>
        <w:t>
      келтірілген зиян мөлшерін айқындауға;</w:t>
      </w:r>
    </w:p>
    <w:p>
      <w:pPr>
        <w:spacing w:after="0"/>
        <w:ind w:left="0"/>
        <w:jc w:val="both"/>
      </w:pPr>
      <w:r>
        <w:rPr>
          <w:rFonts w:ascii="Times New Roman"/>
          <w:b w:val="false"/>
          <w:i w:val="false"/>
          <w:color w:val="000000"/>
          <w:sz w:val="28"/>
        </w:rPr>
        <w:t>
      сақтандыру төлемін алуға;</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19-1-бабында</w:t>
      </w:r>
      <w:r>
        <w:rPr>
          <w:rFonts w:ascii="Times New Roman"/>
          <w:b w:val="false"/>
          <w:i w:val="false"/>
          <w:color w:val="000000"/>
          <w:sz w:val="28"/>
        </w:rPr>
        <w:t xml:space="preserve"> көзделген ерекшеліктерді ескере отырып, жекеше нотариустардың жауапкершілігiн мiндеттi сақтандыру шартынан туындайтын дауларды реттеуге қажетті электрондық нысандағы ақпаратты (өтініштер, хабарламалар және (немесе) өзге де құжаттар, мәліметтер) жасау және сақтандырушыға жөнелту мүмкіндігін қамтамасыз етуге міндетті. </w:t>
      </w:r>
    </w:p>
    <w:p>
      <w:pPr>
        <w:spacing w:after="0"/>
        <w:ind w:left="0"/>
        <w:jc w:val="both"/>
      </w:pPr>
      <w:r>
        <w:rPr>
          <w:rFonts w:ascii="Times New Roman"/>
          <w:b w:val="false"/>
          <w:i w:val="false"/>
          <w:color w:val="000000"/>
          <w:sz w:val="28"/>
        </w:rPr>
        <w:t>
      Жекеше нотариустардың жауапкершілігiн мiндеттi сақтандыру шартын жасасу және ол бойынша сақтандыру жағдайларын реттеу туралы хабарлама дерекқорды қалыптастыру және жүргiзу жөніндегі ұйымнан жіберіледі.</w:t>
      </w:r>
    </w:p>
    <w:p>
      <w:pPr>
        <w:spacing w:after="0"/>
        <w:ind w:left="0"/>
        <w:jc w:val="both"/>
      </w:pPr>
      <w:r>
        <w:rPr>
          <w:rFonts w:ascii="Times New Roman"/>
          <w:b w:val="false"/>
          <w:i w:val="false"/>
          <w:color w:val="000000"/>
          <w:sz w:val="28"/>
        </w:rPr>
        <w:t xml:space="preserve">
      Жекеше нотариустардың жауапкершілігiн мiндеттi сақтандыру шартын жасасу және ол бойынша сақтандыру жағдайларын реттеу туралы хабарламалардың тәртібі мен мазмұнына қойылатын талаптарды уәкілетті орган айқындайды. </w:t>
      </w:r>
    </w:p>
    <w:bookmarkStart w:name="z151" w:id="31"/>
    <w:p>
      <w:pPr>
        <w:spacing w:after="0"/>
        <w:ind w:left="0"/>
        <w:jc w:val="both"/>
      </w:pPr>
      <w:r>
        <w:rPr>
          <w:rFonts w:ascii="Times New Roman"/>
          <w:b w:val="false"/>
          <w:i w:val="false"/>
          <w:color w:val="000000"/>
          <w:sz w:val="28"/>
        </w:rPr>
        <w:t xml:space="preserve">
      4. Егер жекеше нотариустардың жауапкершілігін міндетті сақтандыру шартында өзгеше көзделмесе, жекеше нотариустардың жауапкершілігiн мiндеттi сақтандыру шартын электрондық ақпараттық ресурстар алмасу арқылы жасасу кезінде сақтанушы сақтандыру шартын сақтанушы сақтандыру сыйлықақысын (сақтандыру сыйлықақысын бөліп төлеген жағдайда, бірінші сақтандыру жарнасын) төлеген күннен бастап жасады деп есептеледі. </w:t>
      </w:r>
    </w:p>
    <w:bookmarkEnd w:id="31"/>
    <w:bookmarkStart w:name="z152" w:id="32"/>
    <w:p>
      <w:pPr>
        <w:spacing w:after="0"/>
        <w:ind w:left="0"/>
        <w:jc w:val="both"/>
      </w:pPr>
      <w:r>
        <w:rPr>
          <w:rFonts w:ascii="Times New Roman"/>
          <w:b w:val="false"/>
          <w:i w:val="false"/>
          <w:color w:val="000000"/>
          <w:sz w:val="28"/>
        </w:rPr>
        <w:t xml:space="preserve">
      5. Жекеше нотариустардың жауапкершілігiн мiндеттi сақтандыру шартын электрондық ақпараттық ресурстар алмасу арқылы жасасу кезінде сақтанушы осы Заңда көзделген сақтандыру талаптарымен танысқаннан кейін сақтандыру сыйлықақысын (сақтандыру сыйлықақысын бөліп төлеген жағдайда, бірінші сақтандыру жарнасын) төлейді, сол арқылы ол өзіне ұсынылған талаптармен қосылу шартын жасасуға өзінің келісетінін растайды. </w:t>
      </w:r>
    </w:p>
    <w:bookmarkEnd w:id="32"/>
    <w:bookmarkStart w:name="z153" w:id="33"/>
    <w:p>
      <w:pPr>
        <w:spacing w:after="0"/>
        <w:ind w:left="0"/>
        <w:jc w:val="both"/>
      </w:pPr>
      <w:r>
        <w:rPr>
          <w:rFonts w:ascii="Times New Roman"/>
          <w:b w:val="false"/>
          <w:i w:val="false"/>
          <w:color w:val="000000"/>
          <w:sz w:val="28"/>
        </w:rPr>
        <w:t xml:space="preserve">
      6. Сақтандырушының интернет-ресурсын пайдалана отырып, сақтандырушы жекеше нотариустардың жауапкершілігiн мiндеттi сақтандыру шарттарын жасасу және олар бойынша сақтандыру жағдайларын реттеу мүмкіндігін тәулік бойы қамтамасыз етеді. </w:t>
      </w:r>
    </w:p>
    <w:bookmarkEnd w:id="33"/>
    <w:bookmarkStart w:name="z154" w:id="34"/>
    <w:p>
      <w:pPr>
        <w:spacing w:after="0"/>
        <w:ind w:left="0"/>
        <w:jc w:val="both"/>
      </w:pPr>
      <w:r>
        <w:rPr>
          <w:rFonts w:ascii="Times New Roman"/>
          <w:b w:val="false"/>
          <w:i w:val="false"/>
          <w:color w:val="000000"/>
          <w:sz w:val="28"/>
        </w:rPr>
        <w:t>
      7. Сақтандыру агенттерінің жекеше нотариустардың жауапкершілігiн мiндеттi сақтандыру шарттарын жасасу жөніндегі қызметіне жол берілмейді.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Жекеше нотариустардың жауапкершiлiгiн мiндеттi сақтандыру шартының қолданылуы </w:t>
      </w:r>
    </w:p>
    <w:p>
      <w:pPr>
        <w:spacing w:after="0"/>
        <w:ind w:left="0"/>
        <w:jc w:val="both"/>
      </w:pPr>
      <w:r>
        <w:rPr>
          <w:rFonts w:ascii="Times New Roman"/>
          <w:b w:val="false"/>
          <w:i w:val="false"/>
          <w:color w:val="000000"/>
          <w:sz w:val="28"/>
        </w:rPr>
        <w:t>
      1. Егер жекеше нотариустардың жауапкершiлiгiн мiндеттi сақтандыру шартында өзгеше көзделмесе, онда ол сақтанушы сақтандыру сыйлықақысын төлеген, ал оны мерзiмiн ұзартып төлеген кезде - бiрiншi сақтандыру жарнасын төлеген кезден бастап күшiне енедi және тараптар үшiн мiндеттi болады.</w:t>
      </w:r>
    </w:p>
    <w:bookmarkStart w:name="z51" w:id="35"/>
    <w:p>
      <w:pPr>
        <w:spacing w:after="0"/>
        <w:ind w:left="0"/>
        <w:jc w:val="both"/>
      </w:pPr>
      <w:r>
        <w:rPr>
          <w:rFonts w:ascii="Times New Roman"/>
          <w:b w:val="false"/>
          <w:i w:val="false"/>
          <w:color w:val="000000"/>
          <w:sz w:val="28"/>
        </w:rPr>
        <w:t xml:space="preserve">
      2. Жекеше нотариустардың жауапкершiлiгiн мiндеттi сақтандыру шарты күшiне енгiзiлген күннен бастап он екi ай мерзiмге жасалады. </w:t>
      </w:r>
    </w:p>
    <w:bookmarkEnd w:id="35"/>
    <w:p>
      <w:pPr>
        <w:spacing w:after="0"/>
        <w:ind w:left="0"/>
        <w:jc w:val="both"/>
      </w:pPr>
      <w:r>
        <w:rPr>
          <w:rFonts w:ascii="Times New Roman"/>
          <w:b w:val="false"/>
          <w:i w:val="false"/>
          <w:color w:val="000000"/>
          <w:sz w:val="28"/>
        </w:rPr>
        <w:t>
      Сақтандырушылық қорғаудың қолданылу кезеңi жекеше нотариустардың жауапкершiлiгiн мiндеттi сақтандыру шартының қолданылу мерзiмiмен сәйкес келедi.</w:t>
      </w:r>
    </w:p>
    <w:bookmarkStart w:name="z52" w:id="36"/>
    <w:p>
      <w:pPr>
        <w:spacing w:after="0"/>
        <w:ind w:left="0"/>
        <w:jc w:val="both"/>
      </w:pPr>
      <w:r>
        <w:rPr>
          <w:rFonts w:ascii="Times New Roman"/>
          <w:b w:val="false"/>
          <w:i w:val="false"/>
          <w:color w:val="000000"/>
          <w:sz w:val="28"/>
        </w:rPr>
        <w:t xml:space="preserve">
      3. Егер жекеше нотариустардың жауапкершiлiгiн мiндеттi сақтандыру шартында өзгеше көзделмесе, жекеше нотариустардың жауапкершiлiгiн мiндеттi сақтандыру шартының қолданылуы Қазақстан Республикасының аумағымен шектеледi. </w:t>
      </w:r>
    </w:p>
    <w:bookmarkEnd w:id="36"/>
    <w:p>
      <w:pPr>
        <w:spacing w:after="0"/>
        <w:ind w:left="0"/>
        <w:jc w:val="both"/>
      </w:pPr>
      <w:r>
        <w:rPr>
          <w:rFonts w:ascii="Times New Roman"/>
          <w:b/>
          <w:i w:val="false"/>
          <w:color w:val="000000"/>
          <w:sz w:val="28"/>
        </w:rPr>
        <w:t xml:space="preserve">10-бап. Жекеше нотариустардың жауапкершiлiгiн мiндеттi сақтандыру шартының қолданылуын тоқтату </w:t>
      </w:r>
    </w:p>
    <w:p>
      <w:pPr>
        <w:spacing w:after="0"/>
        <w:ind w:left="0"/>
        <w:jc w:val="both"/>
      </w:pPr>
      <w:r>
        <w:rPr>
          <w:rFonts w:ascii="Times New Roman"/>
          <w:b w:val="false"/>
          <w:i w:val="false"/>
          <w:color w:val="000000"/>
          <w:sz w:val="28"/>
        </w:rPr>
        <w:t>
      Жекеше нотариустардың жауапкершiлiгiн мiндеттi сақтандыру шарты мынадай жағдайларда:</w:t>
      </w:r>
    </w:p>
    <w:bookmarkStart w:name="z53" w:id="37"/>
    <w:p>
      <w:pPr>
        <w:spacing w:after="0"/>
        <w:ind w:left="0"/>
        <w:jc w:val="both"/>
      </w:pPr>
      <w:r>
        <w:rPr>
          <w:rFonts w:ascii="Times New Roman"/>
          <w:b w:val="false"/>
          <w:i w:val="false"/>
          <w:color w:val="000000"/>
          <w:sz w:val="28"/>
        </w:rPr>
        <w:t>
      1) шарттың қолданылу мерзiмi аяқталғанда;</w:t>
      </w:r>
    </w:p>
    <w:bookmarkEnd w:id="37"/>
    <w:bookmarkStart w:name="z54" w:id="38"/>
    <w:p>
      <w:pPr>
        <w:spacing w:after="0"/>
        <w:ind w:left="0"/>
        <w:jc w:val="both"/>
      </w:pPr>
      <w:r>
        <w:rPr>
          <w:rFonts w:ascii="Times New Roman"/>
          <w:b w:val="false"/>
          <w:i w:val="false"/>
          <w:color w:val="000000"/>
          <w:sz w:val="28"/>
        </w:rPr>
        <w:t>
      2) шарт мерзiмiнен бұрын тоқтатылғанда;</w:t>
      </w:r>
    </w:p>
    <w:bookmarkEnd w:id="38"/>
    <w:bookmarkStart w:name="z55" w:id="39"/>
    <w:p>
      <w:pPr>
        <w:spacing w:after="0"/>
        <w:ind w:left="0"/>
        <w:jc w:val="both"/>
      </w:pPr>
      <w:r>
        <w:rPr>
          <w:rFonts w:ascii="Times New Roman"/>
          <w:b w:val="false"/>
          <w:i w:val="false"/>
          <w:color w:val="000000"/>
          <w:sz w:val="28"/>
        </w:rPr>
        <w:t xml:space="preserve">
      3) сақтандырушы сақтандыру төлемiн (сақтандыру төлемдерiн) жекеше нотариустардың жауапкершiлiгiн мiндеттi сақтандыру шартының талаптарында белгiленген сақтандыру сомасы мөлшерiнде жүзеге асырғанда өзiнiң қолданылуын тоқтатады. </w:t>
      </w:r>
    </w:p>
    <w:bookmarkEnd w:id="39"/>
    <w:p>
      <w:pPr>
        <w:spacing w:after="0"/>
        <w:ind w:left="0"/>
        <w:jc w:val="both"/>
      </w:pPr>
      <w:r>
        <w:rPr>
          <w:rFonts w:ascii="Times New Roman"/>
          <w:b/>
          <w:i w:val="false"/>
          <w:color w:val="000000"/>
          <w:sz w:val="28"/>
        </w:rPr>
        <w:t xml:space="preserve">11-бап. Жекеше нотариустардың жауапкершiлiгiн мiндеттi сақтандыру шартын мерзiмiнен бұрын тоқтату </w:t>
      </w:r>
    </w:p>
    <w:p>
      <w:pPr>
        <w:spacing w:after="0"/>
        <w:ind w:left="0"/>
        <w:jc w:val="both"/>
      </w:pPr>
      <w:r>
        <w:rPr>
          <w:rFonts w:ascii="Times New Roman"/>
          <w:b w:val="false"/>
          <w:i w:val="false"/>
          <w:color w:val="000000"/>
          <w:sz w:val="28"/>
        </w:rPr>
        <w:t xml:space="preserve">
      Жекеше нотариустардың жауапкершiлiгiн мiндеттi сақтандыру шартын мерзiмiнен бұрын тоқтатудың тәртiбi, шарттары және салдары Қазақстан Республикасының азаматтық заңдарына сәйкес айқындалады. </w:t>
      </w:r>
    </w:p>
    <w:p>
      <w:pPr>
        <w:spacing w:after="0"/>
        <w:ind w:left="0"/>
        <w:jc w:val="both"/>
      </w:pPr>
      <w:r>
        <w:rPr>
          <w:rFonts w:ascii="Times New Roman"/>
          <w:b/>
          <w:i w:val="false"/>
          <w:color w:val="000000"/>
          <w:sz w:val="28"/>
        </w:rPr>
        <w:t xml:space="preserve">12-бап. Жекеше нотариустардың жауапкершiлiгiн мiндеттi сақтандыру шартының жарамсыздығы </w:t>
      </w:r>
    </w:p>
    <w:p>
      <w:pPr>
        <w:spacing w:after="0"/>
        <w:ind w:left="0"/>
        <w:jc w:val="both"/>
      </w:pPr>
      <w:r>
        <w:rPr>
          <w:rFonts w:ascii="Times New Roman"/>
          <w:b w:val="false"/>
          <w:i w:val="false"/>
          <w:color w:val="000000"/>
          <w:sz w:val="28"/>
        </w:rPr>
        <w:t xml:space="preserve">
      Жекеше нотариустардың жауапкершiлiгiн мiндеттi сақтандыру шартын жарамсыз деп танудың шарттары, негiздерi және салдары Қазақстан Республикасының азаматтық заңдарына сәйкес айқындалады. </w:t>
      </w:r>
    </w:p>
    <w:p>
      <w:pPr>
        <w:spacing w:after="0"/>
        <w:ind w:left="0"/>
        <w:jc w:val="both"/>
      </w:pPr>
      <w:r>
        <w:rPr>
          <w:rFonts w:ascii="Times New Roman"/>
          <w:b/>
          <w:i w:val="false"/>
          <w:color w:val="000000"/>
          <w:sz w:val="28"/>
        </w:rPr>
        <w:t xml:space="preserve">13-бап. Сақтанушының құқықтары мен міндеттері </w:t>
      </w:r>
    </w:p>
    <w:p>
      <w:pPr>
        <w:spacing w:after="0"/>
        <w:ind w:left="0"/>
        <w:jc w:val="both"/>
      </w:pPr>
      <w:r>
        <w:rPr>
          <w:rFonts w:ascii="Times New Roman"/>
          <w:b w:val="false"/>
          <w:i w:val="false"/>
          <w:color w:val="000000"/>
          <w:sz w:val="28"/>
        </w:rPr>
        <w:t>
      1. Сақтанушы:</w:t>
      </w:r>
    </w:p>
    <w:bookmarkStart w:name="z56" w:id="40"/>
    <w:p>
      <w:pPr>
        <w:spacing w:after="0"/>
        <w:ind w:left="0"/>
        <w:jc w:val="both"/>
      </w:pPr>
      <w:r>
        <w:rPr>
          <w:rFonts w:ascii="Times New Roman"/>
          <w:b w:val="false"/>
          <w:i w:val="false"/>
          <w:color w:val="000000"/>
          <w:sz w:val="28"/>
        </w:rPr>
        <w:t>
      1) сақтандырушыдан жекеше нотариустардың жауапкершiлiгiн мiндеттi сақтандырудың талаптарын, жекеше нотариустардың жауапкершiлiгiн мiндеттi сақтандыру шарты бойынша өздерiнiң құқықтары мен мiндеттерiн түсiндiрудi талап етуге;</w:t>
      </w:r>
    </w:p>
    <w:bookmarkEnd w:id="40"/>
    <w:bookmarkStart w:name="z57" w:id="41"/>
    <w:p>
      <w:pPr>
        <w:spacing w:after="0"/>
        <w:ind w:left="0"/>
        <w:jc w:val="both"/>
      </w:pPr>
      <w:r>
        <w:rPr>
          <w:rFonts w:ascii="Times New Roman"/>
          <w:b w:val="false"/>
          <w:i w:val="false"/>
          <w:color w:val="000000"/>
          <w:sz w:val="28"/>
        </w:rPr>
        <w:t>
      2) сақтандырушының қаржылық есептiлiгiмен танысуға;</w:t>
      </w:r>
    </w:p>
    <w:bookmarkEnd w:id="41"/>
    <w:bookmarkStart w:name="z144" w:id="42"/>
    <w:p>
      <w:pPr>
        <w:spacing w:after="0"/>
        <w:ind w:left="0"/>
        <w:jc w:val="both"/>
      </w:pPr>
      <w:r>
        <w:rPr>
          <w:rFonts w:ascii="Times New Roman"/>
          <w:b w:val="false"/>
          <w:i w:val="false"/>
          <w:color w:val="000000"/>
          <w:sz w:val="28"/>
        </w:rPr>
        <w:t>
      2-1) сақтандырушы (оның ішінде сақтандырушының интернет-ресурсы арқылы) жүргізген, келтірілген зиянның мөлшерін бағалау нәтижелерімен және сақтандыру төлемі мөлшерінің есеп-қисаптарымен танысуға;</w:t>
      </w:r>
    </w:p>
    <w:bookmarkEnd w:id="42"/>
    <w:bookmarkStart w:name="z58" w:id="43"/>
    <w:p>
      <w:pPr>
        <w:spacing w:after="0"/>
        <w:ind w:left="0"/>
        <w:jc w:val="both"/>
      </w:pPr>
      <w:r>
        <w:rPr>
          <w:rFonts w:ascii="Times New Roman"/>
          <w:b w:val="false"/>
          <w:i w:val="false"/>
          <w:color w:val="000000"/>
          <w:sz w:val="28"/>
        </w:rPr>
        <w:t>
      3) сақтандыру төлемiн осы Заңда көзделген тәртiппен және талаптар бойынша алуға;</w:t>
      </w:r>
    </w:p>
    <w:bookmarkEnd w:id="43"/>
    <w:p>
      <w:pPr>
        <w:spacing w:after="0"/>
        <w:ind w:left="0"/>
        <w:jc w:val="both"/>
      </w:pPr>
      <w:r>
        <w:rPr>
          <w:rFonts w:ascii="Times New Roman"/>
          <w:b w:val="false"/>
          <w:i w:val="false"/>
          <w:color w:val="000000"/>
          <w:sz w:val="28"/>
        </w:rPr>
        <w:t>
      3-1) жекеше нотариустардың жауапкершілігін міндетті сақтандыру шартынан туындайтын мәселелерді реттеу үшін осы Заңның 19-1-бабында көзделген ерекшеліктерді ескере отырып сақтандырушыға не сақтандыру омбудсманына немесе сотқа жүгінуге;</w:t>
      </w:r>
    </w:p>
    <w:bookmarkStart w:name="z59" w:id="44"/>
    <w:p>
      <w:pPr>
        <w:spacing w:after="0"/>
        <w:ind w:left="0"/>
        <w:jc w:val="both"/>
      </w:pPr>
      <w:r>
        <w:rPr>
          <w:rFonts w:ascii="Times New Roman"/>
          <w:b w:val="false"/>
          <w:i w:val="false"/>
          <w:color w:val="000000"/>
          <w:sz w:val="28"/>
        </w:rPr>
        <w:t>
      4)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оның ішінде оның филиалы, өкілдігі, өзге де оқшауланған құрылымдық бөлімшесі, интернет-ресурсы арқылы) жіберуге құқылы.</w:t>
      </w:r>
    </w:p>
    <w:bookmarkEnd w:id="44"/>
    <w:bookmarkStart w:name="z60" w:id="45"/>
    <w:p>
      <w:pPr>
        <w:spacing w:after="0"/>
        <w:ind w:left="0"/>
        <w:jc w:val="both"/>
      </w:pPr>
      <w:r>
        <w:rPr>
          <w:rFonts w:ascii="Times New Roman"/>
          <w:b w:val="false"/>
          <w:i w:val="false"/>
          <w:color w:val="000000"/>
          <w:sz w:val="28"/>
        </w:rPr>
        <w:t xml:space="preserve">
      2. Сақтанушы: </w:t>
      </w:r>
    </w:p>
    <w:bookmarkEnd w:id="45"/>
    <w:p>
      <w:pPr>
        <w:spacing w:after="0"/>
        <w:ind w:left="0"/>
        <w:jc w:val="both"/>
      </w:pPr>
      <w:r>
        <w:rPr>
          <w:rFonts w:ascii="Times New Roman"/>
          <w:b w:val="false"/>
          <w:i w:val="false"/>
          <w:color w:val="000000"/>
          <w:sz w:val="28"/>
        </w:rPr>
        <w:t>
      1) сақтандыру сыйлықақысын жекеше нотариустардың жауапкершiлiгiн мiндеттi сақтандыру шартында белгiленген мөлшерде, тәртiппен және мерзiмдерде төлеуге;</w:t>
      </w:r>
    </w:p>
    <w:bookmarkStart w:name="z61" w:id="46"/>
    <w:p>
      <w:pPr>
        <w:spacing w:after="0"/>
        <w:ind w:left="0"/>
        <w:jc w:val="both"/>
      </w:pPr>
      <w:r>
        <w:rPr>
          <w:rFonts w:ascii="Times New Roman"/>
          <w:b w:val="false"/>
          <w:i w:val="false"/>
          <w:color w:val="000000"/>
          <w:sz w:val="28"/>
        </w:rPr>
        <w:t>
      2) жекеше нотариустардың жауапкершiлiгiн мiндеттi сақтандыру шартын жасасқан кезде сақтандырушыға осы Заңның талаптарына сәйкес мәлiметтердi ұсынуға;</w:t>
      </w:r>
    </w:p>
    <w:bookmarkEnd w:id="46"/>
    <w:bookmarkStart w:name="z62" w:id="47"/>
    <w:p>
      <w:pPr>
        <w:spacing w:after="0"/>
        <w:ind w:left="0"/>
        <w:jc w:val="both"/>
      </w:pPr>
      <w:r>
        <w:rPr>
          <w:rFonts w:ascii="Times New Roman"/>
          <w:b w:val="false"/>
          <w:i w:val="false"/>
          <w:color w:val="000000"/>
          <w:sz w:val="28"/>
        </w:rPr>
        <w:t>
      3) нотариаттық iс-әрекеттердi жасау нәтижесiнде келтiрiлген зиянды өтеу туралы үшiншi тұлғаның талабы немесе талап-арызы келтiрiлгенi туралы өзiне белгiлi болғаннан бастап шұғыл түрде, бiрақ бес жұмыс күнiнен кешiктiрмей, қолдан келетiн тәсiлмен (ауызша, жазбаша) бұл туралы сақтандырушыға хабарлауға;</w:t>
      </w:r>
    </w:p>
    <w:bookmarkEnd w:id="47"/>
    <w:bookmarkStart w:name="z63" w:id="48"/>
    <w:p>
      <w:pPr>
        <w:spacing w:after="0"/>
        <w:ind w:left="0"/>
        <w:jc w:val="both"/>
      </w:pPr>
      <w:r>
        <w:rPr>
          <w:rFonts w:ascii="Times New Roman"/>
          <w:b w:val="false"/>
          <w:i w:val="false"/>
          <w:color w:val="000000"/>
          <w:sz w:val="28"/>
        </w:rPr>
        <w:t>
      4) басталуына орай сақтанушыда келтiрiлген зиянды өтеу мiндетi туындаған оқиғаның себептерi, барысы және салдары, сондай-ақ келтiрiлген зиянның сипаты мен мөлшерлерi туралы талдау жасауға мүмкiндiк беретiн, өзiнiң қолы жеткен барлық ақпаратты және құжаттаманы сақтандырушыға ұсынуға;</w:t>
      </w:r>
    </w:p>
    <w:bookmarkEnd w:id="48"/>
    <w:bookmarkStart w:name="z64" w:id="49"/>
    <w:p>
      <w:pPr>
        <w:spacing w:after="0"/>
        <w:ind w:left="0"/>
        <w:jc w:val="both"/>
      </w:pPr>
      <w:r>
        <w:rPr>
          <w:rFonts w:ascii="Times New Roman"/>
          <w:b w:val="false"/>
          <w:i w:val="false"/>
          <w:color w:val="000000"/>
          <w:sz w:val="28"/>
        </w:rPr>
        <w:t>
      5) үшiншi тұлғалардың зиянды өтеу туралы талаптарына байланысты мәселелердi реттеуге қатысуы үшiн сақтандырушыға мүмкiндiк жасауға;</w:t>
      </w:r>
    </w:p>
    <w:bookmarkEnd w:id="49"/>
    <w:bookmarkStart w:name="z65" w:id="50"/>
    <w:p>
      <w:pPr>
        <w:spacing w:after="0"/>
        <w:ind w:left="0"/>
        <w:jc w:val="both"/>
      </w:pPr>
      <w:r>
        <w:rPr>
          <w:rFonts w:ascii="Times New Roman"/>
          <w:b w:val="false"/>
          <w:i w:val="false"/>
          <w:color w:val="000000"/>
          <w:sz w:val="28"/>
        </w:rPr>
        <w:t>
      6) сақтандыру жағдайынан болатын шығындарды болдырмау немесе азайту жөнiндегi шараларды қолдануға;</w:t>
      </w:r>
    </w:p>
    <w:bookmarkEnd w:id="50"/>
    <w:bookmarkStart w:name="z66" w:id="51"/>
    <w:p>
      <w:pPr>
        <w:spacing w:after="0"/>
        <w:ind w:left="0"/>
        <w:jc w:val="both"/>
      </w:pPr>
      <w:r>
        <w:rPr>
          <w:rFonts w:ascii="Times New Roman"/>
          <w:b w:val="false"/>
          <w:i w:val="false"/>
          <w:color w:val="000000"/>
          <w:sz w:val="28"/>
        </w:rPr>
        <w:t>
      7) сақтандыру жағдайының басталуына жауапты тұлғаға керi талап қою құқығының сақтандырушыға өтуiн қамтамасыз етуге;</w:t>
      </w:r>
    </w:p>
    <w:bookmarkEnd w:id="51"/>
    <w:bookmarkStart w:name="z145" w:id="52"/>
    <w:p>
      <w:pPr>
        <w:spacing w:after="0"/>
        <w:ind w:left="0"/>
        <w:jc w:val="both"/>
      </w:pPr>
      <w:r>
        <w:rPr>
          <w:rFonts w:ascii="Times New Roman"/>
          <w:b w:val="false"/>
          <w:i w:val="false"/>
          <w:color w:val="000000"/>
          <w:sz w:val="28"/>
        </w:rPr>
        <w:t>
      8) сақтанушы нотариаттық әрекеттер жасау бойынша қызметтер көрсеткен тұлғаны жекеше нотариустың нотариаттық әрекеттердi жасауы салдарынан үшiншi тұлғалардың мүліктік мүдделеріне келтiрiлген зиянды өтеу бойынша өзінің азаматтық-құқықтық жауапкершілігін сақтандыру туралы хабардар етуге мiндеттi.</w:t>
      </w:r>
    </w:p>
    <w:bookmarkEnd w:id="52"/>
    <w:bookmarkStart w:name="z67" w:id="53"/>
    <w:p>
      <w:pPr>
        <w:spacing w:after="0"/>
        <w:ind w:left="0"/>
        <w:jc w:val="both"/>
      </w:pPr>
      <w:r>
        <w:rPr>
          <w:rFonts w:ascii="Times New Roman"/>
          <w:b w:val="false"/>
          <w:i w:val="false"/>
          <w:color w:val="000000"/>
          <w:sz w:val="28"/>
        </w:rPr>
        <w:t xml:space="preserve">
      3. Жекеше нотариустардың жауапкершiлiгiн мiндеттi сақтандыру шартында сақтанушының Қазақстан Республикасының заң актiлерiнде қайшы келмейтiн басқа да құқықтары мен мiндеттерi көзделуі мүмкін.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Сақтандырушының құқықтары мен мiндеттерi </w:t>
      </w:r>
    </w:p>
    <w:p>
      <w:pPr>
        <w:spacing w:after="0"/>
        <w:ind w:left="0"/>
        <w:jc w:val="both"/>
      </w:pPr>
      <w:r>
        <w:rPr>
          <w:rFonts w:ascii="Times New Roman"/>
          <w:b w:val="false"/>
          <w:i w:val="false"/>
          <w:color w:val="000000"/>
          <w:sz w:val="28"/>
        </w:rPr>
        <w:t>
      1. Сақтандырушы:</w:t>
      </w:r>
    </w:p>
    <w:bookmarkStart w:name="z68" w:id="54"/>
    <w:p>
      <w:pPr>
        <w:spacing w:after="0"/>
        <w:ind w:left="0"/>
        <w:jc w:val="both"/>
      </w:pPr>
      <w:r>
        <w:rPr>
          <w:rFonts w:ascii="Times New Roman"/>
          <w:b w:val="false"/>
          <w:i w:val="false"/>
          <w:color w:val="000000"/>
          <w:sz w:val="28"/>
        </w:rPr>
        <w:t>
      1) жекеше нотариустардың жауапкершiлiгiн мiндеттi сақтандыру шартын жасасқан кезде сақтанушыдан жекеше нотариустардың жауапкершiлiгiн мiндеттi сақтандырудың осының алдындағы шарттары, сақтандыру жағдайлары, сақтандыру төлемдерi туралы ақпаратты және Қазақстан Республикасының Азаматтық кодексiнде көзделген жекеше нотариустардың жауапкершiлiгiн мiндеттi сақтандыру шартына енгiзу үшiн қажеттi өзге де мәлiметтердi беруiн талап етуге;</w:t>
      </w:r>
    </w:p>
    <w:bookmarkEnd w:id="54"/>
    <w:bookmarkStart w:name="z69" w:id="55"/>
    <w:p>
      <w:pPr>
        <w:spacing w:after="0"/>
        <w:ind w:left="0"/>
        <w:jc w:val="both"/>
      </w:pPr>
      <w:r>
        <w:rPr>
          <w:rFonts w:ascii="Times New Roman"/>
          <w:b w:val="false"/>
          <w:i w:val="false"/>
          <w:color w:val="000000"/>
          <w:sz w:val="28"/>
        </w:rPr>
        <w:t>
      2) сақтанушы келтiрген зиянды өтеу туралы үшiншi тұлғалардың талаптарына байланысты мәселелердi реттеуге қатысуға;</w:t>
      </w:r>
    </w:p>
    <w:bookmarkEnd w:id="55"/>
    <w:bookmarkStart w:name="z70" w:id="56"/>
    <w:p>
      <w:pPr>
        <w:spacing w:after="0"/>
        <w:ind w:left="0"/>
        <w:jc w:val="both"/>
      </w:pPr>
      <w:r>
        <w:rPr>
          <w:rFonts w:ascii="Times New Roman"/>
          <w:b w:val="false"/>
          <w:i w:val="false"/>
          <w:color w:val="000000"/>
          <w:sz w:val="28"/>
        </w:rPr>
        <w:t>
      3) осы Заңның 20-бабында көзделген жағдайларда келтiрiлген зиян үшiн жауапты тұлғаға керi талап құқығын қоюға;</w:t>
      </w:r>
    </w:p>
    <w:bookmarkEnd w:id="56"/>
    <w:bookmarkStart w:name="z71" w:id="57"/>
    <w:p>
      <w:pPr>
        <w:spacing w:after="0"/>
        <w:ind w:left="0"/>
        <w:jc w:val="both"/>
      </w:pPr>
      <w:r>
        <w:rPr>
          <w:rFonts w:ascii="Times New Roman"/>
          <w:b w:val="false"/>
          <w:i w:val="false"/>
          <w:color w:val="000000"/>
          <w:sz w:val="28"/>
        </w:rPr>
        <w:t>
      4) осы Заңның 21-бабында көзделген негiздер бойынша сақтандыру төлемiн толық немесе iшiнара жүзеге асырудан бас тартуға құқылы.</w:t>
      </w:r>
    </w:p>
    <w:bookmarkEnd w:id="57"/>
    <w:bookmarkStart w:name="z72" w:id="58"/>
    <w:p>
      <w:pPr>
        <w:spacing w:after="0"/>
        <w:ind w:left="0"/>
        <w:jc w:val="both"/>
      </w:pPr>
      <w:r>
        <w:rPr>
          <w:rFonts w:ascii="Times New Roman"/>
          <w:b w:val="false"/>
          <w:i w:val="false"/>
          <w:color w:val="000000"/>
          <w:sz w:val="28"/>
        </w:rPr>
        <w:t xml:space="preserve">
      2. Сақтандырушы: </w:t>
      </w:r>
    </w:p>
    <w:bookmarkEnd w:id="58"/>
    <w:p>
      <w:pPr>
        <w:spacing w:after="0"/>
        <w:ind w:left="0"/>
        <w:jc w:val="both"/>
      </w:pPr>
      <w:r>
        <w:rPr>
          <w:rFonts w:ascii="Times New Roman"/>
          <w:b w:val="false"/>
          <w:i w:val="false"/>
          <w:color w:val="000000"/>
          <w:sz w:val="28"/>
        </w:rPr>
        <w:t>
      1) сақтанушыны жекеше нотариустардың жауапкершiлiгiн мiндеттi сақтандыру шарттарымен таныстыруға, оның жекеше нотариустардың жауапкершiлiгiн мiндеттi сақтандыру шартынан туындайтын құқықтары мен міндеттерін түсіндіруге;</w:t>
      </w:r>
    </w:p>
    <w:bookmarkStart w:name="z142" w:id="59"/>
    <w:p>
      <w:pPr>
        <w:spacing w:after="0"/>
        <w:ind w:left="0"/>
        <w:jc w:val="both"/>
      </w:pPr>
      <w:r>
        <w:rPr>
          <w:rFonts w:ascii="Times New Roman"/>
          <w:b w:val="false"/>
          <w:i w:val="false"/>
          <w:color w:val="000000"/>
          <w:sz w:val="28"/>
        </w:rPr>
        <w:t>
      1-1) жекеше нотариустардың жауапкершілігiн мiндеттi сақтандыру шарты бойынша сақтандырып қорғаудың қолданысы кезеңінде басталған сақтандыру жағдайы (сақтандыру жағдайы ретінде қаралатын оқиға) туралы хабардар етілген кезінде оны уәкілетті органның нормативтік құқықтық актісіне сәйкес дереу тіркеуге және дерекқорды қалыптастыру және жүргізу жөніндегі ұйымға осы сақтандыру жағдайы (сақтандыру жағдайы ретінде қаралатын оқиға) жөнінде мәліметтер ұсынуға;</w:t>
      </w:r>
    </w:p>
    <w:bookmarkEnd w:id="59"/>
    <w:bookmarkStart w:name="z73" w:id="60"/>
    <w:p>
      <w:pPr>
        <w:spacing w:after="0"/>
        <w:ind w:left="0"/>
        <w:jc w:val="both"/>
      </w:pPr>
      <w:r>
        <w:rPr>
          <w:rFonts w:ascii="Times New Roman"/>
          <w:b w:val="false"/>
          <w:i w:val="false"/>
          <w:color w:val="000000"/>
          <w:sz w:val="28"/>
        </w:rPr>
        <w:t>
      2) Қазақстан Республикасының азаматтық заңдарында белгiленген жағдайларда және тәртiппен жекеше нотариустардың жауапкершiлiгiн мiндеттi сақтандыру шартын мерзiмiнен бұрын тоқтатқан кезде сақтанушыға сақтандыру сыйлықақысын толық немесе iшiнара қайтаруға;</w:t>
      </w:r>
    </w:p>
    <w:bookmarkEnd w:id="60"/>
    <w:p>
      <w:pPr>
        <w:spacing w:after="0"/>
        <w:ind w:left="0"/>
        <w:jc w:val="both"/>
      </w:pPr>
      <w:r>
        <w:rPr>
          <w:rFonts w:ascii="Times New Roman"/>
          <w:b w:val="false"/>
          <w:i w:val="false"/>
          <w:color w:val="000000"/>
          <w:sz w:val="28"/>
        </w:rPr>
        <w:t>
      2-1) сақтандыру жағдайының басталу фактісін және сақтандырушы өтеуге тиісті зиянның мөлшерін растайтын құжаттар жеткіліксіз болған кезде жетіспейтін және (немесе) дұрыс ресімделмеген құжаттардың толық тізбесін көрсете отырып, оларды алған күннен бастап үш жұмыс күні ішінде бұл туралы өтініш берушіге хабарлауға;</w:t>
      </w:r>
    </w:p>
    <w:bookmarkStart w:name="z74" w:id="61"/>
    <w:p>
      <w:pPr>
        <w:spacing w:after="0"/>
        <w:ind w:left="0"/>
        <w:jc w:val="both"/>
      </w:pPr>
      <w:r>
        <w:rPr>
          <w:rFonts w:ascii="Times New Roman"/>
          <w:b w:val="false"/>
          <w:i w:val="false"/>
          <w:color w:val="000000"/>
          <w:sz w:val="28"/>
        </w:rPr>
        <w:t>
      3) сақтандыру жағдайы басталған кезде сақтандыру төлемiн осы Заңда көзделген тәртiппен және шарттар бойынша жүргiзуге;</w:t>
      </w:r>
    </w:p>
    <w:bookmarkEnd w:id="61"/>
    <w:p>
      <w:pPr>
        <w:spacing w:after="0"/>
        <w:ind w:left="0"/>
        <w:jc w:val="both"/>
      </w:pPr>
      <w:r>
        <w:rPr>
          <w:rFonts w:ascii="Times New Roman"/>
          <w:b w:val="false"/>
          <w:i w:val="false"/>
          <w:color w:val="000000"/>
          <w:sz w:val="28"/>
        </w:rPr>
        <w:t>
      3-1) сақтанушыдан (пайда алушыдан) өтінішті алған кезде бес жұмыс күні ішінде сақтанушының (пайда алушының) талабын қарауға және дауды одан әрі реттеу тәртібін көрсете отырып, жазбаша жауап беруге;</w:t>
      </w:r>
    </w:p>
    <w:p>
      <w:pPr>
        <w:spacing w:after="0"/>
        <w:ind w:left="0"/>
        <w:jc w:val="both"/>
      </w:pPr>
      <w:r>
        <w:rPr>
          <w:rFonts w:ascii="Times New Roman"/>
          <w:b w:val="false"/>
          <w:i w:val="false"/>
          <w:color w:val="000000"/>
          <w:sz w:val="28"/>
        </w:rPr>
        <w:t>
      3-2) сақтанушыдан (пайда алушыдан) сақтандыру омбудсманына жіберілетін өтінішті алған кезде осы өтінішті, сондай-ақ оған қоса берілетін құжаттарды алынған күнінен бастап үш жұмыс күні ішінде сақтандыру омбудсманына қайта жіберуге;</w:t>
      </w:r>
    </w:p>
    <w:bookmarkStart w:name="z75" w:id="62"/>
    <w:p>
      <w:pPr>
        <w:spacing w:after="0"/>
        <w:ind w:left="0"/>
        <w:jc w:val="both"/>
      </w:pPr>
      <w:r>
        <w:rPr>
          <w:rFonts w:ascii="Times New Roman"/>
          <w:b w:val="false"/>
          <w:i w:val="false"/>
          <w:color w:val="000000"/>
          <w:sz w:val="28"/>
        </w:rPr>
        <w:t>
      4) сақтанушыға оның сақтандыру жағдайы кезiнде шығындарды болдырмау немесе азайту мақсатында жұмсаған шығыстарын өтеуге;</w:t>
      </w:r>
    </w:p>
    <w:bookmarkEnd w:id="62"/>
    <w:bookmarkStart w:name="z76" w:id="63"/>
    <w:p>
      <w:pPr>
        <w:spacing w:after="0"/>
        <w:ind w:left="0"/>
        <w:jc w:val="both"/>
      </w:pPr>
      <w:r>
        <w:rPr>
          <w:rFonts w:ascii="Times New Roman"/>
          <w:b w:val="false"/>
          <w:i w:val="false"/>
          <w:color w:val="000000"/>
          <w:sz w:val="28"/>
        </w:rPr>
        <w:t>
      5) сақтандыру құпиясын қамтамасыз етуге;</w:t>
      </w:r>
    </w:p>
    <w:bookmarkEnd w:id="63"/>
    <w:bookmarkStart w:name="z77" w:id="64"/>
    <w:p>
      <w:pPr>
        <w:spacing w:after="0"/>
        <w:ind w:left="0"/>
        <w:jc w:val="both"/>
      </w:pPr>
      <w:r>
        <w:rPr>
          <w:rFonts w:ascii="Times New Roman"/>
          <w:b w:val="false"/>
          <w:i w:val="false"/>
          <w:color w:val="000000"/>
          <w:sz w:val="28"/>
        </w:rPr>
        <w:t>
      6) сақтандыру төлемiн уақтылы жүзеге асырмаған кезде пайда алушыға Қазақстан Республикасының Азаматтық кодексiнде белгiленген тәртiппен және мөлшерде тұрақсыздық айыбын төлеуге мiндеттi.</w:t>
      </w:r>
    </w:p>
    <w:bookmarkEnd w:id="64"/>
    <w:bookmarkStart w:name="z78" w:id="65"/>
    <w:p>
      <w:pPr>
        <w:spacing w:after="0"/>
        <w:ind w:left="0"/>
        <w:jc w:val="both"/>
      </w:pPr>
      <w:r>
        <w:rPr>
          <w:rFonts w:ascii="Times New Roman"/>
          <w:b w:val="false"/>
          <w:i w:val="false"/>
          <w:color w:val="000000"/>
          <w:sz w:val="28"/>
        </w:rPr>
        <w:t xml:space="preserve">
      3. Жекеше нотариустардың жауапкершiлiгiн мiндеттi сақтандыру шартында сақтандырушының Қазақстан Республикасының заң актiлерiне қайшы келмейтiн басқа да құқықтары мен мiндеттерi көзделуi мүмкiн.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7" w:id="66"/>
    <w:p>
      <w:pPr>
        <w:spacing w:after="0"/>
        <w:ind w:left="0"/>
        <w:jc w:val="left"/>
      </w:pPr>
      <w:r>
        <w:rPr>
          <w:rFonts w:ascii="Times New Roman"/>
          <w:b/>
          <w:i w:val="false"/>
          <w:color w:val="000000"/>
        </w:rPr>
        <w:t xml:space="preserve"> 3-тарау. Сақтандыру сомасы және сақтандыру сыйлықақысы</w:t>
      </w:r>
    </w:p>
    <w:bookmarkEnd w:id="66"/>
    <w:p>
      <w:pPr>
        <w:spacing w:after="0"/>
        <w:ind w:left="0"/>
        <w:jc w:val="both"/>
      </w:pPr>
      <w:r>
        <w:rPr>
          <w:rFonts w:ascii="Times New Roman"/>
          <w:b/>
          <w:i w:val="false"/>
          <w:color w:val="000000"/>
          <w:sz w:val="28"/>
        </w:rPr>
        <w:t xml:space="preserve">15-бап. Сақтандыру сомасының мөлшерi </w:t>
      </w:r>
    </w:p>
    <w:p>
      <w:pPr>
        <w:spacing w:after="0"/>
        <w:ind w:left="0"/>
        <w:jc w:val="both"/>
      </w:pPr>
      <w:r>
        <w:rPr>
          <w:rFonts w:ascii="Times New Roman"/>
          <w:b w:val="false"/>
          <w:i w:val="false"/>
          <w:color w:val="000000"/>
          <w:sz w:val="28"/>
        </w:rPr>
        <w:t xml:space="preserve">
      Жекеше нотариустардың жауапкершiлiгiн мiндеттi сақтандыру шарты бойынша сақтандыру сомасының мөлшерi оның талаптарымен белгiленедi және қызметiн республикалық маңызы бар қалалар, астана аумағында жүзеге асыратын нотариустар үшiн тиiстi қаржы жылына арналған республикалық бюджет туралы заңда жекеше нотариустардың жауапкершiлiгiн мiндеттi сақтандыру шартын жасасу күнгi белгiленген - 1000, өзге нотариустар үшiн - 500 еселенген айлық есептiк көрсеткiштен кем болмауға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Сақтандыру сыйлықақысының мөлшерi </w:t>
      </w:r>
    </w:p>
    <w:p>
      <w:pPr>
        <w:spacing w:after="0"/>
        <w:ind w:left="0"/>
        <w:jc w:val="both"/>
      </w:pPr>
      <w:r>
        <w:rPr>
          <w:rFonts w:ascii="Times New Roman"/>
          <w:b w:val="false"/>
          <w:i w:val="false"/>
          <w:color w:val="000000"/>
          <w:sz w:val="28"/>
        </w:rPr>
        <w:t xml:space="preserve">
      Сақтандыру сыйлықақысының мөлшерi тараптардың келiсiмi бойынша белгiленедi, бiрақ жекеше нотариустардың жауапкершiлiгiн мiндеттi сақтандыру шартының талаптарында айқындалған сақтандыру сомасының 4,5 процентiнен көп болмауға тиiс. </w:t>
      </w:r>
    </w:p>
    <w:p>
      <w:pPr>
        <w:spacing w:after="0"/>
        <w:ind w:left="0"/>
        <w:jc w:val="both"/>
      </w:pPr>
      <w:r>
        <w:rPr>
          <w:rFonts w:ascii="Times New Roman"/>
          <w:b/>
          <w:i w:val="false"/>
          <w:color w:val="000000"/>
          <w:sz w:val="28"/>
        </w:rPr>
        <w:t xml:space="preserve">17-бап. Сақтандыру сыйлықақысын төлеудiң тәртiбi мен мерзiмдерi </w:t>
      </w:r>
    </w:p>
    <w:p>
      <w:pPr>
        <w:spacing w:after="0"/>
        <w:ind w:left="0"/>
        <w:jc w:val="both"/>
      </w:pPr>
      <w:r>
        <w:rPr>
          <w:rFonts w:ascii="Times New Roman"/>
          <w:b w:val="false"/>
          <w:i w:val="false"/>
          <w:color w:val="000000"/>
          <w:sz w:val="28"/>
        </w:rPr>
        <w:t>
      1. Жекеше нотариустардың жауапкершiлiгiн мiндеттi сақтандыру шарты бойынша сақтандыру сыйлықақысын төлеудiң тәртiбi мен мерзiмдерi тараптардың келiсiмiмен белгiленедi.</w:t>
      </w:r>
    </w:p>
    <w:bookmarkStart w:name="z79" w:id="67"/>
    <w:p>
      <w:pPr>
        <w:spacing w:after="0"/>
        <w:ind w:left="0"/>
        <w:jc w:val="both"/>
      </w:pPr>
      <w:r>
        <w:rPr>
          <w:rFonts w:ascii="Times New Roman"/>
          <w:b w:val="false"/>
          <w:i w:val="false"/>
          <w:color w:val="000000"/>
          <w:sz w:val="28"/>
        </w:rPr>
        <w:t xml:space="preserve">
      2. Егер жекеше нотариустардың жауапкершiлiгiн мiндеттi сақтандыру шартында өзгеше көзделмесе, онда кезектi сақтандыру жарнасының уақтылы төленбегенi үшiн сақтанушы сақтандырушыға өзгенiң ақшасын заңсыз пайдаланғаны ретiнде Қазақстан Республикасының Азаматтық кодексiнде белгiленген тәртiппен және мөлшерде тұрақсыздық айыбын төлеуге мiндеттi. </w:t>
      </w:r>
    </w:p>
    <w:bookmarkEnd w:id="67"/>
    <w:bookmarkStart w:name="z139" w:id="68"/>
    <w:p>
      <w:pPr>
        <w:spacing w:after="0"/>
        <w:ind w:left="0"/>
        <w:jc w:val="both"/>
      </w:pPr>
      <w:r>
        <w:rPr>
          <w:rFonts w:ascii="Times New Roman"/>
          <w:b w:val="false"/>
          <w:i w:val="false"/>
          <w:color w:val="000000"/>
          <w:sz w:val="28"/>
        </w:rPr>
        <w:t>
      3. Сақтандырушы сақтандыру сыйлықақысын сақтандырушының интернет-ресурсы арқылы қолма-қол ақшасыз тәсілмен төлеу мүмкіндігін береді.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21" w:id="69"/>
    <w:p>
      <w:pPr>
        <w:spacing w:after="0"/>
        <w:ind w:left="0"/>
        <w:jc w:val="left"/>
      </w:pPr>
      <w:r>
        <w:rPr>
          <w:rFonts w:ascii="Times New Roman"/>
          <w:b/>
          <w:i w:val="false"/>
          <w:color w:val="000000"/>
        </w:rPr>
        <w:t xml:space="preserve"> 4-тарау. Сақтандыру жағдайы және сақтандыру төлемі</w:t>
      </w:r>
    </w:p>
    <w:bookmarkEnd w:id="69"/>
    <w:p>
      <w:pPr>
        <w:spacing w:after="0"/>
        <w:ind w:left="0"/>
        <w:jc w:val="both"/>
      </w:pPr>
      <w:r>
        <w:rPr>
          <w:rFonts w:ascii="Times New Roman"/>
          <w:b/>
          <w:i w:val="false"/>
          <w:color w:val="000000"/>
          <w:sz w:val="28"/>
        </w:rPr>
        <w:t xml:space="preserve">18-бап. Сақтандыру жағдайын және сақтандыру төлемiнiң мөлшерiн айқындау </w:t>
      </w:r>
    </w:p>
    <w:p>
      <w:pPr>
        <w:spacing w:after="0"/>
        <w:ind w:left="0"/>
        <w:jc w:val="both"/>
      </w:pPr>
      <w:r>
        <w:rPr>
          <w:rFonts w:ascii="Times New Roman"/>
          <w:b w:val="false"/>
          <w:i w:val="false"/>
          <w:color w:val="000000"/>
          <w:sz w:val="28"/>
        </w:rPr>
        <w:t>
      1. Жекеше нотариустың нотариаттық iс-әрекеттердi жасау нәтижесiнде үшiншi тұлғалардың мүлiктiк мүдделеріне келтiрiлген зиянды өтеу бойынша сақтанушының азаматтық-құқықтық жауапкершiлiгiнiң басталу фактiсi жекеше нотариустардың жауапкершiлiгiн мiндеттi сақтандыру шарты бойынша сақтандыру жағдайы деп танылады.</w:t>
      </w:r>
    </w:p>
    <w:bookmarkStart w:name="z80" w:id="70"/>
    <w:p>
      <w:pPr>
        <w:spacing w:after="0"/>
        <w:ind w:left="0"/>
        <w:jc w:val="both"/>
      </w:pPr>
      <w:r>
        <w:rPr>
          <w:rFonts w:ascii="Times New Roman"/>
          <w:b w:val="false"/>
          <w:i w:val="false"/>
          <w:color w:val="000000"/>
          <w:sz w:val="28"/>
        </w:rPr>
        <w:t>
      2. Сақтандыру жағдайы сақтанушы келтiрген зиянды өтеу туралы соттың шешiмi заңды күшiне енген не сақтанушының үшiншi тұлғалардың зиянды өтеу туралы талаптарын негiздi деп таныған және сақтанушының талаптарды тануына сақтандырушы келiскен күннен басталған деп есептелiнедi.</w:t>
      </w:r>
    </w:p>
    <w:bookmarkEnd w:id="70"/>
    <w:bookmarkStart w:name="z81" w:id="71"/>
    <w:p>
      <w:pPr>
        <w:spacing w:after="0"/>
        <w:ind w:left="0"/>
        <w:jc w:val="both"/>
      </w:pPr>
      <w:r>
        <w:rPr>
          <w:rFonts w:ascii="Times New Roman"/>
          <w:b w:val="false"/>
          <w:i w:val="false"/>
          <w:color w:val="000000"/>
          <w:sz w:val="28"/>
        </w:rPr>
        <w:t>
      3. Сақтандыру төлемiнiң мөлшерiн сақтандырушы үшiншi тұлғалар талап еткен сомаға немесе соттың осы Заңның 8-бабының 2-тармағының ережелерiн ескере отырып, келтiрiлген зиянды өтеу туралы шешiмi заңды күшiне енуiне орай айқындайды.</w:t>
      </w:r>
    </w:p>
    <w:bookmarkEnd w:id="71"/>
    <w:bookmarkStart w:name="z82" w:id="72"/>
    <w:p>
      <w:pPr>
        <w:spacing w:after="0"/>
        <w:ind w:left="0"/>
        <w:jc w:val="both"/>
      </w:pPr>
      <w:r>
        <w:rPr>
          <w:rFonts w:ascii="Times New Roman"/>
          <w:b w:val="false"/>
          <w:i w:val="false"/>
          <w:color w:val="000000"/>
          <w:sz w:val="28"/>
        </w:rPr>
        <w:t xml:space="preserve">
      4. Сақтанушының шығынды болдырмау немесе азайту мақсатында шеккен шығыстары, егер мұндай шығыстар қажеттi болса немесе сақтандырушының нұсқауларын орындау үшiн жұмсалса, егер тиiстi шаралар тiптi сәтсiз болса да, сақтандырушының өтеуiне жатады. </w:t>
      </w:r>
    </w:p>
    <w:bookmarkEnd w:id="72"/>
    <w:p>
      <w:pPr>
        <w:spacing w:after="0"/>
        <w:ind w:left="0"/>
        <w:jc w:val="both"/>
      </w:pPr>
      <w:r>
        <w:rPr>
          <w:rFonts w:ascii="Times New Roman"/>
          <w:b w:val="false"/>
          <w:i w:val="false"/>
          <w:color w:val="000000"/>
          <w:sz w:val="28"/>
        </w:rPr>
        <w:t>
      Мұндай шығыстар нақты мөлшерiнде өтеледi, бiрақ сақтандыру төлемiнiң және шығыстар өтемiнiң жалпы сомасы жекеше нотариустардың жауапкершiлiгiн мiндеттi сақтандыру шартында көзделген сақтандыру сомасынан аспауға тиiс, егер шығыстар сақтанушы сақтандырушының нұсқауларын орындауы нәтижесiнде туындаған болса, олар сақтандыру сомасына қатыссыз толық мөлшерiнде өтеледi.</w:t>
      </w:r>
    </w:p>
    <w:bookmarkStart w:name="z83" w:id="73"/>
    <w:p>
      <w:pPr>
        <w:spacing w:after="0"/>
        <w:ind w:left="0"/>
        <w:jc w:val="both"/>
      </w:pPr>
      <w:r>
        <w:rPr>
          <w:rFonts w:ascii="Times New Roman"/>
          <w:b w:val="false"/>
          <w:i w:val="false"/>
          <w:color w:val="000000"/>
          <w:sz w:val="28"/>
        </w:rPr>
        <w:t xml:space="preserve">
      5. Әрбiр сақтандыру жағдайы бойынша франшизаның мөлшерi тараптардың келiсiмi бойынша белгiленедi, бiрақ бұл ретте жекеше нотариустардың жауапкершiлiгiн мiндеттi сақтандыру шартында белгiленген сақтандыру сомасының бес процентiнен аспауға тиiс. </w:t>
      </w:r>
    </w:p>
    <w:bookmarkEnd w:id="73"/>
    <w:p>
      <w:pPr>
        <w:spacing w:after="0"/>
        <w:ind w:left="0"/>
        <w:jc w:val="both"/>
      </w:pPr>
      <w:r>
        <w:rPr>
          <w:rFonts w:ascii="Times New Roman"/>
          <w:b w:val="false"/>
          <w:i w:val="false"/>
          <w:color w:val="000000"/>
          <w:sz w:val="28"/>
        </w:rPr>
        <w:t xml:space="preserve">
      Келтiрiлген зиянның мөлшерi франшизаның белгiленген мөлшерiнен асып кеткен жағдайларда сақтандыру төлемi толық мөлшерде жүзеге асырылады. </w:t>
      </w:r>
    </w:p>
    <w:p>
      <w:pPr>
        <w:spacing w:after="0"/>
        <w:ind w:left="0"/>
        <w:jc w:val="both"/>
      </w:pPr>
      <w:r>
        <w:rPr>
          <w:rFonts w:ascii="Times New Roman"/>
          <w:b/>
          <w:i w:val="false"/>
          <w:color w:val="000000"/>
          <w:sz w:val="28"/>
        </w:rPr>
        <w:t xml:space="preserve">19-бап. Сақтандыру төлемiн жүзеге асырудың талаптары және тәртiбi </w:t>
      </w:r>
    </w:p>
    <w:bookmarkStart w:name="z140" w:id="74"/>
    <w:p>
      <w:pPr>
        <w:spacing w:after="0"/>
        <w:ind w:left="0"/>
        <w:jc w:val="both"/>
      </w:pPr>
      <w:r>
        <w:rPr>
          <w:rFonts w:ascii="Times New Roman"/>
          <w:b w:val="false"/>
          <w:i w:val="false"/>
          <w:color w:val="000000"/>
          <w:sz w:val="28"/>
        </w:rPr>
        <w:t xml:space="preserve">
      1. Сақтанушы не үшiншi тұлға сақтандырушыға сақтандыру төлемi туралы талапты сақтандыру төлемiн жүзеге асыруға қажетті құжаттарды қоса бере отырып, уәкілетті органның нормативтік құқықтық актісіне сәйкес жазбаша нысанда, оның ішінде сақтандырушының интернет-ресурсы арқылы қояды. </w:t>
      </w:r>
    </w:p>
    <w:bookmarkEnd w:id="74"/>
    <w:p>
      <w:pPr>
        <w:spacing w:after="0"/>
        <w:ind w:left="0"/>
        <w:jc w:val="both"/>
      </w:pPr>
      <w:r>
        <w:rPr>
          <w:rFonts w:ascii="Times New Roman"/>
          <w:b w:val="false"/>
          <w:i w:val="false"/>
          <w:color w:val="000000"/>
          <w:sz w:val="28"/>
        </w:rPr>
        <w:t>
      Сақтандырушының талап етуі бойынша өтініш беруші сақтандырушы қол жеткізе алатын мемлекеттік органдардың дерекқорларында және (немесе) ақпараттық жүйелерінде электрондық нысанда бар құжаттарды қоспағанда, сақтандырушыға сақтандыру төлемін жүзеге асыруға қажетті құжаттардың түпнұсқаларын ұсынуға міндетті.</w:t>
      </w:r>
    </w:p>
    <w:bookmarkStart w:name="z84" w:id="75"/>
    <w:p>
      <w:pPr>
        <w:spacing w:after="0"/>
        <w:ind w:left="0"/>
        <w:jc w:val="both"/>
      </w:pPr>
      <w:r>
        <w:rPr>
          <w:rFonts w:ascii="Times New Roman"/>
          <w:b w:val="false"/>
          <w:i w:val="false"/>
          <w:color w:val="000000"/>
          <w:sz w:val="28"/>
        </w:rPr>
        <w:t xml:space="preserve">
      2. Сақтандыру төлемi туралы өтiнiшке мынадай құжаттар қоса берiледi: </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 w:id="76"/>
    <w:p>
      <w:pPr>
        <w:spacing w:after="0"/>
        <w:ind w:left="0"/>
        <w:jc w:val="both"/>
      </w:pPr>
      <w:r>
        <w:rPr>
          <w:rFonts w:ascii="Times New Roman"/>
          <w:b w:val="false"/>
          <w:i w:val="false"/>
          <w:color w:val="000000"/>
          <w:sz w:val="28"/>
        </w:rPr>
        <w:t>
      2) үшiншi тұлғалардың зиянды өтеу туралы, келтiрiлген зиянды және оның мөлшерiн растайтын құжаттар қоса берiлген талабы немесе нотариаттық iс-әрекеттердi жасау нәтижесiнде сақтанушы келтiрген зиянды өтеу туралы соттың заңды күшiне енген шешiмi;</w:t>
      </w:r>
    </w:p>
    <w:bookmarkEnd w:id="76"/>
    <w:bookmarkStart w:name="z86" w:id="77"/>
    <w:p>
      <w:pPr>
        <w:spacing w:after="0"/>
        <w:ind w:left="0"/>
        <w:jc w:val="both"/>
      </w:pPr>
      <w:r>
        <w:rPr>
          <w:rFonts w:ascii="Times New Roman"/>
          <w:b w:val="false"/>
          <w:i w:val="false"/>
          <w:color w:val="000000"/>
          <w:sz w:val="28"/>
        </w:rPr>
        <w:t>
      3) пайда алушының жеке басы куәлiгiнiң (жеке тұлға үшiн) көшiрмесi немесе заңды тұлғаның өкiлiне берiлген сенiмхат;</w:t>
      </w:r>
    </w:p>
    <w:bookmarkEnd w:id="77"/>
    <w:bookmarkStart w:name="z87" w:id="78"/>
    <w:p>
      <w:pPr>
        <w:spacing w:after="0"/>
        <w:ind w:left="0"/>
        <w:jc w:val="both"/>
      </w:pPr>
      <w:r>
        <w:rPr>
          <w:rFonts w:ascii="Times New Roman"/>
          <w:b w:val="false"/>
          <w:i w:val="false"/>
          <w:color w:val="000000"/>
          <w:sz w:val="28"/>
        </w:rPr>
        <w:t>
      4) зиянды болдырмау және мөлшерiн азайту жөнiнде шаралар қолдануға байланысты шығыстарды растайтын құжаттар.</w:t>
      </w:r>
    </w:p>
    <w:bookmarkEnd w:id="78"/>
    <w:bookmarkStart w:name="z88" w:id="79"/>
    <w:p>
      <w:pPr>
        <w:spacing w:after="0"/>
        <w:ind w:left="0"/>
        <w:jc w:val="both"/>
      </w:pPr>
      <w:r>
        <w:rPr>
          <w:rFonts w:ascii="Times New Roman"/>
          <w:b w:val="false"/>
          <w:i w:val="false"/>
          <w:color w:val="000000"/>
          <w:sz w:val="28"/>
        </w:rPr>
        <w:t xml:space="preserve">
      3. Құжаттарды қабылдаған сақтандырушы ұсынылған құжаттардың толық тiзбесiн және оларды қабылдау күнін көрсете отырып, өтiнiш берушiге анықтама беруге мiндеттi. </w:t>
      </w:r>
    </w:p>
    <w:bookmarkEnd w:id="79"/>
    <w:p>
      <w:pPr>
        <w:spacing w:after="0"/>
        <w:ind w:left="0"/>
        <w:jc w:val="both"/>
      </w:pPr>
      <w:r>
        <w:rPr>
          <w:rFonts w:ascii="Times New Roman"/>
          <w:b w:val="false"/>
          <w:i w:val="false"/>
          <w:color w:val="000000"/>
          <w:sz w:val="28"/>
        </w:rPr>
        <w:t>
      Сақтанушы (пайда алушы) сақтандыру төлемi туралы талабын электрондық нысанда жөнелткен жағдайда, сақтандырушы оған осы анықтаманы электрондық нысанда ұсынуы мүмкін.</w:t>
      </w:r>
    </w:p>
    <w:bookmarkStart w:name="z89" w:id="80"/>
    <w:p>
      <w:pPr>
        <w:spacing w:after="0"/>
        <w:ind w:left="0"/>
        <w:jc w:val="both"/>
      </w:pPr>
      <w:r>
        <w:rPr>
          <w:rFonts w:ascii="Times New Roman"/>
          <w:b w:val="false"/>
          <w:i w:val="false"/>
          <w:color w:val="000000"/>
          <w:sz w:val="28"/>
        </w:rPr>
        <w:t>
      4. Сақтандырушы сақтандыру төлемiн жүзеге асырған кезде пайда алушыдан оның сақтандырушыға талап қою құқығын шектейтiн шарттар қабылдауын талап етуге құқылы емес.</w:t>
      </w:r>
    </w:p>
    <w:bookmarkEnd w:id="80"/>
    <w:bookmarkStart w:name="z90" w:id="81"/>
    <w:p>
      <w:pPr>
        <w:spacing w:after="0"/>
        <w:ind w:left="0"/>
        <w:jc w:val="both"/>
      </w:pPr>
      <w:r>
        <w:rPr>
          <w:rFonts w:ascii="Times New Roman"/>
          <w:b w:val="false"/>
          <w:i w:val="false"/>
          <w:color w:val="000000"/>
          <w:sz w:val="28"/>
        </w:rPr>
        <w:t xml:space="preserve">
      5. Жекеше нотариустың жекелеген нотариаттық iс-әрекеттердi жасауы нәтижесiнде зиян келтiрiлген үшiншi тұлға, ал үшiншi тұлға қайтыс болған жағдайда (қайта ұйымдастырылғанда) - оның мұрагерлерi (құқық мирасқорлары) пайда алушы болып табылады. </w:t>
      </w:r>
    </w:p>
    <w:bookmarkEnd w:id="81"/>
    <w:p>
      <w:pPr>
        <w:spacing w:after="0"/>
        <w:ind w:left="0"/>
        <w:jc w:val="both"/>
      </w:pPr>
      <w:r>
        <w:rPr>
          <w:rFonts w:ascii="Times New Roman"/>
          <w:b w:val="false"/>
          <w:i w:val="false"/>
          <w:color w:val="000000"/>
          <w:sz w:val="28"/>
        </w:rPr>
        <w:t>
      Сақтанушы немесе үшiншi тұлғаға (мұрагерлерге (құқық мирасқорларына) келтiрiлген зиянды сақтандырушының осы Заңда белгiленген жауапкершiлiгi көлемiнiң шегiнде өтеген және өз шығындарының сақтандырушыдан өтелуiне құқық алған сақтанушы немесе өзге де тұлға пайда алушы болып табыла алады.</w:t>
      </w:r>
    </w:p>
    <w:bookmarkStart w:name="z91" w:id="82"/>
    <w:p>
      <w:pPr>
        <w:spacing w:after="0"/>
        <w:ind w:left="0"/>
        <w:jc w:val="both"/>
      </w:pPr>
      <w:r>
        <w:rPr>
          <w:rFonts w:ascii="Times New Roman"/>
          <w:b w:val="false"/>
          <w:i w:val="false"/>
          <w:color w:val="000000"/>
          <w:sz w:val="28"/>
        </w:rPr>
        <w:t>
      6. Сақтандырушы сақтандыру төлемiн осы баптың 2-тармағында көзделген құжаттарды алған күннен бастап жетi жұмыс күнiнен кешiктiрмей жасайды.</w:t>
      </w:r>
    </w:p>
    <w:bookmarkEnd w:id="82"/>
    <w:bookmarkStart w:name="z92" w:id="83"/>
    <w:p>
      <w:pPr>
        <w:spacing w:after="0"/>
        <w:ind w:left="0"/>
        <w:jc w:val="both"/>
      </w:pPr>
      <w:r>
        <w:rPr>
          <w:rFonts w:ascii="Times New Roman"/>
          <w:b w:val="false"/>
          <w:i w:val="false"/>
          <w:color w:val="000000"/>
          <w:sz w:val="28"/>
        </w:rPr>
        <w:t xml:space="preserve">
      7. Сақтандыру төлемiнiң мөлшерiне жекеше нотариустардың жауапкершiлiгiн мiндеттi сақтандыру шартының тараптары немесе үшiншi тұлғалар дау айтқан жағдайларда сақтандырушы сақтандыру төлемiн осы баптың 6-тармағында белгiленген мерзiм iшiнде аталған тұлғалардың бiрде-бiрi дау айтпаған бөлiгiнде жүзеге асыруға мiндеттi. </w:t>
      </w:r>
    </w:p>
    <w:bookmarkEnd w:id="83"/>
    <w:p>
      <w:pPr>
        <w:spacing w:after="0"/>
        <w:ind w:left="0"/>
        <w:jc w:val="both"/>
      </w:pPr>
      <w:r>
        <w:rPr>
          <w:rFonts w:ascii="Times New Roman"/>
          <w:b w:val="false"/>
          <w:i w:val="false"/>
          <w:color w:val="000000"/>
          <w:sz w:val="28"/>
        </w:rPr>
        <w:t>
      Сақтандыру төлемiнiң дау айтылған бөлiгiн сақтандырушы бiтiм келiсiмi жасалған және оны сот бекiткен күннен бастап үш жұмыс күнi iшiнде, не, егер сот шешiмдi шұғыл түрде орындауды ұйғармаса, осы дау бойынша соттың шешiмi заңды күшiне енген күннен бастап төлеуi тиіс.</w:t>
      </w:r>
    </w:p>
    <w:bookmarkStart w:name="z93" w:id="84"/>
    <w:p>
      <w:pPr>
        <w:spacing w:after="0"/>
        <w:ind w:left="0"/>
        <w:jc w:val="both"/>
      </w:pPr>
      <w:r>
        <w:rPr>
          <w:rFonts w:ascii="Times New Roman"/>
          <w:b w:val="false"/>
          <w:i w:val="false"/>
          <w:color w:val="000000"/>
          <w:sz w:val="28"/>
        </w:rPr>
        <w:t xml:space="preserve">
      8. Жекеше нотариустардың жауапкершiлiгiн мiндеттi сақтандыру шартының қолданылу кезеңiнде үшiншi тұлғалардың мүлiктiк мүдделерiне келтiрiлген зиян үшiн сақтандыру төлемi туралы талап сақтандырушыға сақтандыру жағдайы басталған кезден бастап үш жыл ішінде қойылуы мүмкін. </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Жекеше нотариустардың азаматтық-құқықтық жауапкершілігін міндетті сақтандыру жөніндегі дауларды реттеу ерекшеліктері</w:t>
      </w:r>
    </w:p>
    <w:bookmarkStart w:name="z143" w:id="85"/>
    <w:p>
      <w:pPr>
        <w:spacing w:after="0"/>
        <w:ind w:left="0"/>
        <w:jc w:val="both"/>
      </w:pPr>
      <w:r>
        <w:rPr>
          <w:rFonts w:ascii="Times New Roman"/>
          <w:b w:val="false"/>
          <w:i w:val="false"/>
          <w:color w:val="000000"/>
          <w:sz w:val="28"/>
        </w:rPr>
        <w:t>
      1. Жекеше нотариустардың жауапкершілігін міндетті сақтандыру шартынан туындайтын дау болған кезде сақтанушы (пайда алушы) талаптарын көрсетіп және өзінің талабын растайтын құжаттарды қоса бере отырып, жазбаша өтінішін сақтандырушыға (оның ішінде сақтандырушының филиалы, өкілдігі, интернет-ресурсы арқылы) жіберуге не "Сақтандыру қызметі туралы" Қазақстан Республикасының Заңында көзделген ерекшеліктерді ескере отырып, жекеше нотариустардың жауапкершілігін міндетті сақтандыру шартынан туындайтын дауларды реттеу үшін өтінішін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немесе сотқа жіберуге құқылы.</w:t>
      </w:r>
    </w:p>
    <w:bookmarkEnd w:id="85"/>
    <w:bookmarkStart w:name="z146" w:id="86"/>
    <w:p>
      <w:pPr>
        <w:spacing w:after="0"/>
        <w:ind w:left="0"/>
        <w:jc w:val="both"/>
      </w:pPr>
      <w:r>
        <w:rPr>
          <w:rFonts w:ascii="Times New Roman"/>
          <w:b w:val="false"/>
          <w:i w:val="false"/>
          <w:color w:val="000000"/>
          <w:sz w:val="28"/>
        </w:rPr>
        <w:t>
      2. Сақтандырушы сақтанушыдан (пайда алушыдан) өтінішті алған кезде оны бес жұмыс күні ішінде қарайды және дауды одан әрі реттеу тәртібін көрсете отырып жазбаша жауап береді.</w:t>
      </w:r>
    </w:p>
    <w:bookmarkEnd w:id="86"/>
    <w:bookmarkStart w:name="z147" w:id="87"/>
    <w:p>
      <w:pPr>
        <w:spacing w:after="0"/>
        <w:ind w:left="0"/>
        <w:jc w:val="both"/>
      </w:pPr>
      <w:r>
        <w:rPr>
          <w:rFonts w:ascii="Times New Roman"/>
          <w:b w:val="false"/>
          <w:i w:val="false"/>
          <w:color w:val="000000"/>
          <w:sz w:val="28"/>
        </w:rPr>
        <w:t>
      3. Сақтанушы (пайда алушы) сақтандыру омбудсманына өтініш жасаған жағдайда, сақтандырушы сақтанушының (пайда алушының), сақтандыру омбудсманының сұрау салуы бойынша дауды қарауға және шешуге қатысты құжаттарды сұрау салу алынған күннен бастап үш жұмыс күні ішінде ұсынуға міндетті.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19-1-тармақпен толықтырылды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Зиян келтiрген тұлғаға кері талап құқығы </w:t>
      </w:r>
    </w:p>
    <w:p>
      <w:pPr>
        <w:spacing w:after="0"/>
        <w:ind w:left="0"/>
        <w:jc w:val="both"/>
      </w:pPr>
      <w:r>
        <w:rPr>
          <w:rFonts w:ascii="Times New Roman"/>
          <w:b w:val="false"/>
          <w:i w:val="false"/>
          <w:color w:val="000000"/>
          <w:sz w:val="28"/>
        </w:rPr>
        <w:t>
      1. Сақтандыру төлемiн жүзеге асырған сақтандырушының сақтанушыға төленген сома шегiнде мынадай жағдайларда:</w:t>
      </w:r>
    </w:p>
    <w:bookmarkStart w:name="z94" w:id="88"/>
    <w:p>
      <w:pPr>
        <w:spacing w:after="0"/>
        <w:ind w:left="0"/>
        <w:jc w:val="both"/>
      </w:pPr>
      <w:r>
        <w:rPr>
          <w:rFonts w:ascii="Times New Roman"/>
          <w:b w:val="false"/>
          <w:i w:val="false"/>
          <w:color w:val="000000"/>
          <w:sz w:val="28"/>
        </w:rPr>
        <w:t>
      1) сақтанушы сақтандыру жағдайының туындауына бағытталған не оның басталуына ықпал ететiн қасақана iс-әрекеттер жасағанда;</w:t>
      </w:r>
    </w:p>
    <w:bookmarkEnd w:id="88"/>
    <w:bookmarkStart w:name="z95" w:id="89"/>
    <w:p>
      <w:pPr>
        <w:spacing w:after="0"/>
        <w:ind w:left="0"/>
        <w:jc w:val="both"/>
      </w:pPr>
      <w:r>
        <w:rPr>
          <w:rFonts w:ascii="Times New Roman"/>
          <w:b w:val="false"/>
          <w:i w:val="false"/>
          <w:color w:val="000000"/>
          <w:sz w:val="28"/>
        </w:rPr>
        <w:t>
      2) сақтанушы Қазақстан Республикасының заңнамалық актiлерiнде белгiленген тәртiппен сақтандыру жағдайымен себептiк байланыстағы қасақана қылмыстық не әкiмшiлiк құқық бұзушылықтар деп танылған әрекеттер жасағанда;</w:t>
      </w:r>
    </w:p>
    <w:bookmarkEnd w:id="89"/>
    <w:bookmarkStart w:name="z96" w:id="90"/>
    <w:p>
      <w:pPr>
        <w:spacing w:after="0"/>
        <w:ind w:left="0"/>
        <w:jc w:val="both"/>
      </w:pPr>
      <w:r>
        <w:rPr>
          <w:rFonts w:ascii="Times New Roman"/>
          <w:b w:val="false"/>
          <w:i w:val="false"/>
          <w:color w:val="000000"/>
          <w:sz w:val="28"/>
        </w:rPr>
        <w:t>
      3) сақтанушының зиянның мөлшерiн азайту жөнiнде қисынды және қол жетiмдi шараларды қасақана қолданбауы нәтижесiнде зиянның мөлшерi ұлғайғанда;</w:t>
      </w:r>
    </w:p>
    <w:bookmarkEnd w:id="90"/>
    <w:bookmarkStart w:name="z97" w:id="91"/>
    <w:p>
      <w:pPr>
        <w:spacing w:after="0"/>
        <w:ind w:left="0"/>
        <w:jc w:val="both"/>
      </w:pPr>
      <w:r>
        <w:rPr>
          <w:rFonts w:ascii="Times New Roman"/>
          <w:b w:val="false"/>
          <w:i w:val="false"/>
          <w:color w:val="000000"/>
          <w:sz w:val="28"/>
        </w:rPr>
        <w:t>
      4) сақтанушы сақтандырушыға сақтандыру объектiсi, сақтандыру тәуекелi, сақтандыру жағдайы және оның салдары туралы көрiнеу жалған мәлiметтердi хабарлағанда;</w:t>
      </w:r>
    </w:p>
    <w:bookmarkEnd w:id="91"/>
    <w:bookmarkStart w:name="z98" w:id="92"/>
    <w:p>
      <w:pPr>
        <w:spacing w:after="0"/>
        <w:ind w:left="0"/>
        <w:jc w:val="both"/>
      </w:pPr>
      <w:r>
        <w:rPr>
          <w:rFonts w:ascii="Times New Roman"/>
          <w:b w:val="false"/>
          <w:i w:val="false"/>
          <w:color w:val="000000"/>
          <w:sz w:val="28"/>
        </w:rPr>
        <w:t>
      5) сақтанушы сақтандыру жағдайының басталуына жауапты тұлғаға өзiнiң талап қою құқығынан бас тартқанда, сондай-ақ сақтандырушыға талап қою құқығының өтуi үшiн қажеттi сақтандыру құжаттарын беруден бас тартқанда керi талап қоюға құқығы бар.</w:t>
      </w:r>
    </w:p>
    <w:bookmarkEnd w:id="92"/>
    <w:bookmarkStart w:name="z99" w:id="93"/>
    <w:p>
      <w:pPr>
        <w:spacing w:after="0"/>
        <w:ind w:left="0"/>
        <w:jc w:val="both"/>
      </w:pPr>
      <w:r>
        <w:rPr>
          <w:rFonts w:ascii="Times New Roman"/>
          <w:b w:val="false"/>
          <w:i w:val="false"/>
          <w:color w:val="000000"/>
          <w:sz w:val="28"/>
        </w:rPr>
        <w:t>
      2. Сақтандыру төлемiн жүзеге асырған сақтандырушыға сақтанушының сақтандыру нәтижесiнде сақтандырушы өтеген шығындар үшiн жауапты тұлғаға керi талап қою құқығы төленген сома шегiнде ауысады.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Сақтандырушыны сақтандыру төлемiн жүзеге асырудан босатудың негiздерi </w:t>
      </w:r>
    </w:p>
    <w:p>
      <w:pPr>
        <w:spacing w:after="0"/>
        <w:ind w:left="0"/>
        <w:jc w:val="both"/>
      </w:pPr>
      <w:r>
        <w:rPr>
          <w:rFonts w:ascii="Times New Roman"/>
          <w:b w:val="false"/>
          <w:i w:val="false"/>
          <w:color w:val="000000"/>
          <w:sz w:val="28"/>
        </w:rPr>
        <w:t>
      1. Сақтандырушы егер сақтандыру жағдайы:</w:t>
      </w:r>
    </w:p>
    <w:bookmarkStart w:name="z100" w:id="94"/>
    <w:p>
      <w:pPr>
        <w:spacing w:after="0"/>
        <w:ind w:left="0"/>
        <w:jc w:val="both"/>
      </w:pPr>
      <w:r>
        <w:rPr>
          <w:rFonts w:ascii="Times New Roman"/>
          <w:b w:val="false"/>
          <w:i w:val="false"/>
          <w:color w:val="000000"/>
          <w:sz w:val="28"/>
        </w:rPr>
        <w:t>
      1) үшiншi тұлғалардың сақтандыру жағдайының туындауына бағытталған не оның басталуына ықпал ететiн қасақана iс-әрекеттерiнiң;</w:t>
      </w:r>
    </w:p>
    <w:bookmarkEnd w:id="94"/>
    <w:bookmarkStart w:name="z101" w:id="95"/>
    <w:p>
      <w:pPr>
        <w:spacing w:after="0"/>
        <w:ind w:left="0"/>
        <w:jc w:val="both"/>
      </w:pPr>
      <w:r>
        <w:rPr>
          <w:rFonts w:ascii="Times New Roman"/>
          <w:b w:val="false"/>
          <w:i w:val="false"/>
          <w:color w:val="000000"/>
          <w:sz w:val="28"/>
        </w:rPr>
        <w:t>
      2) үшiншi тұлғалардың Қазақстан Республикасының заңнамалық актiлерiнде белгiленген тәртiппен сақтандыру жағдайымен себептiк байланыстағы қасақана қылмыстық немесе әкiмшiлiк құқық бұзушылықтар деп танылған әрекеттерiнiң;</w:t>
      </w:r>
    </w:p>
    <w:bookmarkEnd w:id="95"/>
    <w:bookmarkStart w:name="z102" w:id="96"/>
    <w:p>
      <w:pPr>
        <w:spacing w:after="0"/>
        <w:ind w:left="0"/>
        <w:jc w:val="both"/>
      </w:pPr>
      <w:r>
        <w:rPr>
          <w:rFonts w:ascii="Times New Roman"/>
          <w:b w:val="false"/>
          <w:i w:val="false"/>
          <w:color w:val="000000"/>
          <w:sz w:val="28"/>
        </w:rPr>
        <w:t>
      3) сақтанушының нотариустың Қазақстан Республикасының нотариат туралы заңдарында белгiленген функциялары мен мiндеттерiне сәйкес келмейтiн қызметтi жүзеге асыруының;</w:t>
      </w:r>
    </w:p>
    <w:bookmarkEnd w:id="96"/>
    <w:bookmarkStart w:name="z103" w:id="97"/>
    <w:p>
      <w:pPr>
        <w:spacing w:after="0"/>
        <w:ind w:left="0"/>
        <w:jc w:val="both"/>
      </w:pPr>
      <w:r>
        <w:rPr>
          <w:rFonts w:ascii="Times New Roman"/>
          <w:b w:val="false"/>
          <w:i w:val="false"/>
          <w:color w:val="000000"/>
          <w:sz w:val="28"/>
        </w:rPr>
        <w:t>
      4) сақтанушы Қазақстан Республикасының нотариат туралы заңдарын нотариус қызметiнiң аумағына қатысты талаптарын бұза отырып жасаған нотариаттық iс-әрекеттердiң салдарынан болса сақтандыру төлемiн толық немесе iшiнара төлеуден бас тартуға құқылы.</w:t>
      </w:r>
    </w:p>
    <w:bookmarkEnd w:id="97"/>
    <w:bookmarkStart w:name="z104" w:id="98"/>
    <w:p>
      <w:pPr>
        <w:spacing w:after="0"/>
        <w:ind w:left="0"/>
        <w:jc w:val="both"/>
      </w:pPr>
      <w:r>
        <w:rPr>
          <w:rFonts w:ascii="Times New Roman"/>
          <w:b w:val="false"/>
          <w:i w:val="false"/>
          <w:color w:val="000000"/>
          <w:sz w:val="28"/>
        </w:rPr>
        <w:t xml:space="preserve">
      2. Сақтандырушының сақтандыру төлемiн жүзеге асыруда асырудан бас тартуы үшiн мыналар да: </w:t>
      </w:r>
    </w:p>
    <w:bookmarkEnd w:id="98"/>
    <w:p>
      <w:pPr>
        <w:spacing w:after="0"/>
        <w:ind w:left="0"/>
        <w:jc w:val="both"/>
      </w:pPr>
      <w:r>
        <w:rPr>
          <w:rFonts w:ascii="Times New Roman"/>
          <w:b w:val="false"/>
          <w:i w:val="false"/>
          <w:color w:val="000000"/>
          <w:sz w:val="28"/>
        </w:rPr>
        <w:t>
      1) сақтанушының шығынды келтiруге кiнәлi тұлғадан шығынның тиiстi өтемiн алуы;</w:t>
      </w:r>
    </w:p>
    <w:bookmarkStart w:name="z105" w:id="99"/>
    <w:p>
      <w:pPr>
        <w:spacing w:after="0"/>
        <w:ind w:left="0"/>
        <w:jc w:val="both"/>
      </w:pPr>
      <w:r>
        <w:rPr>
          <w:rFonts w:ascii="Times New Roman"/>
          <w:b w:val="false"/>
          <w:i w:val="false"/>
          <w:color w:val="000000"/>
          <w:sz w:val="28"/>
        </w:rPr>
        <w:t>
      2) осы Заңда белгiленген жағдайларды қоспағанда, сақтандыру жағдайының басталуы туралы сақтандырушыға хабарламау немесе уақтылы хабарламау;</w:t>
      </w:r>
    </w:p>
    <w:bookmarkEnd w:id="99"/>
    <w:bookmarkStart w:name="z106" w:id="100"/>
    <w:p>
      <w:pPr>
        <w:spacing w:after="0"/>
        <w:ind w:left="0"/>
        <w:jc w:val="both"/>
      </w:pPr>
      <w:r>
        <w:rPr>
          <w:rFonts w:ascii="Times New Roman"/>
          <w:b w:val="false"/>
          <w:i w:val="false"/>
          <w:color w:val="000000"/>
          <w:sz w:val="28"/>
        </w:rPr>
        <w:t>
      3) сақтанушының сақтандыру жағдайы басталуының мән-жайларын тексеру және келтiрiлген зиянның мөлшерiн белгiлеу кезiнде сақтандырушыға кедергi келтiруi негiз болуы мүмкiн.</w:t>
      </w:r>
    </w:p>
    <w:bookmarkEnd w:id="100"/>
    <w:bookmarkStart w:name="z107" w:id="101"/>
    <w:p>
      <w:pPr>
        <w:spacing w:after="0"/>
        <w:ind w:left="0"/>
        <w:jc w:val="both"/>
      </w:pPr>
      <w:r>
        <w:rPr>
          <w:rFonts w:ascii="Times New Roman"/>
          <w:b w:val="false"/>
          <w:i w:val="false"/>
          <w:color w:val="000000"/>
          <w:sz w:val="28"/>
        </w:rPr>
        <w:t>
      3. Сақтандыру жағдайының басталғаны туралы сақтандырушыға хабарламау немесе уақтылы хабарламау, егер сақтандырушының сақтандыру жағдайының басталғаны туралы уақтылы бiлгендiгi дәлелденбесе не сақтандырушыда бұл туралы мәлiметтердiң болмауы сақтандырушының сақтандыру төлемiн жүзеге асыру мiндетiне әсер етпесе, ол сақтандыру төлемiнен бас тартуға құқылы.</w:t>
      </w:r>
    </w:p>
    <w:bookmarkEnd w:id="101"/>
    <w:bookmarkStart w:name="z108" w:id="102"/>
    <w:p>
      <w:pPr>
        <w:spacing w:after="0"/>
        <w:ind w:left="0"/>
        <w:jc w:val="both"/>
      </w:pPr>
      <w:r>
        <w:rPr>
          <w:rFonts w:ascii="Times New Roman"/>
          <w:b w:val="false"/>
          <w:i w:val="false"/>
          <w:color w:val="000000"/>
          <w:sz w:val="28"/>
        </w:rPr>
        <w:t xml:space="preserve">
      4. Сақтандырушы, егер сақтандыру жағдайы: </w:t>
      </w:r>
    </w:p>
    <w:bookmarkEnd w:id="102"/>
    <w:p>
      <w:pPr>
        <w:spacing w:after="0"/>
        <w:ind w:left="0"/>
        <w:jc w:val="both"/>
      </w:pPr>
      <w:r>
        <w:rPr>
          <w:rFonts w:ascii="Times New Roman"/>
          <w:b w:val="false"/>
          <w:i w:val="false"/>
          <w:color w:val="000000"/>
          <w:sz w:val="28"/>
        </w:rPr>
        <w:t>
      1) ядролық жарылыстың, радиацияның немесе радиоактивтiк уланудың әсерi;</w:t>
      </w:r>
    </w:p>
    <w:bookmarkStart w:name="z109" w:id="103"/>
    <w:p>
      <w:pPr>
        <w:spacing w:after="0"/>
        <w:ind w:left="0"/>
        <w:jc w:val="both"/>
      </w:pPr>
      <w:r>
        <w:rPr>
          <w:rFonts w:ascii="Times New Roman"/>
          <w:b w:val="false"/>
          <w:i w:val="false"/>
          <w:color w:val="000000"/>
          <w:sz w:val="28"/>
        </w:rPr>
        <w:t>
      2) соғыс қимылдарының;</w:t>
      </w:r>
    </w:p>
    <w:bookmarkEnd w:id="103"/>
    <w:bookmarkStart w:name="z110" w:id="104"/>
    <w:p>
      <w:pPr>
        <w:spacing w:after="0"/>
        <w:ind w:left="0"/>
        <w:jc w:val="both"/>
      </w:pPr>
      <w:r>
        <w:rPr>
          <w:rFonts w:ascii="Times New Roman"/>
          <w:b w:val="false"/>
          <w:i w:val="false"/>
          <w:color w:val="000000"/>
          <w:sz w:val="28"/>
        </w:rPr>
        <w:t>
      3) азамат соғысының, түрлi сипаттағы халық толқуларының, жаппай тәртiпсiздiктердiң немесе ереуiлдердiң салдарынан туындаса, сақтандыру төлемiн жүзеге асырудан босатылады.</w:t>
      </w:r>
    </w:p>
    <w:bookmarkEnd w:id="104"/>
    <w:bookmarkStart w:name="z111" w:id="105"/>
    <w:p>
      <w:pPr>
        <w:spacing w:after="0"/>
        <w:ind w:left="0"/>
        <w:jc w:val="both"/>
      </w:pPr>
      <w:r>
        <w:rPr>
          <w:rFonts w:ascii="Times New Roman"/>
          <w:b w:val="false"/>
          <w:i w:val="false"/>
          <w:color w:val="000000"/>
          <w:sz w:val="28"/>
        </w:rPr>
        <w:t>
      5. Сақтандыру төлемiнен бас тарту үшiн негiздер бар кезде сақтандырушы осы Заңның 19-бабында көзделген құжаттарды алған күннен бастап жетi жұмыс күнi iшiнде сақтандыру төлемi туралы өтiнiш берген тұлғаға бас тарту себептерінің уәжді негіздемесімен және сақтанушының (сақтандырылушының,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хабарламамен сақтандыру төлемiнен толық немесе iшiнара бас тарту туралы тиiстi шешiмдi жазбаша нысанда жiберуге мiндеттi.</w:t>
      </w:r>
    </w:p>
    <w:bookmarkEnd w:id="105"/>
    <w:bookmarkStart w:name="z112" w:id="106"/>
    <w:p>
      <w:pPr>
        <w:spacing w:after="0"/>
        <w:ind w:left="0"/>
        <w:jc w:val="both"/>
      </w:pPr>
      <w:r>
        <w:rPr>
          <w:rFonts w:ascii="Times New Roman"/>
          <w:b w:val="false"/>
          <w:i w:val="false"/>
          <w:color w:val="000000"/>
          <w:sz w:val="28"/>
        </w:rPr>
        <w:t>
      6. Сақтандырушының осы бапта көзделмеген негiздер бойынша сақтандыру төлемiнен бас тартуға құқығы жоқ.</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6" w:id="107"/>
    <w:p>
      <w:pPr>
        <w:spacing w:after="0"/>
        <w:ind w:left="0"/>
        <w:jc w:val="left"/>
      </w:pPr>
      <w:r>
        <w:rPr>
          <w:rFonts w:ascii="Times New Roman"/>
          <w:b/>
          <w:i w:val="false"/>
          <w:color w:val="000000"/>
        </w:rPr>
        <w:t xml:space="preserve">  5-тарау. Қорытынды ережелер</w:t>
      </w:r>
    </w:p>
    <w:bookmarkEnd w:id="107"/>
    <w:p>
      <w:pPr>
        <w:spacing w:after="0"/>
        <w:ind w:left="0"/>
        <w:jc w:val="both"/>
      </w:pPr>
      <w:r>
        <w:rPr>
          <w:rFonts w:ascii="Times New Roman"/>
          <w:b/>
          <w:i w:val="false"/>
          <w:color w:val="000000"/>
          <w:sz w:val="28"/>
        </w:rPr>
        <w:t xml:space="preserve">22-бап. Дауларды қараудың тәртiбi </w:t>
      </w:r>
    </w:p>
    <w:p>
      <w:pPr>
        <w:spacing w:after="0"/>
        <w:ind w:left="0"/>
        <w:jc w:val="both"/>
      </w:pPr>
      <w:r>
        <w:rPr>
          <w:rFonts w:ascii="Times New Roman"/>
          <w:b w:val="false"/>
          <w:i w:val="false"/>
          <w:color w:val="000000"/>
          <w:sz w:val="28"/>
        </w:rPr>
        <w:t xml:space="preserve">
      Жекеше нотариустардың жауапкершiлiгiн мiндеттi сақтандыру шартынан туындайтын даулар Қазақстан Республикасының заңдарында белгiленген тәртiппен қаралады. </w:t>
      </w:r>
    </w:p>
    <w:p>
      <w:pPr>
        <w:spacing w:after="0"/>
        <w:ind w:left="0"/>
        <w:jc w:val="both"/>
      </w:pPr>
      <w:r>
        <w:rPr>
          <w:rFonts w:ascii="Times New Roman"/>
          <w:b/>
          <w:i w:val="false"/>
          <w:color w:val="000000"/>
          <w:sz w:val="28"/>
        </w:rPr>
        <w:t xml:space="preserve">23-бап. Қазақстан Республикасының жекеше нотариустардың азаматтық-құқықтық жауапкершілiгiн мiндеттi сақтандыру туралы заңдарын бұзғаны үшін жауаптылық </w:t>
      </w:r>
    </w:p>
    <w:p>
      <w:pPr>
        <w:spacing w:after="0"/>
        <w:ind w:left="0"/>
        <w:jc w:val="both"/>
      </w:pPr>
      <w:r>
        <w:rPr>
          <w:rFonts w:ascii="Times New Roman"/>
          <w:b w:val="false"/>
          <w:i w:val="false"/>
          <w:color w:val="000000"/>
          <w:sz w:val="28"/>
        </w:rPr>
        <w:t>
      Қазақстан Республикасының жекеше нотариустардың азаматтық-құқықтық жауапкершілiгiн мiндеттi сақтандыру туралы заңдарын бұзуға кiнәлi тұлғалар Қазақстан Республикасының заңдарына сәйкес жауаптылықта болады.</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