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68489" w14:textId="00684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жылға арналған республикалық бюджет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2003 жылғы 12 маусымдағы N 438-II Заңы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"2003 жылға арналған республикалық бюджет туралы" 2002 жылғы 12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22, 190-құжат) мынадай өзгерістер мен толықтырулар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1-баптың бірінші бөлігінде:
</w:t>
      </w:r>
      <w:r>
        <w:br/>
      </w:r>
      <w:r>
        <w:rPr>
          <w:rFonts w:ascii="Times New Roman"/>
          <w:b w:val="false"/>
          <w:i w:val="false"/>
          <w:color w:val="000000"/>
          <w:sz w:val="28"/>
        </w:rPr>
        <w:t>
      1) тармақшада:
</w:t>
      </w:r>
      <w:r>
        <w:br/>
      </w:r>
      <w:r>
        <w:rPr>
          <w:rFonts w:ascii="Times New Roman"/>
          <w:b w:val="false"/>
          <w:i w:val="false"/>
          <w:color w:val="000000"/>
          <w:sz w:val="28"/>
        </w:rPr>
        <w:t>
      "631555690" деген цифр "710173753" деген цифрмен ауыстырылсын;
</w:t>
      </w:r>
      <w:r>
        <w:br/>
      </w:r>
      <w:r>
        <w:rPr>
          <w:rFonts w:ascii="Times New Roman"/>
          <w:b w:val="false"/>
          <w:i w:val="false"/>
          <w:color w:val="000000"/>
          <w:sz w:val="28"/>
        </w:rPr>
        <w:t>
      "562836287" деген цифр "638101094" деген цифрмен ауыстырылсын;
</w:t>
      </w:r>
      <w:r>
        <w:br/>
      </w:r>
      <w:r>
        <w:rPr>
          <w:rFonts w:ascii="Times New Roman"/>
          <w:b w:val="false"/>
          <w:i w:val="false"/>
          <w:color w:val="000000"/>
          <w:sz w:val="28"/>
        </w:rPr>
        <w:t>
      "11089412" деген цифр "14442668" деген цифрмен ауыстырылсын;
</w:t>
      </w:r>
      <w:r>
        <w:br/>
      </w:r>
      <w:r>
        <w:rPr>
          <w:rFonts w:ascii="Times New Roman"/>
          <w:b w:val="false"/>
          <w:i w:val="false"/>
          <w:color w:val="000000"/>
          <w:sz w:val="28"/>
        </w:rPr>
        <w:t>
      2) тармақшада:
</w:t>
      </w:r>
      <w:r>
        <w:br/>
      </w:r>
      <w:r>
        <w:rPr>
          <w:rFonts w:ascii="Times New Roman"/>
          <w:b w:val="false"/>
          <w:i w:val="false"/>
          <w:color w:val="000000"/>
          <w:sz w:val="28"/>
        </w:rPr>
        <w:t>
      "714395690" деген цифр "793013753" деген цифрмен ауыстырылсын;
</w:t>
      </w:r>
      <w:r>
        <w:br/>
      </w:r>
      <w:r>
        <w:rPr>
          <w:rFonts w:ascii="Times New Roman"/>
          <w:b w:val="false"/>
          <w:i w:val="false"/>
          <w:color w:val="000000"/>
          <w:sz w:val="28"/>
        </w:rPr>
        <w:t>
      "678536417" деген цифр "751992137" деген цифрмен ауыстырылсын;
</w:t>
      </w:r>
      <w:r>
        <w:br/>
      </w:r>
      <w:r>
        <w:rPr>
          <w:rFonts w:ascii="Times New Roman"/>
          <w:b w:val="false"/>
          <w:i w:val="false"/>
          <w:color w:val="000000"/>
          <w:sz w:val="28"/>
        </w:rPr>
        <w:t>
      "35859273" деген цифр "41021616" деген цифрмен ауыстырылсын;
</w:t>
      </w:r>
      <w:r>
        <w:br/>
      </w:r>
      <w:r>
        <w:rPr>
          <w:rFonts w:ascii="Times New Roman"/>
          <w:b w:val="false"/>
          <w:i w:val="false"/>
          <w:color w:val="000000"/>
          <w:sz w:val="28"/>
        </w:rPr>
        <w:t>
      3) тармақшада "2" деген цифр "1,9" деген цифрмен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2-бапта:
</w:t>
      </w:r>
      <w:r>
        <w:br/>
      </w:r>
      <w:r>
        <w:rPr>
          <w:rFonts w:ascii="Times New Roman"/>
          <w:b w:val="false"/>
          <w:i w:val="false"/>
          <w:color w:val="000000"/>
          <w:sz w:val="28"/>
        </w:rPr>
        <w:t>
      "4427500" деген цифр "4235000" деген цифрмен ауыстырылсын;
</w:t>
      </w:r>
      <w:r>
        <w:br/>
      </w:r>
      <w:r>
        <w:rPr>
          <w:rFonts w:ascii="Times New Roman"/>
          <w:b w:val="false"/>
          <w:i w:val="false"/>
          <w:color w:val="000000"/>
          <w:sz w:val="28"/>
        </w:rPr>
        <w:t>
      "515200" деген цифр "492800" деген цифрмен ауыстырылсын;
</w:t>
      </w:r>
      <w:r>
        <w:br/>
      </w:r>
      <w:r>
        <w:rPr>
          <w:rFonts w:ascii="Times New Roman"/>
          <w:b w:val="false"/>
          <w:i w:val="false"/>
          <w:color w:val="000000"/>
          <w:sz w:val="28"/>
        </w:rPr>
        <w:t>
      "3912300" деген цифр "3742200" деген цифрмен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3-бапта:
</w:t>
      </w:r>
      <w:r>
        <w:br/>
      </w:r>
      <w:r>
        <w:rPr>
          <w:rFonts w:ascii="Times New Roman"/>
          <w:b w:val="false"/>
          <w:i w:val="false"/>
          <w:color w:val="000000"/>
          <w:sz w:val="28"/>
        </w:rPr>
        <w:t>
      "18267750" деген цифр "17710000" деген цифрмен ауыстырылсын;
</w:t>
      </w:r>
      <w:r>
        <w:br/>
      </w:r>
      <w:r>
        <w:rPr>
          <w:rFonts w:ascii="Times New Roman"/>
          <w:b w:val="false"/>
          <w:i w:val="false"/>
          <w:color w:val="000000"/>
          <w:sz w:val="28"/>
        </w:rPr>
        <w:t>
      "10263500" деген цифр "10010000" деген цифрмен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13-бапта:
</w:t>
      </w:r>
      <w:r>
        <w:br/>
      </w:r>
      <w:r>
        <w:rPr>
          <w:rFonts w:ascii="Times New Roman"/>
          <w:b w:val="false"/>
          <w:i w:val="false"/>
          <w:color w:val="000000"/>
          <w:sz w:val="28"/>
        </w:rPr>
        <w:t>
      2) тармақша алып тасталсын;
</w:t>
      </w:r>
      <w:r>
        <w:br/>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"Зейнетақының ең төменгі мөлшері:
</w:t>
      </w:r>
      <w:r>
        <w:br/>
      </w:r>
      <w:r>
        <w:rPr>
          <w:rFonts w:ascii="Times New Roman"/>
          <w:b w:val="false"/>
          <w:i w:val="false"/>
          <w:color w:val="000000"/>
          <w:sz w:val="28"/>
        </w:rPr>
        <w:t>
      2003 жылғы 1 қаңтардан бастап - 5000 теңге;
</w:t>
      </w:r>
      <w:r>
        <w:br/>
      </w:r>
      <w:r>
        <w:rPr>
          <w:rFonts w:ascii="Times New Roman"/>
          <w:b w:val="false"/>
          <w:i w:val="false"/>
          <w:color w:val="000000"/>
          <w:sz w:val="28"/>
        </w:rPr>
        <w:t>
      2003 жылғы 1 маусымнан бастап - 5500 теңге болып белгіленсін.";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16-бапта:
</w:t>
      </w:r>
      <w:r>
        <w:br/>
      </w:r>
      <w:r>
        <w:rPr>
          <w:rFonts w:ascii="Times New Roman"/>
          <w:b w:val="false"/>
          <w:i w:val="false"/>
          <w:color w:val="000000"/>
          <w:sz w:val="28"/>
        </w:rPr>
        <w:t>
      мынадай мазмұндағы 1-1) және 1-2) тармақшалармен толықтырылсын:
</w:t>
      </w:r>
      <w:r>
        <w:br/>
      </w:r>
      <w:r>
        <w:rPr>
          <w:rFonts w:ascii="Times New Roman"/>
          <w:b w:val="false"/>
          <w:i w:val="false"/>
          <w:color w:val="000000"/>
          <w:sz w:val="28"/>
        </w:rPr>
        <w:t>
      "1-1) Қазақстан Республикасының аумағында өндірілген тауарларға, орындалған жұмыстарға және көрсетілген қызметтерге қосылған құн салығы бойынша Қазақстан Республикасының Денсаулық сақтау министрлігі үшін Астана қаласында 240 төсектік аурухана кешенінің құрылысына 70273 мың теңге сомасында;
</w:t>
      </w:r>
      <w:r>
        <w:br/>
      </w:r>
      <w:r>
        <w:rPr>
          <w:rFonts w:ascii="Times New Roman"/>
          <w:b w:val="false"/>
          <w:i w:val="false"/>
          <w:color w:val="000000"/>
          <w:sz w:val="28"/>
        </w:rPr>
        <w:t>
      1-2) Ресей Федерациясының аумағынан шығатын және импортталатын тауарларға қосылған құн салығынан басқа, Қазақстан Республикасының аумағына импортталатын тауарларға қосылған құн салығы бойынша Қазақстан Республикасының Денсаулық сақтау министрлігі үшін Астана қаласында 240 төсектік аурухана кешенінің құрылысына 1061481 мың теңге сомасында;";
</w:t>
      </w:r>
      <w:r>
        <w:br/>
      </w:r>
      <w:r>
        <w:rPr>
          <w:rFonts w:ascii="Times New Roman"/>
          <w:b w:val="false"/>
          <w:i w:val="false"/>
          <w:color w:val="000000"/>
          <w:sz w:val="28"/>
        </w:rPr>
        <w:t>
      3) тармақшада:
</w:t>
      </w:r>
      <w:r>
        <w:br/>
      </w:r>
      <w:r>
        <w:rPr>
          <w:rFonts w:ascii="Times New Roman"/>
          <w:b w:val="false"/>
          <w:i w:val="false"/>
          <w:color w:val="000000"/>
          <w:sz w:val="28"/>
        </w:rPr>
        <w:t>
      "497569" деген цифр "996959" деген цифрмен ауыстырылсын;
</w:t>
      </w:r>
      <w:r>
        <w:br/>
      </w:r>
      <w:r>
        <w:rPr>
          <w:rFonts w:ascii="Times New Roman"/>
          <w:b w:val="false"/>
          <w:i w:val="false"/>
          <w:color w:val="000000"/>
          <w:sz w:val="28"/>
        </w:rPr>
        <w:t>
      мынадай мазмұндағы бесінші абзацпен толықтырылсын:
</w:t>
      </w:r>
      <w:r>
        <w:br/>
      </w:r>
      <w:r>
        <w:rPr>
          <w:rFonts w:ascii="Times New Roman"/>
          <w:b w:val="false"/>
          <w:i w:val="false"/>
          <w:color w:val="000000"/>
          <w:sz w:val="28"/>
        </w:rPr>
        <w:t>
      "Қазақстан Республикасының Денсаулық сақтау министрлігі үшін Астана қаласында 240 төсектік аурухана кешенінің құрылысына - 499390 мың теңге;";
</w:t>
      </w:r>
      <w:r>
        <w:br/>
      </w:r>
      <w:r>
        <w:rPr>
          <w:rFonts w:ascii="Times New Roman"/>
          <w:b w:val="false"/>
          <w:i w:val="false"/>
          <w:color w:val="000000"/>
          <w:sz w:val="28"/>
        </w:rPr>
        <w:t>
      мынадай мазмұндағы 4) тармақшамен толықтырылсын:
</w:t>
      </w:r>
      <w:r>
        <w:br/>
      </w:r>
      <w:r>
        <w:rPr>
          <w:rFonts w:ascii="Times New Roman"/>
          <w:b w:val="false"/>
          <w:i w:val="false"/>
          <w:color w:val="000000"/>
          <w:sz w:val="28"/>
        </w:rPr>
        <w:t>
      4) кедендік бақылау мен кеден рәсімдерін жүзеге асырудан түсетін түсімдер бойынша Қазақстан Республикасының Денсаулық сақтау министрлігі үшін Астана қаласында 240 төсектік аурухана кешенінің құрылысына - 21947 мың теңге сомасында.";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18-бапта:
</w:t>
      </w:r>
      <w:r>
        <w:br/>
      </w:r>
      <w:r>
        <w:rPr>
          <w:rFonts w:ascii="Times New Roman"/>
          <w:b w:val="false"/>
          <w:i w:val="false"/>
          <w:color w:val="000000"/>
          <w:sz w:val="28"/>
        </w:rPr>
        <w:t>
      "1914445" деген цифр "2548445" деген цифрмен ауыстырылсын;
</w:t>
      </w:r>
      <w:r>
        <w:br/>
      </w:r>
      <w:r>
        <w:rPr>
          <w:rFonts w:ascii="Times New Roman"/>
          <w:b w:val="false"/>
          <w:i w:val="false"/>
          <w:color w:val="000000"/>
          <w:sz w:val="28"/>
        </w:rPr>
        <w:t>
      "65000" деген цифр "409000" деген цифрмен ауыстырылсын;
</w:t>
      </w:r>
      <w:r>
        <w:br/>
      </w:r>
      <w:r>
        <w:rPr>
          <w:rFonts w:ascii="Times New Roman"/>
          <w:b w:val="false"/>
          <w:i w:val="false"/>
          <w:color w:val="000000"/>
          <w:sz w:val="28"/>
        </w:rPr>
        <w:t>
      "170000" деген цифр "460000" деген цифрмен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мынадай мазмұндағы 20-1-баппен толықтырылсын:
</w:t>
      </w:r>
      <w:r>
        <w:br/>
      </w:r>
      <w:r>
        <w:rPr>
          <w:rFonts w:ascii="Times New Roman"/>
          <w:b w:val="false"/>
          <w:i w:val="false"/>
          <w:color w:val="000000"/>
          <w:sz w:val="28"/>
        </w:rPr>
        <w:t>
      "20-1-бап. Қазақстан Республикасының Экономика және бюджеттік жоспарлау министрлігі шығыстарының құрамында жобалар бойынша қаржыландыру мөлшерін көрсете отырып, тізбесін Қазақстан Республикасының Үкіметі белгілейтін республикалық инвестициялық жобалардың техникалық-экономикалық негіздемелерін әзірлеуге және оларға сараптамалар жүргізуге 303000 мың теңге сомасында шығындар көзделді деп белгіленсін.";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29-баптың бірінші бөлігінің төртінші абзацы мынадай редакцияда жазылсын:
</w:t>
      </w:r>
      <w:r>
        <w:br/>
      </w:r>
      <w:r>
        <w:rPr>
          <w:rFonts w:ascii="Times New Roman"/>
          <w:b w:val="false"/>
          <w:i w:val="false"/>
          <w:color w:val="000000"/>
          <w:sz w:val="28"/>
        </w:rPr>
        <w:t>
      "2003 жылғы көшіп келу квотасы бойынша келген оралмандардың отбасыларына, сондай-ақ 2002 жылғы көшіп келу квотасына енген оралмандардың 246 отбасына және Түркістан ауылынан қоныс аударған Қазақстан Республикасының азаматтарының 8 отбасына беру үшін тұрғын үй сатып алуға, салуға, қайта жаңартуға және күрделі жөндеуден өткізуге - 26 14221 мың теңге.";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30-бап мынадай редакцияда жазылсын:
</w:t>
      </w:r>
      <w:r>
        <w:br/>
      </w:r>
      <w:r>
        <w:rPr>
          <w:rFonts w:ascii="Times New Roman"/>
          <w:b w:val="false"/>
          <w:i w:val="false"/>
          <w:color w:val="000000"/>
          <w:sz w:val="28"/>
        </w:rPr>
        <w:t>
      "30-бап. 2003 жылға арналған республикалық бюджетте ауылдың әлеуметтік инфрақұрылымының инвестициялық жобаларын іске асыруға облыстық бюджеттерге 6697680 мың теңге сомасында нысаналы инвестициялық трансферттер, оның ішінде:
</w:t>
      </w:r>
      <w:r>
        <w:br/>
      </w:r>
      <w:r>
        <w:rPr>
          <w:rFonts w:ascii="Times New Roman"/>
          <w:b w:val="false"/>
          <w:i w:val="false"/>
          <w:color w:val="000000"/>
          <w:sz w:val="28"/>
        </w:rPr>
        <w:t>
      7-қосымшаға сәйкес білім беру объектілерін салуға 3697600 мың теңге;
</w:t>
      </w:r>
      <w:r>
        <w:br/>
      </w:r>
      <w:r>
        <w:rPr>
          <w:rFonts w:ascii="Times New Roman"/>
          <w:b w:val="false"/>
          <w:i w:val="false"/>
          <w:color w:val="000000"/>
          <w:sz w:val="28"/>
        </w:rPr>
        <w:t>
      8-қосымшаға сәйкес денсаулық сақтау объектілерін салуға 3000080 мың теңге көзделсін.
</w:t>
      </w:r>
      <w:r>
        <w:br/>
      </w:r>
      <w:r>
        <w:rPr>
          <w:rFonts w:ascii="Times New Roman"/>
          <w:b w:val="false"/>
          <w:i w:val="false"/>
          <w:color w:val="000000"/>
          <w:sz w:val="28"/>
        </w:rPr>
        <w:t>
      Ауылда білім беру және денсаулық сақтау объектілерінің құрылысы бойынша инвестициялық жобаларды іске асыруға арналған қаражат көлемін Қазақстан Республикасының Үкіметі айқындайды.
</w:t>
      </w:r>
      <w:r>
        <w:br/>
      </w:r>
      <w:r>
        <w:rPr>
          <w:rFonts w:ascii="Times New Roman"/>
          <w:b w:val="false"/>
          <w:i w:val="false"/>
          <w:color w:val="000000"/>
          <w:sz w:val="28"/>
        </w:rPr>
        <w:t>
      Қазақстан Республикасының Үкіметі аталған қаражатты 7 және 8-қосымшаларда көрсетілген ауылда білім беру және денсаулық сақтау объектілерін салуға инвестициялық жобаларды іске асыруға арналған, ауылда білім беру және денсаулық сақтау объектілерін салуға байланысты жұмыстар мен қызметтерді мемлекеттік сатып алуды жүзеге асыру жөнінде өткізілетін конкурстардың қорытындылары бойынша, сондай-ақ инвестициялық жобалардың уақытылы іске асырылмауына байланысты қаржы жылы ішінде қалыптасқан бюджеттік қаражаттың үнемделуі нәтижесіндегі қаражат мөлшерін қайта бөлу арқылы Жамбыл облысының 2003 жылғы 23 мамырда жер сілкінісі салдарынан зардап шеккен аудандарында білім беру мен денсаулық сақтаудың қосымша объектілерін салу ісіне жұмсауға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мынадай мазмұндағы 30-1-баппен толықтырылсын:
</w:t>
      </w:r>
      <w:r>
        <w:br/>
      </w:r>
      <w:r>
        <w:rPr>
          <w:rFonts w:ascii="Times New Roman"/>
          <w:b w:val="false"/>
          <w:i w:val="false"/>
          <w:color w:val="000000"/>
          <w:sz w:val="28"/>
        </w:rPr>
        <w:t>
      "30-1-бап. Жер сілкінісі салдарынан Жамбыл облысында қалыптасқан төтенше жағдайға байланысты облыстардың, Астана және Алматы қалаларының жергілікті атқарушы органдарына тиісті жергілікті бюджеттер қаражаты есебінен жер сілкінісі зардаптарын жоюға Жамбыл облысына қаржылай көмек көрсету, сондай-ақ Жамбыл облысы жергілікті атқарушы органының коммуналдық меншігіндегі объектілерді және жер сілкінісі салдарынан зардап шеккен тұрғын үйлер құрылысы мен күрделі жөндеуді жүзеге асыру құқығы берілсін.";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34-бапта:
</w:t>
      </w:r>
      <w:r>
        <w:br/>
      </w:r>
      <w:r>
        <w:rPr>
          <w:rFonts w:ascii="Times New Roman"/>
          <w:b w:val="false"/>
          <w:i w:val="false"/>
          <w:color w:val="000000"/>
          <w:sz w:val="28"/>
        </w:rPr>
        <w:t>
      "1804172" деген цифр "2004172" деген цифрмен ауыстырылсын;
</w:t>
      </w:r>
      <w:r>
        <w:br/>
      </w:r>
      <w:r>
        <w:rPr>
          <w:rFonts w:ascii="Times New Roman"/>
          <w:b w:val="false"/>
          <w:i w:val="false"/>
          <w:color w:val="000000"/>
          <w:sz w:val="28"/>
        </w:rPr>
        <w:t>
      "599907" деген цифр "799907" деген цифрмен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35-баптағы "500000" деген цифр "1500000" деген цифрмен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мынадай мазмұндағы 35-1 және 35-2-баптармен толықтырылсын:
</w:t>
      </w:r>
      <w:r>
        <w:br/>
      </w:r>
      <w:r>
        <w:rPr>
          <w:rFonts w:ascii="Times New Roman"/>
          <w:b w:val="false"/>
          <w:i w:val="false"/>
          <w:color w:val="000000"/>
          <w:sz w:val="28"/>
        </w:rPr>
        <w:t>
      "35-1-бап. 2003 жылға арналған республикалық бюджетте 12000000 мың теңге, оның ішінде:
</w:t>
      </w:r>
      <w:r>
        <w:br/>
      </w:r>
      <w:r>
        <w:rPr>
          <w:rFonts w:ascii="Times New Roman"/>
          <w:b w:val="false"/>
          <w:i w:val="false"/>
          <w:color w:val="000000"/>
          <w:sz w:val="28"/>
        </w:rPr>
        <w:t>
      "Қазақстанның Даму Банкі" акционерлік қоғамның жарғылық капиталын толықтыруға - 7700000 мың теңге;
</w:t>
      </w:r>
      <w:r>
        <w:br/>
      </w:r>
      <w:r>
        <w:rPr>
          <w:rFonts w:ascii="Times New Roman"/>
          <w:b w:val="false"/>
          <w:i w:val="false"/>
          <w:color w:val="000000"/>
          <w:sz w:val="28"/>
        </w:rPr>
        <w:t>
      "Қазақстанның Даму Банкі" акционерлік қоғамына кредиттік ресурстар беруге - 4300000 мың теңге сомасында қаражат көзделсін.
</w:t>
      </w:r>
      <w:r>
        <w:br/>
      </w:r>
      <w:r>
        <w:rPr>
          <w:rFonts w:ascii="Times New Roman"/>
          <w:b w:val="false"/>
          <w:i w:val="false"/>
          <w:color w:val="000000"/>
          <w:sz w:val="28"/>
        </w:rPr>
        <w:t>
      35-2-бап. 2003 жылға арналған республикалық бюджетте мынадай ұйымдардың жарғылық капиталдарын қалыптастыруға 33700000 мың теңге сомасында қаражат көзделсін:
</w:t>
      </w:r>
      <w:r>
        <w:br/>
      </w:r>
      <w:r>
        <w:rPr>
          <w:rFonts w:ascii="Times New Roman"/>
          <w:b w:val="false"/>
          <w:i w:val="false"/>
          <w:color w:val="000000"/>
          <w:sz w:val="28"/>
        </w:rPr>
        <w:t>
      Қазақстанның инвестициялық қорына - 23000000 мың теңге;
</w:t>
      </w:r>
      <w:r>
        <w:br/>
      </w:r>
      <w:r>
        <w:rPr>
          <w:rFonts w:ascii="Times New Roman"/>
          <w:b w:val="false"/>
          <w:i w:val="false"/>
          <w:color w:val="000000"/>
          <w:sz w:val="28"/>
        </w:rPr>
        <w:t>
      Экспорттық кредиттер мен инвестицияларды сақтандыру жөніндегі мемлекеттік сақтандыру корпорациясына - 7700000 мың теңге;
</w:t>
      </w:r>
      <w:r>
        <w:br/>
      </w:r>
      <w:r>
        <w:rPr>
          <w:rFonts w:ascii="Times New Roman"/>
          <w:b w:val="false"/>
          <w:i w:val="false"/>
          <w:color w:val="000000"/>
          <w:sz w:val="28"/>
        </w:rPr>
        <w:t>
      Ұлттық инновациялық қорға - 3000000 мың теңге.";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37-бапта:
</w:t>
      </w:r>
      <w:r>
        <w:br/>
      </w:r>
      <w:r>
        <w:rPr>
          <w:rFonts w:ascii="Times New Roman"/>
          <w:b w:val="false"/>
          <w:i w:val="false"/>
          <w:color w:val="000000"/>
          <w:sz w:val="28"/>
        </w:rPr>
        <w:t>
      "5258913" деген цифр "10258913" деген цифрмен ауыстырылсын;
</w:t>
      </w:r>
      <w:r>
        <w:br/>
      </w:r>
      <w:r>
        <w:rPr>
          <w:rFonts w:ascii="Times New Roman"/>
          <w:b w:val="false"/>
          <w:i w:val="false"/>
          <w:color w:val="000000"/>
          <w:sz w:val="28"/>
        </w:rPr>
        <w:t>
      "4428000" деген цифр "9428000" деген цифрмен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аталған Заңға 1-қосымша осы Заңның 1-қосымшасына сай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аталған Заңға 7-қосымшадағы 2003 жылға арналған республикалық бюджеттен қаржыландырылатын ауылдағы білім беру объектілерін салу инвестициялық жобалары тізбесінің 21-тармағы мынадай редакцияда жазылсын:
</w:t>
      </w:r>
      <w:r>
        <w:br/>
      </w:r>
      <w:r>
        <w:rPr>
          <w:rFonts w:ascii="Times New Roman"/>
          <w:b w:val="false"/>
          <w:i w:val="false"/>
          <w:color w:val="000000"/>
          <w:sz w:val="28"/>
        </w:rPr>
        <w:t>
      "21. Яссы ауылында 1266 және 1200 орындық екі мектеп салу, Түркістан қаласы";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аталған Заңға 10-қосымша осы Заңның 2-қосымшасына сай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аталған Заңға 11-қосымша осы Заңның 3-қосымшасына сай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2003 жылғы 1 қаңтардан бастап қолданысқа енгізіледі.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"2003 жылға арналған республикалық    
</w:t>
      </w:r>
      <w:r>
        <w:br/>
      </w:r>
      <w:r>
        <w:rPr>
          <w:rFonts w:ascii="Times New Roman"/>
          <w:b w:val="false"/>
          <w:i w:val="false"/>
          <w:color w:val="000000"/>
          <w:sz w:val="28"/>
        </w:rPr>
        <w:t>
бюджет туралы" Қазақстан        
</w:t>
      </w:r>
      <w:r>
        <w:br/>
      </w:r>
      <w:r>
        <w:rPr>
          <w:rFonts w:ascii="Times New Roman"/>
          <w:b w:val="false"/>
          <w:i w:val="false"/>
          <w:color w:val="000000"/>
          <w:sz w:val="28"/>
        </w:rPr>
        <w:t>
Республикасының Заңына өзгерістер    
</w:t>
      </w:r>
      <w:r>
        <w:br/>
      </w:r>
      <w:r>
        <w:rPr>
          <w:rFonts w:ascii="Times New Roman"/>
          <w:b w:val="false"/>
          <w:i w:val="false"/>
          <w:color w:val="000000"/>
          <w:sz w:val="28"/>
        </w:rPr>
        <w:t>
мен толықтырулар енгізу туралы"    
</w:t>
      </w:r>
      <w:r>
        <w:br/>
      </w:r>
      <w:r>
        <w:rPr>
          <w:rFonts w:ascii="Times New Roman"/>
          <w:b w:val="false"/>
          <w:i w:val="false"/>
          <w:color w:val="000000"/>
          <w:sz w:val="28"/>
        </w:rPr>
        <w:t>
Қазақстан Республикасының 2003 жылғы  
</w:t>
      </w:r>
      <w:r>
        <w:br/>
      </w:r>
      <w:r>
        <w:rPr>
          <w:rFonts w:ascii="Times New Roman"/>
          <w:b w:val="false"/>
          <w:i w:val="false"/>
          <w:color w:val="000000"/>
          <w:sz w:val="28"/>
        </w:rPr>
        <w:t>
12 маусымдағы N 438-ІІ ҚРЗ Заңына  
</w:t>
      </w:r>
      <w:r>
        <w:br/>
      </w:r>
      <w:r>
        <w:rPr>
          <w:rFonts w:ascii="Times New Roman"/>
          <w:b w:val="false"/>
          <w:i w:val="false"/>
          <w:color w:val="000000"/>
          <w:sz w:val="28"/>
        </w:rPr>
        <w:t>
1-ҚОСЫМША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"2003 жылға арналған          
</w:t>
      </w:r>
      <w:r>
        <w:br/>
      </w:r>
      <w:r>
        <w:rPr>
          <w:rFonts w:ascii="Times New Roman"/>
          <w:b w:val="false"/>
          <w:i w:val="false"/>
          <w:color w:val="000000"/>
          <w:sz w:val="28"/>
        </w:rPr>
        <w:t>
республикалық бюджет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2002 жылғы 12 желтоқсандағы N 362-ІІ  
</w:t>
      </w:r>
      <w:r>
        <w:br/>
      </w:r>
      <w:r>
        <w:rPr>
          <w:rFonts w:ascii="Times New Roman"/>
          <w:b w:val="false"/>
          <w:i w:val="false"/>
          <w:color w:val="000000"/>
          <w:sz w:val="28"/>
        </w:rPr>
        <w:t>
Заңына                  
</w:t>
      </w:r>
      <w:r>
        <w:br/>
      </w:r>
      <w:r>
        <w:rPr>
          <w:rFonts w:ascii="Times New Roman"/>
          <w:b w:val="false"/>
          <w:i w:val="false"/>
          <w:color w:val="000000"/>
          <w:sz w:val="28"/>
        </w:rPr>
        <w:t>
1-ҚОСЫМША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Санаты                     Атауы                         Сомасы,
</w:t>
      </w:r>
      <w:r>
        <w:br/>
      </w:r>
      <w:r>
        <w:rPr>
          <w:rFonts w:ascii="Times New Roman"/>
          <w:b w:val="false"/>
          <w:i w:val="false"/>
          <w:color w:val="000000"/>
          <w:sz w:val="28"/>
        </w:rPr>
        <w:t>
  Сыныбы                                                мың теңге
</w:t>
      </w:r>
      <w:r>
        <w:br/>
      </w:r>
      <w:r>
        <w:rPr>
          <w:rFonts w:ascii="Times New Roman"/>
          <w:b w:val="false"/>
          <w:i w:val="false"/>
          <w:color w:val="000000"/>
          <w:sz w:val="28"/>
        </w:rPr>
        <w:t>
    Ішкi сыныбы
</w:t>
      </w:r>
      <w:r>
        <w:br/>
      </w:r>
      <w:r>
        <w:rPr>
          <w:rFonts w:ascii="Times New Roman"/>
          <w:b w:val="false"/>
          <w:i w:val="false"/>
          <w:color w:val="000000"/>
          <w:sz w:val="28"/>
        </w:rPr>
        <w:t>
       Ерекшелiгi
</w:t>
      </w:r>
      <w:r>
        <w:br/>
      </w:r>
      <w:r>
        <w:rPr>
          <w:rFonts w:ascii="Times New Roman"/>
          <w:b w:val="false"/>
          <w:i w:val="false"/>
          <w:color w:val="000000"/>
          <w:sz w:val="28"/>
        </w:rPr>
        <w:t>
-------------------------------------------------------------------
</w:t>
      </w:r>
      <w:r>
        <w:br/>
      </w:r>
      <w:r>
        <w:rPr>
          <w:rFonts w:ascii="Times New Roman"/>
          <w:b w:val="false"/>
          <w:i w:val="false"/>
          <w:color w:val="000000"/>
          <w:sz w:val="28"/>
        </w:rPr>
        <w:t>
   1                         2                              3
</w:t>
      </w:r>
      <w:r>
        <w:br/>
      </w:r>
      <w:r>
        <w:rPr>
          <w:rFonts w:ascii="Times New Roman"/>
          <w:b w:val="false"/>
          <w:i w:val="false"/>
          <w:color w:val="000000"/>
          <w:sz w:val="28"/>
        </w:rPr>
        <w:t>
-------------------------------------------------------------------
</w:t>
      </w:r>
      <w:r>
        <w:br/>
      </w:r>
      <w:r>
        <w:rPr>
          <w:rFonts w:ascii="Times New Roman"/>
          <w:b w:val="false"/>
          <w:i w:val="false"/>
          <w:color w:val="000000"/>
          <w:sz w:val="28"/>
        </w:rPr>
        <w:t>
          Түсімдер                                       710173753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І. Кірістер                                    638101094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түсiмдерi                                 579964940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01     Кiрiстерге салынатын табыс салығы               269312332
</w:t>
      </w:r>
      <w:r>
        <w:br/>
      </w:r>
      <w:r>
        <w:rPr>
          <w:rFonts w:ascii="Times New Roman"/>
          <w:b w:val="false"/>
          <w:i w:val="false"/>
          <w:color w:val="000000"/>
          <w:sz w:val="28"/>
        </w:rPr>
        <w:t>
    1    Корпоративтік табыс салығы                      269312332
</w:t>
      </w:r>
      <w:r>
        <w:br/>
      </w:r>
      <w:r>
        <w:rPr>
          <w:rFonts w:ascii="Times New Roman"/>
          <w:b w:val="false"/>
          <w:i w:val="false"/>
          <w:color w:val="000000"/>
          <w:sz w:val="28"/>
        </w:rPr>
        <w:t>
      01  Резидент заңды тұлғалардан алынатын
</w:t>
      </w:r>
      <w:r>
        <w:br/>
      </w:r>
      <w:r>
        <w:rPr>
          <w:rFonts w:ascii="Times New Roman"/>
          <w:b w:val="false"/>
          <w:i w:val="false"/>
          <w:color w:val="000000"/>
          <w:sz w:val="28"/>
        </w:rPr>
        <w:t>
          корпоративтiк табыс салығы                     160819371
</w:t>
      </w:r>
      <w:r>
        <w:br/>
      </w:r>
      <w:r>
        <w:rPr>
          <w:rFonts w:ascii="Times New Roman"/>
          <w:b w:val="false"/>
          <w:i w:val="false"/>
          <w:color w:val="000000"/>
          <w:sz w:val="28"/>
        </w:rPr>
        <w:t>
      02  Резидент емес заңды тұлғалардан алынатын        10566678
</w:t>
      </w:r>
      <w:r>
        <w:br/>
      </w:r>
      <w:r>
        <w:rPr>
          <w:rFonts w:ascii="Times New Roman"/>
          <w:b w:val="false"/>
          <w:i w:val="false"/>
          <w:color w:val="000000"/>
          <w:sz w:val="28"/>
        </w:rPr>
        <w:t>
          корпоративтiк табыс салығы
</w:t>
      </w:r>
      <w:r>
        <w:br/>
      </w:r>
      <w:r>
        <w:rPr>
          <w:rFonts w:ascii="Times New Roman"/>
          <w:b w:val="false"/>
          <w:i w:val="false"/>
          <w:color w:val="000000"/>
          <w:sz w:val="28"/>
        </w:rPr>
        <w:t>
      03  Резидент заңды тұлғалардан алынатын, төлем       4018696
</w:t>
      </w:r>
      <w:r>
        <w:br/>
      </w:r>
      <w:r>
        <w:rPr>
          <w:rFonts w:ascii="Times New Roman"/>
          <w:b w:val="false"/>
          <w:i w:val="false"/>
          <w:color w:val="000000"/>
          <w:sz w:val="28"/>
        </w:rPr>
        <w:t>
          көзiнен ұсталатын корпоративтiк табыс салығы
</w:t>
      </w:r>
      <w:r>
        <w:br/>
      </w:r>
      <w:r>
        <w:rPr>
          <w:rFonts w:ascii="Times New Roman"/>
          <w:b w:val="false"/>
          <w:i w:val="false"/>
          <w:color w:val="000000"/>
          <w:sz w:val="28"/>
        </w:rPr>
        <w:t>
      04  Резидент емес заңды тұлғалардан алынатын,       11834971
</w:t>
      </w:r>
      <w:r>
        <w:br/>
      </w:r>
      <w:r>
        <w:rPr>
          <w:rFonts w:ascii="Times New Roman"/>
          <w:b w:val="false"/>
          <w:i w:val="false"/>
          <w:color w:val="000000"/>
          <w:sz w:val="28"/>
        </w:rPr>
        <w:t>
          төлем көзiнен ұсталатын корпоративтiк табыс
</w:t>
      </w:r>
      <w:r>
        <w:br/>
      </w:r>
      <w:r>
        <w:rPr>
          <w:rFonts w:ascii="Times New Roman"/>
          <w:b w:val="false"/>
          <w:i w:val="false"/>
          <w:color w:val="000000"/>
          <w:sz w:val="28"/>
        </w:rPr>
        <w:t>
          салығы
</w:t>
      </w:r>
      <w:r>
        <w:br/>
      </w:r>
      <w:r>
        <w:rPr>
          <w:rFonts w:ascii="Times New Roman"/>
          <w:b w:val="false"/>
          <w:i w:val="false"/>
          <w:color w:val="000000"/>
          <w:sz w:val="28"/>
        </w:rPr>
        <w:t>
      05  Қазақстан Республикасының Үкiметi белгілеген    75220987
</w:t>
      </w:r>
      <w:r>
        <w:br/>
      </w:r>
      <w:r>
        <w:rPr>
          <w:rFonts w:ascii="Times New Roman"/>
          <w:b w:val="false"/>
          <w:i w:val="false"/>
          <w:color w:val="000000"/>
          <w:sz w:val="28"/>
        </w:rPr>
        <w:t>
          тiзбе бойынша шикiзат секторы ұйымдары - заңды
</w:t>
      </w:r>
      <w:r>
        <w:br/>
      </w:r>
      <w:r>
        <w:rPr>
          <w:rFonts w:ascii="Times New Roman"/>
          <w:b w:val="false"/>
          <w:i w:val="false"/>
          <w:color w:val="000000"/>
          <w:sz w:val="28"/>
        </w:rPr>
        <w:t>
          тұлғалардан алынатын корпоративтiк табыс
</w:t>
      </w:r>
      <w:r>
        <w:br/>
      </w:r>
      <w:r>
        <w:rPr>
          <w:rFonts w:ascii="Times New Roman"/>
          <w:b w:val="false"/>
          <w:i w:val="false"/>
          <w:color w:val="000000"/>
          <w:sz w:val="28"/>
        </w:rPr>
        <w:t>
          салығы
</w:t>
      </w:r>
      <w:r>
        <w:br/>
      </w:r>
      <w:r>
        <w:rPr>
          <w:rFonts w:ascii="Times New Roman"/>
          <w:b w:val="false"/>
          <w:i w:val="false"/>
          <w:color w:val="000000"/>
          <w:sz w:val="28"/>
        </w:rPr>
        <w:t>
      06  Қазақстан Республикасының Үкiметi белгiлеген     1939139
</w:t>
      </w:r>
      <w:r>
        <w:br/>
      </w:r>
      <w:r>
        <w:rPr>
          <w:rFonts w:ascii="Times New Roman"/>
          <w:b w:val="false"/>
          <w:i w:val="false"/>
          <w:color w:val="000000"/>
          <w:sz w:val="28"/>
        </w:rPr>
        <w:t>
          тiзбе бойынша шикiзат секторы ұйымдарының
</w:t>
      </w:r>
      <w:r>
        <w:br/>
      </w:r>
      <w:r>
        <w:rPr>
          <w:rFonts w:ascii="Times New Roman"/>
          <w:b w:val="false"/>
          <w:i w:val="false"/>
          <w:color w:val="000000"/>
          <w:sz w:val="28"/>
        </w:rPr>
        <w:t>
          төлем көзiнен ұсталатын, резидент заңды
</w:t>
      </w:r>
      <w:r>
        <w:br/>
      </w:r>
      <w:r>
        <w:rPr>
          <w:rFonts w:ascii="Times New Roman"/>
          <w:b w:val="false"/>
          <w:i w:val="false"/>
          <w:color w:val="000000"/>
          <w:sz w:val="28"/>
        </w:rPr>
        <w:t>
          тұлғалардан алынатын корпоративтiк табыс
</w:t>
      </w:r>
      <w:r>
        <w:br/>
      </w:r>
      <w:r>
        <w:rPr>
          <w:rFonts w:ascii="Times New Roman"/>
          <w:b w:val="false"/>
          <w:i w:val="false"/>
          <w:color w:val="000000"/>
          <w:sz w:val="28"/>
        </w:rPr>
        <w:t>
          салығы
</w:t>
      </w:r>
      <w:r>
        <w:br/>
      </w:r>
      <w:r>
        <w:rPr>
          <w:rFonts w:ascii="Times New Roman"/>
          <w:b w:val="false"/>
          <w:i w:val="false"/>
          <w:color w:val="000000"/>
          <w:sz w:val="28"/>
        </w:rPr>
        <w:t>
      07  Қазақстан Республикасының Үкiметi белгiлеген     4912490
</w:t>
      </w:r>
      <w:r>
        <w:br/>
      </w:r>
      <w:r>
        <w:rPr>
          <w:rFonts w:ascii="Times New Roman"/>
          <w:b w:val="false"/>
          <w:i w:val="false"/>
          <w:color w:val="000000"/>
          <w:sz w:val="28"/>
        </w:rPr>
        <w:t>
          тiзбе бойынша шикiзат секторы ұйымдарының
</w:t>
      </w:r>
      <w:r>
        <w:br/>
      </w:r>
      <w:r>
        <w:rPr>
          <w:rFonts w:ascii="Times New Roman"/>
          <w:b w:val="false"/>
          <w:i w:val="false"/>
          <w:color w:val="000000"/>
          <w:sz w:val="28"/>
        </w:rPr>
        <w:t>
          төлем көзiнен ұсталатын, резидент емес заңды
</w:t>
      </w:r>
      <w:r>
        <w:br/>
      </w:r>
      <w:r>
        <w:rPr>
          <w:rFonts w:ascii="Times New Roman"/>
          <w:b w:val="false"/>
          <w:i w:val="false"/>
          <w:color w:val="000000"/>
          <w:sz w:val="28"/>
        </w:rPr>
        <w:t>
          тұлғалардан алынатын корпоративтiк табыс
</w:t>
      </w:r>
      <w:r>
        <w:br/>
      </w:r>
      <w:r>
        <w:rPr>
          <w:rFonts w:ascii="Times New Roman"/>
          <w:b w:val="false"/>
          <w:i w:val="false"/>
          <w:color w:val="000000"/>
          <w:sz w:val="28"/>
        </w:rPr>
        <w:t>
          салығы
</w:t>
      </w:r>
      <w:r>
        <w:br/>
      </w:r>
      <w:r>
        <w:rPr>
          <w:rFonts w:ascii="Times New Roman"/>
          <w:b w:val="false"/>
          <w:i w:val="false"/>
          <w:color w:val="000000"/>
          <w:sz w:val="28"/>
        </w:rPr>
        <w:t>
  05     Тауарларға, жұмыстарға және қызметтер           267459825
</w:t>
      </w:r>
      <w:r>
        <w:br/>
      </w:r>
      <w:r>
        <w:rPr>
          <w:rFonts w:ascii="Times New Roman"/>
          <w:b w:val="false"/>
          <w:i w:val="false"/>
          <w:color w:val="000000"/>
          <w:sz w:val="28"/>
        </w:rPr>
        <w:t>
          көрсетуге салынатын iшкi салықтар
</w:t>
      </w:r>
      <w:r>
        <w:br/>
      </w:r>
      <w:r>
        <w:rPr>
          <w:rFonts w:ascii="Times New Roman"/>
          <w:b w:val="false"/>
          <w:i w:val="false"/>
          <w:color w:val="000000"/>
          <w:sz w:val="28"/>
        </w:rPr>
        <w:t>
    1    Қосылған құн салығы                             208598520
</w:t>
      </w:r>
      <w:r>
        <w:br/>
      </w:r>
      <w:r>
        <w:rPr>
          <w:rFonts w:ascii="Times New Roman"/>
          <w:b w:val="false"/>
          <w:i w:val="false"/>
          <w:color w:val="000000"/>
          <w:sz w:val="28"/>
        </w:rPr>
        <w:t>
      01  Қазақстан Республикасының аумағында             59562537
</w:t>
      </w:r>
      <w:r>
        <w:br/>
      </w:r>
      <w:r>
        <w:rPr>
          <w:rFonts w:ascii="Times New Roman"/>
          <w:b w:val="false"/>
          <w:i w:val="false"/>
          <w:color w:val="000000"/>
          <w:sz w:val="28"/>
        </w:rPr>
        <w:t>
          өндiрiлген тауарларға, орындалған
</w:t>
      </w:r>
      <w:r>
        <w:br/>
      </w:r>
      <w:r>
        <w:rPr>
          <w:rFonts w:ascii="Times New Roman"/>
          <w:b w:val="false"/>
          <w:i w:val="false"/>
          <w:color w:val="000000"/>
          <w:sz w:val="28"/>
        </w:rPr>
        <w:t>
          жұмыстарға және көрсетiлген қызметтерге
</w:t>
      </w:r>
      <w:r>
        <w:br/>
      </w:r>
      <w:r>
        <w:rPr>
          <w:rFonts w:ascii="Times New Roman"/>
          <w:b w:val="false"/>
          <w:i w:val="false"/>
          <w:color w:val="000000"/>
          <w:sz w:val="28"/>
        </w:rPr>
        <w:t>
          салынатын қосылған құн салығы
</w:t>
      </w:r>
      <w:r>
        <w:br/>
      </w:r>
      <w:r>
        <w:rPr>
          <w:rFonts w:ascii="Times New Roman"/>
          <w:b w:val="false"/>
          <w:i w:val="false"/>
          <w:color w:val="000000"/>
          <w:sz w:val="28"/>
        </w:rPr>
        <w:t>
      02  Ресей Федерациясының аумағынан шығарылатын      86381008
</w:t>
      </w:r>
      <w:r>
        <w:br/>
      </w:r>
      <w:r>
        <w:rPr>
          <w:rFonts w:ascii="Times New Roman"/>
          <w:b w:val="false"/>
          <w:i w:val="false"/>
          <w:color w:val="000000"/>
          <w:sz w:val="28"/>
        </w:rPr>
        <w:t>
          және импортталатын тауарларға салынатын
</w:t>
      </w:r>
      <w:r>
        <w:br/>
      </w:r>
      <w:r>
        <w:rPr>
          <w:rFonts w:ascii="Times New Roman"/>
          <w:b w:val="false"/>
          <w:i w:val="false"/>
          <w:color w:val="000000"/>
          <w:sz w:val="28"/>
        </w:rPr>
        <w:t>
          қосылған құн салығынан басқа, Қазақстан
</w:t>
      </w:r>
      <w:r>
        <w:br/>
      </w:r>
      <w:r>
        <w:rPr>
          <w:rFonts w:ascii="Times New Roman"/>
          <w:b w:val="false"/>
          <w:i w:val="false"/>
          <w:color w:val="000000"/>
          <w:sz w:val="28"/>
        </w:rPr>
        <w:t>
          Республикасының аумағына импортталатын
</w:t>
      </w:r>
      <w:r>
        <w:br/>
      </w:r>
      <w:r>
        <w:rPr>
          <w:rFonts w:ascii="Times New Roman"/>
          <w:b w:val="false"/>
          <w:i w:val="false"/>
          <w:color w:val="000000"/>
          <w:sz w:val="28"/>
        </w:rPr>
        <w:t>
          тауарларға салынатын қосылған құн салығы
</w:t>
      </w:r>
      <w:r>
        <w:br/>
      </w:r>
      <w:r>
        <w:rPr>
          <w:rFonts w:ascii="Times New Roman"/>
          <w:b w:val="false"/>
          <w:i w:val="false"/>
          <w:color w:val="000000"/>
          <w:sz w:val="28"/>
        </w:rPr>
        <w:t>
      04  Резидент емес үшiн қосылған құн салығы           9885626
</w:t>
      </w:r>
      <w:r>
        <w:br/>
      </w:r>
      <w:r>
        <w:rPr>
          <w:rFonts w:ascii="Times New Roman"/>
          <w:b w:val="false"/>
          <w:i w:val="false"/>
          <w:color w:val="000000"/>
          <w:sz w:val="28"/>
        </w:rPr>
        <w:t>
      05  Ресей Федерациясының аумағынан шығарылатын      50731345
</w:t>
      </w:r>
      <w:r>
        <w:br/>
      </w:r>
      <w:r>
        <w:rPr>
          <w:rFonts w:ascii="Times New Roman"/>
          <w:b w:val="false"/>
          <w:i w:val="false"/>
          <w:color w:val="000000"/>
          <w:sz w:val="28"/>
        </w:rPr>
        <w:t>
          және импортталатын тауарларға салынатын
</w:t>
      </w:r>
      <w:r>
        <w:br/>
      </w:r>
      <w:r>
        <w:rPr>
          <w:rFonts w:ascii="Times New Roman"/>
          <w:b w:val="false"/>
          <w:i w:val="false"/>
          <w:color w:val="000000"/>
          <w:sz w:val="28"/>
        </w:rPr>
        <w:t>
          қосылған құн салығы
</w:t>
      </w:r>
      <w:r>
        <w:br/>
      </w:r>
      <w:r>
        <w:rPr>
          <w:rFonts w:ascii="Times New Roman"/>
          <w:b w:val="false"/>
          <w:i w:val="false"/>
          <w:color w:val="000000"/>
          <w:sz w:val="28"/>
        </w:rPr>
        <w:t>
      06  Ресейден шығарылатын және импортталатын          1291542
</w:t>
      </w:r>
      <w:r>
        <w:br/>
      </w:r>
      <w:r>
        <w:rPr>
          <w:rFonts w:ascii="Times New Roman"/>
          <w:b w:val="false"/>
          <w:i w:val="false"/>
          <w:color w:val="000000"/>
          <w:sz w:val="28"/>
        </w:rPr>
        <w:t>
          тауарларға салынатын қосылған құн салығынан
</w:t>
      </w:r>
      <w:r>
        <w:br/>
      </w:r>
      <w:r>
        <w:rPr>
          <w:rFonts w:ascii="Times New Roman"/>
          <w:b w:val="false"/>
          <w:i w:val="false"/>
          <w:color w:val="000000"/>
          <w:sz w:val="28"/>
        </w:rPr>
        <w:t>
          басқа, Қазақстанға импортталатын тауарлардың
</w:t>
      </w:r>
      <w:r>
        <w:br/>
      </w:r>
      <w:r>
        <w:rPr>
          <w:rFonts w:ascii="Times New Roman"/>
          <w:b w:val="false"/>
          <w:i w:val="false"/>
          <w:color w:val="000000"/>
          <w:sz w:val="28"/>
        </w:rPr>
        <w:t>
          кедендiк құнына тәуелсiз сараптама жүргiзу
</w:t>
      </w:r>
      <w:r>
        <w:br/>
      </w:r>
      <w:r>
        <w:rPr>
          <w:rFonts w:ascii="Times New Roman"/>
          <w:b w:val="false"/>
          <w:i w:val="false"/>
          <w:color w:val="000000"/>
          <w:sz w:val="28"/>
        </w:rPr>
        <w:t>
          нәтижесiнде жете есептелген қосылған құн салығы
</w:t>
      </w:r>
      <w:r>
        <w:br/>
      </w:r>
      <w:r>
        <w:rPr>
          <w:rFonts w:ascii="Times New Roman"/>
          <w:b w:val="false"/>
          <w:i w:val="false"/>
          <w:color w:val="000000"/>
          <w:sz w:val="28"/>
        </w:rPr>
        <w:t>
      07  Ресей Федерациясының аумағынан шығарылатын        746462
</w:t>
      </w:r>
      <w:r>
        <w:br/>
      </w:r>
      <w:r>
        <w:rPr>
          <w:rFonts w:ascii="Times New Roman"/>
          <w:b w:val="false"/>
          <w:i w:val="false"/>
          <w:color w:val="000000"/>
          <w:sz w:val="28"/>
        </w:rPr>
        <w:t>
          және импортталатын тауарлардың кедендiк
</w:t>
      </w:r>
      <w:r>
        <w:br/>
      </w:r>
      <w:r>
        <w:rPr>
          <w:rFonts w:ascii="Times New Roman"/>
          <w:b w:val="false"/>
          <w:i w:val="false"/>
          <w:color w:val="000000"/>
          <w:sz w:val="28"/>
        </w:rPr>
        <w:t>
          құнына тәуелсiз сараптама жүргiзу
</w:t>
      </w:r>
      <w:r>
        <w:br/>
      </w:r>
      <w:r>
        <w:rPr>
          <w:rFonts w:ascii="Times New Roman"/>
          <w:b w:val="false"/>
          <w:i w:val="false"/>
          <w:color w:val="000000"/>
          <w:sz w:val="28"/>
        </w:rPr>
        <w:t>
          нәтижесiнде жете есептелген қосылған
</w:t>
      </w:r>
      <w:r>
        <w:br/>
      </w:r>
      <w:r>
        <w:rPr>
          <w:rFonts w:ascii="Times New Roman"/>
          <w:b w:val="false"/>
          <w:i w:val="false"/>
          <w:color w:val="000000"/>
          <w:sz w:val="28"/>
        </w:rPr>
        <w:t>
          құн салығы
</w:t>
      </w:r>
      <w:r>
        <w:br/>
      </w:r>
      <w:r>
        <w:rPr>
          <w:rFonts w:ascii="Times New Roman"/>
          <w:b w:val="false"/>
          <w:i w:val="false"/>
          <w:color w:val="000000"/>
          <w:sz w:val="28"/>
        </w:rPr>
        <w:t>
   2      Акциздер                                         4716525
</w:t>
      </w:r>
      <w:r>
        <w:br/>
      </w:r>
      <w:r>
        <w:rPr>
          <w:rFonts w:ascii="Times New Roman"/>
          <w:b w:val="false"/>
          <w:i w:val="false"/>
          <w:color w:val="000000"/>
          <w:sz w:val="28"/>
        </w:rPr>
        <w:t>
      29  Қазақстан Республикасының аумағында өндірілген,
</w:t>
      </w:r>
      <w:r>
        <w:br/>
      </w:r>
      <w:r>
        <w:rPr>
          <w:rFonts w:ascii="Times New Roman"/>
          <w:b w:val="false"/>
          <w:i w:val="false"/>
          <w:color w:val="000000"/>
          <w:sz w:val="28"/>
        </w:rPr>
        <w:t>
          газ конденсатын қоса алғанда, шикі мұнай          765300
</w:t>
      </w:r>
      <w:r>
        <w:br/>
      </w:r>
      <w:r>
        <w:rPr>
          <w:rFonts w:ascii="Times New Roman"/>
          <w:b w:val="false"/>
          <w:i w:val="false"/>
          <w:color w:val="000000"/>
          <w:sz w:val="28"/>
        </w:rPr>
        <w:t>
      41  Қазақстан Республикасының аумағына импортта.       44310
</w:t>
      </w:r>
      <w:r>
        <w:br/>
      </w:r>
      <w:r>
        <w:rPr>
          <w:rFonts w:ascii="Times New Roman"/>
          <w:b w:val="false"/>
          <w:i w:val="false"/>
          <w:color w:val="000000"/>
          <w:sz w:val="28"/>
        </w:rPr>
        <w:t>
          латын спирттiң барлық түрi
</w:t>
      </w:r>
      <w:r>
        <w:br/>
      </w:r>
      <w:r>
        <w:rPr>
          <w:rFonts w:ascii="Times New Roman"/>
          <w:b w:val="false"/>
          <w:i w:val="false"/>
          <w:color w:val="000000"/>
          <w:sz w:val="28"/>
        </w:rPr>
        <w:t>
      42  Қазақстан Республикасының аумағына                 74400
</w:t>
      </w:r>
      <w:r>
        <w:br/>
      </w:r>
      <w:r>
        <w:rPr>
          <w:rFonts w:ascii="Times New Roman"/>
          <w:b w:val="false"/>
          <w:i w:val="false"/>
          <w:color w:val="000000"/>
          <w:sz w:val="28"/>
        </w:rPr>
        <w:t>
          импортталатын арақ
</w:t>
      </w:r>
      <w:r>
        <w:br/>
      </w:r>
      <w:r>
        <w:rPr>
          <w:rFonts w:ascii="Times New Roman"/>
          <w:b w:val="false"/>
          <w:i w:val="false"/>
          <w:color w:val="000000"/>
          <w:sz w:val="28"/>
        </w:rPr>
        <w:t>
      43  Қазақстан Республикасының аумағына импортта.       23600
</w:t>
      </w:r>
      <w:r>
        <w:br/>
      </w:r>
      <w:r>
        <w:rPr>
          <w:rFonts w:ascii="Times New Roman"/>
          <w:b w:val="false"/>
          <w:i w:val="false"/>
          <w:color w:val="000000"/>
          <w:sz w:val="28"/>
        </w:rPr>
        <w:t>
          латын ликер-арақ бұйымдары, этил спиртiнiң
</w:t>
      </w:r>
      <w:r>
        <w:br/>
      </w:r>
      <w:r>
        <w:rPr>
          <w:rFonts w:ascii="Times New Roman"/>
          <w:b w:val="false"/>
          <w:i w:val="false"/>
          <w:color w:val="000000"/>
          <w:sz w:val="28"/>
        </w:rPr>
        <w:t>
          көлемдi үлесi 12-ден 30 процентке дейiн және
</w:t>
      </w:r>
      <w:r>
        <w:br/>
      </w:r>
      <w:r>
        <w:rPr>
          <w:rFonts w:ascii="Times New Roman"/>
          <w:b w:val="false"/>
          <w:i w:val="false"/>
          <w:color w:val="000000"/>
          <w:sz w:val="28"/>
        </w:rPr>
        <w:t>
          одан жоғары күшейтiлген шырындар мен 
</w:t>
      </w:r>
      <w:r>
        <w:br/>
      </w:r>
      <w:r>
        <w:rPr>
          <w:rFonts w:ascii="Times New Roman"/>
          <w:b w:val="false"/>
          <w:i w:val="false"/>
          <w:color w:val="000000"/>
          <w:sz w:val="28"/>
        </w:rPr>
        <w:t>
          күшейтiлген сусындар
</w:t>
      </w:r>
      <w:r>
        <w:br/>
      </w:r>
      <w:r>
        <w:rPr>
          <w:rFonts w:ascii="Times New Roman"/>
          <w:b w:val="false"/>
          <w:i w:val="false"/>
          <w:color w:val="000000"/>
          <w:sz w:val="28"/>
        </w:rPr>
        <w:t>
      44  Қазақстан Республикасының аумағына импортта.       83200
</w:t>
      </w:r>
      <w:r>
        <w:br/>
      </w:r>
      <w:r>
        <w:rPr>
          <w:rFonts w:ascii="Times New Roman"/>
          <w:b w:val="false"/>
          <w:i w:val="false"/>
          <w:color w:val="000000"/>
          <w:sz w:val="28"/>
        </w:rPr>
        <w:t>
          латын шараптар
</w:t>
      </w:r>
      <w:r>
        <w:br/>
      </w:r>
      <w:r>
        <w:rPr>
          <w:rFonts w:ascii="Times New Roman"/>
          <w:b w:val="false"/>
          <w:i w:val="false"/>
          <w:color w:val="000000"/>
          <w:sz w:val="28"/>
        </w:rPr>
        <w:t>
      45  Қазақстан Республикасының аумағына импортта.       26283
</w:t>
      </w:r>
      <w:r>
        <w:br/>
      </w:r>
      <w:r>
        <w:rPr>
          <w:rFonts w:ascii="Times New Roman"/>
          <w:b w:val="false"/>
          <w:i w:val="false"/>
          <w:color w:val="000000"/>
          <w:sz w:val="28"/>
        </w:rPr>
        <w:t>
          латын коньяктар
</w:t>
      </w:r>
      <w:r>
        <w:br/>
      </w:r>
      <w:r>
        <w:rPr>
          <w:rFonts w:ascii="Times New Roman"/>
          <w:b w:val="false"/>
          <w:i w:val="false"/>
          <w:color w:val="000000"/>
          <w:sz w:val="28"/>
        </w:rPr>
        <w:t>
      46  Қазақстан Республикасының аумағына импортта.         860
</w:t>
      </w:r>
      <w:r>
        <w:br/>
      </w:r>
      <w:r>
        <w:rPr>
          <w:rFonts w:ascii="Times New Roman"/>
          <w:b w:val="false"/>
          <w:i w:val="false"/>
          <w:color w:val="000000"/>
          <w:sz w:val="28"/>
        </w:rPr>
        <w:t>
          латын шампан шараптары
</w:t>
      </w:r>
      <w:r>
        <w:br/>
      </w:r>
      <w:r>
        <w:rPr>
          <w:rFonts w:ascii="Times New Roman"/>
          <w:b w:val="false"/>
          <w:i w:val="false"/>
          <w:color w:val="000000"/>
          <w:sz w:val="28"/>
        </w:rPr>
        <w:t>
      47  Қазақстан Республикасының аумағына импортта.      549400
</w:t>
      </w:r>
      <w:r>
        <w:br/>
      </w:r>
      <w:r>
        <w:rPr>
          <w:rFonts w:ascii="Times New Roman"/>
          <w:b w:val="false"/>
          <w:i w:val="false"/>
          <w:color w:val="000000"/>
          <w:sz w:val="28"/>
        </w:rPr>
        <w:t>
          латын сыра
</w:t>
      </w:r>
      <w:r>
        <w:br/>
      </w:r>
      <w:r>
        <w:rPr>
          <w:rFonts w:ascii="Times New Roman"/>
          <w:b w:val="false"/>
          <w:i w:val="false"/>
          <w:color w:val="000000"/>
          <w:sz w:val="28"/>
        </w:rPr>
        <w:t>
      48  Қазақстан Республикасының аумағына импортта.       12800
</w:t>
      </w:r>
      <w:r>
        <w:br/>
      </w:r>
      <w:r>
        <w:rPr>
          <w:rFonts w:ascii="Times New Roman"/>
          <w:b w:val="false"/>
          <w:i w:val="false"/>
          <w:color w:val="000000"/>
          <w:sz w:val="28"/>
        </w:rPr>
        <w:t>
          латын этил спиртiнiң көлемдi үлесi 1,5-нан
</w:t>
      </w:r>
      <w:r>
        <w:br/>
      </w:r>
      <w:r>
        <w:rPr>
          <w:rFonts w:ascii="Times New Roman"/>
          <w:b w:val="false"/>
          <w:i w:val="false"/>
          <w:color w:val="000000"/>
          <w:sz w:val="28"/>
        </w:rPr>
        <w:t>
          12 процентке дейiн алкоголі аз күшейтілген
</w:t>
      </w:r>
      <w:r>
        <w:br/>
      </w:r>
      <w:r>
        <w:rPr>
          <w:rFonts w:ascii="Times New Roman"/>
          <w:b w:val="false"/>
          <w:i w:val="false"/>
          <w:color w:val="000000"/>
          <w:sz w:val="28"/>
        </w:rPr>
        <w:t>
          сусындар, күшейтілген шырындар
</w:t>
      </w:r>
      <w:r>
        <w:br/>
      </w:r>
      <w:r>
        <w:rPr>
          <w:rFonts w:ascii="Times New Roman"/>
          <w:b w:val="false"/>
          <w:i w:val="false"/>
          <w:color w:val="000000"/>
          <w:sz w:val="28"/>
        </w:rPr>
        <w:t>
      49  Қазақстан Республикасының аумағына импортта.        2100
</w:t>
      </w:r>
      <w:r>
        <w:br/>
      </w:r>
      <w:r>
        <w:rPr>
          <w:rFonts w:ascii="Times New Roman"/>
          <w:b w:val="false"/>
          <w:i w:val="false"/>
          <w:color w:val="000000"/>
          <w:sz w:val="28"/>
        </w:rPr>
        <w:t>
          латын бекіре және албырт балықтардың уылдырығы
</w:t>
      </w:r>
      <w:r>
        <w:br/>
      </w:r>
      <w:r>
        <w:rPr>
          <w:rFonts w:ascii="Times New Roman"/>
          <w:b w:val="false"/>
          <w:i w:val="false"/>
          <w:color w:val="000000"/>
          <w:sz w:val="28"/>
        </w:rPr>
        <w:t>
      50  Қазақстан Республикасының аумағына импортта.      304650
</w:t>
      </w:r>
      <w:r>
        <w:br/>
      </w:r>
      <w:r>
        <w:rPr>
          <w:rFonts w:ascii="Times New Roman"/>
          <w:b w:val="false"/>
          <w:i w:val="false"/>
          <w:color w:val="000000"/>
          <w:sz w:val="28"/>
        </w:rPr>
        <w:t>
          латын темекi бұйымдары
</w:t>
      </w:r>
      <w:r>
        <w:br/>
      </w:r>
      <w:r>
        <w:rPr>
          <w:rFonts w:ascii="Times New Roman"/>
          <w:b w:val="false"/>
          <w:i w:val="false"/>
          <w:color w:val="000000"/>
          <w:sz w:val="28"/>
        </w:rPr>
        <w:t>
      55  Қазақстан Республикасының аумағына импортта.      473600
</w:t>
      </w:r>
      <w:r>
        <w:br/>
      </w:r>
      <w:r>
        <w:rPr>
          <w:rFonts w:ascii="Times New Roman"/>
          <w:b w:val="false"/>
          <w:i w:val="false"/>
          <w:color w:val="000000"/>
          <w:sz w:val="28"/>
        </w:rPr>
        <w:t>
          латын жеңiл автомобильдер (мүгедектерге
</w:t>
      </w:r>
      <w:r>
        <w:br/>
      </w:r>
      <w:r>
        <w:rPr>
          <w:rFonts w:ascii="Times New Roman"/>
          <w:b w:val="false"/>
          <w:i w:val="false"/>
          <w:color w:val="000000"/>
          <w:sz w:val="28"/>
        </w:rPr>
        <w:t>
          арнайы арналған, қолмен басқарылатын
</w:t>
      </w:r>
      <w:r>
        <w:br/>
      </w:r>
      <w:r>
        <w:rPr>
          <w:rFonts w:ascii="Times New Roman"/>
          <w:b w:val="false"/>
          <w:i w:val="false"/>
          <w:color w:val="000000"/>
          <w:sz w:val="28"/>
        </w:rPr>
        <w:t>
          автомобильдерден басқа)
</w:t>
      </w:r>
      <w:r>
        <w:br/>
      </w:r>
      <w:r>
        <w:rPr>
          <w:rFonts w:ascii="Times New Roman"/>
          <w:b w:val="false"/>
          <w:i w:val="false"/>
          <w:color w:val="000000"/>
          <w:sz w:val="28"/>
        </w:rPr>
        <w:t>
      57  Қазақстан Республикасының аумағына импортта.       35380
</w:t>
      </w:r>
      <w:r>
        <w:br/>
      </w:r>
      <w:r>
        <w:rPr>
          <w:rFonts w:ascii="Times New Roman"/>
          <w:b w:val="false"/>
          <w:i w:val="false"/>
          <w:color w:val="000000"/>
          <w:sz w:val="28"/>
        </w:rPr>
        <w:t>
          латын алтыннан, платинадан немесе күмiстен
</w:t>
      </w:r>
      <w:r>
        <w:br/>
      </w:r>
      <w:r>
        <w:rPr>
          <w:rFonts w:ascii="Times New Roman"/>
          <w:b w:val="false"/>
          <w:i w:val="false"/>
          <w:color w:val="000000"/>
          <w:sz w:val="28"/>
        </w:rPr>
        <w:t>
          жасалған зергерлiк бұйымдар
</w:t>
      </w:r>
      <w:r>
        <w:br/>
      </w:r>
      <w:r>
        <w:rPr>
          <w:rFonts w:ascii="Times New Roman"/>
          <w:b w:val="false"/>
          <w:i w:val="false"/>
          <w:color w:val="000000"/>
          <w:sz w:val="28"/>
        </w:rPr>
        <w:t>
      58  Қазақстан Республикасының аумағына импортта.         350
</w:t>
      </w:r>
      <w:r>
        <w:br/>
      </w:r>
      <w:r>
        <w:rPr>
          <w:rFonts w:ascii="Times New Roman"/>
          <w:b w:val="false"/>
          <w:i w:val="false"/>
          <w:color w:val="000000"/>
          <w:sz w:val="28"/>
        </w:rPr>
        <w:t>
          латын шарап материалдары
</w:t>
      </w:r>
      <w:r>
        <w:br/>
      </w:r>
      <w:r>
        <w:rPr>
          <w:rFonts w:ascii="Times New Roman"/>
          <w:b w:val="false"/>
          <w:i w:val="false"/>
          <w:color w:val="000000"/>
          <w:sz w:val="28"/>
        </w:rPr>
        <w:t>
      60  Қазақстан Республикасының аумағына импортта.     2277330
</w:t>
      </w:r>
      <w:r>
        <w:br/>
      </w:r>
      <w:r>
        <w:rPr>
          <w:rFonts w:ascii="Times New Roman"/>
          <w:b w:val="false"/>
          <w:i w:val="false"/>
          <w:color w:val="000000"/>
          <w:sz w:val="28"/>
        </w:rPr>
        <w:t>
          латын бензин (авиациялықты қоспағанда)
</w:t>
      </w:r>
      <w:r>
        <w:br/>
      </w:r>
      <w:r>
        <w:rPr>
          <w:rFonts w:ascii="Times New Roman"/>
          <w:b w:val="false"/>
          <w:i w:val="false"/>
          <w:color w:val="000000"/>
          <w:sz w:val="28"/>
        </w:rPr>
        <w:t>
      70  Қазақстан Республикасының аумағына импортта.         756
</w:t>
      </w:r>
      <w:r>
        <w:br/>
      </w:r>
      <w:r>
        <w:rPr>
          <w:rFonts w:ascii="Times New Roman"/>
          <w:b w:val="false"/>
          <w:i w:val="false"/>
          <w:color w:val="000000"/>
          <w:sz w:val="28"/>
        </w:rPr>
        <w:t>
          латын спирттiң барлық түрлерiнiң кедендiк
</w:t>
      </w:r>
      <w:r>
        <w:br/>
      </w:r>
      <w:r>
        <w:rPr>
          <w:rFonts w:ascii="Times New Roman"/>
          <w:b w:val="false"/>
          <w:i w:val="false"/>
          <w:color w:val="000000"/>
          <w:sz w:val="28"/>
        </w:rPr>
        <w:t>
          құнына тәуелсiз сараптама жүргiзу
</w:t>
      </w:r>
      <w:r>
        <w:br/>
      </w:r>
      <w:r>
        <w:rPr>
          <w:rFonts w:ascii="Times New Roman"/>
          <w:b w:val="false"/>
          <w:i w:val="false"/>
          <w:color w:val="000000"/>
          <w:sz w:val="28"/>
        </w:rPr>
        <w:t>
          нәтижесiнде жете есептелген акциздер
</w:t>
      </w:r>
      <w:r>
        <w:br/>
      </w:r>
      <w:r>
        <w:rPr>
          <w:rFonts w:ascii="Times New Roman"/>
          <w:b w:val="false"/>
          <w:i w:val="false"/>
          <w:color w:val="000000"/>
          <w:sz w:val="28"/>
        </w:rPr>
        <w:t>
      71  Қазақстан Республикасының аумағына импортта.         589
</w:t>
      </w:r>
      <w:r>
        <w:br/>
      </w:r>
      <w:r>
        <w:rPr>
          <w:rFonts w:ascii="Times New Roman"/>
          <w:b w:val="false"/>
          <w:i w:val="false"/>
          <w:color w:val="000000"/>
          <w:sz w:val="28"/>
        </w:rPr>
        <w:t>
          латын арақтың кедендiк құнына тәуелсiз
</w:t>
      </w:r>
      <w:r>
        <w:br/>
      </w:r>
      <w:r>
        <w:rPr>
          <w:rFonts w:ascii="Times New Roman"/>
          <w:b w:val="false"/>
          <w:i w:val="false"/>
          <w:color w:val="000000"/>
          <w:sz w:val="28"/>
        </w:rPr>
        <w:t>
          сараптама жүргiзу нәтижесiнде жете
</w:t>
      </w:r>
      <w:r>
        <w:br/>
      </w:r>
      <w:r>
        <w:rPr>
          <w:rFonts w:ascii="Times New Roman"/>
          <w:b w:val="false"/>
          <w:i w:val="false"/>
          <w:color w:val="000000"/>
          <w:sz w:val="28"/>
        </w:rPr>
        <w:t>
          есептелген акциздер
</w:t>
      </w:r>
      <w:r>
        <w:br/>
      </w:r>
      <w:r>
        <w:rPr>
          <w:rFonts w:ascii="Times New Roman"/>
          <w:b w:val="false"/>
          <w:i w:val="false"/>
          <w:color w:val="000000"/>
          <w:sz w:val="28"/>
        </w:rPr>
        <w:t>
      72  Қазақстанға импортталатын ликер-арақ                 232
</w:t>
      </w:r>
      <w:r>
        <w:br/>
      </w:r>
      <w:r>
        <w:rPr>
          <w:rFonts w:ascii="Times New Roman"/>
          <w:b w:val="false"/>
          <w:i w:val="false"/>
          <w:color w:val="000000"/>
          <w:sz w:val="28"/>
        </w:rPr>
        <w:t>
          бұйымдарының, этил спиртiнiң көлемдi үлесi
</w:t>
      </w:r>
      <w:r>
        <w:br/>
      </w:r>
      <w:r>
        <w:rPr>
          <w:rFonts w:ascii="Times New Roman"/>
          <w:b w:val="false"/>
          <w:i w:val="false"/>
          <w:color w:val="000000"/>
          <w:sz w:val="28"/>
        </w:rPr>
        <w:t>
          12-ден 30%-ке дейiн және одан жоғары күшейтiлген
</w:t>
      </w:r>
      <w:r>
        <w:br/>
      </w:r>
      <w:r>
        <w:rPr>
          <w:rFonts w:ascii="Times New Roman"/>
          <w:b w:val="false"/>
          <w:i w:val="false"/>
          <w:color w:val="000000"/>
          <w:sz w:val="28"/>
        </w:rPr>
        <w:t>
          шырындардың және күшейтiлген сусындардың
</w:t>
      </w:r>
      <w:r>
        <w:br/>
      </w:r>
      <w:r>
        <w:rPr>
          <w:rFonts w:ascii="Times New Roman"/>
          <w:b w:val="false"/>
          <w:i w:val="false"/>
          <w:color w:val="000000"/>
          <w:sz w:val="28"/>
        </w:rPr>
        <w:t>
          кедендiк құнына тәуелсiз сараптама
</w:t>
      </w:r>
      <w:r>
        <w:br/>
      </w:r>
      <w:r>
        <w:rPr>
          <w:rFonts w:ascii="Times New Roman"/>
          <w:b w:val="false"/>
          <w:i w:val="false"/>
          <w:color w:val="000000"/>
          <w:sz w:val="28"/>
        </w:rPr>
        <w:t>
          жүргізу нәтижесiнде жете есептелген акциздер
</w:t>
      </w:r>
      <w:r>
        <w:br/>
      </w:r>
      <w:r>
        <w:rPr>
          <w:rFonts w:ascii="Times New Roman"/>
          <w:b w:val="false"/>
          <w:i w:val="false"/>
          <w:color w:val="000000"/>
          <w:sz w:val="28"/>
        </w:rPr>
        <w:t>
      73  Қазақстан Республикасының аумағына импортта.        1422
</w:t>
      </w:r>
      <w:r>
        <w:br/>
      </w:r>
      <w:r>
        <w:rPr>
          <w:rFonts w:ascii="Times New Roman"/>
          <w:b w:val="false"/>
          <w:i w:val="false"/>
          <w:color w:val="000000"/>
          <w:sz w:val="28"/>
        </w:rPr>
        <w:t>
          латын шараптардың кедендiк құнына тәуелсiз
</w:t>
      </w:r>
      <w:r>
        <w:br/>
      </w:r>
      <w:r>
        <w:rPr>
          <w:rFonts w:ascii="Times New Roman"/>
          <w:b w:val="false"/>
          <w:i w:val="false"/>
          <w:color w:val="000000"/>
          <w:sz w:val="28"/>
        </w:rPr>
        <w:t>
          сараптама жүргiзу нәтижесiнде жете
</w:t>
      </w:r>
      <w:r>
        <w:br/>
      </w:r>
      <w:r>
        <w:rPr>
          <w:rFonts w:ascii="Times New Roman"/>
          <w:b w:val="false"/>
          <w:i w:val="false"/>
          <w:color w:val="000000"/>
          <w:sz w:val="28"/>
        </w:rPr>
        <w:t>
          есептелген акциздер
</w:t>
      </w:r>
      <w:r>
        <w:br/>
      </w:r>
      <w:r>
        <w:rPr>
          <w:rFonts w:ascii="Times New Roman"/>
          <w:b w:val="false"/>
          <w:i w:val="false"/>
          <w:color w:val="000000"/>
          <w:sz w:val="28"/>
        </w:rPr>
        <w:t>
      74  Қазақстан Республикасының аумағына импортта.         451
</w:t>
      </w:r>
      <w:r>
        <w:br/>
      </w:r>
      <w:r>
        <w:rPr>
          <w:rFonts w:ascii="Times New Roman"/>
          <w:b w:val="false"/>
          <w:i w:val="false"/>
          <w:color w:val="000000"/>
          <w:sz w:val="28"/>
        </w:rPr>
        <w:t>
          латын коньяктардың кедендiк құнына тәуелсiз
</w:t>
      </w:r>
      <w:r>
        <w:br/>
      </w:r>
      <w:r>
        <w:rPr>
          <w:rFonts w:ascii="Times New Roman"/>
          <w:b w:val="false"/>
          <w:i w:val="false"/>
          <w:color w:val="000000"/>
          <w:sz w:val="28"/>
        </w:rPr>
        <w:t>
          сараптама жүргiзу нәтижесiнде жете
</w:t>
      </w:r>
      <w:r>
        <w:br/>
      </w:r>
      <w:r>
        <w:rPr>
          <w:rFonts w:ascii="Times New Roman"/>
          <w:b w:val="false"/>
          <w:i w:val="false"/>
          <w:color w:val="000000"/>
          <w:sz w:val="28"/>
        </w:rPr>
        <w:t>
          есептелген акциздер
</w:t>
      </w:r>
      <w:r>
        <w:br/>
      </w:r>
      <w:r>
        <w:rPr>
          <w:rFonts w:ascii="Times New Roman"/>
          <w:b w:val="false"/>
          <w:i w:val="false"/>
          <w:color w:val="000000"/>
          <w:sz w:val="28"/>
        </w:rPr>
        <w:t>
      75  Қазақстан Республикасының аумағына импортта.          13
</w:t>
      </w:r>
      <w:r>
        <w:br/>
      </w:r>
      <w:r>
        <w:rPr>
          <w:rFonts w:ascii="Times New Roman"/>
          <w:b w:val="false"/>
          <w:i w:val="false"/>
          <w:color w:val="000000"/>
          <w:sz w:val="28"/>
        </w:rPr>
        <w:t>
          латын шампан шараптарының кедендiк құнына
</w:t>
      </w:r>
      <w:r>
        <w:br/>
      </w:r>
      <w:r>
        <w:rPr>
          <w:rFonts w:ascii="Times New Roman"/>
          <w:b w:val="false"/>
          <w:i w:val="false"/>
          <w:color w:val="000000"/>
          <w:sz w:val="28"/>
        </w:rPr>
        <w:t>
          тәуелсiз сараптама жүргiзу нәтижесiнде жете
</w:t>
      </w:r>
      <w:r>
        <w:br/>
      </w:r>
      <w:r>
        <w:rPr>
          <w:rFonts w:ascii="Times New Roman"/>
          <w:b w:val="false"/>
          <w:i w:val="false"/>
          <w:color w:val="000000"/>
          <w:sz w:val="28"/>
        </w:rPr>
        <w:t>
          есептелген акциздер
</w:t>
      </w:r>
      <w:r>
        <w:br/>
      </w:r>
      <w:r>
        <w:rPr>
          <w:rFonts w:ascii="Times New Roman"/>
          <w:b w:val="false"/>
          <w:i w:val="false"/>
          <w:color w:val="000000"/>
          <w:sz w:val="28"/>
        </w:rPr>
        <w:t>
      76  Қазақстан Республикасының аумағына импортта.        3076
</w:t>
      </w:r>
      <w:r>
        <w:br/>
      </w:r>
      <w:r>
        <w:rPr>
          <w:rFonts w:ascii="Times New Roman"/>
          <w:b w:val="false"/>
          <w:i w:val="false"/>
          <w:color w:val="000000"/>
          <w:sz w:val="28"/>
        </w:rPr>
        <w:t>
          латын сыраның кедендiк құнына тәуелсiз
</w:t>
      </w:r>
      <w:r>
        <w:br/>
      </w:r>
      <w:r>
        <w:rPr>
          <w:rFonts w:ascii="Times New Roman"/>
          <w:b w:val="false"/>
          <w:i w:val="false"/>
          <w:color w:val="000000"/>
          <w:sz w:val="28"/>
        </w:rPr>
        <w:t>
          сараптама жүргізу нәтижесiнде жете
</w:t>
      </w:r>
      <w:r>
        <w:br/>
      </w:r>
      <w:r>
        <w:rPr>
          <w:rFonts w:ascii="Times New Roman"/>
          <w:b w:val="false"/>
          <w:i w:val="false"/>
          <w:color w:val="000000"/>
          <w:sz w:val="28"/>
        </w:rPr>
        <w:t>
          есептелген акциздер
</w:t>
      </w:r>
      <w:r>
        <w:br/>
      </w:r>
      <w:r>
        <w:rPr>
          <w:rFonts w:ascii="Times New Roman"/>
          <w:b w:val="false"/>
          <w:i w:val="false"/>
          <w:color w:val="000000"/>
          <w:sz w:val="28"/>
        </w:rPr>
        <w:t>
      77  Қазақстан Республикасына импортталатын этил          219
</w:t>
      </w:r>
      <w:r>
        <w:br/>
      </w:r>
      <w:r>
        <w:rPr>
          <w:rFonts w:ascii="Times New Roman"/>
          <w:b w:val="false"/>
          <w:i w:val="false"/>
          <w:color w:val="000000"/>
          <w:sz w:val="28"/>
        </w:rPr>
        <w:t>
          спиртiнiң көлемді үлесi 1,5-тен 12 процентке
</w:t>
      </w:r>
      <w:r>
        <w:br/>
      </w:r>
      <w:r>
        <w:rPr>
          <w:rFonts w:ascii="Times New Roman"/>
          <w:b w:val="false"/>
          <w:i w:val="false"/>
          <w:color w:val="000000"/>
          <w:sz w:val="28"/>
        </w:rPr>
        <w:t>
          дейiн алкоголi аз күшейтiлген сусындардың,
</w:t>
      </w:r>
      <w:r>
        <w:br/>
      </w:r>
      <w:r>
        <w:rPr>
          <w:rFonts w:ascii="Times New Roman"/>
          <w:b w:val="false"/>
          <w:i w:val="false"/>
          <w:color w:val="000000"/>
          <w:sz w:val="28"/>
        </w:rPr>
        <w:t>
          күшейтiлген шырындардың кедендiк құнына
</w:t>
      </w:r>
      <w:r>
        <w:br/>
      </w:r>
      <w:r>
        <w:rPr>
          <w:rFonts w:ascii="Times New Roman"/>
          <w:b w:val="false"/>
          <w:i w:val="false"/>
          <w:color w:val="000000"/>
          <w:sz w:val="28"/>
        </w:rPr>
        <w:t>
          тәуелсiз сараптама жүргізу нәтижесiнде жете
</w:t>
      </w:r>
      <w:r>
        <w:br/>
      </w:r>
      <w:r>
        <w:rPr>
          <w:rFonts w:ascii="Times New Roman"/>
          <w:b w:val="false"/>
          <w:i w:val="false"/>
          <w:color w:val="000000"/>
          <w:sz w:val="28"/>
        </w:rPr>
        <w:t>
          есептелген акциздер
</w:t>
      </w:r>
      <w:r>
        <w:br/>
      </w:r>
      <w:r>
        <w:rPr>
          <w:rFonts w:ascii="Times New Roman"/>
          <w:b w:val="false"/>
          <w:i w:val="false"/>
          <w:color w:val="000000"/>
          <w:sz w:val="28"/>
        </w:rPr>
        <w:t>
      78  Қазақстан Республикасының аумағына импортта.          21
</w:t>
      </w:r>
      <w:r>
        <w:br/>
      </w:r>
      <w:r>
        <w:rPr>
          <w:rFonts w:ascii="Times New Roman"/>
          <w:b w:val="false"/>
          <w:i w:val="false"/>
          <w:color w:val="000000"/>
          <w:sz w:val="28"/>
        </w:rPr>
        <w:t>
          латын бекiре және албырт балықтар уылдырығы.
</w:t>
      </w:r>
      <w:r>
        <w:br/>
      </w:r>
      <w:r>
        <w:rPr>
          <w:rFonts w:ascii="Times New Roman"/>
          <w:b w:val="false"/>
          <w:i w:val="false"/>
          <w:color w:val="000000"/>
          <w:sz w:val="28"/>
        </w:rPr>
        <w:t>
          ның кедендiк құнына тәуелсiз сараптама
</w:t>
      </w:r>
      <w:r>
        <w:br/>
      </w:r>
      <w:r>
        <w:rPr>
          <w:rFonts w:ascii="Times New Roman"/>
          <w:b w:val="false"/>
          <w:i w:val="false"/>
          <w:color w:val="000000"/>
          <w:sz w:val="28"/>
        </w:rPr>
        <w:t>
          жүргiзу нәтижесiнде жете есептелген акциздер
</w:t>
      </w:r>
      <w:r>
        <w:br/>
      </w:r>
      <w:r>
        <w:rPr>
          <w:rFonts w:ascii="Times New Roman"/>
          <w:b w:val="false"/>
          <w:i w:val="false"/>
          <w:color w:val="000000"/>
          <w:sz w:val="28"/>
        </w:rPr>
        <w:t>
      79  Қазақстан Республикасының аумағына импортта.        2651
</w:t>
      </w:r>
      <w:r>
        <w:br/>
      </w:r>
      <w:r>
        <w:rPr>
          <w:rFonts w:ascii="Times New Roman"/>
          <w:b w:val="false"/>
          <w:i w:val="false"/>
          <w:color w:val="000000"/>
          <w:sz w:val="28"/>
        </w:rPr>
        <w:t>
          латын темекi бұйымдарының кедендiк құнына
</w:t>
      </w:r>
      <w:r>
        <w:br/>
      </w:r>
      <w:r>
        <w:rPr>
          <w:rFonts w:ascii="Times New Roman"/>
          <w:b w:val="false"/>
          <w:i w:val="false"/>
          <w:color w:val="000000"/>
          <w:sz w:val="28"/>
        </w:rPr>
        <w:t>
          тәуелсiз сараптама жүргiзу нәтижесiнде жете
</w:t>
      </w:r>
      <w:r>
        <w:br/>
      </w:r>
      <w:r>
        <w:rPr>
          <w:rFonts w:ascii="Times New Roman"/>
          <w:b w:val="false"/>
          <w:i w:val="false"/>
          <w:color w:val="000000"/>
          <w:sz w:val="28"/>
        </w:rPr>
        <w:t>
          есептелген акциздер
</w:t>
      </w:r>
      <w:r>
        <w:br/>
      </w:r>
      <w:r>
        <w:rPr>
          <w:rFonts w:ascii="Times New Roman"/>
          <w:b w:val="false"/>
          <w:i w:val="false"/>
          <w:color w:val="000000"/>
          <w:sz w:val="28"/>
        </w:rPr>
        <w:t>
      81  Қазақстан Республикасының аумағына импортта.        6779
</w:t>
      </w:r>
      <w:r>
        <w:br/>
      </w:r>
      <w:r>
        <w:rPr>
          <w:rFonts w:ascii="Times New Roman"/>
          <w:b w:val="false"/>
          <w:i w:val="false"/>
          <w:color w:val="000000"/>
          <w:sz w:val="28"/>
        </w:rPr>
        <w:t>
          латын жеңіл автомобильдердің (мүгедектерге
</w:t>
      </w:r>
      <w:r>
        <w:br/>
      </w:r>
      <w:r>
        <w:rPr>
          <w:rFonts w:ascii="Times New Roman"/>
          <w:b w:val="false"/>
          <w:i w:val="false"/>
          <w:color w:val="000000"/>
          <w:sz w:val="28"/>
        </w:rPr>
        <w:t>
          арнайы арналған, қолмен басқарылатын
</w:t>
      </w:r>
      <w:r>
        <w:br/>
      </w:r>
      <w:r>
        <w:rPr>
          <w:rFonts w:ascii="Times New Roman"/>
          <w:b w:val="false"/>
          <w:i w:val="false"/>
          <w:color w:val="000000"/>
          <w:sz w:val="28"/>
        </w:rPr>
        <w:t>
          автомобильдерден басқа) кедендік құнына
</w:t>
      </w:r>
      <w:r>
        <w:br/>
      </w:r>
      <w:r>
        <w:rPr>
          <w:rFonts w:ascii="Times New Roman"/>
          <w:b w:val="false"/>
          <w:i w:val="false"/>
          <w:color w:val="000000"/>
          <w:sz w:val="28"/>
        </w:rPr>
        <w:t>
          тәуелсіз сараптама жүргізу нәтижесінде жете
</w:t>
      </w:r>
      <w:r>
        <w:br/>
      </w:r>
      <w:r>
        <w:rPr>
          <w:rFonts w:ascii="Times New Roman"/>
          <w:b w:val="false"/>
          <w:i w:val="false"/>
          <w:color w:val="000000"/>
          <w:sz w:val="28"/>
        </w:rPr>
        <w:t>
          есептелген акциздер
</w:t>
      </w:r>
      <w:r>
        <w:br/>
      </w:r>
      <w:r>
        <w:rPr>
          <w:rFonts w:ascii="Times New Roman"/>
          <w:b w:val="false"/>
          <w:i w:val="false"/>
          <w:color w:val="000000"/>
          <w:sz w:val="28"/>
        </w:rPr>
        <w:t>
      82  Қазақстан Республикасының аумағына импортта.         606
</w:t>
      </w:r>
      <w:r>
        <w:br/>
      </w:r>
      <w:r>
        <w:rPr>
          <w:rFonts w:ascii="Times New Roman"/>
          <w:b w:val="false"/>
          <w:i w:val="false"/>
          <w:color w:val="000000"/>
          <w:sz w:val="28"/>
        </w:rPr>
        <w:t>
          латын алтыннан, платинадан немесе күмістен
</w:t>
      </w:r>
      <w:r>
        <w:br/>
      </w:r>
      <w:r>
        <w:rPr>
          <w:rFonts w:ascii="Times New Roman"/>
          <w:b w:val="false"/>
          <w:i w:val="false"/>
          <w:color w:val="000000"/>
          <w:sz w:val="28"/>
        </w:rPr>
        <w:t>
          жасалған зергерлік бұйымдардың кедендік
</w:t>
      </w:r>
      <w:r>
        <w:br/>
      </w:r>
      <w:r>
        <w:rPr>
          <w:rFonts w:ascii="Times New Roman"/>
          <w:b w:val="false"/>
          <w:i w:val="false"/>
          <w:color w:val="000000"/>
          <w:sz w:val="28"/>
        </w:rPr>
        <w:t>
          құнына тәуелсiз сараптама жүргiзу
</w:t>
      </w:r>
      <w:r>
        <w:br/>
      </w:r>
      <w:r>
        <w:rPr>
          <w:rFonts w:ascii="Times New Roman"/>
          <w:b w:val="false"/>
          <w:i w:val="false"/>
          <w:color w:val="000000"/>
          <w:sz w:val="28"/>
        </w:rPr>
        <w:t>
          нәтижесiнде жете есептелген акциздер
</w:t>
      </w:r>
      <w:r>
        <w:br/>
      </w:r>
      <w:r>
        <w:rPr>
          <w:rFonts w:ascii="Times New Roman"/>
          <w:b w:val="false"/>
          <w:i w:val="false"/>
          <w:color w:val="000000"/>
          <w:sz w:val="28"/>
        </w:rPr>
        <w:t>
      85  Қазақстан Республикасының аумағына импортта.       26147
</w:t>
      </w:r>
      <w:r>
        <w:br/>
      </w:r>
      <w:r>
        <w:rPr>
          <w:rFonts w:ascii="Times New Roman"/>
          <w:b w:val="false"/>
          <w:i w:val="false"/>
          <w:color w:val="000000"/>
          <w:sz w:val="28"/>
        </w:rPr>
        <w:t>
          латын бензиннiң (авиациялықты қоспағанда)
</w:t>
      </w:r>
      <w:r>
        <w:br/>
      </w:r>
      <w:r>
        <w:rPr>
          <w:rFonts w:ascii="Times New Roman"/>
          <w:b w:val="false"/>
          <w:i w:val="false"/>
          <w:color w:val="000000"/>
          <w:sz w:val="28"/>
        </w:rPr>
        <w:t>
          кедендік құнына тәуелсіз сараптама жүргізу
</w:t>
      </w:r>
      <w:r>
        <w:br/>
      </w:r>
      <w:r>
        <w:rPr>
          <w:rFonts w:ascii="Times New Roman"/>
          <w:b w:val="false"/>
          <w:i w:val="false"/>
          <w:color w:val="000000"/>
          <w:sz w:val="28"/>
        </w:rPr>
        <w:t>
          нәтижесiнде жете есептелген акциздер
</w:t>
      </w:r>
      <w:r>
        <w:br/>
      </w:r>
      <w:r>
        <w:rPr>
          <w:rFonts w:ascii="Times New Roman"/>
          <w:b w:val="false"/>
          <w:i w:val="false"/>
          <w:color w:val="000000"/>
          <w:sz w:val="28"/>
        </w:rPr>
        <w:t>
    3    Табиғи және басқа ресурстарды пайдаланғаны       53657052
</w:t>
      </w:r>
      <w:r>
        <w:br/>
      </w:r>
      <w:r>
        <w:rPr>
          <w:rFonts w:ascii="Times New Roman"/>
          <w:b w:val="false"/>
          <w:i w:val="false"/>
          <w:color w:val="000000"/>
          <w:sz w:val="28"/>
        </w:rPr>
        <w:t>
          үшін түсетiн түсiмдер
</w:t>
      </w:r>
      <w:r>
        <w:br/>
      </w:r>
      <w:r>
        <w:rPr>
          <w:rFonts w:ascii="Times New Roman"/>
          <w:b w:val="false"/>
          <w:i w:val="false"/>
          <w:color w:val="000000"/>
          <w:sz w:val="28"/>
        </w:rPr>
        <w:t>
      02  Үстеме пайдаға салынатын салық                    270000
</w:t>
      </w:r>
      <w:r>
        <w:br/>
      </w:r>
      <w:r>
        <w:rPr>
          <w:rFonts w:ascii="Times New Roman"/>
          <w:b w:val="false"/>
          <w:i w:val="false"/>
          <w:color w:val="000000"/>
          <w:sz w:val="28"/>
        </w:rPr>
        <w:t>
      05  Бонустар                                         4036468
</w:t>
      </w:r>
      <w:r>
        <w:br/>
      </w:r>
      <w:r>
        <w:rPr>
          <w:rFonts w:ascii="Times New Roman"/>
          <w:b w:val="false"/>
          <w:i w:val="false"/>
          <w:color w:val="000000"/>
          <w:sz w:val="28"/>
        </w:rPr>
        <w:t>
      06  Роялти                                           5017630
</w:t>
      </w:r>
      <w:r>
        <w:br/>
      </w:r>
      <w:r>
        <w:rPr>
          <w:rFonts w:ascii="Times New Roman"/>
          <w:b w:val="false"/>
          <w:i w:val="false"/>
          <w:color w:val="000000"/>
          <w:sz w:val="28"/>
        </w:rPr>
        <w:t>
      08  Жасалған келiсiм-шарттар бойынша өнiмдер бөлу     463120
</w:t>
      </w:r>
      <w:r>
        <w:br/>
      </w:r>
      <w:r>
        <w:rPr>
          <w:rFonts w:ascii="Times New Roman"/>
          <w:b w:val="false"/>
          <w:i w:val="false"/>
          <w:color w:val="000000"/>
          <w:sz w:val="28"/>
        </w:rPr>
        <w:t>
          жөнiндегi Қазақстанның үлесi
</w:t>
      </w:r>
      <w:r>
        <w:br/>
      </w:r>
      <w:r>
        <w:rPr>
          <w:rFonts w:ascii="Times New Roman"/>
          <w:b w:val="false"/>
          <w:i w:val="false"/>
          <w:color w:val="000000"/>
          <w:sz w:val="28"/>
        </w:rPr>
        <w:t>
      09  Радиожиiлiк спектрiн пайдаланғаны үшiн төлем      747600
</w:t>
      </w:r>
      <w:r>
        <w:br/>
      </w:r>
      <w:r>
        <w:rPr>
          <w:rFonts w:ascii="Times New Roman"/>
          <w:b w:val="false"/>
          <w:i w:val="false"/>
          <w:color w:val="000000"/>
          <w:sz w:val="28"/>
        </w:rPr>
        <w:t>
      10  Кеме қатынайтын су жолдарын пайдаланғаны           43353
</w:t>
      </w:r>
      <w:r>
        <w:br/>
      </w:r>
      <w:r>
        <w:rPr>
          <w:rFonts w:ascii="Times New Roman"/>
          <w:b w:val="false"/>
          <w:i w:val="false"/>
          <w:color w:val="000000"/>
          <w:sz w:val="28"/>
        </w:rPr>
        <w:t>
          үшiн төлем
</w:t>
      </w:r>
      <w:r>
        <w:br/>
      </w:r>
      <w:r>
        <w:rPr>
          <w:rFonts w:ascii="Times New Roman"/>
          <w:b w:val="false"/>
          <w:i w:val="false"/>
          <w:color w:val="000000"/>
          <w:sz w:val="28"/>
        </w:rPr>
        <w:t>
      11  Жануарлар дүниесiн пайдаланғаны үшiн төлем        159900
</w:t>
      </w:r>
      <w:r>
        <w:br/>
      </w:r>
      <w:r>
        <w:rPr>
          <w:rFonts w:ascii="Times New Roman"/>
          <w:b w:val="false"/>
          <w:i w:val="false"/>
          <w:color w:val="000000"/>
          <w:sz w:val="28"/>
        </w:rPr>
        <w:t>
      13  Республикалық маңызы бар ерекше қорғалатын         24281
</w:t>
      </w:r>
      <w:r>
        <w:br/>
      </w:r>
      <w:r>
        <w:rPr>
          <w:rFonts w:ascii="Times New Roman"/>
          <w:b w:val="false"/>
          <w:i w:val="false"/>
          <w:color w:val="000000"/>
          <w:sz w:val="28"/>
        </w:rPr>
        <w:t>
          табиғи аумақтарды пайдаланғаны үшiн төлем
</w:t>
      </w:r>
      <w:r>
        <w:br/>
      </w:r>
      <w:r>
        <w:rPr>
          <w:rFonts w:ascii="Times New Roman"/>
          <w:b w:val="false"/>
          <w:i w:val="false"/>
          <w:color w:val="000000"/>
          <w:sz w:val="28"/>
        </w:rPr>
        <w:t>
      26  Шикiзат секторы ұйымдарынан (Қазақстан          39350736
</w:t>
      </w:r>
      <w:r>
        <w:br/>
      </w:r>
      <w:r>
        <w:rPr>
          <w:rFonts w:ascii="Times New Roman"/>
          <w:b w:val="false"/>
          <w:i w:val="false"/>
          <w:color w:val="000000"/>
          <w:sz w:val="28"/>
        </w:rPr>
        <w:t>
          Республикасының Үкiметi белгiлеген тiзбе
</w:t>
      </w:r>
      <w:r>
        <w:br/>
      </w:r>
      <w:r>
        <w:rPr>
          <w:rFonts w:ascii="Times New Roman"/>
          <w:b w:val="false"/>
          <w:i w:val="false"/>
          <w:color w:val="000000"/>
          <w:sz w:val="28"/>
        </w:rPr>
        <w:t>
          бойынша заңды тұлғалардан) түсетiн роялти
</w:t>
      </w:r>
      <w:r>
        <w:br/>
      </w:r>
      <w:r>
        <w:rPr>
          <w:rFonts w:ascii="Times New Roman"/>
          <w:b w:val="false"/>
          <w:i w:val="false"/>
          <w:color w:val="000000"/>
          <w:sz w:val="28"/>
        </w:rPr>
        <w:t>
      28  Шикiзат секторы ұйымдарының (Қазақстан           3543964
</w:t>
      </w:r>
      <w:r>
        <w:br/>
      </w:r>
      <w:r>
        <w:rPr>
          <w:rFonts w:ascii="Times New Roman"/>
          <w:b w:val="false"/>
          <w:i w:val="false"/>
          <w:color w:val="000000"/>
          <w:sz w:val="28"/>
        </w:rPr>
        <w:t>
          Республикасының Үкiметi белгiлеген тiзбе
</w:t>
      </w:r>
      <w:r>
        <w:br/>
      </w:r>
      <w:r>
        <w:rPr>
          <w:rFonts w:ascii="Times New Roman"/>
          <w:b w:val="false"/>
          <w:i w:val="false"/>
          <w:color w:val="000000"/>
          <w:sz w:val="28"/>
        </w:rPr>
        <w:t>
          бойынша заңды тұлғалардың) жасалған
</w:t>
      </w:r>
      <w:r>
        <w:br/>
      </w:r>
      <w:r>
        <w:rPr>
          <w:rFonts w:ascii="Times New Roman"/>
          <w:b w:val="false"/>
          <w:i w:val="false"/>
          <w:color w:val="000000"/>
          <w:sz w:val="28"/>
        </w:rPr>
        <w:t>
          келiсiм-шарттар бойынша өнiмдер бөлу жөнiндегі
</w:t>
      </w:r>
      <w:r>
        <w:br/>
      </w:r>
      <w:r>
        <w:rPr>
          <w:rFonts w:ascii="Times New Roman"/>
          <w:b w:val="false"/>
          <w:i w:val="false"/>
          <w:color w:val="000000"/>
          <w:sz w:val="28"/>
        </w:rPr>
        <w:t>
          Қазақстанның үлесі
</w:t>
      </w:r>
      <w:r>
        <w:br/>
      </w:r>
      <w:r>
        <w:rPr>
          <w:rFonts w:ascii="Times New Roman"/>
          <w:b w:val="false"/>
          <w:i w:val="false"/>
          <w:color w:val="000000"/>
          <w:sz w:val="28"/>
        </w:rPr>
        <w:t>
    4     Кәсiпкерлік және кәсiби қызметтi жүргiзгенi       487728
</w:t>
      </w:r>
      <w:r>
        <w:br/>
      </w:r>
      <w:r>
        <w:rPr>
          <w:rFonts w:ascii="Times New Roman"/>
          <w:b w:val="false"/>
          <w:i w:val="false"/>
          <w:color w:val="000000"/>
          <w:sz w:val="28"/>
        </w:rPr>
        <w:t>
          үшiн салынатын алым
</w:t>
      </w:r>
      <w:r>
        <w:br/>
      </w:r>
      <w:r>
        <w:rPr>
          <w:rFonts w:ascii="Times New Roman"/>
          <w:b w:val="false"/>
          <w:i w:val="false"/>
          <w:color w:val="000000"/>
          <w:sz w:val="28"/>
        </w:rPr>
        <w:t>
      06  Жергілікті маңызы бар ақылы мемлекеттік           428500
</w:t>
      </w:r>
      <w:r>
        <w:br/>
      </w:r>
      <w:r>
        <w:rPr>
          <w:rFonts w:ascii="Times New Roman"/>
          <w:b w:val="false"/>
          <w:i w:val="false"/>
          <w:color w:val="000000"/>
          <w:sz w:val="28"/>
        </w:rPr>
        <w:t>
          автомобиль жолдарымен жүргені үшін алынатын
</w:t>
      </w:r>
      <w:r>
        <w:br/>
      </w:r>
      <w:r>
        <w:rPr>
          <w:rFonts w:ascii="Times New Roman"/>
          <w:b w:val="false"/>
          <w:i w:val="false"/>
          <w:color w:val="000000"/>
          <w:sz w:val="28"/>
        </w:rPr>
        <w:t>
          алымнан басқа, Қазақстан Республикасының 
</w:t>
      </w:r>
      <w:r>
        <w:br/>
      </w:r>
      <w:r>
        <w:rPr>
          <w:rFonts w:ascii="Times New Roman"/>
          <w:b w:val="false"/>
          <w:i w:val="false"/>
          <w:color w:val="000000"/>
          <w:sz w:val="28"/>
        </w:rPr>
        <w:t>
          аумағы бойынша автокөлік құралдарының жүргенi
</w:t>
      </w:r>
      <w:r>
        <w:br/>
      </w:r>
      <w:r>
        <w:rPr>
          <w:rFonts w:ascii="Times New Roman"/>
          <w:b w:val="false"/>
          <w:i w:val="false"/>
          <w:color w:val="000000"/>
          <w:sz w:val="28"/>
        </w:rPr>
        <w:t>
          үшiн алынатын алым
</w:t>
      </w:r>
      <w:r>
        <w:br/>
      </w:r>
      <w:r>
        <w:rPr>
          <w:rFonts w:ascii="Times New Roman"/>
          <w:b w:val="false"/>
          <w:i w:val="false"/>
          <w:color w:val="000000"/>
          <w:sz w:val="28"/>
        </w:rPr>
        <w:t>
      12  Радиоэлектрондық құралдарды және жоғары            19668
</w:t>
      </w:r>
      <w:r>
        <w:br/>
      </w:r>
      <w:r>
        <w:rPr>
          <w:rFonts w:ascii="Times New Roman"/>
          <w:b w:val="false"/>
          <w:i w:val="false"/>
          <w:color w:val="000000"/>
          <w:sz w:val="28"/>
        </w:rPr>
        <w:t>
          жиiлiктi қондырғыларды мемлекеттік тіркеу
</w:t>
      </w:r>
      <w:r>
        <w:br/>
      </w:r>
      <w:r>
        <w:rPr>
          <w:rFonts w:ascii="Times New Roman"/>
          <w:b w:val="false"/>
          <w:i w:val="false"/>
          <w:color w:val="000000"/>
          <w:sz w:val="28"/>
        </w:rPr>
        <w:t>
          үшiн алым
</w:t>
      </w:r>
      <w:r>
        <w:br/>
      </w:r>
      <w:r>
        <w:rPr>
          <w:rFonts w:ascii="Times New Roman"/>
          <w:b w:val="false"/>
          <w:i w:val="false"/>
          <w:color w:val="000000"/>
          <w:sz w:val="28"/>
        </w:rPr>
        <w:t>
      13  Телевизиялық және радио хабарын тарататын           7000
</w:t>
      </w:r>
      <w:r>
        <w:br/>
      </w:r>
      <w:r>
        <w:rPr>
          <w:rFonts w:ascii="Times New Roman"/>
          <w:b w:val="false"/>
          <w:i w:val="false"/>
          <w:color w:val="000000"/>
          <w:sz w:val="28"/>
        </w:rPr>
        <w:t>
          ұйымдарға радио жиiлiктi спектрдi пайдалануға
</w:t>
      </w:r>
      <w:r>
        <w:br/>
      </w:r>
      <w:r>
        <w:rPr>
          <w:rFonts w:ascii="Times New Roman"/>
          <w:b w:val="false"/>
          <w:i w:val="false"/>
          <w:color w:val="000000"/>
          <w:sz w:val="28"/>
        </w:rPr>
        <w:t>
          рұқсат бергені үшін алым
</w:t>
      </w:r>
      <w:r>
        <w:br/>
      </w:r>
      <w:r>
        <w:rPr>
          <w:rFonts w:ascii="Times New Roman"/>
          <w:b w:val="false"/>
          <w:i w:val="false"/>
          <w:color w:val="000000"/>
          <w:sz w:val="28"/>
        </w:rPr>
        <w:t>
      15  Теңiз, өзен және шағын көлемдi кемелердi            2950
</w:t>
      </w:r>
      <w:r>
        <w:br/>
      </w:r>
      <w:r>
        <w:rPr>
          <w:rFonts w:ascii="Times New Roman"/>
          <w:b w:val="false"/>
          <w:i w:val="false"/>
          <w:color w:val="000000"/>
          <w:sz w:val="28"/>
        </w:rPr>
        <w:t>
          мемлекеттiк тiркеу үшiн алым
</w:t>
      </w:r>
      <w:r>
        <w:br/>
      </w:r>
      <w:r>
        <w:rPr>
          <w:rFonts w:ascii="Times New Roman"/>
          <w:b w:val="false"/>
          <w:i w:val="false"/>
          <w:color w:val="000000"/>
          <w:sz w:val="28"/>
        </w:rPr>
        <w:t>
      16  Дәрi-дәрмектердi мемлекеттiк тiркеу үшiн           21299
</w:t>
      </w:r>
      <w:r>
        <w:br/>
      </w:r>
      <w:r>
        <w:rPr>
          <w:rFonts w:ascii="Times New Roman"/>
          <w:b w:val="false"/>
          <w:i w:val="false"/>
          <w:color w:val="000000"/>
          <w:sz w:val="28"/>
        </w:rPr>
        <w:t>
          алым
</w:t>
      </w:r>
      <w:r>
        <w:br/>
      </w:r>
      <w:r>
        <w:rPr>
          <w:rFonts w:ascii="Times New Roman"/>
          <w:b w:val="false"/>
          <w:i w:val="false"/>
          <w:color w:val="000000"/>
          <w:sz w:val="28"/>
        </w:rPr>
        <w:t>
      17  Азаматтық әуе кемелерiн мемлекеттік тiркеу          1168
</w:t>
      </w:r>
      <w:r>
        <w:br/>
      </w:r>
      <w:r>
        <w:rPr>
          <w:rFonts w:ascii="Times New Roman"/>
          <w:b w:val="false"/>
          <w:i w:val="false"/>
          <w:color w:val="000000"/>
          <w:sz w:val="28"/>
        </w:rPr>
        <w:t>
          үшiн алым
</w:t>
      </w:r>
      <w:r>
        <w:br/>
      </w:r>
      <w:r>
        <w:rPr>
          <w:rFonts w:ascii="Times New Roman"/>
          <w:b w:val="false"/>
          <w:i w:val="false"/>
          <w:color w:val="000000"/>
          <w:sz w:val="28"/>
        </w:rPr>
        <w:t>
      19  Республикалық маңызы бар жалпы пайдаланатын         7143
</w:t>
      </w:r>
      <w:r>
        <w:br/>
      </w:r>
      <w:r>
        <w:rPr>
          <w:rFonts w:ascii="Times New Roman"/>
          <w:b w:val="false"/>
          <w:i w:val="false"/>
          <w:color w:val="000000"/>
          <w:sz w:val="28"/>
        </w:rPr>
        <w:t>
          автомобиль жолдарының бөлiнген белдеуiнде
</w:t>
      </w:r>
      <w:r>
        <w:br/>
      </w:r>
      <w:r>
        <w:rPr>
          <w:rFonts w:ascii="Times New Roman"/>
          <w:b w:val="false"/>
          <w:i w:val="false"/>
          <w:color w:val="000000"/>
          <w:sz w:val="28"/>
        </w:rPr>
        <w:t>
          сыртқы (көрнекi) жарнамалар орналастырғаны
</w:t>
      </w:r>
      <w:r>
        <w:br/>
      </w:r>
      <w:r>
        <w:rPr>
          <w:rFonts w:ascii="Times New Roman"/>
          <w:b w:val="false"/>
          <w:i w:val="false"/>
          <w:color w:val="000000"/>
          <w:sz w:val="28"/>
        </w:rPr>
        <w:t>
          үшiн төлем
</w:t>
      </w:r>
      <w:r>
        <w:br/>
      </w:r>
      <w:r>
        <w:rPr>
          <w:rFonts w:ascii="Times New Roman"/>
          <w:b w:val="false"/>
          <w:i w:val="false"/>
          <w:color w:val="000000"/>
          <w:sz w:val="28"/>
        </w:rPr>
        <w:t>
  06      Халықаралық сауда мен сыртқы операцияларға      40224839
</w:t>
      </w:r>
      <w:r>
        <w:br/>
      </w:r>
      <w:r>
        <w:rPr>
          <w:rFonts w:ascii="Times New Roman"/>
          <w:b w:val="false"/>
          <w:i w:val="false"/>
          <w:color w:val="000000"/>
          <w:sz w:val="28"/>
        </w:rPr>
        <w:t>
          салынатын салықтар
</w:t>
      </w:r>
      <w:r>
        <w:br/>
      </w:r>
      <w:r>
        <w:rPr>
          <w:rFonts w:ascii="Times New Roman"/>
          <w:b w:val="false"/>
          <w:i w:val="false"/>
          <w:color w:val="000000"/>
          <w:sz w:val="28"/>
        </w:rPr>
        <w:t>
    1     Кеден төлемдерi                                 31945139
</w:t>
      </w:r>
      <w:r>
        <w:br/>
      </w:r>
      <w:r>
        <w:rPr>
          <w:rFonts w:ascii="Times New Roman"/>
          <w:b w:val="false"/>
          <w:i w:val="false"/>
          <w:color w:val="000000"/>
          <w:sz w:val="28"/>
        </w:rPr>
        <w:t>
      01  Кеден бажының бірыңғай ставкасын қолданумен     27077545
</w:t>
      </w:r>
      <w:r>
        <w:br/>
      </w:r>
      <w:r>
        <w:rPr>
          <w:rFonts w:ascii="Times New Roman"/>
          <w:b w:val="false"/>
          <w:i w:val="false"/>
          <w:color w:val="000000"/>
          <w:sz w:val="28"/>
        </w:rPr>
        <w:t>
          жеке тұлғалардан өндіріп алынатын әкелінетін
</w:t>
      </w:r>
      <w:r>
        <w:br/>
      </w:r>
      <w:r>
        <w:rPr>
          <w:rFonts w:ascii="Times New Roman"/>
          <w:b w:val="false"/>
          <w:i w:val="false"/>
          <w:color w:val="000000"/>
          <w:sz w:val="28"/>
        </w:rPr>
        <w:t>
          тауарларға салынатын кеден баждарын қоспағанда,
</w:t>
      </w:r>
      <w:r>
        <w:br/>
      </w:r>
      <w:r>
        <w:rPr>
          <w:rFonts w:ascii="Times New Roman"/>
          <w:b w:val="false"/>
          <w:i w:val="false"/>
          <w:color w:val="000000"/>
          <w:sz w:val="28"/>
        </w:rPr>
        <w:t>
          әкелiнетiн тауарларға салынатын кеден баждары
</w:t>
      </w:r>
      <w:r>
        <w:br/>
      </w:r>
      <w:r>
        <w:rPr>
          <w:rFonts w:ascii="Times New Roman"/>
          <w:b w:val="false"/>
          <w:i w:val="false"/>
          <w:color w:val="000000"/>
          <w:sz w:val="28"/>
        </w:rPr>
        <w:t>
      02  Әкетiлетiн тауарларға салынатын кеден баждары    4386030
</w:t>
      </w:r>
      <w:r>
        <w:br/>
      </w:r>
      <w:r>
        <w:rPr>
          <w:rFonts w:ascii="Times New Roman"/>
          <w:b w:val="false"/>
          <w:i w:val="false"/>
          <w:color w:val="000000"/>
          <w:sz w:val="28"/>
        </w:rPr>
        <w:t>
      03  Әкелiнетiн тауарлардың кедендiк құнына            421564
</w:t>
      </w:r>
      <w:r>
        <w:br/>
      </w:r>
      <w:r>
        <w:rPr>
          <w:rFonts w:ascii="Times New Roman"/>
          <w:b w:val="false"/>
          <w:i w:val="false"/>
          <w:color w:val="000000"/>
          <w:sz w:val="28"/>
        </w:rPr>
        <w:t>
          тәуелсiз сараптама жүргiзу нәтижесiнде жете
</w:t>
      </w:r>
      <w:r>
        <w:br/>
      </w:r>
      <w:r>
        <w:rPr>
          <w:rFonts w:ascii="Times New Roman"/>
          <w:b w:val="false"/>
          <w:i w:val="false"/>
          <w:color w:val="000000"/>
          <w:sz w:val="28"/>
        </w:rPr>
        <w:t>
          есептелген кедендiк баждар
</w:t>
      </w:r>
      <w:r>
        <w:br/>
      </w:r>
      <w:r>
        <w:rPr>
          <w:rFonts w:ascii="Times New Roman"/>
          <w:b w:val="false"/>
          <w:i w:val="false"/>
          <w:color w:val="000000"/>
          <w:sz w:val="28"/>
        </w:rPr>
        <w:t>
      04  Кеден бажының бірыңғай ставкасын енгізу
</w:t>
      </w:r>
      <w:r>
        <w:br/>
      </w:r>
      <w:r>
        <w:rPr>
          <w:rFonts w:ascii="Times New Roman"/>
          <w:b w:val="false"/>
          <w:i w:val="false"/>
          <w:color w:val="000000"/>
          <w:sz w:val="28"/>
        </w:rPr>
        <w:t>
          нәтижесінде жеке тұлғалардан өндіріп алынатын
</w:t>
      </w:r>
      <w:r>
        <w:br/>
      </w:r>
      <w:r>
        <w:rPr>
          <w:rFonts w:ascii="Times New Roman"/>
          <w:b w:val="false"/>
          <w:i w:val="false"/>
          <w:color w:val="000000"/>
          <w:sz w:val="28"/>
        </w:rPr>
        <w:t>
          әкелінетін тауарларға салынатын кеден баждары      60000
</w:t>
      </w:r>
      <w:r>
        <w:br/>
      </w:r>
      <w:r>
        <w:rPr>
          <w:rFonts w:ascii="Times New Roman"/>
          <w:b w:val="false"/>
          <w:i w:val="false"/>
          <w:color w:val="000000"/>
          <w:sz w:val="28"/>
        </w:rPr>
        <w:t>
    2     Халықаралық сауда мен операцияларға салынатын    8279700
</w:t>
      </w:r>
      <w:r>
        <w:br/>
      </w:r>
      <w:r>
        <w:rPr>
          <w:rFonts w:ascii="Times New Roman"/>
          <w:b w:val="false"/>
          <w:i w:val="false"/>
          <w:color w:val="000000"/>
          <w:sz w:val="28"/>
        </w:rPr>
        <w:t>
          басқа да салықтар
</w:t>
      </w:r>
      <w:r>
        <w:br/>
      </w:r>
      <w:r>
        <w:rPr>
          <w:rFonts w:ascii="Times New Roman"/>
          <w:b w:val="false"/>
          <w:i w:val="false"/>
          <w:color w:val="000000"/>
          <w:sz w:val="28"/>
        </w:rPr>
        <w:t>
      01  Кедендік бақылауды және кедендік рәсімдерді      8074994
</w:t>
      </w:r>
      <w:r>
        <w:br/>
      </w:r>
      <w:r>
        <w:rPr>
          <w:rFonts w:ascii="Times New Roman"/>
          <w:b w:val="false"/>
          <w:i w:val="false"/>
          <w:color w:val="000000"/>
          <w:sz w:val="28"/>
        </w:rPr>
        <w:t>
          жүзеге асырудан түсетін түсімдер
</w:t>
      </w:r>
      <w:r>
        <w:br/>
      </w:r>
      <w:r>
        <w:rPr>
          <w:rFonts w:ascii="Times New Roman"/>
          <w:b w:val="false"/>
          <w:i w:val="false"/>
          <w:color w:val="000000"/>
          <w:sz w:val="28"/>
        </w:rPr>
        <w:t>
      02  Отандық тауар өндiрушiлердi қорғау шаралары        22118
</w:t>
      </w:r>
      <w:r>
        <w:br/>
      </w:r>
      <w:r>
        <w:rPr>
          <w:rFonts w:ascii="Times New Roman"/>
          <w:b w:val="false"/>
          <w:i w:val="false"/>
          <w:color w:val="000000"/>
          <w:sz w:val="28"/>
        </w:rPr>
        <w:t>
          ретінде алынатын баждар
</w:t>
      </w:r>
      <w:r>
        <w:br/>
      </w:r>
      <w:r>
        <w:rPr>
          <w:rFonts w:ascii="Times New Roman"/>
          <w:b w:val="false"/>
          <w:i w:val="false"/>
          <w:color w:val="000000"/>
          <w:sz w:val="28"/>
        </w:rPr>
        <w:t>
      03  Әкелінетін тауарлардың кедендік құнына            177218
</w:t>
      </w:r>
      <w:r>
        <w:br/>
      </w:r>
      <w:r>
        <w:rPr>
          <w:rFonts w:ascii="Times New Roman"/>
          <w:b w:val="false"/>
          <w:i w:val="false"/>
          <w:color w:val="000000"/>
          <w:sz w:val="28"/>
        </w:rPr>
        <w:t>
          тәуелсіз сараптама жүргізу нәтижесінде жете
</w:t>
      </w:r>
      <w:r>
        <w:br/>
      </w:r>
      <w:r>
        <w:rPr>
          <w:rFonts w:ascii="Times New Roman"/>
          <w:b w:val="false"/>
          <w:i w:val="false"/>
          <w:color w:val="000000"/>
          <w:sz w:val="28"/>
        </w:rPr>
        <w:t>
          есептелген, кедендік бақылауды және кедендік
</w:t>
      </w:r>
      <w:r>
        <w:br/>
      </w:r>
      <w:r>
        <w:rPr>
          <w:rFonts w:ascii="Times New Roman"/>
          <w:b w:val="false"/>
          <w:i w:val="false"/>
          <w:color w:val="000000"/>
          <w:sz w:val="28"/>
        </w:rPr>
        <w:t>
          рәсімдерді жүзеге асырудан түсетін түсімдер
</w:t>
      </w:r>
      <w:r>
        <w:br/>
      </w:r>
      <w:r>
        <w:rPr>
          <w:rFonts w:ascii="Times New Roman"/>
          <w:b w:val="false"/>
          <w:i w:val="false"/>
          <w:color w:val="000000"/>
          <w:sz w:val="28"/>
        </w:rPr>
        <w:t>
      04  Әкелiнетiн тауарлардың кедендiк құнына              5370
</w:t>
      </w:r>
      <w:r>
        <w:br/>
      </w:r>
      <w:r>
        <w:rPr>
          <w:rFonts w:ascii="Times New Roman"/>
          <w:b w:val="false"/>
          <w:i w:val="false"/>
          <w:color w:val="000000"/>
          <w:sz w:val="28"/>
        </w:rPr>
        <w:t>
          тәуелсiз сараптама жүргiзу нәтижесiнде жете
</w:t>
      </w:r>
      <w:r>
        <w:br/>
      </w:r>
      <w:r>
        <w:rPr>
          <w:rFonts w:ascii="Times New Roman"/>
          <w:b w:val="false"/>
          <w:i w:val="false"/>
          <w:color w:val="000000"/>
          <w:sz w:val="28"/>
        </w:rPr>
        <w:t>
          есептелген, отандық тауар өндiрушiлердi қорғау
</w:t>
      </w:r>
      <w:r>
        <w:br/>
      </w:r>
      <w:r>
        <w:rPr>
          <w:rFonts w:ascii="Times New Roman"/>
          <w:b w:val="false"/>
          <w:i w:val="false"/>
          <w:color w:val="000000"/>
          <w:sz w:val="28"/>
        </w:rPr>
        <w:t>
          шаралары ретiнде алынатын баждар
</w:t>
      </w:r>
      <w:r>
        <w:br/>
      </w:r>
      <w:r>
        <w:rPr>
          <w:rFonts w:ascii="Times New Roman"/>
          <w:b w:val="false"/>
          <w:i w:val="false"/>
          <w:color w:val="000000"/>
          <w:sz w:val="28"/>
        </w:rPr>
        <w:t>
  07      Басқа да салықтар                                 745600
</w:t>
      </w:r>
      <w:r>
        <w:br/>
      </w:r>
      <w:r>
        <w:rPr>
          <w:rFonts w:ascii="Times New Roman"/>
          <w:b w:val="false"/>
          <w:i w:val="false"/>
          <w:color w:val="000000"/>
          <w:sz w:val="28"/>
        </w:rPr>
        <w:t>
    1     Басқа да салықтар                                 745600
</w:t>
      </w:r>
      <w:r>
        <w:br/>
      </w:r>
      <w:r>
        <w:rPr>
          <w:rFonts w:ascii="Times New Roman"/>
          <w:b w:val="false"/>
          <w:i w:val="false"/>
          <w:color w:val="000000"/>
          <w:sz w:val="28"/>
        </w:rPr>
        <w:t>
      09  Республикалық бюджетке түсетiн басқа да салық     745600
</w:t>
      </w:r>
      <w:r>
        <w:br/>
      </w:r>
      <w:r>
        <w:rPr>
          <w:rFonts w:ascii="Times New Roman"/>
          <w:b w:val="false"/>
          <w:i w:val="false"/>
          <w:color w:val="000000"/>
          <w:sz w:val="28"/>
        </w:rPr>
        <w:t>
          түсiмдерi
</w:t>
      </w:r>
      <w:r>
        <w:br/>
      </w:r>
      <w:r>
        <w:rPr>
          <w:rFonts w:ascii="Times New Roman"/>
          <w:b w:val="false"/>
          <w:i w:val="false"/>
          <w:color w:val="000000"/>
          <w:sz w:val="28"/>
        </w:rPr>
        <w:t>
  08      Заңдық мәндi іс-әрекеттердi жасағаны үшiн және   2222344
</w:t>
      </w:r>
      <w:r>
        <w:br/>
      </w:r>
      <w:r>
        <w:rPr>
          <w:rFonts w:ascii="Times New Roman"/>
          <w:b w:val="false"/>
          <w:i w:val="false"/>
          <w:color w:val="000000"/>
          <w:sz w:val="28"/>
        </w:rPr>
        <w:t>
          (немесе) оған уәкiлеттiгi бар мемлекеттiк
</w:t>
      </w:r>
      <w:r>
        <w:br/>
      </w:r>
      <w:r>
        <w:rPr>
          <w:rFonts w:ascii="Times New Roman"/>
          <w:b w:val="false"/>
          <w:i w:val="false"/>
          <w:color w:val="000000"/>
          <w:sz w:val="28"/>
        </w:rPr>
        <w:t>
          органдардың немесе лауазымды адамдардың
</w:t>
      </w:r>
      <w:r>
        <w:br/>
      </w:r>
      <w:r>
        <w:rPr>
          <w:rFonts w:ascii="Times New Roman"/>
          <w:b w:val="false"/>
          <w:i w:val="false"/>
          <w:color w:val="000000"/>
          <w:sz w:val="28"/>
        </w:rPr>
        <w:t>
          құжаттар бергенi үшiн алынатын мiндеттi төлемдер
</w:t>
      </w:r>
      <w:r>
        <w:br/>
      </w:r>
      <w:r>
        <w:rPr>
          <w:rFonts w:ascii="Times New Roman"/>
          <w:b w:val="false"/>
          <w:i w:val="false"/>
          <w:color w:val="000000"/>
          <w:sz w:val="28"/>
        </w:rPr>
        <w:t>
    1     Мемлекеттiк баж                                  2222344
</w:t>
      </w:r>
      <w:r>
        <w:br/>
      </w:r>
      <w:r>
        <w:rPr>
          <w:rFonts w:ascii="Times New Roman"/>
          <w:b w:val="false"/>
          <w:i w:val="false"/>
          <w:color w:val="000000"/>
          <w:sz w:val="28"/>
        </w:rPr>
        <w:t>
      01  Консулдық алым                                   2216856
</w:t>
      </w:r>
      <w:r>
        <w:br/>
      </w:r>
      <w:r>
        <w:rPr>
          <w:rFonts w:ascii="Times New Roman"/>
          <w:b w:val="false"/>
          <w:i w:val="false"/>
          <w:color w:val="000000"/>
          <w:sz w:val="28"/>
        </w:rPr>
        <w:t>
      13  Апостиль қойғаны үшiн мемлекеттiк баж               5488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Салыққа жатпайтын түсiмдер                      51524488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01      Кәсiпкерлiк қызмет пен меншiктен түсетiн        45998214
</w:t>
      </w:r>
      <w:r>
        <w:br/>
      </w:r>
      <w:r>
        <w:rPr>
          <w:rFonts w:ascii="Times New Roman"/>
          <w:b w:val="false"/>
          <w:i w:val="false"/>
          <w:color w:val="000000"/>
          <w:sz w:val="28"/>
        </w:rPr>
        <w:t>
          кiрiстер
</w:t>
      </w:r>
      <w:r>
        <w:br/>
      </w:r>
      <w:r>
        <w:rPr>
          <w:rFonts w:ascii="Times New Roman"/>
          <w:b w:val="false"/>
          <w:i w:val="false"/>
          <w:color w:val="000000"/>
          <w:sz w:val="28"/>
        </w:rPr>
        <w:t>
    1     Ведомстволық кәсiпорындардың тауарлар мен         400000
</w:t>
      </w:r>
      <w:r>
        <w:br/>
      </w:r>
      <w:r>
        <w:rPr>
          <w:rFonts w:ascii="Times New Roman"/>
          <w:b w:val="false"/>
          <w:i w:val="false"/>
          <w:color w:val="000000"/>
          <w:sz w:val="28"/>
        </w:rPr>
        <w:t>
          қызметтердi пайдамен сатудан түсетiн iс
</w:t>
      </w:r>
      <w:r>
        <w:br/>
      </w:r>
      <w:r>
        <w:rPr>
          <w:rFonts w:ascii="Times New Roman"/>
          <w:b w:val="false"/>
          <w:i w:val="false"/>
          <w:color w:val="000000"/>
          <w:sz w:val="28"/>
        </w:rPr>
        <w:t>
          жүзiндегi пайдасы
</w:t>
      </w:r>
      <w:r>
        <w:br/>
      </w:r>
      <w:r>
        <w:rPr>
          <w:rFonts w:ascii="Times New Roman"/>
          <w:b w:val="false"/>
          <w:i w:val="false"/>
          <w:color w:val="000000"/>
          <w:sz w:val="28"/>
        </w:rPr>
        <w:t>
      01  Республикалық мемлекеттiк кәсiпорындар            400000
</w:t>
      </w:r>
      <w:r>
        <w:br/>
      </w:r>
      <w:r>
        <w:rPr>
          <w:rFonts w:ascii="Times New Roman"/>
          <w:b w:val="false"/>
          <w:i w:val="false"/>
          <w:color w:val="000000"/>
          <w:sz w:val="28"/>
        </w:rPr>
        <w:t>
          пайдасының үлесi
</w:t>
      </w:r>
      <w:r>
        <w:br/>
      </w:r>
      <w:r>
        <w:rPr>
          <w:rFonts w:ascii="Times New Roman"/>
          <w:b w:val="false"/>
          <w:i w:val="false"/>
          <w:color w:val="000000"/>
          <w:sz w:val="28"/>
        </w:rPr>
        <w:t>
    2     Заңды тұлғалардан және қаржы мекемелерiнен      41540434
</w:t>
      </w:r>
      <w:r>
        <w:br/>
      </w:r>
      <w:r>
        <w:rPr>
          <w:rFonts w:ascii="Times New Roman"/>
          <w:b w:val="false"/>
          <w:i w:val="false"/>
          <w:color w:val="000000"/>
          <w:sz w:val="28"/>
        </w:rPr>
        <w:t>
          түсетiн салыққа жатпайтын түсiмдер
</w:t>
      </w:r>
      <w:r>
        <w:br/>
      </w:r>
      <w:r>
        <w:rPr>
          <w:rFonts w:ascii="Times New Roman"/>
          <w:b w:val="false"/>
          <w:i w:val="false"/>
          <w:color w:val="000000"/>
          <w:sz w:val="28"/>
        </w:rPr>
        <w:t>
      01  Қазақстан Республикасы Ұлттық Банкiнiң           5631661
</w:t>
      </w:r>
      <w:r>
        <w:br/>
      </w:r>
      <w:r>
        <w:rPr>
          <w:rFonts w:ascii="Times New Roman"/>
          <w:b w:val="false"/>
          <w:i w:val="false"/>
          <w:color w:val="000000"/>
          <w:sz w:val="28"/>
        </w:rPr>
        <w:t>
          кiрiсiнен түсетiн түсiмдер
</w:t>
      </w:r>
      <w:r>
        <w:br/>
      </w:r>
      <w:r>
        <w:rPr>
          <w:rFonts w:ascii="Times New Roman"/>
          <w:b w:val="false"/>
          <w:i w:val="false"/>
          <w:color w:val="000000"/>
          <w:sz w:val="28"/>
        </w:rPr>
        <w:t>
      02  Қазақстан Республикасы Үкiметiнiң депозиттерi    1000000
</w:t>
      </w:r>
      <w:r>
        <w:br/>
      </w:r>
      <w:r>
        <w:rPr>
          <w:rFonts w:ascii="Times New Roman"/>
          <w:b w:val="false"/>
          <w:i w:val="false"/>
          <w:color w:val="000000"/>
          <w:sz w:val="28"/>
        </w:rPr>
        <w:t>
          бойынша алынған сыйақылар (мүдделер)
</w:t>
      </w:r>
      <w:r>
        <w:br/>
      </w:r>
      <w:r>
        <w:rPr>
          <w:rFonts w:ascii="Times New Roman"/>
          <w:b w:val="false"/>
          <w:i w:val="false"/>
          <w:color w:val="000000"/>
          <w:sz w:val="28"/>
        </w:rPr>
        <w:t>
      03  Республикалық меншiк болып табылатын             5921348
</w:t>
      </w:r>
      <w:r>
        <w:br/>
      </w:r>
      <w:r>
        <w:rPr>
          <w:rFonts w:ascii="Times New Roman"/>
          <w:b w:val="false"/>
          <w:i w:val="false"/>
          <w:color w:val="000000"/>
          <w:sz w:val="28"/>
        </w:rPr>
        <w:t>
          акциялардың пакеттерiне дивидендтердің
</w:t>
      </w:r>
      <w:r>
        <w:br/>
      </w:r>
      <w:r>
        <w:rPr>
          <w:rFonts w:ascii="Times New Roman"/>
          <w:b w:val="false"/>
          <w:i w:val="false"/>
          <w:color w:val="000000"/>
          <w:sz w:val="28"/>
        </w:rPr>
        <w:t>
          түсімі
</w:t>
      </w:r>
      <w:r>
        <w:br/>
      </w:r>
      <w:r>
        <w:rPr>
          <w:rFonts w:ascii="Times New Roman"/>
          <w:b w:val="false"/>
          <w:i w:val="false"/>
          <w:color w:val="000000"/>
          <w:sz w:val="28"/>
        </w:rPr>
        <w:t>
      04  Мемлекеттiң сыртқы заемдар қаражатын екiншi         7454
</w:t>
      </w:r>
      <w:r>
        <w:br/>
      </w:r>
      <w:r>
        <w:rPr>
          <w:rFonts w:ascii="Times New Roman"/>
          <w:b w:val="false"/>
          <w:i w:val="false"/>
          <w:color w:val="000000"/>
          <w:sz w:val="28"/>
        </w:rPr>
        <w:t>
          деңгейдегi банктер шоттарына орналастырудан
</w:t>
      </w:r>
      <w:r>
        <w:br/>
      </w:r>
      <w:r>
        <w:rPr>
          <w:rFonts w:ascii="Times New Roman"/>
          <w:b w:val="false"/>
          <w:i w:val="false"/>
          <w:color w:val="000000"/>
          <w:sz w:val="28"/>
        </w:rPr>
        <w:t>
          түсетін сыйақылар (мүдделер)
</w:t>
      </w:r>
      <w:r>
        <w:br/>
      </w:r>
      <w:r>
        <w:rPr>
          <w:rFonts w:ascii="Times New Roman"/>
          <w:b w:val="false"/>
          <w:i w:val="false"/>
          <w:color w:val="000000"/>
          <w:sz w:val="28"/>
        </w:rPr>
        <w:t>
      11  Жер қойнауы туралы ақпараттың пайдалануға         442186
</w:t>
      </w:r>
      <w:r>
        <w:br/>
      </w:r>
      <w:r>
        <w:rPr>
          <w:rFonts w:ascii="Times New Roman"/>
          <w:b w:val="false"/>
          <w:i w:val="false"/>
          <w:color w:val="000000"/>
          <w:sz w:val="28"/>
        </w:rPr>
        <w:t>
          берiлгенi үшiн ақы
</w:t>
      </w:r>
      <w:r>
        <w:br/>
      </w:r>
      <w:r>
        <w:rPr>
          <w:rFonts w:ascii="Times New Roman"/>
          <w:b w:val="false"/>
          <w:i w:val="false"/>
          <w:color w:val="000000"/>
          <w:sz w:val="28"/>
        </w:rPr>
        <w:t>
      13  Жергiлiктi өкiлдi органдардың шешiмдерi              120
</w:t>
      </w:r>
      <w:r>
        <w:br/>
      </w:r>
      <w:r>
        <w:rPr>
          <w:rFonts w:ascii="Times New Roman"/>
          <w:b w:val="false"/>
          <w:i w:val="false"/>
          <w:color w:val="000000"/>
          <w:sz w:val="28"/>
        </w:rPr>
        <w:t>
          бойынша өткiзiлетiн лотереялардан түсетін
</w:t>
      </w:r>
      <w:r>
        <w:br/>
      </w:r>
      <w:r>
        <w:rPr>
          <w:rFonts w:ascii="Times New Roman"/>
          <w:b w:val="false"/>
          <w:i w:val="false"/>
          <w:color w:val="000000"/>
          <w:sz w:val="28"/>
        </w:rPr>
        <w:t>
          кiрiстерден басқа, мемлекеттiк лотереялардан
</w:t>
      </w:r>
      <w:r>
        <w:br/>
      </w:r>
      <w:r>
        <w:rPr>
          <w:rFonts w:ascii="Times New Roman"/>
          <w:b w:val="false"/>
          <w:i w:val="false"/>
          <w:color w:val="000000"/>
          <w:sz w:val="28"/>
        </w:rPr>
        <w:t>
          түсетiн кiрiстердiң түсiмi
</w:t>
      </w:r>
      <w:r>
        <w:br/>
      </w:r>
      <w:r>
        <w:rPr>
          <w:rFonts w:ascii="Times New Roman"/>
          <w:b w:val="false"/>
          <w:i w:val="false"/>
          <w:color w:val="000000"/>
          <w:sz w:val="28"/>
        </w:rPr>
        <w:t>
      26  Әскери полигондарды пайдаланғаны үшiн            4235000
</w:t>
      </w:r>
      <w:r>
        <w:br/>
      </w:r>
      <w:r>
        <w:rPr>
          <w:rFonts w:ascii="Times New Roman"/>
          <w:b w:val="false"/>
          <w:i w:val="false"/>
          <w:color w:val="000000"/>
          <w:sz w:val="28"/>
        </w:rPr>
        <w:t>
          жалгерлiк төлемнен түсетін түсiмдер
</w:t>
      </w:r>
      <w:r>
        <w:br/>
      </w:r>
      <w:r>
        <w:rPr>
          <w:rFonts w:ascii="Times New Roman"/>
          <w:b w:val="false"/>
          <w:i w:val="false"/>
          <w:color w:val="000000"/>
          <w:sz w:val="28"/>
        </w:rPr>
        <w:t>
      27  "Байқоңыр" кешенiн пайдаланғаны үшiн            27720000
</w:t>
      </w:r>
      <w:r>
        <w:br/>
      </w:r>
      <w:r>
        <w:rPr>
          <w:rFonts w:ascii="Times New Roman"/>
          <w:b w:val="false"/>
          <w:i w:val="false"/>
          <w:color w:val="000000"/>
          <w:sz w:val="28"/>
        </w:rPr>
        <w:t>
          жалгерлiк төлемнен түсетiн түсiмдер
</w:t>
      </w:r>
      <w:r>
        <w:br/>
      </w:r>
      <w:r>
        <w:rPr>
          <w:rFonts w:ascii="Times New Roman"/>
          <w:b w:val="false"/>
          <w:i w:val="false"/>
          <w:color w:val="000000"/>
          <w:sz w:val="28"/>
        </w:rPr>
        <w:t>
      28  Республикалық меншiк мүлкiн жалға беруден         182665
</w:t>
      </w:r>
      <w:r>
        <w:br/>
      </w:r>
      <w:r>
        <w:rPr>
          <w:rFonts w:ascii="Times New Roman"/>
          <w:b w:val="false"/>
          <w:i w:val="false"/>
          <w:color w:val="000000"/>
          <w:sz w:val="28"/>
        </w:rPr>
        <w:t>
          түсетiн түсiмдер
</w:t>
      </w:r>
      <w:r>
        <w:br/>
      </w:r>
      <w:r>
        <w:rPr>
          <w:rFonts w:ascii="Times New Roman"/>
          <w:b w:val="false"/>
          <w:i w:val="false"/>
          <w:color w:val="000000"/>
          <w:sz w:val="28"/>
        </w:rPr>
        <w:t>
    3     Кәсiпкерлік қызмет пен меншіктен түсетiн басқа    457780
</w:t>
      </w:r>
      <w:r>
        <w:br/>
      </w:r>
      <w:r>
        <w:rPr>
          <w:rFonts w:ascii="Times New Roman"/>
          <w:b w:val="false"/>
          <w:i w:val="false"/>
          <w:color w:val="000000"/>
          <w:sz w:val="28"/>
        </w:rPr>
        <w:t>
          да кiрiстер
</w:t>
      </w:r>
      <w:r>
        <w:br/>
      </w:r>
      <w:r>
        <w:rPr>
          <w:rFonts w:ascii="Times New Roman"/>
          <w:b w:val="false"/>
          <w:i w:val="false"/>
          <w:color w:val="000000"/>
          <w:sz w:val="28"/>
        </w:rPr>
        <w:t>
      01  Ауыл шаруашылық және орман алқаптарын ауыл        346600
</w:t>
      </w:r>
      <w:r>
        <w:br/>
      </w:r>
      <w:r>
        <w:rPr>
          <w:rFonts w:ascii="Times New Roman"/>
          <w:b w:val="false"/>
          <w:i w:val="false"/>
          <w:color w:val="000000"/>
          <w:sz w:val="28"/>
        </w:rPr>
        <w:t>
          және орман шаруашылықтарын жүргiзуге
</w:t>
      </w:r>
      <w:r>
        <w:br/>
      </w:r>
      <w:r>
        <w:rPr>
          <w:rFonts w:ascii="Times New Roman"/>
          <w:b w:val="false"/>
          <w:i w:val="false"/>
          <w:color w:val="000000"/>
          <w:sz w:val="28"/>
        </w:rPr>
        <w:t>
          байланысты емес мақсаттарға пайдалану үшiн
</w:t>
      </w:r>
      <w:r>
        <w:br/>
      </w:r>
      <w:r>
        <w:rPr>
          <w:rFonts w:ascii="Times New Roman"/>
          <w:b w:val="false"/>
          <w:i w:val="false"/>
          <w:color w:val="000000"/>
          <w:sz w:val="28"/>
        </w:rPr>
        <w:t>
          алған кезде ауыл шаруашылығы және орман
</w:t>
      </w:r>
      <w:r>
        <w:br/>
      </w:r>
      <w:r>
        <w:rPr>
          <w:rFonts w:ascii="Times New Roman"/>
          <w:b w:val="false"/>
          <w:i w:val="false"/>
          <w:color w:val="000000"/>
          <w:sz w:val="28"/>
        </w:rPr>
        <w:t>
          шаруашылығы өндiрiстерiнiң зияндарын өтеуден
</w:t>
      </w:r>
      <w:r>
        <w:br/>
      </w:r>
      <w:r>
        <w:rPr>
          <w:rFonts w:ascii="Times New Roman"/>
          <w:b w:val="false"/>
          <w:i w:val="false"/>
          <w:color w:val="000000"/>
          <w:sz w:val="28"/>
        </w:rPr>
        <w:t>
          түсетiн түсiмдер
</w:t>
      </w:r>
      <w:r>
        <w:br/>
      </w:r>
      <w:r>
        <w:rPr>
          <w:rFonts w:ascii="Times New Roman"/>
          <w:b w:val="false"/>
          <w:i w:val="false"/>
          <w:color w:val="000000"/>
          <w:sz w:val="28"/>
        </w:rPr>
        <w:t>
      02  Республикалық бюджеттен қаржыландырылатын         111180
</w:t>
      </w:r>
      <w:r>
        <w:br/>
      </w:r>
      <w:r>
        <w:rPr>
          <w:rFonts w:ascii="Times New Roman"/>
          <w:b w:val="false"/>
          <w:i w:val="false"/>
          <w:color w:val="000000"/>
          <w:sz w:val="28"/>
        </w:rPr>
        <w:t>
          мемлекеттiк мекемелер көрсететiн қызметтердi
</w:t>
      </w:r>
      <w:r>
        <w:br/>
      </w:r>
      <w:r>
        <w:rPr>
          <w:rFonts w:ascii="Times New Roman"/>
          <w:b w:val="false"/>
          <w:i w:val="false"/>
          <w:color w:val="000000"/>
          <w:sz w:val="28"/>
        </w:rPr>
        <w:t>
          сатудан түсетiн түсiмдер
</w:t>
      </w:r>
      <w:r>
        <w:br/>
      </w:r>
      <w:r>
        <w:rPr>
          <w:rFonts w:ascii="Times New Roman"/>
          <w:b w:val="false"/>
          <w:i w:val="false"/>
          <w:color w:val="000000"/>
          <w:sz w:val="28"/>
        </w:rPr>
        <w:t>
  02      Әкiмшiлiк алымдар мен төлемдер, коммерциялық      101574
</w:t>
      </w:r>
      <w:r>
        <w:br/>
      </w:r>
      <w:r>
        <w:rPr>
          <w:rFonts w:ascii="Times New Roman"/>
          <w:b w:val="false"/>
          <w:i w:val="false"/>
          <w:color w:val="000000"/>
          <w:sz w:val="28"/>
        </w:rPr>
        <w:t>
          емес және iлеспе саудадан алынатын кiрiстер
</w:t>
      </w:r>
      <w:r>
        <w:br/>
      </w:r>
      <w:r>
        <w:rPr>
          <w:rFonts w:ascii="Times New Roman"/>
          <w:b w:val="false"/>
          <w:i w:val="false"/>
          <w:color w:val="000000"/>
          <w:sz w:val="28"/>
        </w:rPr>
        <w:t>
    3     Коммерциялық емес және iлеспе саудадан            101574
</w:t>
      </w:r>
      <w:r>
        <w:br/>
      </w:r>
      <w:r>
        <w:rPr>
          <w:rFonts w:ascii="Times New Roman"/>
          <w:b w:val="false"/>
          <w:i w:val="false"/>
          <w:color w:val="000000"/>
          <w:sz w:val="28"/>
        </w:rPr>
        <w:t>
          алынатын басқа да төлемдер мен кiрiстер
</w:t>
      </w:r>
      <w:r>
        <w:br/>
      </w:r>
      <w:r>
        <w:rPr>
          <w:rFonts w:ascii="Times New Roman"/>
          <w:b w:val="false"/>
          <w:i w:val="false"/>
          <w:color w:val="000000"/>
          <w:sz w:val="28"/>
        </w:rPr>
        <w:t>
      03  Республикалық бюджеттен қаржыландырылатын          16000
</w:t>
      </w:r>
      <w:r>
        <w:br/>
      </w:r>
      <w:r>
        <w:rPr>
          <w:rFonts w:ascii="Times New Roman"/>
          <w:b w:val="false"/>
          <w:i w:val="false"/>
          <w:color w:val="000000"/>
          <w:sz w:val="28"/>
        </w:rPr>
        <w:t>
          мемлекеттiк мекемелер ұйымдастыратын
</w:t>
      </w:r>
      <w:r>
        <w:br/>
      </w:r>
      <w:r>
        <w:rPr>
          <w:rFonts w:ascii="Times New Roman"/>
          <w:b w:val="false"/>
          <w:i w:val="false"/>
          <w:color w:val="000000"/>
          <w:sz w:val="28"/>
        </w:rPr>
        <w:t>
          мемлекеттiк сатып алуды өткiзуден түсетiн
</w:t>
      </w:r>
      <w:r>
        <w:br/>
      </w:r>
      <w:r>
        <w:rPr>
          <w:rFonts w:ascii="Times New Roman"/>
          <w:b w:val="false"/>
          <w:i w:val="false"/>
          <w:color w:val="000000"/>
          <w:sz w:val="28"/>
        </w:rPr>
        <w:t>
          ақшаның түсiмi
</w:t>
      </w:r>
      <w:r>
        <w:br/>
      </w:r>
      <w:r>
        <w:rPr>
          <w:rFonts w:ascii="Times New Roman"/>
          <w:b w:val="false"/>
          <w:i w:val="false"/>
          <w:color w:val="000000"/>
          <w:sz w:val="28"/>
        </w:rPr>
        <w:t>
      05  Тәркiленген мүлiктi, белгiленген тәртiппен         85574
</w:t>
      </w:r>
      <w:r>
        <w:br/>
      </w:r>
      <w:r>
        <w:rPr>
          <w:rFonts w:ascii="Times New Roman"/>
          <w:b w:val="false"/>
          <w:i w:val="false"/>
          <w:color w:val="000000"/>
          <w:sz w:val="28"/>
        </w:rPr>
        <w:t>
          республикалық меншiкке өтеусiз өткен мүлiкті,
</w:t>
      </w:r>
      <w:r>
        <w:br/>
      </w:r>
      <w:r>
        <w:rPr>
          <w:rFonts w:ascii="Times New Roman"/>
          <w:b w:val="false"/>
          <w:i w:val="false"/>
          <w:color w:val="000000"/>
          <w:sz w:val="28"/>
        </w:rPr>
        <w:t>
          оның iшiнде кедендiк бас тарту режимiнде
</w:t>
      </w:r>
      <w:r>
        <w:br/>
      </w:r>
      <w:r>
        <w:rPr>
          <w:rFonts w:ascii="Times New Roman"/>
          <w:b w:val="false"/>
          <w:i w:val="false"/>
          <w:color w:val="000000"/>
          <w:sz w:val="28"/>
        </w:rPr>
        <w:t>
          мемлекеттiң пайдасына ресiмделген тауарлар
</w:t>
      </w:r>
      <w:r>
        <w:br/>
      </w:r>
      <w:r>
        <w:rPr>
          <w:rFonts w:ascii="Times New Roman"/>
          <w:b w:val="false"/>
          <w:i w:val="false"/>
          <w:color w:val="000000"/>
          <w:sz w:val="28"/>
        </w:rPr>
        <w:t>
          мен көлiк құралдарын сатудан түсетiн түсiмдер
</w:t>
      </w:r>
      <w:r>
        <w:br/>
      </w:r>
      <w:r>
        <w:rPr>
          <w:rFonts w:ascii="Times New Roman"/>
          <w:b w:val="false"/>
          <w:i w:val="false"/>
          <w:color w:val="000000"/>
          <w:sz w:val="28"/>
        </w:rPr>
        <w:t>
  03      Айыппұлдар мен санкциялар бойынша түсетiн        1016893
</w:t>
      </w:r>
      <w:r>
        <w:br/>
      </w:r>
      <w:r>
        <w:rPr>
          <w:rFonts w:ascii="Times New Roman"/>
          <w:b w:val="false"/>
          <w:i w:val="false"/>
          <w:color w:val="000000"/>
          <w:sz w:val="28"/>
        </w:rPr>
        <w:t>
          түсiмдер
</w:t>
      </w:r>
      <w:r>
        <w:br/>
      </w:r>
      <w:r>
        <w:rPr>
          <w:rFonts w:ascii="Times New Roman"/>
          <w:b w:val="false"/>
          <w:i w:val="false"/>
          <w:color w:val="000000"/>
          <w:sz w:val="28"/>
        </w:rPr>
        <w:t>
    1     Айыппұлдар мен санкциялар бойынша түсетiн        1016893
</w:t>
      </w:r>
      <w:r>
        <w:br/>
      </w:r>
      <w:r>
        <w:rPr>
          <w:rFonts w:ascii="Times New Roman"/>
          <w:b w:val="false"/>
          <w:i w:val="false"/>
          <w:color w:val="000000"/>
          <w:sz w:val="28"/>
        </w:rPr>
        <w:t>
          түсiмдер
</w:t>
      </w:r>
      <w:r>
        <w:br/>
      </w:r>
      <w:r>
        <w:rPr>
          <w:rFonts w:ascii="Times New Roman"/>
          <w:b w:val="false"/>
          <w:i w:val="false"/>
          <w:color w:val="000000"/>
          <w:sz w:val="28"/>
        </w:rPr>
        <w:t>
      01  Орталық мемлекеттiк органдар, олардың аумақтық    811900
</w:t>
      </w:r>
      <w:r>
        <w:br/>
      </w:r>
      <w:r>
        <w:rPr>
          <w:rFonts w:ascii="Times New Roman"/>
          <w:b w:val="false"/>
          <w:i w:val="false"/>
          <w:color w:val="000000"/>
          <w:sz w:val="28"/>
        </w:rPr>
        <w:t>
          бөлiмшелерi салатын әкiмшiлiк айыппұлдар мен
</w:t>
      </w:r>
      <w:r>
        <w:br/>
      </w:r>
      <w:r>
        <w:rPr>
          <w:rFonts w:ascii="Times New Roman"/>
          <w:b w:val="false"/>
          <w:i w:val="false"/>
          <w:color w:val="000000"/>
          <w:sz w:val="28"/>
        </w:rPr>
        <w:t>
          санкциялар
</w:t>
      </w:r>
      <w:r>
        <w:br/>
      </w:r>
      <w:r>
        <w:rPr>
          <w:rFonts w:ascii="Times New Roman"/>
          <w:b w:val="false"/>
          <w:i w:val="false"/>
          <w:color w:val="000000"/>
          <w:sz w:val="28"/>
        </w:rPr>
        <w:t>
      04  Казино, тотализаторлар және ойын бизнесi           14400
</w:t>
      </w:r>
      <w:r>
        <w:br/>
      </w:r>
      <w:r>
        <w:rPr>
          <w:rFonts w:ascii="Times New Roman"/>
          <w:b w:val="false"/>
          <w:i w:val="false"/>
          <w:color w:val="000000"/>
          <w:sz w:val="28"/>
        </w:rPr>
        <w:t>
          қызметiнен алынған кiрiстердi қоспағанда, өзіне
</w:t>
      </w:r>
      <w:r>
        <w:br/>
      </w:r>
      <w:r>
        <w:rPr>
          <w:rFonts w:ascii="Times New Roman"/>
          <w:b w:val="false"/>
          <w:i w:val="false"/>
          <w:color w:val="000000"/>
          <w:sz w:val="28"/>
        </w:rPr>
        <w:t>
          қатысты лицензиялық тәртiп белгiленген
</w:t>
      </w:r>
      <w:r>
        <w:br/>
      </w:r>
      <w:r>
        <w:rPr>
          <w:rFonts w:ascii="Times New Roman"/>
          <w:b w:val="false"/>
          <w:i w:val="false"/>
          <w:color w:val="000000"/>
          <w:sz w:val="28"/>
        </w:rPr>
        <w:t>
          лицензиясыз қызметтен түскен кiрiстердi
</w:t>
      </w:r>
      <w:r>
        <w:br/>
      </w:r>
      <w:r>
        <w:rPr>
          <w:rFonts w:ascii="Times New Roman"/>
          <w:b w:val="false"/>
          <w:i w:val="false"/>
          <w:color w:val="000000"/>
          <w:sz w:val="28"/>
        </w:rPr>
        <w:t>
          алудан түсiм
</w:t>
      </w:r>
      <w:r>
        <w:br/>
      </w:r>
      <w:r>
        <w:rPr>
          <w:rFonts w:ascii="Times New Roman"/>
          <w:b w:val="false"/>
          <w:i w:val="false"/>
          <w:color w:val="000000"/>
          <w:sz w:val="28"/>
        </w:rPr>
        <w:t>
      06  Атқарушылық санкция                                69812
</w:t>
      </w:r>
      <w:r>
        <w:br/>
      </w:r>
      <w:r>
        <w:rPr>
          <w:rFonts w:ascii="Times New Roman"/>
          <w:b w:val="false"/>
          <w:i w:val="false"/>
          <w:color w:val="000000"/>
          <w:sz w:val="28"/>
        </w:rPr>
        <w:t>
      07  Қазақстан Республикасының Ұлттық Банкi               820
</w:t>
      </w:r>
      <w:r>
        <w:br/>
      </w:r>
      <w:r>
        <w:rPr>
          <w:rFonts w:ascii="Times New Roman"/>
          <w:b w:val="false"/>
          <w:i w:val="false"/>
          <w:color w:val="000000"/>
          <w:sz w:val="28"/>
        </w:rPr>
        <w:t>
          белгiлеген экономикалық нормативтердi және
</w:t>
      </w:r>
      <w:r>
        <w:br/>
      </w:r>
      <w:r>
        <w:rPr>
          <w:rFonts w:ascii="Times New Roman"/>
          <w:b w:val="false"/>
          <w:i w:val="false"/>
          <w:color w:val="000000"/>
          <w:sz w:val="28"/>
        </w:rPr>
        <w:t>
          статистикалық есептiлiктi берудiң мерзiмдерiн
</w:t>
      </w:r>
      <w:r>
        <w:br/>
      </w:r>
      <w:r>
        <w:rPr>
          <w:rFonts w:ascii="Times New Roman"/>
          <w:b w:val="false"/>
          <w:i w:val="false"/>
          <w:color w:val="000000"/>
          <w:sz w:val="28"/>
        </w:rPr>
        <w:t>
          бұзғаны үшiн екiншi деңгейдегi банктерге
</w:t>
      </w:r>
      <w:r>
        <w:br/>
      </w:r>
      <w:r>
        <w:rPr>
          <w:rFonts w:ascii="Times New Roman"/>
          <w:b w:val="false"/>
          <w:i w:val="false"/>
          <w:color w:val="000000"/>
          <w:sz w:val="28"/>
        </w:rPr>
        <w:t>
          қолданылатын санкциялар сомаларының түсiмi
</w:t>
      </w:r>
      <w:r>
        <w:br/>
      </w:r>
      <w:r>
        <w:rPr>
          <w:rFonts w:ascii="Times New Roman"/>
          <w:b w:val="false"/>
          <w:i w:val="false"/>
          <w:color w:val="000000"/>
          <w:sz w:val="28"/>
        </w:rPr>
        <w:t>
      09  Салық заңнамасы нормаларын уақытылы                 1000
</w:t>
      </w:r>
      <w:r>
        <w:br/>
      </w:r>
      <w:r>
        <w:rPr>
          <w:rFonts w:ascii="Times New Roman"/>
          <w:b w:val="false"/>
          <w:i w:val="false"/>
          <w:color w:val="000000"/>
          <w:sz w:val="28"/>
        </w:rPr>
        <w:t>
          орындамағаны үшiн банктерден немесе банк
</w:t>
      </w:r>
      <w:r>
        <w:br/>
      </w:r>
      <w:r>
        <w:rPr>
          <w:rFonts w:ascii="Times New Roman"/>
          <w:b w:val="false"/>
          <w:i w:val="false"/>
          <w:color w:val="000000"/>
          <w:sz w:val="28"/>
        </w:rPr>
        <w:t>
          операцияларының жекелеген түрлерiн жүзеге
</w:t>
      </w:r>
      <w:r>
        <w:br/>
      </w:r>
      <w:r>
        <w:rPr>
          <w:rFonts w:ascii="Times New Roman"/>
          <w:b w:val="false"/>
          <w:i w:val="false"/>
          <w:color w:val="000000"/>
          <w:sz w:val="28"/>
        </w:rPr>
        <w:t>
          асыратын ұйымдардан өсiмпұл және айыппұл
</w:t>
      </w:r>
      <w:r>
        <w:br/>
      </w:r>
      <w:r>
        <w:rPr>
          <w:rFonts w:ascii="Times New Roman"/>
          <w:b w:val="false"/>
          <w:i w:val="false"/>
          <w:color w:val="000000"/>
          <w:sz w:val="28"/>
        </w:rPr>
        <w:t>
          сомаларының түсуi
</w:t>
      </w:r>
      <w:r>
        <w:br/>
      </w:r>
      <w:r>
        <w:rPr>
          <w:rFonts w:ascii="Times New Roman"/>
          <w:b w:val="false"/>
          <w:i w:val="false"/>
          <w:color w:val="000000"/>
          <w:sz w:val="28"/>
        </w:rPr>
        <w:t>
      12  Республикалық бюджеттен қаржыландырылатын         118961
</w:t>
      </w:r>
      <w:r>
        <w:br/>
      </w:r>
      <w:r>
        <w:rPr>
          <w:rFonts w:ascii="Times New Roman"/>
          <w:b w:val="false"/>
          <w:i w:val="false"/>
          <w:color w:val="000000"/>
          <w:sz w:val="28"/>
        </w:rPr>
        <w:t>
          мемлекеттiк мекемелер салатын басқа да
</w:t>
      </w:r>
      <w:r>
        <w:br/>
      </w:r>
      <w:r>
        <w:rPr>
          <w:rFonts w:ascii="Times New Roman"/>
          <w:b w:val="false"/>
          <w:i w:val="false"/>
          <w:color w:val="000000"/>
          <w:sz w:val="28"/>
        </w:rPr>
        <w:t>
          санкциялар мен айыппұлдар
</w:t>
      </w:r>
      <w:r>
        <w:br/>
      </w:r>
      <w:r>
        <w:rPr>
          <w:rFonts w:ascii="Times New Roman"/>
          <w:b w:val="false"/>
          <w:i w:val="false"/>
          <w:color w:val="000000"/>
          <w:sz w:val="28"/>
        </w:rPr>
        <w:t>
  04      Кредиттер бойынша сыйақылар (мүдделер)           1049644
</w:t>
      </w:r>
      <w:r>
        <w:br/>
      </w:r>
      <w:r>
        <w:rPr>
          <w:rFonts w:ascii="Times New Roman"/>
          <w:b w:val="false"/>
          <w:i w:val="false"/>
          <w:color w:val="000000"/>
          <w:sz w:val="28"/>
        </w:rPr>
        <w:t>
    1     Заңды тұлғаларға республикалық бюджеттен          364471
</w:t>
      </w:r>
      <w:r>
        <w:br/>
      </w:r>
      <w:r>
        <w:rPr>
          <w:rFonts w:ascii="Times New Roman"/>
          <w:b w:val="false"/>
          <w:i w:val="false"/>
          <w:color w:val="000000"/>
          <w:sz w:val="28"/>
        </w:rPr>
        <w:t>
          кредиттер бергенi үшiн алынған сыйақылар
</w:t>
      </w:r>
      <w:r>
        <w:br/>
      </w:r>
      <w:r>
        <w:rPr>
          <w:rFonts w:ascii="Times New Roman"/>
          <w:b w:val="false"/>
          <w:i w:val="false"/>
          <w:color w:val="000000"/>
          <w:sz w:val="28"/>
        </w:rPr>
        <w:t>
          (мүдделер)
</w:t>
      </w:r>
      <w:r>
        <w:br/>
      </w:r>
      <w:r>
        <w:rPr>
          <w:rFonts w:ascii="Times New Roman"/>
          <w:b w:val="false"/>
          <w:i w:val="false"/>
          <w:color w:val="000000"/>
          <w:sz w:val="28"/>
        </w:rPr>
        <w:t>
      01  Лизингтi ұйымдастыру бағдарламасының              173491
</w:t>
      </w:r>
      <w:r>
        <w:br/>
      </w:r>
      <w:r>
        <w:rPr>
          <w:rFonts w:ascii="Times New Roman"/>
          <w:b w:val="false"/>
          <w:i w:val="false"/>
          <w:color w:val="000000"/>
          <w:sz w:val="28"/>
        </w:rPr>
        <w:t>
          шеңберiнде берiлген кредиттер бойынша
</w:t>
      </w:r>
      <w:r>
        <w:br/>
      </w:r>
      <w:r>
        <w:rPr>
          <w:rFonts w:ascii="Times New Roman"/>
          <w:b w:val="false"/>
          <w:i w:val="false"/>
          <w:color w:val="000000"/>
          <w:sz w:val="28"/>
        </w:rPr>
        <w:t>
          сыйақылар (мүдделep)
</w:t>
      </w:r>
      <w:r>
        <w:br/>
      </w:r>
      <w:r>
        <w:rPr>
          <w:rFonts w:ascii="Times New Roman"/>
          <w:b w:val="false"/>
          <w:i w:val="false"/>
          <w:color w:val="000000"/>
          <w:sz w:val="28"/>
        </w:rPr>
        <w:t>
      02  Инвестициялық жобаларды бірлесiп қаржыландыру       2310
</w:t>
      </w:r>
      <w:r>
        <w:br/>
      </w:r>
      <w:r>
        <w:rPr>
          <w:rFonts w:ascii="Times New Roman"/>
          <w:b w:val="false"/>
          <w:i w:val="false"/>
          <w:color w:val="000000"/>
          <w:sz w:val="28"/>
        </w:rPr>
        <w:t>
          үшiн берiлген кредиттер бойынша сыйақылар
</w:t>
      </w:r>
      <w:r>
        <w:br/>
      </w:r>
      <w:r>
        <w:rPr>
          <w:rFonts w:ascii="Times New Roman"/>
          <w:b w:val="false"/>
          <w:i w:val="false"/>
          <w:color w:val="000000"/>
          <w:sz w:val="28"/>
        </w:rPr>
        <w:t>
          (мүдделер)
</w:t>
      </w:r>
      <w:r>
        <w:br/>
      </w:r>
      <w:r>
        <w:rPr>
          <w:rFonts w:ascii="Times New Roman"/>
          <w:b w:val="false"/>
          <w:i w:val="false"/>
          <w:color w:val="000000"/>
          <w:sz w:val="28"/>
        </w:rPr>
        <w:t>
      03  АДБ бағдарламалық заемы шеңберiнде                130620
</w:t>
      </w:r>
      <w:r>
        <w:br/>
      </w:r>
      <w:r>
        <w:rPr>
          <w:rFonts w:ascii="Times New Roman"/>
          <w:b w:val="false"/>
          <w:i w:val="false"/>
          <w:color w:val="000000"/>
          <w:sz w:val="28"/>
        </w:rPr>
        <w:t>
          ауылшаруашылық секторы үшiн берiлген кредиттер
</w:t>
      </w:r>
      <w:r>
        <w:br/>
      </w:r>
      <w:r>
        <w:rPr>
          <w:rFonts w:ascii="Times New Roman"/>
          <w:b w:val="false"/>
          <w:i w:val="false"/>
          <w:color w:val="000000"/>
          <w:sz w:val="28"/>
        </w:rPr>
        <w:t>
          бойынша сыйақылар (мүдделер)
</w:t>
      </w:r>
      <w:r>
        <w:br/>
      </w:r>
      <w:r>
        <w:rPr>
          <w:rFonts w:ascii="Times New Roman"/>
          <w:b w:val="false"/>
          <w:i w:val="false"/>
          <w:color w:val="000000"/>
          <w:sz w:val="28"/>
        </w:rPr>
        <w:t>
      04  "Эксимбанк Қазақстан" ЖАҚ-на инвестициялық
</w:t>
      </w:r>
      <w:r>
        <w:br/>
      </w:r>
      <w:r>
        <w:rPr>
          <w:rFonts w:ascii="Times New Roman"/>
          <w:b w:val="false"/>
          <w:i w:val="false"/>
          <w:color w:val="000000"/>
          <w:sz w:val="28"/>
        </w:rPr>
        <w:t>
          жобаларды қаржыландыру үшін берілген кредиттер
</w:t>
      </w:r>
      <w:r>
        <w:br/>
      </w:r>
      <w:r>
        <w:rPr>
          <w:rFonts w:ascii="Times New Roman"/>
          <w:b w:val="false"/>
          <w:i w:val="false"/>
          <w:color w:val="000000"/>
          <w:sz w:val="28"/>
        </w:rPr>
        <w:t>
          бойынша сыйақылар (мүдделер)                        9666
</w:t>
      </w:r>
      <w:r>
        <w:br/>
      </w:r>
      <w:r>
        <w:rPr>
          <w:rFonts w:ascii="Times New Roman"/>
          <w:b w:val="false"/>
          <w:i w:val="false"/>
          <w:color w:val="000000"/>
          <w:sz w:val="28"/>
        </w:rPr>
        <w:t>
      05  Малшаруашылық өнімдерін шығаруға және
</w:t>
      </w:r>
      <w:r>
        <w:br/>
      </w:r>
      <w:r>
        <w:rPr>
          <w:rFonts w:ascii="Times New Roman"/>
          <w:b w:val="false"/>
          <w:i w:val="false"/>
          <w:color w:val="000000"/>
          <w:sz w:val="28"/>
        </w:rPr>
        <w:t>
          сатып алуға берілген кредиттер бойынша
</w:t>
      </w:r>
      <w:r>
        <w:br/>
      </w:r>
      <w:r>
        <w:rPr>
          <w:rFonts w:ascii="Times New Roman"/>
          <w:b w:val="false"/>
          <w:i w:val="false"/>
          <w:color w:val="000000"/>
          <w:sz w:val="28"/>
        </w:rPr>
        <w:t>
          сыйақылар (мүдделер)                               37784
</w:t>
      </w:r>
      <w:r>
        <w:br/>
      </w:r>
      <w:r>
        <w:rPr>
          <w:rFonts w:ascii="Times New Roman"/>
          <w:b w:val="false"/>
          <w:i w:val="false"/>
          <w:color w:val="000000"/>
          <w:sz w:val="28"/>
        </w:rPr>
        <w:t>
      06  Басқа да кредиттер бойынша сыйақылар (мүдделер)    10600
</w:t>
      </w:r>
      <w:r>
        <w:br/>
      </w:r>
      <w:r>
        <w:rPr>
          <w:rFonts w:ascii="Times New Roman"/>
          <w:b w:val="false"/>
          <w:i w:val="false"/>
          <w:color w:val="000000"/>
          <w:sz w:val="28"/>
        </w:rPr>
        <w:t>
    2     Қазақстан Республикасы Yкiметiнiң қаржы             6300
</w:t>
      </w:r>
      <w:r>
        <w:br/>
      </w:r>
      <w:r>
        <w:rPr>
          <w:rFonts w:ascii="Times New Roman"/>
          <w:b w:val="false"/>
          <w:i w:val="false"/>
          <w:color w:val="000000"/>
          <w:sz w:val="28"/>
        </w:rPr>
        <w:t>
          агенттерi арқылы жеке тұлғаларға республика.
</w:t>
      </w:r>
      <w:r>
        <w:br/>
      </w:r>
      <w:r>
        <w:rPr>
          <w:rFonts w:ascii="Times New Roman"/>
          <w:b w:val="false"/>
          <w:i w:val="false"/>
          <w:color w:val="000000"/>
          <w:sz w:val="28"/>
        </w:rPr>
        <w:t>
          лық бюджеттен берiлген кредиттер бойынша
</w:t>
      </w:r>
      <w:r>
        <w:br/>
      </w:r>
      <w:r>
        <w:rPr>
          <w:rFonts w:ascii="Times New Roman"/>
          <w:b w:val="false"/>
          <w:i w:val="false"/>
          <w:color w:val="000000"/>
          <w:sz w:val="28"/>
        </w:rPr>
        <w:t>
          сыйақылар (мүдделер)
</w:t>
      </w:r>
      <w:r>
        <w:br/>
      </w:r>
      <w:r>
        <w:rPr>
          <w:rFonts w:ascii="Times New Roman"/>
          <w:b w:val="false"/>
          <w:i w:val="false"/>
          <w:color w:val="000000"/>
          <w:sz w:val="28"/>
        </w:rPr>
        <w:t>
      01  Тұрғын үй құрылысы және тұрғын үй сатып алу         6300
</w:t>
      </w:r>
      <w:r>
        <w:br/>
      </w:r>
      <w:r>
        <w:rPr>
          <w:rFonts w:ascii="Times New Roman"/>
          <w:b w:val="false"/>
          <w:i w:val="false"/>
          <w:color w:val="000000"/>
          <w:sz w:val="28"/>
        </w:rPr>
        <w:t>
          бағдарламасының шеңберiнде берiлген кредиттер
</w:t>
      </w:r>
      <w:r>
        <w:br/>
      </w:r>
      <w:r>
        <w:rPr>
          <w:rFonts w:ascii="Times New Roman"/>
          <w:b w:val="false"/>
          <w:i w:val="false"/>
          <w:color w:val="000000"/>
          <w:sz w:val="28"/>
        </w:rPr>
        <w:t>
          бойынша сыйақылар (мүдделер)
</w:t>
      </w:r>
      <w:r>
        <w:br/>
      </w:r>
      <w:r>
        <w:rPr>
          <w:rFonts w:ascii="Times New Roman"/>
          <w:b w:val="false"/>
          <w:i w:val="false"/>
          <w:color w:val="000000"/>
          <w:sz w:val="28"/>
        </w:rPr>
        <w:t>
    3     Жергілікті атқарушы органдарға республикалық
</w:t>
      </w:r>
      <w:r>
        <w:br/>
      </w:r>
      <w:r>
        <w:rPr>
          <w:rFonts w:ascii="Times New Roman"/>
          <w:b w:val="false"/>
          <w:i w:val="false"/>
          <w:color w:val="000000"/>
          <w:sz w:val="28"/>
        </w:rPr>
        <w:t>
          бюджеттен берілген кредиттер бойынша
</w:t>
      </w:r>
      <w:r>
        <w:br/>
      </w:r>
      <w:r>
        <w:rPr>
          <w:rFonts w:ascii="Times New Roman"/>
          <w:b w:val="false"/>
          <w:i w:val="false"/>
          <w:color w:val="000000"/>
          <w:sz w:val="28"/>
        </w:rPr>
        <w:t>
          сыйақылар (мүдделер)                                2163
</w:t>
      </w:r>
      <w:r>
        <w:br/>
      </w:r>
      <w:r>
        <w:rPr>
          <w:rFonts w:ascii="Times New Roman"/>
          <w:b w:val="false"/>
          <w:i w:val="false"/>
          <w:color w:val="000000"/>
          <w:sz w:val="28"/>
        </w:rPr>
        <w:t>
      03  Басқа да мақсаттарға берілген кредиттер
</w:t>
      </w:r>
      <w:r>
        <w:br/>
      </w:r>
      <w:r>
        <w:rPr>
          <w:rFonts w:ascii="Times New Roman"/>
          <w:b w:val="false"/>
          <w:i w:val="false"/>
          <w:color w:val="000000"/>
          <w:sz w:val="28"/>
        </w:rPr>
        <w:t>
          бойынша сыйақылар (мүдделер)                        2163
</w:t>
      </w:r>
      <w:r>
        <w:br/>
      </w:r>
      <w:r>
        <w:rPr>
          <w:rFonts w:ascii="Times New Roman"/>
          <w:b w:val="false"/>
          <w:i w:val="false"/>
          <w:color w:val="000000"/>
          <w:sz w:val="28"/>
        </w:rPr>
        <w:t>
    4     Заңды тұлғаларға үкіметтiк сыртқы заемдардың      156145
</w:t>
      </w:r>
      <w:r>
        <w:br/>
      </w:r>
      <w:r>
        <w:rPr>
          <w:rFonts w:ascii="Times New Roman"/>
          <w:b w:val="false"/>
          <w:i w:val="false"/>
          <w:color w:val="000000"/>
          <w:sz w:val="28"/>
        </w:rPr>
        <w:t>
          қаражаты есебiнен республикалық бюджеттен
</w:t>
      </w:r>
      <w:r>
        <w:br/>
      </w:r>
      <w:r>
        <w:rPr>
          <w:rFonts w:ascii="Times New Roman"/>
          <w:b w:val="false"/>
          <w:i w:val="false"/>
          <w:color w:val="000000"/>
          <w:sz w:val="28"/>
        </w:rPr>
        <w:t>
          берiлген кредиттер бойынша сыйақылар (мүдделер)
</w:t>
      </w:r>
      <w:r>
        <w:br/>
      </w:r>
      <w:r>
        <w:rPr>
          <w:rFonts w:ascii="Times New Roman"/>
          <w:b w:val="false"/>
          <w:i w:val="false"/>
          <w:color w:val="000000"/>
          <w:sz w:val="28"/>
        </w:rPr>
        <w:t>
      01  Техникалық көмек жобасын iске асыру үшiн            4632
</w:t>
      </w:r>
      <w:r>
        <w:br/>
      </w:r>
      <w:r>
        <w:rPr>
          <w:rFonts w:ascii="Times New Roman"/>
          <w:b w:val="false"/>
          <w:i w:val="false"/>
          <w:color w:val="000000"/>
          <w:sz w:val="28"/>
        </w:rPr>
        <w:t>
          берiлген кредиттер бойынша сыйақылар (мүдделер)
</w:t>
      </w:r>
      <w:r>
        <w:br/>
      </w:r>
      <w:r>
        <w:rPr>
          <w:rFonts w:ascii="Times New Roman"/>
          <w:b w:val="false"/>
          <w:i w:val="false"/>
          <w:color w:val="000000"/>
          <w:sz w:val="28"/>
        </w:rPr>
        <w:t>
      02  Кәсіпорындар мен қаржы секторын дамыту жобасын
</w:t>
      </w:r>
      <w:r>
        <w:br/>
      </w:r>
      <w:r>
        <w:rPr>
          <w:rFonts w:ascii="Times New Roman"/>
          <w:b w:val="false"/>
          <w:i w:val="false"/>
          <w:color w:val="000000"/>
          <w:sz w:val="28"/>
        </w:rPr>
        <w:t>
          іске асыру үшін берілген кредиттер бойынша
</w:t>
      </w:r>
      <w:r>
        <w:br/>
      </w:r>
      <w:r>
        <w:rPr>
          <w:rFonts w:ascii="Times New Roman"/>
          <w:b w:val="false"/>
          <w:i w:val="false"/>
          <w:color w:val="000000"/>
          <w:sz w:val="28"/>
        </w:rPr>
        <w:t>
          сыйақылар (мүдделер)                                3500
</w:t>
      </w:r>
      <w:r>
        <w:br/>
      </w:r>
      <w:r>
        <w:rPr>
          <w:rFonts w:ascii="Times New Roman"/>
          <w:b w:val="false"/>
          <w:i w:val="false"/>
          <w:color w:val="000000"/>
          <w:sz w:val="28"/>
        </w:rPr>
        <w:t>
      03  Шағын және орта бизнестi қолдау жобасын iске       42610
</w:t>
      </w:r>
      <w:r>
        <w:br/>
      </w:r>
      <w:r>
        <w:rPr>
          <w:rFonts w:ascii="Times New Roman"/>
          <w:b w:val="false"/>
          <w:i w:val="false"/>
          <w:color w:val="000000"/>
          <w:sz w:val="28"/>
        </w:rPr>
        <w:t>
          асыру үшiн берiлген кредиттер бойынша
</w:t>
      </w:r>
      <w:r>
        <w:br/>
      </w:r>
      <w:r>
        <w:rPr>
          <w:rFonts w:ascii="Times New Roman"/>
          <w:b w:val="false"/>
          <w:i w:val="false"/>
          <w:color w:val="000000"/>
          <w:sz w:val="28"/>
        </w:rPr>
        <w:t>
          сыйақылар (мүдделер)
</w:t>
      </w:r>
      <w:r>
        <w:br/>
      </w:r>
      <w:r>
        <w:rPr>
          <w:rFonts w:ascii="Times New Roman"/>
          <w:b w:val="false"/>
          <w:i w:val="false"/>
          <w:color w:val="000000"/>
          <w:sz w:val="28"/>
        </w:rPr>
        <w:t>
      04  Ауыл шаруашылығын жекешелендiруден кейiнгi         15870
</w:t>
      </w:r>
      <w:r>
        <w:br/>
      </w:r>
      <w:r>
        <w:rPr>
          <w:rFonts w:ascii="Times New Roman"/>
          <w:b w:val="false"/>
          <w:i w:val="false"/>
          <w:color w:val="000000"/>
          <w:sz w:val="28"/>
        </w:rPr>
        <w:t>
          қолдау жобасын iске асыру үшiн берiлген
</w:t>
      </w:r>
      <w:r>
        <w:br/>
      </w:r>
      <w:r>
        <w:rPr>
          <w:rFonts w:ascii="Times New Roman"/>
          <w:b w:val="false"/>
          <w:i w:val="false"/>
          <w:color w:val="000000"/>
          <w:sz w:val="28"/>
        </w:rPr>
        <w:t>
          кредиттер бойынша сыйақылар (мүдделер)
</w:t>
      </w:r>
      <w:r>
        <w:br/>
      </w:r>
      <w:r>
        <w:rPr>
          <w:rFonts w:ascii="Times New Roman"/>
          <w:b w:val="false"/>
          <w:i w:val="false"/>
          <w:color w:val="000000"/>
          <w:sz w:val="28"/>
        </w:rPr>
        <w:t>
      05  Мұнай саласына техникалық көмек көрсету            50870
</w:t>
      </w:r>
      <w:r>
        <w:br/>
      </w:r>
      <w:r>
        <w:rPr>
          <w:rFonts w:ascii="Times New Roman"/>
          <w:b w:val="false"/>
          <w:i w:val="false"/>
          <w:color w:val="000000"/>
          <w:sz w:val="28"/>
        </w:rPr>
        <w:t>
          жобасын iске асыру үшiн берiлген кредиттер
</w:t>
      </w:r>
      <w:r>
        <w:br/>
      </w:r>
      <w:r>
        <w:rPr>
          <w:rFonts w:ascii="Times New Roman"/>
          <w:b w:val="false"/>
          <w:i w:val="false"/>
          <w:color w:val="000000"/>
          <w:sz w:val="28"/>
        </w:rPr>
        <w:t>
          бойынша сыйақылар (мүдделер)
</w:t>
      </w:r>
      <w:r>
        <w:br/>
      </w:r>
      <w:r>
        <w:rPr>
          <w:rFonts w:ascii="Times New Roman"/>
          <w:b w:val="false"/>
          <w:i w:val="false"/>
          <w:color w:val="000000"/>
          <w:sz w:val="28"/>
        </w:rPr>
        <w:t>
      06  Астана қаласында халықаралық әуежай салу            2842
</w:t>
      </w:r>
      <w:r>
        <w:br/>
      </w:r>
      <w:r>
        <w:rPr>
          <w:rFonts w:ascii="Times New Roman"/>
          <w:b w:val="false"/>
          <w:i w:val="false"/>
          <w:color w:val="000000"/>
          <w:sz w:val="28"/>
        </w:rPr>
        <w:t>
          жобасын iске асыру үшiн берiлген кредиттер
</w:t>
      </w:r>
      <w:r>
        <w:br/>
      </w:r>
      <w:r>
        <w:rPr>
          <w:rFonts w:ascii="Times New Roman"/>
          <w:b w:val="false"/>
          <w:i w:val="false"/>
          <w:color w:val="000000"/>
          <w:sz w:val="28"/>
        </w:rPr>
        <w:t>
          бойынша сыйақылар (мүдделер)
</w:t>
      </w:r>
      <w:r>
        <w:br/>
      </w:r>
      <w:r>
        <w:rPr>
          <w:rFonts w:ascii="Times New Roman"/>
          <w:b w:val="false"/>
          <w:i w:val="false"/>
          <w:color w:val="000000"/>
          <w:sz w:val="28"/>
        </w:rPr>
        <w:t>
      07  Ирригациялық және дренаждық жүйелердi              35821
</w:t>
      </w:r>
      <w:r>
        <w:br/>
      </w:r>
      <w:r>
        <w:rPr>
          <w:rFonts w:ascii="Times New Roman"/>
          <w:b w:val="false"/>
          <w:i w:val="false"/>
          <w:color w:val="000000"/>
          <w:sz w:val="28"/>
        </w:rPr>
        <w:t>
          жетiлдiру жобасын iске асыру үшiн берiлген
</w:t>
      </w:r>
      <w:r>
        <w:br/>
      </w:r>
      <w:r>
        <w:rPr>
          <w:rFonts w:ascii="Times New Roman"/>
          <w:b w:val="false"/>
          <w:i w:val="false"/>
          <w:color w:val="000000"/>
          <w:sz w:val="28"/>
        </w:rPr>
        <w:t>
          кредиттер бойынша сыйақылар (мүдделер)
</w:t>
      </w:r>
      <w:r>
        <w:br/>
      </w:r>
      <w:r>
        <w:rPr>
          <w:rFonts w:ascii="Times New Roman"/>
          <w:b w:val="false"/>
          <w:i w:val="false"/>
          <w:color w:val="000000"/>
          <w:sz w:val="28"/>
        </w:rPr>
        <w:t>
    5     Жергiлiктi атқарушы органдарға үкiметтiк          298059
</w:t>
      </w:r>
      <w:r>
        <w:br/>
      </w:r>
      <w:r>
        <w:rPr>
          <w:rFonts w:ascii="Times New Roman"/>
          <w:b w:val="false"/>
          <w:i w:val="false"/>
          <w:color w:val="000000"/>
          <w:sz w:val="28"/>
        </w:rPr>
        <w:t>
          сыртқы заемдардың қаражаты есебiнен
</w:t>
      </w:r>
      <w:r>
        <w:br/>
      </w:r>
      <w:r>
        <w:rPr>
          <w:rFonts w:ascii="Times New Roman"/>
          <w:b w:val="false"/>
          <w:i w:val="false"/>
          <w:color w:val="000000"/>
          <w:sz w:val="28"/>
        </w:rPr>
        <w:t>
          республикалық бюджеттен берілген кредиттер
</w:t>
      </w:r>
      <w:r>
        <w:br/>
      </w:r>
      <w:r>
        <w:rPr>
          <w:rFonts w:ascii="Times New Roman"/>
          <w:b w:val="false"/>
          <w:i w:val="false"/>
          <w:color w:val="000000"/>
          <w:sz w:val="28"/>
        </w:rPr>
        <w:t>
          бойынша сыйақылар (мүдделер)
</w:t>
      </w:r>
      <w:r>
        <w:br/>
      </w:r>
      <w:r>
        <w:rPr>
          <w:rFonts w:ascii="Times New Roman"/>
          <w:b w:val="false"/>
          <w:i w:val="false"/>
          <w:color w:val="000000"/>
          <w:sz w:val="28"/>
        </w:rPr>
        <w:t>
      01  Қала көлiгiн дамыту жобасын iске асыру үшiн       130507
</w:t>
      </w:r>
      <w:r>
        <w:br/>
      </w:r>
      <w:r>
        <w:rPr>
          <w:rFonts w:ascii="Times New Roman"/>
          <w:b w:val="false"/>
          <w:i w:val="false"/>
          <w:color w:val="000000"/>
          <w:sz w:val="28"/>
        </w:rPr>
        <w:t>
          берiлген кредиттер бойынша сыйақылар
</w:t>
      </w:r>
      <w:r>
        <w:br/>
      </w:r>
      <w:r>
        <w:rPr>
          <w:rFonts w:ascii="Times New Roman"/>
          <w:b w:val="false"/>
          <w:i w:val="false"/>
          <w:color w:val="000000"/>
          <w:sz w:val="28"/>
        </w:rPr>
        <w:t>
          (мүдделер)
</w:t>
      </w:r>
      <w:r>
        <w:br/>
      </w:r>
      <w:r>
        <w:rPr>
          <w:rFonts w:ascii="Times New Roman"/>
          <w:b w:val="false"/>
          <w:i w:val="false"/>
          <w:color w:val="000000"/>
          <w:sz w:val="28"/>
        </w:rPr>
        <w:t>
      02  Атырау қаласын сумен жабдықтау және оның          167552
</w:t>
      </w:r>
      <w:r>
        <w:br/>
      </w:r>
      <w:r>
        <w:rPr>
          <w:rFonts w:ascii="Times New Roman"/>
          <w:b w:val="false"/>
          <w:i w:val="false"/>
          <w:color w:val="000000"/>
          <w:sz w:val="28"/>
        </w:rPr>
        <w:t>
          санитариясы жобасын iске асыру үшiн берiлген
</w:t>
      </w:r>
      <w:r>
        <w:br/>
      </w:r>
      <w:r>
        <w:rPr>
          <w:rFonts w:ascii="Times New Roman"/>
          <w:b w:val="false"/>
          <w:i w:val="false"/>
          <w:color w:val="000000"/>
          <w:sz w:val="28"/>
        </w:rPr>
        <w:t>
          кредиттер бойынша сыйақылар (мүдделер)
</w:t>
      </w:r>
      <w:r>
        <w:br/>
      </w:r>
      <w:r>
        <w:rPr>
          <w:rFonts w:ascii="Times New Roman"/>
          <w:b w:val="false"/>
          <w:i w:val="false"/>
          <w:color w:val="000000"/>
          <w:sz w:val="28"/>
        </w:rPr>
        <w:t>
    6     Заңды тұлғалар төлеген мемлекеттiк кепiлдiктер     42031
</w:t>
      </w:r>
      <w:r>
        <w:br/>
      </w:r>
      <w:r>
        <w:rPr>
          <w:rFonts w:ascii="Times New Roman"/>
          <w:b w:val="false"/>
          <w:i w:val="false"/>
          <w:color w:val="000000"/>
          <w:sz w:val="28"/>
        </w:rPr>
        <w:t>
          бойынша талаптар бойынша сыйақылаp (мүдделер)
</w:t>
      </w:r>
      <w:r>
        <w:br/>
      </w:r>
      <w:r>
        <w:rPr>
          <w:rFonts w:ascii="Times New Roman"/>
          <w:b w:val="false"/>
          <w:i w:val="false"/>
          <w:color w:val="000000"/>
          <w:sz w:val="28"/>
        </w:rPr>
        <w:t>
      01  Заңды тұлғалар төлеген мемлекеттiк                 42031
</w:t>
      </w:r>
      <w:r>
        <w:br/>
      </w:r>
      <w:r>
        <w:rPr>
          <w:rFonts w:ascii="Times New Roman"/>
          <w:b w:val="false"/>
          <w:i w:val="false"/>
          <w:color w:val="000000"/>
          <w:sz w:val="28"/>
        </w:rPr>
        <w:t>
          кепiлдiктер бойынша талаптар бойынша
</w:t>
      </w:r>
      <w:r>
        <w:br/>
      </w:r>
      <w:r>
        <w:rPr>
          <w:rFonts w:ascii="Times New Roman"/>
          <w:b w:val="false"/>
          <w:i w:val="false"/>
          <w:color w:val="000000"/>
          <w:sz w:val="28"/>
        </w:rPr>
        <w:t>
          сыйақылаp (мүдделер)
</w:t>
      </w:r>
      <w:r>
        <w:br/>
      </w:r>
      <w:r>
        <w:rPr>
          <w:rFonts w:ascii="Times New Roman"/>
          <w:b w:val="false"/>
          <w:i w:val="false"/>
          <w:color w:val="000000"/>
          <w:sz w:val="28"/>
        </w:rPr>
        <w:t>
    7     Шет мемлекеттердiң үкіметтеріне берілген          180475
</w:t>
      </w:r>
      <w:r>
        <w:br/>
      </w:r>
      <w:r>
        <w:rPr>
          <w:rFonts w:ascii="Times New Roman"/>
          <w:b w:val="false"/>
          <w:i w:val="false"/>
          <w:color w:val="000000"/>
          <w:sz w:val="28"/>
        </w:rPr>
        <w:t>
          сыртқы кредиттер бойынша сыйақылар
</w:t>
      </w:r>
      <w:r>
        <w:br/>
      </w:r>
      <w:r>
        <w:rPr>
          <w:rFonts w:ascii="Times New Roman"/>
          <w:b w:val="false"/>
          <w:i w:val="false"/>
          <w:color w:val="000000"/>
          <w:sz w:val="28"/>
        </w:rPr>
        <w:t>
          (мүдделеp)
</w:t>
      </w:r>
      <w:r>
        <w:br/>
      </w:r>
      <w:r>
        <w:rPr>
          <w:rFonts w:ascii="Times New Roman"/>
          <w:b w:val="false"/>
          <w:i w:val="false"/>
          <w:color w:val="000000"/>
          <w:sz w:val="28"/>
        </w:rPr>
        <w:t>
      01  Шет мемлекеттердің үкіметтеріне берілген          180475
</w:t>
      </w:r>
      <w:r>
        <w:br/>
      </w:r>
      <w:r>
        <w:rPr>
          <w:rFonts w:ascii="Times New Roman"/>
          <w:b w:val="false"/>
          <w:i w:val="false"/>
          <w:color w:val="000000"/>
          <w:sz w:val="28"/>
        </w:rPr>
        <w:t>
          сыртқы кредиттер бойынша сыйақылар (мүдделер)
</w:t>
      </w:r>
      <w:r>
        <w:br/>
      </w:r>
      <w:r>
        <w:rPr>
          <w:rFonts w:ascii="Times New Roman"/>
          <w:b w:val="false"/>
          <w:i w:val="false"/>
          <w:color w:val="000000"/>
          <w:sz w:val="28"/>
        </w:rPr>
        <w:t>
  05      Салыққа жатпайтын басқа да түсімдер              3358163
</w:t>
      </w:r>
      <w:r>
        <w:br/>
      </w:r>
      <w:r>
        <w:rPr>
          <w:rFonts w:ascii="Times New Roman"/>
          <w:b w:val="false"/>
          <w:i w:val="false"/>
          <w:color w:val="000000"/>
          <w:sz w:val="28"/>
        </w:rPr>
        <w:t>
    1     Салыққа жатпайтын басқа да түсімдер              3358163
</w:t>
      </w:r>
      <w:r>
        <w:br/>
      </w:r>
      <w:r>
        <w:rPr>
          <w:rFonts w:ascii="Times New Roman"/>
          <w:b w:val="false"/>
          <w:i w:val="false"/>
          <w:color w:val="000000"/>
          <w:sz w:val="28"/>
        </w:rPr>
        <w:t>
      02  Қосымша және үстеме баждарды бөлу кезiндегi        24700
</w:t>
      </w:r>
      <w:r>
        <w:br/>
      </w:r>
      <w:r>
        <w:rPr>
          <w:rFonts w:ascii="Times New Roman"/>
          <w:b w:val="false"/>
          <w:i w:val="false"/>
          <w:color w:val="000000"/>
          <w:sz w:val="28"/>
        </w:rPr>
        <w:t>
          Қазақстан Республикасының үлесi
</w:t>
      </w:r>
      <w:r>
        <w:br/>
      </w:r>
      <w:r>
        <w:rPr>
          <w:rFonts w:ascii="Times New Roman"/>
          <w:b w:val="false"/>
          <w:i w:val="false"/>
          <w:color w:val="000000"/>
          <w:sz w:val="28"/>
        </w:rPr>
        <w:t>
      04  Заңсыз алынған мүлiктi еркiмен тапсырудан            562
</w:t>
      </w:r>
      <w:r>
        <w:br/>
      </w:r>
      <w:r>
        <w:rPr>
          <w:rFonts w:ascii="Times New Roman"/>
          <w:b w:val="false"/>
          <w:i w:val="false"/>
          <w:color w:val="000000"/>
          <w:sz w:val="28"/>
        </w:rPr>
        <w:t>
          немесе өндiрiп алудан немесе мемлекеттiк
</w:t>
      </w:r>
      <w:r>
        <w:br/>
      </w:r>
      <w:r>
        <w:rPr>
          <w:rFonts w:ascii="Times New Roman"/>
          <w:b w:val="false"/>
          <w:i w:val="false"/>
          <w:color w:val="000000"/>
          <w:sz w:val="28"/>
        </w:rPr>
        <w:t>
          функцияларды орындауға уәкiлеттiк берiлген
</w:t>
      </w:r>
      <w:r>
        <w:br/>
      </w:r>
      <w:r>
        <w:rPr>
          <w:rFonts w:ascii="Times New Roman"/>
          <w:b w:val="false"/>
          <w:i w:val="false"/>
          <w:color w:val="000000"/>
          <w:sz w:val="28"/>
        </w:rPr>
        <w:t>
          тұлғаларға немесе оларға теңестiрiлген
</w:t>
      </w:r>
      <w:r>
        <w:br/>
      </w:r>
      <w:r>
        <w:rPr>
          <w:rFonts w:ascii="Times New Roman"/>
          <w:b w:val="false"/>
          <w:i w:val="false"/>
          <w:color w:val="000000"/>
          <w:sz w:val="28"/>
        </w:rPr>
        <w:t>
          тұлғаларға заңсыз көрсетiлген қызметтердiң
</w:t>
      </w:r>
      <w:r>
        <w:br/>
      </w:r>
      <w:r>
        <w:rPr>
          <w:rFonts w:ascii="Times New Roman"/>
          <w:b w:val="false"/>
          <w:i w:val="false"/>
          <w:color w:val="000000"/>
          <w:sz w:val="28"/>
        </w:rPr>
        <w:t>
          құнынан алынатын сомалардың түсiмі
</w:t>
      </w:r>
      <w:r>
        <w:br/>
      </w:r>
      <w:r>
        <w:rPr>
          <w:rFonts w:ascii="Times New Roman"/>
          <w:b w:val="false"/>
          <w:i w:val="false"/>
          <w:color w:val="000000"/>
          <w:sz w:val="28"/>
        </w:rPr>
        <w:t>
      06  Бас бостандығынан айыруға сотталғандардың          70800
</w:t>
      </w:r>
      <w:r>
        <w:br/>
      </w:r>
      <w:r>
        <w:rPr>
          <w:rFonts w:ascii="Times New Roman"/>
          <w:b w:val="false"/>
          <w:i w:val="false"/>
          <w:color w:val="000000"/>
          <w:sz w:val="28"/>
        </w:rPr>
        <w:t>
          тамақтың, заттай мүлiктiң және коммунал.
</w:t>
      </w:r>
      <w:r>
        <w:br/>
      </w:r>
      <w:r>
        <w:rPr>
          <w:rFonts w:ascii="Times New Roman"/>
          <w:b w:val="false"/>
          <w:i w:val="false"/>
          <w:color w:val="000000"/>
          <w:sz w:val="28"/>
        </w:rPr>
        <w:t>
          дық-тұрмыстық, емдеу-алдын алу қызметтерiнiң
</w:t>
      </w:r>
      <w:r>
        <w:br/>
      </w:r>
      <w:r>
        <w:rPr>
          <w:rFonts w:ascii="Times New Roman"/>
          <w:b w:val="false"/>
          <w:i w:val="false"/>
          <w:color w:val="000000"/>
          <w:sz w:val="28"/>
        </w:rPr>
        <w:t>
          құнын, мемлекетке, түзеу мекемесiне келтірілген
</w:t>
      </w:r>
      <w:r>
        <w:br/>
      </w:r>
      <w:r>
        <w:rPr>
          <w:rFonts w:ascii="Times New Roman"/>
          <w:b w:val="false"/>
          <w:i w:val="false"/>
          <w:color w:val="000000"/>
          <w:sz w:val="28"/>
        </w:rPr>
        <w:t>
          залалды, қашып кетуге жол бермеуге байланысты
</w:t>
      </w:r>
      <w:r>
        <w:br/>
      </w:r>
      <w:r>
        <w:rPr>
          <w:rFonts w:ascii="Times New Roman"/>
          <w:b w:val="false"/>
          <w:i w:val="false"/>
          <w:color w:val="000000"/>
          <w:sz w:val="28"/>
        </w:rPr>
        <w:t>
          қосымша шығындарды өтеуi
</w:t>
      </w:r>
      <w:r>
        <w:br/>
      </w:r>
      <w:r>
        <w:rPr>
          <w:rFonts w:ascii="Times New Roman"/>
          <w:b w:val="false"/>
          <w:i w:val="false"/>
          <w:color w:val="000000"/>
          <w:sz w:val="28"/>
        </w:rPr>
        <w:t>
      09  Республикалық бюджетке түсетiн салыққа           2902901
</w:t>
      </w:r>
      <w:r>
        <w:br/>
      </w:r>
      <w:r>
        <w:rPr>
          <w:rFonts w:ascii="Times New Roman"/>
          <w:b w:val="false"/>
          <w:i w:val="false"/>
          <w:color w:val="000000"/>
          <w:sz w:val="28"/>
        </w:rPr>
        <w:t>
          жатпайтын басқа да түсiмдер
</w:t>
      </w:r>
      <w:r>
        <w:br/>
      </w:r>
      <w:r>
        <w:rPr>
          <w:rFonts w:ascii="Times New Roman"/>
          <w:b w:val="false"/>
          <w:i w:val="false"/>
          <w:color w:val="000000"/>
          <w:sz w:val="28"/>
        </w:rPr>
        <w:t>
      23  Республикалық бюджеттен қаржыландырылатын          50600
</w:t>
      </w:r>
      <w:r>
        <w:br/>
      </w:r>
      <w:r>
        <w:rPr>
          <w:rFonts w:ascii="Times New Roman"/>
          <w:b w:val="false"/>
          <w:i w:val="false"/>
          <w:color w:val="000000"/>
          <w:sz w:val="28"/>
        </w:rPr>
        <w:t>
          мемлекеттiк мекемелердiң дебиторлық,
</w:t>
      </w:r>
      <w:r>
        <w:br/>
      </w:r>
      <w:r>
        <w:rPr>
          <w:rFonts w:ascii="Times New Roman"/>
          <w:b w:val="false"/>
          <w:i w:val="false"/>
          <w:color w:val="000000"/>
          <w:sz w:val="28"/>
        </w:rPr>
        <w:t>
          депоненттiк берешегiнiң түсуi
</w:t>
      </w:r>
      <w:r>
        <w:br/>
      </w:r>
      <w:r>
        <w:rPr>
          <w:rFonts w:ascii="Times New Roman"/>
          <w:b w:val="false"/>
          <w:i w:val="false"/>
          <w:color w:val="000000"/>
          <w:sz w:val="28"/>
        </w:rPr>
        <w:t>
      25  Бұрын республикалық бюджеттен алынған,            308600
</w:t>
      </w:r>
      <w:r>
        <w:br/>
      </w:r>
      <w:r>
        <w:rPr>
          <w:rFonts w:ascii="Times New Roman"/>
          <w:b w:val="false"/>
          <w:i w:val="false"/>
          <w:color w:val="000000"/>
          <w:sz w:val="28"/>
        </w:rPr>
        <w:t>
          пайдаланылмаған қаражаттардың қайтарылуы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Капиталмен жасалған операциялардан алынатын      6611666
</w:t>
      </w:r>
      <w:r>
        <w:br/>
      </w:r>
      <w:r>
        <w:rPr>
          <w:rFonts w:ascii="Times New Roman"/>
          <w:b w:val="false"/>
          <w:i w:val="false"/>
          <w:color w:val="000000"/>
          <w:sz w:val="28"/>
        </w:rPr>
        <w:t>
          кiрiстер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01      Негiзгi капиталды сату                           1198150
</w:t>
      </w:r>
      <w:r>
        <w:br/>
      </w:r>
      <w:r>
        <w:rPr>
          <w:rFonts w:ascii="Times New Roman"/>
          <w:b w:val="false"/>
          <w:i w:val="false"/>
          <w:color w:val="000000"/>
          <w:sz w:val="28"/>
        </w:rPr>
        <w:t>
    1     Негiзгi капиталды сату                           1198150
</w:t>
      </w:r>
      <w:r>
        <w:br/>
      </w:r>
      <w:r>
        <w:rPr>
          <w:rFonts w:ascii="Times New Roman"/>
          <w:b w:val="false"/>
          <w:i w:val="false"/>
          <w:color w:val="000000"/>
          <w:sz w:val="28"/>
        </w:rPr>
        <w:t>
      04  Республикалық бюджеттен қаржыландырылатын         198150
</w:t>
      </w:r>
      <w:r>
        <w:br/>
      </w:r>
      <w:r>
        <w:rPr>
          <w:rFonts w:ascii="Times New Roman"/>
          <w:b w:val="false"/>
          <w:i w:val="false"/>
          <w:color w:val="000000"/>
          <w:sz w:val="28"/>
        </w:rPr>
        <w:t>
          мемлекеттiк мекемелерге бекiтiлген мүлiктi
</w:t>
      </w:r>
      <w:r>
        <w:br/>
      </w:r>
      <w:r>
        <w:rPr>
          <w:rFonts w:ascii="Times New Roman"/>
          <w:b w:val="false"/>
          <w:i w:val="false"/>
          <w:color w:val="000000"/>
          <w:sz w:val="28"/>
        </w:rPr>
        <w:t>
          сатудан түсетiн түсiмдер
</w:t>
      </w:r>
      <w:r>
        <w:br/>
      </w:r>
      <w:r>
        <w:rPr>
          <w:rFonts w:ascii="Times New Roman"/>
          <w:b w:val="false"/>
          <w:i w:val="false"/>
          <w:color w:val="000000"/>
          <w:sz w:val="28"/>
        </w:rPr>
        <w:t>
      06  Қару-жарақ пен әскери техниканы сатудан          1000000
</w:t>
      </w:r>
      <w:r>
        <w:br/>
      </w:r>
      <w:r>
        <w:rPr>
          <w:rFonts w:ascii="Times New Roman"/>
          <w:b w:val="false"/>
          <w:i w:val="false"/>
          <w:color w:val="000000"/>
          <w:sz w:val="28"/>
        </w:rPr>
        <w:t>
          түсетiн түсiмдер
</w:t>
      </w:r>
      <w:r>
        <w:br/>
      </w:r>
      <w:r>
        <w:rPr>
          <w:rFonts w:ascii="Times New Roman"/>
          <w:b w:val="false"/>
          <w:i w:val="false"/>
          <w:color w:val="000000"/>
          <w:sz w:val="28"/>
        </w:rPr>
        <w:t>
  02      Мемлекеттiк қорлардан тауарлар сату              5413400
</w:t>
      </w:r>
      <w:r>
        <w:br/>
      </w:r>
      <w:r>
        <w:rPr>
          <w:rFonts w:ascii="Times New Roman"/>
          <w:b w:val="false"/>
          <w:i w:val="false"/>
          <w:color w:val="000000"/>
          <w:sz w:val="28"/>
        </w:rPr>
        <w:t>
    1     Мемлекеттiк қорлардан тауарлар сату              5413400
</w:t>
      </w:r>
      <w:r>
        <w:br/>
      </w:r>
      <w:r>
        <w:rPr>
          <w:rFonts w:ascii="Times New Roman"/>
          <w:b w:val="false"/>
          <w:i w:val="false"/>
          <w:color w:val="000000"/>
          <w:sz w:val="28"/>
        </w:rPr>
        <w:t>
      03  Мемлекеттiк ресурстардан астық сатудан түсетiн   5413400
</w:t>
      </w:r>
      <w:r>
        <w:br/>
      </w:r>
      <w:r>
        <w:rPr>
          <w:rFonts w:ascii="Times New Roman"/>
          <w:b w:val="false"/>
          <w:i w:val="false"/>
          <w:color w:val="000000"/>
          <w:sz w:val="28"/>
        </w:rPr>
        <w:t>
          түсiмдер
</w:t>
      </w:r>
      <w:r>
        <w:br/>
      </w:r>
      <w:r>
        <w:rPr>
          <w:rFonts w:ascii="Times New Roman"/>
          <w:b w:val="false"/>
          <w:i w:val="false"/>
          <w:color w:val="000000"/>
          <w:sz w:val="28"/>
        </w:rPr>
        <w:t>
  03      Жердi және материалдық емес активтердi сату          116
</w:t>
      </w:r>
      <w:r>
        <w:br/>
      </w:r>
      <w:r>
        <w:rPr>
          <w:rFonts w:ascii="Times New Roman"/>
          <w:b w:val="false"/>
          <w:i w:val="false"/>
          <w:color w:val="000000"/>
          <w:sz w:val="28"/>
        </w:rPr>
        <w:t>
    1     Жердi және материалдық емес активтердi сату          116
</w:t>
      </w:r>
      <w:r>
        <w:br/>
      </w:r>
      <w:r>
        <w:rPr>
          <w:rFonts w:ascii="Times New Roman"/>
          <w:b w:val="false"/>
          <w:i w:val="false"/>
          <w:color w:val="000000"/>
          <w:sz w:val="28"/>
        </w:rPr>
        <w:t>
      02  Материалдық емес активтердi сату                     116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 Алынған ресми трансферттер                  57629991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Алынған ресми трансферттер                      57629991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01      Төмен тұрған мемлекеттiк басқару органдарынан   57629991
</w:t>
      </w:r>
      <w:r>
        <w:br/>
      </w:r>
      <w:r>
        <w:rPr>
          <w:rFonts w:ascii="Times New Roman"/>
          <w:b w:val="false"/>
          <w:i w:val="false"/>
          <w:color w:val="000000"/>
          <w:sz w:val="28"/>
        </w:rPr>
        <w:t>
          алынатын трансферттер
</w:t>
      </w:r>
      <w:r>
        <w:br/>
      </w:r>
      <w:r>
        <w:rPr>
          <w:rFonts w:ascii="Times New Roman"/>
          <w:b w:val="false"/>
          <w:i w:val="false"/>
          <w:color w:val="000000"/>
          <w:sz w:val="28"/>
        </w:rPr>
        <w:t>
    2     Облыстық бюджеттерден, Астана және Алматы       57629991
</w:t>
      </w:r>
      <w:r>
        <w:br/>
      </w:r>
      <w:r>
        <w:rPr>
          <w:rFonts w:ascii="Times New Roman"/>
          <w:b w:val="false"/>
          <w:i w:val="false"/>
          <w:color w:val="000000"/>
          <w:sz w:val="28"/>
        </w:rPr>
        <w:t>
          қалаларының бюджеттерiнен алынатын трансферттер
</w:t>
      </w:r>
      <w:r>
        <w:br/>
      </w:r>
      <w:r>
        <w:rPr>
          <w:rFonts w:ascii="Times New Roman"/>
          <w:b w:val="false"/>
          <w:i w:val="false"/>
          <w:color w:val="000000"/>
          <w:sz w:val="28"/>
        </w:rPr>
        <w:t>
      04  Ақтөбе облысының облыстық бюджетiнен алынатын     428735
</w:t>
      </w:r>
      <w:r>
        <w:br/>
      </w:r>
      <w:r>
        <w:rPr>
          <w:rFonts w:ascii="Times New Roman"/>
          <w:b w:val="false"/>
          <w:i w:val="false"/>
          <w:color w:val="000000"/>
          <w:sz w:val="28"/>
        </w:rPr>
        <w:t>
          бюджеттiк алу
</w:t>
      </w:r>
      <w:r>
        <w:br/>
      </w:r>
      <w:r>
        <w:rPr>
          <w:rFonts w:ascii="Times New Roman"/>
          <w:b w:val="false"/>
          <w:i w:val="false"/>
          <w:color w:val="000000"/>
          <w:sz w:val="28"/>
        </w:rPr>
        <w:t>
      06  Атырау облысының облыстық бюджетiнен алынатын   20114903
</w:t>
      </w:r>
      <w:r>
        <w:br/>
      </w:r>
      <w:r>
        <w:rPr>
          <w:rFonts w:ascii="Times New Roman"/>
          <w:b w:val="false"/>
          <w:i w:val="false"/>
          <w:color w:val="000000"/>
          <w:sz w:val="28"/>
        </w:rPr>
        <w:t>
          бюджеттiк алy
</w:t>
      </w:r>
      <w:r>
        <w:br/>
      </w:r>
      <w:r>
        <w:rPr>
          <w:rFonts w:ascii="Times New Roman"/>
          <w:b w:val="false"/>
          <w:i w:val="false"/>
          <w:color w:val="000000"/>
          <w:sz w:val="28"/>
        </w:rPr>
        <w:t>
      09  Батыс Қазақстан облысының облыстық бюджетiнен     497040
</w:t>
      </w:r>
      <w:r>
        <w:br/>
      </w:r>
      <w:r>
        <w:rPr>
          <w:rFonts w:ascii="Times New Roman"/>
          <w:b w:val="false"/>
          <w:i w:val="false"/>
          <w:color w:val="000000"/>
          <w:sz w:val="28"/>
        </w:rPr>
        <w:t>
          алынатын бюджеттiк алу
</w:t>
      </w:r>
      <w:r>
        <w:br/>
      </w:r>
      <w:r>
        <w:rPr>
          <w:rFonts w:ascii="Times New Roman"/>
          <w:b w:val="false"/>
          <w:i w:val="false"/>
          <w:color w:val="000000"/>
          <w:sz w:val="28"/>
        </w:rPr>
        <w:t>
      13  Маңғыстау облысының облыстық бюджетiнен         10651255
</w:t>
      </w:r>
      <w:r>
        <w:br/>
      </w:r>
      <w:r>
        <w:rPr>
          <w:rFonts w:ascii="Times New Roman"/>
          <w:b w:val="false"/>
          <w:i w:val="false"/>
          <w:color w:val="000000"/>
          <w:sz w:val="28"/>
        </w:rPr>
        <w:t>
          алынатын бюджеттiк алу
</w:t>
      </w:r>
      <w:r>
        <w:br/>
      </w:r>
      <w:r>
        <w:rPr>
          <w:rFonts w:ascii="Times New Roman"/>
          <w:b w:val="false"/>
          <w:i w:val="false"/>
          <w:color w:val="000000"/>
          <w:sz w:val="28"/>
        </w:rPr>
        <w:t>
      14  Павлодар облысының облыстық бюджетiнен            974293
</w:t>
      </w:r>
      <w:r>
        <w:br/>
      </w:r>
      <w:r>
        <w:rPr>
          <w:rFonts w:ascii="Times New Roman"/>
          <w:b w:val="false"/>
          <w:i w:val="false"/>
          <w:color w:val="000000"/>
          <w:sz w:val="28"/>
        </w:rPr>
        <w:t>
          алынатын бюджеттiк алу
</w:t>
      </w:r>
      <w:r>
        <w:br/>
      </w:r>
      <w:r>
        <w:rPr>
          <w:rFonts w:ascii="Times New Roman"/>
          <w:b w:val="false"/>
          <w:i w:val="false"/>
          <w:color w:val="000000"/>
          <w:sz w:val="28"/>
        </w:rPr>
        <w:t>
      17  Алматы қаласының бюджетiнен алынатын бюджеттiк  24963765
</w:t>
      </w:r>
      <w:r>
        <w:br/>
      </w:r>
      <w:r>
        <w:rPr>
          <w:rFonts w:ascii="Times New Roman"/>
          <w:b w:val="false"/>
          <w:i w:val="false"/>
          <w:color w:val="000000"/>
          <w:sz w:val="28"/>
        </w:rPr>
        <w:t>
          алу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III. Кредиттердi қайтару                        14442668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Кредиттердi қайтару                             14442668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01      Iшкi кредиттердi қайтару                         9681772
</w:t>
      </w:r>
      <w:r>
        <w:br/>
      </w:r>
      <w:r>
        <w:rPr>
          <w:rFonts w:ascii="Times New Roman"/>
          <w:b w:val="false"/>
          <w:i w:val="false"/>
          <w:color w:val="000000"/>
          <w:sz w:val="28"/>
        </w:rPr>
        <w:t>
    1     Заңды тұлғаларға республикалық бюджеттен         2951735
</w:t>
      </w:r>
      <w:r>
        <w:br/>
      </w:r>
      <w:r>
        <w:rPr>
          <w:rFonts w:ascii="Times New Roman"/>
          <w:b w:val="false"/>
          <w:i w:val="false"/>
          <w:color w:val="000000"/>
          <w:sz w:val="28"/>
        </w:rPr>
        <w:t>
          берілген кредиттердi қайтару
</w:t>
      </w:r>
      <w:r>
        <w:br/>
      </w:r>
      <w:r>
        <w:rPr>
          <w:rFonts w:ascii="Times New Roman"/>
          <w:b w:val="false"/>
          <w:i w:val="false"/>
          <w:color w:val="000000"/>
          <w:sz w:val="28"/>
        </w:rPr>
        <w:t>
      01  Лизингтi ұйымдастыру бағдарламасы шеңберiнде      325164
</w:t>
      </w:r>
      <w:r>
        <w:br/>
      </w:r>
      <w:r>
        <w:rPr>
          <w:rFonts w:ascii="Times New Roman"/>
          <w:b w:val="false"/>
          <w:i w:val="false"/>
          <w:color w:val="000000"/>
          <w:sz w:val="28"/>
        </w:rPr>
        <w:t>
          берiлген кредиттердi қайтару
</w:t>
      </w:r>
      <w:r>
        <w:br/>
      </w:r>
      <w:r>
        <w:rPr>
          <w:rFonts w:ascii="Times New Roman"/>
          <w:b w:val="false"/>
          <w:i w:val="false"/>
          <w:color w:val="000000"/>
          <w:sz w:val="28"/>
        </w:rPr>
        <w:t>
      02  Төлемге қабiлетсiз кәсiпорындарды сауықтыруға      16255
</w:t>
      </w:r>
      <w:r>
        <w:br/>
      </w:r>
      <w:r>
        <w:rPr>
          <w:rFonts w:ascii="Times New Roman"/>
          <w:b w:val="false"/>
          <w:i w:val="false"/>
          <w:color w:val="000000"/>
          <w:sz w:val="28"/>
        </w:rPr>
        <w:t>
          және оңалтуға "Медетшi қор" РМК-ға берiлген
</w:t>
      </w:r>
      <w:r>
        <w:br/>
      </w:r>
      <w:r>
        <w:rPr>
          <w:rFonts w:ascii="Times New Roman"/>
          <w:b w:val="false"/>
          <w:i w:val="false"/>
          <w:color w:val="000000"/>
          <w:sz w:val="28"/>
        </w:rPr>
        <w:t>
          кредиттердi қайтару
</w:t>
      </w:r>
      <w:r>
        <w:br/>
      </w:r>
      <w:r>
        <w:rPr>
          <w:rFonts w:ascii="Times New Roman"/>
          <w:b w:val="false"/>
          <w:i w:val="false"/>
          <w:color w:val="000000"/>
          <w:sz w:val="28"/>
        </w:rPr>
        <w:t>
      03  Тиiмдiлігі жоғары инвестициялық жобаларды         117050
</w:t>
      </w:r>
      <w:r>
        <w:br/>
      </w:r>
      <w:r>
        <w:rPr>
          <w:rFonts w:ascii="Times New Roman"/>
          <w:b w:val="false"/>
          <w:i w:val="false"/>
          <w:color w:val="000000"/>
          <w:sz w:val="28"/>
        </w:rPr>
        <w:t>
          қаржыландыру үшiн "Қазақстан Эксимбанкi"
</w:t>
      </w:r>
      <w:r>
        <w:br/>
      </w:r>
      <w:r>
        <w:rPr>
          <w:rFonts w:ascii="Times New Roman"/>
          <w:b w:val="false"/>
          <w:i w:val="false"/>
          <w:color w:val="000000"/>
          <w:sz w:val="28"/>
        </w:rPr>
        <w:t>
          ЖАҚ-қа берiлген кредиттерді қайтару
</w:t>
      </w:r>
      <w:r>
        <w:br/>
      </w:r>
      <w:r>
        <w:rPr>
          <w:rFonts w:ascii="Times New Roman"/>
          <w:b w:val="false"/>
          <w:i w:val="false"/>
          <w:color w:val="000000"/>
          <w:sz w:val="28"/>
        </w:rPr>
        <w:t>
      04  "Ауыл шаруашылығын қаржылық қолдау қоры"             100
</w:t>
      </w:r>
      <w:r>
        <w:br/>
      </w:r>
      <w:r>
        <w:rPr>
          <w:rFonts w:ascii="Times New Roman"/>
          <w:b w:val="false"/>
          <w:i w:val="false"/>
          <w:color w:val="000000"/>
          <w:sz w:val="28"/>
        </w:rPr>
        <w:t>
          ЖАҚ-қа берiлген орталықтандырылған
</w:t>
      </w:r>
      <w:r>
        <w:br/>
      </w:r>
      <w:r>
        <w:rPr>
          <w:rFonts w:ascii="Times New Roman"/>
          <w:b w:val="false"/>
          <w:i w:val="false"/>
          <w:color w:val="000000"/>
          <w:sz w:val="28"/>
        </w:rPr>
        <w:t>
          (директивалық) кредиттердi қайтару
</w:t>
      </w:r>
      <w:r>
        <w:br/>
      </w:r>
      <w:r>
        <w:rPr>
          <w:rFonts w:ascii="Times New Roman"/>
          <w:b w:val="false"/>
          <w:i w:val="false"/>
          <w:color w:val="000000"/>
          <w:sz w:val="28"/>
        </w:rPr>
        <w:t>
      05  Ретроактивтiк кредит беру негiзiнде берiлген      228548
</w:t>
      </w:r>
      <w:r>
        <w:br/>
      </w:r>
      <w:r>
        <w:rPr>
          <w:rFonts w:ascii="Times New Roman"/>
          <w:b w:val="false"/>
          <w:i w:val="false"/>
          <w:color w:val="000000"/>
          <w:sz w:val="28"/>
        </w:rPr>
        <w:t>
          кредиттерді қайтару
</w:t>
      </w:r>
      <w:r>
        <w:br/>
      </w:r>
      <w:r>
        <w:rPr>
          <w:rFonts w:ascii="Times New Roman"/>
          <w:b w:val="false"/>
          <w:i w:val="false"/>
          <w:color w:val="000000"/>
          <w:sz w:val="28"/>
        </w:rPr>
        <w:t>
      06  Ауылдық кредит серiктестiктерiнiң жүйесi          128268
</w:t>
      </w:r>
      <w:r>
        <w:br/>
      </w:r>
      <w:r>
        <w:rPr>
          <w:rFonts w:ascii="Times New Roman"/>
          <w:b w:val="false"/>
          <w:i w:val="false"/>
          <w:color w:val="000000"/>
          <w:sz w:val="28"/>
        </w:rPr>
        <w:t>
          арқылы ауылшаруашылық өндiрiсiне берiлген
</w:t>
      </w:r>
      <w:r>
        <w:br/>
      </w:r>
      <w:r>
        <w:rPr>
          <w:rFonts w:ascii="Times New Roman"/>
          <w:b w:val="false"/>
          <w:i w:val="false"/>
          <w:color w:val="000000"/>
          <w:sz w:val="28"/>
        </w:rPr>
        <w:t>
          кредиттердi қайтару
</w:t>
      </w:r>
      <w:r>
        <w:br/>
      </w:r>
      <w:r>
        <w:rPr>
          <w:rFonts w:ascii="Times New Roman"/>
          <w:b w:val="false"/>
          <w:i w:val="false"/>
          <w:color w:val="000000"/>
          <w:sz w:val="28"/>
        </w:rPr>
        <w:t>
      08  Директивалық кредиттер бойынша мерзiмi өткен         990
</w:t>
      </w:r>
      <w:r>
        <w:br/>
      </w:r>
      <w:r>
        <w:rPr>
          <w:rFonts w:ascii="Times New Roman"/>
          <w:b w:val="false"/>
          <w:i w:val="false"/>
          <w:color w:val="000000"/>
          <w:sz w:val="28"/>
        </w:rPr>
        <w:t>
          берешектi қайтару
</w:t>
      </w:r>
      <w:r>
        <w:br/>
      </w:r>
      <w:r>
        <w:rPr>
          <w:rFonts w:ascii="Times New Roman"/>
          <w:b w:val="false"/>
          <w:i w:val="false"/>
          <w:color w:val="000000"/>
          <w:sz w:val="28"/>
        </w:rPr>
        <w:t>
      09  Iшкi республикалық есептеме нәтижелерi бойынша      2500
</w:t>
      </w:r>
      <w:r>
        <w:br/>
      </w:r>
      <w:r>
        <w:rPr>
          <w:rFonts w:ascii="Times New Roman"/>
          <w:b w:val="false"/>
          <w:i w:val="false"/>
          <w:color w:val="000000"/>
          <w:sz w:val="28"/>
        </w:rPr>
        <w:t>
          берiлген кредиттер бойынша мерзімі өткен
</w:t>
      </w:r>
      <w:r>
        <w:br/>
      </w:r>
      <w:r>
        <w:rPr>
          <w:rFonts w:ascii="Times New Roman"/>
          <w:b w:val="false"/>
          <w:i w:val="false"/>
          <w:color w:val="000000"/>
          <w:sz w:val="28"/>
        </w:rPr>
        <w:t>
          берешектi қайтару
</w:t>
      </w:r>
      <w:r>
        <w:br/>
      </w:r>
      <w:r>
        <w:rPr>
          <w:rFonts w:ascii="Times New Roman"/>
          <w:b w:val="false"/>
          <w:i w:val="false"/>
          <w:color w:val="000000"/>
          <w:sz w:val="28"/>
        </w:rPr>
        <w:t>
      10  Меншiктi айналым қаражатын толықтыруға               100
</w:t>
      </w:r>
      <w:r>
        <w:br/>
      </w:r>
      <w:r>
        <w:rPr>
          <w:rFonts w:ascii="Times New Roman"/>
          <w:b w:val="false"/>
          <w:i w:val="false"/>
          <w:color w:val="000000"/>
          <w:sz w:val="28"/>
        </w:rPr>
        <w:t>
          берiлген кредиттер бойынша мерзiмi өткен
</w:t>
      </w:r>
      <w:r>
        <w:br/>
      </w:r>
      <w:r>
        <w:rPr>
          <w:rFonts w:ascii="Times New Roman"/>
          <w:b w:val="false"/>
          <w:i w:val="false"/>
          <w:color w:val="000000"/>
          <w:sz w:val="28"/>
        </w:rPr>
        <w:t>
          бepeшекті қайтару
</w:t>
      </w:r>
      <w:r>
        <w:br/>
      </w:r>
      <w:r>
        <w:rPr>
          <w:rFonts w:ascii="Times New Roman"/>
          <w:b w:val="false"/>
          <w:i w:val="false"/>
          <w:color w:val="000000"/>
          <w:sz w:val="28"/>
        </w:rPr>
        <w:t>
      11  Экономиканы қайта құру қорының қаражаты              850
</w:t>
      </w:r>
      <w:r>
        <w:br/>
      </w:r>
      <w:r>
        <w:rPr>
          <w:rFonts w:ascii="Times New Roman"/>
          <w:b w:val="false"/>
          <w:i w:val="false"/>
          <w:color w:val="000000"/>
          <w:sz w:val="28"/>
        </w:rPr>
        <w:t>
          есебiнен берiлген кредиттердi қайтару
</w:t>
      </w:r>
      <w:r>
        <w:br/>
      </w:r>
      <w:r>
        <w:rPr>
          <w:rFonts w:ascii="Times New Roman"/>
          <w:b w:val="false"/>
          <w:i w:val="false"/>
          <w:color w:val="000000"/>
          <w:sz w:val="28"/>
        </w:rPr>
        <w:t>
      12  Ауыл шаруашылық жобаларын бiрлесiп қаржыландыру   110231
</w:t>
      </w:r>
      <w:r>
        <w:br/>
      </w:r>
      <w:r>
        <w:rPr>
          <w:rFonts w:ascii="Times New Roman"/>
          <w:b w:val="false"/>
          <w:i w:val="false"/>
          <w:color w:val="000000"/>
          <w:sz w:val="28"/>
        </w:rPr>
        <w:t>
          үшiн берiлген кредиттердi қайтару
</w:t>
      </w:r>
      <w:r>
        <w:br/>
      </w:r>
      <w:r>
        <w:rPr>
          <w:rFonts w:ascii="Times New Roman"/>
          <w:b w:val="false"/>
          <w:i w:val="false"/>
          <w:color w:val="000000"/>
          <w:sz w:val="28"/>
        </w:rPr>
        <w:t>
      13  Инвестициялық жобаларды бiрлесiп қаржыландыру     154096
</w:t>
      </w:r>
      <w:r>
        <w:br/>
      </w:r>
      <w:r>
        <w:rPr>
          <w:rFonts w:ascii="Times New Roman"/>
          <w:b w:val="false"/>
          <w:i w:val="false"/>
          <w:color w:val="000000"/>
          <w:sz w:val="28"/>
        </w:rPr>
        <w:t>
          үшiн берiлген кредиттердi қайтару
</w:t>
      </w:r>
      <w:r>
        <w:br/>
      </w:r>
      <w:r>
        <w:rPr>
          <w:rFonts w:ascii="Times New Roman"/>
          <w:b w:val="false"/>
          <w:i w:val="false"/>
          <w:color w:val="000000"/>
          <w:sz w:val="28"/>
        </w:rPr>
        <w:t>
      14  АДБ-нiң бағдарламалық заемы шеңберiнде           1865983
</w:t>
      </w:r>
      <w:r>
        <w:br/>
      </w:r>
      <w:r>
        <w:rPr>
          <w:rFonts w:ascii="Times New Roman"/>
          <w:b w:val="false"/>
          <w:i w:val="false"/>
          <w:color w:val="000000"/>
          <w:sz w:val="28"/>
        </w:rPr>
        <w:t>
          ауылшаруашылық секторына берiлген кредиттердi
</w:t>
      </w:r>
      <w:r>
        <w:br/>
      </w:r>
      <w:r>
        <w:rPr>
          <w:rFonts w:ascii="Times New Roman"/>
          <w:b w:val="false"/>
          <w:i w:val="false"/>
          <w:color w:val="000000"/>
          <w:sz w:val="28"/>
        </w:rPr>
        <w:t>
          қайтару
</w:t>
      </w:r>
      <w:r>
        <w:br/>
      </w:r>
      <w:r>
        <w:rPr>
          <w:rFonts w:ascii="Times New Roman"/>
          <w:b w:val="false"/>
          <w:i w:val="false"/>
          <w:color w:val="000000"/>
          <w:sz w:val="28"/>
        </w:rPr>
        <w:t>
      15  Басқа да кредиттерді қайтару                        1600
</w:t>
      </w:r>
      <w:r>
        <w:br/>
      </w:r>
      <w:r>
        <w:rPr>
          <w:rFonts w:ascii="Times New Roman"/>
          <w:b w:val="false"/>
          <w:i w:val="false"/>
          <w:color w:val="000000"/>
          <w:sz w:val="28"/>
        </w:rPr>
        <w:t>
    2     Қазақстан Республикасы Yкіметiнiң қаржы           132000
</w:t>
      </w:r>
      <w:r>
        <w:br/>
      </w:r>
      <w:r>
        <w:rPr>
          <w:rFonts w:ascii="Times New Roman"/>
          <w:b w:val="false"/>
          <w:i w:val="false"/>
          <w:color w:val="000000"/>
          <w:sz w:val="28"/>
        </w:rPr>
        <w:t>
          агенттерi арқылы жеке тұлғаларға
</w:t>
      </w:r>
      <w:r>
        <w:br/>
      </w:r>
      <w:r>
        <w:rPr>
          <w:rFonts w:ascii="Times New Roman"/>
          <w:b w:val="false"/>
          <w:i w:val="false"/>
          <w:color w:val="000000"/>
          <w:sz w:val="28"/>
        </w:rPr>
        <w:t>
          республикалық бюджеттен берілген кредиттердi
</w:t>
      </w:r>
      <w:r>
        <w:br/>
      </w:r>
      <w:r>
        <w:rPr>
          <w:rFonts w:ascii="Times New Roman"/>
          <w:b w:val="false"/>
          <w:i w:val="false"/>
          <w:color w:val="000000"/>
          <w:sz w:val="28"/>
        </w:rPr>
        <w:t>
          қайтару
</w:t>
      </w:r>
      <w:r>
        <w:br/>
      </w:r>
      <w:r>
        <w:rPr>
          <w:rFonts w:ascii="Times New Roman"/>
          <w:b w:val="false"/>
          <w:i w:val="false"/>
          <w:color w:val="000000"/>
          <w:sz w:val="28"/>
        </w:rPr>
        <w:t>
      03  Тұрғын үй құрылысы және тұрғын үй сатып алу       132000
</w:t>
      </w:r>
      <w:r>
        <w:br/>
      </w:r>
      <w:r>
        <w:rPr>
          <w:rFonts w:ascii="Times New Roman"/>
          <w:b w:val="false"/>
          <w:i w:val="false"/>
          <w:color w:val="000000"/>
          <w:sz w:val="28"/>
        </w:rPr>
        <w:t>
          бағдарламасы шеңберiнде берiлген кредиттердi
</w:t>
      </w:r>
      <w:r>
        <w:br/>
      </w:r>
      <w:r>
        <w:rPr>
          <w:rFonts w:ascii="Times New Roman"/>
          <w:b w:val="false"/>
          <w:i w:val="false"/>
          <w:color w:val="000000"/>
          <w:sz w:val="28"/>
        </w:rPr>
        <w:t>
          қайтару
</w:t>
      </w:r>
      <w:r>
        <w:br/>
      </w:r>
      <w:r>
        <w:rPr>
          <w:rFonts w:ascii="Times New Roman"/>
          <w:b w:val="false"/>
          <w:i w:val="false"/>
          <w:color w:val="000000"/>
          <w:sz w:val="28"/>
        </w:rPr>
        <w:t>
    3     Жергiлiктi атқарушы органдарға республикалық     5653800
</w:t>
      </w:r>
      <w:r>
        <w:br/>
      </w:r>
      <w:r>
        <w:rPr>
          <w:rFonts w:ascii="Times New Roman"/>
          <w:b w:val="false"/>
          <w:i w:val="false"/>
          <w:color w:val="000000"/>
          <w:sz w:val="28"/>
        </w:rPr>
        <w:t>
          бюджеттен берiлген кредиттердi қайтару
</w:t>
      </w:r>
      <w:r>
        <w:br/>
      </w:r>
      <w:r>
        <w:rPr>
          <w:rFonts w:ascii="Times New Roman"/>
          <w:b w:val="false"/>
          <w:i w:val="false"/>
          <w:color w:val="000000"/>
          <w:sz w:val="28"/>
        </w:rPr>
        <w:t>
      01  Көктемгi егіс және егін жинау жұмыстарын         4500000
</w:t>
      </w:r>
      <w:r>
        <w:br/>
      </w:r>
      <w:r>
        <w:rPr>
          <w:rFonts w:ascii="Times New Roman"/>
          <w:b w:val="false"/>
          <w:i w:val="false"/>
          <w:color w:val="000000"/>
          <w:sz w:val="28"/>
        </w:rPr>
        <w:t>
          ұйымдастыруға берілген кредиттерді қайтару
</w:t>
      </w:r>
      <w:r>
        <w:br/>
      </w:r>
      <w:r>
        <w:rPr>
          <w:rFonts w:ascii="Times New Roman"/>
          <w:b w:val="false"/>
          <w:i w:val="false"/>
          <w:color w:val="000000"/>
          <w:sz w:val="28"/>
        </w:rPr>
        <w:t>
      02  Кассалық алшақтықты жабуға берiлген кредит.      1053800
</w:t>
      </w:r>
      <w:r>
        <w:br/>
      </w:r>
      <w:r>
        <w:rPr>
          <w:rFonts w:ascii="Times New Roman"/>
          <w:b w:val="false"/>
          <w:i w:val="false"/>
          <w:color w:val="000000"/>
          <w:sz w:val="28"/>
        </w:rPr>
        <w:t>
          тердi қайтару
</w:t>
      </w:r>
      <w:r>
        <w:br/>
      </w:r>
      <w:r>
        <w:rPr>
          <w:rFonts w:ascii="Times New Roman"/>
          <w:b w:val="false"/>
          <w:i w:val="false"/>
          <w:color w:val="000000"/>
          <w:sz w:val="28"/>
        </w:rPr>
        <w:t>
      03  Ақтөбе қаласын күзгі-қысқы кезеңге
</w:t>
      </w:r>
      <w:r>
        <w:br/>
      </w:r>
      <w:r>
        <w:rPr>
          <w:rFonts w:ascii="Times New Roman"/>
          <w:b w:val="false"/>
          <w:i w:val="false"/>
          <w:color w:val="000000"/>
          <w:sz w:val="28"/>
        </w:rPr>
        <w:t>
          дайындауға Ақтөбе қаласының бюджетіне
</w:t>
      </w:r>
      <w:r>
        <w:br/>
      </w:r>
      <w:r>
        <w:rPr>
          <w:rFonts w:ascii="Times New Roman"/>
          <w:b w:val="false"/>
          <w:i w:val="false"/>
          <w:color w:val="000000"/>
          <w:sz w:val="28"/>
        </w:rPr>
        <w:t>
          берілген кредиттерді қайтару                       50000
</w:t>
      </w:r>
      <w:r>
        <w:br/>
      </w:r>
      <w:r>
        <w:rPr>
          <w:rFonts w:ascii="Times New Roman"/>
          <w:b w:val="false"/>
          <w:i w:val="false"/>
          <w:color w:val="000000"/>
          <w:sz w:val="28"/>
        </w:rPr>
        <w:t>
      04  Теміртау қаласының батыс ауданын сумен
</w:t>
      </w:r>
      <w:r>
        <w:br/>
      </w:r>
      <w:r>
        <w:rPr>
          <w:rFonts w:ascii="Times New Roman"/>
          <w:b w:val="false"/>
          <w:i w:val="false"/>
          <w:color w:val="000000"/>
          <w:sz w:val="28"/>
        </w:rPr>
        <w:t>
          жабдықтау және жылумен жабдықтау объектілерін
</w:t>
      </w:r>
      <w:r>
        <w:br/>
      </w:r>
      <w:r>
        <w:rPr>
          <w:rFonts w:ascii="Times New Roman"/>
          <w:b w:val="false"/>
          <w:i w:val="false"/>
          <w:color w:val="000000"/>
          <w:sz w:val="28"/>
        </w:rPr>
        <w:t>
          жөндеуге және қайта жаңартуға, жылу көздері
</w:t>
      </w:r>
      <w:r>
        <w:br/>
      </w:r>
      <w:r>
        <w:rPr>
          <w:rFonts w:ascii="Times New Roman"/>
          <w:b w:val="false"/>
          <w:i w:val="false"/>
          <w:color w:val="000000"/>
          <w:sz w:val="28"/>
        </w:rPr>
        <w:t>
          үшін отын сатып алуға Қарағанды облысының
</w:t>
      </w:r>
      <w:r>
        <w:br/>
      </w:r>
      <w:r>
        <w:rPr>
          <w:rFonts w:ascii="Times New Roman"/>
          <w:b w:val="false"/>
          <w:i w:val="false"/>
          <w:color w:val="000000"/>
          <w:sz w:val="28"/>
        </w:rPr>
        <w:t>
          бюджетіне берілген кредиттерді қайтару             50000
</w:t>
      </w:r>
      <w:r>
        <w:br/>
      </w:r>
      <w:r>
        <w:rPr>
          <w:rFonts w:ascii="Times New Roman"/>
          <w:b w:val="false"/>
          <w:i w:val="false"/>
          <w:color w:val="000000"/>
          <w:sz w:val="28"/>
        </w:rPr>
        <w:t>
    4     Заңды тұлғаларға үкiметтiк сыртқы заемдардың      544031
</w:t>
      </w:r>
      <w:r>
        <w:br/>
      </w:r>
      <w:r>
        <w:rPr>
          <w:rFonts w:ascii="Times New Roman"/>
          <w:b w:val="false"/>
          <w:i w:val="false"/>
          <w:color w:val="000000"/>
          <w:sz w:val="28"/>
        </w:rPr>
        <w:t>
          қаражаты есебінен республикалық бюджеттен
</w:t>
      </w:r>
      <w:r>
        <w:br/>
      </w:r>
      <w:r>
        <w:rPr>
          <w:rFonts w:ascii="Times New Roman"/>
          <w:b w:val="false"/>
          <w:i w:val="false"/>
          <w:color w:val="000000"/>
          <w:sz w:val="28"/>
        </w:rPr>
        <w:t>
          берiлген кредиттердi қайтару
</w:t>
      </w:r>
      <w:r>
        <w:br/>
      </w:r>
      <w:r>
        <w:rPr>
          <w:rFonts w:ascii="Times New Roman"/>
          <w:b w:val="false"/>
          <w:i w:val="false"/>
          <w:color w:val="000000"/>
          <w:sz w:val="28"/>
        </w:rPr>
        <w:t>
      01  Техникалық көмек жобасын iске асыру үшiн           13091
</w:t>
      </w:r>
      <w:r>
        <w:br/>
      </w:r>
      <w:r>
        <w:rPr>
          <w:rFonts w:ascii="Times New Roman"/>
          <w:b w:val="false"/>
          <w:i w:val="false"/>
          <w:color w:val="000000"/>
          <w:sz w:val="28"/>
        </w:rPr>
        <w:t>
          берiлген кредиттердi қайтару
</w:t>
      </w:r>
      <w:r>
        <w:br/>
      </w:r>
      <w:r>
        <w:rPr>
          <w:rFonts w:ascii="Times New Roman"/>
          <w:b w:val="false"/>
          <w:i w:val="false"/>
          <w:color w:val="000000"/>
          <w:sz w:val="28"/>
        </w:rPr>
        <w:t>
      03  Шағын және орта бизнестi қолдау жобасын iске      281773
</w:t>
      </w:r>
      <w:r>
        <w:br/>
      </w:r>
      <w:r>
        <w:rPr>
          <w:rFonts w:ascii="Times New Roman"/>
          <w:b w:val="false"/>
          <w:i w:val="false"/>
          <w:color w:val="000000"/>
          <w:sz w:val="28"/>
        </w:rPr>
        <w:t>
          асыру үшiн берiлген кредиттердi қайтару
</w:t>
      </w:r>
      <w:r>
        <w:br/>
      </w:r>
      <w:r>
        <w:rPr>
          <w:rFonts w:ascii="Times New Roman"/>
          <w:b w:val="false"/>
          <w:i w:val="false"/>
          <w:color w:val="000000"/>
          <w:sz w:val="28"/>
        </w:rPr>
        <w:t>
      05  Мұнай саласына техникалық көмек көрсету           218680
</w:t>
      </w:r>
      <w:r>
        <w:br/>
      </w:r>
      <w:r>
        <w:rPr>
          <w:rFonts w:ascii="Times New Roman"/>
          <w:b w:val="false"/>
          <w:i w:val="false"/>
          <w:color w:val="000000"/>
          <w:sz w:val="28"/>
        </w:rPr>
        <w:t>
          жобасын iске асыру үшiн берiлген кредиттердi
</w:t>
      </w:r>
      <w:r>
        <w:br/>
      </w:r>
      <w:r>
        <w:rPr>
          <w:rFonts w:ascii="Times New Roman"/>
          <w:b w:val="false"/>
          <w:i w:val="false"/>
          <w:color w:val="000000"/>
          <w:sz w:val="28"/>
        </w:rPr>
        <w:t>
          қайтару
</w:t>
      </w:r>
      <w:r>
        <w:br/>
      </w:r>
      <w:r>
        <w:rPr>
          <w:rFonts w:ascii="Times New Roman"/>
          <w:b w:val="false"/>
          <w:i w:val="false"/>
          <w:color w:val="000000"/>
          <w:sz w:val="28"/>
        </w:rPr>
        <w:t>
      07  Ирригациялық және дренаж жүйелерiн жетiлдiру      30487
</w:t>
      </w:r>
      <w:r>
        <w:br/>
      </w:r>
      <w:r>
        <w:rPr>
          <w:rFonts w:ascii="Times New Roman"/>
          <w:b w:val="false"/>
          <w:i w:val="false"/>
          <w:color w:val="000000"/>
          <w:sz w:val="28"/>
        </w:rPr>
        <w:t>
          жобасын iске асыру үшiн берiлген кредиттердi
</w:t>
      </w:r>
      <w:r>
        <w:br/>
      </w:r>
      <w:r>
        <w:rPr>
          <w:rFonts w:ascii="Times New Roman"/>
          <w:b w:val="false"/>
          <w:i w:val="false"/>
          <w:color w:val="000000"/>
          <w:sz w:val="28"/>
        </w:rPr>
        <w:t>
          қайтару
</w:t>
      </w:r>
      <w:r>
        <w:br/>
      </w:r>
      <w:r>
        <w:rPr>
          <w:rFonts w:ascii="Times New Roman"/>
          <w:b w:val="false"/>
          <w:i w:val="false"/>
          <w:color w:val="000000"/>
          <w:sz w:val="28"/>
        </w:rPr>
        <w:t>
    5     Жергiлiктi атқарушы органдарға үкiметтiк          400206
</w:t>
      </w:r>
      <w:r>
        <w:br/>
      </w:r>
      <w:r>
        <w:rPr>
          <w:rFonts w:ascii="Times New Roman"/>
          <w:b w:val="false"/>
          <w:i w:val="false"/>
          <w:color w:val="000000"/>
          <w:sz w:val="28"/>
        </w:rPr>
        <w:t>
          сыртқы қарыздардың қаражаты есебiнен
</w:t>
      </w:r>
      <w:r>
        <w:br/>
      </w:r>
      <w:r>
        <w:rPr>
          <w:rFonts w:ascii="Times New Roman"/>
          <w:b w:val="false"/>
          <w:i w:val="false"/>
          <w:color w:val="000000"/>
          <w:sz w:val="28"/>
        </w:rPr>
        <w:t>
          республикалық бюджеттен берiлген кредиттердi
</w:t>
      </w:r>
      <w:r>
        <w:br/>
      </w:r>
      <w:r>
        <w:rPr>
          <w:rFonts w:ascii="Times New Roman"/>
          <w:b w:val="false"/>
          <w:i w:val="false"/>
          <w:color w:val="000000"/>
          <w:sz w:val="28"/>
        </w:rPr>
        <w:t>
          қайтару
</w:t>
      </w:r>
      <w:r>
        <w:br/>
      </w:r>
      <w:r>
        <w:rPr>
          <w:rFonts w:ascii="Times New Roman"/>
          <w:b w:val="false"/>
          <w:i w:val="false"/>
          <w:color w:val="000000"/>
          <w:sz w:val="28"/>
        </w:rPr>
        <w:t>
      01  Қала көлiгiн дамыту жобасын iске асыру үшiн       399956
</w:t>
      </w:r>
      <w:r>
        <w:br/>
      </w:r>
      <w:r>
        <w:rPr>
          <w:rFonts w:ascii="Times New Roman"/>
          <w:b w:val="false"/>
          <w:i w:val="false"/>
          <w:color w:val="000000"/>
          <w:sz w:val="28"/>
        </w:rPr>
        <w:t>
          берiлген кредиттердi қайтару
</w:t>
      </w:r>
      <w:r>
        <w:br/>
      </w:r>
      <w:r>
        <w:rPr>
          <w:rFonts w:ascii="Times New Roman"/>
          <w:b w:val="false"/>
          <w:i w:val="false"/>
          <w:color w:val="000000"/>
          <w:sz w:val="28"/>
        </w:rPr>
        <w:t>
      03  Алматы қаласын сумен жабдықтау және одан
</w:t>
      </w:r>
      <w:r>
        <w:br/>
      </w:r>
      <w:r>
        <w:rPr>
          <w:rFonts w:ascii="Times New Roman"/>
          <w:b w:val="false"/>
          <w:i w:val="false"/>
          <w:color w:val="000000"/>
          <w:sz w:val="28"/>
        </w:rPr>
        <w:t>
          суды бұру жүйесін қайта жаңарту жобасын
</w:t>
      </w:r>
      <w:r>
        <w:br/>
      </w:r>
      <w:r>
        <w:rPr>
          <w:rFonts w:ascii="Times New Roman"/>
          <w:b w:val="false"/>
          <w:i w:val="false"/>
          <w:color w:val="000000"/>
          <w:sz w:val="28"/>
        </w:rPr>
        <w:t>
          іске асыру үшін берілген несиелерді қайтару          250
</w:t>
      </w:r>
      <w:r>
        <w:br/>
      </w:r>
      <w:r>
        <w:rPr>
          <w:rFonts w:ascii="Times New Roman"/>
          <w:b w:val="false"/>
          <w:i w:val="false"/>
          <w:color w:val="000000"/>
          <w:sz w:val="28"/>
        </w:rPr>
        <w:t>
  02      Төленген мемлекеттiк кепiлдiктер бойынша         3866573
</w:t>
      </w:r>
      <w:r>
        <w:br/>
      </w:r>
      <w:r>
        <w:rPr>
          <w:rFonts w:ascii="Times New Roman"/>
          <w:b w:val="false"/>
          <w:i w:val="false"/>
          <w:color w:val="000000"/>
          <w:sz w:val="28"/>
        </w:rPr>
        <w:t>
          талаптарды қайтару
</w:t>
      </w:r>
      <w:r>
        <w:br/>
      </w:r>
      <w:r>
        <w:rPr>
          <w:rFonts w:ascii="Times New Roman"/>
          <w:b w:val="false"/>
          <w:i w:val="false"/>
          <w:color w:val="000000"/>
          <w:sz w:val="28"/>
        </w:rPr>
        <w:t>
    1     Төленген мемлекеттiк кепiлдiктер бойынша         3866573
</w:t>
      </w:r>
      <w:r>
        <w:br/>
      </w:r>
      <w:r>
        <w:rPr>
          <w:rFonts w:ascii="Times New Roman"/>
          <w:b w:val="false"/>
          <w:i w:val="false"/>
          <w:color w:val="000000"/>
          <w:sz w:val="28"/>
        </w:rPr>
        <w:t>
          талаптарды заңды тұлғалардың қайтаруы
</w:t>
      </w:r>
      <w:r>
        <w:br/>
      </w:r>
      <w:r>
        <w:rPr>
          <w:rFonts w:ascii="Times New Roman"/>
          <w:b w:val="false"/>
          <w:i w:val="false"/>
          <w:color w:val="000000"/>
          <w:sz w:val="28"/>
        </w:rPr>
        <w:t>
      01  Төленген мемлекеттік кепiлдiктер бойынша         3866573
</w:t>
      </w:r>
      <w:r>
        <w:br/>
      </w:r>
      <w:r>
        <w:rPr>
          <w:rFonts w:ascii="Times New Roman"/>
          <w:b w:val="false"/>
          <w:i w:val="false"/>
          <w:color w:val="000000"/>
          <w:sz w:val="28"/>
        </w:rPr>
        <w:t>
          талаптарды қайтару
</w:t>
      </w:r>
      <w:r>
        <w:br/>
      </w:r>
      <w:r>
        <w:rPr>
          <w:rFonts w:ascii="Times New Roman"/>
          <w:b w:val="false"/>
          <w:i w:val="false"/>
          <w:color w:val="000000"/>
          <w:sz w:val="28"/>
        </w:rPr>
        <w:t>
  04      Сыртқы кредиттердi қайтару                        894323
</w:t>
      </w:r>
      <w:r>
        <w:br/>
      </w:r>
      <w:r>
        <w:rPr>
          <w:rFonts w:ascii="Times New Roman"/>
          <w:b w:val="false"/>
          <w:i w:val="false"/>
          <w:color w:val="000000"/>
          <w:sz w:val="28"/>
        </w:rPr>
        <w:t>
    1     Шет мемлекеттердiң үкiметтеріне берiлген          894323
</w:t>
      </w:r>
      <w:r>
        <w:br/>
      </w:r>
      <w:r>
        <w:rPr>
          <w:rFonts w:ascii="Times New Roman"/>
          <w:b w:val="false"/>
          <w:i w:val="false"/>
          <w:color w:val="000000"/>
          <w:sz w:val="28"/>
        </w:rPr>
        <w:t>
          сыртқы кредиттердi қайтару
</w:t>
      </w:r>
      <w:r>
        <w:br/>
      </w:r>
      <w:r>
        <w:rPr>
          <w:rFonts w:ascii="Times New Roman"/>
          <w:b w:val="false"/>
          <w:i w:val="false"/>
          <w:color w:val="000000"/>
          <w:sz w:val="28"/>
        </w:rPr>
        <w:t>
      01  Шет мемлекеттердiң үкiметтерiне берiлген          894323
</w:t>
      </w:r>
      <w:r>
        <w:br/>
      </w:r>
      <w:r>
        <w:rPr>
          <w:rFonts w:ascii="Times New Roman"/>
          <w:b w:val="false"/>
          <w:i w:val="false"/>
          <w:color w:val="000000"/>
          <w:sz w:val="28"/>
        </w:rPr>
        <w:t>
          сыртқы кредиттердi қайтару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Функционалдық топ                                         Сомасы,
</w:t>
      </w:r>
      <w:r>
        <w:br/>
      </w:r>
      <w:r>
        <w:rPr>
          <w:rFonts w:ascii="Times New Roman"/>
          <w:b w:val="false"/>
          <w:i w:val="false"/>
          <w:color w:val="000000"/>
          <w:sz w:val="28"/>
        </w:rPr>
        <w:t>
   Әкімші                  Атауы                         мың теңге
</w:t>
      </w:r>
      <w:r>
        <w:br/>
      </w:r>
      <w:r>
        <w:rPr>
          <w:rFonts w:ascii="Times New Roman"/>
          <w:b w:val="false"/>
          <w:i w:val="false"/>
          <w:color w:val="000000"/>
          <w:sz w:val="28"/>
        </w:rPr>
        <w:t>
       Бағдарлама
</w:t>
      </w:r>
      <w:r>
        <w:br/>
      </w:r>
      <w:r>
        <w:rPr>
          <w:rFonts w:ascii="Times New Roman"/>
          <w:b w:val="false"/>
          <w:i w:val="false"/>
          <w:color w:val="000000"/>
          <w:sz w:val="28"/>
        </w:rPr>
        <w:t>
-------------------------------------------------------------------
</w:t>
      </w:r>
      <w:r>
        <w:br/>
      </w:r>
      <w:r>
        <w:rPr>
          <w:rFonts w:ascii="Times New Roman"/>
          <w:b w:val="false"/>
          <w:i w:val="false"/>
          <w:color w:val="000000"/>
          <w:sz w:val="28"/>
        </w:rPr>
        <w:t>
     1                       2                               3
</w:t>
      </w:r>
      <w:r>
        <w:br/>
      </w:r>
      <w:r>
        <w:rPr>
          <w:rFonts w:ascii="Times New Roman"/>
          <w:b w:val="false"/>
          <w:i w:val="false"/>
          <w:color w:val="000000"/>
          <w:sz w:val="28"/>
        </w:rPr>
        <w:t>
-------------------------------------------------------------------
</w:t>
      </w:r>
      <w:r>
        <w:br/>
      </w:r>
      <w:r>
        <w:rPr>
          <w:rFonts w:ascii="Times New Roman"/>
          <w:b w:val="false"/>
          <w:i w:val="false"/>
          <w:color w:val="000000"/>
          <w:sz w:val="28"/>
        </w:rPr>
        <w:t>
           Шығыстар                                      793013753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IV. Шығындар                                  751992137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сипаттағы мемлекеттiк қызметтер көрсету  44535468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101     Қазақстан Республикасы Президентінiң             485350
</w:t>
      </w:r>
      <w:r>
        <w:br/>
      </w:r>
      <w:r>
        <w:rPr>
          <w:rFonts w:ascii="Times New Roman"/>
          <w:b w:val="false"/>
          <w:i w:val="false"/>
          <w:color w:val="000000"/>
          <w:sz w:val="28"/>
        </w:rPr>
        <w:t>
           Әкiмшілігі
</w:t>
      </w:r>
      <w:r>
        <w:br/>
      </w:r>
      <w:r>
        <w:rPr>
          <w:rFonts w:ascii="Times New Roman"/>
          <w:b w:val="false"/>
          <w:i w:val="false"/>
          <w:color w:val="000000"/>
          <w:sz w:val="28"/>
        </w:rPr>
        <w:t>
      001  Әкімшілік шығындар                               439185
</w:t>
      </w:r>
      <w:r>
        <w:br/>
      </w:r>
      <w:r>
        <w:rPr>
          <w:rFonts w:ascii="Times New Roman"/>
          <w:b w:val="false"/>
          <w:i w:val="false"/>
          <w:color w:val="000000"/>
          <w:sz w:val="28"/>
        </w:rPr>
        <w:t>
      030  Мемлекеттiң iшкi және сыртқы саясатының           40112
</w:t>
      </w:r>
      <w:r>
        <w:br/>
      </w:r>
      <w:r>
        <w:rPr>
          <w:rFonts w:ascii="Times New Roman"/>
          <w:b w:val="false"/>
          <w:i w:val="false"/>
          <w:color w:val="000000"/>
          <w:sz w:val="28"/>
        </w:rPr>
        <w:t>
           стратегиялық аспектілерiн болжамды-талдамалық
</w:t>
      </w:r>
      <w:r>
        <w:br/>
      </w:r>
      <w:r>
        <w:rPr>
          <w:rFonts w:ascii="Times New Roman"/>
          <w:b w:val="false"/>
          <w:i w:val="false"/>
          <w:color w:val="000000"/>
          <w:sz w:val="28"/>
        </w:rPr>
        <w:t>
           қамтамасыз ету
</w:t>
      </w:r>
      <w:r>
        <w:br/>
      </w:r>
      <w:r>
        <w:rPr>
          <w:rFonts w:ascii="Times New Roman"/>
          <w:b w:val="false"/>
          <w:i w:val="false"/>
          <w:color w:val="000000"/>
          <w:sz w:val="28"/>
        </w:rPr>
        <w:t>
      201  Қазақстан Республикасы Президентiнiң                634
</w:t>
      </w:r>
      <w:r>
        <w:br/>
      </w:r>
      <w:r>
        <w:rPr>
          <w:rFonts w:ascii="Times New Roman"/>
          <w:b w:val="false"/>
          <w:i w:val="false"/>
          <w:color w:val="000000"/>
          <w:sz w:val="28"/>
        </w:rPr>
        <w:t>
           жанындағы Қазақстан стратегиялық зерттеулер
</w:t>
      </w:r>
      <w:r>
        <w:br/>
      </w:r>
      <w:r>
        <w:rPr>
          <w:rFonts w:ascii="Times New Roman"/>
          <w:b w:val="false"/>
          <w:i w:val="false"/>
          <w:color w:val="000000"/>
          <w:sz w:val="28"/>
        </w:rPr>
        <w:t>
           институтының материалдық-техникалық базасын
</w:t>
      </w:r>
      <w:r>
        <w:br/>
      </w:r>
      <w:r>
        <w:rPr>
          <w:rFonts w:ascii="Times New Roman"/>
          <w:b w:val="false"/>
          <w:i w:val="false"/>
          <w:color w:val="000000"/>
          <w:sz w:val="28"/>
        </w:rPr>
        <w:t>
           нығайту
</w:t>
      </w:r>
      <w:r>
        <w:br/>
      </w:r>
      <w:r>
        <w:rPr>
          <w:rFonts w:ascii="Times New Roman"/>
          <w:b w:val="false"/>
          <w:i w:val="false"/>
          <w:color w:val="000000"/>
          <w:sz w:val="28"/>
        </w:rPr>
        <w:t>
      602  "Байқоңыр" ғарыш айлағындағы арнайы өкiлдiктi       606
</w:t>
      </w:r>
      <w:r>
        <w:br/>
      </w:r>
      <w:r>
        <w:rPr>
          <w:rFonts w:ascii="Times New Roman"/>
          <w:b w:val="false"/>
          <w:i w:val="false"/>
          <w:color w:val="000000"/>
          <w:sz w:val="28"/>
        </w:rPr>
        <w:t>
           есептеу және ұйымдастыру техникасымен
</w:t>
      </w:r>
      <w:r>
        <w:br/>
      </w:r>
      <w:r>
        <w:rPr>
          <w:rFonts w:ascii="Times New Roman"/>
          <w:b w:val="false"/>
          <w:i w:val="false"/>
          <w:color w:val="000000"/>
          <w:sz w:val="28"/>
        </w:rPr>
        <w:t>
           қамтамасыз ету
</w:t>
      </w:r>
      <w:r>
        <w:br/>
      </w:r>
      <w:r>
        <w:rPr>
          <w:rFonts w:ascii="Times New Roman"/>
          <w:b w:val="false"/>
          <w:i w:val="false"/>
          <w:color w:val="000000"/>
          <w:sz w:val="28"/>
        </w:rPr>
        <w:t>
      603  Қазақстан Республикасының Президентi               4813
</w:t>
      </w:r>
      <w:r>
        <w:br/>
      </w:r>
      <w:r>
        <w:rPr>
          <w:rFonts w:ascii="Times New Roman"/>
          <w:b w:val="false"/>
          <w:i w:val="false"/>
          <w:color w:val="000000"/>
          <w:sz w:val="28"/>
        </w:rPr>
        <w:t>
           жанындағы Қазақстан стратегиялық зерттеулер
</w:t>
      </w:r>
      <w:r>
        <w:br/>
      </w:r>
      <w:r>
        <w:rPr>
          <w:rFonts w:ascii="Times New Roman"/>
          <w:b w:val="false"/>
          <w:i w:val="false"/>
          <w:color w:val="000000"/>
          <w:sz w:val="28"/>
        </w:rPr>
        <w:t>
           институтын компьютерлiк және ұйымдастыру
</w:t>
      </w:r>
      <w:r>
        <w:br/>
      </w:r>
      <w:r>
        <w:rPr>
          <w:rFonts w:ascii="Times New Roman"/>
          <w:b w:val="false"/>
          <w:i w:val="false"/>
          <w:color w:val="000000"/>
          <w:sz w:val="28"/>
        </w:rPr>
        <w:t>
           техникасымен қамтамасыз ету
</w:t>
      </w:r>
      <w:r>
        <w:br/>
      </w:r>
      <w:r>
        <w:rPr>
          <w:rFonts w:ascii="Times New Roman"/>
          <w:b w:val="false"/>
          <w:i w:val="false"/>
          <w:color w:val="000000"/>
          <w:sz w:val="28"/>
        </w:rPr>
        <w:t>
   102     Қазақстан Республикасы Парламентiнiң            1581850
</w:t>
      </w:r>
      <w:r>
        <w:br/>
      </w:r>
      <w:r>
        <w:rPr>
          <w:rFonts w:ascii="Times New Roman"/>
          <w:b w:val="false"/>
          <w:i w:val="false"/>
          <w:color w:val="000000"/>
          <w:sz w:val="28"/>
        </w:rPr>
        <w:t>
           Шаруашылық басқармасы
</w:t>
      </w:r>
      <w:r>
        <w:br/>
      </w:r>
      <w:r>
        <w:rPr>
          <w:rFonts w:ascii="Times New Roman"/>
          <w:b w:val="false"/>
          <w:i w:val="false"/>
          <w:color w:val="000000"/>
          <w:sz w:val="28"/>
        </w:rPr>
        <w:t>
      001  Әкiмшiлiк шығындар                              1339500
</w:t>
      </w:r>
      <w:r>
        <w:br/>
      </w:r>
      <w:r>
        <w:rPr>
          <w:rFonts w:ascii="Times New Roman"/>
          <w:b w:val="false"/>
          <w:i w:val="false"/>
          <w:color w:val="000000"/>
          <w:sz w:val="28"/>
        </w:rPr>
        <w:t>
      034  Литерлiк рейстердi қамтамасыз ету                 57100
</w:t>
      </w:r>
      <w:r>
        <w:br/>
      </w:r>
      <w:r>
        <w:rPr>
          <w:rFonts w:ascii="Times New Roman"/>
          <w:b w:val="false"/>
          <w:i w:val="false"/>
          <w:color w:val="000000"/>
          <w:sz w:val="28"/>
        </w:rPr>
        <w:t>
      035  Қазақстан Республикасы Парламентiнiң              50000
</w:t>
      </w:r>
      <w:r>
        <w:br/>
      </w:r>
      <w:r>
        <w:rPr>
          <w:rFonts w:ascii="Times New Roman"/>
          <w:b w:val="false"/>
          <w:i w:val="false"/>
          <w:color w:val="000000"/>
          <w:sz w:val="28"/>
        </w:rPr>
        <w:t>
           депутаттары бастамашы болған заң жобаларын
</w:t>
      </w:r>
      <w:r>
        <w:br/>
      </w:r>
      <w:r>
        <w:rPr>
          <w:rFonts w:ascii="Times New Roman"/>
          <w:b w:val="false"/>
          <w:i w:val="false"/>
          <w:color w:val="000000"/>
          <w:sz w:val="28"/>
        </w:rPr>
        <w:t>
           әзiрлеу және сараптама жүргізу
</w:t>
      </w:r>
      <w:r>
        <w:br/>
      </w:r>
      <w:r>
        <w:rPr>
          <w:rFonts w:ascii="Times New Roman"/>
          <w:b w:val="false"/>
          <w:i w:val="false"/>
          <w:color w:val="000000"/>
          <w:sz w:val="28"/>
        </w:rPr>
        <w:t>
      036  Парламенттік Ассамблеяның Трансазиялық            47000
</w:t>
      </w:r>
      <w:r>
        <w:br/>
      </w:r>
      <w:r>
        <w:rPr>
          <w:rFonts w:ascii="Times New Roman"/>
          <w:b w:val="false"/>
          <w:i w:val="false"/>
          <w:color w:val="000000"/>
          <w:sz w:val="28"/>
        </w:rPr>
        <w:t>
           форумын өткiзу
</w:t>
      </w:r>
      <w:r>
        <w:br/>
      </w:r>
      <w:r>
        <w:rPr>
          <w:rFonts w:ascii="Times New Roman"/>
          <w:b w:val="false"/>
          <w:i w:val="false"/>
          <w:color w:val="000000"/>
          <w:sz w:val="28"/>
        </w:rPr>
        <w:t>
      200  Депутаттардың қызметтік тұрғын үйлеріне
</w:t>
      </w:r>
      <w:r>
        <w:br/>
      </w:r>
      <w:r>
        <w:rPr>
          <w:rFonts w:ascii="Times New Roman"/>
          <w:b w:val="false"/>
          <w:i w:val="false"/>
          <w:color w:val="000000"/>
          <w:sz w:val="28"/>
        </w:rPr>
        <w:t>
           жиһаз сатып алу                                   18250
</w:t>
      </w:r>
      <w:r>
        <w:br/>
      </w:r>
      <w:r>
        <w:rPr>
          <w:rFonts w:ascii="Times New Roman"/>
          <w:b w:val="false"/>
          <w:i w:val="false"/>
          <w:color w:val="000000"/>
          <w:sz w:val="28"/>
        </w:rPr>
        <w:t>
      600  Қазақстан Республикасының Парламентiн             70000
</w:t>
      </w:r>
      <w:r>
        <w:br/>
      </w:r>
      <w:r>
        <w:rPr>
          <w:rFonts w:ascii="Times New Roman"/>
          <w:b w:val="false"/>
          <w:i w:val="false"/>
          <w:color w:val="000000"/>
          <w:sz w:val="28"/>
        </w:rPr>
        <w:t>
           есептеу және ұйымдастыру техникасымен
</w:t>
      </w:r>
      <w:r>
        <w:br/>
      </w:r>
      <w:r>
        <w:rPr>
          <w:rFonts w:ascii="Times New Roman"/>
          <w:b w:val="false"/>
          <w:i w:val="false"/>
          <w:color w:val="000000"/>
          <w:sz w:val="28"/>
        </w:rPr>
        <w:t>
           қамтамасыз ету
</w:t>
      </w:r>
      <w:r>
        <w:br/>
      </w:r>
      <w:r>
        <w:rPr>
          <w:rFonts w:ascii="Times New Roman"/>
          <w:b w:val="false"/>
          <w:i w:val="false"/>
          <w:color w:val="000000"/>
          <w:sz w:val="28"/>
        </w:rPr>
        <w:t>
   104     Қазақстан Республикасы Премьер-Министрiнiң       398730
</w:t>
      </w:r>
      <w:r>
        <w:br/>
      </w:r>
      <w:r>
        <w:rPr>
          <w:rFonts w:ascii="Times New Roman"/>
          <w:b w:val="false"/>
          <w:i w:val="false"/>
          <w:color w:val="000000"/>
          <w:sz w:val="28"/>
        </w:rPr>
        <w:t>
           Кеңсесi
</w:t>
      </w:r>
      <w:r>
        <w:br/>
      </w:r>
      <w:r>
        <w:rPr>
          <w:rFonts w:ascii="Times New Roman"/>
          <w:b w:val="false"/>
          <w:i w:val="false"/>
          <w:color w:val="000000"/>
          <w:sz w:val="28"/>
        </w:rPr>
        <w:t>
      001  Әкiмшiлiк шығындар                               322350
</w:t>
      </w:r>
      <w:r>
        <w:br/>
      </w:r>
      <w:r>
        <w:rPr>
          <w:rFonts w:ascii="Times New Roman"/>
          <w:b w:val="false"/>
          <w:i w:val="false"/>
          <w:color w:val="000000"/>
          <w:sz w:val="28"/>
        </w:rPr>
        <w:t>
      032  Литерлiк рейстердi қамтамасыз ету                 46380
</w:t>
      </w:r>
      <w:r>
        <w:br/>
      </w:r>
      <w:r>
        <w:rPr>
          <w:rFonts w:ascii="Times New Roman"/>
          <w:b w:val="false"/>
          <w:i w:val="false"/>
          <w:color w:val="000000"/>
          <w:sz w:val="28"/>
        </w:rPr>
        <w:t>
      600  Қазақстан Республикасы Премьер-Министрiнiң        30000
</w:t>
      </w:r>
      <w:r>
        <w:br/>
      </w:r>
      <w:r>
        <w:rPr>
          <w:rFonts w:ascii="Times New Roman"/>
          <w:b w:val="false"/>
          <w:i w:val="false"/>
          <w:color w:val="000000"/>
          <w:sz w:val="28"/>
        </w:rPr>
        <w:t>
           Кеңсесiн компьютер және ұйымдастыру
</w:t>
      </w:r>
      <w:r>
        <w:br/>
      </w:r>
      <w:r>
        <w:rPr>
          <w:rFonts w:ascii="Times New Roman"/>
          <w:b w:val="false"/>
          <w:i w:val="false"/>
          <w:color w:val="000000"/>
          <w:sz w:val="28"/>
        </w:rPr>
        <w:t>
           техникасымен қамтамасыз ету
</w:t>
      </w:r>
      <w:r>
        <w:br/>
      </w:r>
      <w:r>
        <w:rPr>
          <w:rFonts w:ascii="Times New Roman"/>
          <w:b w:val="false"/>
          <w:i w:val="false"/>
          <w:color w:val="000000"/>
          <w:sz w:val="28"/>
        </w:rPr>
        <w:t>
   106     Адам құқықтары жөніндегі ұлттық орталық           22732
</w:t>
      </w:r>
      <w:r>
        <w:br/>
      </w:r>
      <w:r>
        <w:rPr>
          <w:rFonts w:ascii="Times New Roman"/>
          <w:b w:val="false"/>
          <w:i w:val="false"/>
          <w:color w:val="000000"/>
          <w:sz w:val="28"/>
        </w:rPr>
        <w:t>
      001  Әкімшілік шығындар                                15750
</w:t>
      </w:r>
      <w:r>
        <w:br/>
      </w:r>
      <w:r>
        <w:rPr>
          <w:rFonts w:ascii="Times New Roman"/>
          <w:b w:val="false"/>
          <w:i w:val="false"/>
          <w:color w:val="000000"/>
          <w:sz w:val="28"/>
        </w:rPr>
        <w:t>
      200  Адам құқықтары жөніндегі ұлттық орталықты          3442
</w:t>
      </w:r>
      <w:r>
        <w:br/>
      </w:r>
      <w:r>
        <w:rPr>
          <w:rFonts w:ascii="Times New Roman"/>
          <w:b w:val="false"/>
          <w:i w:val="false"/>
          <w:color w:val="000000"/>
          <w:sz w:val="28"/>
        </w:rPr>
        <w:t>
           материалдық-техникалық қамтамасыз ету
</w:t>
      </w:r>
      <w:r>
        <w:br/>
      </w:r>
      <w:r>
        <w:rPr>
          <w:rFonts w:ascii="Times New Roman"/>
          <w:b w:val="false"/>
          <w:i w:val="false"/>
          <w:color w:val="000000"/>
          <w:sz w:val="28"/>
        </w:rPr>
        <w:t>
      600  Адам құқықтары жөніндегі ұлттық орталықты          3540
</w:t>
      </w:r>
      <w:r>
        <w:br/>
      </w:r>
      <w:r>
        <w:rPr>
          <w:rFonts w:ascii="Times New Roman"/>
          <w:b w:val="false"/>
          <w:i w:val="false"/>
          <w:color w:val="000000"/>
          <w:sz w:val="28"/>
        </w:rPr>
        <w:t>
           есептеу және коммуникациялық техникамен
</w:t>
      </w:r>
      <w:r>
        <w:br/>
      </w:r>
      <w:r>
        <w:rPr>
          <w:rFonts w:ascii="Times New Roman"/>
          <w:b w:val="false"/>
          <w:i w:val="false"/>
          <w:color w:val="000000"/>
          <w:sz w:val="28"/>
        </w:rPr>
        <w:t>
           қамтамасыз ету
</w:t>
      </w:r>
      <w:r>
        <w:br/>
      </w:r>
      <w:r>
        <w:rPr>
          <w:rFonts w:ascii="Times New Roman"/>
          <w:b w:val="false"/>
          <w:i w:val="false"/>
          <w:color w:val="000000"/>
          <w:sz w:val="28"/>
        </w:rPr>
        <w:t>
   201     Қазақстан Республикасының Ішкі iстер               5510
</w:t>
      </w:r>
      <w:r>
        <w:br/>
      </w:r>
      <w:r>
        <w:rPr>
          <w:rFonts w:ascii="Times New Roman"/>
          <w:b w:val="false"/>
          <w:i w:val="false"/>
          <w:color w:val="000000"/>
          <w:sz w:val="28"/>
        </w:rPr>
        <w:t>
           министрлiгi
</w:t>
      </w:r>
      <w:r>
        <w:br/>
      </w:r>
      <w:r>
        <w:rPr>
          <w:rFonts w:ascii="Times New Roman"/>
          <w:b w:val="false"/>
          <w:i w:val="false"/>
          <w:color w:val="000000"/>
          <w:sz w:val="28"/>
        </w:rPr>
        <w:t>
      037  Елдің қоғамдық тәртіп саласындағы саяси            5510
</w:t>
      </w:r>
      <w:r>
        <w:br/>
      </w:r>
      <w:r>
        <w:rPr>
          <w:rFonts w:ascii="Times New Roman"/>
          <w:b w:val="false"/>
          <w:i w:val="false"/>
          <w:color w:val="000000"/>
          <w:sz w:val="28"/>
        </w:rPr>
        <w:t>
           мүдделерiн қамтамасыз ету
</w:t>
      </w:r>
      <w:r>
        <w:br/>
      </w:r>
      <w:r>
        <w:rPr>
          <w:rFonts w:ascii="Times New Roman"/>
          <w:b w:val="false"/>
          <w:i w:val="false"/>
          <w:color w:val="000000"/>
          <w:sz w:val="28"/>
        </w:rPr>
        <w:t>
   204     Қазақстан Республикасының Сыртқы iстер         11595729
</w:t>
      </w:r>
      <w:r>
        <w:br/>
      </w:r>
      <w:r>
        <w:rPr>
          <w:rFonts w:ascii="Times New Roman"/>
          <w:b w:val="false"/>
          <w:i w:val="false"/>
          <w:color w:val="000000"/>
          <w:sz w:val="28"/>
        </w:rPr>
        <w:t>
           министрлiгi
</w:t>
      </w:r>
      <w:r>
        <w:br/>
      </w:r>
      <w:r>
        <w:rPr>
          <w:rFonts w:ascii="Times New Roman"/>
          <w:b w:val="false"/>
          <w:i w:val="false"/>
          <w:color w:val="000000"/>
          <w:sz w:val="28"/>
        </w:rPr>
        <w:t>
      001  Әкiмшiлiк шығындар                              4199778
</w:t>
      </w:r>
      <w:r>
        <w:br/>
      </w:r>
      <w:r>
        <w:rPr>
          <w:rFonts w:ascii="Times New Roman"/>
          <w:b w:val="false"/>
          <w:i w:val="false"/>
          <w:color w:val="000000"/>
          <w:sz w:val="28"/>
        </w:rPr>
        <w:t>
      006  Өткен жылдардың мiндеттемелерiн орындау          201894
</w:t>
      </w:r>
      <w:r>
        <w:br/>
      </w:r>
      <w:r>
        <w:rPr>
          <w:rFonts w:ascii="Times New Roman"/>
          <w:b w:val="false"/>
          <w:i w:val="false"/>
          <w:color w:val="000000"/>
          <w:sz w:val="28"/>
        </w:rPr>
        <w:t>
      030  ТМД-ның жарғылық және басқа да органдарына       244259
</w:t>
      </w:r>
      <w:r>
        <w:br/>
      </w:r>
      <w:r>
        <w:rPr>
          <w:rFonts w:ascii="Times New Roman"/>
          <w:b w:val="false"/>
          <w:i w:val="false"/>
          <w:color w:val="000000"/>
          <w:sz w:val="28"/>
        </w:rPr>
        <w:t>
           қатысу
</w:t>
      </w:r>
      <w:r>
        <w:br/>
      </w:r>
      <w:r>
        <w:rPr>
          <w:rFonts w:ascii="Times New Roman"/>
          <w:b w:val="false"/>
          <w:i w:val="false"/>
          <w:color w:val="000000"/>
          <w:sz w:val="28"/>
        </w:rPr>
        <w:t>
      031  Халықаралық ұйымдарға қатысу                     857944
</w:t>
      </w:r>
      <w:r>
        <w:br/>
      </w:r>
      <w:r>
        <w:rPr>
          <w:rFonts w:ascii="Times New Roman"/>
          <w:b w:val="false"/>
          <w:i w:val="false"/>
          <w:color w:val="000000"/>
          <w:sz w:val="28"/>
        </w:rPr>
        <w:t>
      035  Құжаттарды ресiмдеу жөнiндегi консулдық           10000
</w:t>
      </w:r>
      <w:r>
        <w:br/>
      </w:r>
      <w:r>
        <w:rPr>
          <w:rFonts w:ascii="Times New Roman"/>
          <w:b w:val="false"/>
          <w:i w:val="false"/>
          <w:color w:val="000000"/>
          <w:sz w:val="28"/>
        </w:rPr>
        <w:t>
           қызметтер
</w:t>
      </w:r>
      <w:r>
        <w:br/>
      </w:r>
      <w:r>
        <w:rPr>
          <w:rFonts w:ascii="Times New Roman"/>
          <w:b w:val="false"/>
          <w:i w:val="false"/>
          <w:color w:val="000000"/>
          <w:sz w:val="28"/>
        </w:rPr>
        <w:t>
      039  Мемлекеттiк шекараны межелеу                      63241
</w:t>
      </w:r>
      <w:r>
        <w:br/>
      </w:r>
      <w:r>
        <w:rPr>
          <w:rFonts w:ascii="Times New Roman"/>
          <w:b w:val="false"/>
          <w:i w:val="false"/>
          <w:color w:val="000000"/>
          <w:sz w:val="28"/>
        </w:rPr>
        <w:t>
      040  Мемлекеттiк шекараға қада қағу                    55238
</w:t>
      </w:r>
      <w:r>
        <w:br/>
      </w:r>
      <w:r>
        <w:rPr>
          <w:rFonts w:ascii="Times New Roman"/>
          <w:b w:val="false"/>
          <w:i w:val="false"/>
          <w:color w:val="000000"/>
          <w:sz w:val="28"/>
        </w:rPr>
        <w:t>
      044  Шет мемлекеттердегі мекемелермен байланыс
</w:t>
      </w:r>
      <w:r>
        <w:br/>
      </w:r>
      <w:r>
        <w:rPr>
          <w:rFonts w:ascii="Times New Roman"/>
          <w:b w:val="false"/>
          <w:i w:val="false"/>
          <w:color w:val="000000"/>
          <w:sz w:val="28"/>
        </w:rPr>
        <w:t>
           орнату                                            35739
</w:t>
      </w:r>
      <w:r>
        <w:br/>
      </w:r>
      <w:r>
        <w:rPr>
          <w:rFonts w:ascii="Times New Roman"/>
          <w:b w:val="false"/>
          <w:i w:val="false"/>
          <w:color w:val="000000"/>
          <w:sz w:val="28"/>
        </w:rPr>
        <w:t>
      046  Ұлттық бедел стратегиясын iске асыру             153520
</w:t>
      </w:r>
      <w:r>
        <w:br/>
      </w:r>
      <w:r>
        <w:rPr>
          <w:rFonts w:ascii="Times New Roman"/>
          <w:b w:val="false"/>
          <w:i w:val="false"/>
          <w:color w:val="000000"/>
          <w:sz w:val="28"/>
        </w:rPr>
        <w:t>
      051  Визалық жапсырмалар дайындау                      79427
</w:t>
      </w:r>
      <w:r>
        <w:br/>
      </w:r>
      <w:r>
        <w:rPr>
          <w:rFonts w:ascii="Times New Roman"/>
          <w:b w:val="false"/>
          <w:i w:val="false"/>
          <w:color w:val="000000"/>
          <w:sz w:val="28"/>
        </w:rPr>
        <w:t>
      052  Қазақстан Республикасы Мемлекеттік протокол         900
</w:t>
      </w:r>
      <w:r>
        <w:br/>
      </w:r>
      <w:r>
        <w:rPr>
          <w:rFonts w:ascii="Times New Roman"/>
          <w:b w:val="false"/>
          <w:i w:val="false"/>
          <w:color w:val="000000"/>
          <w:sz w:val="28"/>
        </w:rPr>
        <w:t>
           қызметiн байланыс құралдарымен қамтамасыз ету
</w:t>
      </w:r>
      <w:r>
        <w:br/>
      </w:r>
      <w:r>
        <w:rPr>
          <w:rFonts w:ascii="Times New Roman"/>
          <w:b w:val="false"/>
          <w:i w:val="false"/>
          <w:color w:val="000000"/>
          <w:sz w:val="28"/>
        </w:rPr>
        <w:t>
      054  Халықаралық почта байланысының қызметтерiне       42646
</w:t>
      </w:r>
      <w:r>
        <w:br/>
      </w:r>
      <w:r>
        <w:rPr>
          <w:rFonts w:ascii="Times New Roman"/>
          <w:b w:val="false"/>
          <w:i w:val="false"/>
          <w:color w:val="000000"/>
          <w:sz w:val="28"/>
        </w:rPr>
        <w:t>
           ақы төлеу
</w:t>
      </w:r>
      <w:r>
        <w:br/>
      </w:r>
      <w:r>
        <w:rPr>
          <w:rFonts w:ascii="Times New Roman"/>
          <w:b w:val="false"/>
          <w:i w:val="false"/>
          <w:color w:val="000000"/>
          <w:sz w:val="28"/>
        </w:rPr>
        <w:t>
      055  Ұзақ шетелдiк iссапар кезiнде қызметкерлердi     135205
</w:t>
      </w:r>
      <w:r>
        <w:br/>
      </w:r>
      <w:r>
        <w:rPr>
          <w:rFonts w:ascii="Times New Roman"/>
          <w:b w:val="false"/>
          <w:i w:val="false"/>
          <w:color w:val="000000"/>
          <w:sz w:val="28"/>
        </w:rPr>
        <w:t>
           медициналық сақтандыру
</w:t>
      </w:r>
      <w:r>
        <w:br/>
      </w:r>
      <w:r>
        <w:rPr>
          <w:rFonts w:ascii="Times New Roman"/>
          <w:b w:val="false"/>
          <w:i w:val="false"/>
          <w:color w:val="000000"/>
          <w:sz w:val="28"/>
        </w:rPr>
        <w:t>
      057  Қазақстан Республикасы Мемлекеттiк                25000
</w:t>
      </w:r>
      <w:r>
        <w:br/>
      </w:r>
      <w:r>
        <w:rPr>
          <w:rFonts w:ascii="Times New Roman"/>
          <w:b w:val="false"/>
          <w:i w:val="false"/>
          <w:color w:val="000000"/>
          <w:sz w:val="28"/>
        </w:rPr>
        <w:t>
           протоколының атқарылуын қамтамасыз ету
</w:t>
      </w:r>
      <w:r>
        <w:br/>
      </w:r>
      <w:r>
        <w:rPr>
          <w:rFonts w:ascii="Times New Roman"/>
          <w:b w:val="false"/>
          <w:i w:val="false"/>
          <w:color w:val="000000"/>
          <w:sz w:val="28"/>
        </w:rPr>
        <w:t>
      069  Қазақстан Республикасының шетелдегi               89677
</w:t>
      </w:r>
      <w:r>
        <w:br/>
      </w:r>
      <w:r>
        <w:rPr>
          <w:rFonts w:ascii="Times New Roman"/>
          <w:b w:val="false"/>
          <w:i w:val="false"/>
          <w:color w:val="000000"/>
          <w:sz w:val="28"/>
        </w:rPr>
        <w:t>
           дипломатиялық өкiлдiктерiмен қорғалған
</w:t>
      </w:r>
      <w:r>
        <w:br/>
      </w:r>
      <w:r>
        <w:rPr>
          <w:rFonts w:ascii="Times New Roman"/>
          <w:b w:val="false"/>
          <w:i w:val="false"/>
          <w:color w:val="000000"/>
          <w:sz w:val="28"/>
        </w:rPr>
        <w:t>
           байланыс жүйесiн құру
</w:t>
      </w:r>
      <w:r>
        <w:br/>
      </w:r>
      <w:r>
        <w:rPr>
          <w:rFonts w:ascii="Times New Roman"/>
          <w:b w:val="false"/>
          <w:i w:val="false"/>
          <w:color w:val="000000"/>
          <w:sz w:val="28"/>
        </w:rPr>
        <w:t>
      201  Қазақстан Республикасының шетелдегi              218324
</w:t>
      </w:r>
      <w:r>
        <w:br/>
      </w:r>
      <w:r>
        <w:rPr>
          <w:rFonts w:ascii="Times New Roman"/>
          <w:b w:val="false"/>
          <w:i w:val="false"/>
          <w:color w:val="000000"/>
          <w:sz w:val="28"/>
        </w:rPr>
        <w:t>
           дипломатиялық өкiлдiктерiн материалдық-тех.
</w:t>
      </w:r>
      <w:r>
        <w:br/>
      </w:r>
      <w:r>
        <w:rPr>
          <w:rFonts w:ascii="Times New Roman"/>
          <w:b w:val="false"/>
          <w:i w:val="false"/>
          <w:color w:val="000000"/>
          <w:sz w:val="28"/>
        </w:rPr>
        <w:t>
           никалық жарақтандыру
</w:t>
      </w:r>
      <w:r>
        <w:br/>
      </w:r>
      <w:r>
        <w:rPr>
          <w:rFonts w:ascii="Times New Roman"/>
          <w:b w:val="false"/>
          <w:i w:val="false"/>
          <w:color w:val="000000"/>
          <w:sz w:val="28"/>
        </w:rPr>
        <w:t>
      202  Қазақстан Республикасының дипломатиялық         1435002
</w:t>
      </w:r>
      <w:r>
        <w:br/>
      </w:r>
      <w:r>
        <w:rPr>
          <w:rFonts w:ascii="Times New Roman"/>
          <w:b w:val="false"/>
          <w:i w:val="false"/>
          <w:color w:val="000000"/>
          <w:sz w:val="28"/>
        </w:rPr>
        <w:t>
           өкiлдiктерiн орналастыру үшiн шетелде
</w:t>
      </w:r>
      <w:r>
        <w:br/>
      </w:r>
      <w:r>
        <w:rPr>
          <w:rFonts w:ascii="Times New Roman"/>
          <w:b w:val="false"/>
          <w:i w:val="false"/>
          <w:color w:val="000000"/>
          <w:sz w:val="28"/>
        </w:rPr>
        <w:t>
           жылжымайтын мүлік сатып алу
</w:t>
      </w:r>
      <w:r>
        <w:br/>
      </w:r>
      <w:r>
        <w:rPr>
          <w:rFonts w:ascii="Times New Roman"/>
          <w:b w:val="false"/>
          <w:i w:val="false"/>
          <w:color w:val="000000"/>
          <w:sz w:val="28"/>
        </w:rPr>
        <w:t>
      204  Елшіліктер үшiн автомашиналар сатып алу           70000
</w:t>
      </w:r>
      <w:r>
        <w:br/>
      </w:r>
      <w:r>
        <w:rPr>
          <w:rFonts w:ascii="Times New Roman"/>
          <w:b w:val="false"/>
          <w:i w:val="false"/>
          <w:color w:val="000000"/>
          <w:sz w:val="28"/>
        </w:rPr>
        <w:t>
      301  Республикалық меншiктегі шетелдегi                88315
</w:t>
      </w:r>
      <w:r>
        <w:br/>
      </w:r>
      <w:r>
        <w:rPr>
          <w:rFonts w:ascii="Times New Roman"/>
          <w:b w:val="false"/>
          <w:i w:val="false"/>
          <w:color w:val="000000"/>
          <w:sz w:val="28"/>
        </w:rPr>
        <w:t>
           дипломатиялық өкiлдiктердiң ғимараттарын
</w:t>
      </w:r>
      <w:r>
        <w:br/>
      </w:r>
      <w:r>
        <w:rPr>
          <w:rFonts w:ascii="Times New Roman"/>
          <w:b w:val="false"/>
          <w:i w:val="false"/>
          <w:color w:val="000000"/>
          <w:sz w:val="28"/>
        </w:rPr>
        <w:t>
           қайта жаңарту және күрделi жөндеу
</w:t>
      </w:r>
      <w:r>
        <w:br/>
      </w:r>
      <w:r>
        <w:rPr>
          <w:rFonts w:ascii="Times New Roman"/>
          <w:b w:val="false"/>
          <w:i w:val="false"/>
          <w:color w:val="000000"/>
          <w:sz w:val="28"/>
        </w:rPr>
        <w:t>
      303  Астана қаласында Қазақстан Республикасы         1503000
</w:t>
      </w:r>
      <w:r>
        <w:br/>
      </w:r>
      <w:r>
        <w:rPr>
          <w:rFonts w:ascii="Times New Roman"/>
          <w:b w:val="false"/>
          <w:i w:val="false"/>
          <w:color w:val="000000"/>
          <w:sz w:val="28"/>
        </w:rPr>
        <w:t>
           Сыртқы iстер министрлiгінiң әкiмшiлiк
</w:t>
      </w:r>
      <w:r>
        <w:br/>
      </w:r>
      <w:r>
        <w:rPr>
          <w:rFonts w:ascii="Times New Roman"/>
          <w:b w:val="false"/>
          <w:i w:val="false"/>
          <w:color w:val="000000"/>
          <w:sz w:val="28"/>
        </w:rPr>
        <w:t>
           ғимаратын салу
</w:t>
      </w:r>
      <w:r>
        <w:br/>
      </w:r>
      <w:r>
        <w:rPr>
          <w:rFonts w:ascii="Times New Roman"/>
          <w:b w:val="false"/>
          <w:i w:val="false"/>
          <w:color w:val="000000"/>
          <w:sz w:val="28"/>
        </w:rPr>
        <w:t>
      305  Астана қаласындағы дипломатиялық қалашыққа       371620
</w:t>
      </w:r>
      <w:r>
        <w:br/>
      </w:r>
      <w:r>
        <w:rPr>
          <w:rFonts w:ascii="Times New Roman"/>
          <w:b w:val="false"/>
          <w:i w:val="false"/>
          <w:color w:val="000000"/>
          <w:sz w:val="28"/>
        </w:rPr>
        <w:t>
           қызмет көрсету объектiлерiн салу
</w:t>
      </w:r>
      <w:r>
        <w:br/>
      </w:r>
      <w:r>
        <w:rPr>
          <w:rFonts w:ascii="Times New Roman"/>
          <w:b w:val="false"/>
          <w:i w:val="false"/>
          <w:color w:val="000000"/>
          <w:sz w:val="28"/>
        </w:rPr>
        <w:t>
      306  Астана қаласындағы дипломатиялық қалашықтың     1700000
</w:t>
      </w:r>
      <w:r>
        <w:br/>
      </w:r>
      <w:r>
        <w:rPr>
          <w:rFonts w:ascii="Times New Roman"/>
          <w:b w:val="false"/>
          <w:i w:val="false"/>
          <w:color w:val="000000"/>
          <w:sz w:val="28"/>
        </w:rPr>
        <w:t>
           2-кезектi инженерлiк желiлерiн салу
</w:t>
      </w:r>
      <w:r>
        <w:br/>
      </w:r>
      <w:r>
        <w:rPr>
          <w:rFonts w:ascii="Times New Roman"/>
          <w:b w:val="false"/>
          <w:i w:val="false"/>
          <w:color w:val="000000"/>
          <w:sz w:val="28"/>
        </w:rPr>
        <w:t>
      500  Қазақстан Республикасы Сыртқы iстер                5000
</w:t>
      </w:r>
      <w:r>
        <w:br/>
      </w:r>
      <w:r>
        <w:rPr>
          <w:rFonts w:ascii="Times New Roman"/>
          <w:b w:val="false"/>
          <w:i w:val="false"/>
          <w:color w:val="000000"/>
          <w:sz w:val="28"/>
        </w:rPr>
        <w:t>
           министрлiгiнiң ақпараттық жүйелерiн сүйемелдеу
</w:t>
      </w:r>
      <w:r>
        <w:br/>
      </w:r>
      <w:r>
        <w:rPr>
          <w:rFonts w:ascii="Times New Roman"/>
          <w:b w:val="false"/>
          <w:i w:val="false"/>
          <w:color w:val="000000"/>
          <w:sz w:val="28"/>
        </w:rPr>
        <w:t>
      601  Қазақстан Республикасының Сыртқы iстер            10000
</w:t>
      </w:r>
      <w:r>
        <w:br/>
      </w:r>
      <w:r>
        <w:rPr>
          <w:rFonts w:ascii="Times New Roman"/>
          <w:b w:val="false"/>
          <w:i w:val="false"/>
          <w:color w:val="000000"/>
          <w:sz w:val="28"/>
        </w:rPr>
        <w:t>
           министрлiгін есептеу және ұйымдастыру
</w:t>
      </w:r>
      <w:r>
        <w:br/>
      </w:r>
      <w:r>
        <w:rPr>
          <w:rFonts w:ascii="Times New Roman"/>
          <w:b w:val="false"/>
          <w:i w:val="false"/>
          <w:color w:val="000000"/>
          <w:sz w:val="28"/>
        </w:rPr>
        <w:t>
           техникасымен қамтамасыз ету
</w:t>
      </w:r>
      <w:r>
        <w:br/>
      </w:r>
      <w:r>
        <w:rPr>
          <w:rFonts w:ascii="Times New Roman"/>
          <w:b w:val="false"/>
          <w:i w:val="false"/>
          <w:color w:val="000000"/>
          <w:sz w:val="28"/>
        </w:rPr>
        <w:t>
   208     Қазақстан Республикасының Қорғаныс               174935
</w:t>
      </w:r>
      <w:r>
        <w:br/>
      </w:r>
      <w:r>
        <w:rPr>
          <w:rFonts w:ascii="Times New Roman"/>
          <w:b w:val="false"/>
          <w:i w:val="false"/>
          <w:color w:val="000000"/>
          <w:sz w:val="28"/>
        </w:rPr>
        <w:t>
           министрлiгi
</w:t>
      </w:r>
      <w:r>
        <w:br/>
      </w:r>
      <w:r>
        <w:rPr>
          <w:rFonts w:ascii="Times New Roman"/>
          <w:b w:val="false"/>
          <w:i w:val="false"/>
          <w:color w:val="000000"/>
          <w:sz w:val="28"/>
        </w:rPr>
        <w:t>
      036  Елдiң қорғаныс саласындағы саяси мүдделерiн      174935
</w:t>
      </w:r>
      <w:r>
        <w:br/>
      </w:r>
      <w:r>
        <w:rPr>
          <w:rFonts w:ascii="Times New Roman"/>
          <w:b w:val="false"/>
          <w:i w:val="false"/>
          <w:color w:val="000000"/>
          <w:sz w:val="28"/>
        </w:rPr>
        <w:t>
           қамтамасыз ету
</w:t>
      </w:r>
      <w:r>
        <w:br/>
      </w:r>
      <w:r>
        <w:rPr>
          <w:rFonts w:ascii="Times New Roman"/>
          <w:b w:val="false"/>
          <w:i w:val="false"/>
          <w:color w:val="000000"/>
          <w:sz w:val="28"/>
        </w:rPr>
        <w:t>
   217     Қазақстан Республикасының Қаржы министрлiгi    11933413
</w:t>
      </w:r>
      <w:r>
        <w:br/>
      </w:r>
      <w:r>
        <w:rPr>
          <w:rFonts w:ascii="Times New Roman"/>
          <w:b w:val="false"/>
          <w:i w:val="false"/>
          <w:color w:val="000000"/>
          <w:sz w:val="28"/>
        </w:rPr>
        <w:t>
      001  Әкiмшiлiк шығындар                              7723925
</w:t>
      </w:r>
      <w:r>
        <w:br/>
      </w:r>
      <w:r>
        <w:rPr>
          <w:rFonts w:ascii="Times New Roman"/>
          <w:b w:val="false"/>
          <w:i w:val="false"/>
          <w:color w:val="000000"/>
          <w:sz w:val="28"/>
        </w:rPr>
        <w:t>
      035  Төлем жүйелерi мен телеком.
</w:t>
      </w:r>
      <w:r>
        <w:br/>
      </w:r>
      <w:r>
        <w:rPr>
          <w:rFonts w:ascii="Times New Roman"/>
          <w:b w:val="false"/>
          <w:i w:val="false"/>
          <w:color w:val="000000"/>
          <w:sz w:val="28"/>
        </w:rPr>
        <w:t>
           муникациялық қызмет көрсетулерге ақы төлеу       231736
</w:t>
      </w:r>
      <w:r>
        <w:br/>
      </w:r>
      <w:r>
        <w:rPr>
          <w:rFonts w:ascii="Times New Roman"/>
          <w:b w:val="false"/>
          <w:i w:val="false"/>
          <w:color w:val="000000"/>
          <w:sz w:val="28"/>
        </w:rPr>
        <w:t>
      036  Жекешелендiру, меммүлiктi басқару,               500000
</w:t>
      </w:r>
      <w:r>
        <w:br/>
      </w:r>
      <w:r>
        <w:rPr>
          <w:rFonts w:ascii="Times New Roman"/>
          <w:b w:val="false"/>
          <w:i w:val="false"/>
          <w:color w:val="000000"/>
          <w:sz w:val="28"/>
        </w:rPr>
        <w:t>
           жекешелендiруден кейiнгi қызмет, оған және
</w:t>
      </w:r>
      <w:r>
        <w:br/>
      </w:r>
      <w:r>
        <w:rPr>
          <w:rFonts w:ascii="Times New Roman"/>
          <w:b w:val="false"/>
          <w:i w:val="false"/>
          <w:color w:val="000000"/>
          <w:sz w:val="28"/>
        </w:rPr>
        <w:t>
           кредит беруге қатысты дауларды реттеу,
</w:t>
      </w:r>
      <w:r>
        <w:br/>
      </w:r>
      <w:r>
        <w:rPr>
          <w:rFonts w:ascii="Times New Roman"/>
          <w:b w:val="false"/>
          <w:i w:val="false"/>
          <w:color w:val="000000"/>
          <w:sz w:val="28"/>
        </w:rPr>
        <w:t>
           кредиттер мен мем.кепiлдiктер бойынша
</w:t>
      </w:r>
      <w:r>
        <w:br/>
      </w:r>
      <w:r>
        <w:rPr>
          <w:rFonts w:ascii="Times New Roman"/>
          <w:b w:val="false"/>
          <w:i w:val="false"/>
          <w:color w:val="000000"/>
          <w:sz w:val="28"/>
        </w:rPr>
        <w:t>
           мiндеттемелердi орындау есебiне алынған
</w:t>
      </w:r>
      <w:r>
        <w:br/>
      </w:r>
      <w:r>
        <w:rPr>
          <w:rFonts w:ascii="Times New Roman"/>
          <w:b w:val="false"/>
          <w:i w:val="false"/>
          <w:color w:val="000000"/>
          <w:sz w:val="28"/>
        </w:rPr>
        <w:t>
           немесе өндiрiп алынған мүлiктi есепке алу,
</w:t>
      </w:r>
      <w:r>
        <w:br/>
      </w:r>
      <w:r>
        <w:rPr>
          <w:rFonts w:ascii="Times New Roman"/>
          <w:b w:val="false"/>
          <w:i w:val="false"/>
          <w:color w:val="000000"/>
          <w:sz w:val="28"/>
        </w:rPr>
        <w:t>
           сақтау
</w:t>
      </w:r>
      <w:r>
        <w:br/>
      </w:r>
      <w:r>
        <w:rPr>
          <w:rFonts w:ascii="Times New Roman"/>
          <w:b w:val="false"/>
          <w:i w:val="false"/>
          <w:color w:val="000000"/>
          <w:sz w:val="28"/>
        </w:rPr>
        <w:t>
      037  Қаржы органдарын нормативтiк құқықтық             18590
</w:t>
      </w:r>
      <w:r>
        <w:br/>
      </w:r>
      <w:r>
        <w:rPr>
          <w:rFonts w:ascii="Times New Roman"/>
          <w:b w:val="false"/>
          <w:i w:val="false"/>
          <w:color w:val="000000"/>
          <w:sz w:val="28"/>
        </w:rPr>
        <w:t>
           актiлермен қамтамасыз ету
</w:t>
      </w:r>
      <w:r>
        <w:br/>
      </w:r>
      <w:r>
        <w:rPr>
          <w:rFonts w:ascii="Times New Roman"/>
          <w:b w:val="false"/>
          <w:i w:val="false"/>
          <w:color w:val="000000"/>
          <w:sz w:val="28"/>
        </w:rPr>
        <w:t>
      047  Бюджетке қолма-қол ақша қабылдауды қамтамасыз     60000
</w:t>
      </w:r>
      <w:r>
        <w:br/>
      </w:r>
      <w:r>
        <w:rPr>
          <w:rFonts w:ascii="Times New Roman"/>
          <w:b w:val="false"/>
          <w:i w:val="false"/>
          <w:color w:val="000000"/>
          <w:sz w:val="28"/>
        </w:rPr>
        <w:t>
           ету жөнiндегi қызметтерге ақы төлеу
</w:t>
      </w:r>
      <w:r>
        <w:br/>
      </w:r>
      <w:r>
        <w:rPr>
          <w:rFonts w:ascii="Times New Roman"/>
          <w:b w:val="false"/>
          <w:i w:val="false"/>
          <w:color w:val="000000"/>
          <w:sz w:val="28"/>
        </w:rPr>
        <w:t>
      069  Инвестициялық жобалар аудитiн жүзеге асыру        27370
</w:t>
      </w:r>
      <w:r>
        <w:br/>
      </w:r>
      <w:r>
        <w:rPr>
          <w:rFonts w:ascii="Times New Roman"/>
          <w:b w:val="false"/>
          <w:i w:val="false"/>
          <w:color w:val="000000"/>
          <w:sz w:val="28"/>
        </w:rPr>
        <w:t>
      079  Лицензиялардың функцияларын орындау               18220
</w:t>
      </w:r>
      <w:r>
        <w:br/>
      </w:r>
      <w:r>
        <w:rPr>
          <w:rFonts w:ascii="Times New Roman"/>
          <w:b w:val="false"/>
          <w:i w:val="false"/>
          <w:color w:val="000000"/>
          <w:sz w:val="28"/>
        </w:rPr>
        <w:t>
      201  Қазақстан Республикасы Қаржы министрлiгiнiң       23283
</w:t>
      </w:r>
      <w:r>
        <w:br/>
      </w:r>
      <w:r>
        <w:rPr>
          <w:rFonts w:ascii="Times New Roman"/>
          <w:b w:val="false"/>
          <w:i w:val="false"/>
          <w:color w:val="000000"/>
          <w:sz w:val="28"/>
        </w:rPr>
        <w:t>
           салық органдарын материалдық-техникалық
</w:t>
      </w:r>
      <w:r>
        <w:br/>
      </w:r>
      <w:r>
        <w:rPr>
          <w:rFonts w:ascii="Times New Roman"/>
          <w:b w:val="false"/>
          <w:i w:val="false"/>
          <w:color w:val="000000"/>
          <w:sz w:val="28"/>
        </w:rPr>
        <w:t>
           қамтамасыз ету
</w:t>
      </w:r>
      <w:r>
        <w:br/>
      </w:r>
      <w:r>
        <w:rPr>
          <w:rFonts w:ascii="Times New Roman"/>
          <w:b w:val="false"/>
          <w:i w:val="false"/>
          <w:color w:val="000000"/>
          <w:sz w:val="28"/>
        </w:rPr>
        <w:t>
      500  Мемлекеттiк меншiк тiзiлiмiн жүргiзудiң           92000
</w:t>
      </w:r>
      <w:r>
        <w:br/>
      </w:r>
      <w:r>
        <w:rPr>
          <w:rFonts w:ascii="Times New Roman"/>
          <w:b w:val="false"/>
          <w:i w:val="false"/>
          <w:color w:val="000000"/>
          <w:sz w:val="28"/>
        </w:rPr>
        <w:t>
           ақпараттық жүйесiн сүйемелдеу
</w:t>
      </w:r>
      <w:r>
        <w:br/>
      </w:r>
      <w:r>
        <w:rPr>
          <w:rFonts w:ascii="Times New Roman"/>
          <w:b w:val="false"/>
          <w:i w:val="false"/>
          <w:color w:val="000000"/>
          <w:sz w:val="28"/>
        </w:rPr>
        <w:t>
      501  Қазақстан Республикасының Қаржы министрлiгi     1043591
</w:t>
      </w:r>
      <w:r>
        <w:br/>
      </w:r>
      <w:r>
        <w:rPr>
          <w:rFonts w:ascii="Times New Roman"/>
          <w:b w:val="false"/>
          <w:i w:val="false"/>
          <w:color w:val="000000"/>
          <w:sz w:val="28"/>
        </w:rPr>
        <w:t>
           органдарының ақпараттық жүйелерiн сүйемелдеу
</w:t>
      </w:r>
      <w:r>
        <w:br/>
      </w:r>
      <w:r>
        <w:rPr>
          <w:rFonts w:ascii="Times New Roman"/>
          <w:b w:val="false"/>
          <w:i w:val="false"/>
          <w:color w:val="000000"/>
          <w:sz w:val="28"/>
        </w:rPr>
        <w:t>
      505  "Акциздiк өнiмдердiң айналымын және оларды         4080
</w:t>
      </w:r>
      <w:r>
        <w:br/>
      </w:r>
      <w:r>
        <w:rPr>
          <w:rFonts w:ascii="Times New Roman"/>
          <w:b w:val="false"/>
          <w:i w:val="false"/>
          <w:color w:val="000000"/>
          <w:sz w:val="28"/>
        </w:rPr>
        <w:t>
           өндiрудi бақылау" ақпараттық жүйесiн
</w:t>
      </w:r>
      <w:r>
        <w:br/>
      </w:r>
      <w:r>
        <w:rPr>
          <w:rFonts w:ascii="Times New Roman"/>
          <w:b w:val="false"/>
          <w:i w:val="false"/>
          <w:color w:val="000000"/>
          <w:sz w:val="28"/>
        </w:rPr>
        <w:t>
           сүйемелдеу
</w:t>
      </w:r>
      <w:r>
        <w:br/>
      </w:r>
      <w:r>
        <w:rPr>
          <w:rFonts w:ascii="Times New Roman"/>
          <w:b w:val="false"/>
          <w:i w:val="false"/>
          <w:color w:val="000000"/>
          <w:sz w:val="28"/>
        </w:rPr>
        <w:t>
      600  Қазақстан Республикасының Қаржы министрлiгi     1889904
</w:t>
      </w:r>
      <w:r>
        <w:br/>
      </w:r>
      <w:r>
        <w:rPr>
          <w:rFonts w:ascii="Times New Roman"/>
          <w:b w:val="false"/>
          <w:i w:val="false"/>
          <w:color w:val="000000"/>
          <w:sz w:val="28"/>
        </w:rPr>
        <w:t>
           органдарының ақпараттық жүйелерiн құру
</w:t>
      </w:r>
      <w:r>
        <w:br/>
      </w:r>
      <w:r>
        <w:rPr>
          <w:rFonts w:ascii="Times New Roman"/>
          <w:b w:val="false"/>
          <w:i w:val="false"/>
          <w:color w:val="000000"/>
          <w:sz w:val="28"/>
        </w:rPr>
        <w:t>
      605  "Акциз өнiмдерiнiң айналымын және оларды          16708
</w:t>
      </w:r>
      <w:r>
        <w:br/>
      </w:r>
      <w:r>
        <w:rPr>
          <w:rFonts w:ascii="Times New Roman"/>
          <w:b w:val="false"/>
          <w:i w:val="false"/>
          <w:color w:val="000000"/>
          <w:sz w:val="28"/>
        </w:rPr>
        <w:t>
           өндiрудi бақылау" ақпараттық жүйесiн дамыту
</w:t>
      </w:r>
      <w:r>
        <w:br/>
      </w:r>
      <w:r>
        <w:rPr>
          <w:rFonts w:ascii="Times New Roman"/>
          <w:b w:val="false"/>
          <w:i w:val="false"/>
          <w:color w:val="000000"/>
          <w:sz w:val="28"/>
        </w:rPr>
        <w:t>
      702  Қайта ұйымдастыру және банкроттық рәсiмдердi      75204
</w:t>
      </w:r>
      <w:r>
        <w:br/>
      </w:r>
      <w:r>
        <w:rPr>
          <w:rFonts w:ascii="Times New Roman"/>
          <w:b w:val="false"/>
          <w:i w:val="false"/>
          <w:color w:val="000000"/>
          <w:sz w:val="28"/>
        </w:rPr>
        <w:t>
           жүргiзу
</w:t>
      </w:r>
      <w:r>
        <w:br/>
      </w:r>
      <w:r>
        <w:rPr>
          <w:rFonts w:ascii="Times New Roman"/>
          <w:b w:val="false"/>
          <w:i w:val="false"/>
          <w:color w:val="000000"/>
          <w:sz w:val="28"/>
        </w:rPr>
        <w:t>
      703  Акциздік және есептеу-бақылау маркаларын,         49296
</w:t>
      </w:r>
      <w:r>
        <w:br/>
      </w:r>
      <w:r>
        <w:rPr>
          <w:rFonts w:ascii="Times New Roman"/>
          <w:b w:val="false"/>
          <w:i w:val="false"/>
          <w:color w:val="000000"/>
          <w:sz w:val="28"/>
        </w:rPr>
        <w:t>
           қатаң есептегi бланкiлердi басып шығару
</w:t>
      </w:r>
      <w:r>
        <w:br/>
      </w:r>
      <w:r>
        <w:rPr>
          <w:rFonts w:ascii="Times New Roman"/>
          <w:b w:val="false"/>
          <w:i w:val="false"/>
          <w:color w:val="000000"/>
          <w:sz w:val="28"/>
        </w:rPr>
        <w:t>
      705  Жекелеген негiздер бойынша мемлекеттің            80000
</w:t>
      </w:r>
      <w:r>
        <w:br/>
      </w:r>
      <w:r>
        <w:rPr>
          <w:rFonts w:ascii="Times New Roman"/>
          <w:b w:val="false"/>
          <w:i w:val="false"/>
          <w:color w:val="000000"/>
          <w:sz w:val="28"/>
        </w:rPr>
        <w:t>
           меншiгiне түскен мүлiктi бағалау, сақтау
</w:t>
      </w:r>
      <w:r>
        <w:br/>
      </w:r>
      <w:r>
        <w:rPr>
          <w:rFonts w:ascii="Times New Roman"/>
          <w:b w:val="false"/>
          <w:i w:val="false"/>
          <w:color w:val="000000"/>
          <w:sz w:val="28"/>
        </w:rPr>
        <w:t>
           және сату
</w:t>
      </w:r>
      <w:r>
        <w:br/>
      </w:r>
      <w:r>
        <w:rPr>
          <w:rFonts w:ascii="Times New Roman"/>
          <w:b w:val="false"/>
          <w:i w:val="false"/>
          <w:color w:val="000000"/>
          <w:sz w:val="28"/>
        </w:rPr>
        <w:t>
      706  Трансферттiк бағаларды қолдану кезiнде            13354
</w:t>
      </w:r>
      <w:r>
        <w:br/>
      </w:r>
      <w:r>
        <w:rPr>
          <w:rFonts w:ascii="Times New Roman"/>
          <w:b w:val="false"/>
          <w:i w:val="false"/>
          <w:color w:val="000000"/>
          <w:sz w:val="28"/>
        </w:rPr>
        <w:t>
           мемлекеттiк бақылау үшiн пайдаланылатын
</w:t>
      </w:r>
      <w:r>
        <w:br/>
      </w:r>
      <w:r>
        <w:rPr>
          <w:rFonts w:ascii="Times New Roman"/>
          <w:b w:val="false"/>
          <w:i w:val="false"/>
          <w:color w:val="000000"/>
          <w:sz w:val="28"/>
        </w:rPr>
        <w:t>
           ресми ақпараттар көзiн сатып алу
</w:t>
      </w:r>
      <w:r>
        <w:br/>
      </w:r>
      <w:r>
        <w:rPr>
          <w:rFonts w:ascii="Times New Roman"/>
          <w:b w:val="false"/>
          <w:i w:val="false"/>
          <w:color w:val="000000"/>
          <w:sz w:val="28"/>
        </w:rPr>
        <w:t>
      707  Ірi салық төлеушiлердiң салықтық                  46152
</w:t>
      </w:r>
      <w:r>
        <w:br/>
      </w:r>
      <w:r>
        <w:rPr>
          <w:rFonts w:ascii="Times New Roman"/>
          <w:b w:val="false"/>
          <w:i w:val="false"/>
          <w:color w:val="000000"/>
          <w:sz w:val="28"/>
        </w:rPr>
        <w:t>
           әкiмшiлік етуін қамтамасыз ету
</w:t>
      </w:r>
      <w:r>
        <w:br/>
      </w:r>
      <w:r>
        <w:rPr>
          <w:rFonts w:ascii="Times New Roman"/>
          <w:b w:val="false"/>
          <w:i w:val="false"/>
          <w:color w:val="000000"/>
          <w:sz w:val="28"/>
        </w:rPr>
        <w:t>
      710  Сәтпаев қаласының бюджетін қалпына келтіру        20000
</w:t>
      </w:r>
      <w:r>
        <w:br/>
      </w:r>
      <w:r>
        <w:rPr>
          <w:rFonts w:ascii="Times New Roman"/>
          <w:b w:val="false"/>
          <w:i w:val="false"/>
          <w:color w:val="000000"/>
          <w:sz w:val="28"/>
        </w:rPr>
        <w:t>
           жөніндегі іс шараларды іске асыру
</w:t>
      </w:r>
      <w:r>
        <w:br/>
      </w:r>
      <w:r>
        <w:rPr>
          <w:rFonts w:ascii="Times New Roman"/>
          <w:b w:val="false"/>
          <w:i w:val="false"/>
          <w:color w:val="000000"/>
          <w:sz w:val="28"/>
        </w:rPr>
        <w:t>
   220     Қазақстан Республикасының Экономика және         853729
</w:t>
      </w:r>
      <w:r>
        <w:br/>
      </w:r>
      <w:r>
        <w:rPr>
          <w:rFonts w:ascii="Times New Roman"/>
          <w:b w:val="false"/>
          <w:i w:val="false"/>
          <w:color w:val="000000"/>
          <w:sz w:val="28"/>
        </w:rPr>
        <w:t>
           бюджеттiк жоспарлау министрлігі
</w:t>
      </w:r>
      <w:r>
        <w:br/>
      </w:r>
      <w:r>
        <w:rPr>
          <w:rFonts w:ascii="Times New Roman"/>
          <w:b w:val="false"/>
          <w:i w:val="false"/>
          <w:color w:val="000000"/>
          <w:sz w:val="28"/>
        </w:rPr>
        <w:t>
      001  Әкiмшiлiк шығындар                               200202
</w:t>
      </w:r>
      <w:r>
        <w:br/>
      </w:r>
      <w:r>
        <w:rPr>
          <w:rFonts w:ascii="Times New Roman"/>
          <w:b w:val="false"/>
          <w:i w:val="false"/>
          <w:color w:val="000000"/>
          <w:sz w:val="28"/>
        </w:rPr>
        <w:t>
      030  Халықаралық қаржы ұйымдарымен бiрлескен           64400
</w:t>
      </w:r>
      <w:r>
        <w:br/>
      </w:r>
      <w:r>
        <w:rPr>
          <w:rFonts w:ascii="Times New Roman"/>
          <w:b w:val="false"/>
          <w:i w:val="false"/>
          <w:color w:val="000000"/>
          <w:sz w:val="28"/>
        </w:rPr>
        <w:t>
           талдамалық зерттеулер
</w:t>
      </w:r>
      <w:r>
        <w:br/>
      </w:r>
      <w:r>
        <w:rPr>
          <w:rFonts w:ascii="Times New Roman"/>
          <w:b w:val="false"/>
          <w:i w:val="false"/>
          <w:color w:val="000000"/>
          <w:sz w:val="28"/>
        </w:rPr>
        <w:t>
      031  Республикалық бюджет комиссиясының                 4805
</w:t>
      </w:r>
      <w:r>
        <w:br/>
      </w:r>
      <w:r>
        <w:rPr>
          <w:rFonts w:ascii="Times New Roman"/>
          <w:b w:val="false"/>
          <w:i w:val="false"/>
          <w:color w:val="000000"/>
          <w:sz w:val="28"/>
        </w:rPr>
        <w:t>
           отырыстарын жүргiзудi ұйымдастыру
</w:t>
      </w:r>
      <w:r>
        <w:br/>
      </w:r>
      <w:r>
        <w:rPr>
          <w:rFonts w:ascii="Times New Roman"/>
          <w:b w:val="false"/>
          <w:i w:val="false"/>
          <w:color w:val="000000"/>
          <w:sz w:val="28"/>
        </w:rPr>
        <w:t>
      032  Экономика саласындағы қолданбалы ғылыми           75000
</w:t>
      </w:r>
      <w:r>
        <w:br/>
      </w:r>
      <w:r>
        <w:rPr>
          <w:rFonts w:ascii="Times New Roman"/>
          <w:b w:val="false"/>
          <w:i w:val="false"/>
          <w:color w:val="000000"/>
          <w:sz w:val="28"/>
        </w:rPr>
        <w:t>
           зерттеулер
</w:t>
      </w:r>
      <w:r>
        <w:br/>
      </w:r>
      <w:r>
        <w:rPr>
          <w:rFonts w:ascii="Times New Roman"/>
          <w:b w:val="false"/>
          <w:i w:val="false"/>
          <w:color w:val="000000"/>
          <w:sz w:val="28"/>
        </w:rPr>
        <w:t>
      200  Қазақстан Республикасы Экономика және             52919
</w:t>
      </w:r>
      <w:r>
        <w:br/>
      </w:r>
      <w:r>
        <w:rPr>
          <w:rFonts w:ascii="Times New Roman"/>
          <w:b w:val="false"/>
          <w:i w:val="false"/>
          <w:color w:val="000000"/>
          <w:sz w:val="28"/>
        </w:rPr>
        <w:t>
           бюджеттiк жоспарлау министрлiгiнiң
</w:t>
      </w:r>
      <w:r>
        <w:br/>
      </w:r>
      <w:r>
        <w:rPr>
          <w:rFonts w:ascii="Times New Roman"/>
          <w:b w:val="false"/>
          <w:i w:val="false"/>
          <w:color w:val="000000"/>
          <w:sz w:val="28"/>
        </w:rPr>
        <w:t>
           материалдық-техникалық базасын нығайту
</w:t>
      </w:r>
      <w:r>
        <w:br/>
      </w:r>
      <w:r>
        <w:rPr>
          <w:rFonts w:ascii="Times New Roman"/>
          <w:b w:val="false"/>
          <w:i w:val="false"/>
          <w:color w:val="000000"/>
          <w:sz w:val="28"/>
        </w:rPr>
        <w:t>
      201  Республикалық бюджет комиссиясының жұмыс
</w:t>
      </w:r>
      <w:r>
        <w:br/>
      </w:r>
      <w:r>
        <w:rPr>
          <w:rFonts w:ascii="Times New Roman"/>
          <w:b w:val="false"/>
          <w:i w:val="false"/>
          <w:color w:val="000000"/>
          <w:sz w:val="28"/>
        </w:rPr>
        <w:t>
           органын жарақтандыру                              66935
</w:t>
      </w:r>
      <w:r>
        <w:br/>
      </w:r>
      <w:r>
        <w:rPr>
          <w:rFonts w:ascii="Times New Roman"/>
          <w:b w:val="false"/>
          <w:i w:val="false"/>
          <w:color w:val="000000"/>
          <w:sz w:val="28"/>
        </w:rPr>
        <w:t>
      500  Қазақстан Республикасының Экономика және          48240
</w:t>
      </w:r>
      <w:r>
        <w:br/>
      </w:r>
      <w:r>
        <w:rPr>
          <w:rFonts w:ascii="Times New Roman"/>
          <w:b w:val="false"/>
          <w:i w:val="false"/>
          <w:color w:val="000000"/>
          <w:sz w:val="28"/>
        </w:rPr>
        <w:t>
           бюджеттiк жоспарлау министрлiгiнің
</w:t>
      </w:r>
      <w:r>
        <w:br/>
      </w:r>
      <w:r>
        <w:rPr>
          <w:rFonts w:ascii="Times New Roman"/>
          <w:b w:val="false"/>
          <w:i w:val="false"/>
          <w:color w:val="000000"/>
          <w:sz w:val="28"/>
        </w:rPr>
        <w:t>
           ақпараттық жүйелерін сүйемелдеу
</w:t>
      </w:r>
      <w:r>
        <w:br/>
      </w:r>
      <w:r>
        <w:rPr>
          <w:rFonts w:ascii="Times New Roman"/>
          <w:b w:val="false"/>
          <w:i w:val="false"/>
          <w:color w:val="000000"/>
          <w:sz w:val="28"/>
        </w:rPr>
        <w:t>
      600  Қазақстан Республикасының Экономика және         141228
</w:t>
      </w:r>
      <w:r>
        <w:br/>
      </w:r>
      <w:r>
        <w:rPr>
          <w:rFonts w:ascii="Times New Roman"/>
          <w:b w:val="false"/>
          <w:i w:val="false"/>
          <w:color w:val="000000"/>
          <w:sz w:val="28"/>
        </w:rPr>
        <w:t>
           бюджеттiк жоспарлау министрлiгi
</w:t>
      </w:r>
      <w:r>
        <w:br/>
      </w:r>
      <w:r>
        <w:rPr>
          <w:rFonts w:ascii="Times New Roman"/>
          <w:b w:val="false"/>
          <w:i w:val="false"/>
          <w:color w:val="000000"/>
          <w:sz w:val="28"/>
        </w:rPr>
        <w:t>
           ақпараттық жүйелерін құру
</w:t>
      </w:r>
      <w:r>
        <w:br/>
      </w:r>
      <w:r>
        <w:rPr>
          <w:rFonts w:ascii="Times New Roman"/>
          <w:b w:val="false"/>
          <w:i w:val="false"/>
          <w:color w:val="000000"/>
          <w:sz w:val="28"/>
        </w:rPr>
        <w:t>
      601  Мемлекеттiк басқарудың ахуал жүйесiн құру        200000
</w:t>
      </w:r>
      <w:r>
        <w:br/>
      </w:r>
      <w:r>
        <w:rPr>
          <w:rFonts w:ascii="Times New Roman"/>
          <w:b w:val="false"/>
          <w:i w:val="false"/>
          <w:color w:val="000000"/>
          <w:sz w:val="28"/>
        </w:rPr>
        <w:t>
   225     Қазақстан Республикасының Бiлiм және ғылым      3111364
</w:t>
      </w:r>
      <w:r>
        <w:br/>
      </w:r>
      <w:r>
        <w:rPr>
          <w:rFonts w:ascii="Times New Roman"/>
          <w:b w:val="false"/>
          <w:i w:val="false"/>
          <w:color w:val="000000"/>
          <w:sz w:val="28"/>
        </w:rPr>
        <w:t>
           министрлiгi
</w:t>
      </w:r>
      <w:r>
        <w:br/>
      </w:r>
      <w:r>
        <w:rPr>
          <w:rFonts w:ascii="Times New Roman"/>
          <w:b w:val="false"/>
          <w:i w:val="false"/>
          <w:color w:val="000000"/>
          <w:sz w:val="28"/>
        </w:rPr>
        <w:t>
      001  Әкiмшілік шығындар                               166012
</w:t>
      </w:r>
      <w:r>
        <w:br/>
      </w:r>
      <w:r>
        <w:rPr>
          <w:rFonts w:ascii="Times New Roman"/>
          <w:b w:val="false"/>
          <w:i w:val="false"/>
          <w:color w:val="000000"/>
          <w:sz w:val="28"/>
        </w:rPr>
        <w:t>
      030  Iргелi және қолданбалы ғылыми зерттеулер        2566592
</w:t>
      </w:r>
      <w:r>
        <w:br/>
      </w:r>
      <w:r>
        <w:rPr>
          <w:rFonts w:ascii="Times New Roman"/>
          <w:b w:val="false"/>
          <w:i w:val="false"/>
          <w:color w:val="000000"/>
          <w:sz w:val="28"/>
        </w:rPr>
        <w:t>
      032  Ғылыми-техникалық ақпаратқа қол жетiмдiлiктi     121215
</w:t>
      </w:r>
      <w:r>
        <w:br/>
      </w:r>
      <w:r>
        <w:rPr>
          <w:rFonts w:ascii="Times New Roman"/>
          <w:b w:val="false"/>
          <w:i w:val="false"/>
          <w:color w:val="000000"/>
          <w:sz w:val="28"/>
        </w:rPr>
        <w:t>
           қамтамасыз ету
</w:t>
      </w:r>
      <w:r>
        <w:br/>
      </w:r>
      <w:r>
        <w:rPr>
          <w:rFonts w:ascii="Times New Roman"/>
          <w:b w:val="false"/>
          <w:i w:val="false"/>
          <w:color w:val="000000"/>
          <w:sz w:val="28"/>
        </w:rPr>
        <w:t>
      033  Ғылыми-тарихи құндылықтарды сақтау                 3811
</w:t>
      </w:r>
      <w:r>
        <w:br/>
      </w:r>
      <w:r>
        <w:rPr>
          <w:rFonts w:ascii="Times New Roman"/>
          <w:b w:val="false"/>
          <w:i w:val="false"/>
          <w:color w:val="000000"/>
          <w:sz w:val="28"/>
        </w:rPr>
        <w:t>
      034  Ғылыми кадрларды аттестаттау                      19608
</w:t>
      </w:r>
      <w:r>
        <w:br/>
      </w:r>
      <w:r>
        <w:rPr>
          <w:rFonts w:ascii="Times New Roman"/>
          <w:b w:val="false"/>
          <w:i w:val="false"/>
          <w:color w:val="000000"/>
          <w:sz w:val="28"/>
        </w:rPr>
        <w:t>
      035  Ғылымның жай-күйiн талдау және дамуын             71699
</w:t>
      </w:r>
      <w:r>
        <w:br/>
      </w:r>
      <w:r>
        <w:rPr>
          <w:rFonts w:ascii="Times New Roman"/>
          <w:b w:val="false"/>
          <w:i w:val="false"/>
          <w:color w:val="000000"/>
          <w:sz w:val="28"/>
        </w:rPr>
        <w:t>
           болжамдау
</w:t>
      </w:r>
      <w:r>
        <w:br/>
      </w:r>
      <w:r>
        <w:rPr>
          <w:rFonts w:ascii="Times New Roman"/>
          <w:b w:val="false"/>
          <w:i w:val="false"/>
          <w:color w:val="000000"/>
          <w:sz w:val="28"/>
        </w:rPr>
        <w:t>
      036  Ғылым, техника және бiлiм беру саласындағы        44293
</w:t>
      </w:r>
      <w:r>
        <w:br/>
      </w:r>
      <w:r>
        <w:rPr>
          <w:rFonts w:ascii="Times New Roman"/>
          <w:b w:val="false"/>
          <w:i w:val="false"/>
          <w:color w:val="000000"/>
          <w:sz w:val="28"/>
        </w:rPr>
        <w:t>
           мемлекеттiк сыйлықтар мен стипендиялар
</w:t>
      </w:r>
      <w:r>
        <w:br/>
      </w:r>
      <w:r>
        <w:rPr>
          <w:rFonts w:ascii="Times New Roman"/>
          <w:b w:val="false"/>
          <w:i w:val="false"/>
          <w:color w:val="000000"/>
          <w:sz w:val="28"/>
        </w:rPr>
        <w:t>
      079  Лицензиарлардың функцияларын орындау                 89
</w:t>
      </w:r>
      <w:r>
        <w:br/>
      </w:r>
      <w:r>
        <w:rPr>
          <w:rFonts w:ascii="Times New Roman"/>
          <w:b w:val="false"/>
          <w:i w:val="false"/>
          <w:color w:val="000000"/>
          <w:sz w:val="28"/>
        </w:rPr>
        <w:t>
      205  Академик Қ.И.Сәтпаевтың мемориалдық                 300
</w:t>
      </w:r>
      <w:r>
        <w:br/>
      </w:r>
      <w:r>
        <w:rPr>
          <w:rFonts w:ascii="Times New Roman"/>
          <w:b w:val="false"/>
          <w:i w:val="false"/>
          <w:color w:val="000000"/>
          <w:sz w:val="28"/>
        </w:rPr>
        <w:t>
           мұражайының материалдық базасын дамыту
</w:t>
      </w:r>
      <w:r>
        <w:br/>
      </w:r>
      <w:r>
        <w:rPr>
          <w:rFonts w:ascii="Times New Roman"/>
          <w:b w:val="false"/>
          <w:i w:val="false"/>
          <w:color w:val="000000"/>
          <w:sz w:val="28"/>
        </w:rPr>
        <w:t>
      206  Қазақстан Республикасының Ұлттық ғылым            15000
</w:t>
      </w:r>
      <w:r>
        <w:br/>
      </w:r>
      <w:r>
        <w:rPr>
          <w:rFonts w:ascii="Times New Roman"/>
          <w:b w:val="false"/>
          <w:i w:val="false"/>
          <w:color w:val="000000"/>
          <w:sz w:val="28"/>
        </w:rPr>
        <w:t>
           академиясының материалдық базасын дамыту
</w:t>
      </w:r>
      <w:r>
        <w:br/>
      </w:r>
      <w:r>
        <w:rPr>
          <w:rFonts w:ascii="Times New Roman"/>
          <w:b w:val="false"/>
          <w:i w:val="false"/>
          <w:color w:val="000000"/>
          <w:sz w:val="28"/>
        </w:rPr>
        <w:t>
      601  Қазақстан Республикасының Бiлiм және ғылым         5600
</w:t>
      </w:r>
      <w:r>
        <w:br/>
      </w:r>
      <w:r>
        <w:rPr>
          <w:rFonts w:ascii="Times New Roman"/>
          <w:b w:val="false"/>
          <w:i w:val="false"/>
          <w:color w:val="000000"/>
          <w:sz w:val="28"/>
        </w:rPr>
        <w:t>
           министрлiгін eceптeу және ұйымдастыру
</w:t>
      </w:r>
      <w:r>
        <w:br/>
      </w:r>
      <w:r>
        <w:rPr>
          <w:rFonts w:ascii="Times New Roman"/>
          <w:b w:val="false"/>
          <w:i w:val="false"/>
          <w:color w:val="000000"/>
          <w:sz w:val="28"/>
        </w:rPr>
        <w:t>
           техникасымен қамтамасыз ету
</w:t>
      </w:r>
      <w:r>
        <w:br/>
      </w:r>
      <w:r>
        <w:rPr>
          <w:rFonts w:ascii="Times New Roman"/>
          <w:b w:val="false"/>
          <w:i w:val="false"/>
          <w:color w:val="000000"/>
          <w:sz w:val="28"/>
        </w:rPr>
        <w:t>
      700  Иондалған сәулелену көздерiн ауыстыру,            87145
</w:t>
      </w:r>
      <w:r>
        <w:br/>
      </w:r>
      <w:r>
        <w:rPr>
          <w:rFonts w:ascii="Times New Roman"/>
          <w:b w:val="false"/>
          <w:i w:val="false"/>
          <w:color w:val="000000"/>
          <w:sz w:val="28"/>
        </w:rPr>
        <w:t>
           жаңаларын құрастыру және таусылғанын көму
</w:t>
      </w:r>
      <w:r>
        <w:br/>
      </w:r>
      <w:r>
        <w:rPr>
          <w:rFonts w:ascii="Times New Roman"/>
          <w:b w:val="false"/>
          <w:i w:val="false"/>
          <w:color w:val="000000"/>
          <w:sz w:val="28"/>
        </w:rPr>
        <w:t>
      702  Ұлттық ғылыми кітапхананы ғылыми әдебиетпен
</w:t>
      </w:r>
      <w:r>
        <w:br/>
      </w:r>
      <w:r>
        <w:rPr>
          <w:rFonts w:ascii="Times New Roman"/>
          <w:b w:val="false"/>
          <w:i w:val="false"/>
          <w:color w:val="000000"/>
          <w:sz w:val="28"/>
        </w:rPr>
        <w:t>
           қамтамасыз ету                                    10000
</w:t>
      </w:r>
      <w:r>
        <w:br/>
      </w:r>
      <w:r>
        <w:rPr>
          <w:rFonts w:ascii="Times New Roman"/>
          <w:b w:val="false"/>
          <w:i w:val="false"/>
          <w:color w:val="000000"/>
          <w:sz w:val="28"/>
        </w:rPr>
        <w:t>
   233     Қазақстан Республикасының Индустрия және          20000
</w:t>
      </w:r>
      <w:r>
        <w:br/>
      </w:r>
      <w:r>
        <w:rPr>
          <w:rFonts w:ascii="Times New Roman"/>
          <w:b w:val="false"/>
          <w:i w:val="false"/>
          <w:color w:val="000000"/>
          <w:sz w:val="28"/>
        </w:rPr>
        <w:t>
           сауда министрлiгi
</w:t>
      </w:r>
      <w:r>
        <w:br/>
      </w:r>
      <w:r>
        <w:rPr>
          <w:rFonts w:ascii="Times New Roman"/>
          <w:b w:val="false"/>
          <w:i w:val="false"/>
          <w:color w:val="000000"/>
          <w:sz w:val="28"/>
        </w:rPr>
        <w:t>
      052  Инвестицияларды тарту жөнiнде жарнама.            20000
</w:t>
      </w:r>
      <w:r>
        <w:br/>
      </w:r>
      <w:r>
        <w:rPr>
          <w:rFonts w:ascii="Times New Roman"/>
          <w:b w:val="false"/>
          <w:i w:val="false"/>
          <w:color w:val="000000"/>
          <w:sz w:val="28"/>
        </w:rPr>
        <w:t>
           лық-ақпараттық жұмыстар жүргiзу
</w:t>
      </w:r>
      <w:r>
        <w:br/>
      </w:r>
      <w:r>
        <w:rPr>
          <w:rFonts w:ascii="Times New Roman"/>
          <w:b w:val="false"/>
          <w:i w:val="false"/>
          <w:color w:val="000000"/>
          <w:sz w:val="28"/>
        </w:rPr>
        <w:t>
   406     Республикалық бюджеттiң атқарылуын бақылау        80427
</w:t>
      </w:r>
      <w:r>
        <w:br/>
      </w:r>
      <w:r>
        <w:rPr>
          <w:rFonts w:ascii="Times New Roman"/>
          <w:b w:val="false"/>
          <w:i w:val="false"/>
          <w:color w:val="000000"/>
          <w:sz w:val="28"/>
        </w:rPr>
        <w:t>
           жөніндегі есеп комитетi
</w:t>
      </w:r>
      <w:r>
        <w:br/>
      </w:r>
      <w:r>
        <w:rPr>
          <w:rFonts w:ascii="Times New Roman"/>
          <w:b w:val="false"/>
          <w:i w:val="false"/>
          <w:color w:val="000000"/>
          <w:sz w:val="28"/>
        </w:rPr>
        <w:t>
      001  Әкімшілік шығындар                                68760
</w:t>
      </w:r>
      <w:r>
        <w:br/>
      </w:r>
      <w:r>
        <w:rPr>
          <w:rFonts w:ascii="Times New Roman"/>
          <w:b w:val="false"/>
          <w:i w:val="false"/>
          <w:color w:val="000000"/>
          <w:sz w:val="28"/>
        </w:rPr>
        <w:t>
      500  Республикалық бюджеттің атқарылуын бақылау         1990
</w:t>
      </w:r>
      <w:r>
        <w:br/>
      </w:r>
      <w:r>
        <w:rPr>
          <w:rFonts w:ascii="Times New Roman"/>
          <w:b w:val="false"/>
          <w:i w:val="false"/>
          <w:color w:val="000000"/>
          <w:sz w:val="28"/>
        </w:rPr>
        <w:t>
           жөнiндегі есеп комитетiне ақпараттық-есептеу
</w:t>
      </w:r>
      <w:r>
        <w:br/>
      </w:r>
      <w:r>
        <w:rPr>
          <w:rFonts w:ascii="Times New Roman"/>
          <w:b w:val="false"/>
          <w:i w:val="false"/>
          <w:color w:val="000000"/>
          <w:sz w:val="28"/>
        </w:rPr>
        <w:t>
           қызметін көрсету
</w:t>
      </w:r>
      <w:r>
        <w:br/>
      </w:r>
      <w:r>
        <w:rPr>
          <w:rFonts w:ascii="Times New Roman"/>
          <w:b w:val="false"/>
          <w:i w:val="false"/>
          <w:color w:val="000000"/>
          <w:sz w:val="28"/>
        </w:rPr>
        <w:t>
      600  Республикалық бюджеттiң атқарылуын бақылау         3677
</w:t>
      </w:r>
      <w:r>
        <w:br/>
      </w:r>
      <w:r>
        <w:rPr>
          <w:rFonts w:ascii="Times New Roman"/>
          <w:b w:val="false"/>
          <w:i w:val="false"/>
          <w:color w:val="000000"/>
          <w:sz w:val="28"/>
        </w:rPr>
        <w:t>
           жөнiндегi есеп комитетiн есептеу және
</w:t>
      </w:r>
      <w:r>
        <w:br/>
      </w:r>
      <w:r>
        <w:rPr>
          <w:rFonts w:ascii="Times New Roman"/>
          <w:b w:val="false"/>
          <w:i w:val="false"/>
          <w:color w:val="000000"/>
          <w:sz w:val="28"/>
        </w:rPr>
        <w:t>
           ұйымдастыру техникасымен қамтамасыз ету
</w:t>
      </w:r>
      <w:r>
        <w:br/>
      </w:r>
      <w:r>
        <w:rPr>
          <w:rFonts w:ascii="Times New Roman"/>
          <w:b w:val="false"/>
          <w:i w:val="false"/>
          <w:color w:val="000000"/>
          <w:sz w:val="28"/>
        </w:rPr>
        <w:t>
      602  Қаржы бақылау объектiлерi бойынша ақпараттық       6000
</w:t>
      </w:r>
      <w:r>
        <w:br/>
      </w:r>
      <w:r>
        <w:rPr>
          <w:rFonts w:ascii="Times New Roman"/>
          <w:b w:val="false"/>
          <w:i w:val="false"/>
          <w:color w:val="000000"/>
          <w:sz w:val="28"/>
        </w:rPr>
        <w:t>
           деректер базасын құру
</w:t>
      </w:r>
      <w:r>
        <w:br/>
      </w:r>
      <w:r>
        <w:rPr>
          <w:rFonts w:ascii="Times New Roman"/>
          <w:b w:val="false"/>
          <w:i w:val="false"/>
          <w:color w:val="000000"/>
          <w:sz w:val="28"/>
        </w:rPr>
        <w:t>
   606     Қазақстан Республикасының Статистика            2032339
</w:t>
      </w:r>
      <w:r>
        <w:br/>
      </w:r>
      <w:r>
        <w:rPr>
          <w:rFonts w:ascii="Times New Roman"/>
          <w:b w:val="false"/>
          <w:i w:val="false"/>
          <w:color w:val="000000"/>
          <w:sz w:val="28"/>
        </w:rPr>
        <w:t>
           жөніндегі агенттігi
</w:t>
      </w:r>
      <w:r>
        <w:br/>
      </w:r>
      <w:r>
        <w:rPr>
          <w:rFonts w:ascii="Times New Roman"/>
          <w:b w:val="false"/>
          <w:i w:val="false"/>
          <w:color w:val="000000"/>
          <w:sz w:val="28"/>
        </w:rPr>
        <w:t>
      001  Әкiмшiлiк шығындар                               803856
</w:t>
      </w:r>
      <w:r>
        <w:br/>
      </w:r>
      <w:r>
        <w:rPr>
          <w:rFonts w:ascii="Times New Roman"/>
          <w:b w:val="false"/>
          <w:i w:val="false"/>
          <w:color w:val="000000"/>
          <w:sz w:val="28"/>
        </w:rPr>
        <w:t>
      031  Республиканың әлеуметтiк-экономикалық жағдайы   1112483
</w:t>
      </w:r>
      <w:r>
        <w:br/>
      </w:r>
      <w:r>
        <w:rPr>
          <w:rFonts w:ascii="Times New Roman"/>
          <w:b w:val="false"/>
          <w:i w:val="false"/>
          <w:color w:val="000000"/>
          <w:sz w:val="28"/>
        </w:rPr>
        <w:t>
           туралы ақпараттық-статистикалық
</w:t>
      </w:r>
      <w:r>
        <w:br/>
      </w:r>
      <w:r>
        <w:rPr>
          <w:rFonts w:ascii="Times New Roman"/>
          <w:b w:val="false"/>
          <w:i w:val="false"/>
          <w:color w:val="000000"/>
          <w:sz w:val="28"/>
        </w:rPr>
        <w:t>
           деректер базасын құру
</w:t>
      </w:r>
      <w:r>
        <w:br/>
      </w:r>
      <w:r>
        <w:rPr>
          <w:rFonts w:ascii="Times New Roman"/>
          <w:b w:val="false"/>
          <w:i w:val="false"/>
          <w:color w:val="000000"/>
          <w:sz w:val="28"/>
        </w:rPr>
        <w:t>
      500  Мемлекеттік статистика органдарының ақпараттық    81000
</w:t>
      </w:r>
      <w:r>
        <w:br/>
      </w:r>
      <w:r>
        <w:rPr>
          <w:rFonts w:ascii="Times New Roman"/>
          <w:b w:val="false"/>
          <w:i w:val="false"/>
          <w:color w:val="000000"/>
          <w:sz w:val="28"/>
        </w:rPr>
        <w:t>
           жүйелерiн сүйемелдеу
</w:t>
      </w:r>
      <w:r>
        <w:br/>
      </w:r>
      <w:r>
        <w:rPr>
          <w:rFonts w:ascii="Times New Roman"/>
          <w:b w:val="false"/>
          <w:i w:val="false"/>
          <w:color w:val="000000"/>
          <w:sz w:val="28"/>
        </w:rPr>
        <w:t>
      600  Мемлекеттiк статистика органдарының ақпараттық    35000
</w:t>
      </w:r>
      <w:r>
        <w:br/>
      </w:r>
      <w:r>
        <w:rPr>
          <w:rFonts w:ascii="Times New Roman"/>
          <w:b w:val="false"/>
          <w:i w:val="false"/>
          <w:color w:val="000000"/>
          <w:sz w:val="28"/>
        </w:rPr>
        <w:t>
           жүйелерiн құру
</w:t>
      </w:r>
      <w:r>
        <w:br/>
      </w:r>
      <w:r>
        <w:rPr>
          <w:rFonts w:ascii="Times New Roman"/>
          <w:b w:val="false"/>
          <w:i w:val="false"/>
          <w:color w:val="000000"/>
          <w:sz w:val="28"/>
        </w:rPr>
        <w:t>
   608     Қазақстан Республикасының Мемлекеттiк қызмет     111040
</w:t>
      </w:r>
      <w:r>
        <w:br/>
      </w:r>
      <w:r>
        <w:rPr>
          <w:rFonts w:ascii="Times New Roman"/>
          <w:b w:val="false"/>
          <w:i w:val="false"/>
          <w:color w:val="000000"/>
          <w:sz w:val="28"/>
        </w:rPr>
        <w:t>
           iстерi жөнiндегi агенттiгi
</w:t>
      </w:r>
      <w:r>
        <w:br/>
      </w:r>
      <w:r>
        <w:rPr>
          <w:rFonts w:ascii="Times New Roman"/>
          <w:b w:val="false"/>
          <w:i w:val="false"/>
          <w:color w:val="000000"/>
          <w:sz w:val="28"/>
        </w:rPr>
        <w:t>
      001  Әкiмшiлiк шығындар                                82392
</w:t>
      </w:r>
      <w:r>
        <w:br/>
      </w:r>
      <w:r>
        <w:rPr>
          <w:rFonts w:ascii="Times New Roman"/>
          <w:b w:val="false"/>
          <w:i w:val="false"/>
          <w:color w:val="000000"/>
          <w:sz w:val="28"/>
        </w:rPr>
        <w:t>
      031  Республиканың мемлекеттiк қызмет кадрларын        14648
</w:t>
      </w:r>
      <w:r>
        <w:br/>
      </w:r>
      <w:r>
        <w:rPr>
          <w:rFonts w:ascii="Times New Roman"/>
          <w:b w:val="false"/>
          <w:i w:val="false"/>
          <w:color w:val="000000"/>
          <w:sz w:val="28"/>
        </w:rPr>
        <w:t>
           ақпараттандыру және сынақтан өткiзу жүйесiнiң
</w:t>
      </w:r>
      <w:r>
        <w:br/>
      </w:r>
      <w:r>
        <w:rPr>
          <w:rFonts w:ascii="Times New Roman"/>
          <w:b w:val="false"/>
          <w:i w:val="false"/>
          <w:color w:val="000000"/>
          <w:sz w:val="28"/>
        </w:rPr>
        <w:t>
           жұмыс iстеуi
</w:t>
      </w:r>
      <w:r>
        <w:br/>
      </w:r>
      <w:r>
        <w:rPr>
          <w:rFonts w:ascii="Times New Roman"/>
          <w:b w:val="false"/>
          <w:i w:val="false"/>
          <w:color w:val="000000"/>
          <w:sz w:val="28"/>
        </w:rPr>
        <w:t>
      500  Кадрларды басқарудың ақпараттық мемлекеттiк       10500
</w:t>
      </w:r>
      <w:r>
        <w:br/>
      </w:r>
      <w:r>
        <w:rPr>
          <w:rFonts w:ascii="Times New Roman"/>
          <w:b w:val="false"/>
          <w:i w:val="false"/>
          <w:color w:val="000000"/>
          <w:sz w:val="28"/>
        </w:rPr>
        <w:t>
           жүйесiн сүйемелдеу
</w:t>
      </w:r>
      <w:r>
        <w:br/>
      </w:r>
      <w:r>
        <w:rPr>
          <w:rFonts w:ascii="Times New Roman"/>
          <w:b w:val="false"/>
          <w:i w:val="false"/>
          <w:color w:val="000000"/>
          <w:sz w:val="28"/>
        </w:rPr>
        <w:t>
      600  Кадрларды басқарудың ақпараттық мемлекеттiк        3500
</w:t>
      </w:r>
      <w:r>
        <w:br/>
      </w:r>
      <w:r>
        <w:rPr>
          <w:rFonts w:ascii="Times New Roman"/>
          <w:b w:val="false"/>
          <w:i w:val="false"/>
          <w:color w:val="000000"/>
          <w:sz w:val="28"/>
        </w:rPr>
        <w:t>
           жүйесiн дамыту
</w:t>
      </w:r>
      <w:r>
        <w:br/>
      </w:r>
      <w:r>
        <w:rPr>
          <w:rFonts w:ascii="Times New Roman"/>
          <w:b w:val="false"/>
          <w:i w:val="false"/>
          <w:color w:val="000000"/>
          <w:sz w:val="28"/>
        </w:rPr>
        <w:t>
   610     Қазақстан Республикасының Мемлекеттiк сатып алу   69047
</w:t>
      </w:r>
      <w:r>
        <w:br/>
      </w:r>
      <w:r>
        <w:rPr>
          <w:rFonts w:ascii="Times New Roman"/>
          <w:b w:val="false"/>
          <w:i w:val="false"/>
          <w:color w:val="000000"/>
          <w:sz w:val="28"/>
        </w:rPr>
        <w:t>
           жөнiндегi агенттiгi
</w:t>
      </w:r>
      <w:r>
        <w:br/>
      </w:r>
      <w:r>
        <w:rPr>
          <w:rFonts w:ascii="Times New Roman"/>
          <w:b w:val="false"/>
          <w:i w:val="false"/>
          <w:color w:val="000000"/>
          <w:sz w:val="28"/>
        </w:rPr>
        <w:t>
      001  Әкiмшiлiк шығындар                                37474
</w:t>
      </w:r>
      <w:r>
        <w:br/>
      </w:r>
      <w:r>
        <w:rPr>
          <w:rFonts w:ascii="Times New Roman"/>
          <w:b w:val="false"/>
          <w:i w:val="false"/>
          <w:color w:val="000000"/>
          <w:sz w:val="28"/>
        </w:rPr>
        <w:t>
      033  Мемлекеттiк сатып алу мониторингiн жүргiзу және   19312
</w:t>
      </w:r>
      <w:r>
        <w:br/>
      </w:r>
      <w:r>
        <w:rPr>
          <w:rFonts w:ascii="Times New Roman"/>
          <w:b w:val="false"/>
          <w:i w:val="false"/>
          <w:color w:val="000000"/>
          <w:sz w:val="28"/>
        </w:rPr>
        <w:t>
           оларды ақпараттық қамтамасыз ету
</w:t>
      </w:r>
      <w:r>
        <w:br/>
      </w:r>
      <w:r>
        <w:rPr>
          <w:rFonts w:ascii="Times New Roman"/>
          <w:b w:val="false"/>
          <w:i w:val="false"/>
          <w:color w:val="000000"/>
          <w:sz w:val="28"/>
        </w:rPr>
        <w:t>
      500  Қазақстан Республикасының Мемлекеттiк сатып алу    9659
</w:t>
      </w:r>
      <w:r>
        <w:br/>
      </w:r>
      <w:r>
        <w:rPr>
          <w:rFonts w:ascii="Times New Roman"/>
          <w:b w:val="false"/>
          <w:i w:val="false"/>
          <w:color w:val="000000"/>
          <w:sz w:val="28"/>
        </w:rPr>
        <w:t>
           жөнiндегі агенттiгiнiң ақпараттық жүйелерiн
</w:t>
      </w:r>
      <w:r>
        <w:br/>
      </w:r>
      <w:r>
        <w:rPr>
          <w:rFonts w:ascii="Times New Roman"/>
          <w:b w:val="false"/>
          <w:i w:val="false"/>
          <w:color w:val="000000"/>
          <w:sz w:val="28"/>
        </w:rPr>
        <w:t>
           сүйемелдеу
</w:t>
      </w:r>
      <w:r>
        <w:br/>
      </w:r>
      <w:r>
        <w:rPr>
          <w:rFonts w:ascii="Times New Roman"/>
          <w:b w:val="false"/>
          <w:i w:val="false"/>
          <w:color w:val="000000"/>
          <w:sz w:val="28"/>
        </w:rPr>
        <w:t>
      600  Қазақстан Республикасы Мемлекеттiк сатып алу       2602
</w:t>
      </w:r>
      <w:r>
        <w:br/>
      </w:r>
      <w:r>
        <w:rPr>
          <w:rFonts w:ascii="Times New Roman"/>
          <w:b w:val="false"/>
          <w:i w:val="false"/>
          <w:color w:val="000000"/>
          <w:sz w:val="28"/>
        </w:rPr>
        <w:t>
           жөнiндегi агенттiгiнiң ақпараттық жүйелерiн
</w:t>
      </w:r>
      <w:r>
        <w:br/>
      </w:r>
      <w:r>
        <w:rPr>
          <w:rFonts w:ascii="Times New Roman"/>
          <w:b w:val="false"/>
          <w:i w:val="false"/>
          <w:color w:val="000000"/>
          <w:sz w:val="28"/>
        </w:rPr>
        <w:t>
           құру
</w:t>
      </w:r>
      <w:r>
        <w:br/>
      </w:r>
      <w:r>
        <w:rPr>
          <w:rFonts w:ascii="Times New Roman"/>
          <w:b w:val="false"/>
          <w:i w:val="false"/>
          <w:color w:val="000000"/>
          <w:sz w:val="28"/>
        </w:rPr>
        <w:t>
   619     Қазақстан Республикасының Кедендiк бақылау      4664208
</w:t>
      </w:r>
      <w:r>
        <w:br/>
      </w:r>
      <w:r>
        <w:rPr>
          <w:rFonts w:ascii="Times New Roman"/>
          <w:b w:val="false"/>
          <w:i w:val="false"/>
          <w:color w:val="000000"/>
          <w:sz w:val="28"/>
        </w:rPr>
        <w:t>
           агенттiгi
</w:t>
      </w:r>
      <w:r>
        <w:br/>
      </w:r>
      <w:r>
        <w:rPr>
          <w:rFonts w:ascii="Times New Roman"/>
          <w:b w:val="false"/>
          <w:i w:val="false"/>
          <w:color w:val="000000"/>
          <w:sz w:val="28"/>
        </w:rPr>
        <w:t>
      001  Әкiмшiлiк шығындар                              2412352
</w:t>
      </w:r>
      <w:r>
        <w:br/>
      </w:r>
      <w:r>
        <w:rPr>
          <w:rFonts w:ascii="Times New Roman"/>
          <w:b w:val="false"/>
          <w:i w:val="false"/>
          <w:color w:val="000000"/>
          <w:sz w:val="28"/>
        </w:rPr>
        <w:t>
      030  Кедендiк органдарды нормативтiк құқықтық           1896
</w:t>
      </w:r>
      <w:r>
        <w:br/>
      </w:r>
      <w:r>
        <w:rPr>
          <w:rFonts w:ascii="Times New Roman"/>
          <w:b w:val="false"/>
          <w:i w:val="false"/>
          <w:color w:val="000000"/>
          <w:sz w:val="28"/>
        </w:rPr>
        <w:t>
           актiлермен қамтамасыз ету
</w:t>
      </w:r>
      <w:r>
        <w:br/>
      </w:r>
      <w:r>
        <w:rPr>
          <w:rFonts w:ascii="Times New Roman"/>
          <w:b w:val="false"/>
          <w:i w:val="false"/>
          <w:color w:val="000000"/>
          <w:sz w:val="28"/>
        </w:rPr>
        <w:t>
      031  Қызметтiк-iздестiру иттерiн қолданып, кедендiк    30949
</w:t>
      </w:r>
      <w:r>
        <w:br/>
      </w:r>
      <w:r>
        <w:rPr>
          <w:rFonts w:ascii="Times New Roman"/>
          <w:b w:val="false"/>
          <w:i w:val="false"/>
          <w:color w:val="000000"/>
          <w:sz w:val="28"/>
        </w:rPr>
        <w:t>
           бақылауды қамтамасыз ету
</w:t>
      </w:r>
      <w:r>
        <w:br/>
      </w:r>
      <w:r>
        <w:rPr>
          <w:rFonts w:ascii="Times New Roman"/>
          <w:b w:val="false"/>
          <w:i w:val="false"/>
          <w:color w:val="000000"/>
          <w:sz w:val="28"/>
        </w:rPr>
        <w:t>
      032  Тәуелсiз сарапшыға кедендiк төлемдер мен         600000
</w:t>
      </w:r>
      <w:r>
        <w:br/>
      </w:r>
      <w:r>
        <w:rPr>
          <w:rFonts w:ascii="Times New Roman"/>
          <w:b w:val="false"/>
          <w:i w:val="false"/>
          <w:color w:val="000000"/>
          <w:sz w:val="28"/>
        </w:rPr>
        <w:t>
           салықтардың бюджетке қосымша түскенi үшiн
</w:t>
      </w:r>
      <w:r>
        <w:br/>
      </w:r>
      <w:r>
        <w:rPr>
          <w:rFonts w:ascii="Times New Roman"/>
          <w:b w:val="false"/>
          <w:i w:val="false"/>
          <w:color w:val="000000"/>
          <w:sz w:val="28"/>
        </w:rPr>
        <w:t>
           сыйақы төлеу
</w:t>
      </w:r>
      <w:r>
        <w:br/>
      </w:r>
      <w:r>
        <w:rPr>
          <w:rFonts w:ascii="Times New Roman"/>
          <w:b w:val="false"/>
          <w:i w:val="false"/>
          <w:color w:val="000000"/>
          <w:sz w:val="28"/>
        </w:rPr>
        <w:t>
      033  Қазақстан Республикасы кеден қызметінің            8500
</w:t>
      </w:r>
      <w:r>
        <w:br/>
      </w:r>
      <w:r>
        <w:rPr>
          <w:rFonts w:ascii="Times New Roman"/>
          <w:b w:val="false"/>
          <w:i w:val="false"/>
          <w:color w:val="000000"/>
          <w:sz w:val="28"/>
        </w:rPr>
        <w:t>
           шетелдегi қызметін қамтамасыз ету
</w:t>
      </w:r>
      <w:r>
        <w:br/>
      </w:r>
      <w:r>
        <w:rPr>
          <w:rFonts w:ascii="Times New Roman"/>
          <w:b w:val="false"/>
          <w:i w:val="false"/>
          <w:color w:val="000000"/>
          <w:sz w:val="28"/>
        </w:rPr>
        <w:t>
      034  Кеден органдарының сараптама қызметiн жетiлдiру   21000
</w:t>
      </w:r>
      <w:r>
        <w:br/>
      </w:r>
      <w:r>
        <w:rPr>
          <w:rFonts w:ascii="Times New Roman"/>
          <w:b w:val="false"/>
          <w:i w:val="false"/>
          <w:color w:val="000000"/>
          <w:sz w:val="28"/>
        </w:rPr>
        <w:t>
      200  Кеден органдарын материалдық-техникалық          676822
</w:t>
      </w:r>
      <w:r>
        <w:br/>
      </w:r>
      <w:r>
        <w:rPr>
          <w:rFonts w:ascii="Times New Roman"/>
          <w:b w:val="false"/>
          <w:i w:val="false"/>
          <w:color w:val="000000"/>
          <w:sz w:val="28"/>
        </w:rPr>
        <w:t>
           қамтамасыз ету
</w:t>
      </w:r>
      <w:r>
        <w:br/>
      </w:r>
      <w:r>
        <w:rPr>
          <w:rFonts w:ascii="Times New Roman"/>
          <w:b w:val="false"/>
          <w:i w:val="false"/>
          <w:color w:val="000000"/>
          <w:sz w:val="28"/>
        </w:rPr>
        <w:t>
      300  "Ақтау-Теңiзпорты" АЭА аумағында кеден            35000
</w:t>
      </w:r>
      <w:r>
        <w:br/>
      </w:r>
      <w:r>
        <w:rPr>
          <w:rFonts w:ascii="Times New Roman"/>
          <w:b w:val="false"/>
          <w:i w:val="false"/>
          <w:color w:val="000000"/>
          <w:sz w:val="28"/>
        </w:rPr>
        <w:t>
           бекетiнiң ғимаратын салу
</w:t>
      </w:r>
      <w:r>
        <w:br/>
      </w:r>
      <w:r>
        <w:rPr>
          <w:rFonts w:ascii="Times New Roman"/>
          <w:b w:val="false"/>
          <w:i w:val="false"/>
          <w:color w:val="000000"/>
          <w:sz w:val="28"/>
        </w:rPr>
        <w:t>
      301  Кеден бекеттерін және кедендік инфрақұрылым
</w:t>
      </w:r>
      <w:r>
        <w:br/>
      </w:r>
      <w:r>
        <w:rPr>
          <w:rFonts w:ascii="Times New Roman"/>
          <w:b w:val="false"/>
          <w:i w:val="false"/>
          <w:color w:val="000000"/>
          <w:sz w:val="28"/>
        </w:rPr>
        <w:t>
           нысандарын салу                                  355631
</w:t>
      </w:r>
      <w:r>
        <w:br/>
      </w:r>
      <w:r>
        <w:rPr>
          <w:rFonts w:ascii="Times New Roman"/>
          <w:b w:val="false"/>
          <w:i w:val="false"/>
          <w:color w:val="000000"/>
          <w:sz w:val="28"/>
        </w:rPr>
        <w:t>
      500  "КААЖ" кедендiк ақпараттық жүйесiн сүйемелдеу    359980
</w:t>
      </w:r>
      <w:r>
        <w:br/>
      </w:r>
      <w:r>
        <w:rPr>
          <w:rFonts w:ascii="Times New Roman"/>
          <w:b w:val="false"/>
          <w:i w:val="false"/>
          <w:color w:val="000000"/>
          <w:sz w:val="28"/>
        </w:rPr>
        <w:t>
      600  "КААЖ" кедендiк ақпараттық жүйесiн дамыту        162078
</w:t>
      </w:r>
      <w:r>
        <w:br/>
      </w:r>
      <w:r>
        <w:rPr>
          <w:rFonts w:ascii="Times New Roman"/>
          <w:b w:val="false"/>
          <w:i w:val="false"/>
          <w:color w:val="000000"/>
          <w:sz w:val="28"/>
        </w:rPr>
        <w:t>
   637     Қазақстан Республикасының Конституциялық Кеңесi   51478
</w:t>
      </w:r>
      <w:r>
        <w:br/>
      </w:r>
      <w:r>
        <w:rPr>
          <w:rFonts w:ascii="Times New Roman"/>
          <w:b w:val="false"/>
          <w:i w:val="false"/>
          <w:color w:val="000000"/>
          <w:sz w:val="28"/>
        </w:rPr>
        <w:t>
      001  Әкiмшiлiк шығындар                                48894
</w:t>
      </w:r>
      <w:r>
        <w:br/>
      </w:r>
      <w:r>
        <w:rPr>
          <w:rFonts w:ascii="Times New Roman"/>
          <w:b w:val="false"/>
          <w:i w:val="false"/>
          <w:color w:val="000000"/>
          <w:sz w:val="28"/>
        </w:rPr>
        <w:t>
      500  Қазақстан Республикасының Конституциялық           1440
</w:t>
      </w:r>
      <w:r>
        <w:br/>
      </w:r>
      <w:r>
        <w:rPr>
          <w:rFonts w:ascii="Times New Roman"/>
          <w:b w:val="false"/>
          <w:i w:val="false"/>
          <w:color w:val="000000"/>
          <w:sz w:val="28"/>
        </w:rPr>
        <w:t>
           Кеңесiне ақпараттық-есептеу қызметтерiн көрсету
</w:t>
      </w:r>
      <w:r>
        <w:br/>
      </w:r>
      <w:r>
        <w:rPr>
          <w:rFonts w:ascii="Times New Roman"/>
          <w:b w:val="false"/>
          <w:i w:val="false"/>
          <w:color w:val="000000"/>
          <w:sz w:val="28"/>
        </w:rPr>
        <w:t>
      600  Қазақстан Республикасының Конституциялық Кеңесiн   1144
</w:t>
      </w:r>
      <w:r>
        <w:br/>
      </w:r>
      <w:r>
        <w:rPr>
          <w:rFonts w:ascii="Times New Roman"/>
          <w:b w:val="false"/>
          <w:i w:val="false"/>
          <w:color w:val="000000"/>
          <w:sz w:val="28"/>
        </w:rPr>
        <w:t>
           есептеу және ұйымдастыру техникасымен қамтамасыз
</w:t>
      </w:r>
      <w:r>
        <w:br/>
      </w:r>
      <w:r>
        <w:rPr>
          <w:rFonts w:ascii="Times New Roman"/>
          <w:b w:val="false"/>
          <w:i w:val="false"/>
          <w:color w:val="000000"/>
          <w:sz w:val="28"/>
        </w:rPr>
        <w:t>
           ету
</w:t>
      </w:r>
      <w:r>
        <w:br/>
      </w:r>
      <w:r>
        <w:rPr>
          <w:rFonts w:ascii="Times New Roman"/>
          <w:b w:val="false"/>
          <w:i w:val="false"/>
          <w:color w:val="000000"/>
          <w:sz w:val="28"/>
        </w:rPr>
        <w:t>
   690     Қазақстан Республикасының Орталық сайлау        2294493
</w:t>
      </w:r>
      <w:r>
        <w:br/>
      </w:r>
      <w:r>
        <w:rPr>
          <w:rFonts w:ascii="Times New Roman"/>
          <w:b w:val="false"/>
          <w:i w:val="false"/>
          <w:color w:val="000000"/>
          <w:sz w:val="28"/>
        </w:rPr>
        <w:t>
           комиссиясы
</w:t>
      </w:r>
      <w:r>
        <w:br/>
      </w:r>
      <w:r>
        <w:rPr>
          <w:rFonts w:ascii="Times New Roman"/>
          <w:b w:val="false"/>
          <w:i w:val="false"/>
          <w:color w:val="000000"/>
          <w:sz w:val="28"/>
        </w:rPr>
        <w:t>
      001  Әкiмшiлiк шығындар                                50340
</w:t>
      </w:r>
      <w:r>
        <w:br/>
      </w:r>
      <w:r>
        <w:rPr>
          <w:rFonts w:ascii="Times New Roman"/>
          <w:b w:val="false"/>
          <w:i w:val="false"/>
          <w:color w:val="000000"/>
          <w:sz w:val="28"/>
        </w:rPr>
        <w:t>
      030  Сайлаулар өткiзу                                2236033
</w:t>
      </w:r>
      <w:r>
        <w:br/>
      </w:r>
      <w:r>
        <w:rPr>
          <w:rFonts w:ascii="Times New Roman"/>
          <w:b w:val="false"/>
          <w:i w:val="false"/>
          <w:color w:val="000000"/>
          <w:sz w:val="28"/>
        </w:rPr>
        <w:t>
      031  Сайлаушыларды және сайлаулар ұйымдастырушыларды    2812
</w:t>
      </w:r>
      <w:r>
        <w:br/>
      </w:r>
      <w:r>
        <w:rPr>
          <w:rFonts w:ascii="Times New Roman"/>
          <w:b w:val="false"/>
          <w:i w:val="false"/>
          <w:color w:val="000000"/>
          <w:sz w:val="28"/>
        </w:rPr>
        <w:t>
           құқықтық оқыту
</w:t>
      </w:r>
      <w:r>
        <w:br/>
      </w:r>
      <w:r>
        <w:rPr>
          <w:rFonts w:ascii="Times New Roman"/>
          <w:b w:val="false"/>
          <w:i w:val="false"/>
          <w:color w:val="000000"/>
          <w:sz w:val="28"/>
        </w:rPr>
        <w:t>
      032  Қазақстан Республикасы Орталық сайлау комиссия.    1508
</w:t>
      </w:r>
      <w:r>
        <w:br/>
      </w:r>
      <w:r>
        <w:rPr>
          <w:rFonts w:ascii="Times New Roman"/>
          <w:b w:val="false"/>
          <w:i w:val="false"/>
          <w:color w:val="000000"/>
          <w:sz w:val="28"/>
        </w:rPr>
        <w:t>
           сының сайлау материалдарының сақталуын 
</w:t>
      </w:r>
      <w:r>
        <w:br/>
      </w:r>
      <w:r>
        <w:rPr>
          <w:rFonts w:ascii="Times New Roman"/>
          <w:b w:val="false"/>
          <w:i w:val="false"/>
          <w:color w:val="000000"/>
          <w:sz w:val="28"/>
        </w:rPr>
        <w:t>
           қамтамасыз ету
</w:t>
      </w:r>
      <w:r>
        <w:br/>
      </w:r>
      <w:r>
        <w:rPr>
          <w:rFonts w:ascii="Times New Roman"/>
          <w:b w:val="false"/>
          <w:i w:val="false"/>
          <w:color w:val="000000"/>
          <w:sz w:val="28"/>
        </w:rPr>
        <w:t>
      600  Қазақстан Республикасы Орталық сайлау комиссиясын  3500
</w:t>
      </w:r>
      <w:r>
        <w:br/>
      </w:r>
      <w:r>
        <w:rPr>
          <w:rFonts w:ascii="Times New Roman"/>
          <w:b w:val="false"/>
          <w:i w:val="false"/>
          <w:color w:val="000000"/>
          <w:sz w:val="28"/>
        </w:rPr>
        <w:t>
           есептеу және ұйымдастыру техникасымен
</w:t>
      </w:r>
      <w:r>
        <w:br/>
      </w:r>
      <w:r>
        <w:rPr>
          <w:rFonts w:ascii="Times New Roman"/>
          <w:b w:val="false"/>
          <w:i w:val="false"/>
          <w:color w:val="000000"/>
          <w:sz w:val="28"/>
        </w:rPr>
        <w:t>
           қамтамасыз ету
</w:t>
      </w:r>
      <w:r>
        <w:br/>
      </w:r>
      <w:r>
        <w:rPr>
          <w:rFonts w:ascii="Times New Roman"/>
          <w:b w:val="false"/>
          <w:i w:val="false"/>
          <w:color w:val="000000"/>
          <w:sz w:val="28"/>
        </w:rPr>
        <w:t>
   694     Қазақстан Республикасы Президентінің Іс         5049394
</w:t>
      </w:r>
      <w:r>
        <w:br/>
      </w:r>
      <w:r>
        <w:rPr>
          <w:rFonts w:ascii="Times New Roman"/>
          <w:b w:val="false"/>
          <w:i w:val="false"/>
          <w:color w:val="000000"/>
          <w:sz w:val="28"/>
        </w:rPr>
        <w:t>
           басқармасы
</w:t>
      </w:r>
      <w:r>
        <w:br/>
      </w:r>
      <w:r>
        <w:rPr>
          <w:rFonts w:ascii="Times New Roman"/>
          <w:b w:val="false"/>
          <w:i w:val="false"/>
          <w:color w:val="000000"/>
          <w:sz w:val="28"/>
        </w:rPr>
        <w:t>
      001  Әкiмшiлiк шығындар                               112644
</w:t>
      </w:r>
      <w:r>
        <w:br/>
      </w:r>
      <w:r>
        <w:rPr>
          <w:rFonts w:ascii="Times New Roman"/>
          <w:b w:val="false"/>
          <w:i w:val="false"/>
          <w:color w:val="000000"/>
          <w:sz w:val="28"/>
        </w:rPr>
        <w:t>
      034  Литерлiк рейстердi қамтамасыз ету               2196195
</w:t>
      </w:r>
      <w:r>
        <w:br/>
      </w:r>
      <w:r>
        <w:rPr>
          <w:rFonts w:ascii="Times New Roman"/>
          <w:b w:val="false"/>
          <w:i w:val="false"/>
          <w:color w:val="000000"/>
          <w:sz w:val="28"/>
        </w:rPr>
        <w:t>
      035  Мемлекеттiк резиденциялардың жұмыс iстеуiн      1032002
</w:t>
      </w:r>
      <w:r>
        <w:br/>
      </w:r>
      <w:r>
        <w:rPr>
          <w:rFonts w:ascii="Times New Roman"/>
          <w:b w:val="false"/>
          <w:i w:val="false"/>
          <w:color w:val="000000"/>
          <w:sz w:val="28"/>
        </w:rPr>
        <w:t>
           қамтамасыз ету
</w:t>
      </w:r>
      <w:r>
        <w:br/>
      </w:r>
      <w:r>
        <w:rPr>
          <w:rFonts w:ascii="Times New Roman"/>
          <w:b w:val="false"/>
          <w:i w:val="false"/>
          <w:color w:val="000000"/>
          <w:sz w:val="28"/>
        </w:rPr>
        <w:t>
      036  Үкiметтiк ғимараттарды күтіп-ұстау               731647
</w:t>
      </w:r>
      <w:r>
        <w:br/>
      </w:r>
      <w:r>
        <w:rPr>
          <w:rFonts w:ascii="Times New Roman"/>
          <w:b w:val="false"/>
          <w:i w:val="false"/>
          <w:color w:val="000000"/>
          <w:sz w:val="28"/>
        </w:rPr>
        <w:t>
      038  Ресми делегацияларға қызмет көрсету              214000
</w:t>
      </w:r>
      <w:r>
        <w:br/>
      </w:r>
      <w:r>
        <w:rPr>
          <w:rFonts w:ascii="Times New Roman"/>
          <w:b w:val="false"/>
          <w:i w:val="false"/>
          <w:color w:val="000000"/>
          <w:sz w:val="28"/>
        </w:rPr>
        <w:t>
      046  Мемлекеттiк наградаларды, олардың құжаттарын,     35000
</w:t>
      </w:r>
      <w:r>
        <w:br/>
      </w:r>
      <w:r>
        <w:rPr>
          <w:rFonts w:ascii="Times New Roman"/>
          <w:b w:val="false"/>
          <w:i w:val="false"/>
          <w:color w:val="000000"/>
          <w:sz w:val="28"/>
        </w:rPr>
        <w:t>
           құрмет дипломдарын және омырауға тағатын 
</w:t>
      </w:r>
      <w:r>
        <w:br/>
      </w:r>
      <w:r>
        <w:rPr>
          <w:rFonts w:ascii="Times New Roman"/>
          <w:b w:val="false"/>
          <w:i w:val="false"/>
          <w:color w:val="000000"/>
          <w:sz w:val="28"/>
        </w:rPr>
        <w:t>
           белгiлердi дайындау
</w:t>
      </w:r>
      <w:r>
        <w:br/>
      </w:r>
      <w:r>
        <w:rPr>
          <w:rFonts w:ascii="Times New Roman"/>
          <w:b w:val="false"/>
          <w:i w:val="false"/>
          <w:color w:val="000000"/>
          <w:sz w:val="28"/>
        </w:rPr>
        <w:t>
      203  Мемлекеттiк органдар үшiн автомашиналар паркiн   376688
</w:t>
      </w:r>
      <w:r>
        <w:br/>
      </w:r>
      <w:r>
        <w:rPr>
          <w:rFonts w:ascii="Times New Roman"/>
          <w:b w:val="false"/>
          <w:i w:val="false"/>
          <w:color w:val="000000"/>
          <w:sz w:val="28"/>
        </w:rPr>
        <w:t>
           жаңарту
</w:t>
      </w:r>
      <w:r>
        <w:br/>
      </w:r>
      <w:r>
        <w:rPr>
          <w:rFonts w:ascii="Times New Roman"/>
          <w:b w:val="false"/>
          <w:i w:val="false"/>
          <w:color w:val="000000"/>
          <w:sz w:val="28"/>
        </w:rPr>
        <w:t>
      205  Литерлiк рейстердi жүзеге асыратын әуе           241650
</w:t>
      </w:r>
      <w:r>
        <w:br/>
      </w:r>
      <w:r>
        <w:rPr>
          <w:rFonts w:ascii="Times New Roman"/>
          <w:b w:val="false"/>
          <w:i w:val="false"/>
          <w:color w:val="000000"/>
          <w:sz w:val="28"/>
        </w:rPr>
        <w:t>
           кемелеріне арналған ангарларды арнайы
</w:t>
      </w:r>
      <w:r>
        <w:br/>
      </w:r>
      <w:r>
        <w:rPr>
          <w:rFonts w:ascii="Times New Roman"/>
          <w:b w:val="false"/>
          <w:i w:val="false"/>
          <w:color w:val="000000"/>
          <w:sz w:val="28"/>
        </w:rPr>
        <w:t>
           жарақтандыру
</w:t>
      </w:r>
      <w:r>
        <w:br/>
      </w:r>
      <w:r>
        <w:rPr>
          <w:rFonts w:ascii="Times New Roman"/>
          <w:b w:val="false"/>
          <w:i w:val="false"/>
          <w:color w:val="000000"/>
          <w:sz w:val="28"/>
        </w:rPr>
        <w:t>
      500  Қазақстан Республикасының Президентi Іс           39837
</w:t>
      </w:r>
      <w:r>
        <w:br/>
      </w:r>
      <w:r>
        <w:rPr>
          <w:rFonts w:ascii="Times New Roman"/>
          <w:b w:val="false"/>
          <w:i w:val="false"/>
          <w:color w:val="000000"/>
          <w:sz w:val="28"/>
        </w:rPr>
        <w:t>
           Басқармасының ақпараттық жүйелерiн сүйемелдеу
</w:t>
      </w:r>
      <w:r>
        <w:br/>
      </w:r>
      <w:r>
        <w:rPr>
          <w:rFonts w:ascii="Times New Roman"/>
          <w:b w:val="false"/>
          <w:i w:val="false"/>
          <w:color w:val="000000"/>
          <w:sz w:val="28"/>
        </w:rPr>
        <w:t>
      600  Қазақстан Республикасының Президентi Іс           69731
</w:t>
      </w:r>
      <w:r>
        <w:br/>
      </w:r>
      <w:r>
        <w:rPr>
          <w:rFonts w:ascii="Times New Roman"/>
          <w:b w:val="false"/>
          <w:i w:val="false"/>
          <w:color w:val="000000"/>
          <w:sz w:val="28"/>
        </w:rPr>
        <w:t>
           Басқармасының ақпараттық жүйелерiн дамыту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Қорғаныс                                       44257853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208     Қазақстан Республикасының Қорғаныс министрлiгi 39687316
</w:t>
      </w:r>
      <w:r>
        <w:br/>
      </w:r>
      <w:r>
        <w:rPr>
          <w:rFonts w:ascii="Times New Roman"/>
          <w:b w:val="false"/>
          <w:i w:val="false"/>
          <w:color w:val="000000"/>
          <w:sz w:val="28"/>
        </w:rPr>
        <w:t>
      006  Өткен жылдардың мiндеттемелерiн орындау          500000
</w:t>
      </w:r>
      <w:r>
        <w:br/>
      </w:r>
      <w:r>
        <w:rPr>
          <w:rFonts w:ascii="Times New Roman"/>
          <w:b w:val="false"/>
          <w:i w:val="false"/>
          <w:color w:val="000000"/>
          <w:sz w:val="28"/>
        </w:rPr>
        <w:t>
      030  Қорғаныс сипатындағы қолданбалы ғылыми            50000
</w:t>
      </w:r>
      <w:r>
        <w:br/>
      </w:r>
      <w:r>
        <w:rPr>
          <w:rFonts w:ascii="Times New Roman"/>
          <w:b w:val="false"/>
          <w:i w:val="false"/>
          <w:color w:val="000000"/>
          <w:sz w:val="28"/>
        </w:rPr>
        <w:t>
           зерттеулер мен тәжiрибелiк-конструкторлық
</w:t>
      </w:r>
      <w:r>
        <w:br/>
      </w:r>
      <w:r>
        <w:rPr>
          <w:rFonts w:ascii="Times New Roman"/>
          <w:b w:val="false"/>
          <w:i w:val="false"/>
          <w:color w:val="000000"/>
          <w:sz w:val="28"/>
        </w:rPr>
        <w:t>
           жұмыстар
</w:t>
      </w:r>
      <w:r>
        <w:br/>
      </w:r>
      <w:r>
        <w:rPr>
          <w:rFonts w:ascii="Times New Roman"/>
          <w:b w:val="false"/>
          <w:i w:val="false"/>
          <w:color w:val="000000"/>
          <w:sz w:val="28"/>
        </w:rPr>
        <w:t>
      032  Әскерге шақырылатындарды әскери-техникалық       200000
</w:t>
      </w:r>
      <w:r>
        <w:br/>
      </w:r>
      <w:r>
        <w:rPr>
          <w:rFonts w:ascii="Times New Roman"/>
          <w:b w:val="false"/>
          <w:i w:val="false"/>
          <w:color w:val="000000"/>
          <w:sz w:val="28"/>
        </w:rPr>
        <w:t>
           мамандықтар бойынша даярлау
</w:t>
      </w:r>
      <w:r>
        <w:br/>
      </w:r>
      <w:r>
        <w:rPr>
          <w:rFonts w:ascii="Times New Roman"/>
          <w:b w:val="false"/>
          <w:i w:val="false"/>
          <w:color w:val="000000"/>
          <w:sz w:val="28"/>
        </w:rPr>
        <w:t>
      033  Әскери объектiлердi қорғауды қамтамасыз ету       50000
</w:t>
      </w:r>
      <w:r>
        <w:br/>
      </w:r>
      <w:r>
        <w:rPr>
          <w:rFonts w:ascii="Times New Roman"/>
          <w:b w:val="false"/>
          <w:i w:val="false"/>
          <w:color w:val="000000"/>
          <w:sz w:val="28"/>
        </w:rPr>
        <w:t>
      034  Қарулы Күштердi басқарудың ақпараттық            450000
</w:t>
      </w:r>
      <w:r>
        <w:br/>
      </w:r>
      <w:r>
        <w:rPr>
          <w:rFonts w:ascii="Times New Roman"/>
          <w:b w:val="false"/>
          <w:i w:val="false"/>
          <w:color w:val="000000"/>
          <w:sz w:val="28"/>
        </w:rPr>
        <w:t>
           жүйесiн құру
</w:t>
      </w:r>
      <w:r>
        <w:br/>
      </w:r>
      <w:r>
        <w:rPr>
          <w:rFonts w:ascii="Times New Roman"/>
          <w:b w:val="false"/>
          <w:i w:val="false"/>
          <w:color w:val="000000"/>
          <w:sz w:val="28"/>
        </w:rPr>
        <w:t>
      038  Картографиялық-геодезиялық қамтамасыз ету        100000
</w:t>
      </w:r>
      <w:r>
        <w:br/>
      </w:r>
      <w:r>
        <w:rPr>
          <w:rFonts w:ascii="Times New Roman"/>
          <w:b w:val="false"/>
          <w:i w:val="false"/>
          <w:color w:val="000000"/>
          <w:sz w:val="28"/>
        </w:rPr>
        <w:t>
      040  Әскери дайындықты қамтамасыз ету жөнiндегi       250000
</w:t>
      </w:r>
      <w:r>
        <w:br/>
      </w:r>
      <w:r>
        <w:rPr>
          <w:rFonts w:ascii="Times New Roman"/>
          <w:b w:val="false"/>
          <w:i w:val="false"/>
          <w:color w:val="000000"/>
          <w:sz w:val="28"/>
        </w:rPr>
        <w:t>
           iс-шаралар
</w:t>
      </w:r>
      <w:r>
        <w:br/>
      </w:r>
      <w:r>
        <w:rPr>
          <w:rFonts w:ascii="Times New Roman"/>
          <w:b w:val="false"/>
          <w:i w:val="false"/>
          <w:color w:val="000000"/>
          <w:sz w:val="28"/>
        </w:rPr>
        <w:t>
      041  Қарулы Күштер инфрақұрылымының жұмыс iстеуiн    2645496
</w:t>
      </w:r>
      <w:r>
        <w:br/>
      </w:r>
      <w:r>
        <w:rPr>
          <w:rFonts w:ascii="Times New Roman"/>
          <w:b w:val="false"/>
          <w:i w:val="false"/>
          <w:color w:val="000000"/>
          <w:sz w:val="28"/>
        </w:rPr>
        <w:t>
           қамтамасыз ету
</w:t>
      </w:r>
      <w:r>
        <w:br/>
      </w:r>
      <w:r>
        <w:rPr>
          <w:rFonts w:ascii="Times New Roman"/>
          <w:b w:val="false"/>
          <w:i w:val="false"/>
          <w:color w:val="000000"/>
          <w:sz w:val="28"/>
        </w:rPr>
        <w:t>
      042  Қарулы Күштердің инфрақұрылымын дамыту          4063104
</w:t>
      </w:r>
      <w:r>
        <w:br/>
      </w:r>
      <w:r>
        <w:rPr>
          <w:rFonts w:ascii="Times New Roman"/>
          <w:b w:val="false"/>
          <w:i w:val="false"/>
          <w:color w:val="000000"/>
          <w:sz w:val="28"/>
        </w:rPr>
        <w:t>
      043  Сатып алынған әскери техника үшiн берешектi      490577
</w:t>
      </w:r>
      <w:r>
        <w:br/>
      </w:r>
      <w:r>
        <w:rPr>
          <w:rFonts w:ascii="Times New Roman"/>
          <w:b w:val="false"/>
          <w:i w:val="false"/>
          <w:color w:val="000000"/>
          <w:sz w:val="28"/>
        </w:rPr>
        <w:t>
           өтеу
</w:t>
      </w:r>
      <w:r>
        <w:br/>
      </w:r>
      <w:r>
        <w:rPr>
          <w:rFonts w:ascii="Times New Roman"/>
          <w:b w:val="false"/>
          <w:i w:val="false"/>
          <w:color w:val="000000"/>
          <w:sz w:val="28"/>
        </w:rPr>
        <w:t>
      045  Әскери полигондарды жалға бepу туралы           3742200
</w:t>
      </w:r>
      <w:r>
        <w:br/>
      </w:r>
      <w:r>
        <w:rPr>
          <w:rFonts w:ascii="Times New Roman"/>
          <w:b w:val="false"/>
          <w:i w:val="false"/>
          <w:color w:val="000000"/>
          <w:sz w:val="28"/>
        </w:rPr>
        <w:t>
           мемлекетаралық шарттарды iске асыру
</w:t>
      </w:r>
      <w:r>
        <w:br/>
      </w:r>
      <w:r>
        <w:rPr>
          <w:rFonts w:ascii="Times New Roman"/>
          <w:b w:val="false"/>
          <w:i w:val="false"/>
          <w:color w:val="000000"/>
          <w:sz w:val="28"/>
        </w:rPr>
        <w:t>
      051  Қару-жарақты, әскери және өзге де техниканы,    3412000
</w:t>
      </w:r>
      <w:r>
        <w:br/>
      </w:r>
      <w:r>
        <w:rPr>
          <w:rFonts w:ascii="Times New Roman"/>
          <w:b w:val="false"/>
          <w:i w:val="false"/>
          <w:color w:val="000000"/>
          <w:sz w:val="28"/>
        </w:rPr>
        <w:t>
           байланыс жүйелерін жаңғырту мен сатып алу
</w:t>
      </w:r>
      <w:r>
        <w:br/>
      </w:r>
      <w:r>
        <w:rPr>
          <w:rFonts w:ascii="Times New Roman"/>
          <w:b w:val="false"/>
          <w:i w:val="false"/>
          <w:color w:val="000000"/>
          <w:sz w:val="28"/>
        </w:rPr>
        <w:t>
           және қалпына келтіру
</w:t>
      </w:r>
      <w:r>
        <w:br/>
      </w:r>
      <w:r>
        <w:rPr>
          <w:rFonts w:ascii="Times New Roman"/>
          <w:b w:val="false"/>
          <w:i w:val="false"/>
          <w:color w:val="000000"/>
          <w:sz w:val="28"/>
        </w:rPr>
        <w:t>
      052  ТМД-ға қатысушы мемлекеттердiң сыртқы             53000
</w:t>
      </w:r>
      <w:r>
        <w:br/>
      </w:r>
      <w:r>
        <w:rPr>
          <w:rFonts w:ascii="Times New Roman"/>
          <w:b w:val="false"/>
          <w:i w:val="false"/>
          <w:color w:val="000000"/>
          <w:sz w:val="28"/>
        </w:rPr>
        <w:t>
           шекараларын күзету мүддесiнде шекара
</w:t>
      </w:r>
      <w:r>
        <w:br/>
      </w:r>
      <w:r>
        <w:rPr>
          <w:rFonts w:ascii="Times New Roman"/>
          <w:b w:val="false"/>
          <w:i w:val="false"/>
          <w:color w:val="000000"/>
          <w:sz w:val="28"/>
        </w:rPr>
        <w:t>
           әскерлерiн және оларды қамтамасыз етуге
</w:t>
      </w:r>
      <w:r>
        <w:br/>
      </w:r>
      <w:r>
        <w:rPr>
          <w:rFonts w:ascii="Times New Roman"/>
          <w:b w:val="false"/>
          <w:i w:val="false"/>
          <w:color w:val="000000"/>
          <w:sz w:val="28"/>
        </w:rPr>
        <w:t>
           арналған жүктердi мемлекетаралық әскери
</w:t>
      </w:r>
      <w:r>
        <w:br/>
      </w:r>
      <w:r>
        <w:rPr>
          <w:rFonts w:ascii="Times New Roman"/>
          <w:b w:val="false"/>
          <w:i w:val="false"/>
          <w:color w:val="000000"/>
          <w:sz w:val="28"/>
        </w:rPr>
        <w:t>
           тасымалдаулар
</w:t>
      </w:r>
      <w:r>
        <w:br/>
      </w:r>
      <w:r>
        <w:rPr>
          <w:rFonts w:ascii="Times New Roman"/>
          <w:b w:val="false"/>
          <w:i w:val="false"/>
          <w:color w:val="000000"/>
          <w:sz w:val="28"/>
        </w:rPr>
        <w:t>
      053  "Бронетанк жөндеу зауыты" РМК-нің жарғылық       161000
</w:t>
      </w:r>
      <w:r>
        <w:br/>
      </w:r>
      <w:r>
        <w:rPr>
          <w:rFonts w:ascii="Times New Roman"/>
          <w:b w:val="false"/>
          <w:i w:val="false"/>
          <w:color w:val="000000"/>
          <w:sz w:val="28"/>
        </w:rPr>
        <w:t>
           капиталын ұлғайту
</w:t>
      </w:r>
      <w:r>
        <w:br/>
      </w:r>
      <w:r>
        <w:rPr>
          <w:rFonts w:ascii="Times New Roman"/>
          <w:b w:val="false"/>
          <w:i w:val="false"/>
          <w:color w:val="000000"/>
          <w:sz w:val="28"/>
        </w:rPr>
        <w:t>
      054  "Қазақстан Республикасы Қарулы Күштерін          190000
</w:t>
      </w:r>
      <w:r>
        <w:br/>
      </w:r>
      <w:r>
        <w:rPr>
          <w:rFonts w:ascii="Times New Roman"/>
          <w:b w:val="false"/>
          <w:i w:val="false"/>
          <w:color w:val="000000"/>
          <w:sz w:val="28"/>
        </w:rPr>
        <w:t>
           геоақпараттық қамтамасыз ету орталығы" РМК-нің
</w:t>
      </w:r>
      <w:r>
        <w:br/>
      </w:r>
      <w:r>
        <w:rPr>
          <w:rFonts w:ascii="Times New Roman"/>
          <w:b w:val="false"/>
          <w:i w:val="false"/>
          <w:color w:val="000000"/>
          <w:sz w:val="28"/>
        </w:rPr>
        <w:t>
           жарғылық капиталын ұлғайту
</w:t>
      </w:r>
      <w:r>
        <w:br/>
      </w:r>
      <w:r>
        <w:rPr>
          <w:rFonts w:ascii="Times New Roman"/>
          <w:b w:val="false"/>
          <w:i w:val="false"/>
          <w:color w:val="000000"/>
          <w:sz w:val="28"/>
        </w:rPr>
        <w:t>
      076  Елдiң қорғаныс қабiлетiн қамтамасыз ету        23029939
</w:t>
      </w:r>
      <w:r>
        <w:br/>
      </w:r>
      <w:r>
        <w:rPr>
          <w:rFonts w:ascii="Times New Roman"/>
          <w:b w:val="false"/>
          <w:i w:val="false"/>
          <w:color w:val="000000"/>
          <w:sz w:val="28"/>
        </w:rPr>
        <w:t>
      200  Әскери қызметшiлердi тұрғын үймен                300000
</w:t>
      </w:r>
      <w:r>
        <w:br/>
      </w:r>
      <w:r>
        <w:rPr>
          <w:rFonts w:ascii="Times New Roman"/>
          <w:b w:val="false"/>
          <w:i w:val="false"/>
          <w:color w:val="000000"/>
          <w:sz w:val="28"/>
        </w:rPr>
        <w:t>
           қамтамасыз ету
</w:t>
      </w:r>
      <w:r>
        <w:br/>
      </w:r>
      <w:r>
        <w:rPr>
          <w:rFonts w:ascii="Times New Roman"/>
          <w:b w:val="false"/>
          <w:i w:val="false"/>
          <w:color w:val="000000"/>
          <w:sz w:val="28"/>
        </w:rPr>
        <w:t>
   308     Қазақстан Республикасының Төтенше жағдайлар     3364640
</w:t>
      </w:r>
      <w:r>
        <w:br/>
      </w:r>
      <w:r>
        <w:rPr>
          <w:rFonts w:ascii="Times New Roman"/>
          <w:b w:val="false"/>
          <w:i w:val="false"/>
          <w:color w:val="000000"/>
          <w:sz w:val="28"/>
        </w:rPr>
        <w:t>
           жөнiндегi агенттiгi
</w:t>
      </w:r>
      <w:r>
        <w:br/>
      </w:r>
      <w:r>
        <w:rPr>
          <w:rFonts w:ascii="Times New Roman"/>
          <w:b w:val="false"/>
          <w:i w:val="false"/>
          <w:color w:val="000000"/>
          <w:sz w:val="28"/>
        </w:rPr>
        <w:t>
      001  Әкiмшiлiк шығындар                               639696
</w:t>
      </w:r>
      <w:r>
        <w:br/>
      </w:r>
      <w:r>
        <w:rPr>
          <w:rFonts w:ascii="Times New Roman"/>
          <w:b w:val="false"/>
          <w:i w:val="false"/>
          <w:color w:val="000000"/>
          <w:sz w:val="28"/>
        </w:rPr>
        <w:t>
      031  Табиғи және техногендiк сипаттағы төтенше        380300
</w:t>
      </w:r>
      <w:r>
        <w:br/>
      </w:r>
      <w:r>
        <w:rPr>
          <w:rFonts w:ascii="Times New Roman"/>
          <w:b w:val="false"/>
          <w:i w:val="false"/>
          <w:color w:val="000000"/>
          <w:sz w:val="28"/>
        </w:rPr>
        <w:t>
           жағдайларды жоюды ұйымдастыру
</w:t>
      </w:r>
      <w:r>
        <w:br/>
      </w:r>
      <w:r>
        <w:rPr>
          <w:rFonts w:ascii="Times New Roman"/>
          <w:b w:val="false"/>
          <w:i w:val="false"/>
          <w:color w:val="000000"/>
          <w:sz w:val="28"/>
        </w:rPr>
        <w:t>
      032  Селден қорғау объектiлерiн пайдалану             249243
</w:t>
      </w:r>
      <w:r>
        <w:br/>
      </w:r>
      <w:r>
        <w:rPr>
          <w:rFonts w:ascii="Times New Roman"/>
          <w:b w:val="false"/>
          <w:i w:val="false"/>
          <w:color w:val="000000"/>
          <w:sz w:val="28"/>
        </w:rPr>
        <w:t>
      034  Тiкұшақтарды пайдалану                           249687
</w:t>
      </w:r>
      <w:r>
        <w:br/>
      </w:r>
      <w:r>
        <w:rPr>
          <w:rFonts w:ascii="Times New Roman"/>
          <w:b w:val="false"/>
          <w:i w:val="false"/>
          <w:color w:val="000000"/>
          <w:sz w:val="28"/>
        </w:rPr>
        <w:t>
      036  "Қазқұтқару" бөлiмшесi құтқарушыларының жыл        1500
</w:t>
      </w:r>
      <w:r>
        <w:br/>
      </w:r>
      <w:r>
        <w:rPr>
          <w:rFonts w:ascii="Times New Roman"/>
          <w:b w:val="false"/>
          <w:i w:val="false"/>
          <w:color w:val="000000"/>
          <w:sz w:val="28"/>
        </w:rPr>
        <w:t>
           сайынғы республикалық (халықаралық)
</w:t>
      </w:r>
      <w:r>
        <w:br/>
      </w:r>
      <w:r>
        <w:rPr>
          <w:rFonts w:ascii="Times New Roman"/>
          <w:b w:val="false"/>
          <w:i w:val="false"/>
          <w:color w:val="000000"/>
          <w:sz w:val="28"/>
        </w:rPr>
        <w:t>
           жиын-семинарын өткiзу
</w:t>
      </w:r>
      <w:r>
        <w:br/>
      </w:r>
      <w:r>
        <w:rPr>
          <w:rFonts w:ascii="Times New Roman"/>
          <w:b w:val="false"/>
          <w:i w:val="false"/>
          <w:color w:val="000000"/>
          <w:sz w:val="28"/>
        </w:rPr>
        <w:t>
      050  Өрт қауiпсiздiгi саласындағы сынақтарды талдау     5000
</w:t>
      </w:r>
      <w:r>
        <w:br/>
      </w:r>
      <w:r>
        <w:rPr>
          <w:rFonts w:ascii="Times New Roman"/>
          <w:b w:val="false"/>
          <w:i w:val="false"/>
          <w:color w:val="000000"/>
          <w:sz w:val="28"/>
        </w:rPr>
        <w:t>
           және жүргiзу
</w:t>
      </w:r>
      <w:r>
        <w:br/>
      </w:r>
      <w:r>
        <w:rPr>
          <w:rFonts w:ascii="Times New Roman"/>
          <w:b w:val="false"/>
          <w:i w:val="false"/>
          <w:color w:val="000000"/>
          <w:sz w:val="28"/>
        </w:rPr>
        <w:t>
      051  Қазақстан Республикасының Төтенше жағдайлар      275000
</w:t>
      </w:r>
      <w:r>
        <w:br/>
      </w:r>
      <w:r>
        <w:rPr>
          <w:rFonts w:ascii="Times New Roman"/>
          <w:b w:val="false"/>
          <w:i w:val="false"/>
          <w:color w:val="000000"/>
          <w:sz w:val="28"/>
        </w:rPr>
        <w:t>
           жөніндегі агенттігін Астана қаласына көшіру
</w:t>
      </w:r>
      <w:r>
        <w:br/>
      </w:r>
      <w:r>
        <w:rPr>
          <w:rFonts w:ascii="Times New Roman"/>
          <w:b w:val="false"/>
          <w:i w:val="false"/>
          <w:color w:val="000000"/>
          <w:sz w:val="28"/>
        </w:rPr>
        <w:t>
      079  Лицензиарлардың функцияларын орындау                 68
</w:t>
      </w:r>
      <w:r>
        <w:br/>
      </w:r>
      <w:r>
        <w:rPr>
          <w:rFonts w:ascii="Times New Roman"/>
          <w:b w:val="false"/>
          <w:i w:val="false"/>
          <w:color w:val="000000"/>
          <w:sz w:val="28"/>
        </w:rPr>
        <w:t>
      208  Төтенше жағдайлар жөнiндегі мекемелердi          449146
</w:t>
      </w:r>
      <w:r>
        <w:br/>
      </w:r>
      <w:r>
        <w:rPr>
          <w:rFonts w:ascii="Times New Roman"/>
          <w:b w:val="false"/>
          <w:i w:val="false"/>
          <w:color w:val="000000"/>
          <w:sz w:val="28"/>
        </w:rPr>
        <w:t>
           материалдық-техникалық жарақтандыру
</w:t>
      </w:r>
      <w:r>
        <w:br/>
      </w:r>
      <w:r>
        <w:rPr>
          <w:rFonts w:ascii="Times New Roman"/>
          <w:b w:val="false"/>
          <w:i w:val="false"/>
          <w:color w:val="000000"/>
          <w:sz w:val="28"/>
        </w:rPr>
        <w:t>
      216  Сел тасқындарын бақылаудың автоматтандырылған     50000
</w:t>
      </w:r>
      <w:r>
        <w:br/>
      </w:r>
      <w:r>
        <w:rPr>
          <w:rFonts w:ascii="Times New Roman"/>
          <w:b w:val="false"/>
          <w:i w:val="false"/>
          <w:color w:val="000000"/>
          <w:sz w:val="28"/>
        </w:rPr>
        <w:t>
           жүйелерiн жасау
</w:t>
      </w:r>
      <w:r>
        <w:br/>
      </w:r>
      <w:r>
        <w:rPr>
          <w:rFonts w:ascii="Times New Roman"/>
          <w:b w:val="false"/>
          <w:i w:val="false"/>
          <w:color w:val="000000"/>
          <w:sz w:val="28"/>
        </w:rPr>
        <w:t>
      300  Талғар өзенінде сел ұстайтын бөгет салу          600000
</w:t>
      </w:r>
      <w:r>
        <w:br/>
      </w:r>
      <w:r>
        <w:rPr>
          <w:rFonts w:ascii="Times New Roman"/>
          <w:b w:val="false"/>
          <w:i w:val="false"/>
          <w:color w:val="000000"/>
          <w:sz w:val="28"/>
        </w:rPr>
        <w:t>
      302  Қарғалы өзенінде селге қарсы құрылыс салу        180000
</w:t>
      </w:r>
      <w:r>
        <w:br/>
      </w:r>
      <w:r>
        <w:rPr>
          <w:rFonts w:ascii="Times New Roman"/>
          <w:b w:val="false"/>
          <w:i w:val="false"/>
          <w:color w:val="000000"/>
          <w:sz w:val="28"/>
        </w:rPr>
        <w:t>
      400  Қордай ауданындағы су тасқынының зардаптарын     105000
</w:t>
      </w:r>
      <w:r>
        <w:br/>
      </w:r>
      <w:r>
        <w:rPr>
          <w:rFonts w:ascii="Times New Roman"/>
          <w:b w:val="false"/>
          <w:i w:val="false"/>
          <w:color w:val="000000"/>
          <w:sz w:val="28"/>
        </w:rPr>
        <w:t>
           жоюға Жамбыл облыстық бюджетіне берілетін
</w:t>
      </w:r>
      <w:r>
        <w:br/>
      </w:r>
      <w:r>
        <w:rPr>
          <w:rFonts w:ascii="Times New Roman"/>
          <w:b w:val="false"/>
          <w:i w:val="false"/>
          <w:color w:val="000000"/>
          <w:sz w:val="28"/>
        </w:rPr>
        <w:t>
           мақсатты трансферттер
</w:t>
      </w:r>
      <w:r>
        <w:br/>
      </w:r>
      <w:r>
        <w:rPr>
          <w:rFonts w:ascii="Times New Roman"/>
          <w:b w:val="false"/>
          <w:i w:val="false"/>
          <w:color w:val="000000"/>
          <w:sz w:val="28"/>
        </w:rPr>
        <w:t>
      501  Қазақстан Республикасы Төтенше жағдайлар          11000
</w:t>
      </w:r>
      <w:r>
        <w:br/>
      </w:r>
      <w:r>
        <w:rPr>
          <w:rFonts w:ascii="Times New Roman"/>
          <w:b w:val="false"/>
          <w:i w:val="false"/>
          <w:color w:val="000000"/>
          <w:sz w:val="28"/>
        </w:rPr>
        <w:t>
           жөнiндегі агенттігінiң ақпараттық жүйелерiн
</w:t>
      </w:r>
      <w:r>
        <w:br/>
      </w:r>
      <w:r>
        <w:rPr>
          <w:rFonts w:ascii="Times New Roman"/>
          <w:b w:val="false"/>
          <w:i w:val="false"/>
          <w:color w:val="000000"/>
          <w:sz w:val="28"/>
        </w:rPr>
        <w:t>
           сүйемелдеу
</w:t>
      </w:r>
      <w:r>
        <w:br/>
      </w:r>
      <w:r>
        <w:rPr>
          <w:rFonts w:ascii="Times New Roman"/>
          <w:b w:val="false"/>
          <w:i w:val="false"/>
          <w:color w:val="000000"/>
          <w:sz w:val="28"/>
        </w:rPr>
        <w:t>
      601  Қазақстан Республикасының Төтенше жағдайлар        4000
</w:t>
      </w:r>
      <w:r>
        <w:br/>
      </w:r>
      <w:r>
        <w:rPr>
          <w:rFonts w:ascii="Times New Roman"/>
          <w:b w:val="false"/>
          <w:i w:val="false"/>
          <w:color w:val="000000"/>
          <w:sz w:val="28"/>
        </w:rPr>
        <w:t>
           жөніндегі агенттiгiнiң ақпараттық жүйелерiн құру
</w:t>
      </w:r>
      <w:r>
        <w:br/>
      </w:r>
      <w:r>
        <w:rPr>
          <w:rFonts w:ascii="Times New Roman"/>
          <w:b w:val="false"/>
          <w:i w:val="false"/>
          <w:color w:val="000000"/>
          <w:sz w:val="28"/>
        </w:rPr>
        <w:t>
      700  Астана қаласының сол жақ жағалауының             165000
</w:t>
      </w:r>
      <w:r>
        <w:br/>
      </w:r>
      <w:r>
        <w:rPr>
          <w:rFonts w:ascii="Times New Roman"/>
          <w:b w:val="false"/>
          <w:i w:val="false"/>
          <w:color w:val="000000"/>
          <w:sz w:val="28"/>
        </w:rPr>
        <w:t>
           құрылыстарын тасқын судың басып қалуынан
</w:t>
      </w:r>
      <w:r>
        <w:br/>
      </w:r>
      <w:r>
        <w:rPr>
          <w:rFonts w:ascii="Times New Roman"/>
          <w:b w:val="false"/>
          <w:i w:val="false"/>
          <w:color w:val="000000"/>
          <w:sz w:val="28"/>
        </w:rPr>
        <w:t>
           қорғаудың жобалау-сметалық құжаттамаларын
</w:t>
      </w:r>
      <w:r>
        <w:br/>
      </w:r>
      <w:r>
        <w:rPr>
          <w:rFonts w:ascii="Times New Roman"/>
          <w:b w:val="false"/>
          <w:i w:val="false"/>
          <w:color w:val="000000"/>
          <w:sz w:val="28"/>
        </w:rPr>
        <w:t>
           дайындау
</w:t>
      </w:r>
      <w:r>
        <w:br/>
      </w:r>
      <w:r>
        <w:rPr>
          <w:rFonts w:ascii="Times New Roman"/>
          <w:b w:val="false"/>
          <w:i w:val="false"/>
          <w:color w:val="000000"/>
          <w:sz w:val="28"/>
        </w:rPr>
        <w:t>
   678     Қазақстан Республикасының Республикалық ұланы   1205897
</w:t>
      </w:r>
      <w:r>
        <w:br/>
      </w:r>
      <w:r>
        <w:rPr>
          <w:rFonts w:ascii="Times New Roman"/>
          <w:b w:val="false"/>
          <w:i w:val="false"/>
          <w:color w:val="000000"/>
          <w:sz w:val="28"/>
        </w:rPr>
        <w:t>
      076  Күзетілетін тұлғалардың қауiпсiздiгiн            733037
</w:t>
      </w:r>
      <w:r>
        <w:br/>
      </w:r>
      <w:r>
        <w:rPr>
          <w:rFonts w:ascii="Times New Roman"/>
          <w:b w:val="false"/>
          <w:i w:val="false"/>
          <w:color w:val="000000"/>
          <w:sz w:val="28"/>
        </w:rPr>
        <w:t>
           қамтамасыз етуге және рәсiмдi салтанаттарды
</w:t>
      </w:r>
      <w:r>
        <w:br/>
      </w:r>
      <w:r>
        <w:rPr>
          <w:rFonts w:ascii="Times New Roman"/>
          <w:b w:val="false"/>
          <w:i w:val="false"/>
          <w:color w:val="000000"/>
          <w:sz w:val="28"/>
        </w:rPr>
        <w:t>
           орындауға қатысу
</w:t>
      </w:r>
      <w:r>
        <w:br/>
      </w:r>
      <w:r>
        <w:rPr>
          <w:rFonts w:ascii="Times New Roman"/>
          <w:b w:val="false"/>
          <w:i w:val="false"/>
          <w:color w:val="000000"/>
          <w:sz w:val="28"/>
        </w:rPr>
        <w:t>
      304  Астана қаласында Республикалық ұланның кешендiк  470360
</w:t>
      </w:r>
      <w:r>
        <w:br/>
      </w:r>
      <w:r>
        <w:rPr>
          <w:rFonts w:ascii="Times New Roman"/>
          <w:b w:val="false"/>
          <w:i w:val="false"/>
          <w:color w:val="000000"/>
          <w:sz w:val="28"/>
        </w:rPr>
        <w:t>
           ғимаратын салу
</w:t>
      </w:r>
      <w:r>
        <w:br/>
      </w:r>
      <w:r>
        <w:rPr>
          <w:rFonts w:ascii="Times New Roman"/>
          <w:b w:val="false"/>
          <w:i w:val="false"/>
          <w:color w:val="000000"/>
          <w:sz w:val="28"/>
        </w:rPr>
        <w:t>
      600  Республикалық ұланын есептеу және ұйымдастыру      2500
</w:t>
      </w:r>
      <w:r>
        <w:br/>
      </w:r>
      <w:r>
        <w:rPr>
          <w:rFonts w:ascii="Times New Roman"/>
          <w:b w:val="false"/>
          <w:i w:val="false"/>
          <w:color w:val="000000"/>
          <w:sz w:val="28"/>
        </w:rPr>
        <w:t>
           техникасымен қамтамасыз ету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Қоғамдық тәртіп және қауіпсіздік               73886286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104     Қазақстан Республикасы Премьер-Министрінің       184264
</w:t>
      </w:r>
      <w:r>
        <w:br/>
      </w:r>
      <w:r>
        <w:rPr>
          <w:rFonts w:ascii="Times New Roman"/>
          <w:b w:val="false"/>
          <w:i w:val="false"/>
          <w:color w:val="000000"/>
          <w:sz w:val="28"/>
        </w:rPr>
        <w:t>
           Кеңсесі
</w:t>
      </w:r>
      <w:r>
        <w:br/>
      </w:r>
      <w:r>
        <w:rPr>
          <w:rFonts w:ascii="Times New Roman"/>
          <w:b w:val="false"/>
          <w:i w:val="false"/>
          <w:color w:val="000000"/>
          <w:sz w:val="28"/>
        </w:rPr>
        <w:t>
      033  Мемлекеттік органдарда ақпаратты техникалық        7105
</w:t>
      </w:r>
      <w:r>
        <w:br/>
      </w:r>
      <w:r>
        <w:rPr>
          <w:rFonts w:ascii="Times New Roman"/>
          <w:b w:val="false"/>
          <w:i w:val="false"/>
          <w:color w:val="000000"/>
          <w:sz w:val="28"/>
        </w:rPr>
        <w:t>
           қорғауды ұйымдастыру
</w:t>
      </w:r>
      <w:r>
        <w:br/>
      </w:r>
      <w:r>
        <w:rPr>
          <w:rFonts w:ascii="Times New Roman"/>
          <w:b w:val="false"/>
          <w:i w:val="false"/>
          <w:color w:val="000000"/>
          <w:sz w:val="28"/>
        </w:rPr>
        <w:t>
      034  Арнаулы байланыспен қамтамасыз ету               152159
</w:t>
      </w:r>
      <w:r>
        <w:br/>
      </w:r>
      <w:r>
        <w:rPr>
          <w:rFonts w:ascii="Times New Roman"/>
          <w:b w:val="false"/>
          <w:i w:val="false"/>
          <w:color w:val="000000"/>
          <w:sz w:val="28"/>
        </w:rPr>
        <w:t>
      035  Мемлекеттiк органдарды ақпаратты қорғау          15000
</w:t>
      </w:r>
      <w:r>
        <w:br/>
      </w:r>
      <w:r>
        <w:rPr>
          <w:rFonts w:ascii="Times New Roman"/>
          <w:b w:val="false"/>
          <w:i w:val="false"/>
          <w:color w:val="000000"/>
          <w:sz w:val="28"/>
        </w:rPr>
        <w:t>
           құралдарымен қамтамасыз ету
</w:t>
      </w:r>
      <w:r>
        <w:br/>
      </w:r>
      <w:r>
        <w:rPr>
          <w:rFonts w:ascii="Times New Roman"/>
          <w:b w:val="false"/>
          <w:i w:val="false"/>
          <w:color w:val="000000"/>
          <w:sz w:val="28"/>
        </w:rPr>
        <w:t>
      036  Мемлекеттiк органдардың ақпараттық қауiпсiздiгiн  10000
</w:t>
      </w:r>
      <w:r>
        <w:br/>
      </w:r>
      <w:r>
        <w:rPr>
          <w:rFonts w:ascii="Times New Roman"/>
          <w:b w:val="false"/>
          <w:i w:val="false"/>
          <w:color w:val="000000"/>
          <w:sz w:val="28"/>
        </w:rPr>
        <w:t>
           қамтамасыз ету
</w:t>
      </w:r>
      <w:r>
        <w:br/>
      </w:r>
      <w:r>
        <w:rPr>
          <w:rFonts w:ascii="Times New Roman"/>
          <w:b w:val="false"/>
          <w:i w:val="false"/>
          <w:color w:val="000000"/>
          <w:sz w:val="28"/>
        </w:rPr>
        <w:t>
   201     Қазақстан Республикасының Ішкі iстер           20633708
</w:t>
      </w:r>
      <w:r>
        <w:br/>
      </w:r>
      <w:r>
        <w:rPr>
          <w:rFonts w:ascii="Times New Roman"/>
          <w:b w:val="false"/>
          <w:i w:val="false"/>
          <w:color w:val="000000"/>
          <w:sz w:val="28"/>
        </w:rPr>
        <w:t>
           министрлiгi
</w:t>
      </w:r>
      <w:r>
        <w:br/>
      </w:r>
      <w:r>
        <w:rPr>
          <w:rFonts w:ascii="Times New Roman"/>
          <w:b w:val="false"/>
          <w:i w:val="false"/>
          <w:color w:val="000000"/>
          <w:sz w:val="28"/>
        </w:rPr>
        <w:t>
      001  Әкiмшiлiк шығындар                              6782578
</w:t>
      </w:r>
      <w:r>
        <w:br/>
      </w:r>
      <w:r>
        <w:rPr>
          <w:rFonts w:ascii="Times New Roman"/>
          <w:b w:val="false"/>
          <w:i w:val="false"/>
          <w:color w:val="000000"/>
          <w:sz w:val="28"/>
        </w:rPr>
        <w:t>
      004  Тергеу iсiнде адвокаттардың еңбегiне ақы төлеу    95101
</w:t>
      </w:r>
      <w:r>
        <w:br/>
      </w:r>
      <w:r>
        <w:rPr>
          <w:rFonts w:ascii="Times New Roman"/>
          <w:b w:val="false"/>
          <w:i w:val="false"/>
          <w:color w:val="000000"/>
          <w:sz w:val="28"/>
        </w:rPr>
        <w:t>
      006  Өткен жылдардың міндеттемелерін орындау          159700
</w:t>
      </w:r>
      <w:r>
        <w:br/>
      </w:r>
      <w:r>
        <w:rPr>
          <w:rFonts w:ascii="Times New Roman"/>
          <w:b w:val="false"/>
          <w:i w:val="false"/>
          <w:color w:val="000000"/>
          <w:sz w:val="28"/>
        </w:rPr>
        <w:t>
      014  Терроризмге және экстремизм мен сепаратизмнiң    413200
</w:t>
      </w:r>
      <w:r>
        <w:br/>
      </w:r>
      <w:r>
        <w:rPr>
          <w:rFonts w:ascii="Times New Roman"/>
          <w:b w:val="false"/>
          <w:i w:val="false"/>
          <w:color w:val="000000"/>
          <w:sz w:val="28"/>
        </w:rPr>
        <w:t>
           өзге де көрiнiстерiне қарсы күрестiң мемлекеттiк
</w:t>
      </w:r>
      <w:r>
        <w:br/>
      </w:r>
      <w:r>
        <w:rPr>
          <w:rFonts w:ascii="Times New Roman"/>
          <w:b w:val="false"/>
          <w:i w:val="false"/>
          <w:color w:val="000000"/>
          <w:sz w:val="28"/>
        </w:rPr>
        <w:t>
           бағдарламасы
</w:t>
      </w:r>
      <w:r>
        <w:br/>
      </w:r>
      <w:r>
        <w:rPr>
          <w:rFonts w:ascii="Times New Roman"/>
          <w:b w:val="false"/>
          <w:i w:val="false"/>
          <w:color w:val="000000"/>
          <w:sz w:val="28"/>
        </w:rPr>
        <w:t>
      021  Республикалық деңгейде қоғамдық тәртiптi қорғау 4164665
</w:t>
      </w:r>
      <w:r>
        <w:br/>
      </w:r>
      <w:r>
        <w:rPr>
          <w:rFonts w:ascii="Times New Roman"/>
          <w:b w:val="false"/>
          <w:i w:val="false"/>
          <w:color w:val="000000"/>
          <w:sz w:val="28"/>
        </w:rPr>
        <w:t>
           және қоғамдық қауiпсiздiктi қамтамасыз ету
</w:t>
      </w:r>
      <w:r>
        <w:br/>
      </w:r>
      <w:r>
        <w:rPr>
          <w:rFonts w:ascii="Times New Roman"/>
          <w:b w:val="false"/>
          <w:i w:val="false"/>
          <w:color w:val="000000"/>
          <w:sz w:val="28"/>
        </w:rPr>
        <w:t>
      031  Тергеудегi-тұтқынға алынған адамдарды ұстау     1663996
</w:t>
      </w:r>
      <w:r>
        <w:br/>
      </w:r>
      <w:r>
        <w:rPr>
          <w:rFonts w:ascii="Times New Roman"/>
          <w:b w:val="false"/>
          <w:i w:val="false"/>
          <w:color w:val="000000"/>
          <w:sz w:val="28"/>
        </w:rPr>
        <w:t>
      035  Қазақстан Республикасы азаматтарының             529150
</w:t>
      </w:r>
      <w:r>
        <w:br/>
      </w:r>
      <w:r>
        <w:rPr>
          <w:rFonts w:ascii="Times New Roman"/>
          <w:b w:val="false"/>
          <w:i w:val="false"/>
          <w:color w:val="000000"/>
          <w:sz w:val="28"/>
        </w:rPr>
        <w:t>
           төлқұжаттары мен жеке куәлiктерiн дайындау
</w:t>
      </w:r>
      <w:r>
        <w:br/>
      </w:r>
      <w:r>
        <w:rPr>
          <w:rFonts w:ascii="Times New Roman"/>
          <w:b w:val="false"/>
          <w:i w:val="false"/>
          <w:color w:val="000000"/>
          <w:sz w:val="28"/>
        </w:rPr>
        <w:t>
      039  Жедел-iздестiру қызметi                          923738
</w:t>
      </w:r>
      <w:r>
        <w:br/>
      </w:r>
      <w:r>
        <w:rPr>
          <w:rFonts w:ascii="Times New Roman"/>
          <w:b w:val="false"/>
          <w:i w:val="false"/>
          <w:color w:val="000000"/>
          <w:sz w:val="28"/>
        </w:rPr>
        <w:t>
      040  Ішкi iстер органдарына автокөлiк қызметiн        158143
</w:t>
      </w:r>
      <w:r>
        <w:br/>
      </w:r>
      <w:r>
        <w:rPr>
          <w:rFonts w:ascii="Times New Roman"/>
          <w:b w:val="false"/>
          <w:i w:val="false"/>
          <w:color w:val="000000"/>
          <w:sz w:val="28"/>
        </w:rPr>
        <w:t>
           көрсетудi ұйымдастыру
</w:t>
      </w:r>
      <w:r>
        <w:br/>
      </w:r>
      <w:r>
        <w:rPr>
          <w:rFonts w:ascii="Times New Roman"/>
          <w:b w:val="false"/>
          <w:i w:val="false"/>
          <w:color w:val="000000"/>
          <w:sz w:val="28"/>
        </w:rPr>
        <w:t>
      043  Iс-жүргізу шығындарын өтеу                         7000
</w:t>
      </w:r>
      <w:r>
        <w:br/>
      </w:r>
      <w:r>
        <w:rPr>
          <w:rFonts w:ascii="Times New Roman"/>
          <w:b w:val="false"/>
          <w:i w:val="false"/>
          <w:color w:val="000000"/>
          <w:sz w:val="28"/>
        </w:rPr>
        <w:t>
      045  Дипломатиялық өкiлдiктердi қорғау                260212
</w:t>
      </w:r>
      <w:r>
        <w:br/>
      </w:r>
      <w:r>
        <w:rPr>
          <w:rFonts w:ascii="Times New Roman"/>
          <w:b w:val="false"/>
          <w:i w:val="false"/>
          <w:color w:val="000000"/>
          <w:sz w:val="28"/>
        </w:rPr>
        <w:t>
      046  Қылмыстық процеске қатысатын адамдарды            20000
</w:t>
      </w:r>
      <w:r>
        <w:br/>
      </w:r>
      <w:r>
        <w:rPr>
          <w:rFonts w:ascii="Times New Roman"/>
          <w:b w:val="false"/>
          <w:i w:val="false"/>
          <w:color w:val="000000"/>
          <w:sz w:val="28"/>
        </w:rPr>
        <w:t>
           мемлекеттiк қорғау
</w:t>
      </w:r>
      <w:r>
        <w:br/>
      </w:r>
      <w:r>
        <w:rPr>
          <w:rFonts w:ascii="Times New Roman"/>
          <w:b w:val="false"/>
          <w:i w:val="false"/>
          <w:color w:val="000000"/>
          <w:sz w:val="28"/>
        </w:rPr>
        <w:t>
      047  Арнайы тасымалдар                                 50906
</w:t>
      </w:r>
      <w:r>
        <w:br/>
      </w:r>
      <w:r>
        <w:rPr>
          <w:rFonts w:ascii="Times New Roman"/>
          <w:b w:val="false"/>
          <w:i w:val="false"/>
          <w:color w:val="000000"/>
          <w:sz w:val="28"/>
        </w:rPr>
        <w:t>
      049  Қазақстан Республикасы Iшкi iстер                750000
</w:t>
      </w:r>
      <w:r>
        <w:br/>
      </w:r>
      <w:r>
        <w:rPr>
          <w:rFonts w:ascii="Times New Roman"/>
          <w:b w:val="false"/>
          <w:i w:val="false"/>
          <w:color w:val="000000"/>
          <w:sz w:val="28"/>
        </w:rPr>
        <w:t>
           министрлiгiнiң iшкi әскерлерi әскери
</w:t>
      </w:r>
      <w:r>
        <w:br/>
      </w:r>
      <w:r>
        <w:rPr>
          <w:rFonts w:ascii="Times New Roman"/>
          <w:b w:val="false"/>
          <w:i w:val="false"/>
          <w:color w:val="000000"/>
          <w:sz w:val="28"/>
        </w:rPr>
        <w:t>
           бөлiмдерiнiң жауынгерлiк дайындығын арттыру
</w:t>
      </w:r>
      <w:r>
        <w:br/>
      </w:r>
      <w:r>
        <w:rPr>
          <w:rFonts w:ascii="Times New Roman"/>
          <w:b w:val="false"/>
          <w:i w:val="false"/>
          <w:color w:val="000000"/>
          <w:sz w:val="28"/>
        </w:rPr>
        <w:t>
      050  Көлiк құралдарын мемлекеттiк тiркеу үшiн        1275109
</w:t>
      </w:r>
      <w:r>
        <w:br/>
      </w:r>
      <w:r>
        <w:rPr>
          <w:rFonts w:ascii="Times New Roman"/>
          <w:b w:val="false"/>
          <w:i w:val="false"/>
          <w:color w:val="000000"/>
          <w:sz w:val="28"/>
        </w:rPr>
        <w:t>
           жүргiзушi куәлiктерiн, құжаттарды, нөмiр
</w:t>
      </w:r>
      <w:r>
        <w:br/>
      </w:r>
      <w:r>
        <w:rPr>
          <w:rFonts w:ascii="Times New Roman"/>
          <w:b w:val="false"/>
          <w:i w:val="false"/>
          <w:color w:val="000000"/>
          <w:sz w:val="28"/>
        </w:rPr>
        <w:t>
           белгiлерiн дайындау
</w:t>
      </w:r>
      <w:r>
        <w:br/>
      </w:r>
      <w:r>
        <w:rPr>
          <w:rFonts w:ascii="Times New Roman"/>
          <w:b w:val="false"/>
          <w:i w:val="false"/>
          <w:color w:val="000000"/>
          <w:sz w:val="28"/>
        </w:rPr>
        <w:t>
      052  Қазақстан Республикасы Ішкi iстер                 30090
</w:t>
      </w:r>
      <w:r>
        <w:br/>
      </w:r>
      <w:r>
        <w:rPr>
          <w:rFonts w:ascii="Times New Roman"/>
          <w:b w:val="false"/>
          <w:i w:val="false"/>
          <w:color w:val="000000"/>
          <w:sz w:val="28"/>
        </w:rPr>
        <w:t>
           министрлiгiнiң iшкi iстер органдары мен iшкi
</w:t>
      </w:r>
      <w:r>
        <w:br/>
      </w:r>
      <w:r>
        <w:rPr>
          <w:rFonts w:ascii="Times New Roman"/>
          <w:b w:val="false"/>
          <w:i w:val="false"/>
          <w:color w:val="000000"/>
          <w:sz w:val="28"/>
        </w:rPr>
        <w:t>
           әскерлерiн материалдық-техникалық ресурстармен,
</w:t>
      </w:r>
      <w:r>
        <w:br/>
      </w:r>
      <w:r>
        <w:rPr>
          <w:rFonts w:ascii="Times New Roman"/>
          <w:b w:val="false"/>
          <w:i w:val="false"/>
          <w:color w:val="000000"/>
          <w:sz w:val="28"/>
        </w:rPr>
        <w:t>
           әскери техникамен және арнайы құралдармен
</w:t>
      </w:r>
      <w:r>
        <w:br/>
      </w:r>
      <w:r>
        <w:rPr>
          <w:rFonts w:ascii="Times New Roman"/>
          <w:b w:val="false"/>
          <w:i w:val="false"/>
          <w:color w:val="000000"/>
          <w:sz w:val="28"/>
        </w:rPr>
        <w:t>
           қамтамасыз ету
</w:t>
      </w:r>
      <w:r>
        <w:br/>
      </w:r>
      <w:r>
        <w:rPr>
          <w:rFonts w:ascii="Times New Roman"/>
          <w:b w:val="false"/>
          <w:i w:val="false"/>
          <w:color w:val="000000"/>
          <w:sz w:val="28"/>
        </w:rPr>
        <w:t>
      053  Қазақстан Республикасына келген шетелдік          11000
</w:t>
      </w:r>
      <w:r>
        <w:br/>
      </w:r>
      <w:r>
        <w:rPr>
          <w:rFonts w:ascii="Times New Roman"/>
          <w:b w:val="false"/>
          <w:i w:val="false"/>
          <w:color w:val="000000"/>
          <w:sz w:val="28"/>
        </w:rPr>
        <w:t>
           адамдарды миграциялық карточкалармен
</w:t>
      </w:r>
      <w:r>
        <w:br/>
      </w:r>
      <w:r>
        <w:rPr>
          <w:rFonts w:ascii="Times New Roman"/>
          <w:b w:val="false"/>
          <w:i w:val="false"/>
          <w:color w:val="000000"/>
          <w:sz w:val="28"/>
        </w:rPr>
        <w:t>
           қамтамасыз ету
</w:t>
      </w:r>
      <w:r>
        <w:br/>
      </w:r>
      <w:r>
        <w:rPr>
          <w:rFonts w:ascii="Times New Roman"/>
          <w:b w:val="false"/>
          <w:i w:val="false"/>
          <w:color w:val="000000"/>
          <w:sz w:val="28"/>
        </w:rPr>
        <w:t>
      056  Қызметтiк-iздестiру иттерiн қолдана отырып,       22007
</w:t>
      </w:r>
      <w:r>
        <w:br/>
      </w:r>
      <w:r>
        <w:rPr>
          <w:rFonts w:ascii="Times New Roman"/>
          <w:b w:val="false"/>
          <w:i w:val="false"/>
          <w:color w:val="000000"/>
          <w:sz w:val="28"/>
        </w:rPr>
        <w:t>
           есiрткi бизнесiне қарсы күрес жөнiндегi iшкi
</w:t>
      </w:r>
      <w:r>
        <w:br/>
      </w:r>
      <w:r>
        <w:rPr>
          <w:rFonts w:ascii="Times New Roman"/>
          <w:b w:val="false"/>
          <w:i w:val="false"/>
          <w:color w:val="000000"/>
          <w:sz w:val="28"/>
        </w:rPr>
        <w:t>
           iстер органдарының қызметiн қамтамасыз ету
</w:t>
      </w:r>
      <w:r>
        <w:br/>
      </w:r>
      <w:r>
        <w:rPr>
          <w:rFonts w:ascii="Times New Roman"/>
          <w:b w:val="false"/>
          <w:i w:val="false"/>
          <w:color w:val="000000"/>
          <w:sz w:val="28"/>
        </w:rPr>
        <w:t>
      061  Жедел әрекет ету қызметi                          82913
</w:t>
      </w:r>
      <w:r>
        <w:br/>
      </w:r>
      <w:r>
        <w:rPr>
          <w:rFonts w:ascii="Times New Roman"/>
          <w:b w:val="false"/>
          <w:i w:val="false"/>
          <w:color w:val="000000"/>
          <w:sz w:val="28"/>
        </w:rPr>
        <w:t>
      062  Тергеу изоляторларында СПИД iндетiне қарсы         1000
</w:t>
      </w:r>
      <w:r>
        <w:br/>
      </w:r>
      <w:r>
        <w:rPr>
          <w:rFonts w:ascii="Times New Roman"/>
          <w:b w:val="false"/>
          <w:i w:val="false"/>
          <w:color w:val="000000"/>
          <w:sz w:val="28"/>
        </w:rPr>
        <w:t>
           әрекет
</w:t>
      </w:r>
      <w:r>
        <w:br/>
      </w:r>
      <w:r>
        <w:rPr>
          <w:rFonts w:ascii="Times New Roman"/>
          <w:b w:val="false"/>
          <w:i w:val="false"/>
          <w:color w:val="000000"/>
          <w:sz w:val="28"/>
        </w:rPr>
        <w:t>
      063  Орталық аппарат пен аумақтық органдардың         119594
</w:t>
      </w:r>
      <w:r>
        <w:br/>
      </w:r>
      <w:r>
        <w:rPr>
          <w:rFonts w:ascii="Times New Roman"/>
          <w:b w:val="false"/>
          <w:i w:val="false"/>
          <w:color w:val="000000"/>
          <w:sz w:val="28"/>
        </w:rPr>
        <w:t>
           қызметкерлерi мен әскери қызметшiлерiн нысанды
</w:t>
      </w:r>
      <w:r>
        <w:br/>
      </w:r>
      <w:r>
        <w:rPr>
          <w:rFonts w:ascii="Times New Roman"/>
          <w:b w:val="false"/>
          <w:i w:val="false"/>
          <w:color w:val="000000"/>
          <w:sz w:val="28"/>
        </w:rPr>
        <w:t>
           киiм-кешекпен қамтамасыз ету
</w:t>
      </w:r>
      <w:r>
        <w:br/>
      </w:r>
      <w:r>
        <w:rPr>
          <w:rFonts w:ascii="Times New Roman"/>
          <w:b w:val="false"/>
          <w:i w:val="false"/>
          <w:color w:val="000000"/>
          <w:sz w:val="28"/>
        </w:rPr>
        <w:t>
      064  Орталық аппарат пен аумақтық органдардың         709228
</w:t>
      </w:r>
      <w:r>
        <w:br/>
      </w:r>
      <w:r>
        <w:rPr>
          <w:rFonts w:ascii="Times New Roman"/>
          <w:b w:val="false"/>
          <w:i w:val="false"/>
          <w:color w:val="000000"/>
          <w:sz w:val="28"/>
        </w:rPr>
        <w:t>
           қызметкерлерiне тұрғын үйдi күтіп-ұстауға және
</w:t>
      </w:r>
      <w:r>
        <w:br/>
      </w:r>
      <w:r>
        <w:rPr>
          <w:rFonts w:ascii="Times New Roman"/>
          <w:b w:val="false"/>
          <w:i w:val="false"/>
          <w:color w:val="000000"/>
          <w:sz w:val="28"/>
        </w:rPr>
        <w:t>
           коммуналдық қызметтерге шығыстарды өтеу
</w:t>
      </w:r>
      <w:r>
        <w:br/>
      </w:r>
      <w:r>
        <w:rPr>
          <w:rFonts w:ascii="Times New Roman"/>
          <w:b w:val="false"/>
          <w:i w:val="false"/>
          <w:color w:val="000000"/>
          <w:sz w:val="28"/>
        </w:rPr>
        <w:t>
      104  Нашақорлық пен есiрткi бизнесiне қарсы күрес      86260
</w:t>
      </w:r>
      <w:r>
        <w:br/>
      </w:r>
      <w:r>
        <w:rPr>
          <w:rFonts w:ascii="Times New Roman"/>
          <w:b w:val="false"/>
          <w:i w:val="false"/>
          <w:color w:val="000000"/>
          <w:sz w:val="28"/>
        </w:rPr>
        <w:t>
           мемлекеттiк бағдарламасы
</w:t>
      </w:r>
      <w:r>
        <w:br/>
      </w:r>
      <w:r>
        <w:rPr>
          <w:rFonts w:ascii="Times New Roman"/>
          <w:b w:val="false"/>
          <w:i w:val="false"/>
          <w:color w:val="000000"/>
          <w:sz w:val="28"/>
        </w:rPr>
        <w:t>
      202  Ішкi iстер органдарын жабдықтармен, арнайы       191589
</w:t>
      </w:r>
      <w:r>
        <w:br/>
      </w:r>
      <w:r>
        <w:rPr>
          <w:rFonts w:ascii="Times New Roman"/>
          <w:b w:val="false"/>
          <w:i w:val="false"/>
          <w:color w:val="000000"/>
          <w:sz w:val="28"/>
        </w:rPr>
        <w:t>
           мақсаттағы құралдармен және көлiкпен
</w:t>
      </w:r>
      <w:r>
        <w:br/>
      </w:r>
      <w:r>
        <w:rPr>
          <w:rFonts w:ascii="Times New Roman"/>
          <w:b w:val="false"/>
          <w:i w:val="false"/>
          <w:color w:val="000000"/>
          <w:sz w:val="28"/>
        </w:rPr>
        <w:t>
           жарақтандыру
</w:t>
      </w:r>
      <w:r>
        <w:br/>
      </w:r>
      <w:r>
        <w:rPr>
          <w:rFonts w:ascii="Times New Roman"/>
          <w:b w:val="false"/>
          <w:i w:val="false"/>
          <w:color w:val="000000"/>
          <w:sz w:val="28"/>
        </w:rPr>
        <w:t>
      203  Тергеу изоляторларын инженерлiк-техникалық        25000
</w:t>
      </w:r>
      <w:r>
        <w:br/>
      </w:r>
      <w:r>
        <w:rPr>
          <w:rFonts w:ascii="Times New Roman"/>
          <w:b w:val="false"/>
          <w:i w:val="false"/>
          <w:color w:val="000000"/>
          <w:sz w:val="28"/>
        </w:rPr>
        <w:t>
           күзет құралдарымен жарақтандыру
</w:t>
      </w:r>
      <w:r>
        <w:br/>
      </w:r>
      <w:r>
        <w:rPr>
          <w:rFonts w:ascii="Times New Roman"/>
          <w:b w:val="false"/>
          <w:i w:val="false"/>
          <w:color w:val="000000"/>
          <w:sz w:val="28"/>
        </w:rPr>
        <w:t>
      206  Тергеу изоляторларын жабдықтармен,                91774
</w:t>
      </w:r>
      <w:r>
        <w:br/>
      </w:r>
      <w:r>
        <w:rPr>
          <w:rFonts w:ascii="Times New Roman"/>
          <w:b w:val="false"/>
          <w:i w:val="false"/>
          <w:color w:val="000000"/>
          <w:sz w:val="28"/>
        </w:rPr>
        <w:t>
           байланыс құралдарымен және автокөлікпен
</w:t>
      </w:r>
      <w:r>
        <w:br/>
      </w:r>
      <w:r>
        <w:rPr>
          <w:rFonts w:ascii="Times New Roman"/>
          <w:b w:val="false"/>
          <w:i w:val="false"/>
          <w:color w:val="000000"/>
          <w:sz w:val="28"/>
        </w:rPr>
        <w:t>
           жарақтандыру
</w:t>
      </w:r>
      <w:r>
        <w:br/>
      </w:r>
      <w:r>
        <w:rPr>
          <w:rFonts w:ascii="Times New Roman"/>
          <w:b w:val="false"/>
          <w:i w:val="false"/>
          <w:color w:val="000000"/>
          <w:sz w:val="28"/>
        </w:rPr>
        <w:t>
      207  Саперлiк бөлiмшелердi материалдық-техникалық     240000
</w:t>
      </w:r>
      <w:r>
        <w:br/>
      </w:r>
      <w:r>
        <w:rPr>
          <w:rFonts w:ascii="Times New Roman"/>
          <w:b w:val="false"/>
          <w:i w:val="false"/>
          <w:color w:val="000000"/>
          <w:sz w:val="28"/>
        </w:rPr>
        <w:t>
           жарақтандыру
</w:t>
      </w:r>
      <w:r>
        <w:br/>
      </w:r>
      <w:r>
        <w:rPr>
          <w:rFonts w:ascii="Times New Roman"/>
          <w:b w:val="false"/>
          <w:i w:val="false"/>
          <w:color w:val="000000"/>
          <w:sz w:val="28"/>
        </w:rPr>
        <w:t>
      211  Әкiмшiлiк ғимаратты материалдық-техникалық       191455
</w:t>
      </w:r>
      <w:r>
        <w:br/>
      </w:r>
      <w:r>
        <w:rPr>
          <w:rFonts w:ascii="Times New Roman"/>
          <w:b w:val="false"/>
          <w:i w:val="false"/>
          <w:color w:val="000000"/>
          <w:sz w:val="28"/>
        </w:rPr>
        <w:t>
           жарақтандыру
</w:t>
      </w:r>
      <w:r>
        <w:br/>
      </w:r>
      <w:r>
        <w:rPr>
          <w:rFonts w:ascii="Times New Roman"/>
          <w:b w:val="false"/>
          <w:i w:val="false"/>
          <w:color w:val="000000"/>
          <w:sz w:val="28"/>
        </w:rPr>
        <w:t>
      304  Тергеу изоляторларын салу, қайта жаңарту және    998900
</w:t>
      </w:r>
      <w:r>
        <w:br/>
      </w:r>
      <w:r>
        <w:rPr>
          <w:rFonts w:ascii="Times New Roman"/>
          <w:b w:val="false"/>
          <w:i w:val="false"/>
          <w:color w:val="000000"/>
          <w:sz w:val="28"/>
        </w:rPr>
        <w:t>
           күрделi жөндеу
</w:t>
      </w:r>
      <w:r>
        <w:br/>
      </w:r>
      <w:r>
        <w:rPr>
          <w:rFonts w:ascii="Times New Roman"/>
          <w:b w:val="false"/>
          <w:i w:val="false"/>
          <w:color w:val="000000"/>
          <w:sz w:val="28"/>
        </w:rPr>
        <w:t>
      306  Кинология орталығының питомнигін қайта жаңарту    40400
</w:t>
      </w:r>
      <w:r>
        <w:br/>
      </w:r>
      <w:r>
        <w:rPr>
          <w:rFonts w:ascii="Times New Roman"/>
          <w:b w:val="false"/>
          <w:i w:val="false"/>
          <w:color w:val="000000"/>
          <w:sz w:val="28"/>
        </w:rPr>
        <w:t>
      501  Ішкі істер органдарының ақпараттық жүйелерін      23655
</w:t>
      </w:r>
      <w:r>
        <w:br/>
      </w:r>
      <w:r>
        <w:rPr>
          <w:rFonts w:ascii="Times New Roman"/>
          <w:b w:val="false"/>
          <w:i w:val="false"/>
          <w:color w:val="000000"/>
          <w:sz w:val="28"/>
        </w:rPr>
        <w:t>
           сүйемелдеу
</w:t>
      </w:r>
      <w:r>
        <w:br/>
      </w:r>
      <w:r>
        <w:rPr>
          <w:rFonts w:ascii="Times New Roman"/>
          <w:b w:val="false"/>
          <w:i w:val="false"/>
          <w:color w:val="000000"/>
          <w:sz w:val="28"/>
        </w:rPr>
        <w:t>
      600  3 - мемлекеттiк жоба                             400000
</w:t>
      </w:r>
      <w:r>
        <w:br/>
      </w:r>
      <w:r>
        <w:rPr>
          <w:rFonts w:ascii="Times New Roman"/>
          <w:b w:val="false"/>
          <w:i w:val="false"/>
          <w:color w:val="000000"/>
          <w:sz w:val="28"/>
        </w:rPr>
        <w:t>
      601  Ішкi iстер органдарының ақпараттық жүйелерiн     115345
</w:t>
      </w:r>
      <w:r>
        <w:br/>
      </w:r>
      <w:r>
        <w:rPr>
          <w:rFonts w:ascii="Times New Roman"/>
          <w:b w:val="false"/>
          <w:i w:val="false"/>
          <w:color w:val="000000"/>
          <w:sz w:val="28"/>
        </w:rPr>
        <w:t>
           құру
</w:t>
      </w:r>
      <w:r>
        <w:br/>
      </w:r>
      <w:r>
        <w:rPr>
          <w:rFonts w:ascii="Times New Roman"/>
          <w:b w:val="false"/>
          <w:i w:val="false"/>
          <w:color w:val="000000"/>
          <w:sz w:val="28"/>
        </w:rPr>
        <w:t>
   221     Қазақстан Республикасының Әділет министрлігі   12589377
</w:t>
      </w:r>
      <w:r>
        <w:br/>
      </w:r>
      <w:r>
        <w:rPr>
          <w:rFonts w:ascii="Times New Roman"/>
          <w:b w:val="false"/>
          <w:i w:val="false"/>
          <w:color w:val="000000"/>
          <w:sz w:val="28"/>
        </w:rPr>
        <w:t>
      001  Әкiмшiлiк шығындар                              1338311
</w:t>
      </w:r>
      <w:r>
        <w:br/>
      </w:r>
      <w:r>
        <w:rPr>
          <w:rFonts w:ascii="Times New Roman"/>
          <w:b w:val="false"/>
          <w:i w:val="false"/>
          <w:color w:val="000000"/>
          <w:sz w:val="28"/>
        </w:rPr>
        <w:t>
      032  Сот сараптамаларын жүргiзу                       315054
</w:t>
      </w:r>
      <w:r>
        <w:br/>
      </w:r>
      <w:r>
        <w:rPr>
          <w:rFonts w:ascii="Times New Roman"/>
          <w:b w:val="false"/>
          <w:i w:val="false"/>
          <w:color w:val="000000"/>
          <w:sz w:val="28"/>
        </w:rPr>
        <w:t>
      035  Заң жобалау жұмыстары                            154100
</w:t>
      </w:r>
      <w:r>
        <w:br/>
      </w:r>
      <w:r>
        <w:rPr>
          <w:rFonts w:ascii="Times New Roman"/>
          <w:b w:val="false"/>
          <w:i w:val="false"/>
          <w:color w:val="000000"/>
          <w:sz w:val="28"/>
        </w:rPr>
        <w:t>
      037  Сотқа қатысқаны үшін адвокаттарға еңбекақы        86394
</w:t>
      </w:r>
      <w:r>
        <w:br/>
      </w:r>
      <w:r>
        <w:rPr>
          <w:rFonts w:ascii="Times New Roman"/>
          <w:b w:val="false"/>
          <w:i w:val="false"/>
          <w:color w:val="000000"/>
          <w:sz w:val="28"/>
        </w:rPr>
        <w:t>
           төлеу
</w:t>
      </w:r>
      <w:r>
        <w:br/>
      </w:r>
      <w:r>
        <w:rPr>
          <w:rFonts w:ascii="Times New Roman"/>
          <w:b w:val="false"/>
          <w:i w:val="false"/>
          <w:color w:val="000000"/>
          <w:sz w:val="28"/>
        </w:rPr>
        <w:t>
      040  Сотталғандарды ұстау                            7571726
</w:t>
      </w:r>
      <w:r>
        <w:br/>
      </w:r>
      <w:r>
        <w:rPr>
          <w:rFonts w:ascii="Times New Roman"/>
          <w:b w:val="false"/>
          <w:i w:val="false"/>
          <w:color w:val="000000"/>
          <w:sz w:val="28"/>
        </w:rPr>
        <w:t>
      041  Жедел-iздестiру қызметi                           28604
</w:t>
      </w:r>
      <w:r>
        <w:br/>
      </w:r>
      <w:r>
        <w:rPr>
          <w:rFonts w:ascii="Times New Roman"/>
          <w:b w:val="false"/>
          <w:i w:val="false"/>
          <w:color w:val="000000"/>
          <w:sz w:val="28"/>
        </w:rPr>
        <w:t>
      042  Түзеу мекемелерiнде СПИД індетiне қарсы әрекет     3000
</w:t>
      </w:r>
      <w:r>
        <w:br/>
      </w:r>
      <w:r>
        <w:rPr>
          <w:rFonts w:ascii="Times New Roman"/>
          <w:b w:val="false"/>
          <w:i w:val="false"/>
          <w:color w:val="000000"/>
          <w:sz w:val="28"/>
        </w:rPr>
        <w:t>
      043  Санаткерлiк меншiк құқығын iске асыру жөнiндегі    4408
</w:t>
      </w:r>
      <w:r>
        <w:br/>
      </w:r>
      <w:r>
        <w:rPr>
          <w:rFonts w:ascii="Times New Roman"/>
          <w:b w:val="false"/>
          <w:i w:val="false"/>
          <w:color w:val="000000"/>
          <w:sz w:val="28"/>
        </w:rPr>
        <w:t>
           жиынтық бағдарлама
</w:t>
      </w:r>
      <w:r>
        <w:br/>
      </w:r>
      <w:r>
        <w:rPr>
          <w:rFonts w:ascii="Times New Roman"/>
          <w:b w:val="false"/>
          <w:i w:val="false"/>
          <w:color w:val="000000"/>
          <w:sz w:val="28"/>
        </w:rPr>
        <w:t>
      044  Жылжымайтын мүлікке және олармен мәміле жасау    333941
</w:t>
      </w:r>
      <w:r>
        <w:br/>
      </w:r>
      <w:r>
        <w:rPr>
          <w:rFonts w:ascii="Times New Roman"/>
          <w:b w:val="false"/>
          <w:i w:val="false"/>
          <w:color w:val="000000"/>
          <w:sz w:val="28"/>
        </w:rPr>
        <w:t>
           құқығын мемлекеттік тіркеу
</w:t>
      </w:r>
      <w:r>
        <w:br/>
      </w:r>
      <w:r>
        <w:rPr>
          <w:rFonts w:ascii="Times New Roman"/>
          <w:b w:val="false"/>
          <w:i w:val="false"/>
          <w:color w:val="000000"/>
          <w:sz w:val="28"/>
        </w:rPr>
        <w:t>
      048  Құқықтық насихат                                  20000
</w:t>
      </w:r>
      <w:r>
        <w:br/>
      </w:r>
      <w:r>
        <w:rPr>
          <w:rFonts w:ascii="Times New Roman"/>
          <w:b w:val="false"/>
          <w:i w:val="false"/>
          <w:color w:val="000000"/>
          <w:sz w:val="28"/>
        </w:rPr>
        <w:t>
      050  Құқықтық ақпаратпен қамтамасыз ету                59062
</w:t>
      </w:r>
      <w:r>
        <w:br/>
      </w:r>
      <w:r>
        <w:rPr>
          <w:rFonts w:ascii="Times New Roman"/>
          <w:b w:val="false"/>
          <w:i w:val="false"/>
          <w:color w:val="000000"/>
          <w:sz w:val="28"/>
        </w:rPr>
        <w:t>
      051  Соттарда мемлекеттің мүддесін қорғау             125000
</w:t>
      </w:r>
      <w:r>
        <w:br/>
      </w:r>
      <w:r>
        <w:rPr>
          <w:rFonts w:ascii="Times New Roman"/>
          <w:b w:val="false"/>
          <w:i w:val="false"/>
          <w:color w:val="000000"/>
          <w:sz w:val="28"/>
        </w:rPr>
        <w:t>
      053  Қылмыстық-атқару жүйесi мекемелерiнiң бюджетке  1114516
</w:t>
      </w:r>
      <w:r>
        <w:br/>
      </w:r>
      <w:r>
        <w:rPr>
          <w:rFonts w:ascii="Times New Roman"/>
          <w:b w:val="false"/>
          <w:i w:val="false"/>
          <w:color w:val="000000"/>
          <w:sz w:val="28"/>
        </w:rPr>
        <w:t>
           түсетiн салықтары жөнiндегi берешегін өтеу
</w:t>
      </w:r>
      <w:r>
        <w:br/>
      </w:r>
      <w:r>
        <w:rPr>
          <w:rFonts w:ascii="Times New Roman"/>
          <w:b w:val="false"/>
          <w:i w:val="false"/>
          <w:color w:val="000000"/>
          <w:sz w:val="28"/>
        </w:rPr>
        <w:t>
      079  Лицензиарлардың функцияларын орындау               1720
</w:t>
      </w:r>
      <w:r>
        <w:br/>
      </w:r>
      <w:r>
        <w:rPr>
          <w:rFonts w:ascii="Times New Roman"/>
          <w:b w:val="false"/>
          <w:i w:val="false"/>
          <w:color w:val="000000"/>
          <w:sz w:val="28"/>
        </w:rPr>
        <w:t>
      104  Нашақорлық пен есiрткi бизнесiне қарсы күрес      75750
</w:t>
      </w:r>
      <w:r>
        <w:br/>
      </w:r>
      <w:r>
        <w:rPr>
          <w:rFonts w:ascii="Times New Roman"/>
          <w:b w:val="false"/>
          <w:i w:val="false"/>
          <w:color w:val="000000"/>
          <w:sz w:val="28"/>
        </w:rPr>
        <w:t>
           мемлекеттiк бағдарламасы
</w:t>
      </w:r>
      <w:r>
        <w:br/>
      </w:r>
      <w:r>
        <w:rPr>
          <w:rFonts w:ascii="Times New Roman"/>
          <w:b w:val="false"/>
          <w:i w:val="false"/>
          <w:color w:val="000000"/>
          <w:sz w:val="28"/>
        </w:rPr>
        <w:t>
      200  Қылмыстық-атқару жүйесiн жабдықтармен,           150000
</w:t>
      </w:r>
      <w:r>
        <w:br/>
      </w:r>
      <w:r>
        <w:rPr>
          <w:rFonts w:ascii="Times New Roman"/>
          <w:b w:val="false"/>
          <w:i w:val="false"/>
          <w:color w:val="000000"/>
          <w:sz w:val="28"/>
        </w:rPr>
        <w:t>
           мүкаммалмен, арнайы мақсаттағы құралдармен
</w:t>
      </w:r>
      <w:r>
        <w:br/>
      </w:r>
      <w:r>
        <w:rPr>
          <w:rFonts w:ascii="Times New Roman"/>
          <w:b w:val="false"/>
          <w:i w:val="false"/>
          <w:color w:val="000000"/>
          <w:sz w:val="28"/>
        </w:rPr>
        <w:t>
           және көлiк құралдарымен жарақтандыру
</w:t>
      </w:r>
      <w:r>
        <w:br/>
      </w:r>
      <w:r>
        <w:rPr>
          <w:rFonts w:ascii="Times New Roman"/>
          <w:b w:val="false"/>
          <w:i w:val="false"/>
          <w:color w:val="000000"/>
          <w:sz w:val="28"/>
        </w:rPr>
        <w:t>
      201  Түзеу мекемелерiн инженерлiк-техникалық күзет     89000
</w:t>
      </w:r>
      <w:r>
        <w:br/>
      </w:r>
      <w:r>
        <w:rPr>
          <w:rFonts w:ascii="Times New Roman"/>
          <w:b w:val="false"/>
          <w:i w:val="false"/>
          <w:color w:val="000000"/>
          <w:sz w:val="28"/>
        </w:rPr>
        <w:t>
           құралдарымен жарақтандыру
</w:t>
      </w:r>
      <w:r>
        <w:br/>
      </w:r>
      <w:r>
        <w:rPr>
          <w:rFonts w:ascii="Times New Roman"/>
          <w:b w:val="false"/>
          <w:i w:val="false"/>
          <w:color w:val="000000"/>
          <w:sz w:val="28"/>
        </w:rPr>
        <w:t>
      303  Қызылорда қаласында қабырға материалдарын        310000
</w:t>
      </w:r>
      <w:r>
        <w:br/>
      </w:r>
      <w:r>
        <w:rPr>
          <w:rFonts w:ascii="Times New Roman"/>
          <w:b w:val="false"/>
          <w:i w:val="false"/>
          <w:color w:val="000000"/>
          <w:sz w:val="28"/>
        </w:rPr>
        <w:t>
           жасайтын зауыттың базасын жалпы режимдегі
</w:t>
      </w:r>
      <w:r>
        <w:br/>
      </w:r>
      <w:r>
        <w:rPr>
          <w:rFonts w:ascii="Times New Roman"/>
          <w:b w:val="false"/>
          <w:i w:val="false"/>
          <w:color w:val="000000"/>
          <w:sz w:val="28"/>
        </w:rPr>
        <w:t>
           түзеу колониясы етiп қайта жаңарту
</w:t>
      </w:r>
      <w:r>
        <w:br/>
      </w:r>
      <w:r>
        <w:rPr>
          <w:rFonts w:ascii="Times New Roman"/>
          <w:b w:val="false"/>
          <w:i w:val="false"/>
          <w:color w:val="000000"/>
          <w:sz w:val="28"/>
        </w:rPr>
        <w:t>
      304  Жамбыл облысында Психоневрологиялық интернат     300000
</w:t>
      </w:r>
      <w:r>
        <w:br/>
      </w:r>
      <w:r>
        <w:rPr>
          <w:rFonts w:ascii="Times New Roman"/>
          <w:b w:val="false"/>
          <w:i w:val="false"/>
          <w:color w:val="000000"/>
          <w:sz w:val="28"/>
        </w:rPr>
        <w:t>
           үйiн жалпы режимдегi түзеу колониясы етiп
</w:t>
      </w:r>
      <w:r>
        <w:br/>
      </w:r>
      <w:r>
        <w:rPr>
          <w:rFonts w:ascii="Times New Roman"/>
          <w:b w:val="false"/>
          <w:i w:val="false"/>
          <w:color w:val="000000"/>
          <w:sz w:val="28"/>
        </w:rPr>
        <w:t>
           қайта жаңарту
</w:t>
      </w:r>
      <w:r>
        <w:br/>
      </w:r>
      <w:r>
        <w:rPr>
          <w:rFonts w:ascii="Times New Roman"/>
          <w:b w:val="false"/>
          <w:i w:val="false"/>
          <w:color w:val="000000"/>
          <w:sz w:val="28"/>
        </w:rPr>
        <w:t>
      305  Шығыс Қазақстан облысы Солнечный кентiндегi      137900
</w:t>
      </w:r>
      <w:r>
        <w:br/>
      </w:r>
      <w:r>
        <w:rPr>
          <w:rFonts w:ascii="Times New Roman"/>
          <w:b w:val="false"/>
          <w:i w:val="false"/>
          <w:color w:val="000000"/>
          <w:sz w:val="28"/>
        </w:rPr>
        <w:t>
           әскери қалашықты әйелдерге арналған түзеу
</w:t>
      </w:r>
      <w:r>
        <w:br/>
      </w:r>
      <w:r>
        <w:rPr>
          <w:rFonts w:ascii="Times New Roman"/>
          <w:b w:val="false"/>
          <w:i w:val="false"/>
          <w:color w:val="000000"/>
          <w:sz w:val="28"/>
        </w:rPr>
        <w:t>
           колониясы етiп қайта жаңарту
</w:t>
      </w:r>
      <w:r>
        <w:br/>
      </w:r>
      <w:r>
        <w:rPr>
          <w:rFonts w:ascii="Times New Roman"/>
          <w:b w:val="false"/>
          <w:i w:val="false"/>
          <w:color w:val="000000"/>
          <w:sz w:val="28"/>
        </w:rPr>
        <w:t>
      306  Ақтөбе облысы Жем кентiндегi "Ембi-5" әскери     300000
</w:t>
      </w:r>
      <w:r>
        <w:br/>
      </w:r>
      <w:r>
        <w:rPr>
          <w:rFonts w:ascii="Times New Roman"/>
          <w:b w:val="false"/>
          <w:i w:val="false"/>
          <w:color w:val="000000"/>
          <w:sz w:val="28"/>
        </w:rPr>
        <w:t>
           объектiсiн қатаң режимдегi түзеу колониясы
</w:t>
      </w:r>
      <w:r>
        <w:br/>
      </w:r>
      <w:r>
        <w:rPr>
          <w:rFonts w:ascii="Times New Roman"/>
          <w:b w:val="false"/>
          <w:i w:val="false"/>
          <w:color w:val="000000"/>
          <w:sz w:val="28"/>
        </w:rPr>
        <w:t>
           етiп қайта жаңарту
</w:t>
      </w:r>
      <w:r>
        <w:br/>
      </w:r>
      <w:r>
        <w:rPr>
          <w:rFonts w:ascii="Times New Roman"/>
          <w:b w:val="false"/>
          <w:i w:val="false"/>
          <w:color w:val="000000"/>
          <w:sz w:val="28"/>
        </w:rPr>
        <w:t>
      500  Әдiлет органдарының ақпараттық-анықтамалық        59924
</w:t>
      </w:r>
      <w:r>
        <w:br/>
      </w:r>
      <w:r>
        <w:rPr>
          <w:rFonts w:ascii="Times New Roman"/>
          <w:b w:val="false"/>
          <w:i w:val="false"/>
          <w:color w:val="000000"/>
          <w:sz w:val="28"/>
        </w:rPr>
        <w:t>
           жүйесiн сүйемелдеу
</w:t>
      </w:r>
      <w:r>
        <w:br/>
      </w:r>
      <w:r>
        <w:rPr>
          <w:rFonts w:ascii="Times New Roman"/>
          <w:b w:val="false"/>
          <w:i w:val="false"/>
          <w:color w:val="000000"/>
          <w:sz w:val="28"/>
        </w:rPr>
        <w:t>
      501  Қылмыстық-атқару жүйесi комитетiнiң                1000
</w:t>
      </w:r>
      <w:r>
        <w:br/>
      </w:r>
      <w:r>
        <w:rPr>
          <w:rFonts w:ascii="Times New Roman"/>
          <w:b w:val="false"/>
          <w:i w:val="false"/>
          <w:color w:val="000000"/>
          <w:sz w:val="28"/>
        </w:rPr>
        <w:t>
           ақпараттық жүйесiн сүйемелдеу
</w:t>
      </w:r>
      <w:r>
        <w:br/>
      </w:r>
      <w:r>
        <w:rPr>
          <w:rFonts w:ascii="Times New Roman"/>
          <w:b w:val="false"/>
          <w:i w:val="false"/>
          <w:color w:val="000000"/>
          <w:sz w:val="28"/>
        </w:rPr>
        <w:t>
      600  Қылмыстық-атқару жүйесi комитетiнiң ақпараттық     5000
</w:t>
      </w:r>
      <w:r>
        <w:br/>
      </w:r>
      <w:r>
        <w:rPr>
          <w:rFonts w:ascii="Times New Roman"/>
          <w:b w:val="false"/>
          <w:i w:val="false"/>
          <w:color w:val="000000"/>
          <w:sz w:val="28"/>
        </w:rPr>
        <w:t>
           жүйесiн құру
</w:t>
      </w:r>
      <w:r>
        <w:br/>
      </w:r>
      <w:r>
        <w:rPr>
          <w:rFonts w:ascii="Times New Roman"/>
          <w:b w:val="false"/>
          <w:i w:val="false"/>
          <w:color w:val="000000"/>
          <w:sz w:val="28"/>
        </w:rPr>
        <w:t>
      601  Әділет органдарының ақпараттық-анықтамалық         4967
</w:t>
      </w:r>
      <w:r>
        <w:br/>
      </w:r>
      <w:r>
        <w:rPr>
          <w:rFonts w:ascii="Times New Roman"/>
          <w:b w:val="false"/>
          <w:i w:val="false"/>
          <w:color w:val="000000"/>
          <w:sz w:val="28"/>
        </w:rPr>
        <w:t>
           жүйесін құру
</w:t>
      </w:r>
      <w:r>
        <w:br/>
      </w:r>
      <w:r>
        <w:rPr>
          <w:rFonts w:ascii="Times New Roman"/>
          <w:b w:val="false"/>
          <w:i w:val="false"/>
          <w:color w:val="000000"/>
          <w:sz w:val="28"/>
        </w:rPr>
        <w:t>
   225     Қазақстан Республикасының Бiлiм және ғылым        21770
</w:t>
      </w:r>
      <w:r>
        <w:br/>
      </w:r>
      <w:r>
        <w:rPr>
          <w:rFonts w:ascii="Times New Roman"/>
          <w:b w:val="false"/>
          <w:i w:val="false"/>
          <w:color w:val="000000"/>
          <w:sz w:val="28"/>
        </w:rPr>
        <w:t>
           министрлiгi
</w:t>
      </w:r>
      <w:r>
        <w:br/>
      </w:r>
      <w:r>
        <w:rPr>
          <w:rFonts w:ascii="Times New Roman"/>
          <w:b w:val="false"/>
          <w:i w:val="false"/>
          <w:color w:val="000000"/>
          <w:sz w:val="28"/>
        </w:rPr>
        <w:t>
      104  Нашақорлық пен есiрткi бизнесiне қарсы күрес      21770
</w:t>
      </w:r>
      <w:r>
        <w:br/>
      </w:r>
      <w:r>
        <w:rPr>
          <w:rFonts w:ascii="Times New Roman"/>
          <w:b w:val="false"/>
          <w:i w:val="false"/>
          <w:color w:val="000000"/>
          <w:sz w:val="28"/>
        </w:rPr>
        <w:t>
           мемлекеттiк бағдарламасы
</w:t>
      </w:r>
      <w:r>
        <w:br/>
      </w:r>
      <w:r>
        <w:rPr>
          <w:rFonts w:ascii="Times New Roman"/>
          <w:b w:val="false"/>
          <w:i w:val="false"/>
          <w:color w:val="000000"/>
          <w:sz w:val="28"/>
        </w:rPr>
        <w:t>
   226     Қазақстан Республикасының Денсаулық сақтау         7730
</w:t>
      </w:r>
      <w:r>
        <w:br/>
      </w:r>
      <w:r>
        <w:rPr>
          <w:rFonts w:ascii="Times New Roman"/>
          <w:b w:val="false"/>
          <w:i w:val="false"/>
          <w:color w:val="000000"/>
          <w:sz w:val="28"/>
        </w:rPr>
        <w:t>
           министрлiгi
</w:t>
      </w:r>
      <w:r>
        <w:br/>
      </w:r>
      <w:r>
        <w:rPr>
          <w:rFonts w:ascii="Times New Roman"/>
          <w:b w:val="false"/>
          <w:i w:val="false"/>
          <w:color w:val="000000"/>
          <w:sz w:val="28"/>
        </w:rPr>
        <w:t>
      104  Нашақорлық пен есiрткi бизнесiне қарсы күрес       7730
</w:t>
      </w:r>
      <w:r>
        <w:br/>
      </w:r>
      <w:r>
        <w:rPr>
          <w:rFonts w:ascii="Times New Roman"/>
          <w:b w:val="false"/>
          <w:i w:val="false"/>
          <w:color w:val="000000"/>
          <w:sz w:val="28"/>
        </w:rPr>
        <w:t>
           мемлекеттiк бағдарламасы
</w:t>
      </w:r>
      <w:r>
        <w:br/>
      </w:r>
      <w:r>
        <w:rPr>
          <w:rFonts w:ascii="Times New Roman"/>
          <w:b w:val="false"/>
          <w:i w:val="false"/>
          <w:color w:val="000000"/>
          <w:sz w:val="28"/>
        </w:rPr>
        <w:t>
   230     Қазақстан Республикасының Мәдениет, ақпарат       19500
</w:t>
      </w:r>
      <w:r>
        <w:br/>
      </w:r>
      <w:r>
        <w:rPr>
          <w:rFonts w:ascii="Times New Roman"/>
          <w:b w:val="false"/>
          <w:i w:val="false"/>
          <w:color w:val="000000"/>
          <w:sz w:val="28"/>
        </w:rPr>
        <w:t>
           және қоғамдық келiсiм министрлiгi
</w:t>
      </w:r>
      <w:r>
        <w:br/>
      </w:r>
      <w:r>
        <w:rPr>
          <w:rFonts w:ascii="Times New Roman"/>
          <w:b w:val="false"/>
          <w:i w:val="false"/>
          <w:color w:val="000000"/>
          <w:sz w:val="28"/>
        </w:rPr>
        <w:t>
      104  Нашақорлық пен есiрткi бизнесiне қарсы күрес      19500
</w:t>
      </w:r>
      <w:r>
        <w:br/>
      </w:r>
      <w:r>
        <w:rPr>
          <w:rFonts w:ascii="Times New Roman"/>
          <w:b w:val="false"/>
          <w:i w:val="false"/>
          <w:color w:val="000000"/>
          <w:sz w:val="28"/>
        </w:rPr>
        <w:t>
           мемлекеттiк бағдарламасы
</w:t>
      </w:r>
      <w:r>
        <w:br/>
      </w:r>
      <w:r>
        <w:rPr>
          <w:rFonts w:ascii="Times New Roman"/>
          <w:b w:val="false"/>
          <w:i w:val="false"/>
          <w:color w:val="000000"/>
          <w:sz w:val="28"/>
        </w:rPr>
        <w:t>
   233     Қазақстан Республикасының Индустрия және           2680
</w:t>
      </w:r>
      <w:r>
        <w:br/>
      </w:r>
      <w:r>
        <w:rPr>
          <w:rFonts w:ascii="Times New Roman"/>
          <w:b w:val="false"/>
          <w:i w:val="false"/>
          <w:color w:val="000000"/>
          <w:sz w:val="28"/>
        </w:rPr>
        <w:t>
           сауда министрлігі
</w:t>
      </w:r>
      <w:r>
        <w:br/>
      </w:r>
      <w:r>
        <w:rPr>
          <w:rFonts w:ascii="Times New Roman"/>
          <w:b w:val="false"/>
          <w:i w:val="false"/>
          <w:color w:val="000000"/>
          <w:sz w:val="28"/>
        </w:rPr>
        <w:t>
      104  Нашақорлық пен есірткі бизнесіне қарсы күрес       2680
</w:t>
      </w:r>
      <w:r>
        <w:br/>
      </w:r>
      <w:r>
        <w:rPr>
          <w:rFonts w:ascii="Times New Roman"/>
          <w:b w:val="false"/>
          <w:i w:val="false"/>
          <w:color w:val="000000"/>
          <w:sz w:val="28"/>
        </w:rPr>
        <w:t>
           мемлекеттік бағдарламасы
</w:t>
      </w:r>
      <w:r>
        <w:br/>
      </w:r>
      <w:r>
        <w:rPr>
          <w:rFonts w:ascii="Times New Roman"/>
          <w:b w:val="false"/>
          <w:i w:val="false"/>
          <w:color w:val="000000"/>
          <w:sz w:val="28"/>
        </w:rPr>
        <w:t>
   410     Қазақстан Республикасының Ұлттық қауiпсiздiк   27886624
</w:t>
      </w:r>
      <w:r>
        <w:br/>
      </w:r>
      <w:r>
        <w:rPr>
          <w:rFonts w:ascii="Times New Roman"/>
          <w:b w:val="false"/>
          <w:i w:val="false"/>
          <w:color w:val="000000"/>
          <w:sz w:val="28"/>
        </w:rPr>
        <w:t>
           комитеті
</w:t>
      </w:r>
      <w:r>
        <w:br/>
      </w:r>
      <w:r>
        <w:rPr>
          <w:rFonts w:ascii="Times New Roman"/>
          <w:b w:val="false"/>
          <w:i w:val="false"/>
          <w:color w:val="000000"/>
          <w:sz w:val="28"/>
        </w:rPr>
        <w:t>
      045  Кеден баждары мен төлемдері бойынша берешекті    188099
</w:t>
      </w:r>
      <w:r>
        <w:br/>
      </w:r>
      <w:r>
        <w:rPr>
          <w:rFonts w:ascii="Times New Roman"/>
          <w:b w:val="false"/>
          <w:i w:val="false"/>
          <w:color w:val="000000"/>
          <w:sz w:val="28"/>
        </w:rPr>
        <w:t>
           өтеу
</w:t>
      </w:r>
      <w:r>
        <w:br/>
      </w:r>
      <w:r>
        <w:rPr>
          <w:rFonts w:ascii="Times New Roman"/>
          <w:b w:val="false"/>
          <w:i w:val="false"/>
          <w:color w:val="000000"/>
          <w:sz w:val="28"/>
        </w:rPr>
        <w:t>
      050  Ұлттық қауiпсiздiктi қамтамасыз ету            27615315
</w:t>
      </w:r>
      <w:r>
        <w:br/>
      </w:r>
      <w:r>
        <w:rPr>
          <w:rFonts w:ascii="Times New Roman"/>
          <w:b w:val="false"/>
          <w:i w:val="false"/>
          <w:color w:val="000000"/>
          <w:sz w:val="28"/>
        </w:rPr>
        <w:t>
      104  Нашақорлық пен есiрткi бизнесiне қарсы күрес      83210
</w:t>
      </w:r>
      <w:r>
        <w:br/>
      </w:r>
      <w:r>
        <w:rPr>
          <w:rFonts w:ascii="Times New Roman"/>
          <w:b w:val="false"/>
          <w:i w:val="false"/>
          <w:color w:val="000000"/>
          <w:sz w:val="28"/>
        </w:rPr>
        <w:t>
           мемлекеттiк бағдарламасы
</w:t>
      </w:r>
      <w:r>
        <w:br/>
      </w:r>
      <w:r>
        <w:rPr>
          <w:rFonts w:ascii="Times New Roman"/>
          <w:b w:val="false"/>
          <w:i w:val="false"/>
          <w:color w:val="000000"/>
          <w:sz w:val="28"/>
        </w:rPr>
        <w:t>
   501     Қазақстан Республикасының Жоғарғы Соты          5725510
</w:t>
      </w:r>
      <w:r>
        <w:br/>
      </w:r>
      <w:r>
        <w:rPr>
          <w:rFonts w:ascii="Times New Roman"/>
          <w:b w:val="false"/>
          <w:i w:val="false"/>
          <w:color w:val="000000"/>
          <w:sz w:val="28"/>
        </w:rPr>
        <w:t>
      001  Әкiмшiлiк шығындар                              1195884
</w:t>
      </w:r>
      <w:r>
        <w:br/>
      </w:r>
      <w:r>
        <w:rPr>
          <w:rFonts w:ascii="Times New Roman"/>
          <w:b w:val="false"/>
          <w:i w:val="false"/>
          <w:color w:val="000000"/>
          <w:sz w:val="28"/>
        </w:rPr>
        <w:t>
      032  Coт төрелігін жүзеге асыру                      4094444
</w:t>
      </w:r>
      <w:r>
        <w:br/>
      </w:r>
      <w:r>
        <w:rPr>
          <w:rFonts w:ascii="Times New Roman"/>
          <w:b w:val="false"/>
          <w:i w:val="false"/>
          <w:color w:val="000000"/>
          <w:sz w:val="28"/>
        </w:rPr>
        <w:t>
      033  Әдiлет бiлiктiлiк алқасының қызметiн               5182
</w:t>
      </w:r>
      <w:r>
        <w:br/>
      </w:r>
      <w:r>
        <w:rPr>
          <w:rFonts w:ascii="Times New Roman"/>
          <w:b w:val="false"/>
          <w:i w:val="false"/>
          <w:color w:val="000000"/>
          <w:sz w:val="28"/>
        </w:rPr>
        <w:t>
           қамтамасыз ету
</w:t>
      </w:r>
      <w:r>
        <w:br/>
      </w:r>
      <w:r>
        <w:rPr>
          <w:rFonts w:ascii="Times New Roman"/>
          <w:b w:val="false"/>
          <w:i w:val="false"/>
          <w:color w:val="000000"/>
          <w:sz w:val="28"/>
        </w:rPr>
        <w:t>
      201  Сот жүйесiнiң органдарын материалдық-техника.    400000
</w:t>
      </w:r>
      <w:r>
        <w:br/>
      </w:r>
      <w:r>
        <w:rPr>
          <w:rFonts w:ascii="Times New Roman"/>
          <w:b w:val="false"/>
          <w:i w:val="false"/>
          <w:color w:val="000000"/>
          <w:sz w:val="28"/>
        </w:rPr>
        <w:t>
           лық және өзге де қамтамасыз ету
</w:t>
      </w:r>
      <w:r>
        <w:br/>
      </w:r>
      <w:r>
        <w:rPr>
          <w:rFonts w:ascii="Times New Roman"/>
          <w:b w:val="false"/>
          <w:i w:val="false"/>
          <w:color w:val="000000"/>
          <w:sz w:val="28"/>
        </w:rPr>
        <w:t>
      500  Қазақстан Республикасы сот жүйесi органдарының    15000
</w:t>
      </w:r>
      <w:r>
        <w:br/>
      </w:r>
      <w:r>
        <w:rPr>
          <w:rFonts w:ascii="Times New Roman"/>
          <w:b w:val="false"/>
          <w:i w:val="false"/>
          <w:color w:val="000000"/>
          <w:sz w:val="28"/>
        </w:rPr>
        <w:t>
           бiрыңғай автоматтандырылған ақпараттық-талдау
</w:t>
      </w:r>
      <w:r>
        <w:br/>
      </w:r>
      <w:r>
        <w:rPr>
          <w:rFonts w:ascii="Times New Roman"/>
          <w:b w:val="false"/>
          <w:i w:val="false"/>
          <w:color w:val="000000"/>
          <w:sz w:val="28"/>
        </w:rPr>
        <w:t>
           жүйесін сүйемелдеу
</w:t>
      </w:r>
      <w:r>
        <w:br/>
      </w:r>
      <w:r>
        <w:rPr>
          <w:rFonts w:ascii="Times New Roman"/>
          <w:b w:val="false"/>
          <w:i w:val="false"/>
          <w:color w:val="000000"/>
          <w:sz w:val="28"/>
        </w:rPr>
        <w:t>
      600  Қазақстан Республикасы сот жүйесi органдарының    15000
</w:t>
      </w:r>
      <w:r>
        <w:br/>
      </w:r>
      <w:r>
        <w:rPr>
          <w:rFonts w:ascii="Times New Roman"/>
          <w:b w:val="false"/>
          <w:i w:val="false"/>
          <w:color w:val="000000"/>
          <w:sz w:val="28"/>
        </w:rPr>
        <w:t>
           бiрыңғай автоматтандырылған ақпараттық-талдау
</w:t>
      </w:r>
      <w:r>
        <w:br/>
      </w:r>
      <w:r>
        <w:rPr>
          <w:rFonts w:ascii="Times New Roman"/>
          <w:b w:val="false"/>
          <w:i w:val="false"/>
          <w:color w:val="000000"/>
          <w:sz w:val="28"/>
        </w:rPr>
        <w:t>
           жүйесiн құру
</w:t>
      </w:r>
      <w:r>
        <w:br/>
      </w:r>
      <w:r>
        <w:rPr>
          <w:rFonts w:ascii="Times New Roman"/>
          <w:b w:val="false"/>
          <w:i w:val="false"/>
          <w:color w:val="000000"/>
          <w:sz w:val="28"/>
        </w:rPr>
        <w:t>
   502     Қазақстан Республикасының Бас Прокуратурасы     3602265
</w:t>
      </w:r>
      <w:r>
        <w:br/>
      </w:r>
      <w:r>
        <w:rPr>
          <w:rFonts w:ascii="Times New Roman"/>
          <w:b w:val="false"/>
          <w:i w:val="false"/>
          <w:color w:val="000000"/>
          <w:sz w:val="28"/>
        </w:rPr>
        <w:t>
      001  Әкiмшiлiк шығындар                              3192360
</w:t>
      </w:r>
      <w:r>
        <w:br/>
      </w:r>
      <w:r>
        <w:rPr>
          <w:rFonts w:ascii="Times New Roman"/>
          <w:b w:val="false"/>
          <w:i w:val="false"/>
          <w:color w:val="000000"/>
          <w:sz w:val="28"/>
        </w:rPr>
        <w:t>
      030  Қылмыстық және жедел есептердi жүргiзу             1750
</w:t>
      </w:r>
      <w:r>
        <w:br/>
      </w:r>
      <w:r>
        <w:rPr>
          <w:rFonts w:ascii="Times New Roman"/>
          <w:b w:val="false"/>
          <w:i w:val="false"/>
          <w:color w:val="000000"/>
          <w:sz w:val="28"/>
        </w:rPr>
        <w:t>
      039  Қылмыс жасаған адамдардың экстрадициялауды         9262
</w:t>
      </w:r>
      <w:r>
        <w:br/>
      </w:r>
      <w:r>
        <w:rPr>
          <w:rFonts w:ascii="Times New Roman"/>
          <w:b w:val="false"/>
          <w:i w:val="false"/>
          <w:color w:val="000000"/>
          <w:sz w:val="28"/>
        </w:rPr>
        <w:t>
           қамтамасыз ету
</w:t>
      </w:r>
      <w:r>
        <w:br/>
      </w:r>
      <w:r>
        <w:rPr>
          <w:rFonts w:ascii="Times New Roman"/>
          <w:b w:val="false"/>
          <w:i w:val="false"/>
          <w:color w:val="000000"/>
          <w:sz w:val="28"/>
        </w:rPr>
        <w:t>
      040  Кеден баждары мен төлемдері бойынша берешекті    298893
</w:t>
      </w:r>
      <w:r>
        <w:br/>
      </w:r>
      <w:r>
        <w:rPr>
          <w:rFonts w:ascii="Times New Roman"/>
          <w:b w:val="false"/>
          <w:i w:val="false"/>
          <w:color w:val="000000"/>
          <w:sz w:val="28"/>
        </w:rPr>
        <w:t>
           өтеу
</w:t>
      </w:r>
      <w:r>
        <w:br/>
      </w:r>
      <w:r>
        <w:rPr>
          <w:rFonts w:ascii="Times New Roman"/>
          <w:b w:val="false"/>
          <w:i w:val="false"/>
          <w:color w:val="000000"/>
          <w:sz w:val="28"/>
        </w:rPr>
        <w:t>
      600  Қазақстан Республикасының Бас Прокуратурасы       50000
</w:t>
      </w:r>
      <w:r>
        <w:br/>
      </w:r>
      <w:r>
        <w:rPr>
          <w:rFonts w:ascii="Times New Roman"/>
          <w:b w:val="false"/>
          <w:i w:val="false"/>
          <w:color w:val="000000"/>
          <w:sz w:val="28"/>
        </w:rPr>
        <w:t>
           жанындағы Құқықтық статистика және арнайы есеп
</w:t>
      </w:r>
      <w:r>
        <w:br/>
      </w:r>
      <w:r>
        <w:rPr>
          <w:rFonts w:ascii="Times New Roman"/>
          <w:b w:val="false"/>
          <w:i w:val="false"/>
          <w:color w:val="000000"/>
          <w:sz w:val="28"/>
        </w:rPr>
        <w:t>
           алу жөніндегікомитетінің ақпараттық
</w:t>
      </w:r>
      <w:r>
        <w:br/>
      </w:r>
      <w:r>
        <w:rPr>
          <w:rFonts w:ascii="Times New Roman"/>
          <w:b w:val="false"/>
          <w:i w:val="false"/>
          <w:color w:val="000000"/>
          <w:sz w:val="28"/>
        </w:rPr>
        <w:t>
           жүйесiн құру
</w:t>
      </w:r>
      <w:r>
        <w:br/>
      </w:r>
      <w:r>
        <w:rPr>
          <w:rFonts w:ascii="Times New Roman"/>
          <w:b w:val="false"/>
          <w:i w:val="false"/>
          <w:color w:val="000000"/>
          <w:sz w:val="28"/>
        </w:rPr>
        <w:t>
      602  Прокуратура органдарын есептеу және ұйымдастыру   50000
</w:t>
      </w:r>
      <w:r>
        <w:br/>
      </w:r>
      <w:r>
        <w:rPr>
          <w:rFonts w:ascii="Times New Roman"/>
          <w:b w:val="false"/>
          <w:i w:val="false"/>
          <w:color w:val="000000"/>
          <w:sz w:val="28"/>
        </w:rPr>
        <w:t>
           техникасымен қамтамасыз ету
</w:t>
      </w:r>
      <w:r>
        <w:br/>
      </w:r>
      <w:r>
        <w:rPr>
          <w:rFonts w:ascii="Times New Roman"/>
          <w:b w:val="false"/>
          <w:i w:val="false"/>
          <w:color w:val="000000"/>
          <w:sz w:val="28"/>
        </w:rPr>
        <w:t>
   613     Қазақстан Республикасының Туризм және спорт        8200
</w:t>
      </w:r>
      <w:r>
        <w:br/>
      </w:r>
      <w:r>
        <w:rPr>
          <w:rFonts w:ascii="Times New Roman"/>
          <w:b w:val="false"/>
          <w:i w:val="false"/>
          <w:color w:val="000000"/>
          <w:sz w:val="28"/>
        </w:rPr>
        <w:t>
           жөнiндегi агенттiгi
</w:t>
      </w:r>
      <w:r>
        <w:br/>
      </w:r>
      <w:r>
        <w:rPr>
          <w:rFonts w:ascii="Times New Roman"/>
          <w:b w:val="false"/>
          <w:i w:val="false"/>
          <w:color w:val="000000"/>
          <w:sz w:val="28"/>
        </w:rPr>
        <w:t>
      104  Нашақорлық пен есiрткi бизнесiне қарсы күрес       8200
</w:t>
      </w:r>
      <w:r>
        <w:br/>
      </w:r>
      <w:r>
        <w:rPr>
          <w:rFonts w:ascii="Times New Roman"/>
          <w:b w:val="false"/>
          <w:i w:val="false"/>
          <w:color w:val="000000"/>
          <w:sz w:val="28"/>
        </w:rPr>
        <w:t>
           мемлекеттiк бағдарламасы
</w:t>
      </w:r>
      <w:r>
        <w:br/>
      </w:r>
      <w:r>
        <w:rPr>
          <w:rFonts w:ascii="Times New Roman"/>
          <w:b w:val="false"/>
          <w:i w:val="false"/>
          <w:color w:val="000000"/>
          <w:sz w:val="28"/>
        </w:rPr>
        <w:t>
   618     Қазақстан Республикасының Қаржы полициясы       1999424
</w:t>
      </w:r>
      <w:r>
        <w:br/>
      </w:r>
      <w:r>
        <w:rPr>
          <w:rFonts w:ascii="Times New Roman"/>
          <w:b w:val="false"/>
          <w:i w:val="false"/>
          <w:color w:val="000000"/>
          <w:sz w:val="28"/>
        </w:rPr>
        <w:t>
           агенттiгi
</w:t>
      </w:r>
      <w:r>
        <w:br/>
      </w:r>
      <w:r>
        <w:rPr>
          <w:rFonts w:ascii="Times New Roman"/>
          <w:b w:val="false"/>
          <w:i w:val="false"/>
          <w:color w:val="000000"/>
          <w:sz w:val="28"/>
        </w:rPr>
        <w:t>
      001  Әкiмшiлiк шығындар                              1634511
</w:t>
      </w:r>
      <w:r>
        <w:br/>
      </w:r>
      <w:r>
        <w:rPr>
          <w:rFonts w:ascii="Times New Roman"/>
          <w:b w:val="false"/>
          <w:i w:val="false"/>
          <w:color w:val="000000"/>
          <w:sz w:val="28"/>
        </w:rPr>
        <w:t>
      004  Тергеу iсiнде адвокаттардың еңбегiне ақы төлеу     1800
</w:t>
      </w:r>
      <w:r>
        <w:br/>
      </w:r>
      <w:r>
        <w:rPr>
          <w:rFonts w:ascii="Times New Roman"/>
          <w:b w:val="false"/>
          <w:i w:val="false"/>
          <w:color w:val="000000"/>
          <w:sz w:val="28"/>
        </w:rPr>
        <w:t>
      030  Қаржы полициясы органдарын материалдық-техникалық
</w:t>
      </w:r>
      <w:r>
        <w:br/>
      </w:r>
      <w:r>
        <w:rPr>
          <w:rFonts w:ascii="Times New Roman"/>
          <w:b w:val="false"/>
          <w:i w:val="false"/>
          <w:color w:val="000000"/>
          <w:sz w:val="28"/>
        </w:rPr>
        <w:t>
           қамтамасыз ету                                   100000
</w:t>
      </w:r>
      <w:r>
        <w:br/>
      </w:r>
      <w:r>
        <w:rPr>
          <w:rFonts w:ascii="Times New Roman"/>
          <w:b w:val="false"/>
          <w:i w:val="false"/>
          <w:color w:val="000000"/>
          <w:sz w:val="28"/>
        </w:rPr>
        <w:t>
      032  Қаржы полициясы органдарының жедел-iздестiру      30000
</w:t>
      </w:r>
      <w:r>
        <w:br/>
      </w:r>
      <w:r>
        <w:rPr>
          <w:rFonts w:ascii="Times New Roman"/>
          <w:b w:val="false"/>
          <w:i w:val="false"/>
          <w:color w:val="000000"/>
          <w:sz w:val="28"/>
        </w:rPr>
        <w:t>
           қызметi
</w:t>
      </w:r>
      <w:r>
        <w:br/>
      </w:r>
      <w:r>
        <w:rPr>
          <w:rFonts w:ascii="Times New Roman"/>
          <w:b w:val="false"/>
          <w:i w:val="false"/>
          <w:color w:val="000000"/>
          <w:sz w:val="28"/>
        </w:rPr>
        <w:t>
      033  Қылмыстық сот iстерiне қатысушыларға iс жүргiзу   16500
</w:t>
      </w:r>
      <w:r>
        <w:br/>
      </w:r>
      <w:r>
        <w:rPr>
          <w:rFonts w:ascii="Times New Roman"/>
          <w:b w:val="false"/>
          <w:i w:val="false"/>
          <w:color w:val="000000"/>
          <w:sz w:val="28"/>
        </w:rPr>
        <w:t>
           шығындарын өтеу
</w:t>
      </w:r>
      <w:r>
        <w:br/>
      </w:r>
      <w:r>
        <w:rPr>
          <w:rFonts w:ascii="Times New Roman"/>
          <w:b w:val="false"/>
          <w:i w:val="false"/>
          <w:color w:val="000000"/>
          <w:sz w:val="28"/>
        </w:rPr>
        <w:t>
      034  Қаржы полициясы органдарын нормативтiк құқықтық    7400
</w:t>
      </w:r>
      <w:r>
        <w:br/>
      </w:r>
      <w:r>
        <w:rPr>
          <w:rFonts w:ascii="Times New Roman"/>
          <w:b w:val="false"/>
          <w:i w:val="false"/>
          <w:color w:val="000000"/>
          <w:sz w:val="28"/>
        </w:rPr>
        <w:t>
           актiлермен және қатаң есептегі бланкiлерiмен
</w:t>
      </w:r>
      <w:r>
        <w:br/>
      </w:r>
      <w:r>
        <w:rPr>
          <w:rFonts w:ascii="Times New Roman"/>
          <w:b w:val="false"/>
          <w:i w:val="false"/>
          <w:color w:val="000000"/>
          <w:sz w:val="28"/>
        </w:rPr>
        <w:t>
           қамтамасыз ету
</w:t>
      </w:r>
      <w:r>
        <w:br/>
      </w:r>
      <w:r>
        <w:rPr>
          <w:rFonts w:ascii="Times New Roman"/>
          <w:b w:val="false"/>
          <w:i w:val="false"/>
          <w:color w:val="000000"/>
          <w:sz w:val="28"/>
        </w:rPr>
        <w:t>
      036  Қылмыстық процеске қатысатын адамдарды              750
</w:t>
      </w:r>
      <w:r>
        <w:br/>
      </w:r>
      <w:r>
        <w:rPr>
          <w:rFonts w:ascii="Times New Roman"/>
          <w:b w:val="false"/>
          <w:i w:val="false"/>
          <w:color w:val="000000"/>
          <w:sz w:val="28"/>
        </w:rPr>
        <w:t>
           мемлекеттік қорғау
</w:t>
      </w:r>
      <w:r>
        <w:br/>
      </w:r>
      <w:r>
        <w:rPr>
          <w:rFonts w:ascii="Times New Roman"/>
          <w:b w:val="false"/>
          <w:i w:val="false"/>
          <w:color w:val="000000"/>
          <w:sz w:val="28"/>
        </w:rPr>
        <w:t>
      037  Орталық аппарат пен аумақтық органдардың         107263
</w:t>
      </w:r>
      <w:r>
        <w:br/>
      </w:r>
      <w:r>
        <w:rPr>
          <w:rFonts w:ascii="Times New Roman"/>
          <w:b w:val="false"/>
          <w:i w:val="false"/>
          <w:color w:val="000000"/>
          <w:sz w:val="28"/>
        </w:rPr>
        <w:t>
           қызметкерлерiне тұрғын үйдi ұстауға және
</w:t>
      </w:r>
      <w:r>
        <w:br/>
      </w:r>
      <w:r>
        <w:rPr>
          <w:rFonts w:ascii="Times New Roman"/>
          <w:b w:val="false"/>
          <w:i w:val="false"/>
          <w:color w:val="000000"/>
          <w:sz w:val="28"/>
        </w:rPr>
        <w:t>
           коммуналдық қызметтерге шығыстарды өтеу
</w:t>
      </w:r>
      <w:r>
        <w:br/>
      </w:r>
      <w:r>
        <w:rPr>
          <w:rFonts w:ascii="Times New Roman"/>
          <w:b w:val="false"/>
          <w:i w:val="false"/>
          <w:color w:val="000000"/>
          <w:sz w:val="28"/>
        </w:rPr>
        <w:t>
      038  Қаржы полициясының арнайы мұрағатын құру          43200
</w:t>
      </w:r>
      <w:r>
        <w:br/>
      </w:r>
      <w:r>
        <w:rPr>
          <w:rFonts w:ascii="Times New Roman"/>
          <w:b w:val="false"/>
          <w:i w:val="false"/>
          <w:color w:val="000000"/>
          <w:sz w:val="28"/>
        </w:rPr>
        <w:t>
      104  Нашақорлық пен есiрткi бизнесiне қарсы күрес       8000
</w:t>
      </w:r>
      <w:r>
        <w:br/>
      </w:r>
      <w:r>
        <w:rPr>
          <w:rFonts w:ascii="Times New Roman"/>
          <w:b w:val="false"/>
          <w:i w:val="false"/>
          <w:color w:val="000000"/>
          <w:sz w:val="28"/>
        </w:rPr>
        <w:t>
           мемлекеттiк бағдарламасы
</w:t>
      </w:r>
      <w:r>
        <w:br/>
      </w:r>
      <w:r>
        <w:rPr>
          <w:rFonts w:ascii="Times New Roman"/>
          <w:b w:val="false"/>
          <w:i w:val="false"/>
          <w:color w:val="000000"/>
          <w:sz w:val="28"/>
        </w:rPr>
        <w:t>
      500  Қаржы полициясы органдарының ақпараттық           25000
</w:t>
      </w:r>
      <w:r>
        <w:br/>
      </w:r>
      <w:r>
        <w:rPr>
          <w:rFonts w:ascii="Times New Roman"/>
          <w:b w:val="false"/>
          <w:i w:val="false"/>
          <w:color w:val="000000"/>
          <w:sz w:val="28"/>
        </w:rPr>
        <w:t>
           жүйелерiн сүйемелдеу
</w:t>
      </w:r>
      <w:r>
        <w:br/>
      </w:r>
      <w:r>
        <w:rPr>
          <w:rFonts w:ascii="Times New Roman"/>
          <w:b w:val="false"/>
          <w:i w:val="false"/>
          <w:color w:val="000000"/>
          <w:sz w:val="28"/>
        </w:rPr>
        <w:t>
      600  Қазақстан Республикасы Қаржы полициясы            25000
</w:t>
      </w:r>
      <w:r>
        <w:br/>
      </w:r>
      <w:r>
        <w:rPr>
          <w:rFonts w:ascii="Times New Roman"/>
          <w:b w:val="false"/>
          <w:i w:val="false"/>
          <w:color w:val="000000"/>
          <w:sz w:val="28"/>
        </w:rPr>
        <w:t>
           агенттiгiнiң бiрыңғай автоматтандырылған
</w:t>
      </w:r>
      <w:r>
        <w:br/>
      </w:r>
      <w:r>
        <w:rPr>
          <w:rFonts w:ascii="Times New Roman"/>
          <w:b w:val="false"/>
          <w:i w:val="false"/>
          <w:color w:val="000000"/>
          <w:sz w:val="28"/>
        </w:rPr>
        <w:t>
           ақпараттық-телекоммуникациялық жүйесiн құру
</w:t>
      </w:r>
      <w:r>
        <w:br/>
      </w:r>
      <w:r>
        <w:rPr>
          <w:rFonts w:ascii="Times New Roman"/>
          <w:b w:val="false"/>
          <w:i w:val="false"/>
          <w:color w:val="000000"/>
          <w:sz w:val="28"/>
        </w:rPr>
        <w:t>
   619     Қазақстан Республикасының Кедендік бақылау        61900
</w:t>
      </w:r>
      <w:r>
        <w:br/>
      </w:r>
      <w:r>
        <w:rPr>
          <w:rFonts w:ascii="Times New Roman"/>
          <w:b w:val="false"/>
          <w:i w:val="false"/>
          <w:color w:val="000000"/>
          <w:sz w:val="28"/>
        </w:rPr>
        <w:t>
           агенттiгi
</w:t>
      </w:r>
      <w:r>
        <w:br/>
      </w:r>
      <w:r>
        <w:rPr>
          <w:rFonts w:ascii="Times New Roman"/>
          <w:b w:val="false"/>
          <w:i w:val="false"/>
          <w:color w:val="000000"/>
          <w:sz w:val="28"/>
        </w:rPr>
        <w:t>
      104  Нашақорлық пен есiрткi бизнесiне қарсы күрес      61900
</w:t>
      </w:r>
      <w:r>
        <w:br/>
      </w:r>
      <w:r>
        <w:rPr>
          <w:rFonts w:ascii="Times New Roman"/>
          <w:b w:val="false"/>
          <w:i w:val="false"/>
          <w:color w:val="000000"/>
          <w:sz w:val="28"/>
        </w:rPr>
        <w:t>
           мемлекеттiк бағдарламасы
</w:t>
      </w:r>
      <w:r>
        <w:br/>
      </w:r>
      <w:r>
        <w:rPr>
          <w:rFonts w:ascii="Times New Roman"/>
          <w:b w:val="false"/>
          <w:i w:val="false"/>
          <w:color w:val="000000"/>
          <w:sz w:val="28"/>
        </w:rPr>
        <w:t>
   680     Қазақстан Республикасы Президентінің Күзет      1143334
</w:t>
      </w:r>
      <w:r>
        <w:br/>
      </w:r>
      <w:r>
        <w:rPr>
          <w:rFonts w:ascii="Times New Roman"/>
          <w:b w:val="false"/>
          <w:i w:val="false"/>
          <w:color w:val="000000"/>
          <w:sz w:val="28"/>
        </w:rPr>
        <w:t>
           қызметі
</w:t>
      </w:r>
      <w:r>
        <w:br/>
      </w:r>
      <w:r>
        <w:rPr>
          <w:rFonts w:ascii="Times New Roman"/>
          <w:b w:val="false"/>
          <w:i w:val="false"/>
          <w:color w:val="000000"/>
          <w:sz w:val="28"/>
        </w:rPr>
        <w:t>
      030  Мемлекеттер басшылары мен жекелеген лауазымды   1143334
</w:t>
      </w:r>
      <w:r>
        <w:br/>
      </w:r>
      <w:r>
        <w:rPr>
          <w:rFonts w:ascii="Times New Roman"/>
          <w:b w:val="false"/>
          <w:i w:val="false"/>
          <w:color w:val="000000"/>
          <w:sz w:val="28"/>
        </w:rPr>
        <w:t>
           адамдардың қауiпсiздiгiн қамтамасыз ету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Бiлiм беру                                     23450397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101     Қазақстан Республикасы Президентінің               1537
</w:t>
      </w:r>
      <w:r>
        <w:br/>
      </w:r>
      <w:r>
        <w:rPr>
          <w:rFonts w:ascii="Times New Roman"/>
          <w:b w:val="false"/>
          <w:i w:val="false"/>
          <w:color w:val="000000"/>
          <w:sz w:val="28"/>
        </w:rPr>
        <w:t>
           Әкімшілігі
</w:t>
      </w:r>
      <w:r>
        <w:br/>
      </w:r>
      <w:r>
        <w:rPr>
          <w:rFonts w:ascii="Times New Roman"/>
          <w:b w:val="false"/>
          <w:i w:val="false"/>
          <w:color w:val="000000"/>
          <w:sz w:val="28"/>
        </w:rPr>
        <w:t>
      010  Кадрлардың бiлiктiлiгiн арттыру және оларды        1537
</w:t>
      </w:r>
      <w:r>
        <w:br/>
      </w:r>
      <w:r>
        <w:rPr>
          <w:rFonts w:ascii="Times New Roman"/>
          <w:b w:val="false"/>
          <w:i w:val="false"/>
          <w:color w:val="000000"/>
          <w:sz w:val="28"/>
        </w:rPr>
        <w:t>
           қайта даярлау
</w:t>
      </w:r>
      <w:r>
        <w:br/>
      </w:r>
      <w:r>
        <w:rPr>
          <w:rFonts w:ascii="Times New Roman"/>
          <w:b w:val="false"/>
          <w:i w:val="false"/>
          <w:color w:val="000000"/>
          <w:sz w:val="28"/>
        </w:rPr>
        <w:t>
   102     Қазақстан Республикасы Парламентінің Шаруашылық    2177
</w:t>
      </w:r>
      <w:r>
        <w:br/>
      </w:r>
      <w:r>
        <w:rPr>
          <w:rFonts w:ascii="Times New Roman"/>
          <w:b w:val="false"/>
          <w:i w:val="false"/>
          <w:color w:val="000000"/>
          <w:sz w:val="28"/>
        </w:rPr>
        <w:t>
           басқармасы
</w:t>
      </w:r>
      <w:r>
        <w:br/>
      </w:r>
      <w:r>
        <w:rPr>
          <w:rFonts w:ascii="Times New Roman"/>
          <w:b w:val="false"/>
          <w:i w:val="false"/>
          <w:color w:val="000000"/>
          <w:sz w:val="28"/>
        </w:rPr>
        <w:t>
      010  Кадрлардың бiлiктiлiгiн арттыру және оларды        2177
</w:t>
      </w:r>
      <w:r>
        <w:br/>
      </w:r>
      <w:r>
        <w:rPr>
          <w:rFonts w:ascii="Times New Roman"/>
          <w:b w:val="false"/>
          <w:i w:val="false"/>
          <w:color w:val="000000"/>
          <w:sz w:val="28"/>
        </w:rPr>
        <w:t>
           қайта даярлау
</w:t>
      </w:r>
      <w:r>
        <w:br/>
      </w:r>
      <w:r>
        <w:rPr>
          <w:rFonts w:ascii="Times New Roman"/>
          <w:b w:val="false"/>
          <w:i w:val="false"/>
          <w:color w:val="000000"/>
          <w:sz w:val="28"/>
        </w:rPr>
        <w:t>
   104     Қазақстан Республикасы Премьер-Министрiнiң         1128
</w:t>
      </w:r>
      <w:r>
        <w:br/>
      </w:r>
      <w:r>
        <w:rPr>
          <w:rFonts w:ascii="Times New Roman"/>
          <w:b w:val="false"/>
          <w:i w:val="false"/>
          <w:color w:val="000000"/>
          <w:sz w:val="28"/>
        </w:rPr>
        <w:t>
           Кеңсесi
</w:t>
      </w:r>
      <w:r>
        <w:br/>
      </w:r>
      <w:r>
        <w:rPr>
          <w:rFonts w:ascii="Times New Roman"/>
          <w:b w:val="false"/>
          <w:i w:val="false"/>
          <w:color w:val="000000"/>
          <w:sz w:val="28"/>
        </w:rPr>
        <w:t>
      010  Кадрлардың бiлiктiлiгiн арттыру және оларды        1128
</w:t>
      </w:r>
      <w:r>
        <w:br/>
      </w:r>
      <w:r>
        <w:rPr>
          <w:rFonts w:ascii="Times New Roman"/>
          <w:b w:val="false"/>
          <w:i w:val="false"/>
          <w:color w:val="000000"/>
          <w:sz w:val="28"/>
        </w:rPr>
        <w:t>
           қайта даярлау
</w:t>
      </w:r>
      <w:r>
        <w:br/>
      </w:r>
      <w:r>
        <w:rPr>
          <w:rFonts w:ascii="Times New Roman"/>
          <w:b w:val="false"/>
          <w:i w:val="false"/>
          <w:color w:val="000000"/>
          <w:sz w:val="28"/>
        </w:rPr>
        <w:t>
   201     Қазақстан Республикасының Ішкi iстер            1392327
</w:t>
      </w:r>
      <w:r>
        <w:br/>
      </w:r>
      <w:r>
        <w:rPr>
          <w:rFonts w:ascii="Times New Roman"/>
          <w:b w:val="false"/>
          <w:i w:val="false"/>
          <w:color w:val="000000"/>
          <w:sz w:val="28"/>
        </w:rPr>
        <w:t>
           министрлiгi
</w:t>
      </w:r>
      <w:r>
        <w:br/>
      </w:r>
      <w:r>
        <w:rPr>
          <w:rFonts w:ascii="Times New Roman"/>
          <w:b w:val="false"/>
          <w:i w:val="false"/>
          <w:color w:val="000000"/>
          <w:sz w:val="28"/>
        </w:rPr>
        <w:t>
      007  Орта кәсiптiк бiлiмдi мамандар даярлау           291555
</w:t>
      </w:r>
      <w:r>
        <w:br/>
      </w:r>
      <w:r>
        <w:rPr>
          <w:rFonts w:ascii="Times New Roman"/>
          <w:b w:val="false"/>
          <w:i w:val="false"/>
          <w:color w:val="000000"/>
          <w:sz w:val="28"/>
        </w:rPr>
        <w:t>
      009  Жоғары оқу орындарында кадрлар даярлау           989487
</w:t>
      </w:r>
      <w:r>
        <w:br/>
      </w:r>
      <w:r>
        <w:rPr>
          <w:rFonts w:ascii="Times New Roman"/>
          <w:b w:val="false"/>
          <w:i w:val="false"/>
          <w:color w:val="000000"/>
          <w:sz w:val="28"/>
        </w:rPr>
        <w:t>
      010  Кадрлардың бiлiктiлiгiн арттыру және оларды       34285
</w:t>
      </w:r>
      <w:r>
        <w:br/>
      </w:r>
      <w:r>
        <w:rPr>
          <w:rFonts w:ascii="Times New Roman"/>
          <w:b w:val="false"/>
          <w:i w:val="false"/>
          <w:color w:val="000000"/>
          <w:sz w:val="28"/>
        </w:rPr>
        <w:t>
           қайта даярлау
</w:t>
      </w:r>
      <w:r>
        <w:br/>
      </w:r>
      <w:r>
        <w:rPr>
          <w:rFonts w:ascii="Times New Roman"/>
          <w:b w:val="false"/>
          <w:i w:val="false"/>
          <w:color w:val="000000"/>
          <w:sz w:val="28"/>
        </w:rPr>
        <w:t>
      309  Қазақстан Республикасының Ішкі істер министрлі.
</w:t>
      </w:r>
      <w:r>
        <w:br/>
      </w:r>
      <w:r>
        <w:rPr>
          <w:rFonts w:ascii="Times New Roman"/>
          <w:b w:val="false"/>
          <w:i w:val="false"/>
          <w:color w:val="000000"/>
          <w:sz w:val="28"/>
        </w:rPr>
        <w:t>
           гінің Ақтөбе заң колледжінің бас оқу корпусын     20000
</w:t>
      </w:r>
      <w:r>
        <w:br/>
      </w:r>
      <w:r>
        <w:rPr>
          <w:rFonts w:ascii="Times New Roman"/>
          <w:b w:val="false"/>
          <w:i w:val="false"/>
          <w:color w:val="000000"/>
          <w:sz w:val="28"/>
        </w:rPr>
        <w:t>
           салу
</w:t>
      </w:r>
      <w:r>
        <w:br/>
      </w:r>
      <w:r>
        <w:rPr>
          <w:rFonts w:ascii="Times New Roman"/>
          <w:b w:val="false"/>
          <w:i w:val="false"/>
          <w:color w:val="000000"/>
          <w:sz w:val="28"/>
        </w:rPr>
        <w:t>
      313  Ішкі әскерлердің Петропавл жоғары әскери училище.
</w:t>
      </w:r>
      <w:r>
        <w:br/>
      </w:r>
      <w:r>
        <w:rPr>
          <w:rFonts w:ascii="Times New Roman"/>
          <w:b w:val="false"/>
          <w:i w:val="false"/>
          <w:color w:val="000000"/>
          <w:sz w:val="28"/>
        </w:rPr>
        <w:t>
           сіндегі оқу тұрғын-үй кешенін салу                57000
</w:t>
      </w:r>
      <w:r>
        <w:br/>
      </w:r>
      <w:r>
        <w:rPr>
          <w:rFonts w:ascii="Times New Roman"/>
          <w:b w:val="false"/>
          <w:i w:val="false"/>
          <w:color w:val="000000"/>
          <w:sz w:val="28"/>
        </w:rPr>
        <w:t>
   204     Қазақстан Республикасының Сыртқы iстер            21672
</w:t>
      </w:r>
      <w:r>
        <w:br/>
      </w:r>
      <w:r>
        <w:rPr>
          <w:rFonts w:ascii="Times New Roman"/>
          <w:b w:val="false"/>
          <w:i w:val="false"/>
          <w:color w:val="000000"/>
          <w:sz w:val="28"/>
        </w:rPr>
        <w:t>
           министрлiгi
</w:t>
      </w:r>
      <w:r>
        <w:br/>
      </w:r>
      <w:r>
        <w:rPr>
          <w:rFonts w:ascii="Times New Roman"/>
          <w:b w:val="false"/>
          <w:i w:val="false"/>
          <w:color w:val="000000"/>
          <w:sz w:val="28"/>
        </w:rPr>
        <w:t>
      010  Кадрлардың бiлiктiлiгiн арттыру және оларды       21672
</w:t>
      </w:r>
      <w:r>
        <w:br/>
      </w:r>
      <w:r>
        <w:rPr>
          <w:rFonts w:ascii="Times New Roman"/>
          <w:b w:val="false"/>
          <w:i w:val="false"/>
          <w:color w:val="000000"/>
          <w:sz w:val="28"/>
        </w:rPr>
        <w:t>
           қайта даярлау
</w:t>
      </w:r>
      <w:r>
        <w:br/>
      </w:r>
      <w:r>
        <w:rPr>
          <w:rFonts w:ascii="Times New Roman"/>
          <w:b w:val="false"/>
          <w:i w:val="false"/>
          <w:color w:val="000000"/>
          <w:sz w:val="28"/>
        </w:rPr>
        <w:t>
   208     Қазақстан Республикасының Қорғаныс министрлiгi  1592188
</w:t>
      </w:r>
      <w:r>
        <w:br/>
      </w:r>
      <w:r>
        <w:rPr>
          <w:rFonts w:ascii="Times New Roman"/>
          <w:b w:val="false"/>
          <w:i w:val="false"/>
          <w:color w:val="000000"/>
          <w:sz w:val="28"/>
        </w:rPr>
        <w:t>
      007  Орта кәсiптiк білiмдi мамандар даярлау           334351
</w:t>
      </w:r>
      <w:r>
        <w:br/>
      </w:r>
      <w:r>
        <w:rPr>
          <w:rFonts w:ascii="Times New Roman"/>
          <w:b w:val="false"/>
          <w:i w:val="false"/>
          <w:color w:val="000000"/>
          <w:sz w:val="28"/>
        </w:rPr>
        <w:t>
      009  Жоғары оқу орындарында кадрлар даярлау          1257837
</w:t>
      </w:r>
      <w:r>
        <w:br/>
      </w:r>
      <w:r>
        <w:rPr>
          <w:rFonts w:ascii="Times New Roman"/>
          <w:b w:val="false"/>
          <w:i w:val="false"/>
          <w:color w:val="000000"/>
          <w:sz w:val="28"/>
        </w:rPr>
        <w:t>
   212     Қазақстан Республикасының Ауыл шаруашылығы        10414
</w:t>
      </w:r>
      <w:r>
        <w:br/>
      </w:r>
      <w:r>
        <w:rPr>
          <w:rFonts w:ascii="Times New Roman"/>
          <w:b w:val="false"/>
          <w:i w:val="false"/>
          <w:color w:val="000000"/>
          <w:sz w:val="28"/>
        </w:rPr>
        <w:t>
           министрлiгi
</w:t>
      </w:r>
      <w:r>
        <w:br/>
      </w:r>
      <w:r>
        <w:rPr>
          <w:rFonts w:ascii="Times New Roman"/>
          <w:b w:val="false"/>
          <w:i w:val="false"/>
          <w:color w:val="000000"/>
          <w:sz w:val="28"/>
        </w:rPr>
        <w:t>
      010  Кадрлардың бiлiктiлiгiн арттыру және оларды       10414
</w:t>
      </w:r>
      <w:r>
        <w:br/>
      </w:r>
      <w:r>
        <w:rPr>
          <w:rFonts w:ascii="Times New Roman"/>
          <w:b w:val="false"/>
          <w:i w:val="false"/>
          <w:color w:val="000000"/>
          <w:sz w:val="28"/>
        </w:rPr>
        <w:t>
           қайта даярлау
</w:t>
      </w:r>
      <w:r>
        <w:br/>
      </w:r>
      <w:r>
        <w:rPr>
          <w:rFonts w:ascii="Times New Roman"/>
          <w:b w:val="false"/>
          <w:i w:val="false"/>
          <w:color w:val="000000"/>
          <w:sz w:val="28"/>
        </w:rPr>
        <w:t>
   213     Қазақстан Республикасының Еңбек және халықты       2045
</w:t>
      </w:r>
      <w:r>
        <w:br/>
      </w:r>
      <w:r>
        <w:rPr>
          <w:rFonts w:ascii="Times New Roman"/>
          <w:b w:val="false"/>
          <w:i w:val="false"/>
          <w:color w:val="000000"/>
          <w:sz w:val="28"/>
        </w:rPr>
        <w:t>
           әлеуметтiк қорғау министрлiгi
</w:t>
      </w:r>
      <w:r>
        <w:br/>
      </w:r>
      <w:r>
        <w:rPr>
          <w:rFonts w:ascii="Times New Roman"/>
          <w:b w:val="false"/>
          <w:i w:val="false"/>
          <w:color w:val="000000"/>
          <w:sz w:val="28"/>
        </w:rPr>
        <w:t>
      010  Кадрлардың бiлiктiлiгiн арттыру және оларды        2045
</w:t>
      </w:r>
      <w:r>
        <w:br/>
      </w:r>
      <w:r>
        <w:rPr>
          <w:rFonts w:ascii="Times New Roman"/>
          <w:b w:val="false"/>
          <w:i w:val="false"/>
          <w:color w:val="000000"/>
          <w:sz w:val="28"/>
        </w:rPr>
        <w:t>
           қайта даярлау
</w:t>
      </w:r>
      <w:r>
        <w:br/>
      </w:r>
      <w:r>
        <w:rPr>
          <w:rFonts w:ascii="Times New Roman"/>
          <w:b w:val="false"/>
          <w:i w:val="false"/>
          <w:color w:val="000000"/>
          <w:sz w:val="28"/>
        </w:rPr>
        <w:t>
   215     Қазақстан Республикасының Көлік және             272151
</w:t>
      </w:r>
      <w:r>
        <w:br/>
      </w:r>
      <w:r>
        <w:rPr>
          <w:rFonts w:ascii="Times New Roman"/>
          <w:b w:val="false"/>
          <w:i w:val="false"/>
          <w:color w:val="000000"/>
          <w:sz w:val="28"/>
        </w:rPr>
        <w:t>
           коммуникациялар министрлігі
</w:t>
      </w:r>
      <w:r>
        <w:br/>
      </w:r>
      <w:r>
        <w:rPr>
          <w:rFonts w:ascii="Times New Roman"/>
          <w:b w:val="false"/>
          <w:i w:val="false"/>
          <w:color w:val="000000"/>
          <w:sz w:val="28"/>
        </w:rPr>
        <w:t>
      010  Кадрлардың бiлiктiлiгiн арттыру және оларды        2456
</w:t>
      </w:r>
      <w:r>
        <w:br/>
      </w:r>
      <w:r>
        <w:rPr>
          <w:rFonts w:ascii="Times New Roman"/>
          <w:b w:val="false"/>
          <w:i w:val="false"/>
          <w:color w:val="000000"/>
          <w:sz w:val="28"/>
        </w:rPr>
        <w:t>
           қайта даярлау
</w:t>
      </w:r>
      <w:r>
        <w:br/>
      </w:r>
      <w:r>
        <w:rPr>
          <w:rFonts w:ascii="Times New Roman"/>
          <w:b w:val="false"/>
          <w:i w:val="false"/>
          <w:color w:val="000000"/>
          <w:sz w:val="28"/>
        </w:rPr>
        <w:t>
      030  Республикалық деңгейде жалпы бiлiм беретiн       269695
</w:t>
      </w:r>
      <w:r>
        <w:br/>
      </w:r>
      <w:r>
        <w:rPr>
          <w:rFonts w:ascii="Times New Roman"/>
          <w:b w:val="false"/>
          <w:i w:val="false"/>
          <w:color w:val="000000"/>
          <w:sz w:val="28"/>
        </w:rPr>
        <w:t>
           оқуды субсидиялау
</w:t>
      </w:r>
      <w:r>
        <w:br/>
      </w:r>
      <w:r>
        <w:rPr>
          <w:rFonts w:ascii="Times New Roman"/>
          <w:b w:val="false"/>
          <w:i w:val="false"/>
          <w:color w:val="000000"/>
          <w:sz w:val="28"/>
        </w:rPr>
        <w:t>
   217     Қазақстан Республикасының Қаржы министрлігі       26925
</w:t>
      </w:r>
      <w:r>
        <w:br/>
      </w:r>
      <w:r>
        <w:rPr>
          <w:rFonts w:ascii="Times New Roman"/>
          <w:b w:val="false"/>
          <w:i w:val="false"/>
          <w:color w:val="000000"/>
          <w:sz w:val="28"/>
        </w:rPr>
        <w:t>
      010  Кадрлардың бiлiктiлiгiн арттыру және оларды       26925
</w:t>
      </w:r>
      <w:r>
        <w:br/>
      </w:r>
      <w:r>
        <w:rPr>
          <w:rFonts w:ascii="Times New Roman"/>
          <w:b w:val="false"/>
          <w:i w:val="false"/>
          <w:color w:val="000000"/>
          <w:sz w:val="28"/>
        </w:rPr>
        <w:t>
           қайта даярлау
</w:t>
      </w:r>
      <w:r>
        <w:br/>
      </w:r>
      <w:r>
        <w:rPr>
          <w:rFonts w:ascii="Times New Roman"/>
          <w:b w:val="false"/>
          <w:i w:val="false"/>
          <w:color w:val="000000"/>
          <w:sz w:val="28"/>
        </w:rPr>
        <w:t>
   220     Қазақстан Республикасының Экономика және            624
</w:t>
      </w:r>
      <w:r>
        <w:br/>
      </w:r>
      <w:r>
        <w:rPr>
          <w:rFonts w:ascii="Times New Roman"/>
          <w:b w:val="false"/>
          <w:i w:val="false"/>
          <w:color w:val="000000"/>
          <w:sz w:val="28"/>
        </w:rPr>
        <w:t>
           бюджеттік жоспарлау министрлігі
</w:t>
      </w:r>
      <w:r>
        <w:br/>
      </w:r>
      <w:r>
        <w:rPr>
          <w:rFonts w:ascii="Times New Roman"/>
          <w:b w:val="false"/>
          <w:i w:val="false"/>
          <w:color w:val="000000"/>
          <w:sz w:val="28"/>
        </w:rPr>
        <w:t>
      010  Кадрлардың бiлiктiлiгiн арттыру және оларды         624
</w:t>
      </w:r>
      <w:r>
        <w:br/>
      </w:r>
      <w:r>
        <w:rPr>
          <w:rFonts w:ascii="Times New Roman"/>
          <w:b w:val="false"/>
          <w:i w:val="false"/>
          <w:color w:val="000000"/>
          <w:sz w:val="28"/>
        </w:rPr>
        <w:t>
           қайта даярлау
</w:t>
      </w:r>
      <w:r>
        <w:br/>
      </w:r>
      <w:r>
        <w:rPr>
          <w:rFonts w:ascii="Times New Roman"/>
          <w:b w:val="false"/>
          <w:i w:val="false"/>
          <w:color w:val="000000"/>
          <w:sz w:val="28"/>
        </w:rPr>
        <w:t>
   221     Қазақстан Республикасының Әділет министрлігі      81683
</w:t>
      </w:r>
      <w:r>
        <w:br/>
      </w:r>
      <w:r>
        <w:rPr>
          <w:rFonts w:ascii="Times New Roman"/>
          <w:b w:val="false"/>
          <w:i w:val="false"/>
          <w:color w:val="000000"/>
          <w:sz w:val="28"/>
        </w:rPr>
        <w:t>
      007  Орта кәсiптiк бiлiмдi мамандар даярлау            79189
</w:t>
      </w:r>
      <w:r>
        <w:br/>
      </w:r>
      <w:r>
        <w:rPr>
          <w:rFonts w:ascii="Times New Roman"/>
          <w:b w:val="false"/>
          <w:i w:val="false"/>
          <w:color w:val="000000"/>
          <w:sz w:val="28"/>
        </w:rPr>
        <w:t>
      010  Кадрлардың бiлiктiлiгiн арттыру және оларды        2494
</w:t>
      </w:r>
      <w:r>
        <w:br/>
      </w:r>
      <w:r>
        <w:rPr>
          <w:rFonts w:ascii="Times New Roman"/>
          <w:b w:val="false"/>
          <w:i w:val="false"/>
          <w:color w:val="000000"/>
          <w:sz w:val="28"/>
        </w:rPr>
        <w:t>
           қайта даярлау
</w:t>
      </w:r>
      <w:r>
        <w:br/>
      </w:r>
      <w:r>
        <w:rPr>
          <w:rFonts w:ascii="Times New Roman"/>
          <w:b w:val="false"/>
          <w:i w:val="false"/>
          <w:color w:val="000000"/>
          <w:sz w:val="28"/>
        </w:rPr>
        <w:t>
   225     Қазақстан Республикасының Білім және ғылым     17551390
</w:t>
      </w:r>
      <w:r>
        <w:br/>
      </w:r>
      <w:r>
        <w:rPr>
          <w:rFonts w:ascii="Times New Roman"/>
          <w:b w:val="false"/>
          <w:i w:val="false"/>
          <w:color w:val="000000"/>
          <w:sz w:val="28"/>
        </w:rPr>
        <w:t>
           министрлігі
</w:t>
      </w:r>
      <w:r>
        <w:br/>
      </w:r>
      <w:r>
        <w:rPr>
          <w:rFonts w:ascii="Times New Roman"/>
          <w:b w:val="false"/>
          <w:i w:val="false"/>
          <w:color w:val="000000"/>
          <w:sz w:val="28"/>
        </w:rPr>
        <w:t>
      007  Орта кәсiптiк бiлiмдi мамандар даярлау           384346
</w:t>
      </w:r>
      <w:r>
        <w:br/>
      </w:r>
      <w:r>
        <w:rPr>
          <w:rFonts w:ascii="Times New Roman"/>
          <w:b w:val="false"/>
          <w:i w:val="false"/>
          <w:color w:val="000000"/>
          <w:sz w:val="28"/>
        </w:rPr>
        <w:t>
      009  Жоғары оқу орындарында кадрлар даярлау           839658
</w:t>
      </w:r>
      <w:r>
        <w:br/>
      </w:r>
      <w:r>
        <w:rPr>
          <w:rFonts w:ascii="Times New Roman"/>
          <w:b w:val="false"/>
          <w:i w:val="false"/>
          <w:color w:val="000000"/>
          <w:sz w:val="28"/>
        </w:rPr>
        <w:t>
      010  Кадрлардың бiлiктiлiгiн арттыру және оларды       35872
</w:t>
      </w:r>
      <w:r>
        <w:br/>
      </w:r>
      <w:r>
        <w:rPr>
          <w:rFonts w:ascii="Times New Roman"/>
          <w:b w:val="false"/>
          <w:i w:val="false"/>
          <w:color w:val="000000"/>
          <w:sz w:val="28"/>
        </w:rPr>
        <w:t>
           қайта даярлау
</w:t>
      </w:r>
      <w:r>
        <w:br/>
      </w:r>
      <w:r>
        <w:rPr>
          <w:rFonts w:ascii="Times New Roman"/>
          <w:b w:val="false"/>
          <w:i w:val="false"/>
          <w:color w:val="000000"/>
          <w:sz w:val="28"/>
        </w:rPr>
        <w:t>
      031  Дарынды балаларды мемлекеттiк қолдау             555487
</w:t>
      </w:r>
      <w:r>
        <w:br/>
      </w:r>
      <w:r>
        <w:rPr>
          <w:rFonts w:ascii="Times New Roman"/>
          <w:b w:val="false"/>
          <w:i w:val="false"/>
          <w:color w:val="000000"/>
          <w:sz w:val="28"/>
        </w:rPr>
        <w:t>
      037  Бiлiм беру саласындағы қолданбалы ғылыми          72988
</w:t>
      </w:r>
      <w:r>
        <w:br/>
      </w:r>
      <w:r>
        <w:rPr>
          <w:rFonts w:ascii="Times New Roman"/>
          <w:b w:val="false"/>
          <w:i w:val="false"/>
          <w:color w:val="000000"/>
          <w:sz w:val="28"/>
        </w:rPr>
        <w:t>
           зерттеулер
</w:t>
      </w:r>
      <w:r>
        <w:br/>
      </w:r>
      <w:r>
        <w:rPr>
          <w:rFonts w:ascii="Times New Roman"/>
          <w:b w:val="false"/>
          <w:i w:val="false"/>
          <w:color w:val="000000"/>
          <w:sz w:val="28"/>
        </w:rPr>
        <w:t>
      038  Республикалық мектеп олимпиадаларын өткiзу        51984
</w:t>
      </w:r>
      <w:r>
        <w:br/>
      </w:r>
      <w:r>
        <w:rPr>
          <w:rFonts w:ascii="Times New Roman"/>
          <w:b w:val="false"/>
          <w:i w:val="false"/>
          <w:color w:val="000000"/>
          <w:sz w:val="28"/>
        </w:rPr>
        <w:t>
      039  Әдiснамалық оқу құралдарын әзiрлеу                42110
</w:t>
      </w:r>
      <w:r>
        <w:br/>
      </w:r>
      <w:r>
        <w:rPr>
          <w:rFonts w:ascii="Times New Roman"/>
          <w:b w:val="false"/>
          <w:i w:val="false"/>
          <w:color w:val="000000"/>
          <w:sz w:val="28"/>
        </w:rPr>
        <w:t>
      044  Арнайы бiлiм беру бағдарламаларын iске асыру      32996
</w:t>
      </w:r>
      <w:r>
        <w:br/>
      </w:r>
      <w:r>
        <w:rPr>
          <w:rFonts w:ascii="Times New Roman"/>
          <w:b w:val="false"/>
          <w:i w:val="false"/>
          <w:color w:val="000000"/>
          <w:sz w:val="28"/>
        </w:rPr>
        <w:t>
      048  Балалармен мектептен тыс iс-шараларды өткiзу     288238
</w:t>
      </w:r>
      <w:r>
        <w:br/>
      </w:r>
      <w:r>
        <w:rPr>
          <w:rFonts w:ascii="Times New Roman"/>
          <w:b w:val="false"/>
          <w:i w:val="false"/>
          <w:color w:val="000000"/>
          <w:sz w:val="28"/>
        </w:rPr>
        <w:t>
      049  Мәдениет және өнер саласында үздiксiз бiлiм      537742
</w:t>
      </w:r>
      <w:r>
        <w:br/>
      </w:r>
      <w:r>
        <w:rPr>
          <w:rFonts w:ascii="Times New Roman"/>
          <w:b w:val="false"/>
          <w:i w:val="false"/>
          <w:color w:val="000000"/>
          <w:sz w:val="28"/>
        </w:rPr>
        <w:t>
           берудi қамтамасыз ету
</w:t>
      </w:r>
      <w:r>
        <w:br/>
      </w:r>
      <w:r>
        <w:rPr>
          <w:rFonts w:ascii="Times New Roman"/>
          <w:b w:val="false"/>
          <w:i w:val="false"/>
          <w:color w:val="000000"/>
          <w:sz w:val="28"/>
        </w:rPr>
        <w:t>
      050  Мемлекеттiк бiлiм беру гранттары бойынша        4930952
</w:t>
      </w:r>
      <w:r>
        <w:br/>
      </w:r>
      <w:r>
        <w:rPr>
          <w:rFonts w:ascii="Times New Roman"/>
          <w:b w:val="false"/>
          <w:i w:val="false"/>
          <w:color w:val="000000"/>
          <w:sz w:val="28"/>
        </w:rPr>
        <w:t>
           ел iшiндегi жоғары оқу орындарында кадрлар
</w:t>
      </w:r>
      <w:r>
        <w:br/>
      </w:r>
      <w:r>
        <w:rPr>
          <w:rFonts w:ascii="Times New Roman"/>
          <w:b w:val="false"/>
          <w:i w:val="false"/>
          <w:color w:val="000000"/>
          <w:sz w:val="28"/>
        </w:rPr>
        <w:t>
           даярлау
</w:t>
      </w:r>
      <w:r>
        <w:br/>
      </w:r>
      <w:r>
        <w:rPr>
          <w:rFonts w:ascii="Times New Roman"/>
          <w:b w:val="false"/>
          <w:i w:val="false"/>
          <w:color w:val="000000"/>
          <w:sz w:val="28"/>
        </w:rPr>
        <w:t>
      051  "Болашақ" бағдарламасы шеңберiнде шетелдегi      265454
</w:t>
      </w:r>
      <w:r>
        <w:br/>
      </w:r>
      <w:r>
        <w:rPr>
          <w:rFonts w:ascii="Times New Roman"/>
          <w:b w:val="false"/>
          <w:i w:val="false"/>
          <w:color w:val="000000"/>
          <w:sz w:val="28"/>
        </w:rPr>
        <w:t>
           жоғары оқу орындарында кадрлар даярлау
</w:t>
      </w:r>
      <w:r>
        <w:br/>
      </w:r>
      <w:r>
        <w:rPr>
          <w:rFonts w:ascii="Times New Roman"/>
          <w:b w:val="false"/>
          <w:i w:val="false"/>
          <w:color w:val="000000"/>
          <w:sz w:val="28"/>
        </w:rPr>
        <w:t>
      053  Мәскеу авиация институтының "Восход" филиалында    9735
</w:t>
      </w:r>
      <w:r>
        <w:br/>
      </w:r>
      <w:r>
        <w:rPr>
          <w:rFonts w:ascii="Times New Roman"/>
          <w:b w:val="false"/>
          <w:i w:val="false"/>
          <w:color w:val="000000"/>
          <w:sz w:val="28"/>
        </w:rPr>
        <w:t>
           кадрлар даярлау
</w:t>
      </w:r>
      <w:r>
        <w:br/>
      </w:r>
      <w:r>
        <w:rPr>
          <w:rFonts w:ascii="Times New Roman"/>
          <w:b w:val="false"/>
          <w:i w:val="false"/>
          <w:color w:val="000000"/>
          <w:sz w:val="28"/>
        </w:rPr>
        <w:t>
      054  Жоғары оқу орындарында кадрлар даярлауды          15313
</w:t>
      </w:r>
      <w:r>
        <w:br/>
      </w:r>
      <w:r>
        <w:rPr>
          <w:rFonts w:ascii="Times New Roman"/>
          <w:b w:val="false"/>
          <w:i w:val="false"/>
          <w:color w:val="000000"/>
          <w:sz w:val="28"/>
        </w:rPr>
        <w:t>
           мемлекеттік кредиттеудi қамтамасыз ету
</w:t>
      </w:r>
      <w:r>
        <w:br/>
      </w:r>
      <w:r>
        <w:rPr>
          <w:rFonts w:ascii="Times New Roman"/>
          <w:b w:val="false"/>
          <w:i w:val="false"/>
          <w:color w:val="000000"/>
          <w:sz w:val="28"/>
        </w:rPr>
        <w:t>
      055  М.В. Ломоносов атындағы Мәскеу мемлекеттiк       124625
</w:t>
      </w:r>
      <w:r>
        <w:br/>
      </w:r>
      <w:r>
        <w:rPr>
          <w:rFonts w:ascii="Times New Roman"/>
          <w:b w:val="false"/>
          <w:i w:val="false"/>
          <w:color w:val="000000"/>
          <w:sz w:val="28"/>
        </w:rPr>
        <w:t>
           университетiнiң Қазақстандық филиалында
</w:t>
      </w:r>
      <w:r>
        <w:br/>
      </w:r>
      <w:r>
        <w:rPr>
          <w:rFonts w:ascii="Times New Roman"/>
          <w:b w:val="false"/>
          <w:i w:val="false"/>
          <w:color w:val="000000"/>
          <w:sz w:val="28"/>
        </w:rPr>
        <w:t>
           кадрлар даярлау
</w:t>
      </w:r>
      <w:r>
        <w:br/>
      </w:r>
      <w:r>
        <w:rPr>
          <w:rFonts w:ascii="Times New Roman"/>
          <w:b w:val="false"/>
          <w:i w:val="false"/>
          <w:color w:val="000000"/>
          <w:sz w:val="28"/>
        </w:rPr>
        <w:t>
      059  "Болашақ" бағдарламасын iске асыру үшiн           10000
</w:t>
      </w:r>
      <w:r>
        <w:br/>
      </w:r>
      <w:r>
        <w:rPr>
          <w:rFonts w:ascii="Times New Roman"/>
          <w:b w:val="false"/>
          <w:i w:val="false"/>
          <w:color w:val="000000"/>
          <w:sz w:val="28"/>
        </w:rPr>
        <w:t>
           байланыс қызметтерiне ақы төлеу
</w:t>
      </w:r>
      <w:r>
        <w:br/>
      </w:r>
      <w:r>
        <w:rPr>
          <w:rFonts w:ascii="Times New Roman"/>
          <w:b w:val="false"/>
          <w:i w:val="false"/>
          <w:color w:val="000000"/>
          <w:sz w:val="28"/>
        </w:rPr>
        <w:t>
      060  Қазақстан Республикасы Бiлiм және ғылым          299906
</w:t>
      </w:r>
      <w:r>
        <w:br/>
      </w:r>
      <w:r>
        <w:rPr>
          <w:rFonts w:ascii="Times New Roman"/>
          <w:b w:val="false"/>
          <w:i w:val="false"/>
          <w:color w:val="000000"/>
          <w:sz w:val="28"/>
        </w:rPr>
        <w:t>
           министрлiгi жоғары оқу орындарының әскери
</w:t>
      </w:r>
      <w:r>
        <w:br/>
      </w:r>
      <w:r>
        <w:rPr>
          <w:rFonts w:ascii="Times New Roman"/>
          <w:b w:val="false"/>
          <w:i w:val="false"/>
          <w:color w:val="000000"/>
          <w:sz w:val="28"/>
        </w:rPr>
        <w:t>
           кафедраларында запастағы офицерлердi даярлау
</w:t>
      </w:r>
      <w:r>
        <w:br/>
      </w:r>
      <w:r>
        <w:rPr>
          <w:rFonts w:ascii="Times New Roman"/>
          <w:b w:val="false"/>
          <w:i w:val="false"/>
          <w:color w:val="000000"/>
          <w:sz w:val="28"/>
        </w:rPr>
        <w:t>
      063  Балалардың мамандандырылған түзету мекемелерi     88000
</w:t>
      </w:r>
      <w:r>
        <w:br/>
      </w:r>
      <w:r>
        <w:rPr>
          <w:rFonts w:ascii="Times New Roman"/>
          <w:b w:val="false"/>
          <w:i w:val="false"/>
          <w:color w:val="000000"/>
          <w:sz w:val="28"/>
        </w:rPr>
        <w:t>
           үшiн жаңа буын оқулықтарын әзiрлеу, шығару және
</w:t>
      </w:r>
      <w:r>
        <w:br/>
      </w:r>
      <w:r>
        <w:rPr>
          <w:rFonts w:ascii="Times New Roman"/>
          <w:b w:val="false"/>
          <w:i w:val="false"/>
          <w:color w:val="000000"/>
          <w:sz w:val="28"/>
        </w:rPr>
        <w:t>
           жеткiзiп беру
</w:t>
      </w:r>
      <w:r>
        <w:br/>
      </w:r>
      <w:r>
        <w:rPr>
          <w:rFonts w:ascii="Times New Roman"/>
          <w:b w:val="false"/>
          <w:i w:val="false"/>
          <w:color w:val="000000"/>
          <w:sz w:val="28"/>
        </w:rPr>
        <w:t>
      064  Бастауыш және орта кәсiптiк бiлiм беру ұйымдары  178640
</w:t>
      </w:r>
      <w:r>
        <w:br/>
      </w:r>
      <w:r>
        <w:rPr>
          <w:rFonts w:ascii="Times New Roman"/>
          <w:b w:val="false"/>
          <w:i w:val="false"/>
          <w:color w:val="000000"/>
          <w:sz w:val="28"/>
        </w:rPr>
        <w:t>
           үшiн арнайы пәндер бойынша оқулықтар мен
</w:t>
      </w:r>
      <w:r>
        <w:br/>
      </w:r>
      <w:r>
        <w:rPr>
          <w:rFonts w:ascii="Times New Roman"/>
          <w:b w:val="false"/>
          <w:i w:val="false"/>
          <w:color w:val="000000"/>
          <w:sz w:val="28"/>
        </w:rPr>
        <w:t>
           оқу-әдiстемелiк кешендер әзiрлеу
</w:t>
      </w:r>
      <w:r>
        <w:br/>
      </w:r>
      <w:r>
        <w:rPr>
          <w:rFonts w:ascii="Times New Roman"/>
          <w:b w:val="false"/>
          <w:i w:val="false"/>
          <w:color w:val="000000"/>
          <w:sz w:val="28"/>
        </w:rPr>
        <w:t>
      065  Ұлттық жоғары оқу орындар профессор-оқытушы      567081
</w:t>
      </w:r>
      <w:r>
        <w:br/>
      </w:r>
      <w:r>
        <w:rPr>
          <w:rFonts w:ascii="Times New Roman"/>
          <w:b w:val="false"/>
          <w:i w:val="false"/>
          <w:color w:val="000000"/>
          <w:sz w:val="28"/>
        </w:rPr>
        <w:t>
           құрамының және басшы қызметкерлерiнiң
</w:t>
      </w:r>
      <w:r>
        <w:br/>
      </w:r>
      <w:r>
        <w:rPr>
          <w:rFonts w:ascii="Times New Roman"/>
          <w:b w:val="false"/>
          <w:i w:val="false"/>
          <w:color w:val="000000"/>
          <w:sz w:val="28"/>
        </w:rPr>
        <w:t>
           белгiленген жалақыларына арттыратын
</w:t>
      </w:r>
      <w:r>
        <w:br/>
      </w:r>
      <w:r>
        <w:rPr>
          <w:rFonts w:ascii="Times New Roman"/>
          <w:b w:val="false"/>
          <w:i w:val="false"/>
          <w:color w:val="000000"/>
          <w:sz w:val="28"/>
        </w:rPr>
        <w:t>
           коэффициенттi төлеуге субсидиялар
</w:t>
      </w:r>
      <w:r>
        <w:br/>
      </w:r>
      <w:r>
        <w:rPr>
          <w:rFonts w:ascii="Times New Roman"/>
          <w:b w:val="false"/>
          <w:i w:val="false"/>
          <w:color w:val="000000"/>
          <w:sz w:val="28"/>
        </w:rPr>
        <w:t>
      067  Ғылыми және ғылыми-педагогикалық кадрларды       267380
</w:t>
      </w:r>
      <w:r>
        <w:br/>
      </w:r>
      <w:r>
        <w:rPr>
          <w:rFonts w:ascii="Times New Roman"/>
          <w:b w:val="false"/>
          <w:i w:val="false"/>
          <w:color w:val="000000"/>
          <w:sz w:val="28"/>
        </w:rPr>
        <w:t>
           стипендиямен қамтамасыз ету
</w:t>
      </w:r>
      <w:r>
        <w:br/>
      </w:r>
      <w:r>
        <w:rPr>
          <w:rFonts w:ascii="Times New Roman"/>
          <w:b w:val="false"/>
          <w:i w:val="false"/>
          <w:color w:val="000000"/>
          <w:sz w:val="28"/>
        </w:rPr>
        <w:t>
      068  Ғылыми және ғылыми-педагогикалық кадрларды       182784
</w:t>
      </w:r>
      <w:r>
        <w:br/>
      </w:r>
      <w:r>
        <w:rPr>
          <w:rFonts w:ascii="Times New Roman"/>
          <w:b w:val="false"/>
          <w:i w:val="false"/>
          <w:color w:val="000000"/>
          <w:sz w:val="28"/>
        </w:rPr>
        <w:t>
           даярлау
</w:t>
      </w:r>
      <w:r>
        <w:br/>
      </w:r>
      <w:r>
        <w:rPr>
          <w:rFonts w:ascii="Times New Roman"/>
          <w:b w:val="false"/>
          <w:i w:val="false"/>
          <w:color w:val="000000"/>
          <w:sz w:val="28"/>
        </w:rPr>
        <w:t>
      069  "Бөбек" республикалық оқу-сауықтыру орталығында   79775
</w:t>
      </w:r>
      <w:r>
        <w:br/>
      </w:r>
      <w:r>
        <w:rPr>
          <w:rFonts w:ascii="Times New Roman"/>
          <w:b w:val="false"/>
          <w:i w:val="false"/>
          <w:color w:val="000000"/>
          <w:sz w:val="28"/>
        </w:rPr>
        <w:t>
           оқу-тәрбиелiк iс-шараларын өткiзу
</w:t>
      </w:r>
      <w:r>
        <w:br/>
      </w:r>
      <w:r>
        <w:rPr>
          <w:rFonts w:ascii="Times New Roman"/>
          <w:b w:val="false"/>
          <w:i w:val="false"/>
          <w:color w:val="000000"/>
          <w:sz w:val="28"/>
        </w:rPr>
        <w:t>
      073  Жоғары кәсiптiк оқу орындарында кадрлар даярлау  162815
</w:t>
      </w:r>
      <w:r>
        <w:br/>
      </w:r>
      <w:r>
        <w:rPr>
          <w:rFonts w:ascii="Times New Roman"/>
          <w:b w:val="false"/>
          <w:i w:val="false"/>
          <w:color w:val="000000"/>
          <w:sz w:val="28"/>
        </w:rPr>
        <w:t>
      102  Жоғары оқу орындарының студенттерiн               89417
</w:t>
      </w:r>
      <w:r>
        <w:br/>
      </w:r>
      <w:r>
        <w:rPr>
          <w:rFonts w:ascii="Times New Roman"/>
          <w:b w:val="false"/>
          <w:i w:val="false"/>
          <w:color w:val="000000"/>
          <w:sz w:val="28"/>
        </w:rPr>
        <w:t>
           стипендиямен қамтамасыз ету
</w:t>
      </w:r>
      <w:r>
        <w:br/>
      </w:r>
      <w:r>
        <w:rPr>
          <w:rFonts w:ascii="Times New Roman"/>
          <w:b w:val="false"/>
          <w:i w:val="false"/>
          <w:color w:val="000000"/>
          <w:sz w:val="28"/>
        </w:rPr>
        <w:t>
      103  Мемлекеттiк бiлiм гранттары бойынша оқитын       958590
</w:t>
      </w:r>
      <w:r>
        <w:br/>
      </w:r>
      <w:r>
        <w:rPr>
          <w:rFonts w:ascii="Times New Roman"/>
          <w:b w:val="false"/>
          <w:i w:val="false"/>
          <w:color w:val="000000"/>
          <w:sz w:val="28"/>
        </w:rPr>
        <w:t>
           студенттердi стипендиямен қамтамасыз ету
</w:t>
      </w:r>
      <w:r>
        <w:br/>
      </w:r>
      <w:r>
        <w:rPr>
          <w:rFonts w:ascii="Times New Roman"/>
          <w:b w:val="false"/>
          <w:i w:val="false"/>
          <w:color w:val="000000"/>
          <w:sz w:val="28"/>
        </w:rPr>
        <w:t>
      201  Мәдениет пен өнер жоғарғы оқу орындары үшiн      322768
</w:t>
      </w:r>
      <w:r>
        <w:br/>
      </w:r>
      <w:r>
        <w:rPr>
          <w:rFonts w:ascii="Times New Roman"/>
          <w:b w:val="false"/>
          <w:i w:val="false"/>
          <w:color w:val="000000"/>
          <w:sz w:val="28"/>
        </w:rPr>
        <w:t>
           негiзгі құралдар сатып алу
</w:t>
      </w:r>
      <w:r>
        <w:br/>
      </w:r>
      <w:r>
        <w:rPr>
          <w:rFonts w:ascii="Times New Roman"/>
          <w:b w:val="false"/>
          <w:i w:val="false"/>
          <w:color w:val="000000"/>
          <w:sz w:val="28"/>
        </w:rPr>
        <w:t>
      202  Республикалық мектеп-интернаттар үшiн негiзгi     32742
</w:t>
      </w:r>
      <w:r>
        <w:br/>
      </w:r>
      <w:r>
        <w:rPr>
          <w:rFonts w:ascii="Times New Roman"/>
          <w:b w:val="false"/>
          <w:i w:val="false"/>
          <w:color w:val="000000"/>
          <w:sz w:val="28"/>
        </w:rPr>
        <w:t>
           құралдар сатып алу
</w:t>
      </w:r>
      <w:r>
        <w:br/>
      </w:r>
      <w:r>
        <w:rPr>
          <w:rFonts w:ascii="Times New Roman"/>
          <w:b w:val="false"/>
          <w:i w:val="false"/>
          <w:color w:val="000000"/>
          <w:sz w:val="28"/>
        </w:rPr>
        <w:t>
      214  Дамуы кеміс балалар мен жасөспiрiмдердi             420
</w:t>
      </w:r>
      <w:r>
        <w:br/>
      </w:r>
      <w:r>
        <w:rPr>
          <w:rFonts w:ascii="Times New Roman"/>
          <w:b w:val="false"/>
          <w:i w:val="false"/>
          <w:color w:val="000000"/>
          <w:sz w:val="28"/>
        </w:rPr>
        <w:t>
           әлеуметтiк бейiмдеу және кәсiби
</w:t>
      </w:r>
      <w:r>
        <w:br/>
      </w:r>
      <w:r>
        <w:rPr>
          <w:rFonts w:ascii="Times New Roman"/>
          <w:b w:val="false"/>
          <w:i w:val="false"/>
          <w:color w:val="000000"/>
          <w:sz w:val="28"/>
        </w:rPr>
        <w:t>
           еңбекпен оңалту республикалық ғылыми-практика.
</w:t>
      </w:r>
      <w:r>
        <w:br/>
      </w:r>
      <w:r>
        <w:rPr>
          <w:rFonts w:ascii="Times New Roman"/>
          <w:b w:val="false"/>
          <w:i w:val="false"/>
          <w:color w:val="000000"/>
          <w:sz w:val="28"/>
        </w:rPr>
        <w:t>
           лық орталығы үшiн негiзгi құралдар сатып алу
</w:t>
      </w:r>
      <w:r>
        <w:br/>
      </w:r>
      <w:r>
        <w:rPr>
          <w:rFonts w:ascii="Times New Roman"/>
          <w:b w:val="false"/>
          <w:i w:val="false"/>
          <w:color w:val="000000"/>
          <w:sz w:val="28"/>
        </w:rPr>
        <w:t>
      220  М.В. Ломоносов атындағы ММУ Қазақстандық          25000
</w:t>
      </w:r>
      <w:r>
        <w:br/>
      </w:r>
      <w:r>
        <w:rPr>
          <w:rFonts w:ascii="Times New Roman"/>
          <w:b w:val="false"/>
          <w:i w:val="false"/>
          <w:color w:val="000000"/>
          <w:sz w:val="28"/>
        </w:rPr>
        <w:t>
           филиалына пайдалануға беру үшiн Л.Гумилев
</w:t>
      </w:r>
      <w:r>
        <w:br/>
      </w:r>
      <w:r>
        <w:rPr>
          <w:rFonts w:ascii="Times New Roman"/>
          <w:b w:val="false"/>
          <w:i w:val="false"/>
          <w:color w:val="000000"/>
          <w:sz w:val="28"/>
        </w:rPr>
        <w:t>
           атындағы Еуразия ұлттық университетiне
</w:t>
      </w:r>
      <w:r>
        <w:br/>
      </w:r>
      <w:r>
        <w:rPr>
          <w:rFonts w:ascii="Times New Roman"/>
          <w:b w:val="false"/>
          <w:i w:val="false"/>
          <w:color w:val="000000"/>
          <w:sz w:val="28"/>
        </w:rPr>
        <w:t>
           активтер сатып алу
</w:t>
      </w:r>
      <w:r>
        <w:br/>
      </w:r>
      <w:r>
        <w:rPr>
          <w:rFonts w:ascii="Times New Roman"/>
          <w:b w:val="false"/>
          <w:i w:val="false"/>
          <w:color w:val="000000"/>
          <w:sz w:val="28"/>
        </w:rPr>
        <w:t>
      315  Дамуы кеміс балалар мен жасөспiрiмдердi           19000
</w:t>
      </w:r>
      <w:r>
        <w:br/>
      </w:r>
      <w:r>
        <w:rPr>
          <w:rFonts w:ascii="Times New Roman"/>
          <w:b w:val="false"/>
          <w:i w:val="false"/>
          <w:color w:val="000000"/>
          <w:sz w:val="28"/>
        </w:rPr>
        <w:t>
           әлеуметтiк бейiмдеу және кәсiби
</w:t>
      </w:r>
      <w:r>
        <w:br/>
      </w:r>
      <w:r>
        <w:rPr>
          <w:rFonts w:ascii="Times New Roman"/>
          <w:b w:val="false"/>
          <w:i w:val="false"/>
          <w:color w:val="000000"/>
          <w:sz w:val="28"/>
        </w:rPr>
        <w:t>
           еңбекпен оңалту республикалық ғылыми-практика.
</w:t>
      </w:r>
      <w:r>
        <w:br/>
      </w:r>
      <w:r>
        <w:rPr>
          <w:rFonts w:ascii="Times New Roman"/>
          <w:b w:val="false"/>
          <w:i w:val="false"/>
          <w:color w:val="000000"/>
          <w:sz w:val="28"/>
        </w:rPr>
        <w:t>
           лық орталығының ғимаратын күрделі жөндеу
</w:t>
      </w:r>
      <w:r>
        <w:br/>
      </w:r>
      <w:r>
        <w:rPr>
          <w:rFonts w:ascii="Times New Roman"/>
          <w:b w:val="false"/>
          <w:i w:val="false"/>
          <w:color w:val="000000"/>
          <w:sz w:val="28"/>
        </w:rPr>
        <w:t>
      320  "Балдәурен" Республикалық балаларды сауықтыру    103000
</w:t>
      </w:r>
      <w:r>
        <w:br/>
      </w:r>
      <w:r>
        <w:rPr>
          <w:rFonts w:ascii="Times New Roman"/>
          <w:b w:val="false"/>
          <w:i w:val="false"/>
          <w:color w:val="000000"/>
          <w:sz w:val="28"/>
        </w:rPr>
        <w:t>
           лагері объектілерінің құрылысын және қайта 
</w:t>
      </w:r>
      <w:r>
        <w:br/>
      </w:r>
      <w:r>
        <w:rPr>
          <w:rFonts w:ascii="Times New Roman"/>
          <w:b w:val="false"/>
          <w:i w:val="false"/>
          <w:color w:val="000000"/>
          <w:sz w:val="28"/>
        </w:rPr>
        <w:t>
           жаңартуды аяқтау
</w:t>
      </w:r>
      <w:r>
        <w:br/>
      </w:r>
      <w:r>
        <w:rPr>
          <w:rFonts w:ascii="Times New Roman"/>
          <w:b w:val="false"/>
          <w:i w:val="false"/>
          <w:color w:val="000000"/>
          <w:sz w:val="28"/>
        </w:rPr>
        <w:t>
      321  Мәдениет және өнер жоғары оқу орындарының        289670
</w:t>
      </w:r>
      <w:r>
        <w:br/>
      </w:r>
      <w:r>
        <w:rPr>
          <w:rFonts w:ascii="Times New Roman"/>
          <w:b w:val="false"/>
          <w:i w:val="false"/>
          <w:color w:val="000000"/>
          <w:sz w:val="28"/>
        </w:rPr>
        <w:t>
           ғимараттарын күрделi жөндеу және қайта жаңарту
</w:t>
      </w:r>
      <w:r>
        <w:br/>
      </w:r>
      <w:r>
        <w:rPr>
          <w:rFonts w:ascii="Times New Roman"/>
          <w:b w:val="false"/>
          <w:i w:val="false"/>
          <w:color w:val="000000"/>
          <w:sz w:val="28"/>
        </w:rPr>
        <w:t>
      322  Республикалық мектеп-интернаттардың ғимаратта.   115530
</w:t>
      </w:r>
      <w:r>
        <w:br/>
      </w:r>
      <w:r>
        <w:rPr>
          <w:rFonts w:ascii="Times New Roman"/>
          <w:b w:val="false"/>
          <w:i w:val="false"/>
          <w:color w:val="000000"/>
          <w:sz w:val="28"/>
        </w:rPr>
        <w:t>
           рын салу, күрделi жөндеу және қайта жаңарту
</w:t>
      </w:r>
      <w:r>
        <w:br/>
      </w:r>
      <w:r>
        <w:rPr>
          <w:rFonts w:ascii="Times New Roman"/>
          <w:b w:val="false"/>
          <w:i w:val="false"/>
          <w:color w:val="000000"/>
          <w:sz w:val="28"/>
        </w:rPr>
        <w:t>
      325  О.Таңсықбаев атындағы Алматы сәндік-қолданбалы    12000
</w:t>
      </w:r>
      <w:r>
        <w:br/>
      </w:r>
      <w:r>
        <w:rPr>
          <w:rFonts w:ascii="Times New Roman"/>
          <w:b w:val="false"/>
          <w:i w:val="false"/>
          <w:color w:val="000000"/>
          <w:sz w:val="28"/>
        </w:rPr>
        <w:t>
           өнер колледжі оқу-өндірістік базасын қайта құру
</w:t>
      </w:r>
      <w:r>
        <w:br/>
      </w:r>
      <w:r>
        <w:rPr>
          <w:rFonts w:ascii="Times New Roman"/>
          <w:b w:val="false"/>
          <w:i w:val="false"/>
          <w:color w:val="000000"/>
          <w:sz w:val="28"/>
        </w:rPr>
        <w:t>
      400  Ауыл мектептерiн салуға облыстық бюджеттерге    3697600
</w:t>
      </w:r>
      <w:r>
        <w:br/>
      </w:r>
      <w:r>
        <w:rPr>
          <w:rFonts w:ascii="Times New Roman"/>
          <w:b w:val="false"/>
          <w:i w:val="false"/>
          <w:color w:val="000000"/>
          <w:sz w:val="28"/>
        </w:rPr>
        <w:t>
           берiлетiн мақсатты инвестициялық трансферттер
</w:t>
      </w:r>
      <w:r>
        <w:br/>
      </w:r>
      <w:r>
        <w:rPr>
          <w:rFonts w:ascii="Times New Roman"/>
          <w:b w:val="false"/>
          <w:i w:val="false"/>
          <w:color w:val="000000"/>
          <w:sz w:val="28"/>
        </w:rPr>
        <w:t>
      401  Мемлекеттiк бiлiм беру ұйымдарының типтiк        692442
</w:t>
      </w:r>
      <w:r>
        <w:br/>
      </w:r>
      <w:r>
        <w:rPr>
          <w:rFonts w:ascii="Times New Roman"/>
          <w:b w:val="false"/>
          <w:i w:val="false"/>
          <w:color w:val="000000"/>
          <w:sz w:val="28"/>
        </w:rPr>
        <w:t>
           штаттарын ұстауды қамтамасыз етуге облыстық
</w:t>
      </w:r>
      <w:r>
        <w:br/>
      </w:r>
      <w:r>
        <w:rPr>
          <w:rFonts w:ascii="Times New Roman"/>
          <w:b w:val="false"/>
          <w:i w:val="false"/>
          <w:color w:val="000000"/>
          <w:sz w:val="28"/>
        </w:rPr>
        <w:t>
           бюджеттерге берiлетін мақсатты трансферттер
</w:t>
      </w:r>
      <w:r>
        <w:br/>
      </w:r>
      <w:r>
        <w:rPr>
          <w:rFonts w:ascii="Times New Roman"/>
          <w:b w:val="false"/>
          <w:i w:val="false"/>
          <w:color w:val="000000"/>
          <w:sz w:val="28"/>
        </w:rPr>
        <w:t>
      402  Мемлекеттiк бiлiм беру мекемелерi желiсiнiң      572319
</w:t>
      </w:r>
      <w:r>
        <w:br/>
      </w:r>
      <w:r>
        <w:rPr>
          <w:rFonts w:ascii="Times New Roman"/>
          <w:b w:val="false"/>
          <w:i w:val="false"/>
          <w:color w:val="000000"/>
          <w:sz w:val="28"/>
        </w:rPr>
        <w:t>
           кепілдендiрiлген нормативiн қамтамасыз етуге
</w:t>
      </w:r>
      <w:r>
        <w:br/>
      </w:r>
      <w:r>
        <w:rPr>
          <w:rFonts w:ascii="Times New Roman"/>
          <w:b w:val="false"/>
          <w:i w:val="false"/>
          <w:color w:val="000000"/>
          <w:sz w:val="28"/>
        </w:rPr>
        <w:t>
           облыстық бюджеттерге, Астана және Алматы
</w:t>
      </w:r>
      <w:r>
        <w:br/>
      </w:r>
      <w:r>
        <w:rPr>
          <w:rFonts w:ascii="Times New Roman"/>
          <w:b w:val="false"/>
          <w:i w:val="false"/>
          <w:color w:val="000000"/>
          <w:sz w:val="28"/>
        </w:rPr>
        <w:t>
           қалаларының бюджеттерiне берiлетiн мақсатты
</w:t>
      </w:r>
      <w:r>
        <w:br/>
      </w:r>
      <w:r>
        <w:rPr>
          <w:rFonts w:ascii="Times New Roman"/>
          <w:b w:val="false"/>
          <w:i w:val="false"/>
          <w:color w:val="000000"/>
          <w:sz w:val="28"/>
        </w:rPr>
        <w:t>
           трансферттер
</w:t>
      </w:r>
      <w:r>
        <w:br/>
      </w:r>
      <w:r>
        <w:rPr>
          <w:rFonts w:ascii="Times New Roman"/>
          <w:b w:val="false"/>
          <w:i w:val="false"/>
          <w:color w:val="000000"/>
          <w:sz w:val="28"/>
        </w:rPr>
        <w:t>
      403  Железинка селолық мектебін салуға Павлодар       171200
</w:t>
      </w:r>
      <w:r>
        <w:br/>
      </w:r>
      <w:r>
        <w:rPr>
          <w:rFonts w:ascii="Times New Roman"/>
          <w:b w:val="false"/>
          <w:i w:val="false"/>
          <w:color w:val="000000"/>
          <w:sz w:val="28"/>
        </w:rPr>
        <w:t>
           облыстық бюджетіне түсетін мақсатты
</w:t>
      </w:r>
      <w:r>
        <w:br/>
      </w:r>
      <w:r>
        <w:rPr>
          <w:rFonts w:ascii="Times New Roman"/>
          <w:b w:val="false"/>
          <w:i w:val="false"/>
          <w:color w:val="000000"/>
          <w:sz w:val="28"/>
        </w:rPr>
        <w:t>
           инвестициялық трансферттер
</w:t>
      </w:r>
      <w:r>
        <w:br/>
      </w:r>
      <w:r>
        <w:rPr>
          <w:rFonts w:ascii="Times New Roman"/>
          <w:b w:val="false"/>
          <w:i w:val="false"/>
          <w:color w:val="000000"/>
          <w:sz w:val="28"/>
        </w:rPr>
        <w:t>
      404  Сарыағаш ауданының Ынтымақ селосындағы            50000
</w:t>
      </w:r>
      <w:r>
        <w:br/>
      </w:r>
      <w:r>
        <w:rPr>
          <w:rFonts w:ascii="Times New Roman"/>
          <w:b w:val="false"/>
          <w:i w:val="false"/>
          <w:color w:val="000000"/>
          <w:sz w:val="28"/>
        </w:rPr>
        <w:t>
           құрылысы аяқталмаған балалар бақшасын мектепке
</w:t>
      </w:r>
      <w:r>
        <w:br/>
      </w:r>
      <w:r>
        <w:rPr>
          <w:rFonts w:ascii="Times New Roman"/>
          <w:b w:val="false"/>
          <w:i w:val="false"/>
          <w:color w:val="000000"/>
          <w:sz w:val="28"/>
        </w:rPr>
        <w:t>
           лайықтап салуға Оңтүстік Қазақстан облысының
</w:t>
      </w:r>
      <w:r>
        <w:br/>
      </w:r>
      <w:r>
        <w:rPr>
          <w:rFonts w:ascii="Times New Roman"/>
          <w:b w:val="false"/>
          <w:i w:val="false"/>
          <w:color w:val="000000"/>
          <w:sz w:val="28"/>
        </w:rPr>
        <w:t>
           бюджетіне берілетін мақсатты инвестициялық
</w:t>
      </w:r>
      <w:r>
        <w:br/>
      </w:r>
      <w:r>
        <w:rPr>
          <w:rFonts w:ascii="Times New Roman"/>
          <w:b w:val="false"/>
          <w:i w:val="false"/>
          <w:color w:val="000000"/>
          <w:sz w:val="28"/>
        </w:rPr>
        <w:t>
           трансферттер
</w:t>
      </w:r>
      <w:r>
        <w:br/>
      </w:r>
      <w:r>
        <w:rPr>
          <w:rFonts w:ascii="Times New Roman"/>
          <w:b w:val="false"/>
          <w:i w:val="false"/>
          <w:color w:val="000000"/>
          <w:sz w:val="28"/>
        </w:rPr>
        <w:t>
      405  Павлодар ауданының Мичурин орта мектебі үшін     150000
</w:t>
      </w:r>
      <w:r>
        <w:br/>
      </w:r>
      <w:r>
        <w:rPr>
          <w:rFonts w:ascii="Times New Roman"/>
          <w:b w:val="false"/>
          <w:i w:val="false"/>
          <w:color w:val="000000"/>
          <w:sz w:val="28"/>
        </w:rPr>
        <w:t>
           198 орынға арналған оқу корпусын салуға
</w:t>
      </w:r>
      <w:r>
        <w:br/>
      </w:r>
      <w:r>
        <w:rPr>
          <w:rFonts w:ascii="Times New Roman"/>
          <w:b w:val="false"/>
          <w:i w:val="false"/>
          <w:color w:val="000000"/>
          <w:sz w:val="28"/>
        </w:rPr>
        <w:t>
           Павлодар облысының бюджетіне берілетін
</w:t>
      </w:r>
      <w:r>
        <w:br/>
      </w:r>
      <w:r>
        <w:rPr>
          <w:rFonts w:ascii="Times New Roman"/>
          <w:b w:val="false"/>
          <w:i w:val="false"/>
          <w:color w:val="000000"/>
          <w:sz w:val="28"/>
        </w:rPr>
        <w:t>
           мақсатты инвестициялық трансферттер
</w:t>
      </w:r>
      <w:r>
        <w:br/>
      </w:r>
      <w:r>
        <w:rPr>
          <w:rFonts w:ascii="Times New Roman"/>
          <w:b w:val="false"/>
          <w:i w:val="false"/>
          <w:color w:val="000000"/>
          <w:sz w:val="28"/>
        </w:rPr>
        <w:t>
      501  Бiлiм берудiң ақпараттық жүйесiн сүйемелдеу       94440
</w:t>
      </w:r>
      <w:r>
        <w:br/>
      </w:r>
      <w:r>
        <w:rPr>
          <w:rFonts w:ascii="Times New Roman"/>
          <w:b w:val="false"/>
          <w:i w:val="false"/>
          <w:color w:val="000000"/>
          <w:sz w:val="28"/>
        </w:rPr>
        <w:t>
      600  Бiлiм беру ақпараттық жүйесiн құру               100000
</w:t>
      </w:r>
      <w:r>
        <w:br/>
      </w:r>
      <w:r>
        <w:rPr>
          <w:rFonts w:ascii="Times New Roman"/>
          <w:b w:val="false"/>
          <w:i w:val="false"/>
          <w:color w:val="000000"/>
          <w:sz w:val="28"/>
        </w:rPr>
        <w:t>
      701  Жаңа буын оқулықтарын және оқу-әдiстемелiк        31371
</w:t>
      </w:r>
      <w:r>
        <w:br/>
      </w:r>
      <w:r>
        <w:rPr>
          <w:rFonts w:ascii="Times New Roman"/>
          <w:b w:val="false"/>
          <w:i w:val="false"/>
          <w:color w:val="000000"/>
          <w:sz w:val="28"/>
        </w:rPr>
        <w:t>
           кешендерiн әзiрлеу және сапасын анықтау,
</w:t>
      </w:r>
      <w:r>
        <w:br/>
      </w:r>
      <w:r>
        <w:rPr>
          <w:rFonts w:ascii="Times New Roman"/>
          <w:b w:val="false"/>
          <w:i w:val="false"/>
          <w:color w:val="000000"/>
          <w:sz w:val="28"/>
        </w:rPr>
        <w:t>
           сондай-ақ республикалық деңгейдегi орташа жалпы
</w:t>
      </w:r>
      <w:r>
        <w:br/>
      </w:r>
      <w:r>
        <w:rPr>
          <w:rFonts w:ascii="Times New Roman"/>
          <w:b w:val="false"/>
          <w:i w:val="false"/>
          <w:color w:val="000000"/>
          <w:sz w:val="28"/>
        </w:rPr>
        <w:t>
           бiлiм беретiн ұйымдарды және шетелдегi қазақ
</w:t>
      </w:r>
      <w:r>
        <w:br/>
      </w:r>
      <w:r>
        <w:rPr>
          <w:rFonts w:ascii="Times New Roman"/>
          <w:b w:val="false"/>
          <w:i w:val="false"/>
          <w:color w:val="000000"/>
          <w:sz w:val="28"/>
        </w:rPr>
        <w:t>
           диаспорасын қорландыру циклi бойынша
</w:t>
      </w:r>
      <w:r>
        <w:br/>
      </w:r>
      <w:r>
        <w:rPr>
          <w:rFonts w:ascii="Times New Roman"/>
          <w:b w:val="false"/>
          <w:i w:val="false"/>
          <w:color w:val="000000"/>
          <w:sz w:val="28"/>
        </w:rPr>
        <w:t>
           оқулықтармен қамтамасыз ету
</w:t>
      </w:r>
      <w:r>
        <w:br/>
      </w:r>
      <w:r>
        <w:rPr>
          <w:rFonts w:ascii="Times New Roman"/>
          <w:b w:val="false"/>
          <w:i w:val="false"/>
          <w:color w:val="000000"/>
          <w:sz w:val="28"/>
        </w:rPr>
        <w:t>
   226     Қазақстан Республикасының Денсаулық сақтау      1454693
</w:t>
      </w:r>
      <w:r>
        <w:br/>
      </w:r>
      <w:r>
        <w:rPr>
          <w:rFonts w:ascii="Times New Roman"/>
          <w:b w:val="false"/>
          <w:i w:val="false"/>
          <w:color w:val="000000"/>
          <w:sz w:val="28"/>
        </w:rPr>
        <w:t>
           министрлiгi
</w:t>
      </w:r>
      <w:r>
        <w:br/>
      </w:r>
      <w:r>
        <w:rPr>
          <w:rFonts w:ascii="Times New Roman"/>
          <w:b w:val="false"/>
          <w:i w:val="false"/>
          <w:color w:val="000000"/>
          <w:sz w:val="28"/>
        </w:rPr>
        <w:t>
      007  Орта кәсiптiк бiлiмдi мамандар даярлау            67699
</w:t>
      </w:r>
      <w:r>
        <w:br/>
      </w:r>
      <w:r>
        <w:rPr>
          <w:rFonts w:ascii="Times New Roman"/>
          <w:b w:val="false"/>
          <w:i w:val="false"/>
          <w:color w:val="000000"/>
          <w:sz w:val="28"/>
        </w:rPr>
        <w:t>
      009  Жоғары оқу орындарында кадрлар даярлау           368618
</w:t>
      </w:r>
      <w:r>
        <w:br/>
      </w:r>
      <w:r>
        <w:rPr>
          <w:rFonts w:ascii="Times New Roman"/>
          <w:b w:val="false"/>
          <w:i w:val="false"/>
          <w:color w:val="000000"/>
          <w:sz w:val="28"/>
        </w:rPr>
        <w:t>
      010  Кадрлардың бiлiктiлiгiн арттыру және оларды      135714
</w:t>
      </w:r>
      <w:r>
        <w:br/>
      </w:r>
      <w:r>
        <w:rPr>
          <w:rFonts w:ascii="Times New Roman"/>
          <w:b w:val="false"/>
          <w:i w:val="false"/>
          <w:color w:val="000000"/>
          <w:sz w:val="28"/>
        </w:rPr>
        <w:t>
           қайта даярлау
</w:t>
      </w:r>
      <w:r>
        <w:br/>
      </w:r>
      <w:r>
        <w:rPr>
          <w:rFonts w:ascii="Times New Roman"/>
          <w:b w:val="false"/>
          <w:i w:val="false"/>
          <w:color w:val="000000"/>
          <w:sz w:val="28"/>
        </w:rPr>
        <w:t>
      045  Қазақстан Республикасының Денсаулық сақтау        20578
</w:t>
      </w:r>
      <w:r>
        <w:br/>
      </w:r>
      <w:r>
        <w:rPr>
          <w:rFonts w:ascii="Times New Roman"/>
          <w:b w:val="false"/>
          <w:i w:val="false"/>
          <w:color w:val="000000"/>
          <w:sz w:val="28"/>
        </w:rPr>
        <w:t>
           министрлiгi жоғары оқу орындарының әскери
</w:t>
      </w:r>
      <w:r>
        <w:br/>
      </w:r>
      <w:r>
        <w:rPr>
          <w:rFonts w:ascii="Times New Roman"/>
          <w:b w:val="false"/>
          <w:i w:val="false"/>
          <w:color w:val="000000"/>
          <w:sz w:val="28"/>
        </w:rPr>
        <w:t>
           кафедраларында запастағы офицерлердi даярлау
</w:t>
      </w:r>
      <w:r>
        <w:br/>
      </w:r>
      <w:r>
        <w:rPr>
          <w:rFonts w:ascii="Times New Roman"/>
          <w:b w:val="false"/>
          <w:i w:val="false"/>
          <w:color w:val="000000"/>
          <w:sz w:val="28"/>
        </w:rPr>
        <w:t>
      046  С.Ж. Асфендияров атындағы Қазақ ұлттық мед.      114937
</w:t>
      </w:r>
      <w:r>
        <w:br/>
      </w:r>
      <w:r>
        <w:rPr>
          <w:rFonts w:ascii="Times New Roman"/>
          <w:b w:val="false"/>
          <w:i w:val="false"/>
          <w:color w:val="000000"/>
          <w:sz w:val="28"/>
        </w:rPr>
        <w:t>
           университетi профессор-оқытушы құрамы мен
</w:t>
      </w:r>
      <w:r>
        <w:br/>
      </w:r>
      <w:r>
        <w:rPr>
          <w:rFonts w:ascii="Times New Roman"/>
          <w:b w:val="false"/>
          <w:i w:val="false"/>
          <w:color w:val="000000"/>
          <w:sz w:val="28"/>
        </w:rPr>
        <w:t>
           қызметкерлерiнiң белгiленген жалақыларына
</w:t>
      </w:r>
      <w:r>
        <w:br/>
      </w:r>
      <w:r>
        <w:rPr>
          <w:rFonts w:ascii="Times New Roman"/>
          <w:b w:val="false"/>
          <w:i w:val="false"/>
          <w:color w:val="000000"/>
          <w:sz w:val="28"/>
        </w:rPr>
        <w:t>
           арттыратын коэффициенттi төлеуге субсидиялар
</w:t>
      </w:r>
      <w:r>
        <w:br/>
      </w:r>
      <w:r>
        <w:rPr>
          <w:rFonts w:ascii="Times New Roman"/>
          <w:b w:val="false"/>
          <w:i w:val="false"/>
          <w:color w:val="000000"/>
          <w:sz w:val="28"/>
        </w:rPr>
        <w:t>
      049  Әдіснамалық жұмыс                                  1648
</w:t>
      </w:r>
      <w:r>
        <w:br/>
      </w:r>
      <w:r>
        <w:rPr>
          <w:rFonts w:ascii="Times New Roman"/>
          <w:b w:val="false"/>
          <w:i w:val="false"/>
          <w:color w:val="000000"/>
          <w:sz w:val="28"/>
        </w:rPr>
        <w:t>
      050  Мемлекеттiк бiлiм беру гранттары бойынша         512540
</w:t>
      </w:r>
      <w:r>
        <w:br/>
      </w:r>
      <w:r>
        <w:rPr>
          <w:rFonts w:ascii="Times New Roman"/>
          <w:b w:val="false"/>
          <w:i w:val="false"/>
          <w:color w:val="000000"/>
          <w:sz w:val="28"/>
        </w:rPr>
        <w:t>
           жоғары оқу орындарында кадрлар даярлау
</w:t>
      </w:r>
      <w:r>
        <w:br/>
      </w:r>
      <w:r>
        <w:rPr>
          <w:rFonts w:ascii="Times New Roman"/>
          <w:b w:val="false"/>
          <w:i w:val="false"/>
          <w:color w:val="000000"/>
          <w:sz w:val="28"/>
        </w:rPr>
        <w:t>
      057  Ғылыми кадрларды стипендиямен қамтамасыз ету      35445
</w:t>
      </w:r>
      <w:r>
        <w:br/>
      </w:r>
      <w:r>
        <w:rPr>
          <w:rFonts w:ascii="Times New Roman"/>
          <w:b w:val="false"/>
          <w:i w:val="false"/>
          <w:color w:val="000000"/>
          <w:sz w:val="28"/>
        </w:rPr>
        <w:t>
      058  Ғылыми кадрларды даярлау                          17703
</w:t>
      </w:r>
      <w:r>
        <w:br/>
      </w:r>
      <w:r>
        <w:rPr>
          <w:rFonts w:ascii="Times New Roman"/>
          <w:b w:val="false"/>
          <w:i w:val="false"/>
          <w:color w:val="000000"/>
          <w:sz w:val="28"/>
        </w:rPr>
        <w:t>
      102  Жоғары оқу орындарының студенттерiн стипендиямен  64326
</w:t>
      </w:r>
      <w:r>
        <w:br/>
      </w:r>
      <w:r>
        <w:rPr>
          <w:rFonts w:ascii="Times New Roman"/>
          <w:b w:val="false"/>
          <w:i w:val="false"/>
          <w:color w:val="000000"/>
          <w:sz w:val="28"/>
        </w:rPr>
        <w:t>
           қамтамасыз ету
</w:t>
      </w:r>
      <w:r>
        <w:br/>
      </w:r>
      <w:r>
        <w:rPr>
          <w:rFonts w:ascii="Times New Roman"/>
          <w:b w:val="false"/>
          <w:i w:val="false"/>
          <w:color w:val="000000"/>
          <w:sz w:val="28"/>
        </w:rPr>
        <w:t>
      103  Мемлекеттiк бiлiм гранттары бойынша оқитын        90485
</w:t>
      </w:r>
      <w:r>
        <w:br/>
      </w:r>
      <w:r>
        <w:rPr>
          <w:rFonts w:ascii="Times New Roman"/>
          <w:b w:val="false"/>
          <w:i w:val="false"/>
          <w:color w:val="000000"/>
          <w:sz w:val="28"/>
        </w:rPr>
        <w:t>
           студенттердi стипендиямен қамтамасыз ету
</w:t>
      </w:r>
      <w:r>
        <w:br/>
      </w:r>
      <w:r>
        <w:rPr>
          <w:rFonts w:ascii="Times New Roman"/>
          <w:b w:val="false"/>
          <w:i w:val="false"/>
          <w:color w:val="000000"/>
          <w:sz w:val="28"/>
        </w:rPr>
        <w:t>
      306  Республикалық медициналық колледждi күрделi       15000
</w:t>
      </w:r>
      <w:r>
        <w:br/>
      </w:r>
      <w:r>
        <w:rPr>
          <w:rFonts w:ascii="Times New Roman"/>
          <w:b w:val="false"/>
          <w:i w:val="false"/>
          <w:color w:val="000000"/>
          <w:sz w:val="28"/>
        </w:rPr>
        <w:t>
           жөндеу
</w:t>
      </w:r>
      <w:r>
        <w:br/>
      </w:r>
      <w:r>
        <w:rPr>
          <w:rFonts w:ascii="Times New Roman"/>
          <w:b w:val="false"/>
          <w:i w:val="false"/>
          <w:color w:val="000000"/>
          <w:sz w:val="28"/>
        </w:rPr>
        <w:t>
      308  Ақмола мемлекеттiк медициналық академиясын        10000
</w:t>
      </w:r>
      <w:r>
        <w:br/>
      </w:r>
      <w:r>
        <w:rPr>
          <w:rFonts w:ascii="Times New Roman"/>
          <w:b w:val="false"/>
          <w:i w:val="false"/>
          <w:color w:val="000000"/>
          <w:sz w:val="28"/>
        </w:rPr>
        <w:t>
           күрделi жөндеу
</w:t>
      </w:r>
      <w:r>
        <w:br/>
      </w:r>
      <w:r>
        <w:rPr>
          <w:rFonts w:ascii="Times New Roman"/>
          <w:b w:val="false"/>
          <w:i w:val="false"/>
          <w:color w:val="000000"/>
          <w:sz w:val="28"/>
        </w:rPr>
        <w:t>
   230     Қазақстан Республикасының Мәдениет, ақпарат         805
</w:t>
      </w:r>
      <w:r>
        <w:br/>
      </w:r>
      <w:r>
        <w:rPr>
          <w:rFonts w:ascii="Times New Roman"/>
          <w:b w:val="false"/>
          <w:i w:val="false"/>
          <w:color w:val="000000"/>
          <w:sz w:val="28"/>
        </w:rPr>
        <w:t>
           және қоғамдық келiсiм министрлiгi
</w:t>
      </w:r>
      <w:r>
        <w:br/>
      </w:r>
      <w:r>
        <w:rPr>
          <w:rFonts w:ascii="Times New Roman"/>
          <w:b w:val="false"/>
          <w:i w:val="false"/>
          <w:color w:val="000000"/>
          <w:sz w:val="28"/>
        </w:rPr>
        <w:t>
      010  Кадрлардың бiлiктiлiгiн арттыру және оларды         805
</w:t>
      </w:r>
      <w:r>
        <w:br/>
      </w:r>
      <w:r>
        <w:rPr>
          <w:rFonts w:ascii="Times New Roman"/>
          <w:b w:val="false"/>
          <w:i w:val="false"/>
          <w:color w:val="000000"/>
          <w:sz w:val="28"/>
        </w:rPr>
        <w:t>
           қайта даярлау
</w:t>
      </w:r>
      <w:r>
        <w:br/>
      </w:r>
      <w:r>
        <w:rPr>
          <w:rFonts w:ascii="Times New Roman"/>
          <w:b w:val="false"/>
          <w:i w:val="false"/>
          <w:color w:val="000000"/>
          <w:sz w:val="28"/>
        </w:rPr>
        <w:t>
   231     Қазақстан Республикасының Энергетика және          1193
</w:t>
      </w:r>
      <w:r>
        <w:br/>
      </w:r>
      <w:r>
        <w:rPr>
          <w:rFonts w:ascii="Times New Roman"/>
          <w:b w:val="false"/>
          <w:i w:val="false"/>
          <w:color w:val="000000"/>
          <w:sz w:val="28"/>
        </w:rPr>
        <w:t>
           минералдық ресурстар министрлiгi
</w:t>
      </w:r>
      <w:r>
        <w:br/>
      </w:r>
      <w:r>
        <w:rPr>
          <w:rFonts w:ascii="Times New Roman"/>
          <w:b w:val="false"/>
          <w:i w:val="false"/>
          <w:color w:val="000000"/>
          <w:sz w:val="28"/>
        </w:rPr>
        <w:t>
      010  Кадрлардың бiлiктiлiгiн арттыру және оларды        1193
</w:t>
      </w:r>
      <w:r>
        <w:br/>
      </w:r>
      <w:r>
        <w:rPr>
          <w:rFonts w:ascii="Times New Roman"/>
          <w:b w:val="false"/>
          <w:i w:val="false"/>
          <w:color w:val="000000"/>
          <w:sz w:val="28"/>
        </w:rPr>
        <w:t>
           қайта даярлау
</w:t>
      </w:r>
      <w:r>
        <w:br/>
      </w:r>
      <w:r>
        <w:rPr>
          <w:rFonts w:ascii="Times New Roman"/>
          <w:b w:val="false"/>
          <w:i w:val="false"/>
          <w:color w:val="000000"/>
          <w:sz w:val="28"/>
        </w:rPr>
        <w:t>
   233     Қазақстан Республикасының Индустрия және сауда     1023
</w:t>
      </w:r>
      <w:r>
        <w:br/>
      </w:r>
      <w:r>
        <w:rPr>
          <w:rFonts w:ascii="Times New Roman"/>
          <w:b w:val="false"/>
          <w:i w:val="false"/>
          <w:color w:val="000000"/>
          <w:sz w:val="28"/>
        </w:rPr>
        <w:t>
           министрлiгi
</w:t>
      </w:r>
      <w:r>
        <w:br/>
      </w:r>
      <w:r>
        <w:rPr>
          <w:rFonts w:ascii="Times New Roman"/>
          <w:b w:val="false"/>
          <w:i w:val="false"/>
          <w:color w:val="000000"/>
          <w:sz w:val="28"/>
        </w:rPr>
        <w:t>
      010  Кадрлардың бiлiктiлiгiн арттыру және оларды        1023
</w:t>
      </w:r>
      <w:r>
        <w:br/>
      </w:r>
      <w:r>
        <w:rPr>
          <w:rFonts w:ascii="Times New Roman"/>
          <w:b w:val="false"/>
          <w:i w:val="false"/>
          <w:color w:val="000000"/>
          <w:sz w:val="28"/>
        </w:rPr>
        <w:t>
           қайта даярлау
</w:t>
      </w:r>
      <w:r>
        <w:br/>
      </w:r>
      <w:r>
        <w:rPr>
          <w:rFonts w:ascii="Times New Roman"/>
          <w:b w:val="false"/>
          <w:i w:val="false"/>
          <w:color w:val="000000"/>
          <w:sz w:val="28"/>
        </w:rPr>
        <w:t>
   234     Қазақстан Республикасының Қоршаған ортаны          1353
</w:t>
      </w:r>
      <w:r>
        <w:br/>
      </w:r>
      <w:r>
        <w:rPr>
          <w:rFonts w:ascii="Times New Roman"/>
          <w:b w:val="false"/>
          <w:i w:val="false"/>
          <w:color w:val="000000"/>
          <w:sz w:val="28"/>
        </w:rPr>
        <w:t>
           қорғау министрлiгi
</w:t>
      </w:r>
      <w:r>
        <w:br/>
      </w:r>
      <w:r>
        <w:rPr>
          <w:rFonts w:ascii="Times New Roman"/>
          <w:b w:val="false"/>
          <w:i w:val="false"/>
          <w:color w:val="000000"/>
          <w:sz w:val="28"/>
        </w:rPr>
        <w:t>
      010  Кадрлардың бiлiктiлiгiн арттыру және оларды        1353
</w:t>
      </w:r>
      <w:r>
        <w:br/>
      </w:r>
      <w:r>
        <w:rPr>
          <w:rFonts w:ascii="Times New Roman"/>
          <w:b w:val="false"/>
          <w:i w:val="false"/>
          <w:color w:val="000000"/>
          <w:sz w:val="28"/>
        </w:rPr>
        <w:t>
           қайта даярлау
</w:t>
      </w:r>
      <w:r>
        <w:br/>
      </w:r>
      <w:r>
        <w:rPr>
          <w:rFonts w:ascii="Times New Roman"/>
          <w:b w:val="false"/>
          <w:i w:val="false"/>
          <w:color w:val="000000"/>
          <w:sz w:val="28"/>
        </w:rPr>
        <w:t>
   308     Қазақстан Республикасының Төтенше жағдайлар      121460
</w:t>
      </w:r>
      <w:r>
        <w:br/>
      </w:r>
      <w:r>
        <w:rPr>
          <w:rFonts w:ascii="Times New Roman"/>
          <w:b w:val="false"/>
          <w:i w:val="false"/>
          <w:color w:val="000000"/>
          <w:sz w:val="28"/>
        </w:rPr>
        <w:t>
           жөнiндегi агенттiгi
</w:t>
      </w:r>
      <w:r>
        <w:br/>
      </w:r>
      <w:r>
        <w:rPr>
          <w:rFonts w:ascii="Times New Roman"/>
          <w:b w:val="false"/>
          <w:i w:val="false"/>
          <w:color w:val="000000"/>
          <w:sz w:val="28"/>
        </w:rPr>
        <w:t>
      009  Жоғары оқу орындарында кадрлар даярлау           112411
</w:t>
      </w:r>
      <w:r>
        <w:br/>
      </w:r>
      <w:r>
        <w:rPr>
          <w:rFonts w:ascii="Times New Roman"/>
          <w:b w:val="false"/>
          <w:i w:val="false"/>
          <w:color w:val="000000"/>
          <w:sz w:val="28"/>
        </w:rPr>
        <w:t>
      010  Кадрлардың бiлiктiлiгiн арттыру және оларды        9049
</w:t>
      </w:r>
      <w:r>
        <w:br/>
      </w:r>
      <w:r>
        <w:rPr>
          <w:rFonts w:ascii="Times New Roman"/>
          <w:b w:val="false"/>
          <w:i w:val="false"/>
          <w:color w:val="000000"/>
          <w:sz w:val="28"/>
        </w:rPr>
        <w:t>
           қайта даярлау
</w:t>
      </w:r>
      <w:r>
        <w:br/>
      </w:r>
      <w:r>
        <w:rPr>
          <w:rFonts w:ascii="Times New Roman"/>
          <w:b w:val="false"/>
          <w:i w:val="false"/>
          <w:color w:val="000000"/>
          <w:sz w:val="28"/>
        </w:rPr>
        <w:t>
   406     Республикалық бюджеттiң атқарылуын бақылау          144
</w:t>
      </w:r>
      <w:r>
        <w:br/>
      </w:r>
      <w:r>
        <w:rPr>
          <w:rFonts w:ascii="Times New Roman"/>
          <w:b w:val="false"/>
          <w:i w:val="false"/>
          <w:color w:val="000000"/>
          <w:sz w:val="28"/>
        </w:rPr>
        <w:t>
           жөнiндегi есеп комитетi
</w:t>
      </w:r>
      <w:r>
        <w:br/>
      </w:r>
      <w:r>
        <w:rPr>
          <w:rFonts w:ascii="Times New Roman"/>
          <w:b w:val="false"/>
          <w:i w:val="false"/>
          <w:color w:val="000000"/>
          <w:sz w:val="28"/>
        </w:rPr>
        <w:t>
      010  Кадрлардың бiлiктiлiгін арттыру және оларды         144
</w:t>
      </w:r>
      <w:r>
        <w:br/>
      </w:r>
      <w:r>
        <w:rPr>
          <w:rFonts w:ascii="Times New Roman"/>
          <w:b w:val="false"/>
          <w:i w:val="false"/>
          <w:color w:val="000000"/>
          <w:sz w:val="28"/>
        </w:rPr>
        <w:t>
           қайта даярлау
</w:t>
      </w:r>
      <w:r>
        <w:br/>
      </w:r>
      <w:r>
        <w:rPr>
          <w:rFonts w:ascii="Times New Roman"/>
          <w:b w:val="false"/>
          <w:i w:val="false"/>
          <w:color w:val="000000"/>
          <w:sz w:val="28"/>
        </w:rPr>
        <w:t>
   501     Қазақстан Республикасының Жоғарғы Соты            36366
</w:t>
      </w:r>
      <w:r>
        <w:br/>
      </w:r>
      <w:r>
        <w:rPr>
          <w:rFonts w:ascii="Times New Roman"/>
          <w:b w:val="false"/>
          <w:i w:val="false"/>
          <w:color w:val="000000"/>
          <w:sz w:val="28"/>
        </w:rPr>
        <w:t>
      010  Кадрлардың бiлiктiлiгiн арттыру және оларды       36366
</w:t>
      </w:r>
      <w:r>
        <w:br/>
      </w:r>
      <w:r>
        <w:rPr>
          <w:rFonts w:ascii="Times New Roman"/>
          <w:b w:val="false"/>
          <w:i w:val="false"/>
          <w:color w:val="000000"/>
          <w:sz w:val="28"/>
        </w:rPr>
        <w:t>
           қайта даярлау
</w:t>
      </w:r>
      <w:r>
        <w:br/>
      </w:r>
      <w:r>
        <w:rPr>
          <w:rFonts w:ascii="Times New Roman"/>
          <w:b w:val="false"/>
          <w:i w:val="false"/>
          <w:color w:val="000000"/>
          <w:sz w:val="28"/>
        </w:rPr>
        <w:t>
   502     Қазақстан Республикасының Бас Прокуратурасы       11173
</w:t>
      </w:r>
      <w:r>
        <w:br/>
      </w:r>
      <w:r>
        <w:rPr>
          <w:rFonts w:ascii="Times New Roman"/>
          <w:b w:val="false"/>
          <w:i w:val="false"/>
          <w:color w:val="000000"/>
          <w:sz w:val="28"/>
        </w:rPr>
        <w:t>
      010  Кадрлардың бiлiктiлiгiн арттыру және оларды       11173
</w:t>
      </w:r>
      <w:r>
        <w:br/>
      </w:r>
      <w:r>
        <w:rPr>
          <w:rFonts w:ascii="Times New Roman"/>
          <w:b w:val="false"/>
          <w:i w:val="false"/>
          <w:color w:val="000000"/>
          <w:sz w:val="28"/>
        </w:rPr>
        <w:t>
           қайта даярлау
</w:t>
      </w:r>
      <w:r>
        <w:br/>
      </w:r>
      <w:r>
        <w:rPr>
          <w:rFonts w:ascii="Times New Roman"/>
          <w:b w:val="false"/>
          <w:i w:val="false"/>
          <w:color w:val="000000"/>
          <w:sz w:val="28"/>
        </w:rPr>
        <w:t>
   605     Қазақстан Республикасының Көші-қон және             490
</w:t>
      </w:r>
      <w:r>
        <w:br/>
      </w:r>
      <w:r>
        <w:rPr>
          <w:rFonts w:ascii="Times New Roman"/>
          <w:b w:val="false"/>
          <w:i w:val="false"/>
          <w:color w:val="000000"/>
          <w:sz w:val="28"/>
        </w:rPr>
        <w:t>
           демография жөнiндегi агенттiгi
</w:t>
      </w:r>
      <w:r>
        <w:br/>
      </w:r>
      <w:r>
        <w:rPr>
          <w:rFonts w:ascii="Times New Roman"/>
          <w:b w:val="false"/>
          <w:i w:val="false"/>
          <w:color w:val="000000"/>
          <w:sz w:val="28"/>
        </w:rPr>
        <w:t>
      010  Кадрлардың бiлiктiлiгiн арттыру және оларды         490
</w:t>
      </w:r>
      <w:r>
        <w:br/>
      </w:r>
      <w:r>
        <w:rPr>
          <w:rFonts w:ascii="Times New Roman"/>
          <w:b w:val="false"/>
          <w:i w:val="false"/>
          <w:color w:val="000000"/>
          <w:sz w:val="28"/>
        </w:rPr>
        <w:t>
           қайта даярлау
</w:t>
      </w:r>
      <w:r>
        <w:br/>
      </w:r>
      <w:r>
        <w:rPr>
          <w:rFonts w:ascii="Times New Roman"/>
          <w:b w:val="false"/>
          <w:i w:val="false"/>
          <w:color w:val="000000"/>
          <w:sz w:val="28"/>
        </w:rPr>
        <w:t>
   606     Қазақстан Республикасының Статистика жөнiндегi     4019
</w:t>
      </w:r>
      <w:r>
        <w:br/>
      </w:r>
      <w:r>
        <w:rPr>
          <w:rFonts w:ascii="Times New Roman"/>
          <w:b w:val="false"/>
          <w:i w:val="false"/>
          <w:color w:val="000000"/>
          <w:sz w:val="28"/>
        </w:rPr>
        <w:t>
           агенттiгi
</w:t>
      </w:r>
      <w:r>
        <w:br/>
      </w:r>
      <w:r>
        <w:rPr>
          <w:rFonts w:ascii="Times New Roman"/>
          <w:b w:val="false"/>
          <w:i w:val="false"/>
          <w:color w:val="000000"/>
          <w:sz w:val="28"/>
        </w:rPr>
        <w:t>
      010  Кадрлардың бiлiктiлiгiн арттыру және оларды        4019
</w:t>
      </w:r>
      <w:r>
        <w:br/>
      </w:r>
      <w:r>
        <w:rPr>
          <w:rFonts w:ascii="Times New Roman"/>
          <w:b w:val="false"/>
          <w:i w:val="false"/>
          <w:color w:val="000000"/>
          <w:sz w:val="28"/>
        </w:rPr>
        <w:t>
           қайта даярлау
</w:t>
      </w:r>
      <w:r>
        <w:br/>
      </w:r>
      <w:r>
        <w:rPr>
          <w:rFonts w:ascii="Times New Roman"/>
          <w:b w:val="false"/>
          <w:i w:val="false"/>
          <w:color w:val="000000"/>
          <w:sz w:val="28"/>
        </w:rPr>
        <w:t>
   608     Қазақстан Республикасының Мемлекеттiк қызмет      41395
</w:t>
      </w:r>
      <w:r>
        <w:br/>
      </w:r>
      <w:r>
        <w:rPr>
          <w:rFonts w:ascii="Times New Roman"/>
          <w:b w:val="false"/>
          <w:i w:val="false"/>
          <w:color w:val="000000"/>
          <w:sz w:val="28"/>
        </w:rPr>
        <w:t>
           iстерi жөнiндегi агенттiгi
</w:t>
      </w:r>
      <w:r>
        <w:br/>
      </w:r>
      <w:r>
        <w:rPr>
          <w:rFonts w:ascii="Times New Roman"/>
          <w:b w:val="false"/>
          <w:i w:val="false"/>
          <w:color w:val="000000"/>
          <w:sz w:val="28"/>
        </w:rPr>
        <w:t>
      010  Кадрлардың бiлiктiлiгiн арттыру және оларды       41395
</w:t>
      </w:r>
      <w:r>
        <w:br/>
      </w:r>
      <w:r>
        <w:rPr>
          <w:rFonts w:ascii="Times New Roman"/>
          <w:b w:val="false"/>
          <w:i w:val="false"/>
          <w:color w:val="000000"/>
          <w:sz w:val="28"/>
        </w:rPr>
        <w:t>
           қайта даярлау
</w:t>
      </w:r>
      <w:r>
        <w:br/>
      </w:r>
      <w:r>
        <w:rPr>
          <w:rFonts w:ascii="Times New Roman"/>
          <w:b w:val="false"/>
          <w:i w:val="false"/>
          <w:color w:val="000000"/>
          <w:sz w:val="28"/>
        </w:rPr>
        <w:t>
   610     Қазақстан Республикасының Мемлекеттік сатып алу     220
</w:t>
      </w:r>
      <w:r>
        <w:br/>
      </w:r>
      <w:r>
        <w:rPr>
          <w:rFonts w:ascii="Times New Roman"/>
          <w:b w:val="false"/>
          <w:i w:val="false"/>
          <w:color w:val="000000"/>
          <w:sz w:val="28"/>
        </w:rPr>
        <w:t>
           жөніндегі агенттігі
</w:t>
      </w:r>
      <w:r>
        <w:br/>
      </w:r>
      <w:r>
        <w:rPr>
          <w:rFonts w:ascii="Times New Roman"/>
          <w:b w:val="false"/>
          <w:i w:val="false"/>
          <w:color w:val="000000"/>
          <w:sz w:val="28"/>
        </w:rPr>
        <w:t>
      010  Кадрлардың бiлiктiлiгiн арттыру және оларды         220
</w:t>
      </w:r>
      <w:r>
        <w:br/>
      </w:r>
      <w:r>
        <w:rPr>
          <w:rFonts w:ascii="Times New Roman"/>
          <w:b w:val="false"/>
          <w:i w:val="false"/>
          <w:color w:val="000000"/>
          <w:sz w:val="28"/>
        </w:rPr>
        <w:t>
           қайта даярлау
</w:t>
      </w:r>
      <w:r>
        <w:br/>
      </w:r>
      <w:r>
        <w:rPr>
          <w:rFonts w:ascii="Times New Roman"/>
          <w:b w:val="false"/>
          <w:i w:val="false"/>
          <w:color w:val="000000"/>
          <w:sz w:val="28"/>
        </w:rPr>
        <w:t>
   613     Қазақстан Республикасының Туризм және спорт      574322
</w:t>
      </w:r>
      <w:r>
        <w:br/>
      </w:r>
      <w:r>
        <w:rPr>
          <w:rFonts w:ascii="Times New Roman"/>
          <w:b w:val="false"/>
          <w:i w:val="false"/>
          <w:color w:val="000000"/>
          <w:sz w:val="28"/>
        </w:rPr>
        <w:t>
           жөнiндегі агенттігі
</w:t>
      </w:r>
      <w:r>
        <w:br/>
      </w:r>
      <w:r>
        <w:rPr>
          <w:rFonts w:ascii="Times New Roman"/>
          <w:b w:val="false"/>
          <w:i w:val="false"/>
          <w:color w:val="000000"/>
          <w:sz w:val="28"/>
        </w:rPr>
        <w:t>
      007  Орта кәсіптік бiлiмдi мамандар даярлау            76539
</w:t>
      </w:r>
      <w:r>
        <w:br/>
      </w:r>
      <w:r>
        <w:rPr>
          <w:rFonts w:ascii="Times New Roman"/>
          <w:b w:val="false"/>
          <w:i w:val="false"/>
          <w:color w:val="000000"/>
          <w:sz w:val="28"/>
        </w:rPr>
        <w:t>
      010  Кадрлардың бiлiктiлiгiн арттыру және оларды         250
</w:t>
      </w:r>
      <w:r>
        <w:br/>
      </w:r>
      <w:r>
        <w:rPr>
          <w:rFonts w:ascii="Times New Roman"/>
          <w:b w:val="false"/>
          <w:i w:val="false"/>
          <w:color w:val="000000"/>
          <w:sz w:val="28"/>
        </w:rPr>
        <w:t>
           қайта даярлау
</w:t>
      </w:r>
      <w:r>
        <w:br/>
      </w:r>
      <w:r>
        <w:rPr>
          <w:rFonts w:ascii="Times New Roman"/>
          <w:b w:val="false"/>
          <w:i w:val="false"/>
          <w:color w:val="000000"/>
          <w:sz w:val="28"/>
        </w:rPr>
        <w:t>
      031  Дарынды балаларды мемлекеттiк қолдау             256404
</w:t>
      </w:r>
      <w:r>
        <w:br/>
      </w:r>
      <w:r>
        <w:rPr>
          <w:rFonts w:ascii="Times New Roman"/>
          <w:b w:val="false"/>
          <w:i w:val="false"/>
          <w:color w:val="000000"/>
          <w:sz w:val="28"/>
        </w:rPr>
        <w:t>
      033  Олимпиадалық резерв және жоғары спорт шеберлiгi   83029
</w:t>
      </w:r>
      <w:r>
        <w:br/>
      </w:r>
      <w:r>
        <w:rPr>
          <w:rFonts w:ascii="Times New Roman"/>
          <w:b w:val="false"/>
          <w:i w:val="false"/>
          <w:color w:val="000000"/>
          <w:sz w:val="28"/>
        </w:rPr>
        <w:t>
           мектептерiн субсидиялау
</w:t>
      </w:r>
      <w:r>
        <w:br/>
      </w:r>
      <w:r>
        <w:rPr>
          <w:rFonts w:ascii="Times New Roman"/>
          <w:b w:val="false"/>
          <w:i w:val="false"/>
          <w:color w:val="000000"/>
          <w:sz w:val="28"/>
        </w:rPr>
        <w:t>
      201  Спортқа дарынды балаларға арналған                8100
</w:t>
      </w:r>
      <w:r>
        <w:br/>
      </w:r>
      <w:r>
        <w:rPr>
          <w:rFonts w:ascii="Times New Roman"/>
          <w:b w:val="false"/>
          <w:i w:val="false"/>
          <w:color w:val="000000"/>
          <w:sz w:val="28"/>
        </w:rPr>
        <w:t>
           Қ. Мұңайтпасов атындағы республикалық
</w:t>
      </w:r>
      <w:r>
        <w:br/>
      </w:r>
      <w:r>
        <w:rPr>
          <w:rFonts w:ascii="Times New Roman"/>
          <w:b w:val="false"/>
          <w:i w:val="false"/>
          <w:color w:val="000000"/>
          <w:sz w:val="28"/>
        </w:rPr>
        <w:t>
           мектеп-интернаттың материалдық-техникалық
</w:t>
      </w:r>
      <w:r>
        <w:br/>
      </w:r>
      <w:r>
        <w:rPr>
          <w:rFonts w:ascii="Times New Roman"/>
          <w:b w:val="false"/>
          <w:i w:val="false"/>
          <w:color w:val="000000"/>
          <w:sz w:val="28"/>
        </w:rPr>
        <w:t>
           базасын нығайту
</w:t>
      </w:r>
      <w:r>
        <w:br/>
      </w:r>
      <w:r>
        <w:rPr>
          <w:rFonts w:ascii="Times New Roman"/>
          <w:b w:val="false"/>
          <w:i w:val="false"/>
          <w:color w:val="000000"/>
          <w:sz w:val="28"/>
        </w:rPr>
        <w:t>
      301  Алматы қаласындағы Республикалық спорттық        150000
</w:t>
      </w:r>
      <w:r>
        <w:br/>
      </w:r>
      <w:r>
        <w:rPr>
          <w:rFonts w:ascii="Times New Roman"/>
          <w:b w:val="false"/>
          <w:i w:val="false"/>
          <w:color w:val="000000"/>
          <w:sz w:val="28"/>
        </w:rPr>
        <w:t>
           мектеп-интернатын салу
</w:t>
      </w:r>
      <w:r>
        <w:br/>
      </w:r>
      <w:r>
        <w:rPr>
          <w:rFonts w:ascii="Times New Roman"/>
          <w:b w:val="false"/>
          <w:i w:val="false"/>
          <w:color w:val="000000"/>
          <w:sz w:val="28"/>
        </w:rPr>
        <w:t>
   614     Қазақстан Республикасының Жер ресурстарын          1653
</w:t>
      </w:r>
      <w:r>
        <w:br/>
      </w:r>
      <w:r>
        <w:rPr>
          <w:rFonts w:ascii="Times New Roman"/>
          <w:b w:val="false"/>
          <w:i w:val="false"/>
          <w:color w:val="000000"/>
          <w:sz w:val="28"/>
        </w:rPr>
        <w:t>
           басқару жөнiндегi агенттігі
</w:t>
      </w:r>
      <w:r>
        <w:br/>
      </w:r>
      <w:r>
        <w:rPr>
          <w:rFonts w:ascii="Times New Roman"/>
          <w:b w:val="false"/>
          <w:i w:val="false"/>
          <w:color w:val="000000"/>
          <w:sz w:val="28"/>
        </w:rPr>
        <w:t>
      010  Кадрлардың бiлiктiлiгiн арттыру және оларды        1653
</w:t>
      </w:r>
      <w:r>
        <w:br/>
      </w:r>
      <w:r>
        <w:rPr>
          <w:rFonts w:ascii="Times New Roman"/>
          <w:b w:val="false"/>
          <w:i w:val="false"/>
          <w:color w:val="000000"/>
          <w:sz w:val="28"/>
        </w:rPr>
        <w:t>
           қайта даярлау
</w:t>
      </w:r>
      <w:r>
        <w:br/>
      </w:r>
      <w:r>
        <w:rPr>
          <w:rFonts w:ascii="Times New Roman"/>
          <w:b w:val="false"/>
          <w:i w:val="false"/>
          <w:color w:val="000000"/>
          <w:sz w:val="28"/>
        </w:rPr>
        <w:t>
   617     Қазақстан Республикасының Мемлекеттiк               197
</w:t>
      </w:r>
      <w:r>
        <w:br/>
      </w:r>
      <w:r>
        <w:rPr>
          <w:rFonts w:ascii="Times New Roman"/>
          <w:b w:val="false"/>
          <w:i w:val="false"/>
          <w:color w:val="000000"/>
          <w:sz w:val="28"/>
        </w:rPr>
        <w:t>
           материалдық резервтер жөнiндегi агенттiгi
</w:t>
      </w:r>
      <w:r>
        <w:br/>
      </w:r>
      <w:r>
        <w:rPr>
          <w:rFonts w:ascii="Times New Roman"/>
          <w:b w:val="false"/>
          <w:i w:val="false"/>
          <w:color w:val="000000"/>
          <w:sz w:val="28"/>
        </w:rPr>
        <w:t>
      010  Кадрлардың бiлiктiлiгін арттыру және оларды         197
</w:t>
      </w:r>
      <w:r>
        <w:br/>
      </w:r>
      <w:r>
        <w:rPr>
          <w:rFonts w:ascii="Times New Roman"/>
          <w:b w:val="false"/>
          <w:i w:val="false"/>
          <w:color w:val="000000"/>
          <w:sz w:val="28"/>
        </w:rPr>
        <w:t>
           қайта даярлау
</w:t>
      </w:r>
      <w:r>
        <w:br/>
      </w:r>
      <w:r>
        <w:rPr>
          <w:rFonts w:ascii="Times New Roman"/>
          <w:b w:val="false"/>
          <w:i w:val="false"/>
          <w:color w:val="000000"/>
          <w:sz w:val="28"/>
        </w:rPr>
        <w:t>
   618     Қазақстан Республикасының Қаржы полициясы        125515
</w:t>
      </w:r>
      <w:r>
        <w:br/>
      </w:r>
      <w:r>
        <w:rPr>
          <w:rFonts w:ascii="Times New Roman"/>
          <w:b w:val="false"/>
          <w:i w:val="false"/>
          <w:color w:val="000000"/>
          <w:sz w:val="28"/>
        </w:rPr>
        <w:t>
           агенттігі
</w:t>
      </w:r>
      <w:r>
        <w:br/>
      </w:r>
      <w:r>
        <w:rPr>
          <w:rFonts w:ascii="Times New Roman"/>
          <w:b w:val="false"/>
          <w:i w:val="false"/>
          <w:color w:val="000000"/>
          <w:sz w:val="28"/>
        </w:rPr>
        <w:t>
      009  Жоғары оқу орындарында кадрлар даярлау           120437
</w:t>
      </w:r>
      <w:r>
        <w:br/>
      </w:r>
      <w:r>
        <w:rPr>
          <w:rFonts w:ascii="Times New Roman"/>
          <w:b w:val="false"/>
          <w:i w:val="false"/>
          <w:color w:val="000000"/>
          <w:sz w:val="28"/>
        </w:rPr>
        <w:t>
      010  Кадрлардың бiлiктiлiгiн арттыру және оларды        5078
</w:t>
      </w:r>
      <w:r>
        <w:br/>
      </w:r>
      <w:r>
        <w:rPr>
          <w:rFonts w:ascii="Times New Roman"/>
          <w:b w:val="false"/>
          <w:i w:val="false"/>
          <w:color w:val="000000"/>
          <w:sz w:val="28"/>
        </w:rPr>
        <w:t>
           қайта даярлау
</w:t>
      </w:r>
      <w:r>
        <w:br/>
      </w:r>
      <w:r>
        <w:rPr>
          <w:rFonts w:ascii="Times New Roman"/>
          <w:b w:val="false"/>
          <w:i w:val="false"/>
          <w:color w:val="000000"/>
          <w:sz w:val="28"/>
        </w:rPr>
        <w:t>
   619     Қазақстан Республикасының Кедендiк бақылау         8445
</w:t>
      </w:r>
      <w:r>
        <w:br/>
      </w:r>
      <w:r>
        <w:rPr>
          <w:rFonts w:ascii="Times New Roman"/>
          <w:b w:val="false"/>
          <w:i w:val="false"/>
          <w:color w:val="000000"/>
          <w:sz w:val="28"/>
        </w:rPr>
        <w:t>
           агенттiгi
</w:t>
      </w:r>
      <w:r>
        <w:br/>
      </w:r>
      <w:r>
        <w:rPr>
          <w:rFonts w:ascii="Times New Roman"/>
          <w:b w:val="false"/>
          <w:i w:val="false"/>
          <w:color w:val="000000"/>
          <w:sz w:val="28"/>
        </w:rPr>
        <w:t>
      010  Кадрлардың бiлiктiлiгiн арттыру және оларды        8445
</w:t>
      </w:r>
      <w:r>
        <w:br/>
      </w:r>
      <w:r>
        <w:rPr>
          <w:rFonts w:ascii="Times New Roman"/>
          <w:b w:val="false"/>
          <w:i w:val="false"/>
          <w:color w:val="000000"/>
          <w:sz w:val="28"/>
        </w:rPr>
        <w:t>
           қайта даярлау
</w:t>
      </w:r>
      <w:r>
        <w:br/>
      </w:r>
      <w:r>
        <w:rPr>
          <w:rFonts w:ascii="Times New Roman"/>
          <w:b w:val="false"/>
          <w:i w:val="false"/>
          <w:color w:val="000000"/>
          <w:sz w:val="28"/>
        </w:rPr>
        <w:t>
   620     Қазақстан Республикасының Табиғи монополияларды     934
</w:t>
      </w:r>
      <w:r>
        <w:br/>
      </w:r>
      <w:r>
        <w:rPr>
          <w:rFonts w:ascii="Times New Roman"/>
          <w:b w:val="false"/>
          <w:i w:val="false"/>
          <w:color w:val="000000"/>
          <w:sz w:val="28"/>
        </w:rPr>
        <w:t>
           реттеу және бәсекелестiктi қорғау жөніндегі
</w:t>
      </w:r>
      <w:r>
        <w:br/>
      </w:r>
      <w:r>
        <w:rPr>
          <w:rFonts w:ascii="Times New Roman"/>
          <w:b w:val="false"/>
          <w:i w:val="false"/>
          <w:color w:val="000000"/>
          <w:sz w:val="28"/>
        </w:rPr>
        <w:t>
           агенттігі
</w:t>
      </w:r>
      <w:r>
        <w:br/>
      </w:r>
      <w:r>
        <w:rPr>
          <w:rFonts w:ascii="Times New Roman"/>
          <w:b w:val="false"/>
          <w:i w:val="false"/>
          <w:color w:val="000000"/>
          <w:sz w:val="28"/>
        </w:rPr>
        <w:t>
      010  Кадрлардың бiлiктiлiгiн арттыру және оларды         934
</w:t>
      </w:r>
      <w:r>
        <w:br/>
      </w:r>
      <w:r>
        <w:rPr>
          <w:rFonts w:ascii="Times New Roman"/>
          <w:b w:val="false"/>
          <w:i w:val="false"/>
          <w:color w:val="000000"/>
          <w:sz w:val="28"/>
        </w:rPr>
        <w:t>
           қайта даярлау
</w:t>
      </w:r>
      <w:r>
        <w:br/>
      </w:r>
      <w:r>
        <w:rPr>
          <w:rFonts w:ascii="Times New Roman"/>
          <w:b w:val="false"/>
          <w:i w:val="false"/>
          <w:color w:val="000000"/>
          <w:sz w:val="28"/>
        </w:rPr>
        <w:t>
   637     Қазақстан Республикасының Конституциялық Кеңесi     157
</w:t>
      </w:r>
      <w:r>
        <w:br/>
      </w:r>
      <w:r>
        <w:rPr>
          <w:rFonts w:ascii="Times New Roman"/>
          <w:b w:val="false"/>
          <w:i w:val="false"/>
          <w:color w:val="000000"/>
          <w:sz w:val="28"/>
        </w:rPr>
        <w:t>
      010  Кадрлардың бiлiктiлiгiн арттыру және оларды         157
</w:t>
      </w:r>
      <w:r>
        <w:br/>
      </w:r>
      <w:r>
        <w:rPr>
          <w:rFonts w:ascii="Times New Roman"/>
          <w:b w:val="false"/>
          <w:i w:val="false"/>
          <w:color w:val="000000"/>
          <w:sz w:val="28"/>
        </w:rPr>
        <w:t>
           қайта даярлау
</w:t>
      </w:r>
      <w:r>
        <w:br/>
      </w:r>
      <w:r>
        <w:rPr>
          <w:rFonts w:ascii="Times New Roman"/>
          <w:b w:val="false"/>
          <w:i w:val="false"/>
          <w:color w:val="000000"/>
          <w:sz w:val="28"/>
        </w:rPr>
        <w:t>
   690     Қазақстан Республикасының Орталық сайлау            159
</w:t>
      </w:r>
      <w:r>
        <w:br/>
      </w:r>
      <w:r>
        <w:rPr>
          <w:rFonts w:ascii="Times New Roman"/>
          <w:b w:val="false"/>
          <w:i w:val="false"/>
          <w:color w:val="000000"/>
          <w:sz w:val="28"/>
        </w:rPr>
        <w:t>
           комиссиясы
</w:t>
      </w:r>
      <w:r>
        <w:br/>
      </w:r>
      <w:r>
        <w:rPr>
          <w:rFonts w:ascii="Times New Roman"/>
          <w:b w:val="false"/>
          <w:i w:val="false"/>
          <w:color w:val="000000"/>
          <w:sz w:val="28"/>
        </w:rPr>
        <w:t>
      010  Кадрлардың бiлiктiлiгiн арттыру және оларды         159
</w:t>
      </w:r>
      <w:r>
        <w:br/>
      </w:r>
      <w:r>
        <w:rPr>
          <w:rFonts w:ascii="Times New Roman"/>
          <w:b w:val="false"/>
          <w:i w:val="false"/>
          <w:color w:val="000000"/>
          <w:sz w:val="28"/>
        </w:rPr>
        <w:t>
           қайта даярлау
</w:t>
      </w:r>
      <w:r>
        <w:br/>
      </w:r>
      <w:r>
        <w:rPr>
          <w:rFonts w:ascii="Times New Roman"/>
          <w:b w:val="false"/>
          <w:i w:val="false"/>
          <w:color w:val="000000"/>
          <w:sz w:val="28"/>
        </w:rPr>
        <w:t>
   694     Қазақстан Республикасы Президентiнiң Іс          108420
</w:t>
      </w:r>
      <w:r>
        <w:br/>
      </w:r>
      <w:r>
        <w:rPr>
          <w:rFonts w:ascii="Times New Roman"/>
          <w:b w:val="false"/>
          <w:i w:val="false"/>
          <w:color w:val="000000"/>
          <w:sz w:val="28"/>
        </w:rPr>
        <w:t>
           басқармасы
</w:t>
      </w:r>
      <w:r>
        <w:br/>
      </w:r>
      <w:r>
        <w:rPr>
          <w:rFonts w:ascii="Times New Roman"/>
          <w:b w:val="false"/>
          <w:i w:val="false"/>
          <w:color w:val="000000"/>
          <w:sz w:val="28"/>
        </w:rPr>
        <w:t>
      010  Кадрлардың бiлiктiлiгiн арттыру және оларды         420
</w:t>
      </w:r>
      <w:r>
        <w:br/>
      </w:r>
      <w:r>
        <w:rPr>
          <w:rFonts w:ascii="Times New Roman"/>
          <w:b w:val="false"/>
          <w:i w:val="false"/>
          <w:color w:val="000000"/>
          <w:sz w:val="28"/>
        </w:rPr>
        <w:t>
           қайта даярлау
</w:t>
      </w:r>
      <w:r>
        <w:br/>
      </w:r>
      <w:r>
        <w:rPr>
          <w:rFonts w:ascii="Times New Roman"/>
          <w:b w:val="false"/>
          <w:i w:val="false"/>
          <w:color w:val="000000"/>
          <w:sz w:val="28"/>
        </w:rPr>
        <w:t>
      306  Қазақ ұлттық музыка академиясы оқу корпусының    108000
</w:t>
      </w:r>
      <w:r>
        <w:br/>
      </w:r>
      <w:r>
        <w:rPr>
          <w:rFonts w:ascii="Times New Roman"/>
          <w:b w:val="false"/>
          <w:i w:val="false"/>
          <w:color w:val="000000"/>
          <w:sz w:val="28"/>
        </w:rPr>
        <w:t>
           концерт залымен бірге құрылысын аяқтау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Денсаулық сақтау                               19003010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201     Қазақстан Республикасының Ішкi iстер             121539
</w:t>
      </w:r>
      <w:r>
        <w:br/>
      </w:r>
      <w:r>
        <w:rPr>
          <w:rFonts w:ascii="Times New Roman"/>
          <w:b w:val="false"/>
          <w:i w:val="false"/>
          <w:color w:val="000000"/>
          <w:sz w:val="28"/>
        </w:rPr>
        <w:t>
           министрлігі
</w:t>
      </w:r>
      <w:r>
        <w:br/>
      </w:r>
      <w:r>
        <w:rPr>
          <w:rFonts w:ascii="Times New Roman"/>
          <w:b w:val="false"/>
          <w:i w:val="false"/>
          <w:color w:val="000000"/>
          <w:sz w:val="28"/>
        </w:rPr>
        <w:t>
      012  Әскери қызметшiлердi, құқық қорғау органдарының  121539
</w:t>
      </w:r>
      <w:r>
        <w:br/>
      </w:r>
      <w:r>
        <w:rPr>
          <w:rFonts w:ascii="Times New Roman"/>
          <w:b w:val="false"/>
          <w:i w:val="false"/>
          <w:color w:val="000000"/>
          <w:sz w:val="28"/>
        </w:rPr>
        <w:t>
           қызметкерлерiн және олардың отбасы
</w:t>
      </w:r>
      <w:r>
        <w:br/>
      </w:r>
      <w:r>
        <w:rPr>
          <w:rFonts w:ascii="Times New Roman"/>
          <w:b w:val="false"/>
          <w:i w:val="false"/>
          <w:color w:val="000000"/>
          <w:sz w:val="28"/>
        </w:rPr>
        <w:t>
           мүшелерiн емдеу
</w:t>
      </w:r>
      <w:r>
        <w:br/>
      </w:r>
      <w:r>
        <w:rPr>
          <w:rFonts w:ascii="Times New Roman"/>
          <w:b w:val="false"/>
          <w:i w:val="false"/>
          <w:color w:val="000000"/>
          <w:sz w:val="28"/>
        </w:rPr>
        <w:t>
   208     Қазақстан Республикасының Қорғаныс министрлiгi   486038
</w:t>
      </w:r>
      <w:r>
        <w:br/>
      </w:r>
      <w:r>
        <w:rPr>
          <w:rFonts w:ascii="Times New Roman"/>
          <w:b w:val="false"/>
          <w:i w:val="false"/>
          <w:color w:val="000000"/>
          <w:sz w:val="28"/>
        </w:rPr>
        <w:t>
      012  Әскери қызметшiлердi, құқық қорғау органдарының  486038
</w:t>
      </w:r>
      <w:r>
        <w:br/>
      </w:r>
      <w:r>
        <w:rPr>
          <w:rFonts w:ascii="Times New Roman"/>
          <w:b w:val="false"/>
          <w:i w:val="false"/>
          <w:color w:val="000000"/>
          <w:sz w:val="28"/>
        </w:rPr>
        <w:t>
           қызметкерлерiн және олардың отбасы
</w:t>
      </w:r>
      <w:r>
        <w:br/>
      </w:r>
      <w:r>
        <w:rPr>
          <w:rFonts w:ascii="Times New Roman"/>
          <w:b w:val="false"/>
          <w:i w:val="false"/>
          <w:color w:val="000000"/>
          <w:sz w:val="28"/>
        </w:rPr>
        <w:t>
           мүшелерін емдеу
</w:t>
      </w:r>
      <w:r>
        <w:br/>
      </w:r>
      <w:r>
        <w:rPr>
          <w:rFonts w:ascii="Times New Roman"/>
          <w:b w:val="false"/>
          <w:i w:val="false"/>
          <w:color w:val="000000"/>
          <w:sz w:val="28"/>
        </w:rPr>
        <w:t>
   225     Қазақстан Республикасының Бiлiм және ғылым        98945
</w:t>
      </w:r>
      <w:r>
        <w:br/>
      </w:r>
      <w:r>
        <w:rPr>
          <w:rFonts w:ascii="Times New Roman"/>
          <w:b w:val="false"/>
          <w:i w:val="false"/>
          <w:color w:val="000000"/>
          <w:sz w:val="28"/>
        </w:rPr>
        <w:t>
           министрлiгi
</w:t>
      </w:r>
      <w:r>
        <w:br/>
      </w:r>
      <w:r>
        <w:rPr>
          <w:rFonts w:ascii="Times New Roman"/>
          <w:b w:val="false"/>
          <w:i w:val="false"/>
          <w:color w:val="000000"/>
          <w:sz w:val="28"/>
        </w:rPr>
        <w:t>
      046  Балаларды оңалту                                  98945
</w:t>
      </w:r>
      <w:r>
        <w:br/>
      </w:r>
      <w:r>
        <w:rPr>
          <w:rFonts w:ascii="Times New Roman"/>
          <w:b w:val="false"/>
          <w:i w:val="false"/>
          <w:color w:val="000000"/>
          <w:sz w:val="28"/>
        </w:rPr>
        <w:t>
   226     Қазақстан Республикасының Денсаулық сақтау     17424401
</w:t>
      </w:r>
      <w:r>
        <w:br/>
      </w:r>
      <w:r>
        <w:rPr>
          <w:rFonts w:ascii="Times New Roman"/>
          <w:b w:val="false"/>
          <w:i w:val="false"/>
          <w:color w:val="000000"/>
          <w:sz w:val="28"/>
        </w:rPr>
        <w:t>
           министрлiгi
</w:t>
      </w:r>
      <w:r>
        <w:br/>
      </w:r>
      <w:r>
        <w:rPr>
          <w:rFonts w:ascii="Times New Roman"/>
          <w:b w:val="false"/>
          <w:i w:val="false"/>
          <w:color w:val="000000"/>
          <w:sz w:val="28"/>
        </w:rPr>
        <w:t>
      001  Әкiмшiлiк шығындар                               303835
</w:t>
      </w:r>
      <w:r>
        <w:br/>
      </w:r>
      <w:r>
        <w:rPr>
          <w:rFonts w:ascii="Times New Roman"/>
          <w:b w:val="false"/>
          <w:i w:val="false"/>
          <w:color w:val="000000"/>
          <w:sz w:val="28"/>
        </w:rPr>
        <w:t>
      006  Өткен жылдардың міндеттемелерін орындау         1653091
</w:t>
      </w:r>
      <w:r>
        <w:br/>
      </w:r>
      <w:r>
        <w:rPr>
          <w:rFonts w:ascii="Times New Roman"/>
          <w:b w:val="false"/>
          <w:i w:val="false"/>
          <w:color w:val="000000"/>
          <w:sz w:val="28"/>
        </w:rPr>
        <w:t>
      030  Денсаулық сақтау саласындағы қолданбалы          324301
</w:t>
      </w:r>
      <w:r>
        <w:br/>
      </w:r>
      <w:r>
        <w:rPr>
          <w:rFonts w:ascii="Times New Roman"/>
          <w:b w:val="false"/>
          <w:i w:val="false"/>
          <w:color w:val="000000"/>
          <w:sz w:val="28"/>
        </w:rPr>
        <w:t>
           ғылыми зерттеулер
</w:t>
      </w:r>
      <w:r>
        <w:br/>
      </w:r>
      <w:r>
        <w:rPr>
          <w:rFonts w:ascii="Times New Roman"/>
          <w:b w:val="false"/>
          <w:i w:val="false"/>
          <w:color w:val="000000"/>
          <w:sz w:val="28"/>
        </w:rPr>
        <w:t>
      031  Республикалық денсаулық сақтау ұйымдарын        1186401
</w:t>
      </w:r>
      <w:r>
        <w:br/>
      </w:r>
      <w:r>
        <w:rPr>
          <w:rFonts w:ascii="Times New Roman"/>
          <w:b w:val="false"/>
          <w:i w:val="false"/>
          <w:color w:val="000000"/>
          <w:sz w:val="28"/>
        </w:rPr>
        <w:t>
           медициналық жабдықтармен, санитарлық және
</w:t>
      </w:r>
      <w:r>
        <w:br/>
      </w:r>
      <w:r>
        <w:rPr>
          <w:rFonts w:ascii="Times New Roman"/>
          <w:b w:val="false"/>
          <w:i w:val="false"/>
          <w:color w:val="000000"/>
          <w:sz w:val="28"/>
        </w:rPr>
        <w:t>
           мамандандырылған көлiкпен жарақтандыру
</w:t>
      </w:r>
      <w:r>
        <w:br/>
      </w:r>
      <w:r>
        <w:rPr>
          <w:rFonts w:ascii="Times New Roman"/>
          <w:b w:val="false"/>
          <w:i w:val="false"/>
          <w:color w:val="000000"/>
          <w:sz w:val="28"/>
        </w:rPr>
        <w:t>
      032  Көрсетiлетiн медициналық қызметтiң сапасын       141810
</w:t>
      </w:r>
      <w:r>
        <w:br/>
      </w:r>
      <w:r>
        <w:rPr>
          <w:rFonts w:ascii="Times New Roman"/>
          <w:b w:val="false"/>
          <w:i w:val="false"/>
          <w:color w:val="000000"/>
          <w:sz w:val="28"/>
        </w:rPr>
        <w:t>
           талдау және бағалау
</w:t>
      </w:r>
      <w:r>
        <w:br/>
      </w:r>
      <w:r>
        <w:rPr>
          <w:rFonts w:ascii="Times New Roman"/>
          <w:b w:val="false"/>
          <w:i w:val="false"/>
          <w:color w:val="000000"/>
          <w:sz w:val="28"/>
        </w:rPr>
        <w:t>
      033  "B" қоздырғышы гепатитiне қарсы вакциналарды     333587
</w:t>
      </w:r>
      <w:r>
        <w:br/>
      </w:r>
      <w:r>
        <w:rPr>
          <w:rFonts w:ascii="Times New Roman"/>
          <w:b w:val="false"/>
          <w:i w:val="false"/>
          <w:color w:val="000000"/>
          <w:sz w:val="28"/>
        </w:rPr>
        <w:t>
           орталықтандырылған сатып алу
</w:t>
      </w:r>
      <w:r>
        <w:br/>
      </w:r>
      <w:r>
        <w:rPr>
          <w:rFonts w:ascii="Times New Roman"/>
          <w:b w:val="false"/>
          <w:i w:val="false"/>
          <w:color w:val="000000"/>
          <w:sz w:val="28"/>
        </w:rPr>
        <w:t>
      035  Ауруларды шетелде емдеу                           80000
</w:t>
      </w:r>
      <w:r>
        <w:br/>
      </w:r>
      <w:r>
        <w:rPr>
          <w:rFonts w:ascii="Times New Roman"/>
          <w:b w:val="false"/>
          <w:i w:val="false"/>
          <w:color w:val="000000"/>
          <w:sz w:val="28"/>
        </w:rPr>
        <w:t>
      036  Мамандандырылған медициналық көмек көрсету       821368
</w:t>
      </w:r>
      <w:r>
        <w:br/>
      </w:r>
      <w:r>
        <w:rPr>
          <w:rFonts w:ascii="Times New Roman"/>
          <w:b w:val="false"/>
          <w:i w:val="false"/>
          <w:color w:val="000000"/>
          <w:sz w:val="28"/>
        </w:rPr>
        <w:t>
      037  Сот-медициналық сараптамасы                      440239
</w:t>
      </w:r>
      <w:r>
        <w:br/>
      </w:r>
      <w:r>
        <w:rPr>
          <w:rFonts w:ascii="Times New Roman"/>
          <w:b w:val="false"/>
          <w:i w:val="false"/>
          <w:color w:val="000000"/>
          <w:sz w:val="28"/>
        </w:rPr>
        <w:t>
      038  Республикалық деңгейде орындалатын              1598399
</w:t>
      </w:r>
      <w:r>
        <w:br/>
      </w:r>
      <w:r>
        <w:rPr>
          <w:rFonts w:ascii="Times New Roman"/>
          <w:b w:val="false"/>
          <w:i w:val="false"/>
          <w:color w:val="000000"/>
          <w:sz w:val="28"/>
        </w:rPr>
        <w:t>
           "Туберкулез" бағдарламасы
</w:t>
      </w:r>
      <w:r>
        <w:br/>
      </w:r>
      <w:r>
        <w:rPr>
          <w:rFonts w:ascii="Times New Roman"/>
          <w:b w:val="false"/>
          <w:i w:val="false"/>
          <w:color w:val="000000"/>
          <w:sz w:val="28"/>
        </w:rPr>
        <w:t>
      039  Диабетке қарсы препараттарды орталықтан.        1167691
</w:t>
      </w:r>
      <w:r>
        <w:br/>
      </w:r>
      <w:r>
        <w:rPr>
          <w:rFonts w:ascii="Times New Roman"/>
          <w:b w:val="false"/>
          <w:i w:val="false"/>
          <w:color w:val="000000"/>
          <w:sz w:val="28"/>
        </w:rPr>
        <w:t>
           дырылған сатып алу
</w:t>
      </w:r>
      <w:r>
        <w:br/>
      </w:r>
      <w:r>
        <w:rPr>
          <w:rFonts w:ascii="Times New Roman"/>
          <w:b w:val="false"/>
          <w:i w:val="false"/>
          <w:color w:val="000000"/>
          <w:sz w:val="28"/>
        </w:rPr>
        <w:t>
      040  Иммунды алдын алуды жүргiзу үшiн вакциналарды    304609
</w:t>
      </w:r>
      <w:r>
        <w:br/>
      </w:r>
      <w:r>
        <w:rPr>
          <w:rFonts w:ascii="Times New Roman"/>
          <w:b w:val="false"/>
          <w:i w:val="false"/>
          <w:color w:val="000000"/>
          <w:sz w:val="28"/>
        </w:rPr>
        <w:t>
           орталықтандырылған сатып алу
</w:t>
      </w:r>
      <w:r>
        <w:br/>
      </w:r>
      <w:r>
        <w:rPr>
          <w:rFonts w:ascii="Times New Roman"/>
          <w:b w:val="false"/>
          <w:i w:val="false"/>
          <w:color w:val="000000"/>
          <w:sz w:val="28"/>
        </w:rPr>
        <w:t>
      041  Медицина және денсаулық сақтау саласындағы         5238
</w:t>
      </w:r>
      <w:r>
        <w:br/>
      </w:r>
      <w:r>
        <w:rPr>
          <w:rFonts w:ascii="Times New Roman"/>
          <w:b w:val="false"/>
          <w:i w:val="false"/>
          <w:color w:val="000000"/>
          <w:sz w:val="28"/>
        </w:rPr>
        <w:t>
           құндылықтарды сақтау жөнiндегi ұйымдарды
</w:t>
      </w:r>
      <w:r>
        <w:br/>
      </w:r>
      <w:r>
        <w:rPr>
          <w:rFonts w:ascii="Times New Roman"/>
          <w:b w:val="false"/>
          <w:i w:val="false"/>
          <w:color w:val="000000"/>
          <w:sz w:val="28"/>
        </w:rPr>
        <w:t>
           субсидиялау
</w:t>
      </w:r>
      <w:r>
        <w:br/>
      </w:r>
      <w:r>
        <w:rPr>
          <w:rFonts w:ascii="Times New Roman"/>
          <w:b w:val="false"/>
          <w:i w:val="false"/>
          <w:color w:val="000000"/>
          <w:sz w:val="28"/>
        </w:rPr>
        <w:t>
      042  Халықтың салауатты өмiр салтын насихаттау         20852
</w:t>
      </w:r>
      <w:r>
        <w:br/>
      </w:r>
      <w:r>
        <w:rPr>
          <w:rFonts w:ascii="Times New Roman"/>
          <w:b w:val="false"/>
          <w:i w:val="false"/>
          <w:color w:val="000000"/>
          <w:sz w:val="28"/>
        </w:rPr>
        <w:t>
      043  Індеттердiң алдын алу                             56622
</w:t>
      </w:r>
      <w:r>
        <w:br/>
      </w:r>
      <w:r>
        <w:rPr>
          <w:rFonts w:ascii="Times New Roman"/>
          <w:b w:val="false"/>
          <w:i w:val="false"/>
          <w:color w:val="000000"/>
          <w:sz w:val="28"/>
        </w:rPr>
        <w:t>
      044  Бүйрек ауыстырудан кейiнгi ауруларға дәрi-       400206
</w:t>
      </w:r>
      <w:r>
        <w:br/>
      </w:r>
      <w:r>
        <w:rPr>
          <w:rFonts w:ascii="Times New Roman"/>
          <w:b w:val="false"/>
          <w:i w:val="false"/>
          <w:color w:val="000000"/>
          <w:sz w:val="28"/>
        </w:rPr>
        <w:t>
           дәрмекті құралдарды, бүйрек жетімсiздiгі бap
</w:t>
      </w:r>
      <w:r>
        <w:br/>
      </w:r>
      <w:r>
        <w:rPr>
          <w:rFonts w:ascii="Times New Roman"/>
          <w:b w:val="false"/>
          <w:i w:val="false"/>
          <w:color w:val="000000"/>
          <w:sz w:val="28"/>
        </w:rPr>
        <w:t>
           aуpулapғa шығыс материалдарымен диализаторларды
</w:t>
      </w:r>
      <w:r>
        <w:br/>
      </w:r>
      <w:r>
        <w:rPr>
          <w:rFonts w:ascii="Times New Roman"/>
          <w:b w:val="false"/>
          <w:i w:val="false"/>
          <w:color w:val="000000"/>
          <w:sz w:val="28"/>
        </w:rPr>
        <w:t>
           орталықтандырылған сатып алу
</w:t>
      </w:r>
      <w:r>
        <w:br/>
      </w:r>
      <w:r>
        <w:rPr>
          <w:rFonts w:ascii="Times New Roman"/>
          <w:b w:val="false"/>
          <w:i w:val="false"/>
          <w:color w:val="000000"/>
          <w:sz w:val="28"/>
        </w:rPr>
        <w:t>
      047  Республикалық деңгейде қан (алмастырғыштар)      191223
</w:t>
      </w:r>
      <w:r>
        <w:br/>
      </w:r>
      <w:r>
        <w:rPr>
          <w:rFonts w:ascii="Times New Roman"/>
          <w:b w:val="false"/>
          <w:i w:val="false"/>
          <w:color w:val="000000"/>
          <w:sz w:val="28"/>
        </w:rPr>
        <w:t>
           өндiру
</w:t>
      </w:r>
      <w:r>
        <w:br/>
      </w:r>
      <w:r>
        <w:rPr>
          <w:rFonts w:ascii="Times New Roman"/>
          <w:b w:val="false"/>
          <w:i w:val="false"/>
          <w:color w:val="000000"/>
          <w:sz w:val="28"/>
        </w:rPr>
        <w:t>
      048  Арнайы медициналық резервтi сақтау                 8337
</w:t>
      </w:r>
      <w:r>
        <w:br/>
      </w:r>
      <w:r>
        <w:rPr>
          <w:rFonts w:ascii="Times New Roman"/>
          <w:b w:val="false"/>
          <w:i w:val="false"/>
          <w:color w:val="000000"/>
          <w:sz w:val="28"/>
        </w:rPr>
        <w:t>
      051  Қатерлi жұқпалы аурулардың алдын алу және        699733
</w:t>
      </w:r>
      <w:r>
        <w:br/>
      </w:r>
      <w:r>
        <w:rPr>
          <w:rFonts w:ascii="Times New Roman"/>
          <w:b w:val="false"/>
          <w:i w:val="false"/>
          <w:color w:val="000000"/>
          <w:sz w:val="28"/>
        </w:rPr>
        <w:t>
           оларға қарсы күрес жүргiзу
</w:t>
      </w:r>
      <w:r>
        <w:br/>
      </w:r>
      <w:r>
        <w:rPr>
          <w:rFonts w:ascii="Times New Roman"/>
          <w:b w:val="false"/>
          <w:i w:val="false"/>
          <w:color w:val="000000"/>
          <w:sz w:val="28"/>
        </w:rPr>
        <w:t>
      052  Ана мен баланы қорғау                            784135
</w:t>
      </w:r>
      <w:r>
        <w:br/>
      </w:r>
      <w:r>
        <w:rPr>
          <w:rFonts w:ascii="Times New Roman"/>
          <w:b w:val="false"/>
          <w:i w:val="false"/>
          <w:color w:val="000000"/>
          <w:sz w:val="28"/>
        </w:rPr>
        <w:t>
      054  Зертханалық жабдықтарды және шығыс                22021
</w:t>
      </w:r>
      <w:r>
        <w:br/>
      </w:r>
      <w:r>
        <w:rPr>
          <w:rFonts w:ascii="Times New Roman"/>
          <w:b w:val="false"/>
          <w:i w:val="false"/>
          <w:color w:val="000000"/>
          <w:sz w:val="28"/>
        </w:rPr>
        <w:t>
           материалдарын орталықтандырылған сатып алу
</w:t>
      </w:r>
      <w:r>
        <w:br/>
      </w:r>
      <w:r>
        <w:rPr>
          <w:rFonts w:ascii="Times New Roman"/>
          <w:b w:val="false"/>
          <w:i w:val="false"/>
          <w:color w:val="000000"/>
          <w:sz w:val="28"/>
        </w:rPr>
        <w:t>
      055  СПИД iндетiне қарсы әрекет                        42914
</w:t>
      </w:r>
      <w:r>
        <w:br/>
      </w:r>
      <w:r>
        <w:rPr>
          <w:rFonts w:ascii="Times New Roman"/>
          <w:b w:val="false"/>
          <w:i w:val="false"/>
          <w:color w:val="000000"/>
          <w:sz w:val="28"/>
        </w:rPr>
        <w:t>
      056  Халыққа медициналық қызмет көрсетудi басқаруды    71786
</w:t>
      </w:r>
      <w:r>
        <w:br/>
      </w:r>
      <w:r>
        <w:rPr>
          <w:rFonts w:ascii="Times New Roman"/>
          <w:b w:val="false"/>
          <w:i w:val="false"/>
          <w:color w:val="000000"/>
          <w:sz w:val="28"/>
        </w:rPr>
        <w:t>
           жетiлдіру
</w:t>
      </w:r>
      <w:r>
        <w:br/>
      </w:r>
      <w:r>
        <w:rPr>
          <w:rFonts w:ascii="Times New Roman"/>
          <w:b w:val="false"/>
          <w:i w:val="false"/>
          <w:color w:val="000000"/>
          <w:sz w:val="28"/>
        </w:rPr>
        <w:t>
      059  Қазақ онкология және радиология ғылыми-зерттеу   400000
</w:t>
      </w:r>
      <w:r>
        <w:br/>
      </w:r>
      <w:r>
        <w:rPr>
          <w:rFonts w:ascii="Times New Roman"/>
          <w:b w:val="false"/>
          <w:i w:val="false"/>
          <w:color w:val="000000"/>
          <w:sz w:val="28"/>
        </w:rPr>
        <w:t>
           институты үшiн медициналық жабдықтар сатып алу
</w:t>
      </w:r>
      <w:r>
        <w:br/>
      </w:r>
      <w:r>
        <w:rPr>
          <w:rFonts w:ascii="Times New Roman"/>
          <w:b w:val="false"/>
          <w:i w:val="false"/>
          <w:color w:val="000000"/>
          <w:sz w:val="28"/>
        </w:rPr>
        <w:t>
      060  Онкологиялық ауруларды емдеу үшiн химиялық       800000
</w:t>
      </w:r>
      <w:r>
        <w:br/>
      </w:r>
      <w:r>
        <w:rPr>
          <w:rFonts w:ascii="Times New Roman"/>
          <w:b w:val="false"/>
          <w:i w:val="false"/>
          <w:color w:val="000000"/>
          <w:sz w:val="28"/>
        </w:rPr>
        <w:t>
           препараттарды орталықтандырылған сатып алу
</w:t>
      </w:r>
      <w:r>
        <w:br/>
      </w:r>
      <w:r>
        <w:rPr>
          <w:rFonts w:ascii="Times New Roman"/>
          <w:b w:val="false"/>
          <w:i w:val="false"/>
          <w:color w:val="000000"/>
          <w:sz w:val="28"/>
        </w:rPr>
        <w:t>
      061  Республикалық денсаулық сақтау ұйымдарының       123089
</w:t>
      </w:r>
      <w:r>
        <w:br/>
      </w:r>
      <w:r>
        <w:rPr>
          <w:rFonts w:ascii="Times New Roman"/>
          <w:b w:val="false"/>
          <w:i w:val="false"/>
          <w:color w:val="000000"/>
          <w:sz w:val="28"/>
        </w:rPr>
        <w:t>
           қымбат бағалы медициналық жабдықтарына
</w:t>
      </w:r>
      <w:r>
        <w:br/>
      </w:r>
      <w:r>
        <w:rPr>
          <w:rFonts w:ascii="Times New Roman"/>
          <w:b w:val="false"/>
          <w:i w:val="false"/>
          <w:color w:val="000000"/>
          <w:sz w:val="28"/>
        </w:rPr>
        <w:t>
           шығыс материалдарын, құрауыш бұйымдарын сатып
</w:t>
      </w:r>
      <w:r>
        <w:br/>
      </w:r>
      <w:r>
        <w:rPr>
          <w:rFonts w:ascii="Times New Roman"/>
          <w:b w:val="false"/>
          <w:i w:val="false"/>
          <w:color w:val="000000"/>
          <w:sz w:val="28"/>
        </w:rPr>
        <w:t>
           алу және сервистiк қызмет көрсету
</w:t>
      </w:r>
      <w:r>
        <w:br/>
      </w:r>
      <w:r>
        <w:rPr>
          <w:rFonts w:ascii="Times New Roman"/>
          <w:b w:val="false"/>
          <w:i w:val="false"/>
          <w:color w:val="000000"/>
          <w:sz w:val="28"/>
        </w:rPr>
        <w:t>
      065  Республикалық деңгейде халыққа мамандандырылған 1505029
</w:t>
      </w:r>
      <w:r>
        <w:br/>
      </w:r>
      <w:r>
        <w:rPr>
          <w:rFonts w:ascii="Times New Roman"/>
          <w:b w:val="false"/>
          <w:i w:val="false"/>
          <w:color w:val="000000"/>
          <w:sz w:val="28"/>
        </w:rPr>
        <w:t>
           медициналық көмек
</w:t>
      </w:r>
      <w:r>
        <w:br/>
      </w:r>
      <w:r>
        <w:rPr>
          <w:rFonts w:ascii="Times New Roman"/>
          <w:b w:val="false"/>
          <w:i w:val="false"/>
          <w:color w:val="000000"/>
          <w:sz w:val="28"/>
        </w:rPr>
        <w:t>
      079  Лицензиарлардың функцияларын орындау               8050
</w:t>
      </w:r>
      <w:r>
        <w:br/>
      </w:r>
      <w:r>
        <w:rPr>
          <w:rFonts w:ascii="Times New Roman"/>
          <w:b w:val="false"/>
          <w:i w:val="false"/>
          <w:color w:val="000000"/>
          <w:sz w:val="28"/>
        </w:rPr>
        <w:t>
      207  Қазақстан Республикасының Денсаулық сақтау        24991
</w:t>
      </w:r>
      <w:r>
        <w:br/>
      </w:r>
      <w:r>
        <w:rPr>
          <w:rFonts w:ascii="Times New Roman"/>
          <w:b w:val="false"/>
          <w:i w:val="false"/>
          <w:color w:val="000000"/>
          <w:sz w:val="28"/>
        </w:rPr>
        <w:t>
           министрлігінің аумақтық органдарын
</w:t>
      </w:r>
      <w:r>
        <w:br/>
      </w:r>
      <w:r>
        <w:rPr>
          <w:rFonts w:ascii="Times New Roman"/>
          <w:b w:val="false"/>
          <w:i w:val="false"/>
          <w:color w:val="000000"/>
          <w:sz w:val="28"/>
        </w:rPr>
        <w:t>
           материалдық-техникалық қамтамасыз ету
</w:t>
      </w:r>
      <w:r>
        <w:br/>
      </w:r>
      <w:r>
        <w:rPr>
          <w:rFonts w:ascii="Times New Roman"/>
          <w:b w:val="false"/>
          <w:i w:val="false"/>
          <w:color w:val="000000"/>
          <w:sz w:val="28"/>
        </w:rPr>
        <w:t>
      208  Медициналық ұйымдарды орталықтандырылған         200000
</w:t>
      </w:r>
      <w:r>
        <w:br/>
      </w:r>
      <w:r>
        <w:rPr>
          <w:rFonts w:ascii="Times New Roman"/>
          <w:b w:val="false"/>
          <w:i w:val="false"/>
          <w:color w:val="000000"/>
          <w:sz w:val="28"/>
        </w:rPr>
        <w:t>
           медициналық жабдықтармен қамтамасыз ету
</w:t>
      </w:r>
      <w:r>
        <w:br/>
      </w:r>
      <w:r>
        <w:rPr>
          <w:rFonts w:ascii="Times New Roman"/>
          <w:b w:val="false"/>
          <w:i w:val="false"/>
          <w:color w:val="000000"/>
          <w:sz w:val="28"/>
        </w:rPr>
        <w:t>
      302  Астана қаласында перинаталдық орталық салу үшiн   54000
</w:t>
      </w:r>
      <w:r>
        <w:br/>
      </w:r>
      <w:r>
        <w:rPr>
          <w:rFonts w:ascii="Times New Roman"/>
          <w:b w:val="false"/>
          <w:i w:val="false"/>
          <w:color w:val="000000"/>
          <w:sz w:val="28"/>
        </w:rPr>
        <w:t>
           жобалау-сметалық құжаттамаларды әзiрлеу
</w:t>
      </w:r>
      <w:r>
        <w:br/>
      </w:r>
      <w:r>
        <w:rPr>
          <w:rFonts w:ascii="Times New Roman"/>
          <w:b w:val="false"/>
          <w:i w:val="false"/>
          <w:color w:val="000000"/>
          <w:sz w:val="28"/>
        </w:rPr>
        <w:t>
      307  Денсаулық сақтау объектiлерiн күрделi жөндеу     294300
</w:t>
      </w:r>
      <w:r>
        <w:br/>
      </w:r>
      <w:r>
        <w:rPr>
          <w:rFonts w:ascii="Times New Roman"/>
          <w:b w:val="false"/>
          <w:i w:val="false"/>
          <w:color w:val="000000"/>
          <w:sz w:val="28"/>
        </w:rPr>
        <w:t>
      400  Аудандық орталық ауруханаларды салуға облыстық    33600
</w:t>
      </w:r>
      <w:r>
        <w:br/>
      </w:r>
      <w:r>
        <w:rPr>
          <w:rFonts w:ascii="Times New Roman"/>
          <w:b w:val="false"/>
          <w:i w:val="false"/>
          <w:color w:val="000000"/>
          <w:sz w:val="28"/>
        </w:rPr>
        <w:t>
           бюджеттерге берiлетiн мақсатты инвестициялық
</w:t>
      </w:r>
      <w:r>
        <w:br/>
      </w:r>
      <w:r>
        <w:rPr>
          <w:rFonts w:ascii="Times New Roman"/>
          <w:b w:val="false"/>
          <w:i w:val="false"/>
          <w:color w:val="000000"/>
          <w:sz w:val="28"/>
        </w:rPr>
        <w:t>
           трансферттер
</w:t>
      </w:r>
      <w:r>
        <w:br/>
      </w:r>
      <w:r>
        <w:rPr>
          <w:rFonts w:ascii="Times New Roman"/>
          <w:b w:val="false"/>
          <w:i w:val="false"/>
          <w:color w:val="000000"/>
          <w:sz w:val="28"/>
        </w:rPr>
        <w:t>
      401  Ауылдық перзентхана құрылысына облыстық          648360
</w:t>
      </w:r>
      <w:r>
        <w:br/>
      </w:r>
      <w:r>
        <w:rPr>
          <w:rFonts w:ascii="Times New Roman"/>
          <w:b w:val="false"/>
          <w:i w:val="false"/>
          <w:color w:val="000000"/>
          <w:sz w:val="28"/>
        </w:rPr>
        <w:t>
           бюджеттерге берiлетiн мақсатты инвестициялық
</w:t>
      </w:r>
      <w:r>
        <w:br/>
      </w:r>
      <w:r>
        <w:rPr>
          <w:rFonts w:ascii="Times New Roman"/>
          <w:b w:val="false"/>
          <w:i w:val="false"/>
          <w:color w:val="000000"/>
          <w:sz w:val="28"/>
        </w:rPr>
        <w:t>
           трансферттер
</w:t>
      </w:r>
      <w:r>
        <w:br/>
      </w:r>
      <w:r>
        <w:rPr>
          <w:rFonts w:ascii="Times New Roman"/>
          <w:b w:val="false"/>
          <w:i w:val="false"/>
          <w:color w:val="000000"/>
          <w:sz w:val="28"/>
        </w:rPr>
        <w:t>
      402  Туберкулез ұйымдарын және аудандық аурухана     2318120
</w:t>
      </w:r>
      <w:r>
        <w:br/>
      </w:r>
      <w:r>
        <w:rPr>
          <w:rFonts w:ascii="Times New Roman"/>
          <w:b w:val="false"/>
          <w:i w:val="false"/>
          <w:color w:val="000000"/>
          <w:sz w:val="28"/>
        </w:rPr>
        <w:t>
           салуға облыстық бюджеттерге берiлетiн мақсатты
</w:t>
      </w:r>
      <w:r>
        <w:br/>
      </w:r>
      <w:r>
        <w:rPr>
          <w:rFonts w:ascii="Times New Roman"/>
          <w:b w:val="false"/>
          <w:i w:val="false"/>
          <w:color w:val="000000"/>
          <w:sz w:val="28"/>
        </w:rPr>
        <w:t>
           инвестициялық трансферттер
</w:t>
      </w:r>
      <w:r>
        <w:br/>
      </w:r>
      <w:r>
        <w:rPr>
          <w:rFonts w:ascii="Times New Roman"/>
          <w:b w:val="false"/>
          <w:i w:val="false"/>
          <w:color w:val="000000"/>
          <w:sz w:val="28"/>
        </w:rPr>
        <w:t>
      403  Арал және Қазалы аудандарының тұрғындарына терең 231976
</w:t>
      </w:r>
      <w:r>
        <w:br/>
      </w:r>
      <w:r>
        <w:rPr>
          <w:rFonts w:ascii="Times New Roman"/>
          <w:b w:val="false"/>
          <w:i w:val="false"/>
          <w:color w:val="000000"/>
          <w:sz w:val="28"/>
        </w:rPr>
        <w:t>
           медициналық көмектің кепілді көлемін көрсету үшін
</w:t>
      </w:r>
      <w:r>
        <w:br/>
      </w:r>
      <w:r>
        <w:rPr>
          <w:rFonts w:ascii="Times New Roman"/>
          <w:b w:val="false"/>
          <w:i w:val="false"/>
          <w:color w:val="000000"/>
          <w:sz w:val="28"/>
        </w:rPr>
        <w:t>
           Қызылорда облыстық бюджетіне берілетін
</w:t>
      </w:r>
      <w:r>
        <w:br/>
      </w:r>
      <w:r>
        <w:rPr>
          <w:rFonts w:ascii="Times New Roman"/>
          <w:b w:val="false"/>
          <w:i w:val="false"/>
          <w:color w:val="000000"/>
          <w:sz w:val="28"/>
        </w:rPr>
        <w:t>
           мақсатты трансферттер
</w:t>
      </w:r>
      <w:r>
        <w:br/>
      </w:r>
      <w:r>
        <w:rPr>
          <w:rFonts w:ascii="Times New Roman"/>
          <w:b w:val="false"/>
          <w:i w:val="false"/>
          <w:color w:val="000000"/>
          <w:sz w:val="28"/>
        </w:rPr>
        <w:t>
      404  Шалқар ауданының тұрғындарына терең               32488
</w:t>
      </w:r>
      <w:r>
        <w:br/>
      </w:r>
      <w:r>
        <w:rPr>
          <w:rFonts w:ascii="Times New Roman"/>
          <w:b w:val="false"/>
          <w:i w:val="false"/>
          <w:color w:val="000000"/>
          <w:sz w:val="28"/>
        </w:rPr>
        <w:t>
           медициналық көмектің кепілді көлемін көрсету үшін
</w:t>
      </w:r>
      <w:r>
        <w:br/>
      </w:r>
      <w:r>
        <w:rPr>
          <w:rFonts w:ascii="Times New Roman"/>
          <w:b w:val="false"/>
          <w:i w:val="false"/>
          <w:color w:val="000000"/>
          <w:sz w:val="28"/>
        </w:rPr>
        <w:t>
           Ақтөбе облыстық бюджетіне берілетін 
</w:t>
      </w:r>
      <w:r>
        <w:br/>
      </w:r>
      <w:r>
        <w:rPr>
          <w:rFonts w:ascii="Times New Roman"/>
          <w:b w:val="false"/>
          <w:i w:val="false"/>
          <w:color w:val="000000"/>
          <w:sz w:val="28"/>
        </w:rPr>
        <w:t>
           мақсатты трансферттер
</w:t>
      </w:r>
      <w:r>
        <w:br/>
      </w:r>
      <w:r>
        <w:rPr>
          <w:rFonts w:ascii="Times New Roman"/>
          <w:b w:val="false"/>
          <w:i w:val="false"/>
          <w:color w:val="000000"/>
          <w:sz w:val="28"/>
        </w:rPr>
        <w:t>
      405  Онкологиялық диспансерді көшіруге байланысты      65000
</w:t>
      </w:r>
      <w:r>
        <w:br/>
      </w:r>
      <w:r>
        <w:rPr>
          <w:rFonts w:ascii="Times New Roman"/>
          <w:b w:val="false"/>
          <w:i w:val="false"/>
          <w:color w:val="000000"/>
          <w:sz w:val="28"/>
        </w:rPr>
        <w:t>
           құрылыс жұмыстарын жүргізуге Солтүстік
</w:t>
      </w:r>
      <w:r>
        <w:br/>
      </w:r>
      <w:r>
        <w:rPr>
          <w:rFonts w:ascii="Times New Roman"/>
          <w:b w:val="false"/>
          <w:i w:val="false"/>
          <w:color w:val="000000"/>
          <w:sz w:val="28"/>
        </w:rPr>
        <w:t>
           Қазақстан облысының бюджетіне берілетін
</w:t>
      </w:r>
      <w:r>
        <w:br/>
      </w:r>
      <w:r>
        <w:rPr>
          <w:rFonts w:ascii="Times New Roman"/>
          <w:b w:val="false"/>
          <w:i w:val="false"/>
          <w:color w:val="000000"/>
          <w:sz w:val="28"/>
        </w:rPr>
        <w:t>
           мақсатты трансферттер
</w:t>
      </w:r>
      <w:r>
        <w:br/>
      </w:r>
      <w:r>
        <w:rPr>
          <w:rFonts w:ascii="Times New Roman"/>
          <w:b w:val="false"/>
          <w:i w:val="false"/>
          <w:color w:val="000000"/>
          <w:sz w:val="28"/>
        </w:rPr>
        <w:t>
      500  Денсаулық сақтаудың ақпараттық жүйелерiн          20000
</w:t>
      </w:r>
      <w:r>
        <w:br/>
      </w:r>
      <w:r>
        <w:rPr>
          <w:rFonts w:ascii="Times New Roman"/>
          <w:b w:val="false"/>
          <w:i w:val="false"/>
          <w:color w:val="000000"/>
          <w:sz w:val="28"/>
        </w:rPr>
        <w:t>
           сүйемелдеу
</w:t>
      </w:r>
      <w:r>
        <w:br/>
      </w:r>
      <w:r>
        <w:rPr>
          <w:rFonts w:ascii="Times New Roman"/>
          <w:b w:val="false"/>
          <w:i w:val="false"/>
          <w:color w:val="000000"/>
          <w:sz w:val="28"/>
        </w:rPr>
        <w:t>
      600  Денсаулық сақтаудың ақпараттық жүйелерiн құру      7000
</w:t>
      </w:r>
      <w:r>
        <w:br/>
      </w:r>
      <w:r>
        <w:rPr>
          <w:rFonts w:ascii="Times New Roman"/>
          <w:b w:val="false"/>
          <w:i w:val="false"/>
          <w:color w:val="000000"/>
          <w:sz w:val="28"/>
        </w:rPr>
        <w:t>
   678     Қазақстан Республикасының Республикалық ұланы     29330
</w:t>
      </w:r>
      <w:r>
        <w:br/>
      </w:r>
      <w:r>
        <w:rPr>
          <w:rFonts w:ascii="Times New Roman"/>
          <w:b w:val="false"/>
          <w:i w:val="false"/>
          <w:color w:val="000000"/>
          <w:sz w:val="28"/>
        </w:rPr>
        <w:t>
      012  Әскери қызметшiлердi, құқық қорғау органдарының   29330
</w:t>
      </w:r>
      <w:r>
        <w:br/>
      </w:r>
      <w:r>
        <w:rPr>
          <w:rFonts w:ascii="Times New Roman"/>
          <w:b w:val="false"/>
          <w:i w:val="false"/>
          <w:color w:val="000000"/>
          <w:sz w:val="28"/>
        </w:rPr>
        <w:t>
           қызметкерлерiн және олардың отбасы
</w:t>
      </w:r>
      <w:r>
        <w:br/>
      </w:r>
      <w:r>
        <w:rPr>
          <w:rFonts w:ascii="Times New Roman"/>
          <w:b w:val="false"/>
          <w:i w:val="false"/>
          <w:color w:val="000000"/>
          <w:sz w:val="28"/>
        </w:rPr>
        <w:t>
           мүшелерін емдеу
</w:t>
      </w:r>
      <w:r>
        <w:br/>
      </w:r>
      <w:r>
        <w:rPr>
          <w:rFonts w:ascii="Times New Roman"/>
          <w:b w:val="false"/>
          <w:i w:val="false"/>
          <w:color w:val="000000"/>
          <w:sz w:val="28"/>
        </w:rPr>
        <w:t>
   694     Қазақстан Республикасы Президентінің Іс          842757
</w:t>
      </w:r>
      <w:r>
        <w:br/>
      </w:r>
      <w:r>
        <w:rPr>
          <w:rFonts w:ascii="Times New Roman"/>
          <w:b w:val="false"/>
          <w:i w:val="false"/>
          <w:color w:val="000000"/>
          <w:sz w:val="28"/>
        </w:rPr>
        <w:t>
           басқармасы
</w:t>
      </w:r>
      <w:r>
        <w:br/>
      </w:r>
      <w:r>
        <w:rPr>
          <w:rFonts w:ascii="Times New Roman"/>
          <w:b w:val="false"/>
          <w:i w:val="false"/>
          <w:color w:val="000000"/>
          <w:sz w:val="28"/>
        </w:rPr>
        <w:t>
      031  Азаматтардың жекелеген санаттарына медициналық   702335
</w:t>
      </w:r>
      <w:r>
        <w:br/>
      </w:r>
      <w:r>
        <w:rPr>
          <w:rFonts w:ascii="Times New Roman"/>
          <w:b w:val="false"/>
          <w:i w:val="false"/>
          <w:color w:val="000000"/>
          <w:sz w:val="28"/>
        </w:rPr>
        <w:t>
           көмек көрсету
</w:t>
      </w:r>
      <w:r>
        <w:br/>
      </w:r>
      <w:r>
        <w:rPr>
          <w:rFonts w:ascii="Times New Roman"/>
          <w:b w:val="false"/>
          <w:i w:val="false"/>
          <w:color w:val="000000"/>
          <w:sz w:val="28"/>
        </w:rPr>
        <w:t>
      032  Медициналық ұйымдарды техникалық және ақпараттық  17979
</w:t>
      </w:r>
      <w:r>
        <w:br/>
      </w:r>
      <w:r>
        <w:rPr>
          <w:rFonts w:ascii="Times New Roman"/>
          <w:b w:val="false"/>
          <w:i w:val="false"/>
          <w:color w:val="000000"/>
          <w:sz w:val="28"/>
        </w:rPr>
        <w:t>
           қамтамасыз ету
</w:t>
      </w:r>
      <w:r>
        <w:br/>
      </w:r>
      <w:r>
        <w:rPr>
          <w:rFonts w:ascii="Times New Roman"/>
          <w:b w:val="false"/>
          <w:i w:val="false"/>
          <w:color w:val="000000"/>
          <w:sz w:val="28"/>
        </w:rPr>
        <w:t>
      039  Республикалық деңгейде санитарлық-эпидемиоло.     25443
</w:t>
      </w:r>
      <w:r>
        <w:br/>
      </w:r>
      <w:r>
        <w:rPr>
          <w:rFonts w:ascii="Times New Roman"/>
          <w:b w:val="false"/>
          <w:i w:val="false"/>
          <w:color w:val="000000"/>
          <w:sz w:val="28"/>
        </w:rPr>
        <w:t>
           гиялық қадағалау
</w:t>
      </w:r>
      <w:r>
        <w:br/>
      </w:r>
      <w:r>
        <w:rPr>
          <w:rFonts w:ascii="Times New Roman"/>
          <w:b w:val="false"/>
          <w:i w:val="false"/>
          <w:color w:val="000000"/>
          <w:sz w:val="28"/>
        </w:rPr>
        <w:t>
      042  Медициналық жабдықты орталықтандырылған           97000
</w:t>
      </w:r>
      <w:r>
        <w:br/>
      </w:r>
      <w:r>
        <w:rPr>
          <w:rFonts w:ascii="Times New Roman"/>
          <w:b w:val="false"/>
          <w:i w:val="false"/>
          <w:color w:val="000000"/>
          <w:sz w:val="28"/>
        </w:rPr>
        <w:t>
           сатып алу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Әлеуметтiк қамсыздандыру және әлеуметтік      206424913
</w:t>
      </w:r>
      <w:r>
        <w:br/>
      </w:r>
      <w:r>
        <w:rPr>
          <w:rFonts w:ascii="Times New Roman"/>
          <w:b w:val="false"/>
          <w:i w:val="false"/>
          <w:color w:val="000000"/>
          <w:sz w:val="28"/>
        </w:rPr>
        <w:t>
           көмек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213     Қазақстан Республикасының Еңбек және халықты  202940871
</w:t>
      </w:r>
      <w:r>
        <w:br/>
      </w:r>
      <w:r>
        <w:rPr>
          <w:rFonts w:ascii="Times New Roman"/>
          <w:b w:val="false"/>
          <w:i w:val="false"/>
          <w:color w:val="000000"/>
          <w:sz w:val="28"/>
        </w:rPr>
        <w:t>
           әлеуметтiк қорғау министрлiгi
</w:t>
      </w:r>
      <w:r>
        <w:br/>
      </w:r>
      <w:r>
        <w:rPr>
          <w:rFonts w:ascii="Times New Roman"/>
          <w:b w:val="false"/>
          <w:i w:val="false"/>
          <w:color w:val="000000"/>
          <w:sz w:val="28"/>
        </w:rPr>
        <w:t>
      001  Әкiмшiлiк шығындар                               568793
</w:t>
      </w:r>
      <w:r>
        <w:br/>
      </w:r>
      <w:r>
        <w:rPr>
          <w:rFonts w:ascii="Times New Roman"/>
          <w:b w:val="false"/>
          <w:i w:val="false"/>
          <w:color w:val="000000"/>
          <w:sz w:val="28"/>
        </w:rPr>
        <w:t>
      006  Өткен жылдардың мiндеттемелерiн орындау          799907
</w:t>
      </w:r>
      <w:r>
        <w:br/>
      </w:r>
      <w:r>
        <w:rPr>
          <w:rFonts w:ascii="Times New Roman"/>
          <w:b w:val="false"/>
          <w:i w:val="false"/>
          <w:color w:val="000000"/>
          <w:sz w:val="28"/>
        </w:rPr>
        <w:t>
      030  Зейнетақы бағдарламасы                        147866034
</w:t>
      </w:r>
      <w:r>
        <w:br/>
      </w:r>
      <w:r>
        <w:rPr>
          <w:rFonts w:ascii="Times New Roman"/>
          <w:b w:val="false"/>
          <w:i w:val="false"/>
          <w:color w:val="000000"/>
          <w:sz w:val="28"/>
        </w:rPr>
        <w:t>
      031  Мемлекеттiк әлеуметтiк жәрдемақылар            36115181
</w:t>
      </w:r>
      <w:r>
        <w:br/>
      </w:r>
      <w:r>
        <w:rPr>
          <w:rFonts w:ascii="Times New Roman"/>
          <w:b w:val="false"/>
          <w:i w:val="false"/>
          <w:color w:val="000000"/>
          <w:sz w:val="28"/>
        </w:rPr>
        <w:t>
      032  Арнаулы мемлекеттiк жәрдемақылар                5686685
</w:t>
      </w:r>
      <w:r>
        <w:br/>
      </w:r>
      <w:r>
        <w:rPr>
          <w:rFonts w:ascii="Times New Roman"/>
          <w:b w:val="false"/>
          <w:i w:val="false"/>
          <w:color w:val="000000"/>
          <w:sz w:val="28"/>
        </w:rPr>
        <w:t>
      033  Бiржолғы мемлекеттiк ақшалай өтемақы             378430
</w:t>
      </w:r>
      <w:r>
        <w:br/>
      </w:r>
      <w:r>
        <w:rPr>
          <w:rFonts w:ascii="Times New Roman"/>
          <w:b w:val="false"/>
          <w:i w:val="false"/>
          <w:color w:val="000000"/>
          <w:sz w:val="28"/>
        </w:rPr>
        <w:t>
      035  Мүгедектер мен ардагерлердi оңалту                51590
</w:t>
      </w:r>
      <w:r>
        <w:br/>
      </w:r>
      <w:r>
        <w:rPr>
          <w:rFonts w:ascii="Times New Roman"/>
          <w:b w:val="false"/>
          <w:i w:val="false"/>
          <w:color w:val="000000"/>
          <w:sz w:val="28"/>
        </w:rPr>
        <w:t>
      036  Жұмыспен қамту, әлеуметтiк сақтандыру және         8250
</w:t>
      </w:r>
      <w:r>
        <w:br/>
      </w:r>
      <w:r>
        <w:rPr>
          <w:rFonts w:ascii="Times New Roman"/>
          <w:b w:val="false"/>
          <w:i w:val="false"/>
          <w:color w:val="000000"/>
          <w:sz w:val="28"/>
        </w:rPr>
        <w:t>
           еңбек мәселелерi бойынша зерттеулер
</w:t>
      </w:r>
      <w:r>
        <w:br/>
      </w:r>
      <w:r>
        <w:rPr>
          <w:rFonts w:ascii="Times New Roman"/>
          <w:b w:val="false"/>
          <w:i w:val="false"/>
          <w:color w:val="000000"/>
          <w:sz w:val="28"/>
        </w:rPr>
        <w:t>
      038  Протездеу жөніндегі медициналық қызметтер        297491
</w:t>
      </w:r>
      <w:r>
        <w:br/>
      </w:r>
      <w:r>
        <w:rPr>
          <w:rFonts w:ascii="Times New Roman"/>
          <w:b w:val="false"/>
          <w:i w:val="false"/>
          <w:color w:val="000000"/>
          <w:sz w:val="28"/>
        </w:rPr>
        <w:t>
           көрсету және протездiк-ортопедиялық
</w:t>
      </w:r>
      <w:r>
        <w:br/>
      </w:r>
      <w:r>
        <w:rPr>
          <w:rFonts w:ascii="Times New Roman"/>
          <w:b w:val="false"/>
          <w:i w:val="false"/>
          <w:color w:val="000000"/>
          <w:sz w:val="28"/>
        </w:rPr>
        <w:t>
           бұйымдармен қамтамасыз ету
</w:t>
      </w:r>
      <w:r>
        <w:br/>
      </w:r>
      <w:r>
        <w:rPr>
          <w:rFonts w:ascii="Times New Roman"/>
          <w:b w:val="false"/>
          <w:i w:val="false"/>
          <w:color w:val="000000"/>
          <w:sz w:val="28"/>
        </w:rPr>
        <w:t>
      042  Мүгедектердi, оның iшiнде мүгедек балаларды       92588
</w:t>
      </w:r>
      <w:r>
        <w:br/>
      </w:r>
      <w:r>
        <w:rPr>
          <w:rFonts w:ascii="Times New Roman"/>
          <w:b w:val="false"/>
          <w:i w:val="false"/>
          <w:color w:val="000000"/>
          <w:sz w:val="28"/>
        </w:rPr>
        <w:t>
           сурдоқұралдармен және сурдокөмекпен
</w:t>
      </w:r>
      <w:r>
        <w:br/>
      </w:r>
      <w:r>
        <w:rPr>
          <w:rFonts w:ascii="Times New Roman"/>
          <w:b w:val="false"/>
          <w:i w:val="false"/>
          <w:color w:val="000000"/>
          <w:sz w:val="28"/>
        </w:rPr>
        <w:t>
           қамтамасыз ету
</w:t>
      </w:r>
      <w:r>
        <w:br/>
      </w:r>
      <w:r>
        <w:rPr>
          <w:rFonts w:ascii="Times New Roman"/>
          <w:b w:val="false"/>
          <w:i w:val="false"/>
          <w:color w:val="000000"/>
          <w:sz w:val="28"/>
        </w:rPr>
        <w:t>
      043  Мүгедектердi, оның iшiнде мүгедек балаларды       65046
</w:t>
      </w:r>
      <w:r>
        <w:br/>
      </w:r>
      <w:r>
        <w:rPr>
          <w:rFonts w:ascii="Times New Roman"/>
          <w:b w:val="false"/>
          <w:i w:val="false"/>
          <w:color w:val="000000"/>
          <w:sz w:val="28"/>
        </w:rPr>
        <w:t>
           тифлоқұралдармен қамтамасыз ету
</w:t>
      </w:r>
      <w:r>
        <w:br/>
      </w:r>
      <w:r>
        <w:rPr>
          <w:rFonts w:ascii="Times New Roman"/>
          <w:b w:val="false"/>
          <w:i w:val="false"/>
          <w:color w:val="000000"/>
          <w:sz w:val="28"/>
        </w:rPr>
        <w:t>
      044  Заңды тұлға тоқтатылған жағдайда, сот мемлекетке 1011000
</w:t>
      </w:r>
      <w:r>
        <w:br/>
      </w:r>
      <w:r>
        <w:rPr>
          <w:rFonts w:ascii="Times New Roman"/>
          <w:b w:val="false"/>
          <w:i w:val="false"/>
          <w:color w:val="000000"/>
          <w:sz w:val="28"/>
        </w:rPr>
        <w:t>
           жүктеген, өмiрi мен денсаулыққа келтiрiлген
</w:t>
      </w:r>
      <w:r>
        <w:br/>
      </w:r>
      <w:r>
        <w:rPr>
          <w:rFonts w:ascii="Times New Roman"/>
          <w:b w:val="false"/>
          <w:i w:val="false"/>
          <w:color w:val="000000"/>
          <w:sz w:val="28"/>
        </w:rPr>
        <w:t>
           зиянды өтеу
</w:t>
      </w:r>
      <w:r>
        <w:br/>
      </w:r>
      <w:r>
        <w:rPr>
          <w:rFonts w:ascii="Times New Roman"/>
          <w:b w:val="false"/>
          <w:i w:val="false"/>
          <w:color w:val="000000"/>
          <w:sz w:val="28"/>
        </w:rPr>
        <w:t>
      045  Жерлеуге берiлетiн жәрдемақы                    1761990
</w:t>
      </w:r>
      <w:r>
        <w:br/>
      </w:r>
      <w:r>
        <w:rPr>
          <w:rFonts w:ascii="Times New Roman"/>
          <w:b w:val="false"/>
          <w:i w:val="false"/>
          <w:color w:val="000000"/>
          <w:sz w:val="28"/>
        </w:rPr>
        <w:t>
      047  Жер астындағы және ашық кен жұмыстарында,        998396
</w:t>
      </w:r>
      <w:r>
        <w:br/>
      </w:r>
      <w:r>
        <w:rPr>
          <w:rFonts w:ascii="Times New Roman"/>
          <w:b w:val="false"/>
          <w:i w:val="false"/>
          <w:color w:val="000000"/>
          <w:sz w:val="28"/>
        </w:rPr>
        <w:t>
           еңбектiң ерекше зиян және ерекше ауыр
</w:t>
      </w:r>
      <w:r>
        <w:br/>
      </w:r>
      <w:r>
        <w:rPr>
          <w:rFonts w:ascii="Times New Roman"/>
          <w:b w:val="false"/>
          <w:i w:val="false"/>
          <w:color w:val="000000"/>
          <w:sz w:val="28"/>
        </w:rPr>
        <w:t>
           жағдайларындағы жұмыстарда жұмыс iстеген адам.
</w:t>
      </w:r>
      <w:r>
        <w:br/>
      </w:r>
      <w:r>
        <w:rPr>
          <w:rFonts w:ascii="Times New Roman"/>
          <w:b w:val="false"/>
          <w:i w:val="false"/>
          <w:color w:val="000000"/>
          <w:sz w:val="28"/>
        </w:rPr>
        <w:t>
           дарға берiлетiн мемлекеттiк арнайы жәрдемақылар
</w:t>
      </w:r>
      <w:r>
        <w:br/>
      </w:r>
      <w:r>
        <w:rPr>
          <w:rFonts w:ascii="Times New Roman"/>
          <w:b w:val="false"/>
          <w:i w:val="false"/>
          <w:color w:val="000000"/>
          <w:sz w:val="28"/>
        </w:rPr>
        <w:t>
      049  Ақталған азаматтар - жаппай саяси қуғын-сүргін   810360
</w:t>
      </w:r>
      <w:r>
        <w:br/>
      </w:r>
      <w:r>
        <w:rPr>
          <w:rFonts w:ascii="Times New Roman"/>
          <w:b w:val="false"/>
          <w:i w:val="false"/>
          <w:color w:val="000000"/>
          <w:sz w:val="28"/>
        </w:rPr>
        <w:t>
           құрбандарына бiржолғы ақшалай өтемақы
</w:t>
      </w:r>
      <w:r>
        <w:br/>
      </w:r>
      <w:r>
        <w:rPr>
          <w:rFonts w:ascii="Times New Roman"/>
          <w:b w:val="false"/>
          <w:i w:val="false"/>
          <w:color w:val="000000"/>
          <w:sz w:val="28"/>
        </w:rPr>
        <w:t>
      055  Зейнетақы төлеу жөнiндегi мемлекеттік           2887074
</w:t>
      </w:r>
      <w:r>
        <w:br/>
      </w:r>
      <w:r>
        <w:rPr>
          <w:rFonts w:ascii="Times New Roman"/>
          <w:b w:val="false"/>
          <w:i w:val="false"/>
          <w:color w:val="000000"/>
          <w:sz w:val="28"/>
        </w:rPr>
        <w:t>
           орталықтың қызметтерiне ақы төлеу
</w:t>
      </w:r>
      <w:r>
        <w:br/>
      </w:r>
      <w:r>
        <w:rPr>
          <w:rFonts w:ascii="Times New Roman"/>
          <w:b w:val="false"/>
          <w:i w:val="false"/>
          <w:color w:val="000000"/>
          <w:sz w:val="28"/>
        </w:rPr>
        <w:t>
      056  Қаза болған, қайтыс болған әскери                  2502
</w:t>
      </w:r>
      <w:r>
        <w:br/>
      </w:r>
      <w:r>
        <w:rPr>
          <w:rFonts w:ascii="Times New Roman"/>
          <w:b w:val="false"/>
          <w:i w:val="false"/>
          <w:color w:val="000000"/>
          <w:sz w:val="28"/>
        </w:rPr>
        <w:t>
           қызметшiлердiң ата-аналарына, асырап
</w:t>
      </w:r>
      <w:r>
        <w:br/>
      </w:r>
      <w:r>
        <w:rPr>
          <w:rFonts w:ascii="Times New Roman"/>
          <w:b w:val="false"/>
          <w:i w:val="false"/>
          <w:color w:val="000000"/>
          <w:sz w:val="28"/>
        </w:rPr>
        <w:t>
           алушыларына, қамқоршыларына бiржолғы төлемдер
</w:t>
      </w:r>
      <w:r>
        <w:br/>
      </w:r>
      <w:r>
        <w:rPr>
          <w:rFonts w:ascii="Times New Roman"/>
          <w:b w:val="false"/>
          <w:i w:val="false"/>
          <w:color w:val="000000"/>
          <w:sz w:val="28"/>
        </w:rPr>
        <w:t>
      058  Еңбекақы төлеу және халықты әлеуметтiк             4512
</w:t>
      </w:r>
      <w:r>
        <w:br/>
      </w:r>
      <w:r>
        <w:rPr>
          <w:rFonts w:ascii="Times New Roman"/>
          <w:b w:val="false"/>
          <w:i w:val="false"/>
          <w:color w:val="000000"/>
          <w:sz w:val="28"/>
        </w:rPr>
        <w:t>
           қорғау жүйесiн жетiлдiру үшiн мемлекеттiк
</w:t>
      </w:r>
      <w:r>
        <w:br/>
      </w:r>
      <w:r>
        <w:rPr>
          <w:rFonts w:ascii="Times New Roman"/>
          <w:b w:val="false"/>
          <w:i w:val="false"/>
          <w:color w:val="000000"/>
          <w:sz w:val="28"/>
        </w:rPr>
        <w:t>
           мекемелер қызметкерлерiн консультациялық
</w:t>
      </w:r>
      <w:r>
        <w:br/>
      </w:r>
      <w:r>
        <w:rPr>
          <w:rFonts w:ascii="Times New Roman"/>
          <w:b w:val="false"/>
          <w:i w:val="false"/>
          <w:color w:val="000000"/>
          <w:sz w:val="28"/>
        </w:rPr>
        <w:t>
           қызметтермен қамтамасыз ету
</w:t>
      </w:r>
      <w:r>
        <w:br/>
      </w:r>
      <w:r>
        <w:rPr>
          <w:rFonts w:ascii="Times New Roman"/>
          <w:b w:val="false"/>
          <w:i w:val="false"/>
          <w:color w:val="000000"/>
          <w:sz w:val="28"/>
        </w:rPr>
        <w:t>
      079  Лицензиарлардың функцияларын орындау               1000
</w:t>
      </w:r>
      <w:r>
        <w:br/>
      </w:r>
      <w:r>
        <w:rPr>
          <w:rFonts w:ascii="Times New Roman"/>
          <w:b w:val="false"/>
          <w:i w:val="false"/>
          <w:color w:val="000000"/>
          <w:sz w:val="28"/>
        </w:rPr>
        <w:t>
      200  Аумақтық органдарды материалдық-техникалық        13600
</w:t>
      </w:r>
      <w:r>
        <w:br/>
      </w:r>
      <w:r>
        <w:rPr>
          <w:rFonts w:ascii="Times New Roman"/>
          <w:b w:val="false"/>
          <w:i w:val="false"/>
          <w:color w:val="000000"/>
          <w:sz w:val="28"/>
        </w:rPr>
        <w:t>
           жарақтандыру
</w:t>
      </w:r>
      <w:r>
        <w:br/>
      </w:r>
      <w:r>
        <w:rPr>
          <w:rFonts w:ascii="Times New Roman"/>
          <w:b w:val="false"/>
          <w:i w:val="false"/>
          <w:color w:val="000000"/>
          <w:sz w:val="28"/>
        </w:rPr>
        <w:t>
      400  Бала тууға байланысты біржолғы мемлекеттік      2914603
</w:t>
      </w:r>
      <w:r>
        <w:br/>
      </w:r>
      <w:r>
        <w:rPr>
          <w:rFonts w:ascii="Times New Roman"/>
          <w:b w:val="false"/>
          <w:i w:val="false"/>
          <w:color w:val="000000"/>
          <w:sz w:val="28"/>
        </w:rPr>
        <w:t>
           жәрдемақылар төлеу
</w:t>
      </w:r>
      <w:r>
        <w:br/>
      </w:r>
      <w:r>
        <w:rPr>
          <w:rFonts w:ascii="Times New Roman"/>
          <w:b w:val="false"/>
          <w:i w:val="false"/>
          <w:color w:val="000000"/>
          <w:sz w:val="28"/>
        </w:rPr>
        <w:t>
      401  Арал және Қазалы аудандарының тұрғындарына       270000
</w:t>
      </w:r>
      <w:r>
        <w:br/>
      </w:r>
      <w:r>
        <w:rPr>
          <w:rFonts w:ascii="Times New Roman"/>
          <w:b w:val="false"/>
          <w:i w:val="false"/>
          <w:color w:val="000000"/>
          <w:sz w:val="28"/>
        </w:rPr>
        <w:t>
           атаулы әлеуметтік көмек көрсету үшін
</w:t>
      </w:r>
      <w:r>
        <w:br/>
      </w:r>
      <w:r>
        <w:rPr>
          <w:rFonts w:ascii="Times New Roman"/>
          <w:b w:val="false"/>
          <w:i w:val="false"/>
          <w:color w:val="000000"/>
          <w:sz w:val="28"/>
        </w:rPr>
        <w:t>
           Қызылорда облыстық бюджетіне берілетін
</w:t>
      </w:r>
      <w:r>
        <w:br/>
      </w:r>
      <w:r>
        <w:rPr>
          <w:rFonts w:ascii="Times New Roman"/>
          <w:b w:val="false"/>
          <w:i w:val="false"/>
          <w:color w:val="000000"/>
          <w:sz w:val="28"/>
        </w:rPr>
        <w:t>
           мақсатты трансферттер
</w:t>
      </w:r>
      <w:r>
        <w:br/>
      </w:r>
      <w:r>
        <w:rPr>
          <w:rFonts w:ascii="Times New Roman"/>
          <w:b w:val="false"/>
          <w:i w:val="false"/>
          <w:color w:val="000000"/>
          <w:sz w:val="28"/>
        </w:rPr>
        <w:t>
      402  Шалқар ауданының тұрғындарына атаулы              74354
</w:t>
      </w:r>
      <w:r>
        <w:br/>
      </w:r>
      <w:r>
        <w:rPr>
          <w:rFonts w:ascii="Times New Roman"/>
          <w:b w:val="false"/>
          <w:i w:val="false"/>
          <w:color w:val="000000"/>
          <w:sz w:val="28"/>
        </w:rPr>
        <w:t>
           әлеуметтік көмек көрсету үшін Ақтөбе облыстық
</w:t>
      </w:r>
      <w:r>
        <w:br/>
      </w:r>
      <w:r>
        <w:rPr>
          <w:rFonts w:ascii="Times New Roman"/>
          <w:b w:val="false"/>
          <w:i w:val="false"/>
          <w:color w:val="000000"/>
          <w:sz w:val="28"/>
        </w:rPr>
        <w:t>
           бюджетіне берілетін мақсатты трансферттер
</w:t>
      </w:r>
      <w:r>
        <w:br/>
      </w:r>
      <w:r>
        <w:rPr>
          <w:rFonts w:ascii="Times New Roman"/>
          <w:b w:val="false"/>
          <w:i w:val="false"/>
          <w:color w:val="000000"/>
          <w:sz w:val="28"/>
        </w:rPr>
        <w:t>
      500  Жұмыспен қамтылудың, кедейшiлiктiң ақпараттық     41613
</w:t>
      </w:r>
      <w:r>
        <w:br/>
      </w:r>
      <w:r>
        <w:rPr>
          <w:rFonts w:ascii="Times New Roman"/>
          <w:b w:val="false"/>
          <w:i w:val="false"/>
          <w:color w:val="000000"/>
          <w:sz w:val="28"/>
        </w:rPr>
        <w:t>
           базасын сүйемелдеу
</w:t>
      </w:r>
      <w:r>
        <w:br/>
      </w:r>
      <w:r>
        <w:rPr>
          <w:rFonts w:ascii="Times New Roman"/>
          <w:b w:val="false"/>
          <w:i w:val="false"/>
          <w:color w:val="000000"/>
          <w:sz w:val="28"/>
        </w:rPr>
        <w:t>
      600  Жұмыспен қамтылудың, кедейшiлiктiң ақпараттық      3572
</w:t>
      </w:r>
      <w:r>
        <w:br/>
      </w:r>
      <w:r>
        <w:rPr>
          <w:rFonts w:ascii="Times New Roman"/>
          <w:b w:val="false"/>
          <w:i w:val="false"/>
          <w:color w:val="000000"/>
          <w:sz w:val="28"/>
        </w:rPr>
        <w:t>
           базасын дамыту
</w:t>
      </w:r>
      <w:r>
        <w:br/>
      </w:r>
      <w:r>
        <w:rPr>
          <w:rFonts w:ascii="Times New Roman"/>
          <w:b w:val="false"/>
          <w:i w:val="false"/>
          <w:color w:val="000000"/>
          <w:sz w:val="28"/>
        </w:rPr>
        <w:t>
      601  Зейнетақы төлеу жөнiндегi мемлекеттiк            150000
</w:t>
      </w:r>
      <w:r>
        <w:br/>
      </w:r>
      <w:r>
        <w:rPr>
          <w:rFonts w:ascii="Times New Roman"/>
          <w:b w:val="false"/>
          <w:i w:val="false"/>
          <w:color w:val="000000"/>
          <w:sz w:val="28"/>
        </w:rPr>
        <w:t>
           орталықтың ақпараттық жүйесiн дамыту
</w:t>
      </w:r>
      <w:r>
        <w:br/>
      </w:r>
      <w:r>
        <w:rPr>
          <w:rFonts w:ascii="Times New Roman"/>
          <w:b w:val="false"/>
          <w:i w:val="false"/>
          <w:color w:val="000000"/>
          <w:sz w:val="28"/>
        </w:rPr>
        <w:t>
      602  Қазақстан Республикасының Еңбек және халықты      66300
</w:t>
      </w:r>
      <w:r>
        <w:br/>
      </w:r>
      <w:r>
        <w:rPr>
          <w:rFonts w:ascii="Times New Roman"/>
          <w:b w:val="false"/>
          <w:i w:val="false"/>
          <w:color w:val="000000"/>
          <w:sz w:val="28"/>
        </w:rPr>
        <w:t>
           әлеуметтiк қорғау министрлiгiн есептеу және
</w:t>
      </w:r>
      <w:r>
        <w:br/>
      </w:r>
      <w:r>
        <w:rPr>
          <w:rFonts w:ascii="Times New Roman"/>
          <w:b w:val="false"/>
          <w:i w:val="false"/>
          <w:color w:val="000000"/>
          <w:sz w:val="28"/>
        </w:rPr>
        <w:t>
           ұйымдастыру техникасымен қамтамасыз ету
</w:t>
      </w:r>
      <w:r>
        <w:br/>
      </w:r>
      <w:r>
        <w:rPr>
          <w:rFonts w:ascii="Times New Roman"/>
          <w:b w:val="false"/>
          <w:i w:val="false"/>
          <w:color w:val="000000"/>
          <w:sz w:val="28"/>
        </w:rPr>
        <w:t>
   605     Қазақстан Республикасының Көшi-қон және         3484042
</w:t>
      </w:r>
      <w:r>
        <w:br/>
      </w:r>
      <w:r>
        <w:rPr>
          <w:rFonts w:ascii="Times New Roman"/>
          <w:b w:val="false"/>
          <w:i w:val="false"/>
          <w:color w:val="000000"/>
          <w:sz w:val="28"/>
        </w:rPr>
        <w:t>
           демография жөніндегi агенттiгi
</w:t>
      </w:r>
      <w:r>
        <w:br/>
      </w:r>
      <w:r>
        <w:rPr>
          <w:rFonts w:ascii="Times New Roman"/>
          <w:b w:val="false"/>
          <w:i w:val="false"/>
          <w:color w:val="000000"/>
          <w:sz w:val="28"/>
        </w:rPr>
        <w:t>
      001  Әкiмшiлiк шығындар                                67032
</w:t>
      </w:r>
      <w:r>
        <w:br/>
      </w:r>
      <w:r>
        <w:rPr>
          <w:rFonts w:ascii="Times New Roman"/>
          <w:b w:val="false"/>
          <w:i w:val="false"/>
          <w:color w:val="000000"/>
          <w:sz w:val="28"/>
        </w:rPr>
        <w:t>
      030  Оралмандарды тарихи отанына қоныстандыру және    793789
</w:t>
      </w:r>
      <w:r>
        <w:br/>
      </w:r>
      <w:r>
        <w:rPr>
          <w:rFonts w:ascii="Times New Roman"/>
          <w:b w:val="false"/>
          <w:i w:val="false"/>
          <w:color w:val="000000"/>
          <w:sz w:val="28"/>
        </w:rPr>
        <w:t>
           әлеуметтiк қорғау
</w:t>
      </w:r>
      <w:r>
        <w:br/>
      </w:r>
      <w:r>
        <w:rPr>
          <w:rFonts w:ascii="Times New Roman"/>
          <w:b w:val="false"/>
          <w:i w:val="false"/>
          <w:color w:val="000000"/>
          <w:sz w:val="28"/>
        </w:rPr>
        <w:t>
      400  Оралмандардың отбасыларына тұрғын үйді          2614221
</w:t>
      </w:r>
      <w:r>
        <w:br/>
      </w:r>
      <w:r>
        <w:rPr>
          <w:rFonts w:ascii="Times New Roman"/>
          <w:b w:val="false"/>
          <w:i w:val="false"/>
          <w:color w:val="000000"/>
          <w:sz w:val="28"/>
        </w:rPr>
        <w:t>
           сатып алуға, салуға, қайта құруға және
</w:t>
      </w:r>
      <w:r>
        <w:br/>
      </w:r>
      <w:r>
        <w:rPr>
          <w:rFonts w:ascii="Times New Roman"/>
          <w:b w:val="false"/>
          <w:i w:val="false"/>
          <w:color w:val="000000"/>
          <w:sz w:val="28"/>
        </w:rPr>
        <w:t>
           күрделі жөндеуге және ҚР азаматтары - Түркістан
</w:t>
      </w:r>
      <w:r>
        <w:br/>
      </w:r>
      <w:r>
        <w:rPr>
          <w:rFonts w:ascii="Times New Roman"/>
          <w:b w:val="false"/>
          <w:i w:val="false"/>
          <w:color w:val="000000"/>
          <w:sz w:val="28"/>
        </w:rPr>
        <w:t>
           ауылынан қоныс аударушыларға облыстық, Астана
</w:t>
      </w:r>
      <w:r>
        <w:br/>
      </w:r>
      <w:r>
        <w:rPr>
          <w:rFonts w:ascii="Times New Roman"/>
          <w:b w:val="false"/>
          <w:i w:val="false"/>
          <w:color w:val="000000"/>
          <w:sz w:val="28"/>
        </w:rPr>
        <w:t>
           және Алматы қалаларының бюджеттерiне берiлетiн
</w:t>
      </w:r>
      <w:r>
        <w:br/>
      </w:r>
      <w:r>
        <w:rPr>
          <w:rFonts w:ascii="Times New Roman"/>
          <w:b w:val="false"/>
          <w:i w:val="false"/>
          <w:color w:val="000000"/>
          <w:sz w:val="28"/>
        </w:rPr>
        <w:t>
           мақсатты трансферттер
</w:t>
      </w:r>
      <w:r>
        <w:br/>
      </w:r>
      <w:r>
        <w:rPr>
          <w:rFonts w:ascii="Times New Roman"/>
          <w:b w:val="false"/>
          <w:i w:val="false"/>
          <w:color w:val="000000"/>
          <w:sz w:val="28"/>
        </w:rPr>
        <w:t>
      500  Қазақстан Республикасының Көшi-қон және            5000
</w:t>
      </w:r>
      <w:r>
        <w:br/>
      </w:r>
      <w:r>
        <w:rPr>
          <w:rFonts w:ascii="Times New Roman"/>
          <w:b w:val="false"/>
          <w:i w:val="false"/>
          <w:color w:val="000000"/>
          <w:sz w:val="28"/>
        </w:rPr>
        <w:t>
           демография жөнiндегi агенттiгiне
</w:t>
      </w:r>
      <w:r>
        <w:br/>
      </w:r>
      <w:r>
        <w:rPr>
          <w:rFonts w:ascii="Times New Roman"/>
          <w:b w:val="false"/>
          <w:i w:val="false"/>
          <w:color w:val="000000"/>
          <w:sz w:val="28"/>
        </w:rPr>
        <w:t>
           ақпараттық-есептеу қызметiн көрсету
</w:t>
      </w:r>
      <w:r>
        <w:br/>
      </w:r>
      <w:r>
        <w:rPr>
          <w:rFonts w:ascii="Times New Roman"/>
          <w:b w:val="false"/>
          <w:i w:val="false"/>
          <w:color w:val="000000"/>
          <w:sz w:val="28"/>
        </w:rPr>
        <w:t>
      600  Қазақстан Республикасы Көшi-қон және               4000
</w:t>
      </w:r>
      <w:r>
        <w:br/>
      </w:r>
      <w:r>
        <w:rPr>
          <w:rFonts w:ascii="Times New Roman"/>
          <w:b w:val="false"/>
          <w:i w:val="false"/>
          <w:color w:val="000000"/>
          <w:sz w:val="28"/>
        </w:rPr>
        <w:t>
           демография жөнiндегi агенттiгiнiң ақпараттық
</w:t>
      </w:r>
      <w:r>
        <w:br/>
      </w:r>
      <w:r>
        <w:rPr>
          <w:rFonts w:ascii="Times New Roman"/>
          <w:b w:val="false"/>
          <w:i w:val="false"/>
          <w:color w:val="000000"/>
          <w:sz w:val="28"/>
        </w:rPr>
        <w:t>
           жүйесiн құру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Тұрғын үй-коммуналдық шаруашылығы              10368990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217     Қазақстан Республикасының Қаржы министрлiгi     2400000
</w:t>
      </w:r>
      <w:r>
        <w:br/>
      </w:r>
      <w:r>
        <w:rPr>
          <w:rFonts w:ascii="Times New Roman"/>
          <w:b w:val="false"/>
          <w:i w:val="false"/>
          <w:color w:val="000000"/>
          <w:sz w:val="28"/>
        </w:rPr>
        <w:t>
      437  Су құбырлары мен кәрiз желiлерiн жөндеуге және  2000000
</w:t>
      </w:r>
      <w:r>
        <w:br/>
      </w:r>
      <w:r>
        <w:rPr>
          <w:rFonts w:ascii="Times New Roman"/>
          <w:b w:val="false"/>
          <w:i w:val="false"/>
          <w:color w:val="000000"/>
          <w:sz w:val="28"/>
        </w:rPr>
        <w:t>
           елдi мекендердi газбен жабдықтауға Атырау
</w:t>
      </w:r>
      <w:r>
        <w:br/>
      </w:r>
      <w:r>
        <w:rPr>
          <w:rFonts w:ascii="Times New Roman"/>
          <w:b w:val="false"/>
          <w:i w:val="false"/>
          <w:color w:val="000000"/>
          <w:sz w:val="28"/>
        </w:rPr>
        <w:t>
           облысының бюджетiне берiлетiн мақсатты
</w:t>
      </w:r>
      <w:r>
        <w:br/>
      </w:r>
      <w:r>
        <w:rPr>
          <w:rFonts w:ascii="Times New Roman"/>
          <w:b w:val="false"/>
          <w:i w:val="false"/>
          <w:color w:val="000000"/>
          <w:sz w:val="28"/>
        </w:rPr>
        <w:t>
           инвестициялық трансферттер
</w:t>
      </w:r>
      <w:r>
        <w:br/>
      </w:r>
      <w:r>
        <w:rPr>
          <w:rFonts w:ascii="Times New Roman"/>
          <w:b w:val="false"/>
          <w:i w:val="false"/>
          <w:color w:val="000000"/>
          <w:sz w:val="28"/>
        </w:rPr>
        <w:t>
      446  Көкшетау қаласындағы N 2 аудандық қазандықтың    200000
</w:t>
      </w:r>
      <w:r>
        <w:br/>
      </w:r>
      <w:r>
        <w:rPr>
          <w:rFonts w:ascii="Times New Roman"/>
          <w:b w:val="false"/>
          <w:i w:val="false"/>
          <w:color w:val="000000"/>
          <w:sz w:val="28"/>
        </w:rPr>
        <w:t>
           үшінші су жылыту қазандық агрегатының
</w:t>
      </w:r>
      <w:r>
        <w:br/>
      </w:r>
      <w:r>
        <w:rPr>
          <w:rFonts w:ascii="Times New Roman"/>
          <w:b w:val="false"/>
          <w:i w:val="false"/>
          <w:color w:val="000000"/>
          <w:sz w:val="28"/>
        </w:rPr>
        <w:t>
           құрылысын бастауға Ақмола облысының бюджетіне
</w:t>
      </w:r>
      <w:r>
        <w:br/>
      </w:r>
      <w:r>
        <w:rPr>
          <w:rFonts w:ascii="Times New Roman"/>
          <w:b w:val="false"/>
          <w:i w:val="false"/>
          <w:color w:val="000000"/>
          <w:sz w:val="28"/>
        </w:rPr>
        <w:t>
           берілетін мақсатты инвестициялық трансферттер
</w:t>
      </w:r>
      <w:r>
        <w:br/>
      </w:r>
      <w:r>
        <w:rPr>
          <w:rFonts w:ascii="Times New Roman"/>
          <w:b w:val="false"/>
          <w:i w:val="false"/>
          <w:color w:val="000000"/>
          <w:sz w:val="28"/>
        </w:rPr>
        <w:t>
      447  Қорғаныс министрлігінен берілген объектілердің   200000
</w:t>
      </w:r>
      <w:r>
        <w:br/>
      </w:r>
      <w:r>
        <w:rPr>
          <w:rFonts w:ascii="Times New Roman"/>
          <w:b w:val="false"/>
          <w:i w:val="false"/>
          <w:color w:val="000000"/>
          <w:sz w:val="28"/>
        </w:rPr>
        <w:t>
           құрылғысын және инженерлік желілерін
</w:t>
      </w:r>
      <w:r>
        <w:br/>
      </w:r>
      <w:r>
        <w:rPr>
          <w:rFonts w:ascii="Times New Roman"/>
          <w:b w:val="false"/>
          <w:i w:val="false"/>
          <w:color w:val="000000"/>
          <w:sz w:val="28"/>
        </w:rPr>
        <w:t>
           жөндеу-қалпына келтіру жұмыстары үшін Алматы
</w:t>
      </w:r>
      <w:r>
        <w:br/>
      </w:r>
      <w:r>
        <w:rPr>
          <w:rFonts w:ascii="Times New Roman"/>
          <w:b w:val="false"/>
          <w:i w:val="false"/>
          <w:color w:val="000000"/>
          <w:sz w:val="28"/>
        </w:rPr>
        <w:t>
           қаласының бюджетіне берілетін мақсатты
</w:t>
      </w:r>
      <w:r>
        <w:br/>
      </w:r>
      <w:r>
        <w:rPr>
          <w:rFonts w:ascii="Times New Roman"/>
          <w:b w:val="false"/>
          <w:i w:val="false"/>
          <w:color w:val="000000"/>
          <w:sz w:val="28"/>
        </w:rPr>
        <w:t>
           трансферттер
</w:t>
      </w:r>
      <w:r>
        <w:br/>
      </w:r>
      <w:r>
        <w:rPr>
          <w:rFonts w:ascii="Times New Roman"/>
          <w:b w:val="false"/>
          <w:i w:val="false"/>
          <w:color w:val="000000"/>
          <w:sz w:val="28"/>
        </w:rPr>
        <w:t>
   231     Қазақстан Республикасының Энергетика және        350000
</w:t>
      </w:r>
      <w:r>
        <w:br/>
      </w:r>
      <w:r>
        <w:rPr>
          <w:rFonts w:ascii="Times New Roman"/>
          <w:b w:val="false"/>
          <w:i w:val="false"/>
          <w:color w:val="000000"/>
          <w:sz w:val="28"/>
        </w:rPr>
        <w:t>
           минералдық ресурстар министрлiгi
</w:t>
      </w:r>
      <w:r>
        <w:br/>
      </w:r>
      <w:r>
        <w:rPr>
          <w:rFonts w:ascii="Times New Roman"/>
          <w:b w:val="false"/>
          <w:i w:val="false"/>
          <w:color w:val="000000"/>
          <w:sz w:val="28"/>
        </w:rPr>
        <w:t>
      048  Күзгі-қысқы кезеңде аймақты электр энергиясын
</w:t>
      </w:r>
      <w:r>
        <w:br/>
      </w:r>
      <w:r>
        <w:rPr>
          <w:rFonts w:ascii="Times New Roman"/>
          <w:b w:val="false"/>
          <w:i w:val="false"/>
          <w:color w:val="000000"/>
          <w:sz w:val="28"/>
        </w:rPr>
        <w:t>
           қамтамасыз ету үшін Жамбыл облыстық бюджетіне    350000
</w:t>
      </w:r>
      <w:r>
        <w:br/>
      </w:r>
      <w:r>
        <w:rPr>
          <w:rFonts w:ascii="Times New Roman"/>
          <w:b w:val="false"/>
          <w:i w:val="false"/>
          <w:color w:val="000000"/>
          <w:sz w:val="28"/>
        </w:rPr>
        <w:t>
           берілетін мақсатты трансферттер
</w:t>
      </w:r>
      <w:r>
        <w:br/>
      </w:r>
      <w:r>
        <w:rPr>
          <w:rFonts w:ascii="Times New Roman"/>
          <w:b w:val="false"/>
          <w:i w:val="false"/>
          <w:color w:val="000000"/>
          <w:sz w:val="28"/>
        </w:rPr>
        <w:t>
   233     Қазақстан Республикасының Индустрия және сауда  7618990
</w:t>
      </w:r>
      <w:r>
        <w:br/>
      </w:r>
      <w:r>
        <w:rPr>
          <w:rFonts w:ascii="Times New Roman"/>
          <w:b w:val="false"/>
          <w:i w:val="false"/>
          <w:color w:val="000000"/>
          <w:sz w:val="28"/>
        </w:rPr>
        <w:t>
           министрлiгi
</w:t>
      </w:r>
      <w:r>
        <w:br/>
      </w:r>
      <w:r>
        <w:rPr>
          <w:rFonts w:ascii="Times New Roman"/>
          <w:b w:val="false"/>
          <w:i w:val="false"/>
          <w:color w:val="000000"/>
          <w:sz w:val="28"/>
        </w:rPr>
        <w:t>
      400  Астана қаласындағы Үкiмет орталығының           1004000
</w:t>
      </w:r>
      <w:r>
        <w:br/>
      </w:r>
      <w:r>
        <w:rPr>
          <w:rFonts w:ascii="Times New Roman"/>
          <w:b w:val="false"/>
          <w:i w:val="false"/>
          <w:color w:val="000000"/>
          <w:sz w:val="28"/>
        </w:rPr>
        <w:t>
           инженерлiк желiлерiн салуға Астана қаласының
</w:t>
      </w:r>
      <w:r>
        <w:br/>
      </w:r>
      <w:r>
        <w:rPr>
          <w:rFonts w:ascii="Times New Roman"/>
          <w:b w:val="false"/>
          <w:i w:val="false"/>
          <w:color w:val="000000"/>
          <w:sz w:val="28"/>
        </w:rPr>
        <w:t>
           бюджетiне берiлетiн мақсатты инвестициялық
</w:t>
      </w:r>
      <w:r>
        <w:br/>
      </w:r>
      <w:r>
        <w:rPr>
          <w:rFonts w:ascii="Times New Roman"/>
          <w:b w:val="false"/>
          <w:i w:val="false"/>
          <w:color w:val="000000"/>
          <w:sz w:val="28"/>
        </w:rPr>
        <w:t>
           трансферттер
</w:t>
      </w:r>
      <w:r>
        <w:br/>
      </w:r>
      <w:r>
        <w:rPr>
          <w:rFonts w:ascii="Times New Roman"/>
          <w:b w:val="false"/>
          <w:i w:val="false"/>
          <w:color w:val="000000"/>
          <w:sz w:val="28"/>
        </w:rPr>
        <w:t>
      401  Астана қаласында су шығудан, дренаж және         145000
</w:t>
      </w:r>
      <w:r>
        <w:br/>
      </w:r>
      <w:r>
        <w:rPr>
          <w:rFonts w:ascii="Times New Roman"/>
          <w:b w:val="false"/>
          <w:i w:val="false"/>
          <w:color w:val="000000"/>
          <w:sz w:val="28"/>
        </w:rPr>
        <w:t>
           грунт суының төмендеуінен инженерлік қорғау
</w:t>
      </w:r>
      <w:r>
        <w:br/>
      </w:r>
      <w:r>
        <w:rPr>
          <w:rFonts w:ascii="Times New Roman"/>
          <w:b w:val="false"/>
          <w:i w:val="false"/>
          <w:color w:val="000000"/>
          <w:sz w:val="28"/>
        </w:rPr>
        <w:t>
           жобасын әзiрлеу үшін Астана қаласының 
</w:t>
      </w:r>
      <w:r>
        <w:br/>
      </w:r>
      <w:r>
        <w:rPr>
          <w:rFonts w:ascii="Times New Roman"/>
          <w:b w:val="false"/>
          <w:i w:val="false"/>
          <w:color w:val="000000"/>
          <w:sz w:val="28"/>
        </w:rPr>
        <w:t>
           бюджетіне берiлетiн мақсатты инвестициялық
</w:t>
      </w:r>
      <w:r>
        <w:br/>
      </w:r>
      <w:r>
        <w:rPr>
          <w:rFonts w:ascii="Times New Roman"/>
          <w:b w:val="false"/>
          <w:i w:val="false"/>
          <w:color w:val="000000"/>
          <w:sz w:val="28"/>
        </w:rPr>
        <w:t>
           трансферттер
</w:t>
      </w:r>
      <w:r>
        <w:br/>
      </w:r>
      <w:r>
        <w:rPr>
          <w:rFonts w:ascii="Times New Roman"/>
          <w:b w:val="false"/>
          <w:i w:val="false"/>
          <w:color w:val="000000"/>
          <w:sz w:val="28"/>
        </w:rPr>
        <w:t>
      402  Астана қаласының бюджетiне Астана қаласындағы    428000
</w:t>
      </w:r>
      <w:r>
        <w:br/>
      </w:r>
      <w:r>
        <w:rPr>
          <w:rFonts w:ascii="Times New Roman"/>
          <w:b w:val="false"/>
          <w:i w:val="false"/>
          <w:color w:val="000000"/>
          <w:sz w:val="28"/>
        </w:rPr>
        <w:t>
           Талдыкөл ағынды сулардың жинауышын 
</w:t>
      </w:r>
      <w:r>
        <w:br/>
      </w:r>
      <w:r>
        <w:rPr>
          <w:rFonts w:ascii="Times New Roman"/>
          <w:b w:val="false"/>
          <w:i w:val="false"/>
          <w:color w:val="000000"/>
          <w:sz w:val="28"/>
        </w:rPr>
        <w:t>
           рекультивациялай отырып, жоюға берiлетiн мақсатты
</w:t>
      </w:r>
      <w:r>
        <w:br/>
      </w:r>
      <w:r>
        <w:rPr>
          <w:rFonts w:ascii="Times New Roman"/>
          <w:b w:val="false"/>
          <w:i w:val="false"/>
          <w:color w:val="000000"/>
          <w:sz w:val="28"/>
        </w:rPr>
        <w:t>
           инвестициялық трансферттер
</w:t>
      </w:r>
      <w:r>
        <w:br/>
      </w:r>
      <w:r>
        <w:rPr>
          <w:rFonts w:ascii="Times New Roman"/>
          <w:b w:val="false"/>
          <w:i w:val="false"/>
          <w:color w:val="000000"/>
          <w:sz w:val="28"/>
        </w:rPr>
        <w:t>
      403  Астана қаласының бюджетiне Қорғалжын трассасын.  354250
</w:t>
      </w:r>
      <w:r>
        <w:br/>
      </w:r>
      <w:r>
        <w:rPr>
          <w:rFonts w:ascii="Times New Roman"/>
          <w:b w:val="false"/>
          <w:i w:val="false"/>
          <w:color w:val="000000"/>
          <w:sz w:val="28"/>
        </w:rPr>
        <w:t>
           дағы коллекторды шығаруға арналған мақсатты
</w:t>
      </w:r>
      <w:r>
        <w:br/>
      </w:r>
      <w:r>
        <w:rPr>
          <w:rFonts w:ascii="Times New Roman"/>
          <w:b w:val="false"/>
          <w:i w:val="false"/>
          <w:color w:val="000000"/>
          <w:sz w:val="28"/>
        </w:rPr>
        <w:t>
           инвестициялық трансферттер
</w:t>
      </w:r>
      <w:r>
        <w:br/>
      </w:r>
      <w:r>
        <w:rPr>
          <w:rFonts w:ascii="Times New Roman"/>
          <w:b w:val="false"/>
          <w:i w:val="false"/>
          <w:color w:val="000000"/>
          <w:sz w:val="28"/>
        </w:rPr>
        <w:t>
      404  Астана қаласын сумен қамтамасыз етуге және        47740
</w:t>
      </w:r>
      <w:r>
        <w:br/>
      </w:r>
      <w:r>
        <w:rPr>
          <w:rFonts w:ascii="Times New Roman"/>
          <w:b w:val="false"/>
          <w:i w:val="false"/>
          <w:color w:val="000000"/>
          <w:sz w:val="28"/>
        </w:rPr>
        <w:t>
           су бөлуге Астана қаласының бюджетіне бөлінген
</w:t>
      </w:r>
      <w:r>
        <w:br/>
      </w:r>
      <w:r>
        <w:rPr>
          <w:rFonts w:ascii="Times New Roman"/>
          <w:b w:val="false"/>
          <w:i w:val="false"/>
          <w:color w:val="000000"/>
          <w:sz w:val="28"/>
        </w:rPr>
        <w:t>
           мақсатты инвестициялық трансферттер
</w:t>
      </w:r>
      <w:r>
        <w:br/>
      </w:r>
      <w:r>
        <w:rPr>
          <w:rFonts w:ascii="Times New Roman"/>
          <w:b w:val="false"/>
          <w:i w:val="false"/>
          <w:color w:val="000000"/>
          <w:sz w:val="28"/>
        </w:rPr>
        <w:t>
      405  Астана қаласындағы айналма алаң құрылысы үшiн   2910000
</w:t>
      </w:r>
      <w:r>
        <w:br/>
      </w:r>
      <w:r>
        <w:rPr>
          <w:rFonts w:ascii="Times New Roman"/>
          <w:b w:val="false"/>
          <w:i w:val="false"/>
          <w:color w:val="000000"/>
          <w:sz w:val="28"/>
        </w:rPr>
        <w:t>
           Астана қаласының бюджетiне берiлетiн
</w:t>
      </w:r>
      <w:r>
        <w:br/>
      </w:r>
      <w:r>
        <w:rPr>
          <w:rFonts w:ascii="Times New Roman"/>
          <w:b w:val="false"/>
          <w:i w:val="false"/>
          <w:color w:val="000000"/>
          <w:sz w:val="28"/>
        </w:rPr>
        <w:t>
           мақсатты инвестициялық трансферттер
</w:t>
      </w:r>
      <w:r>
        <w:br/>
      </w:r>
      <w:r>
        <w:rPr>
          <w:rFonts w:ascii="Times New Roman"/>
          <w:b w:val="false"/>
          <w:i w:val="false"/>
          <w:color w:val="000000"/>
          <w:sz w:val="28"/>
        </w:rPr>
        <w:t>
      406  Астана қаласындағы бас алаң құрылысы үшiн       2730000
</w:t>
      </w:r>
      <w:r>
        <w:br/>
      </w:r>
      <w:r>
        <w:rPr>
          <w:rFonts w:ascii="Times New Roman"/>
          <w:b w:val="false"/>
          <w:i w:val="false"/>
          <w:color w:val="000000"/>
          <w:sz w:val="28"/>
        </w:rPr>
        <w:t>
           Астана қаласының бюджетiне берiлетiн
</w:t>
      </w:r>
      <w:r>
        <w:br/>
      </w:r>
      <w:r>
        <w:rPr>
          <w:rFonts w:ascii="Times New Roman"/>
          <w:b w:val="false"/>
          <w:i w:val="false"/>
          <w:color w:val="000000"/>
          <w:sz w:val="28"/>
        </w:rPr>
        <w:t>
           мақсатты инвестициялық трансферттер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Мәдениет, спорт, туризм және ақпараттық        12941719
</w:t>
      </w:r>
      <w:r>
        <w:br/>
      </w:r>
      <w:r>
        <w:rPr>
          <w:rFonts w:ascii="Times New Roman"/>
          <w:b w:val="false"/>
          <w:i w:val="false"/>
          <w:color w:val="000000"/>
          <w:sz w:val="28"/>
        </w:rPr>
        <w:t>
           кеңiстiк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101     Қазақстан Республикасы Президентiнiң              41033
</w:t>
      </w:r>
      <w:r>
        <w:br/>
      </w:r>
      <w:r>
        <w:rPr>
          <w:rFonts w:ascii="Times New Roman"/>
          <w:b w:val="false"/>
          <w:i w:val="false"/>
          <w:color w:val="000000"/>
          <w:sz w:val="28"/>
        </w:rPr>
        <w:t>
           Әкiмшiлiгi
</w:t>
      </w:r>
      <w:r>
        <w:br/>
      </w:r>
      <w:r>
        <w:rPr>
          <w:rFonts w:ascii="Times New Roman"/>
          <w:b w:val="false"/>
          <w:i w:val="false"/>
          <w:color w:val="000000"/>
          <w:sz w:val="28"/>
        </w:rPr>
        <w:t>
      015  Мұрағат қорының, баспа басылымдарының сақталуын   40022
</w:t>
      </w:r>
      <w:r>
        <w:br/>
      </w:r>
      <w:r>
        <w:rPr>
          <w:rFonts w:ascii="Times New Roman"/>
          <w:b w:val="false"/>
          <w:i w:val="false"/>
          <w:color w:val="000000"/>
          <w:sz w:val="28"/>
        </w:rPr>
        <w:t>
           қамтамасыз ету және оларды арнайы пайдалану
</w:t>
      </w:r>
      <w:r>
        <w:br/>
      </w:r>
      <w:r>
        <w:rPr>
          <w:rFonts w:ascii="Times New Roman"/>
          <w:b w:val="false"/>
          <w:i w:val="false"/>
          <w:color w:val="000000"/>
          <w:sz w:val="28"/>
        </w:rPr>
        <w:t>
      202  Қазақстан Республикасы Президентi                   311
</w:t>
      </w:r>
      <w:r>
        <w:br/>
      </w:r>
      <w:r>
        <w:rPr>
          <w:rFonts w:ascii="Times New Roman"/>
          <w:b w:val="false"/>
          <w:i w:val="false"/>
          <w:color w:val="000000"/>
          <w:sz w:val="28"/>
        </w:rPr>
        <w:t>
           Мұрағатының материалдық-техникалық
</w:t>
      </w:r>
      <w:r>
        <w:br/>
      </w:r>
      <w:r>
        <w:rPr>
          <w:rFonts w:ascii="Times New Roman"/>
          <w:b w:val="false"/>
          <w:i w:val="false"/>
          <w:color w:val="000000"/>
          <w:sz w:val="28"/>
        </w:rPr>
        <w:t>
           базасын нығайту
</w:t>
      </w:r>
      <w:r>
        <w:br/>
      </w:r>
      <w:r>
        <w:rPr>
          <w:rFonts w:ascii="Times New Roman"/>
          <w:b w:val="false"/>
          <w:i w:val="false"/>
          <w:color w:val="000000"/>
          <w:sz w:val="28"/>
        </w:rPr>
        <w:t>
      601  Қазақстан Республикасы Президентiнiң                700
</w:t>
      </w:r>
      <w:r>
        <w:br/>
      </w:r>
      <w:r>
        <w:rPr>
          <w:rFonts w:ascii="Times New Roman"/>
          <w:b w:val="false"/>
          <w:i w:val="false"/>
          <w:color w:val="000000"/>
          <w:sz w:val="28"/>
        </w:rPr>
        <w:t>
           Мұрағатын есептеу және ұйымдастыру
</w:t>
      </w:r>
      <w:r>
        <w:br/>
      </w:r>
      <w:r>
        <w:rPr>
          <w:rFonts w:ascii="Times New Roman"/>
          <w:b w:val="false"/>
          <w:i w:val="false"/>
          <w:color w:val="000000"/>
          <w:sz w:val="28"/>
        </w:rPr>
        <w:t>
           техникасымен қамтамасыз ету
</w:t>
      </w:r>
      <w:r>
        <w:br/>
      </w:r>
      <w:r>
        <w:rPr>
          <w:rFonts w:ascii="Times New Roman"/>
          <w:b w:val="false"/>
          <w:i w:val="false"/>
          <w:color w:val="000000"/>
          <w:sz w:val="28"/>
        </w:rPr>
        <w:t>
   225     Қазақстан Республикасының Білім және ғылым        13655
</w:t>
      </w:r>
      <w:r>
        <w:br/>
      </w:r>
      <w:r>
        <w:rPr>
          <w:rFonts w:ascii="Times New Roman"/>
          <w:b w:val="false"/>
          <w:i w:val="false"/>
          <w:color w:val="000000"/>
          <w:sz w:val="28"/>
        </w:rPr>
        <w:t>
           министрлiгi
</w:t>
      </w:r>
      <w:r>
        <w:br/>
      </w:r>
      <w:r>
        <w:rPr>
          <w:rFonts w:ascii="Times New Roman"/>
          <w:b w:val="false"/>
          <w:i w:val="false"/>
          <w:color w:val="000000"/>
          <w:sz w:val="28"/>
        </w:rPr>
        <w:t>
      024  Ақпараттың жалпыға қол жетiмдiлiгiн               12674
</w:t>
      </w:r>
      <w:r>
        <w:br/>
      </w:r>
      <w:r>
        <w:rPr>
          <w:rFonts w:ascii="Times New Roman"/>
          <w:b w:val="false"/>
          <w:i w:val="false"/>
          <w:color w:val="000000"/>
          <w:sz w:val="28"/>
        </w:rPr>
        <w:t>
           қамтамасыз ету
</w:t>
      </w:r>
      <w:r>
        <w:br/>
      </w:r>
      <w:r>
        <w:rPr>
          <w:rFonts w:ascii="Times New Roman"/>
          <w:b w:val="false"/>
          <w:i w:val="false"/>
          <w:color w:val="000000"/>
          <w:sz w:val="28"/>
        </w:rPr>
        <w:t>
      200  Республикалық ғылыми-педагогикалық кітапхана        981
</w:t>
      </w:r>
      <w:r>
        <w:br/>
      </w:r>
      <w:r>
        <w:rPr>
          <w:rFonts w:ascii="Times New Roman"/>
          <w:b w:val="false"/>
          <w:i w:val="false"/>
          <w:color w:val="000000"/>
          <w:sz w:val="28"/>
        </w:rPr>
        <w:t>
           үшiн негізгі құралдарды сатып алу
</w:t>
      </w:r>
      <w:r>
        <w:br/>
      </w:r>
      <w:r>
        <w:rPr>
          <w:rFonts w:ascii="Times New Roman"/>
          <w:b w:val="false"/>
          <w:i w:val="false"/>
          <w:color w:val="000000"/>
          <w:sz w:val="28"/>
        </w:rPr>
        <w:t>
   226     Қазақстан Республикасының Денсаулық сақтау         2600
</w:t>
      </w:r>
      <w:r>
        <w:br/>
      </w:r>
      <w:r>
        <w:rPr>
          <w:rFonts w:ascii="Times New Roman"/>
          <w:b w:val="false"/>
          <w:i w:val="false"/>
          <w:color w:val="000000"/>
          <w:sz w:val="28"/>
        </w:rPr>
        <w:t>
           министрлігі
</w:t>
      </w:r>
      <w:r>
        <w:br/>
      </w:r>
      <w:r>
        <w:rPr>
          <w:rFonts w:ascii="Times New Roman"/>
          <w:b w:val="false"/>
          <w:i w:val="false"/>
          <w:color w:val="000000"/>
          <w:sz w:val="28"/>
        </w:rPr>
        <w:t>
      024  Ақпараттың жалпыға қол жетiмдiлігін                2600
</w:t>
      </w:r>
      <w:r>
        <w:br/>
      </w:r>
      <w:r>
        <w:rPr>
          <w:rFonts w:ascii="Times New Roman"/>
          <w:b w:val="false"/>
          <w:i w:val="false"/>
          <w:color w:val="000000"/>
          <w:sz w:val="28"/>
        </w:rPr>
        <w:t>
           қамтамасыз ету
</w:t>
      </w:r>
      <w:r>
        <w:br/>
      </w:r>
      <w:r>
        <w:rPr>
          <w:rFonts w:ascii="Times New Roman"/>
          <w:b w:val="false"/>
          <w:i w:val="false"/>
          <w:color w:val="000000"/>
          <w:sz w:val="28"/>
        </w:rPr>
        <w:t>
   230     Қазақстан Республикасының Мәдениет, ақпарат    10330650
</w:t>
      </w:r>
      <w:r>
        <w:br/>
      </w:r>
      <w:r>
        <w:rPr>
          <w:rFonts w:ascii="Times New Roman"/>
          <w:b w:val="false"/>
          <w:i w:val="false"/>
          <w:color w:val="000000"/>
          <w:sz w:val="28"/>
        </w:rPr>
        <w:t>
           және қоғамдық келiсiм министрлiгi
</w:t>
      </w:r>
      <w:r>
        <w:br/>
      </w:r>
      <w:r>
        <w:rPr>
          <w:rFonts w:ascii="Times New Roman"/>
          <w:b w:val="false"/>
          <w:i w:val="false"/>
          <w:color w:val="000000"/>
          <w:sz w:val="28"/>
        </w:rPr>
        <w:t>
      001  Әкiмшiлiк шығындар                               210845
</w:t>
      </w:r>
      <w:r>
        <w:br/>
      </w:r>
      <w:r>
        <w:rPr>
          <w:rFonts w:ascii="Times New Roman"/>
          <w:b w:val="false"/>
          <w:i w:val="false"/>
          <w:color w:val="000000"/>
          <w:sz w:val="28"/>
        </w:rPr>
        <w:t>
      015  Мұрағат қорының, баспа басылымдарының             46637
</w:t>
      </w:r>
      <w:r>
        <w:br/>
      </w:r>
      <w:r>
        <w:rPr>
          <w:rFonts w:ascii="Times New Roman"/>
          <w:b w:val="false"/>
          <w:i w:val="false"/>
          <w:color w:val="000000"/>
          <w:sz w:val="28"/>
        </w:rPr>
        <w:t>
           сақталуын қамтамасыз ету және оларды арнайы
</w:t>
      </w:r>
      <w:r>
        <w:br/>
      </w:r>
      <w:r>
        <w:rPr>
          <w:rFonts w:ascii="Times New Roman"/>
          <w:b w:val="false"/>
          <w:i w:val="false"/>
          <w:color w:val="000000"/>
          <w:sz w:val="28"/>
        </w:rPr>
        <w:t>
           пайдалану
</w:t>
      </w:r>
      <w:r>
        <w:br/>
      </w:r>
      <w:r>
        <w:rPr>
          <w:rFonts w:ascii="Times New Roman"/>
          <w:b w:val="false"/>
          <w:i w:val="false"/>
          <w:color w:val="000000"/>
          <w:sz w:val="28"/>
        </w:rPr>
        <w:t>
      024  Ақпараттың жалпыға қол жетімділігін              123850
</w:t>
      </w:r>
      <w:r>
        <w:br/>
      </w:r>
      <w:r>
        <w:rPr>
          <w:rFonts w:ascii="Times New Roman"/>
          <w:b w:val="false"/>
          <w:i w:val="false"/>
          <w:color w:val="000000"/>
          <w:sz w:val="28"/>
        </w:rPr>
        <w:t>
           қамтамасыз ету
</w:t>
      </w:r>
      <w:r>
        <w:br/>
      </w:r>
      <w:r>
        <w:rPr>
          <w:rFonts w:ascii="Times New Roman"/>
          <w:b w:val="false"/>
          <w:i w:val="false"/>
          <w:color w:val="000000"/>
          <w:sz w:val="28"/>
        </w:rPr>
        <w:t>
      031  Газеттер мен журналдар арқылы мемлекеттiк        788054
</w:t>
      </w:r>
      <w:r>
        <w:br/>
      </w:r>
      <w:r>
        <w:rPr>
          <w:rFonts w:ascii="Times New Roman"/>
          <w:b w:val="false"/>
          <w:i w:val="false"/>
          <w:color w:val="000000"/>
          <w:sz w:val="28"/>
        </w:rPr>
        <w:t>
           ақпараттық саясатты жүргiзу
</w:t>
      </w:r>
      <w:r>
        <w:br/>
      </w:r>
      <w:r>
        <w:rPr>
          <w:rFonts w:ascii="Times New Roman"/>
          <w:b w:val="false"/>
          <w:i w:val="false"/>
          <w:color w:val="000000"/>
          <w:sz w:val="28"/>
        </w:rPr>
        <w:t>
      032  Телерадио хабарлары арқылы мемлекеттiк          4292005
</w:t>
      </w:r>
      <w:r>
        <w:br/>
      </w:r>
      <w:r>
        <w:rPr>
          <w:rFonts w:ascii="Times New Roman"/>
          <w:b w:val="false"/>
          <w:i w:val="false"/>
          <w:color w:val="000000"/>
          <w:sz w:val="28"/>
        </w:rPr>
        <w:t>
           ақпараттық саясатты жүргiзу
</w:t>
      </w:r>
      <w:r>
        <w:br/>
      </w:r>
      <w:r>
        <w:rPr>
          <w:rFonts w:ascii="Times New Roman"/>
          <w:b w:val="false"/>
          <w:i w:val="false"/>
          <w:color w:val="000000"/>
          <w:sz w:val="28"/>
        </w:rPr>
        <w:t>
      033  Әдебиеттiң әлеуметтiк маңызды түрлерi бойынша    250000
</w:t>
      </w:r>
      <w:r>
        <w:br/>
      </w:r>
      <w:r>
        <w:rPr>
          <w:rFonts w:ascii="Times New Roman"/>
          <w:b w:val="false"/>
          <w:i w:val="false"/>
          <w:color w:val="000000"/>
          <w:sz w:val="28"/>
        </w:rPr>
        <w:t>
           баспа бағдарламаларын қалыптастыру
</w:t>
      </w:r>
      <w:r>
        <w:br/>
      </w:r>
      <w:r>
        <w:rPr>
          <w:rFonts w:ascii="Times New Roman"/>
          <w:b w:val="false"/>
          <w:i w:val="false"/>
          <w:color w:val="000000"/>
          <w:sz w:val="28"/>
        </w:rPr>
        <w:t>
      035  Жастар саясатын жүргiзу                          140571
</w:t>
      </w:r>
      <w:r>
        <w:br/>
      </w:r>
      <w:r>
        <w:rPr>
          <w:rFonts w:ascii="Times New Roman"/>
          <w:b w:val="false"/>
          <w:i w:val="false"/>
          <w:color w:val="000000"/>
          <w:sz w:val="28"/>
        </w:rPr>
        <w:t>
      037  Ішкi саяси тұрақтылықты және қоғамдық келiсiмдi   35000
</w:t>
      </w:r>
      <w:r>
        <w:br/>
      </w:r>
      <w:r>
        <w:rPr>
          <w:rFonts w:ascii="Times New Roman"/>
          <w:b w:val="false"/>
          <w:i w:val="false"/>
          <w:color w:val="000000"/>
          <w:sz w:val="28"/>
        </w:rPr>
        <w:t>
           қамтамасыз ету саласында мемлекеттiк
</w:t>
      </w:r>
      <w:r>
        <w:br/>
      </w:r>
      <w:r>
        <w:rPr>
          <w:rFonts w:ascii="Times New Roman"/>
          <w:b w:val="false"/>
          <w:i w:val="false"/>
          <w:color w:val="000000"/>
          <w:sz w:val="28"/>
        </w:rPr>
        <w:t>
           саясатты жүргiзу
</w:t>
      </w:r>
      <w:r>
        <w:br/>
      </w:r>
      <w:r>
        <w:rPr>
          <w:rFonts w:ascii="Times New Roman"/>
          <w:b w:val="false"/>
          <w:i w:val="false"/>
          <w:color w:val="000000"/>
          <w:sz w:val="28"/>
        </w:rPr>
        <w:t>
      038  Мемлекеттiк және басқа тiлдердi дамыту           100000
</w:t>
      </w:r>
      <w:r>
        <w:br/>
      </w:r>
      <w:r>
        <w:rPr>
          <w:rFonts w:ascii="Times New Roman"/>
          <w:b w:val="false"/>
          <w:i w:val="false"/>
          <w:color w:val="000000"/>
          <w:sz w:val="28"/>
        </w:rPr>
        <w:t>
      039  Театр-концерт ұйымдарын субсидиялау              818545
</w:t>
      </w:r>
      <w:r>
        <w:br/>
      </w:r>
      <w:r>
        <w:rPr>
          <w:rFonts w:ascii="Times New Roman"/>
          <w:b w:val="false"/>
          <w:i w:val="false"/>
          <w:color w:val="000000"/>
          <w:sz w:val="28"/>
        </w:rPr>
        <w:t>
      040  Мәдениет саласындағы қолданбалы ғылыми            12538
</w:t>
      </w:r>
      <w:r>
        <w:br/>
      </w:r>
      <w:r>
        <w:rPr>
          <w:rFonts w:ascii="Times New Roman"/>
          <w:b w:val="false"/>
          <w:i w:val="false"/>
          <w:color w:val="000000"/>
          <w:sz w:val="28"/>
        </w:rPr>
        <w:t>
           зерттеулер
</w:t>
      </w:r>
      <w:r>
        <w:br/>
      </w:r>
      <w:r>
        <w:rPr>
          <w:rFonts w:ascii="Times New Roman"/>
          <w:b w:val="false"/>
          <w:i w:val="false"/>
          <w:color w:val="000000"/>
          <w:sz w:val="28"/>
        </w:rPr>
        <w:t>
      041  Тарихи-мәдени құндылықтарды сақтау               337423
</w:t>
      </w:r>
      <w:r>
        <w:br/>
      </w:r>
      <w:r>
        <w:rPr>
          <w:rFonts w:ascii="Times New Roman"/>
          <w:b w:val="false"/>
          <w:i w:val="false"/>
          <w:color w:val="000000"/>
          <w:sz w:val="28"/>
        </w:rPr>
        <w:t>
      046  Әлеуметтiк маңызды және мәдени iс-шаралар         95000
</w:t>
      </w:r>
      <w:r>
        <w:br/>
      </w:r>
      <w:r>
        <w:rPr>
          <w:rFonts w:ascii="Times New Roman"/>
          <w:b w:val="false"/>
          <w:i w:val="false"/>
          <w:color w:val="000000"/>
          <w:sz w:val="28"/>
        </w:rPr>
        <w:t>
           жүргiзу
</w:t>
      </w:r>
      <w:r>
        <w:br/>
      </w:r>
      <w:r>
        <w:rPr>
          <w:rFonts w:ascii="Times New Roman"/>
          <w:b w:val="false"/>
          <w:i w:val="false"/>
          <w:color w:val="000000"/>
          <w:sz w:val="28"/>
        </w:rPr>
        <w:t>
      047  Қазақстан Республикасында мұрағат iсiн дамыту     28500
</w:t>
      </w:r>
      <w:r>
        <w:br/>
      </w:r>
      <w:r>
        <w:rPr>
          <w:rFonts w:ascii="Times New Roman"/>
          <w:b w:val="false"/>
          <w:i w:val="false"/>
          <w:color w:val="000000"/>
          <w:sz w:val="28"/>
        </w:rPr>
        <w:t>
      050  Тарихи-мәдени қорықтар мен мұражайларды ұстау     50323
</w:t>
      </w:r>
      <w:r>
        <w:br/>
      </w:r>
      <w:r>
        <w:rPr>
          <w:rFonts w:ascii="Times New Roman"/>
          <w:b w:val="false"/>
          <w:i w:val="false"/>
          <w:color w:val="000000"/>
          <w:sz w:val="28"/>
        </w:rPr>
        <w:t>
      052  Ұлттық фильмдер шығару                          1517663
</w:t>
      </w:r>
      <w:r>
        <w:br/>
      </w:r>
      <w:r>
        <w:rPr>
          <w:rFonts w:ascii="Times New Roman"/>
          <w:b w:val="false"/>
          <w:i w:val="false"/>
          <w:color w:val="000000"/>
          <w:sz w:val="28"/>
        </w:rPr>
        <w:t>
      053  Мемлекеттiк сыйлықтар мен стипендиялар            19750
</w:t>
      </w:r>
      <w:r>
        <w:br/>
      </w:r>
      <w:r>
        <w:rPr>
          <w:rFonts w:ascii="Times New Roman"/>
          <w:b w:val="false"/>
          <w:i w:val="false"/>
          <w:color w:val="000000"/>
          <w:sz w:val="28"/>
        </w:rPr>
        <w:t>
      056  Мемлекет қайраткерлерiн мәңгiлiк есте қалдыру     80972
</w:t>
      </w:r>
      <w:r>
        <w:br/>
      </w:r>
      <w:r>
        <w:rPr>
          <w:rFonts w:ascii="Times New Roman"/>
          <w:b w:val="false"/>
          <w:i w:val="false"/>
          <w:color w:val="000000"/>
          <w:sz w:val="28"/>
        </w:rPr>
        <w:t>
      058  Тарихи-мәдени құндылықтарды жөндеу-қайта          90780
</w:t>
      </w:r>
      <w:r>
        <w:br/>
      </w:r>
      <w:r>
        <w:rPr>
          <w:rFonts w:ascii="Times New Roman"/>
          <w:b w:val="false"/>
          <w:i w:val="false"/>
          <w:color w:val="000000"/>
          <w:sz w:val="28"/>
        </w:rPr>
        <w:t>
           жаңарту жұмыстарын жүргiзу
</w:t>
      </w:r>
      <w:r>
        <w:br/>
      </w:r>
      <w:r>
        <w:rPr>
          <w:rFonts w:ascii="Times New Roman"/>
          <w:b w:val="false"/>
          <w:i w:val="false"/>
          <w:color w:val="000000"/>
          <w:sz w:val="28"/>
        </w:rPr>
        <w:t>
      059  Ресейде Қазақстан Республикасы жылын өткізу      794200
</w:t>
      </w:r>
      <w:r>
        <w:br/>
      </w:r>
      <w:r>
        <w:rPr>
          <w:rFonts w:ascii="Times New Roman"/>
          <w:b w:val="false"/>
          <w:i w:val="false"/>
          <w:color w:val="000000"/>
          <w:sz w:val="28"/>
        </w:rPr>
        <w:t>
           жөніндегі іс-шаралар
</w:t>
      </w:r>
      <w:r>
        <w:br/>
      </w:r>
      <w:r>
        <w:rPr>
          <w:rFonts w:ascii="Times New Roman"/>
          <w:b w:val="false"/>
          <w:i w:val="false"/>
          <w:color w:val="000000"/>
          <w:sz w:val="28"/>
        </w:rPr>
        <w:t>
      060  Астана қаласындағы Мемлекеттік археология және    20000
</w:t>
      </w:r>
      <w:r>
        <w:br/>
      </w:r>
      <w:r>
        <w:rPr>
          <w:rFonts w:ascii="Times New Roman"/>
          <w:b w:val="false"/>
          <w:i w:val="false"/>
          <w:color w:val="000000"/>
          <w:sz w:val="28"/>
        </w:rPr>
        <w:t>
           этнография мұражайын салу жобасы бойынша
</w:t>
      </w:r>
      <w:r>
        <w:br/>
      </w:r>
      <w:r>
        <w:rPr>
          <w:rFonts w:ascii="Times New Roman"/>
          <w:b w:val="false"/>
          <w:i w:val="false"/>
          <w:color w:val="000000"/>
          <w:sz w:val="28"/>
        </w:rPr>
        <w:t>
           жобалау-сметалық құжаттамаларды әзірлеу
</w:t>
      </w:r>
      <w:r>
        <w:br/>
      </w:r>
      <w:r>
        <w:rPr>
          <w:rFonts w:ascii="Times New Roman"/>
          <w:b w:val="false"/>
          <w:i w:val="false"/>
          <w:color w:val="000000"/>
          <w:sz w:val="28"/>
        </w:rPr>
        <w:t>
      200  Мемлекеттiк мұрағаттар үшiн мұрағат құжаттарын     5500
</w:t>
      </w:r>
      <w:r>
        <w:br/>
      </w:r>
      <w:r>
        <w:rPr>
          <w:rFonts w:ascii="Times New Roman"/>
          <w:b w:val="false"/>
          <w:i w:val="false"/>
          <w:color w:val="000000"/>
          <w:sz w:val="28"/>
        </w:rPr>
        <w:t>
           сатып алу
</w:t>
      </w:r>
      <w:r>
        <w:br/>
      </w:r>
      <w:r>
        <w:rPr>
          <w:rFonts w:ascii="Times New Roman"/>
          <w:b w:val="false"/>
          <w:i w:val="false"/>
          <w:color w:val="000000"/>
          <w:sz w:val="28"/>
        </w:rPr>
        <w:t>
      212  Тарихи-мәдени құндылықтарды сақтау жөнiндегi     141757
</w:t>
      </w:r>
      <w:r>
        <w:br/>
      </w:r>
      <w:r>
        <w:rPr>
          <w:rFonts w:ascii="Times New Roman"/>
          <w:b w:val="false"/>
          <w:i w:val="false"/>
          <w:color w:val="000000"/>
          <w:sz w:val="28"/>
        </w:rPr>
        <w:t>
           ұйымдар үшiн негiзгi активтердi сатып алу
</w:t>
      </w:r>
      <w:r>
        <w:br/>
      </w:r>
      <w:r>
        <w:rPr>
          <w:rFonts w:ascii="Times New Roman"/>
          <w:b w:val="false"/>
          <w:i w:val="false"/>
          <w:color w:val="000000"/>
          <w:sz w:val="28"/>
        </w:rPr>
        <w:t>
      213  Тарихи-мәдени қорықтар мен мұражайларды сақтау    25152
</w:t>
      </w:r>
      <w:r>
        <w:br/>
      </w:r>
      <w:r>
        <w:rPr>
          <w:rFonts w:ascii="Times New Roman"/>
          <w:b w:val="false"/>
          <w:i w:val="false"/>
          <w:color w:val="000000"/>
          <w:sz w:val="28"/>
        </w:rPr>
        <w:t>
           жөнiндегі ұйымдар үшiн негiзгi активтердi
</w:t>
      </w:r>
      <w:r>
        <w:br/>
      </w:r>
      <w:r>
        <w:rPr>
          <w:rFonts w:ascii="Times New Roman"/>
          <w:b w:val="false"/>
          <w:i w:val="false"/>
          <w:color w:val="000000"/>
          <w:sz w:val="28"/>
        </w:rPr>
        <w:t>
           сатып алу
</w:t>
      </w:r>
      <w:r>
        <w:br/>
      </w:r>
      <w:r>
        <w:rPr>
          <w:rFonts w:ascii="Times New Roman"/>
          <w:b w:val="false"/>
          <w:i w:val="false"/>
          <w:color w:val="000000"/>
          <w:sz w:val="28"/>
        </w:rPr>
        <w:t>
      214  Мұрағат мекемелерi үшiн негізгi активтердi         1625
</w:t>
      </w:r>
      <w:r>
        <w:br/>
      </w:r>
      <w:r>
        <w:rPr>
          <w:rFonts w:ascii="Times New Roman"/>
          <w:b w:val="false"/>
          <w:i w:val="false"/>
          <w:color w:val="000000"/>
          <w:sz w:val="28"/>
        </w:rPr>
        <w:t>
           сатып алу
</w:t>
      </w:r>
      <w:r>
        <w:br/>
      </w:r>
      <w:r>
        <w:rPr>
          <w:rFonts w:ascii="Times New Roman"/>
          <w:b w:val="false"/>
          <w:i w:val="false"/>
          <w:color w:val="000000"/>
          <w:sz w:val="28"/>
        </w:rPr>
        <w:t>
      215  Республикалық кiтапханалар үшiн әдебиеттердi      37890
</w:t>
      </w:r>
      <w:r>
        <w:br/>
      </w:r>
      <w:r>
        <w:rPr>
          <w:rFonts w:ascii="Times New Roman"/>
          <w:b w:val="false"/>
          <w:i w:val="false"/>
          <w:color w:val="000000"/>
          <w:sz w:val="28"/>
        </w:rPr>
        <w:t>
           және басқа да негiзгi активтердi сатып алу
</w:t>
      </w:r>
      <w:r>
        <w:br/>
      </w:r>
      <w:r>
        <w:rPr>
          <w:rFonts w:ascii="Times New Roman"/>
          <w:b w:val="false"/>
          <w:i w:val="false"/>
          <w:color w:val="000000"/>
          <w:sz w:val="28"/>
        </w:rPr>
        <w:t>
      216  Театр-концерт ұйымдары үшiн негiзгi активтердi   248943
</w:t>
      </w:r>
      <w:r>
        <w:br/>
      </w:r>
      <w:r>
        <w:rPr>
          <w:rFonts w:ascii="Times New Roman"/>
          <w:b w:val="false"/>
          <w:i w:val="false"/>
          <w:color w:val="000000"/>
          <w:sz w:val="28"/>
        </w:rPr>
        <w:t>
           сатып алу
</w:t>
      </w:r>
      <w:r>
        <w:br/>
      </w:r>
      <w:r>
        <w:rPr>
          <w:rFonts w:ascii="Times New Roman"/>
          <w:b w:val="false"/>
          <w:i w:val="false"/>
          <w:color w:val="000000"/>
          <w:sz w:val="28"/>
        </w:rPr>
        <w:t>
      305  Ғ. Мүсiрепов атындағы қазақ жас көрермен театрын   1500
</w:t>
      </w:r>
      <w:r>
        <w:br/>
      </w:r>
      <w:r>
        <w:rPr>
          <w:rFonts w:ascii="Times New Roman"/>
          <w:b w:val="false"/>
          <w:i w:val="false"/>
          <w:color w:val="000000"/>
          <w:sz w:val="28"/>
        </w:rPr>
        <w:t>
           күрделi жөндеу бойынша жобалау-сметалық
</w:t>
      </w:r>
      <w:r>
        <w:br/>
      </w:r>
      <w:r>
        <w:rPr>
          <w:rFonts w:ascii="Times New Roman"/>
          <w:b w:val="false"/>
          <w:i w:val="false"/>
          <w:color w:val="000000"/>
          <w:sz w:val="28"/>
        </w:rPr>
        <w:t>
           құжаттамаларды әзiрлеу
</w:t>
      </w:r>
      <w:r>
        <w:br/>
      </w:r>
      <w:r>
        <w:rPr>
          <w:rFonts w:ascii="Times New Roman"/>
          <w:b w:val="false"/>
          <w:i w:val="false"/>
          <w:color w:val="000000"/>
          <w:sz w:val="28"/>
        </w:rPr>
        <w:t>
      500  Қазақстан Республикасының Мәдениет, ақпарат       15627
</w:t>
      </w:r>
      <w:r>
        <w:br/>
      </w:r>
      <w:r>
        <w:rPr>
          <w:rFonts w:ascii="Times New Roman"/>
          <w:b w:val="false"/>
          <w:i w:val="false"/>
          <w:color w:val="000000"/>
          <w:sz w:val="28"/>
        </w:rPr>
        <w:t>
           және қоғамдық келiсiм министрлiгiне
</w:t>
      </w:r>
      <w:r>
        <w:br/>
      </w:r>
      <w:r>
        <w:rPr>
          <w:rFonts w:ascii="Times New Roman"/>
          <w:b w:val="false"/>
          <w:i w:val="false"/>
          <w:color w:val="000000"/>
          <w:sz w:val="28"/>
        </w:rPr>
        <w:t>
           ақпараттық-есептеу қызметiн көрсету
</w:t>
      </w:r>
      <w:r>
        <w:br/>
      </w:r>
      <w:r>
        <w:rPr>
          <w:rFonts w:ascii="Times New Roman"/>
          <w:b w:val="false"/>
          <w:i w:val="false"/>
          <w:color w:val="000000"/>
          <w:sz w:val="28"/>
        </w:rPr>
        <w:t>
   613     Қазақстан Республикасының Туризм және спорт     2032859
</w:t>
      </w:r>
      <w:r>
        <w:br/>
      </w:r>
      <w:r>
        <w:rPr>
          <w:rFonts w:ascii="Times New Roman"/>
          <w:b w:val="false"/>
          <w:i w:val="false"/>
          <w:color w:val="000000"/>
          <w:sz w:val="28"/>
        </w:rPr>
        <w:t>
           жөнiндегi агенттiгi
</w:t>
      </w:r>
      <w:r>
        <w:br/>
      </w:r>
      <w:r>
        <w:rPr>
          <w:rFonts w:ascii="Times New Roman"/>
          <w:b w:val="false"/>
          <w:i w:val="false"/>
          <w:color w:val="000000"/>
          <w:sz w:val="28"/>
        </w:rPr>
        <w:t>
      001  Әкiмшiлiк шығындар                                41472
</w:t>
      </w:r>
      <w:r>
        <w:br/>
      </w:r>
      <w:r>
        <w:rPr>
          <w:rFonts w:ascii="Times New Roman"/>
          <w:b w:val="false"/>
          <w:i w:val="false"/>
          <w:color w:val="000000"/>
          <w:sz w:val="28"/>
        </w:rPr>
        <w:t>
      030  Мемлекеттiк сыйлықтар                               192
</w:t>
      </w:r>
      <w:r>
        <w:br/>
      </w:r>
      <w:r>
        <w:rPr>
          <w:rFonts w:ascii="Times New Roman"/>
          <w:b w:val="false"/>
          <w:i w:val="false"/>
          <w:color w:val="000000"/>
          <w:sz w:val="28"/>
        </w:rPr>
        <w:t>
      032  Жоғары жетiстiктер спорт                        1477490
</w:t>
      </w:r>
      <w:r>
        <w:br/>
      </w:r>
      <w:r>
        <w:rPr>
          <w:rFonts w:ascii="Times New Roman"/>
          <w:b w:val="false"/>
          <w:i w:val="false"/>
          <w:color w:val="000000"/>
          <w:sz w:val="28"/>
        </w:rPr>
        <w:t>
      034  Туристiк қызмет жөнiндегi iс-шаралар              32604
</w:t>
      </w:r>
      <w:r>
        <w:br/>
      </w:r>
      <w:r>
        <w:rPr>
          <w:rFonts w:ascii="Times New Roman"/>
          <w:b w:val="false"/>
          <w:i w:val="false"/>
          <w:color w:val="000000"/>
          <w:sz w:val="28"/>
        </w:rPr>
        <w:t>
      037  Республикалық деңгейде олимпиадалық резерв       386889
</w:t>
      </w:r>
      <w:r>
        <w:br/>
      </w:r>
      <w:r>
        <w:rPr>
          <w:rFonts w:ascii="Times New Roman"/>
          <w:b w:val="false"/>
          <w:i w:val="false"/>
          <w:color w:val="000000"/>
          <w:sz w:val="28"/>
        </w:rPr>
        <w:t>
           дайындау
</w:t>
      </w:r>
      <w:r>
        <w:br/>
      </w:r>
      <w:r>
        <w:rPr>
          <w:rFonts w:ascii="Times New Roman"/>
          <w:b w:val="false"/>
          <w:i w:val="false"/>
          <w:color w:val="000000"/>
          <w:sz w:val="28"/>
        </w:rPr>
        <w:t>
      038  Республикалық деңгейде спорттың ұлттық және       45100
</w:t>
      </w:r>
      <w:r>
        <w:br/>
      </w:r>
      <w:r>
        <w:rPr>
          <w:rFonts w:ascii="Times New Roman"/>
          <w:b w:val="false"/>
          <w:i w:val="false"/>
          <w:color w:val="000000"/>
          <w:sz w:val="28"/>
        </w:rPr>
        <w:t>
           бұқаралық түрлерiн дамыту жөнiндегi iс-шаралар
</w:t>
      </w:r>
      <w:r>
        <w:br/>
      </w:r>
      <w:r>
        <w:rPr>
          <w:rFonts w:ascii="Times New Roman"/>
          <w:b w:val="false"/>
          <w:i w:val="false"/>
          <w:color w:val="000000"/>
          <w:sz w:val="28"/>
        </w:rPr>
        <w:t>
      039  Алматы қаласында олимпиадалық дайындық базасын    42000
</w:t>
      </w:r>
      <w:r>
        <w:br/>
      </w:r>
      <w:r>
        <w:rPr>
          <w:rFonts w:ascii="Times New Roman"/>
          <w:b w:val="false"/>
          <w:i w:val="false"/>
          <w:color w:val="000000"/>
          <w:sz w:val="28"/>
        </w:rPr>
        <w:t>
           салу жобасы бойынша техникалық-экономикалық
</w:t>
      </w:r>
      <w:r>
        <w:br/>
      </w:r>
      <w:r>
        <w:rPr>
          <w:rFonts w:ascii="Times New Roman"/>
          <w:b w:val="false"/>
          <w:i w:val="false"/>
          <w:color w:val="000000"/>
          <w:sz w:val="28"/>
        </w:rPr>
        <w:t>
           негіздеме әзірлеу
</w:t>
      </w:r>
      <w:r>
        <w:br/>
      </w:r>
      <w:r>
        <w:rPr>
          <w:rFonts w:ascii="Times New Roman"/>
          <w:b w:val="false"/>
          <w:i w:val="false"/>
          <w:color w:val="000000"/>
          <w:sz w:val="28"/>
        </w:rPr>
        <w:t>
      079  Лицензиарлардың функцияларын орындау               1434
</w:t>
      </w:r>
      <w:r>
        <w:br/>
      </w:r>
      <w:r>
        <w:rPr>
          <w:rFonts w:ascii="Times New Roman"/>
          <w:b w:val="false"/>
          <w:i w:val="false"/>
          <w:color w:val="000000"/>
          <w:sz w:val="28"/>
        </w:rPr>
        <w:t>
      500  Қазақстан Республикасының Туризм және спорт         696
</w:t>
      </w:r>
      <w:r>
        <w:br/>
      </w:r>
      <w:r>
        <w:rPr>
          <w:rFonts w:ascii="Times New Roman"/>
          <w:b w:val="false"/>
          <w:i w:val="false"/>
          <w:color w:val="000000"/>
          <w:sz w:val="28"/>
        </w:rPr>
        <w:t>
           жөнiндегi агенттiгіне ақпараттық-есептеу
</w:t>
      </w:r>
      <w:r>
        <w:br/>
      </w:r>
      <w:r>
        <w:rPr>
          <w:rFonts w:ascii="Times New Roman"/>
          <w:b w:val="false"/>
          <w:i w:val="false"/>
          <w:color w:val="000000"/>
          <w:sz w:val="28"/>
        </w:rPr>
        <w:t>
           қызметiн көрсету
</w:t>
      </w:r>
      <w:r>
        <w:br/>
      </w:r>
      <w:r>
        <w:rPr>
          <w:rFonts w:ascii="Times New Roman"/>
          <w:b w:val="false"/>
          <w:i w:val="false"/>
          <w:color w:val="000000"/>
          <w:sz w:val="28"/>
        </w:rPr>
        <w:t>
      600  Қазақстан Республикасының Туризм және спорт        4982
</w:t>
      </w:r>
      <w:r>
        <w:br/>
      </w:r>
      <w:r>
        <w:rPr>
          <w:rFonts w:ascii="Times New Roman"/>
          <w:b w:val="false"/>
          <w:i w:val="false"/>
          <w:color w:val="000000"/>
          <w:sz w:val="28"/>
        </w:rPr>
        <w:t>
           жөнiндегi агенттiгiн есептеу және ұйымдастыру
</w:t>
      </w:r>
      <w:r>
        <w:br/>
      </w:r>
      <w:r>
        <w:rPr>
          <w:rFonts w:ascii="Times New Roman"/>
          <w:b w:val="false"/>
          <w:i w:val="false"/>
          <w:color w:val="000000"/>
          <w:sz w:val="28"/>
        </w:rPr>
        <w:t>
           техникасымен қамтамасыз ету
</w:t>
      </w:r>
      <w:r>
        <w:br/>
      </w:r>
      <w:r>
        <w:rPr>
          <w:rFonts w:ascii="Times New Roman"/>
          <w:b w:val="false"/>
          <w:i w:val="false"/>
          <w:color w:val="000000"/>
          <w:sz w:val="28"/>
        </w:rPr>
        <w:t>
   694     Қазақстан Республикасы Президентiнiң Іс          520922
</w:t>
      </w:r>
      <w:r>
        <w:br/>
      </w:r>
      <w:r>
        <w:rPr>
          <w:rFonts w:ascii="Times New Roman"/>
          <w:b w:val="false"/>
          <w:i w:val="false"/>
          <w:color w:val="000000"/>
          <w:sz w:val="28"/>
        </w:rPr>
        <w:t>
           басқармасы
</w:t>
      </w:r>
      <w:r>
        <w:br/>
      </w:r>
      <w:r>
        <w:rPr>
          <w:rFonts w:ascii="Times New Roman"/>
          <w:b w:val="false"/>
          <w:i w:val="false"/>
          <w:color w:val="000000"/>
          <w:sz w:val="28"/>
        </w:rPr>
        <w:t>
      051  "Қазақстан Республикасы Президентiнiң            520922
</w:t>
      </w:r>
      <w:r>
        <w:br/>
      </w:r>
      <w:r>
        <w:rPr>
          <w:rFonts w:ascii="Times New Roman"/>
          <w:b w:val="false"/>
          <w:i w:val="false"/>
          <w:color w:val="000000"/>
          <w:sz w:val="28"/>
        </w:rPr>
        <w:t>
           телерадиокешені" ҰЖАҚ арқылы мемлекеттік
</w:t>
      </w:r>
      <w:r>
        <w:br/>
      </w:r>
      <w:r>
        <w:rPr>
          <w:rFonts w:ascii="Times New Roman"/>
          <w:b w:val="false"/>
          <w:i w:val="false"/>
          <w:color w:val="000000"/>
          <w:sz w:val="28"/>
        </w:rPr>
        <w:t>
           ақпараттық саясатты жүргізу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Отын-энергетика кешені және жер қойнауын        8554673
</w:t>
      </w:r>
      <w:r>
        <w:br/>
      </w:r>
      <w:r>
        <w:rPr>
          <w:rFonts w:ascii="Times New Roman"/>
          <w:b w:val="false"/>
          <w:i w:val="false"/>
          <w:color w:val="000000"/>
          <w:sz w:val="28"/>
        </w:rPr>
        <w:t>
           пайдалану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217     Қазақстан Республикасының Қаржы министрлігі      240304
</w:t>
      </w:r>
      <w:r>
        <w:br/>
      </w:r>
      <w:r>
        <w:rPr>
          <w:rFonts w:ascii="Times New Roman"/>
          <w:b w:val="false"/>
          <w:i w:val="false"/>
          <w:color w:val="000000"/>
          <w:sz w:val="28"/>
        </w:rPr>
        <w:t>
      039  "Қарағандыкөмiршахтасы" жойылған шахталар        104000
</w:t>
      </w:r>
      <w:r>
        <w:br/>
      </w:r>
      <w:r>
        <w:rPr>
          <w:rFonts w:ascii="Times New Roman"/>
          <w:b w:val="false"/>
          <w:i w:val="false"/>
          <w:color w:val="000000"/>
          <w:sz w:val="28"/>
        </w:rPr>
        <w:t>
           қызметкерлерiнiң денсаулығына келтiрiлген
</w:t>
      </w:r>
      <w:r>
        <w:br/>
      </w:r>
      <w:r>
        <w:rPr>
          <w:rFonts w:ascii="Times New Roman"/>
          <w:b w:val="false"/>
          <w:i w:val="false"/>
          <w:color w:val="000000"/>
          <w:sz w:val="28"/>
        </w:rPr>
        <w:t>
           зиянды өтеу жөнiндегi мiндеттемелердiң
</w:t>
      </w:r>
      <w:r>
        <w:br/>
      </w:r>
      <w:r>
        <w:rPr>
          <w:rFonts w:ascii="Times New Roman"/>
          <w:b w:val="false"/>
          <w:i w:val="false"/>
          <w:color w:val="000000"/>
          <w:sz w:val="28"/>
        </w:rPr>
        <w:t>
           орындалуы
</w:t>
      </w:r>
      <w:r>
        <w:br/>
      </w:r>
      <w:r>
        <w:rPr>
          <w:rFonts w:ascii="Times New Roman"/>
          <w:b w:val="false"/>
          <w:i w:val="false"/>
          <w:color w:val="000000"/>
          <w:sz w:val="28"/>
        </w:rPr>
        <w:t>
      040  "N 5 Кенбасқармасы" таратылған мемлекеттік       136304
</w:t>
      </w:r>
      <w:r>
        <w:br/>
      </w:r>
      <w:r>
        <w:rPr>
          <w:rFonts w:ascii="Times New Roman"/>
          <w:b w:val="false"/>
          <w:i w:val="false"/>
          <w:color w:val="000000"/>
          <w:sz w:val="28"/>
        </w:rPr>
        <w:t>
           кәсіпорын қызметкерлерiне жалақы бойынша
</w:t>
      </w:r>
      <w:r>
        <w:br/>
      </w:r>
      <w:r>
        <w:rPr>
          <w:rFonts w:ascii="Times New Roman"/>
          <w:b w:val="false"/>
          <w:i w:val="false"/>
          <w:color w:val="000000"/>
          <w:sz w:val="28"/>
        </w:rPr>
        <w:t>
           бepeшекті төлеу
</w:t>
      </w:r>
      <w:r>
        <w:br/>
      </w:r>
      <w:r>
        <w:rPr>
          <w:rFonts w:ascii="Times New Roman"/>
          <w:b w:val="false"/>
          <w:i w:val="false"/>
          <w:color w:val="000000"/>
          <w:sz w:val="28"/>
        </w:rPr>
        <w:t>
   231     Қазақстан Республикасының Энергетика және       7806369
</w:t>
      </w:r>
      <w:r>
        <w:br/>
      </w:r>
      <w:r>
        <w:rPr>
          <w:rFonts w:ascii="Times New Roman"/>
          <w:b w:val="false"/>
          <w:i w:val="false"/>
          <w:color w:val="000000"/>
          <w:sz w:val="28"/>
        </w:rPr>
        <w:t>
           минералдық ресурстар министрлiгi
</w:t>
      </w:r>
      <w:r>
        <w:br/>
      </w:r>
      <w:r>
        <w:rPr>
          <w:rFonts w:ascii="Times New Roman"/>
          <w:b w:val="false"/>
          <w:i w:val="false"/>
          <w:color w:val="000000"/>
          <w:sz w:val="28"/>
        </w:rPr>
        <w:t>
      001  Әкiмшiлiк шығындар                               310064
</w:t>
      </w:r>
      <w:r>
        <w:br/>
      </w:r>
      <w:r>
        <w:rPr>
          <w:rFonts w:ascii="Times New Roman"/>
          <w:b w:val="false"/>
          <w:i w:val="false"/>
          <w:color w:val="000000"/>
          <w:sz w:val="28"/>
        </w:rPr>
        <w:t>
      030  Энергетика және мұнай өңдеу саласындағы            5000
</w:t>
      </w:r>
      <w:r>
        <w:br/>
      </w:r>
      <w:r>
        <w:rPr>
          <w:rFonts w:ascii="Times New Roman"/>
          <w:b w:val="false"/>
          <w:i w:val="false"/>
          <w:color w:val="000000"/>
          <w:sz w:val="28"/>
        </w:rPr>
        <w:t>
           қолданбалы ғылыми зерттеулер
</w:t>
      </w:r>
      <w:r>
        <w:br/>
      </w:r>
      <w:r>
        <w:rPr>
          <w:rFonts w:ascii="Times New Roman"/>
          <w:b w:val="false"/>
          <w:i w:val="false"/>
          <w:color w:val="000000"/>
          <w:sz w:val="28"/>
        </w:rPr>
        <w:t>
      032  Қарағанды көмiр бассейнiнiң шахталарын жабу      533499
</w:t>
      </w:r>
      <w:r>
        <w:br/>
      </w:r>
      <w:r>
        <w:rPr>
          <w:rFonts w:ascii="Times New Roman"/>
          <w:b w:val="false"/>
          <w:i w:val="false"/>
          <w:color w:val="000000"/>
          <w:sz w:val="28"/>
        </w:rPr>
        <w:t>
      033  Амангелдi газ кен орындары топтарын игеру       2800000
</w:t>
      </w:r>
      <w:r>
        <w:br/>
      </w:r>
      <w:r>
        <w:rPr>
          <w:rFonts w:ascii="Times New Roman"/>
          <w:b w:val="false"/>
          <w:i w:val="false"/>
          <w:color w:val="000000"/>
          <w:sz w:val="28"/>
        </w:rPr>
        <w:t>
      037  Уран кенiштерiн консервациялау және жою,         439200
</w:t>
      </w:r>
      <w:r>
        <w:br/>
      </w:r>
      <w:r>
        <w:rPr>
          <w:rFonts w:ascii="Times New Roman"/>
          <w:b w:val="false"/>
          <w:i w:val="false"/>
          <w:color w:val="000000"/>
          <w:sz w:val="28"/>
        </w:rPr>
        <w:t>
           техногендiк қалдықтарды көму
</w:t>
      </w:r>
      <w:r>
        <w:br/>
      </w:r>
      <w:r>
        <w:rPr>
          <w:rFonts w:ascii="Times New Roman"/>
          <w:b w:val="false"/>
          <w:i w:val="false"/>
          <w:color w:val="000000"/>
          <w:sz w:val="28"/>
        </w:rPr>
        <w:t>
      038  "ҚазМұнайГаз" Ұлттық компания" ЖАҚ арқылы        500000
</w:t>
      </w:r>
      <w:r>
        <w:br/>
      </w:r>
      <w:r>
        <w:rPr>
          <w:rFonts w:ascii="Times New Roman"/>
          <w:b w:val="false"/>
          <w:i w:val="false"/>
          <w:color w:val="000000"/>
          <w:sz w:val="28"/>
        </w:rPr>
        <w:t>
           өнімді бөлу туралы келісімдерде мемлекет
</w:t>
      </w:r>
      <w:r>
        <w:br/>
      </w:r>
      <w:r>
        <w:rPr>
          <w:rFonts w:ascii="Times New Roman"/>
          <w:b w:val="false"/>
          <w:i w:val="false"/>
          <w:color w:val="000000"/>
          <w:sz w:val="28"/>
        </w:rPr>
        <w:t>
           мүдделерін білдіру
</w:t>
      </w:r>
      <w:r>
        <w:br/>
      </w:r>
      <w:r>
        <w:rPr>
          <w:rFonts w:ascii="Times New Roman"/>
          <w:b w:val="false"/>
          <w:i w:val="false"/>
          <w:color w:val="000000"/>
          <w:sz w:val="28"/>
        </w:rPr>
        <w:t>
      041  Технологиялық сипаттағы қолданбалы ғылыми        457000
</w:t>
      </w:r>
      <w:r>
        <w:br/>
      </w:r>
      <w:r>
        <w:rPr>
          <w:rFonts w:ascii="Times New Roman"/>
          <w:b w:val="false"/>
          <w:i w:val="false"/>
          <w:color w:val="000000"/>
          <w:sz w:val="28"/>
        </w:rPr>
        <w:t>
           зерттеулер
</w:t>
      </w:r>
      <w:r>
        <w:br/>
      </w:r>
      <w:r>
        <w:rPr>
          <w:rFonts w:ascii="Times New Roman"/>
          <w:b w:val="false"/>
          <w:i w:val="false"/>
          <w:color w:val="000000"/>
          <w:sz w:val="28"/>
        </w:rPr>
        <w:t>
      044  Қазақстан Республикасының Бiрыңғай электр         60000
</w:t>
      </w:r>
      <w:r>
        <w:br/>
      </w:r>
      <w:r>
        <w:rPr>
          <w:rFonts w:ascii="Times New Roman"/>
          <w:b w:val="false"/>
          <w:i w:val="false"/>
          <w:color w:val="000000"/>
          <w:sz w:val="28"/>
        </w:rPr>
        <w:t>
           энергетикалық жүйесiн дамытудың 2015 жылға
</w:t>
      </w:r>
      <w:r>
        <w:br/>
      </w:r>
      <w:r>
        <w:rPr>
          <w:rFonts w:ascii="Times New Roman"/>
          <w:b w:val="false"/>
          <w:i w:val="false"/>
          <w:color w:val="000000"/>
          <w:sz w:val="28"/>
        </w:rPr>
        <w:t>
           дейiнгi перспективамен 2010 жылға дейiнгi
</w:t>
      </w:r>
      <w:r>
        <w:br/>
      </w:r>
      <w:r>
        <w:rPr>
          <w:rFonts w:ascii="Times New Roman"/>
          <w:b w:val="false"/>
          <w:i w:val="false"/>
          <w:color w:val="000000"/>
          <w:sz w:val="28"/>
        </w:rPr>
        <w:t>
           бағдарламасы және Отын-энергетика кешенi
</w:t>
      </w:r>
      <w:r>
        <w:br/>
      </w:r>
      <w:r>
        <w:rPr>
          <w:rFonts w:ascii="Times New Roman"/>
          <w:b w:val="false"/>
          <w:i w:val="false"/>
          <w:color w:val="000000"/>
          <w:sz w:val="28"/>
        </w:rPr>
        <w:t>
           салаларын дамытудың 2015 жылға дейiнгi
</w:t>
      </w:r>
      <w:r>
        <w:br/>
      </w:r>
      <w:r>
        <w:rPr>
          <w:rFonts w:ascii="Times New Roman"/>
          <w:b w:val="false"/>
          <w:i w:val="false"/>
          <w:color w:val="000000"/>
          <w:sz w:val="28"/>
        </w:rPr>
        <w:t>
           стратегиясын әзiрлеудi аяқтау
</w:t>
      </w:r>
      <w:r>
        <w:br/>
      </w:r>
      <w:r>
        <w:rPr>
          <w:rFonts w:ascii="Times New Roman"/>
          <w:b w:val="false"/>
          <w:i w:val="false"/>
          <w:color w:val="000000"/>
          <w:sz w:val="28"/>
        </w:rPr>
        <w:t>
      045  Геологиялық ақпаратты қалыптастыру                64645
</w:t>
      </w:r>
      <w:r>
        <w:br/>
      </w:r>
      <w:r>
        <w:rPr>
          <w:rFonts w:ascii="Times New Roman"/>
          <w:b w:val="false"/>
          <w:i w:val="false"/>
          <w:color w:val="000000"/>
          <w:sz w:val="28"/>
        </w:rPr>
        <w:t>
      046  Мемлекеттiк геологиялық зерттеу                  470206
</w:t>
      </w:r>
      <w:r>
        <w:br/>
      </w:r>
      <w:r>
        <w:rPr>
          <w:rFonts w:ascii="Times New Roman"/>
          <w:b w:val="false"/>
          <w:i w:val="false"/>
          <w:color w:val="000000"/>
          <w:sz w:val="28"/>
        </w:rPr>
        <w:t>
      047  Жер қойнауы мен жер қойнауын пайдалану           479421
</w:t>
      </w:r>
      <w:r>
        <w:br/>
      </w:r>
      <w:r>
        <w:rPr>
          <w:rFonts w:ascii="Times New Roman"/>
          <w:b w:val="false"/>
          <w:i w:val="false"/>
          <w:color w:val="000000"/>
          <w:sz w:val="28"/>
        </w:rPr>
        <w:t>
           мониторингi
</w:t>
      </w:r>
      <w:r>
        <w:br/>
      </w:r>
      <w:r>
        <w:rPr>
          <w:rFonts w:ascii="Times New Roman"/>
          <w:b w:val="false"/>
          <w:i w:val="false"/>
          <w:color w:val="000000"/>
          <w:sz w:val="28"/>
        </w:rPr>
        <w:t>
      050  "Қарағандыликвидшахт" РМБК-ға берілген,          198453
</w:t>
      </w:r>
      <w:r>
        <w:br/>
      </w:r>
      <w:r>
        <w:rPr>
          <w:rFonts w:ascii="Times New Roman"/>
          <w:b w:val="false"/>
          <w:i w:val="false"/>
          <w:color w:val="000000"/>
          <w:sz w:val="28"/>
        </w:rPr>
        <w:t>
           жойылған шахталардың қызметкерлеріне залалды
</w:t>
      </w:r>
      <w:r>
        <w:br/>
      </w:r>
      <w:r>
        <w:rPr>
          <w:rFonts w:ascii="Times New Roman"/>
          <w:b w:val="false"/>
          <w:i w:val="false"/>
          <w:color w:val="000000"/>
          <w:sz w:val="28"/>
        </w:rPr>
        <w:t>
           өтеу
</w:t>
      </w:r>
      <w:r>
        <w:br/>
      </w:r>
      <w:r>
        <w:rPr>
          <w:rFonts w:ascii="Times New Roman"/>
          <w:b w:val="false"/>
          <w:i w:val="false"/>
          <w:color w:val="000000"/>
          <w:sz w:val="28"/>
        </w:rPr>
        <w:t>
      059  Тоқамақ Қазақстан термоядролық материалтану      198036
</w:t>
      </w:r>
      <w:r>
        <w:br/>
      </w:r>
      <w:r>
        <w:rPr>
          <w:rFonts w:ascii="Times New Roman"/>
          <w:b w:val="false"/>
          <w:i w:val="false"/>
          <w:color w:val="000000"/>
          <w:sz w:val="28"/>
        </w:rPr>
        <w:t>
           реакторын құру
</w:t>
      </w:r>
      <w:r>
        <w:br/>
      </w:r>
      <w:r>
        <w:rPr>
          <w:rFonts w:ascii="Times New Roman"/>
          <w:b w:val="false"/>
          <w:i w:val="false"/>
          <w:color w:val="000000"/>
          <w:sz w:val="28"/>
        </w:rPr>
        <w:t>
      060  Гумилев Л.Н. атындағы Еуразиялық ұлттық          161000
</w:t>
      </w:r>
      <w:r>
        <w:br/>
      </w:r>
      <w:r>
        <w:rPr>
          <w:rFonts w:ascii="Times New Roman"/>
          <w:b w:val="false"/>
          <w:i w:val="false"/>
          <w:color w:val="000000"/>
          <w:sz w:val="28"/>
        </w:rPr>
        <w:t>
           университетінде ауыр иондарды жеделдеткіш
</w:t>
      </w:r>
      <w:r>
        <w:br/>
      </w:r>
      <w:r>
        <w:rPr>
          <w:rFonts w:ascii="Times New Roman"/>
          <w:b w:val="false"/>
          <w:i w:val="false"/>
          <w:color w:val="000000"/>
          <w:sz w:val="28"/>
        </w:rPr>
        <w:t>
           негізінде пәнаралық ғылыми-зерттеу кешенін құру
</w:t>
      </w:r>
      <w:r>
        <w:br/>
      </w:r>
      <w:r>
        <w:rPr>
          <w:rFonts w:ascii="Times New Roman"/>
          <w:b w:val="false"/>
          <w:i w:val="false"/>
          <w:color w:val="000000"/>
          <w:sz w:val="28"/>
        </w:rPr>
        <w:t>
      062  Электр энергетикасы және мұнай өңдеу саласында    22006
</w:t>
      </w:r>
      <w:r>
        <w:br/>
      </w:r>
      <w:r>
        <w:rPr>
          <w:rFonts w:ascii="Times New Roman"/>
          <w:b w:val="false"/>
          <w:i w:val="false"/>
          <w:color w:val="000000"/>
          <w:sz w:val="28"/>
        </w:rPr>
        <w:t>
           нормативтiк-техникалық құжаттамаларды әзiрлеу
</w:t>
      </w:r>
      <w:r>
        <w:br/>
      </w:r>
      <w:r>
        <w:rPr>
          <w:rFonts w:ascii="Times New Roman"/>
          <w:b w:val="false"/>
          <w:i w:val="false"/>
          <w:color w:val="000000"/>
          <w:sz w:val="28"/>
        </w:rPr>
        <w:t>
      064  Мұнай-газ жобалары бойынша мемлекеттiк мүлiктi    10732
</w:t>
      </w:r>
      <w:r>
        <w:br/>
      </w:r>
      <w:r>
        <w:rPr>
          <w:rFonts w:ascii="Times New Roman"/>
          <w:b w:val="false"/>
          <w:i w:val="false"/>
          <w:color w:val="000000"/>
          <w:sz w:val="28"/>
        </w:rPr>
        <w:t>
           есепке алу
</w:t>
      </w:r>
      <w:r>
        <w:br/>
      </w:r>
      <w:r>
        <w:rPr>
          <w:rFonts w:ascii="Times New Roman"/>
          <w:b w:val="false"/>
          <w:i w:val="false"/>
          <w:color w:val="000000"/>
          <w:sz w:val="28"/>
        </w:rPr>
        <w:t>
      065  Астана қаласын сумен жабдықтаудың қосымша         30000
</w:t>
      </w:r>
      <w:r>
        <w:br/>
      </w:r>
      <w:r>
        <w:rPr>
          <w:rFonts w:ascii="Times New Roman"/>
          <w:b w:val="false"/>
          <w:i w:val="false"/>
          <w:color w:val="000000"/>
          <w:sz w:val="28"/>
        </w:rPr>
        <w:t>
           көздерiн iздестiру жөнiндегi iздестiру-барлау
</w:t>
      </w:r>
      <w:r>
        <w:br/>
      </w:r>
      <w:r>
        <w:rPr>
          <w:rFonts w:ascii="Times New Roman"/>
          <w:b w:val="false"/>
          <w:i w:val="false"/>
          <w:color w:val="000000"/>
          <w:sz w:val="28"/>
        </w:rPr>
        <w:t>
           жұмыстары
</w:t>
      </w:r>
      <w:r>
        <w:br/>
      </w:r>
      <w:r>
        <w:rPr>
          <w:rFonts w:ascii="Times New Roman"/>
          <w:b w:val="false"/>
          <w:i w:val="false"/>
          <w:color w:val="000000"/>
          <w:sz w:val="28"/>
        </w:rPr>
        <w:t>
      066  Жер қойнауын пайдалану геологиясы саласындағы     83869
</w:t>
      </w:r>
      <w:r>
        <w:br/>
      </w:r>
      <w:r>
        <w:rPr>
          <w:rFonts w:ascii="Times New Roman"/>
          <w:b w:val="false"/>
          <w:i w:val="false"/>
          <w:color w:val="000000"/>
          <w:sz w:val="28"/>
        </w:rPr>
        <w:t>
           қолданбалы ғылыми зерттеулер
</w:t>
      </w:r>
      <w:r>
        <w:br/>
      </w:r>
      <w:r>
        <w:rPr>
          <w:rFonts w:ascii="Times New Roman"/>
          <w:b w:val="false"/>
          <w:i w:val="false"/>
          <w:color w:val="000000"/>
          <w:sz w:val="28"/>
        </w:rPr>
        <w:t>
      067  "Ақпараттық технологиялар паркі" технопаркін      90000
</w:t>
      </w:r>
      <w:r>
        <w:br/>
      </w:r>
      <w:r>
        <w:rPr>
          <w:rFonts w:ascii="Times New Roman"/>
          <w:b w:val="false"/>
          <w:i w:val="false"/>
          <w:color w:val="000000"/>
          <w:sz w:val="28"/>
        </w:rPr>
        <w:t>
           құру және дамыту
</w:t>
      </w:r>
      <w:r>
        <w:br/>
      </w:r>
      <w:r>
        <w:rPr>
          <w:rFonts w:ascii="Times New Roman"/>
          <w:b w:val="false"/>
          <w:i w:val="false"/>
          <w:color w:val="000000"/>
          <w:sz w:val="28"/>
        </w:rPr>
        <w:t>
      069  "Қарашығанақгазөнеркәсіп" ААҚ мүліктік кешенін    50000
</w:t>
      </w:r>
      <w:r>
        <w:br/>
      </w:r>
      <w:r>
        <w:rPr>
          <w:rFonts w:ascii="Times New Roman"/>
          <w:b w:val="false"/>
          <w:i w:val="false"/>
          <w:color w:val="000000"/>
          <w:sz w:val="28"/>
        </w:rPr>
        <w:t>
           конкурстық массаны іске асыру шеңберінде сатып
</w:t>
      </w:r>
      <w:r>
        <w:br/>
      </w:r>
      <w:r>
        <w:rPr>
          <w:rFonts w:ascii="Times New Roman"/>
          <w:b w:val="false"/>
          <w:i w:val="false"/>
          <w:color w:val="000000"/>
          <w:sz w:val="28"/>
        </w:rPr>
        <w:t>
           алу 
</w:t>
      </w:r>
      <w:r>
        <w:br/>
      </w:r>
      <w:r>
        <w:rPr>
          <w:rFonts w:ascii="Times New Roman"/>
          <w:b w:val="false"/>
          <w:i w:val="false"/>
          <w:color w:val="000000"/>
          <w:sz w:val="28"/>
        </w:rPr>
        <w:t>
      079  Лицензиарлардың функцияларын орындау                450
</w:t>
      </w:r>
      <w:r>
        <w:br/>
      </w:r>
      <w:r>
        <w:rPr>
          <w:rFonts w:ascii="Times New Roman"/>
          <w:b w:val="false"/>
          <w:i w:val="false"/>
          <w:color w:val="000000"/>
          <w:sz w:val="28"/>
        </w:rPr>
        <w:t>
      201  "Капитал Мұнайгаз" мемлекеттік мекемесін           6782
</w:t>
      </w:r>
      <w:r>
        <w:br/>
      </w:r>
      <w:r>
        <w:rPr>
          <w:rFonts w:ascii="Times New Roman"/>
          <w:b w:val="false"/>
          <w:i w:val="false"/>
          <w:color w:val="000000"/>
          <w:sz w:val="28"/>
        </w:rPr>
        <w:t>
           материалдық-техникалық қамтамасыз ету
</w:t>
      </w:r>
      <w:r>
        <w:br/>
      </w:r>
      <w:r>
        <w:rPr>
          <w:rFonts w:ascii="Times New Roman"/>
          <w:b w:val="false"/>
          <w:i w:val="false"/>
          <w:color w:val="000000"/>
          <w:sz w:val="28"/>
        </w:rPr>
        <w:t>
      400  Қызылорда қаласында жылу-энергетика көздерiн     112000
</w:t>
      </w:r>
      <w:r>
        <w:br/>
      </w:r>
      <w:r>
        <w:rPr>
          <w:rFonts w:ascii="Times New Roman"/>
          <w:b w:val="false"/>
          <w:i w:val="false"/>
          <w:color w:val="000000"/>
          <w:sz w:val="28"/>
        </w:rPr>
        <w:t>
           және тұрғын үй секторын iлеспе газға ауыстыру
</w:t>
      </w:r>
      <w:r>
        <w:br/>
      </w:r>
      <w:r>
        <w:rPr>
          <w:rFonts w:ascii="Times New Roman"/>
          <w:b w:val="false"/>
          <w:i w:val="false"/>
          <w:color w:val="000000"/>
          <w:sz w:val="28"/>
        </w:rPr>
        <w:t>
           жобасы бойынша жобалау-сметалық құжаттамаларды
</w:t>
      </w:r>
      <w:r>
        <w:br/>
      </w:r>
      <w:r>
        <w:rPr>
          <w:rFonts w:ascii="Times New Roman"/>
          <w:b w:val="false"/>
          <w:i w:val="false"/>
          <w:color w:val="000000"/>
          <w:sz w:val="28"/>
        </w:rPr>
        <w:t>
           әзiрлеуге Қызылорда облыстық бюджетiне
</w:t>
      </w:r>
      <w:r>
        <w:br/>
      </w:r>
      <w:r>
        <w:rPr>
          <w:rFonts w:ascii="Times New Roman"/>
          <w:b w:val="false"/>
          <w:i w:val="false"/>
          <w:color w:val="000000"/>
          <w:sz w:val="28"/>
        </w:rPr>
        <w:t>
           берiлетiн мақсатты инвестициялық трансферттер
</w:t>
      </w:r>
      <w:r>
        <w:br/>
      </w:r>
      <w:r>
        <w:rPr>
          <w:rFonts w:ascii="Times New Roman"/>
          <w:b w:val="false"/>
          <w:i w:val="false"/>
          <w:color w:val="000000"/>
          <w:sz w:val="28"/>
        </w:rPr>
        <w:t>
      401  Халықаралық әуежайды салу мен iске қосуды        671206
</w:t>
      </w:r>
      <w:r>
        <w:br/>
      </w:r>
      <w:r>
        <w:rPr>
          <w:rFonts w:ascii="Times New Roman"/>
          <w:b w:val="false"/>
          <w:i w:val="false"/>
          <w:color w:val="000000"/>
          <w:sz w:val="28"/>
        </w:rPr>
        <w:t>
           энергетикалық жабдықтауға Астана қаласының
</w:t>
      </w:r>
      <w:r>
        <w:br/>
      </w:r>
      <w:r>
        <w:rPr>
          <w:rFonts w:ascii="Times New Roman"/>
          <w:b w:val="false"/>
          <w:i w:val="false"/>
          <w:color w:val="000000"/>
          <w:sz w:val="28"/>
        </w:rPr>
        <w:t>
           бюджетiне берiлетiн мақсатты инвестициялық
</w:t>
      </w:r>
      <w:r>
        <w:br/>
      </w:r>
      <w:r>
        <w:rPr>
          <w:rFonts w:ascii="Times New Roman"/>
          <w:b w:val="false"/>
          <w:i w:val="false"/>
          <w:color w:val="000000"/>
          <w:sz w:val="28"/>
        </w:rPr>
        <w:t>
           трансферттер
</w:t>
      </w:r>
      <w:r>
        <w:br/>
      </w:r>
      <w:r>
        <w:rPr>
          <w:rFonts w:ascii="Times New Roman"/>
          <w:b w:val="false"/>
          <w:i w:val="false"/>
          <w:color w:val="000000"/>
          <w:sz w:val="28"/>
        </w:rPr>
        <w:t>
      500  Жер қойнауы және жер қойнауын пайдаланушылар      37800
</w:t>
      </w:r>
      <w:r>
        <w:br/>
      </w:r>
      <w:r>
        <w:rPr>
          <w:rFonts w:ascii="Times New Roman"/>
          <w:b w:val="false"/>
          <w:i w:val="false"/>
          <w:color w:val="000000"/>
          <w:sz w:val="28"/>
        </w:rPr>
        <w:t>
           туралы ақпараттық жүйенi сүйемелдеу
</w:t>
      </w:r>
      <w:r>
        <w:br/>
      </w:r>
      <w:r>
        <w:rPr>
          <w:rFonts w:ascii="Times New Roman"/>
          <w:b w:val="false"/>
          <w:i w:val="false"/>
          <w:color w:val="000000"/>
          <w:sz w:val="28"/>
        </w:rPr>
        <w:t>
      600  Жер қойнауы және жер қойнауын пайдаланушылар      10000
</w:t>
      </w:r>
      <w:r>
        <w:br/>
      </w:r>
      <w:r>
        <w:rPr>
          <w:rFonts w:ascii="Times New Roman"/>
          <w:b w:val="false"/>
          <w:i w:val="false"/>
          <w:color w:val="000000"/>
          <w:sz w:val="28"/>
        </w:rPr>
        <w:t>
           туралы ақпараттық жүйенi дамыту
</w:t>
      </w:r>
      <w:r>
        <w:br/>
      </w:r>
      <w:r>
        <w:rPr>
          <w:rFonts w:ascii="Times New Roman"/>
          <w:b w:val="false"/>
          <w:i w:val="false"/>
          <w:color w:val="000000"/>
          <w:sz w:val="28"/>
        </w:rPr>
        <w:t>
      601  Жер қойнауын пайдалану саласында лицензиялық       5000
</w:t>
      </w:r>
      <w:r>
        <w:br/>
      </w:r>
      <w:r>
        <w:rPr>
          <w:rFonts w:ascii="Times New Roman"/>
          <w:b w:val="false"/>
          <w:i w:val="false"/>
          <w:color w:val="000000"/>
          <w:sz w:val="28"/>
        </w:rPr>
        <w:t>
           және келiсiм-шарттық ережелердiң орындалу
</w:t>
      </w:r>
      <w:r>
        <w:br/>
      </w:r>
      <w:r>
        <w:rPr>
          <w:rFonts w:ascii="Times New Roman"/>
          <w:b w:val="false"/>
          <w:i w:val="false"/>
          <w:color w:val="000000"/>
          <w:sz w:val="28"/>
        </w:rPr>
        <w:t>
           мониторингiнiң ақпараттық-коммуникациялық
</w:t>
      </w:r>
      <w:r>
        <w:br/>
      </w:r>
      <w:r>
        <w:rPr>
          <w:rFonts w:ascii="Times New Roman"/>
          <w:b w:val="false"/>
          <w:i w:val="false"/>
          <w:color w:val="000000"/>
          <w:sz w:val="28"/>
        </w:rPr>
        <w:t>
           жүйесiн құру
</w:t>
      </w:r>
      <w:r>
        <w:br/>
      </w:r>
      <w:r>
        <w:rPr>
          <w:rFonts w:ascii="Times New Roman"/>
          <w:b w:val="false"/>
          <w:i w:val="false"/>
          <w:color w:val="000000"/>
          <w:sz w:val="28"/>
        </w:rPr>
        <w:t>
   233     Қазақстан Республикасының Индустрия және сауда   508000
</w:t>
      </w:r>
      <w:r>
        <w:br/>
      </w:r>
      <w:r>
        <w:rPr>
          <w:rFonts w:ascii="Times New Roman"/>
          <w:b w:val="false"/>
          <w:i w:val="false"/>
          <w:color w:val="000000"/>
          <w:sz w:val="28"/>
        </w:rPr>
        <w:t>
           министрлiгi
</w:t>
      </w:r>
      <w:r>
        <w:br/>
      </w:r>
      <w:r>
        <w:rPr>
          <w:rFonts w:ascii="Times New Roman"/>
          <w:b w:val="false"/>
          <w:i w:val="false"/>
          <w:color w:val="000000"/>
          <w:sz w:val="28"/>
        </w:rPr>
        <w:t>
      051  Мырғалымсай кен орнының кенiштерiн жоюға         508000
</w:t>
      </w:r>
      <w:r>
        <w:br/>
      </w:r>
      <w:r>
        <w:rPr>
          <w:rFonts w:ascii="Times New Roman"/>
          <w:b w:val="false"/>
          <w:i w:val="false"/>
          <w:color w:val="000000"/>
          <w:sz w:val="28"/>
        </w:rPr>
        <w:t>
           дайындау және жою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Ауыл, су, орман, балық шаруашылығы және        44451779
</w:t>
      </w:r>
      <w:r>
        <w:br/>
      </w:r>
      <w:r>
        <w:rPr>
          <w:rFonts w:ascii="Times New Roman"/>
          <w:b w:val="false"/>
          <w:i w:val="false"/>
          <w:color w:val="000000"/>
          <w:sz w:val="28"/>
        </w:rPr>
        <w:t>
           қоршаған ортаны қорғау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212     Қазақстан Республикасының Ауыл шаруашылығы     40441501
</w:t>
      </w:r>
      <w:r>
        <w:br/>
      </w:r>
      <w:r>
        <w:rPr>
          <w:rFonts w:ascii="Times New Roman"/>
          <w:b w:val="false"/>
          <w:i w:val="false"/>
          <w:color w:val="000000"/>
          <w:sz w:val="28"/>
        </w:rPr>
        <w:t>
           министрлiгi
</w:t>
      </w:r>
      <w:r>
        <w:br/>
      </w:r>
      <w:r>
        <w:rPr>
          <w:rFonts w:ascii="Times New Roman"/>
          <w:b w:val="false"/>
          <w:i w:val="false"/>
          <w:color w:val="000000"/>
          <w:sz w:val="28"/>
        </w:rPr>
        <w:t>
      001  Әкiмшiлiк шығындар                              2717252
</w:t>
      </w:r>
      <w:r>
        <w:br/>
      </w:r>
      <w:r>
        <w:rPr>
          <w:rFonts w:ascii="Times New Roman"/>
          <w:b w:val="false"/>
          <w:i w:val="false"/>
          <w:color w:val="000000"/>
          <w:sz w:val="28"/>
        </w:rPr>
        <w:t>
      030  Ауыл шаруашылығы саласындағы қолданбалы ғылыми   853617
</w:t>
      </w:r>
      <w:r>
        <w:br/>
      </w:r>
      <w:r>
        <w:rPr>
          <w:rFonts w:ascii="Times New Roman"/>
          <w:b w:val="false"/>
          <w:i w:val="false"/>
          <w:color w:val="000000"/>
          <w:sz w:val="28"/>
        </w:rPr>
        <w:t>
           зерттеулер
</w:t>
      </w:r>
      <w:r>
        <w:br/>
      </w:r>
      <w:r>
        <w:rPr>
          <w:rFonts w:ascii="Times New Roman"/>
          <w:b w:val="false"/>
          <w:i w:val="false"/>
          <w:color w:val="000000"/>
          <w:sz w:val="28"/>
        </w:rPr>
        <w:t>
      032  Суармалы жерлердiң мелиорациялық жай-күйiн        61059
</w:t>
      </w:r>
      <w:r>
        <w:br/>
      </w:r>
      <w:r>
        <w:rPr>
          <w:rFonts w:ascii="Times New Roman"/>
          <w:b w:val="false"/>
          <w:i w:val="false"/>
          <w:color w:val="000000"/>
          <w:sz w:val="28"/>
        </w:rPr>
        <w:t>
           бағалау
</w:t>
      </w:r>
      <w:r>
        <w:br/>
      </w:r>
      <w:r>
        <w:rPr>
          <w:rFonts w:ascii="Times New Roman"/>
          <w:b w:val="false"/>
          <w:i w:val="false"/>
          <w:color w:val="000000"/>
          <w:sz w:val="28"/>
        </w:rPr>
        <w:t>
      033  Өсiмдiктердi қорғау                             2959494
</w:t>
      </w:r>
      <w:r>
        <w:br/>
      </w:r>
      <w:r>
        <w:rPr>
          <w:rFonts w:ascii="Times New Roman"/>
          <w:b w:val="false"/>
          <w:i w:val="false"/>
          <w:color w:val="000000"/>
          <w:sz w:val="28"/>
        </w:rPr>
        <w:t>
      034  Ветеринарлық iс-шаралар                         2865663
</w:t>
      </w:r>
      <w:r>
        <w:br/>
      </w:r>
      <w:r>
        <w:rPr>
          <w:rFonts w:ascii="Times New Roman"/>
          <w:b w:val="false"/>
          <w:i w:val="false"/>
          <w:color w:val="000000"/>
          <w:sz w:val="28"/>
        </w:rPr>
        <w:t>
      037  Тұқымдық және көшет материалының сорттық         142265
</w:t>
      </w:r>
      <w:r>
        <w:br/>
      </w:r>
      <w:r>
        <w:rPr>
          <w:rFonts w:ascii="Times New Roman"/>
          <w:b w:val="false"/>
          <w:i w:val="false"/>
          <w:color w:val="000000"/>
          <w:sz w:val="28"/>
        </w:rPr>
        <w:t>
           және себу сапаларын анықтау
</w:t>
      </w:r>
      <w:r>
        <w:br/>
      </w:r>
      <w:r>
        <w:rPr>
          <w:rFonts w:ascii="Times New Roman"/>
          <w:b w:val="false"/>
          <w:i w:val="false"/>
          <w:color w:val="000000"/>
          <w:sz w:val="28"/>
        </w:rPr>
        <w:t>
      038  Элиталық тұқым шаруашылығы мен асылдандыру      1612454
</w:t>
      </w:r>
      <w:r>
        <w:br/>
      </w:r>
      <w:r>
        <w:rPr>
          <w:rFonts w:ascii="Times New Roman"/>
          <w:b w:val="false"/>
          <w:i w:val="false"/>
          <w:color w:val="000000"/>
          <w:sz w:val="28"/>
        </w:rPr>
        <w:t>
           iсiн сақтау және дамыту
</w:t>
      </w:r>
      <w:r>
        <w:br/>
      </w:r>
      <w:r>
        <w:rPr>
          <w:rFonts w:ascii="Times New Roman"/>
          <w:b w:val="false"/>
          <w:i w:val="false"/>
          <w:color w:val="000000"/>
          <w:sz w:val="28"/>
        </w:rPr>
        <w:t>
      042  Республикалық бюджет қаражаты есебiнен жүзеге    173491
</w:t>
      </w:r>
      <w:r>
        <w:br/>
      </w:r>
      <w:r>
        <w:rPr>
          <w:rFonts w:ascii="Times New Roman"/>
          <w:b w:val="false"/>
          <w:i w:val="false"/>
          <w:color w:val="000000"/>
          <w:sz w:val="28"/>
        </w:rPr>
        <w:t>
           асырылатын ауыл шаруашылығы техникасының
</w:t>
      </w:r>
      <w:r>
        <w:br/>
      </w:r>
      <w:r>
        <w:rPr>
          <w:rFonts w:ascii="Times New Roman"/>
          <w:b w:val="false"/>
          <w:i w:val="false"/>
          <w:color w:val="000000"/>
          <w:sz w:val="28"/>
        </w:rPr>
        <w:t>
           лизингi бойынша сыйақы (мүдде) ставкаларын өтеу
</w:t>
      </w:r>
      <w:r>
        <w:br/>
      </w:r>
      <w:r>
        <w:rPr>
          <w:rFonts w:ascii="Times New Roman"/>
          <w:b w:val="false"/>
          <w:i w:val="false"/>
          <w:color w:val="000000"/>
          <w:sz w:val="28"/>
        </w:rPr>
        <w:t>
      043  Астықтың мемлекеттiк азықтық резервiн жаңарту   5500000
</w:t>
      </w:r>
      <w:r>
        <w:br/>
      </w:r>
      <w:r>
        <w:rPr>
          <w:rFonts w:ascii="Times New Roman"/>
          <w:b w:val="false"/>
          <w:i w:val="false"/>
          <w:color w:val="000000"/>
          <w:sz w:val="28"/>
        </w:rPr>
        <w:t>
           үшiн сатып алуды қамтамасыз ету
</w:t>
      </w:r>
      <w:r>
        <w:br/>
      </w:r>
      <w:r>
        <w:rPr>
          <w:rFonts w:ascii="Times New Roman"/>
          <w:b w:val="false"/>
          <w:i w:val="false"/>
          <w:color w:val="000000"/>
          <w:sz w:val="28"/>
        </w:rPr>
        <w:t>
      045  Ауыл шаруашылық тауар өндiрушiлерiн минералдық   800000
</w:t>
      </w:r>
      <w:r>
        <w:br/>
      </w:r>
      <w:r>
        <w:rPr>
          <w:rFonts w:ascii="Times New Roman"/>
          <w:b w:val="false"/>
          <w:i w:val="false"/>
          <w:color w:val="000000"/>
          <w:sz w:val="28"/>
        </w:rPr>
        <w:t>
           тыңайтқыштар, тұқым улағыштарын және гербицидтер
</w:t>
      </w:r>
      <w:r>
        <w:br/>
      </w:r>
      <w:r>
        <w:rPr>
          <w:rFonts w:ascii="Times New Roman"/>
          <w:b w:val="false"/>
          <w:i w:val="false"/>
          <w:color w:val="000000"/>
          <w:sz w:val="28"/>
        </w:rPr>
        <w:t>
           сатып алуға субсидиялау
</w:t>
      </w:r>
      <w:r>
        <w:br/>
      </w:r>
      <w:r>
        <w:rPr>
          <w:rFonts w:ascii="Times New Roman"/>
          <w:b w:val="false"/>
          <w:i w:val="false"/>
          <w:color w:val="000000"/>
          <w:sz w:val="28"/>
        </w:rPr>
        <w:t>
      047  Мемлекеттiк резервтегі астықты сақтау            805440
</w:t>
      </w:r>
      <w:r>
        <w:br/>
      </w:r>
      <w:r>
        <w:rPr>
          <w:rFonts w:ascii="Times New Roman"/>
          <w:b w:val="false"/>
          <w:i w:val="false"/>
          <w:color w:val="000000"/>
          <w:sz w:val="28"/>
        </w:rPr>
        <w:t>
      048  Ауылшаруашылық дақылдарын тұқымдық сынау          64631
</w:t>
      </w:r>
      <w:r>
        <w:br/>
      </w:r>
      <w:r>
        <w:rPr>
          <w:rFonts w:ascii="Times New Roman"/>
          <w:b w:val="false"/>
          <w:i w:val="false"/>
          <w:color w:val="000000"/>
          <w:sz w:val="28"/>
        </w:rPr>
        <w:t>
      051  Мемлекеттік астық резервiн ауыстыру               21000
</w:t>
      </w:r>
      <w:r>
        <w:br/>
      </w:r>
      <w:r>
        <w:rPr>
          <w:rFonts w:ascii="Times New Roman"/>
          <w:b w:val="false"/>
          <w:i w:val="false"/>
          <w:color w:val="000000"/>
          <w:sz w:val="28"/>
        </w:rPr>
        <w:t>
      052  Құнарлылық мониторингiн жүргiзу және              80000
</w:t>
      </w:r>
      <w:r>
        <w:br/>
      </w:r>
      <w:r>
        <w:rPr>
          <w:rFonts w:ascii="Times New Roman"/>
          <w:b w:val="false"/>
          <w:i w:val="false"/>
          <w:color w:val="000000"/>
          <w:sz w:val="28"/>
        </w:rPr>
        <w:t>
           топырақтың химиялық құрамын анықтау
</w:t>
      </w:r>
      <w:r>
        <w:br/>
      </w:r>
      <w:r>
        <w:rPr>
          <w:rFonts w:ascii="Times New Roman"/>
          <w:b w:val="false"/>
          <w:i w:val="false"/>
          <w:color w:val="000000"/>
          <w:sz w:val="28"/>
        </w:rPr>
        <w:t>
      054  Ирригация және дренаж жүйелерiн жетiлдiру        621936
</w:t>
      </w:r>
      <w:r>
        <w:br/>
      </w:r>
      <w:r>
        <w:rPr>
          <w:rFonts w:ascii="Times New Roman"/>
          <w:b w:val="false"/>
          <w:i w:val="false"/>
          <w:color w:val="000000"/>
          <w:sz w:val="28"/>
        </w:rPr>
        <w:t>
      055  Су ресурстарын басқаруды жетiлдiру және          881895
</w:t>
      </w:r>
      <w:r>
        <w:br/>
      </w:r>
      <w:r>
        <w:rPr>
          <w:rFonts w:ascii="Times New Roman"/>
          <w:b w:val="false"/>
          <w:i w:val="false"/>
          <w:color w:val="000000"/>
          <w:sz w:val="28"/>
        </w:rPr>
        <w:t>
           жерлердi қалпына келтіру
</w:t>
      </w:r>
      <w:r>
        <w:br/>
      </w:r>
      <w:r>
        <w:rPr>
          <w:rFonts w:ascii="Times New Roman"/>
          <w:b w:val="false"/>
          <w:i w:val="false"/>
          <w:color w:val="000000"/>
          <w:sz w:val="28"/>
        </w:rPr>
        <w:t>
      057  Ауыл шаруашылығын жекешелендiруден кейiнгi         4620
</w:t>
      </w:r>
      <w:r>
        <w:br/>
      </w:r>
      <w:r>
        <w:rPr>
          <w:rFonts w:ascii="Times New Roman"/>
          <w:b w:val="false"/>
          <w:i w:val="false"/>
          <w:color w:val="000000"/>
          <w:sz w:val="28"/>
        </w:rPr>
        <w:t>
           қолдау жөнiндегi жоба
</w:t>
      </w:r>
      <w:r>
        <w:br/>
      </w:r>
      <w:r>
        <w:rPr>
          <w:rFonts w:ascii="Times New Roman"/>
          <w:b w:val="false"/>
          <w:i w:val="false"/>
          <w:color w:val="000000"/>
          <w:sz w:val="28"/>
        </w:rPr>
        <w:t>
      058  Бiрегей тұқымдық өндiрудi субсидиялау             64800
</w:t>
      </w:r>
      <w:r>
        <w:br/>
      </w:r>
      <w:r>
        <w:rPr>
          <w:rFonts w:ascii="Times New Roman"/>
          <w:b w:val="false"/>
          <w:i w:val="false"/>
          <w:color w:val="000000"/>
          <w:sz w:val="28"/>
        </w:rPr>
        <w:t>
      060  Ауыл шаруашылық, мелиоративтiк және               47598
</w:t>
      </w:r>
      <w:r>
        <w:br/>
      </w:r>
      <w:r>
        <w:rPr>
          <w:rFonts w:ascii="Times New Roman"/>
          <w:b w:val="false"/>
          <w:i w:val="false"/>
          <w:color w:val="000000"/>
          <w:sz w:val="28"/>
        </w:rPr>
        <w:t>
           жол-құрылыс техникаларын мемлекеттiк тiркеу
</w:t>
      </w:r>
      <w:r>
        <w:br/>
      </w:r>
      <w:r>
        <w:rPr>
          <w:rFonts w:ascii="Times New Roman"/>
          <w:b w:val="false"/>
          <w:i w:val="false"/>
          <w:color w:val="000000"/>
          <w:sz w:val="28"/>
        </w:rPr>
        <w:t>
      062  "Аграрлық кредит корпорациясы" ЖАҚ ауылдық       409000
</w:t>
      </w:r>
      <w:r>
        <w:br/>
      </w:r>
      <w:r>
        <w:rPr>
          <w:rFonts w:ascii="Times New Roman"/>
          <w:b w:val="false"/>
          <w:i w:val="false"/>
          <w:color w:val="000000"/>
          <w:sz w:val="28"/>
        </w:rPr>
        <w:t>
           несие серіктестіктері жүйесін ұйымдастыруға 
</w:t>
      </w:r>
      <w:r>
        <w:br/>
      </w:r>
      <w:r>
        <w:rPr>
          <w:rFonts w:ascii="Times New Roman"/>
          <w:b w:val="false"/>
          <w:i w:val="false"/>
          <w:color w:val="000000"/>
          <w:sz w:val="28"/>
        </w:rPr>
        <w:t>
           қатысу
</w:t>
      </w:r>
      <w:r>
        <w:br/>
      </w:r>
      <w:r>
        <w:rPr>
          <w:rFonts w:ascii="Times New Roman"/>
          <w:b w:val="false"/>
          <w:i w:val="false"/>
          <w:color w:val="000000"/>
          <w:sz w:val="28"/>
        </w:rPr>
        <w:t>
      064  "Қазагроқаржы" ЖАҚ машина-технологиялық         1000000
</w:t>
      </w:r>
      <w:r>
        <w:br/>
      </w:r>
      <w:r>
        <w:rPr>
          <w:rFonts w:ascii="Times New Roman"/>
          <w:b w:val="false"/>
          <w:i w:val="false"/>
          <w:color w:val="000000"/>
          <w:sz w:val="28"/>
        </w:rPr>
        <w:t>
           станцияларын (қызмет-орталықтарын) құруды,
</w:t>
      </w:r>
      <w:r>
        <w:br/>
      </w:r>
      <w:r>
        <w:rPr>
          <w:rFonts w:ascii="Times New Roman"/>
          <w:b w:val="false"/>
          <w:i w:val="false"/>
          <w:color w:val="000000"/>
          <w:sz w:val="28"/>
        </w:rPr>
        <w:t>
           жабдықтауды ұйымдастыру және олардың қызметiн
</w:t>
      </w:r>
      <w:r>
        <w:br/>
      </w:r>
      <w:r>
        <w:rPr>
          <w:rFonts w:ascii="Times New Roman"/>
          <w:b w:val="false"/>
          <w:i w:val="false"/>
          <w:color w:val="000000"/>
          <w:sz w:val="28"/>
        </w:rPr>
        <w:t>
           жүзеге асыру
</w:t>
      </w:r>
      <w:r>
        <w:br/>
      </w:r>
      <w:r>
        <w:rPr>
          <w:rFonts w:ascii="Times New Roman"/>
          <w:b w:val="false"/>
          <w:i w:val="false"/>
          <w:color w:val="000000"/>
          <w:sz w:val="28"/>
        </w:rPr>
        <w:t>
      079  Лицензиарлардың функцияларын орындау              19458
</w:t>
      </w:r>
      <w:r>
        <w:br/>
      </w:r>
      <w:r>
        <w:rPr>
          <w:rFonts w:ascii="Times New Roman"/>
          <w:b w:val="false"/>
          <w:i w:val="false"/>
          <w:color w:val="000000"/>
          <w:sz w:val="28"/>
        </w:rPr>
        <w:t>
      205  Ауыл шаруашылығы министрлiгiнiң мекемелерiн      263929
</w:t>
      </w:r>
      <w:r>
        <w:br/>
      </w:r>
      <w:r>
        <w:rPr>
          <w:rFonts w:ascii="Times New Roman"/>
          <w:b w:val="false"/>
          <w:i w:val="false"/>
          <w:color w:val="000000"/>
          <w:sz w:val="28"/>
        </w:rPr>
        <w:t>
           материалдық-техникалық жарақтандыру
</w:t>
      </w:r>
      <w:r>
        <w:br/>
      </w:r>
      <w:r>
        <w:rPr>
          <w:rFonts w:ascii="Times New Roman"/>
          <w:b w:val="false"/>
          <w:i w:val="false"/>
          <w:color w:val="000000"/>
          <w:sz w:val="28"/>
        </w:rPr>
        <w:t>
      209  Қазақстан Республикасы Ауыл шаруашылығы          269568
</w:t>
      </w:r>
      <w:r>
        <w:br/>
      </w:r>
      <w:r>
        <w:rPr>
          <w:rFonts w:ascii="Times New Roman"/>
          <w:b w:val="false"/>
          <w:i w:val="false"/>
          <w:color w:val="000000"/>
          <w:sz w:val="28"/>
        </w:rPr>
        <w:t>
           министрлiгiнiң аумақтық органдары үшiн арнайы
</w:t>
      </w:r>
      <w:r>
        <w:br/>
      </w:r>
      <w:r>
        <w:rPr>
          <w:rFonts w:ascii="Times New Roman"/>
          <w:b w:val="false"/>
          <w:i w:val="false"/>
          <w:color w:val="000000"/>
          <w:sz w:val="28"/>
        </w:rPr>
        <w:t>
           автокөлiк сатып алу
</w:t>
      </w:r>
      <w:r>
        <w:br/>
      </w:r>
      <w:r>
        <w:rPr>
          <w:rFonts w:ascii="Times New Roman"/>
          <w:b w:val="false"/>
          <w:i w:val="false"/>
          <w:color w:val="000000"/>
          <w:sz w:val="28"/>
        </w:rPr>
        <w:t>
      212  Балық қорларын қорғау және балық аулауды реттеу   27124
</w:t>
      </w:r>
      <w:r>
        <w:br/>
      </w:r>
      <w:r>
        <w:rPr>
          <w:rFonts w:ascii="Times New Roman"/>
          <w:b w:val="false"/>
          <w:i w:val="false"/>
          <w:color w:val="000000"/>
          <w:sz w:val="28"/>
        </w:rPr>
        <w:t>
           жөнiндегi мекемелердiң материалдық-техникалық
</w:t>
      </w:r>
      <w:r>
        <w:br/>
      </w:r>
      <w:r>
        <w:rPr>
          <w:rFonts w:ascii="Times New Roman"/>
          <w:b w:val="false"/>
          <w:i w:val="false"/>
          <w:color w:val="000000"/>
          <w:sz w:val="28"/>
        </w:rPr>
        <w:t>
           базасын дамыту
</w:t>
      </w:r>
      <w:r>
        <w:br/>
      </w:r>
      <w:r>
        <w:rPr>
          <w:rFonts w:ascii="Times New Roman"/>
          <w:b w:val="false"/>
          <w:i w:val="false"/>
          <w:color w:val="000000"/>
          <w:sz w:val="28"/>
        </w:rPr>
        <w:t>
      215  Ерекше қорғалатын табиғи аумақтар мен орман       90691
</w:t>
      </w:r>
      <w:r>
        <w:br/>
      </w:r>
      <w:r>
        <w:rPr>
          <w:rFonts w:ascii="Times New Roman"/>
          <w:b w:val="false"/>
          <w:i w:val="false"/>
          <w:color w:val="000000"/>
          <w:sz w:val="28"/>
        </w:rPr>
        <w:t>
           шаруашылығы ұйымдарының материалдық-техника.
</w:t>
      </w:r>
      <w:r>
        <w:br/>
      </w:r>
      <w:r>
        <w:rPr>
          <w:rFonts w:ascii="Times New Roman"/>
          <w:b w:val="false"/>
          <w:i w:val="false"/>
          <w:color w:val="000000"/>
          <w:sz w:val="28"/>
        </w:rPr>
        <w:t>
           лық базасын дамыту
</w:t>
      </w:r>
      <w:r>
        <w:br/>
      </w:r>
      <w:r>
        <w:rPr>
          <w:rFonts w:ascii="Times New Roman"/>
          <w:b w:val="false"/>
          <w:i w:val="false"/>
          <w:color w:val="000000"/>
          <w:sz w:val="28"/>
        </w:rPr>
        <w:t>
      415  Ормандарды және хайуанаттар дүниесін қорғау     1078454
</w:t>
      </w:r>
      <w:r>
        <w:br/>
      </w:r>
      <w:r>
        <w:rPr>
          <w:rFonts w:ascii="Times New Roman"/>
          <w:b w:val="false"/>
          <w:i w:val="false"/>
          <w:color w:val="000000"/>
          <w:sz w:val="28"/>
        </w:rPr>
        <w:t>
           жөніндегі мекемелерді ұстауға және олардың
</w:t>
      </w:r>
      <w:r>
        <w:br/>
      </w:r>
      <w:r>
        <w:rPr>
          <w:rFonts w:ascii="Times New Roman"/>
          <w:b w:val="false"/>
          <w:i w:val="false"/>
          <w:color w:val="000000"/>
          <w:sz w:val="28"/>
        </w:rPr>
        <w:t>
           материалдық-техникалық базасын дамытуға
</w:t>
      </w:r>
      <w:r>
        <w:br/>
      </w:r>
      <w:r>
        <w:rPr>
          <w:rFonts w:ascii="Times New Roman"/>
          <w:b w:val="false"/>
          <w:i w:val="false"/>
          <w:color w:val="000000"/>
          <w:sz w:val="28"/>
        </w:rPr>
        <w:t>
           облыстық бюджеттерге арналған мақсатты
</w:t>
      </w:r>
      <w:r>
        <w:br/>
      </w:r>
      <w:r>
        <w:rPr>
          <w:rFonts w:ascii="Times New Roman"/>
          <w:b w:val="false"/>
          <w:i w:val="false"/>
          <w:color w:val="000000"/>
          <w:sz w:val="28"/>
        </w:rPr>
        <w:t>
           трансферттер
</w:t>
      </w:r>
      <w:r>
        <w:br/>
      </w:r>
      <w:r>
        <w:rPr>
          <w:rFonts w:ascii="Times New Roman"/>
          <w:b w:val="false"/>
          <w:i w:val="false"/>
          <w:color w:val="000000"/>
          <w:sz w:val="28"/>
        </w:rPr>
        <w:t>
      417  Қаратал суару жүйесіндегі магистралдық           150000
</w:t>
      </w:r>
      <w:r>
        <w:br/>
      </w:r>
      <w:r>
        <w:rPr>
          <w:rFonts w:ascii="Times New Roman"/>
          <w:b w:val="false"/>
          <w:i w:val="false"/>
          <w:color w:val="000000"/>
          <w:sz w:val="28"/>
        </w:rPr>
        <w:t>
           каналдарды және коллекторлық-дренажды желісін
</w:t>
      </w:r>
      <w:r>
        <w:br/>
      </w:r>
      <w:r>
        <w:rPr>
          <w:rFonts w:ascii="Times New Roman"/>
          <w:b w:val="false"/>
          <w:i w:val="false"/>
          <w:color w:val="000000"/>
          <w:sz w:val="28"/>
        </w:rPr>
        <w:t>
           жөндеуге Алматы облыстық бюджетіне берілетін
</w:t>
      </w:r>
      <w:r>
        <w:br/>
      </w:r>
      <w:r>
        <w:rPr>
          <w:rFonts w:ascii="Times New Roman"/>
          <w:b w:val="false"/>
          <w:i w:val="false"/>
          <w:color w:val="000000"/>
          <w:sz w:val="28"/>
        </w:rPr>
        <w:t>
           мақсатты трансферттер
</w:t>
      </w:r>
      <w:r>
        <w:br/>
      </w:r>
      <w:r>
        <w:rPr>
          <w:rFonts w:ascii="Times New Roman"/>
          <w:b w:val="false"/>
          <w:i w:val="false"/>
          <w:color w:val="000000"/>
          <w:sz w:val="28"/>
        </w:rPr>
        <w:t>
      420  Ауыл шаруашылығын жекешелендіруден кейінгі         4620
</w:t>
      </w:r>
      <w:r>
        <w:br/>
      </w:r>
      <w:r>
        <w:rPr>
          <w:rFonts w:ascii="Times New Roman"/>
          <w:b w:val="false"/>
          <w:i w:val="false"/>
          <w:color w:val="000000"/>
          <w:sz w:val="28"/>
        </w:rPr>
        <w:t>
           қолдау
</w:t>
      </w:r>
      <w:r>
        <w:br/>
      </w:r>
      <w:r>
        <w:rPr>
          <w:rFonts w:ascii="Times New Roman"/>
          <w:b w:val="false"/>
          <w:i w:val="false"/>
          <w:color w:val="000000"/>
          <w:sz w:val="28"/>
        </w:rPr>
        <w:t>
      421  Нұра өзені мен Ынтымақ су қоймасындағы             4620
</w:t>
      </w:r>
      <w:r>
        <w:br/>
      </w:r>
      <w:r>
        <w:rPr>
          <w:rFonts w:ascii="Times New Roman"/>
          <w:b w:val="false"/>
          <w:i w:val="false"/>
          <w:color w:val="000000"/>
          <w:sz w:val="28"/>
        </w:rPr>
        <w:t>
           сынап құрамының мониторингі
</w:t>
      </w:r>
      <w:r>
        <w:br/>
      </w:r>
      <w:r>
        <w:rPr>
          <w:rFonts w:ascii="Times New Roman"/>
          <w:b w:val="false"/>
          <w:i w:val="false"/>
          <w:color w:val="000000"/>
          <w:sz w:val="28"/>
        </w:rPr>
        <w:t>
      422  Қазақстан ауылшаруашылық өнімінің бәсеке            435
</w:t>
      </w:r>
      <w:r>
        <w:br/>
      </w:r>
      <w:r>
        <w:rPr>
          <w:rFonts w:ascii="Times New Roman"/>
          <w:b w:val="false"/>
          <w:i w:val="false"/>
          <w:color w:val="000000"/>
          <w:sz w:val="28"/>
        </w:rPr>
        <w:t>
           қабілеттілігін арттыру
</w:t>
      </w:r>
      <w:r>
        <w:br/>
      </w:r>
      <w:r>
        <w:rPr>
          <w:rFonts w:ascii="Times New Roman"/>
          <w:b w:val="false"/>
          <w:i w:val="false"/>
          <w:color w:val="000000"/>
          <w:sz w:val="28"/>
        </w:rPr>
        <w:t>
      423  Ормандарды сақтау және республика аумағының        3850
</w:t>
      </w:r>
      <w:r>
        <w:br/>
      </w:r>
      <w:r>
        <w:rPr>
          <w:rFonts w:ascii="Times New Roman"/>
          <w:b w:val="false"/>
          <w:i w:val="false"/>
          <w:color w:val="000000"/>
          <w:sz w:val="28"/>
        </w:rPr>
        <w:t>
           орманды жерлерін көбейту
</w:t>
      </w:r>
      <w:r>
        <w:br/>
      </w:r>
      <w:r>
        <w:rPr>
          <w:rFonts w:ascii="Times New Roman"/>
          <w:b w:val="false"/>
          <w:i w:val="false"/>
          <w:color w:val="000000"/>
          <w:sz w:val="28"/>
        </w:rPr>
        <w:t>
      424  Өскемен қаласында жер асты суларын қорғау          2310
</w:t>
      </w:r>
      <w:r>
        <w:br/>
      </w:r>
      <w:r>
        <w:rPr>
          <w:rFonts w:ascii="Times New Roman"/>
          <w:b w:val="false"/>
          <w:i w:val="false"/>
          <w:color w:val="000000"/>
          <w:sz w:val="28"/>
        </w:rPr>
        <w:t>
           және өндірістік ағынды суларды тазалау
</w:t>
      </w:r>
      <w:r>
        <w:br/>
      </w:r>
      <w:r>
        <w:rPr>
          <w:rFonts w:ascii="Times New Roman"/>
          <w:b w:val="false"/>
          <w:i w:val="false"/>
          <w:color w:val="000000"/>
          <w:sz w:val="28"/>
        </w:rPr>
        <w:t>
      500  Қазақстан Республикасы Ауыл шаруашылығы           40000
</w:t>
      </w:r>
      <w:r>
        <w:br/>
      </w:r>
      <w:r>
        <w:rPr>
          <w:rFonts w:ascii="Times New Roman"/>
          <w:b w:val="false"/>
          <w:i w:val="false"/>
          <w:color w:val="000000"/>
          <w:sz w:val="28"/>
        </w:rPr>
        <w:t>
           министрлiгiнiң ақпараттық жүйелерiн сүйемелдеу
</w:t>
      </w:r>
      <w:r>
        <w:br/>
      </w:r>
      <w:r>
        <w:rPr>
          <w:rFonts w:ascii="Times New Roman"/>
          <w:b w:val="false"/>
          <w:i w:val="false"/>
          <w:color w:val="000000"/>
          <w:sz w:val="28"/>
        </w:rPr>
        <w:t>
      600  Қазақстан Республикасы Ауыл шаруашылығы          119300
</w:t>
      </w:r>
      <w:r>
        <w:br/>
      </w:r>
      <w:r>
        <w:rPr>
          <w:rFonts w:ascii="Times New Roman"/>
          <w:b w:val="false"/>
          <w:i w:val="false"/>
          <w:color w:val="000000"/>
          <w:sz w:val="28"/>
        </w:rPr>
        <w:t>
           министрлiгiнiң ақпараттық жүйелерiн құру
</w:t>
      </w:r>
      <w:r>
        <w:br/>
      </w:r>
      <w:r>
        <w:rPr>
          <w:rFonts w:ascii="Times New Roman"/>
          <w:b w:val="false"/>
          <w:i w:val="false"/>
          <w:color w:val="000000"/>
          <w:sz w:val="28"/>
        </w:rPr>
        <w:t>
      700  Өсiмдiктер карантинi                             528992
</w:t>
      </w:r>
      <w:r>
        <w:br/>
      </w:r>
      <w:r>
        <w:rPr>
          <w:rFonts w:ascii="Times New Roman"/>
          <w:b w:val="false"/>
          <w:i w:val="false"/>
          <w:color w:val="000000"/>
          <w:sz w:val="28"/>
        </w:rPr>
        <w:t>
      701  Топырақты агрохимиялық тексерудi жүргiзу          76448
</w:t>
      </w:r>
      <w:r>
        <w:br/>
      </w:r>
      <w:r>
        <w:rPr>
          <w:rFonts w:ascii="Times New Roman"/>
          <w:b w:val="false"/>
          <w:i w:val="false"/>
          <w:color w:val="000000"/>
          <w:sz w:val="28"/>
        </w:rPr>
        <w:t>
           және жерлердiң құнарлылығын қалпына келтiру
</w:t>
      </w:r>
      <w:r>
        <w:br/>
      </w:r>
      <w:r>
        <w:rPr>
          <w:rFonts w:ascii="Times New Roman"/>
          <w:b w:val="false"/>
          <w:i w:val="false"/>
          <w:color w:val="000000"/>
          <w:sz w:val="28"/>
        </w:rPr>
        <w:t>
      702  Гидромелиоративтiк жүйелердiң жобалау-іздестіру   10272
</w:t>
      </w:r>
      <w:r>
        <w:br/>
      </w:r>
      <w:r>
        <w:rPr>
          <w:rFonts w:ascii="Times New Roman"/>
          <w:b w:val="false"/>
          <w:i w:val="false"/>
          <w:color w:val="000000"/>
          <w:sz w:val="28"/>
        </w:rPr>
        <w:t>
           жұмыстарын әзiрлеудi және енгiзуді үйлестіру
</w:t>
      </w:r>
      <w:r>
        <w:br/>
      </w:r>
      <w:r>
        <w:rPr>
          <w:rFonts w:ascii="Times New Roman"/>
          <w:b w:val="false"/>
          <w:i w:val="false"/>
          <w:color w:val="000000"/>
          <w:sz w:val="28"/>
        </w:rPr>
        <w:t>
      703  Агроөнеркәсiптiк кешен салаларын дамытуды         50000
</w:t>
      </w:r>
      <w:r>
        <w:br/>
      </w:r>
      <w:r>
        <w:rPr>
          <w:rFonts w:ascii="Times New Roman"/>
          <w:b w:val="false"/>
          <w:i w:val="false"/>
          <w:color w:val="000000"/>
          <w:sz w:val="28"/>
        </w:rPr>
        <w:t>
           реттеу жөнiндегi нормативтiк-әдiстемелiк базаны
</w:t>
      </w:r>
      <w:r>
        <w:br/>
      </w:r>
      <w:r>
        <w:rPr>
          <w:rFonts w:ascii="Times New Roman"/>
          <w:b w:val="false"/>
          <w:i w:val="false"/>
          <w:color w:val="000000"/>
          <w:sz w:val="28"/>
        </w:rPr>
        <w:t>
           әзірлеу
</w:t>
      </w:r>
      <w:r>
        <w:br/>
      </w:r>
      <w:r>
        <w:rPr>
          <w:rFonts w:ascii="Times New Roman"/>
          <w:b w:val="false"/>
          <w:i w:val="false"/>
          <w:color w:val="000000"/>
          <w:sz w:val="28"/>
        </w:rPr>
        <w:t>
      704  Ауылда ақпараттық инфрақұрылымды енгiзу және     460000
</w:t>
      </w:r>
      <w:r>
        <w:br/>
      </w:r>
      <w:r>
        <w:rPr>
          <w:rFonts w:ascii="Times New Roman"/>
          <w:b w:val="false"/>
          <w:i w:val="false"/>
          <w:color w:val="000000"/>
          <w:sz w:val="28"/>
        </w:rPr>
        <w:t>
           дамыту
</w:t>
      </w:r>
      <w:r>
        <w:br/>
      </w:r>
      <w:r>
        <w:rPr>
          <w:rFonts w:ascii="Times New Roman"/>
          <w:b w:val="false"/>
          <w:i w:val="false"/>
          <w:color w:val="000000"/>
          <w:sz w:val="28"/>
        </w:rPr>
        <w:t>
      706  "Астық қолхаттары бойынша мiндеттемелердiң       400000
</w:t>
      </w:r>
      <w:r>
        <w:br/>
      </w:r>
      <w:r>
        <w:rPr>
          <w:rFonts w:ascii="Times New Roman"/>
          <w:b w:val="false"/>
          <w:i w:val="false"/>
          <w:color w:val="000000"/>
          <w:sz w:val="28"/>
        </w:rPr>
        <w:t>
           орындалуына кепiлдiк беру қоры" АҚ қолхаттары
</w:t>
      </w:r>
      <w:r>
        <w:br/>
      </w:r>
      <w:r>
        <w:rPr>
          <w:rFonts w:ascii="Times New Roman"/>
          <w:b w:val="false"/>
          <w:i w:val="false"/>
          <w:color w:val="000000"/>
          <w:sz w:val="28"/>
        </w:rPr>
        <w:t>
           бойынша міндеттемелердің орындалуын қамтамасыз
</w:t>
      </w:r>
      <w:r>
        <w:br/>
      </w:r>
      <w:r>
        <w:rPr>
          <w:rFonts w:ascii="Times New Roman"/>
          <w:b w:val="false"/>
          <w:i w:val="false"/>
          <w:color w:val="000000"/>
          <w:sz w:val="28"/>
        </w:rPr>
        <w:t>
           ету
</w:t>
      </w:r>
      <w:r>
        <w:br/>
      </w:r>
      <w:r>
        <w:rPr>
          <w:rFonts w:ascii="Times New Roman"/>
          <w:b w:val="false"/>
          <w:i w:val="false"/>
          <w:color w:val="000000"/>
          <w:sz w:val="28"/>
        </w:rPr>
        <w:t>
      710  "Мал өнiмдерi корпорациясы" ЖАҚ мал шаруашылық   279445
</w:t>
      </w:r>
      <w:r>
        <w:br/>
      </w:r>
      <w:r>
        <w:rPr>
          <w:rFonts w:ascii="Times New Roman"/>
          <w:b w:val="false"/>
          <w:i w:val="false"/>
          <w:color w:val="000000"/>
          <w:sz w:val="28"/>
        </w:rPr>
        <w:t>
           шикiзатын қайта өңдеу жөніндегі дайындау
</w:t>
      </w:r>
      <w:r>
        <w:br/>
      </w:r>
      <w:r>
        <w:rPr>
          <w:rFonts w:ascii="Times New Roman"/>
          <w:b w:val="false"/>
          <w:i w:val="false"/>
          <w:color w:val="000000"/>
          <w:sz w:val="28"/>
        </w:rPr>
        <w:t>
           жүйесi мен өндiрiстiк базасын ұйымдастыру
</w:t>
      </w:r>
      <w:r>
        <w:br/>
      </w:r>
      <w:r>
        <w:rPr>
          <w:rFonts w:ascii="Times New Roman"/>
          <w:b w:val="false"/>
          <w:i w:val="false"/>
          <w:color w:val="000000"/>
          <w:sz w:val="28"/>
        </w:rPr>
        <w:t>
      713  Ауыл шаруашылығы тауар өндiрушiлерiне су         465000
</w:t>
      </w:r>
      <w:r>
        <w:br/>
      </w:r>
      <w:r>
        <w:rPr>
          <w:rFonts w:ascii="Times New Roman"/>
          <w:b w:val="false"/>
          <w:i w:val="false"/>
          <w:color w:val="000000"/>
          <w:sz w:val="28"/>
        </w:rPr>
        <w:t>
           жеткiзу жөнiндегi қызметтердiң құнын субсидиялау
</w:t>
      </w:r>
      <w:r>
        <w:br/>
      </w:r>
      <w:r>
        <w:rPr>
          <w:rFonts w:ascii="Times New Roman"/>
          <w:b w:val="false"/>
          <w:i w:val="false"/>
          <w:color w:val="000000"/>
          <w:sz w:val="28"/>
        </w:rPr>
        <w:t>
      714  Элиталық тұқым өсiрумен және тұқымды асылданды. 1479327
</w:t>
      </w:r>
      <w:r>
        <w:br/>
      </w:r>
      <w:r>
        <w:rPr>
          <w:rFonts w:ascii="Times New Roman"/>
          <w:b w:val="false"/>
          <w:i w:val="false"/>
          <w:color w:val="000000"/>
          <w:sz w:val="28"/>
        </w:rPr>
        <w:t>
           румен айналысатын аттестатталған
</w:t>
      </w:r>
      <w:r>
        <w:br/>
      </w:r>
      <w:r>
        <w:rPr>
          <w:rFonts w:ascii="Times New Roman"/>
          <w:b w:val="false"/>
          <w:i w:val="false"/>
          <w:color w:val="000000"/>
          <w:sz w:val="28"/>
        </w:rPr>
        <w:t>
           шаруашылықтарды 2000 жылғы 1 қаңтардағы
</w:t>
      </w:r>
      <w:r>
        <w:br/>
      </w:r>
      <w:r>
        <w:rPr>
          <w:rFonts w:ascii="Times New Roman"/>
          <w:b w:val="false"/>
          <w:i w:val="false"/>
          <w:color w:val="000000"/>
          <w:sz w:val="28"/>
        </w:rPr>
        <w:t>
           жағдай бойынша бюджетке түсетiн салық
</w:t>
      </w:r>
      <w:r>
        <w:br/>
      </w:r>
      <w:r>
        <w:rPr>
          <w:rFonts w:ascii="Times New Roman"/>
          <w:b w:val="false"/>
          <w:i w:val="false"/>
          <w:color w:val="000000"/>
          <w:sz w:val="28"/>
        </w:rPr>
        <w:t>
           төлемдерi жөніндегі мерзiмi өткен берешектi
</w:t>
      </w:r>
      <w:r>
        <w:br/>
      </w:r>
      <w:r>
        <w:rPr>
          <w:rFonts w:ascii="Times New Roman"/>
          <w:b w:val="false"/>
          <w:i w:val="false"/>
          <w:color w:val="000000"/>
          <w:sz w:val="28"/>
        </w:rPr>
        <w:t>
           өтеу үшiн субсидиялау
</w:t>
      </w:r>
      <w:r>
        <w:br/>
      </w:r>
      <w:r>
        <w:rPr>
          <w:rFonts w:ascii="Times New Roman"/>
          <w:b w:val="false"/>
          <w:i w:val="false"/>
          <w:color w:val="000000"/>
          <w:sz w:val="28"/>
        </w:rPr>
        <w:t>
      716  Ауыл шаруашылық өнiмдерiн қайта өңдейтін          40500
</w:t>
      </w:r>
      <w:r>
        <w:br/>
      </w:r>
      <w:r>
        <w:rPr>
          <w:rFonts w:ascii="Times New Roman"/>
          <w:b w:val="false"/>
          <w:i w:val="false"/>
          <w:color w:val="000000"/>
          <w:sz w:val="28"/>
        </w:rPr>
        <w:t>
           кәсiпорындар үшiн жабдықтар лизингi бойынша
</w:t>
      </w:r>
      <w:r>
        <w:br/>
      </w:r>
      <w:r>
        <w:rPr>
          <w:rFonts w:ascii="Times New Roman"/>
          <w:b w:val="false"/>
          <w:i w:val="false"/>
          <w:color w:val="000000"/>
          <w:sz w:val="28"/>
        </w:rPr>
        <w:t>
           сыйақы (мүдде) ставкасын өтеу
</w:t>
      </w:r>
      <w:r>
        <w:br/>
      </w:r>
      <w:r>
        <w:rPr>
          <w:rFonts w:ascii="Times New Roman"/>
          <w:b w:val="false"/>
          <w:i w:val="false"/>
          <w:color w:val="000000"/>
          <w:sz w:val="28"/>
        </w:rPr>
        <w:t>
      717  Ауыл шаруашылығы өнiмдерiн қайта өңдейтін        395000
</w:t>
      </w:r>
      <w:r>
        <w:br/>
      </w:r>
      <w:r>
        <w:rPr>
          <w:rFonts w:ascii="Times New Roman"/>
          <w:b w:val="false"/>
          <w:i w:val="false"/>
          <w:color w:val="000000"/>
          <w:sz w:val="28"/>
        </w:rPr>
        <w:t>
           кәсiпорындарға олардың айналымды қаражатын
</w:t>
      </w:r>
      <w:r>
        <w:br/>
      </w:r>
      <w:r>
        <w:rPr>
          <w:rFonts w:ascii="Times New Roman"/>
          <w:b w:val="false"/>
          <w:i w:val="false"/>
          <w:color w:val="000000"/>
          <w:sz w:val="28"/>
        </w:rPr>
        <w:t>
           толықтыруға екiншi деңгейдегі банктер беретiн
</w:t>
      </w:r>
      <w:r>
        <w:br/>
      </w:r>
      <w:r>
        <w:rPr>
          <w:rFonts w:ascii="Times New Roman"/>
          <w:b w:val="false"/>
          <w:i w:val="false"/>
          <w:color w:val="000000"/>
          <w:sz w:val="28"/>
        </w:rPr>
        <w:t>
           кредиттер бойынша сыйақы (мүдде) ставкасын
</w:t>
      </w:r>
      <w:r>
        <w:br/>
      </w:r>
      <w:r>
        <w:rPr>
          <w:rFonts w:ascii="Times New Roman"/>
          <w:b w:val="false"/>
          <w:i w:val="false"/>
          <w:color w:val="000000"/>
          <w:sz w:val="28"/>
        </w:rPr>
        <w:t>
           субсидиялау
</w:t>
      </w:r>
      <w:r>
        <w:br/>
      </w:r>
      <w:r>
        <w:rPr>
          <w:rFonts w:ascii="Times New Roman"/>
          <w:b w:val="false"/>
          <w:i w:val="false"/>
          <w:color w:val="000000"/>
          <w:sz w:val="28"/>
        </w:rPr>
        <w:t>
      718  Шаруашылықаралық каналдардың аса апатты          250000
</w:t>
      </w:r>
      <w:r>
        <w:br/>
      </w:r>
      <w:r>
        <w:rPr>
          <w:rFonts w:ascii="Times New Roman"/>
          <w:b w:val="false"/>
          <w:i w:val="false"/>
          <w:color w:val="000000"/>
          <w:sz w:val="28"/>
        </w:rPr>
        <w:t>
           учаскелерiн және гидромелиоративтiк
</w:t>
      </w:r>
      <w:r>
        <w:br/>
      </w:r>
      <w:r>
        <w:rPr>
          <w:rFonts w:ascii="Times New Roman"/>
          <w:b w:val="false"/>
          <w:i w:val="false"/>
          <w:color w:val="000000"/>
          <w:sz w:val="28"/>
        </w:rPr>
        <w:t>
           құрылыстарды қайта жаңартуға техникалық
</w:t>
      </w:r>
      <w:r>
        <w:br/>
      </w:r>
      <w:r>
        <w:rPr>
          <w:rFonts w:ascii="Times New Roman"/>
          <w:b w:val="false"/>
          <w:i w:val="false"/>
          <w:color w:val="000000"/>
          <w:sz w:val="28"/>
        </w:rPr>
        <w:t>
           экономикалық және жобалау-сметалық
</w:t>
      </w:r>
      <w:r>
        <w:br/>
      </w:r>
      <w:r>
        <w:rPr>
          <w:rFonts w:ascii="Times New Roman"/>
          <w:b w:val="false"/>
          <w:i w:val="false"/>
          <w:color w:val="000000"/>
          <w:sz w:val="28"/>
        </w:rPr>
        <w:t>
           құжаттаманы әзiрлеу және мемлекеттiк
</w:t>
      </w:r>
      <w:r>
        <w:br/>
      </w:r>
      <w:r>
        <w:rPr>
          <w:rFonts w:ascii="Times New Roman"/>
          <w:b w:val="false"/>
          <w:i w:val="false"/>
          <w:color w:val="000000"/>
          <w:sz w:val="28"/>
        </w:rPr>
        <w:t>
           сараптама жүргiзу
</w:t>
      </w:r>
      <w:r>
        <w:br/>
      </w:r>
      <w:r>
        <w:rPr>
          <w:rFonts w:ascii="Times New Roman"/>
          <w:b w:val="false"/>
          <w:i w:val="false"/>
          <w:color w:val="000000"/>
          <w:sz w:val="28"/>
        </w:rPr>
        <w:t>
      722  Ауылшаруашылық машиналарының, жинақтаушылардың   250000
</w:t>
      </w:r>
      <w:r>
        <w:br/>
      </w:r>
      <w:r>
        <w:rPr>
          <w:rFonts w:ascii="Times New Roman"/>
          <w:b w:val="false"/>
          <w:i w:val="false"/>
          <w:color w:val="000000"/>
          <w:sz w:val="28"/>
        </w:rPr>
        <w:t>
           және тораптарының техникалық құжаттамасын және
</w:t>
      </w:r>
      <w:r>
        <w:br/>
      </w:r>
      <w:r>
        <w:rPr>
          <w:rFonts w:ascii="Times New Roman"/>
          <w:b w:val="false"/>
          <w:i w:val="false"/>
          <w:color w:val="000000"/>
          <w:sz w:val="28"/>
        </w:rPr>
        <w:t>
           тәжiрибелiк үлгiлерiн әзiрлеу
</w:t>
      </w:r>
      <w:r>
        <w:br/>
      </w:r>
      <w:r>
        <w:rPr>
          <w:rFonts w:ascii="Times New Roman"/>
          <w:b w:val="false"/>
          <w:i w:val="false"/>
          <w:color w:val="000000"/>
          <w:sz w:val="28"/>
        </w:rPr>
        <w:t>
      723  Ерекше қорғалатын табиғи аумақтарды күтіп-ұстау  645624
</w:t>
      </w:r>
      <w:r>
        <w:br/>
      </w:r>
      <w:r>
        <w:rPr>
          <w:rFonts w:ascii="Times New Roman"/>
          <w:b w:val="false"/>
          <w:i w:val="false"/>
          <w:color w:val="000000"/>
          <w:sz w:val="28"/>
        </w:rPr>
        <w:t>
      724  Қазақстанның ормандары                           917624
</w:t>
      </w:r>
      <w:r>
        <w:br/>
      </w:r>
      <w:r>
        <w:rPr>
          <w:rFonts w:ascii="Times New Roman"/>
          <w:b w:val="false"/>
          <w:i w:val="false"/>
          <w:color w:val="000000"/>
          <w:sz w:val="28"/>
        </w:rPr>
        <w:t>
      725  Биоресурстарды қорғау және молайту               141215
</w:t>
      </w:r>
      <w:r>
        <w:br/>
      </w:r>
      <w:r>
        <w:rPr>
          <w:rFonts w:ascii="Times New Roman"/>
          <w:b w:val="false"/>
          <w:i w:val="false"/>
          <w:color w:val="000000"/>
          <w:sz w:val="28"/>
        </w:rPr>
        <w:t>
      726  Сумен жабдықтау объектiлерi бойынша              111164
</w:t>
      </w:r>
      <w:r>
        <w:br/>
      </w:r>
      <w:r>
        <w:rPr>
          <w:rFonts w:ascii="Times New Roman"/>
          <w:b w:val="false"/>
          <w:i w:val="false"/>
          <w:color w:val="000000"/>
          <w:sz w:val="28"/>
        </w:rPr>
        <w:t>
           республикалық меншiктегi мүлiктi сақтау және
</w:t>
      </w:r>
      <w:r>
        <w:br/>
      </w:r>
      <w:r>
        <w:rPr>
          <w:rFonts w:ascii="Times New Roman"/>
          <w:b w:val="false"/>
          <w:i w:val="false"/>
          <w:color w:val="000000"/>
          <w:sz w:val="28"/>
        </w:rPr>
        <w:t>
           қалпына келтiру
</w:t>
      </w:r>
      <w:r>
        <w:br/>
      </w:r>
      <w:r>
        <w:rPr>
          <w:rFonts w:ascii="Times New Roman"/>
          <w:b w:val="false"/>
          <w:i w:val="false"/>
          <w:color w:val="000000"/>
          <w:sz w:val="28"/>
        </w:rPr>
        <w:t>
      727  Табиғи ресурстардың мемлекеттiк кадастрлары       10000
</w:t>
      </w:r>
      <w:r>
        <w:br/>
      </w:r>
      <w:r>
        <w:rPr>
          <w:rFonts w:ascii="Times New Roman"/>
          <w:b w:val="false"/>
          <w:i w:val="false"/>
          <w:color w:val="000000"/>
          <w:sz w:val="28"/>
        </w:rPr>
        <w:t>
      728  Киiктiң кәсiпшiлiк санын қалпына келтiру          50000
</w:t>
      </w:r>
      <w:r>
        <w:br/>
      </w:r>
      <w:r>
        <w:rPr>
          <w:rFonts w:ascii="Times New Roman"/>
          <w:b w:val="false"/>
          <w:i w:val="false"/>
          <w:color w:val="000000"/>
          <w:sz w:val="28"/>
        </w:rPr>
        <w:t>
      729  Республикалық маңызы бар, су берумен байланысы   570740
</w:t>
      </w:r>
      <w:r>
        <w:br/>
      </w:r>
      <w:r>
        <w:rPr>
          <w:rFonts w:ascii="Times New Roman"/>
          <w:b w:val="false"/>
          <w:i w:val="false"/>
          <w:color w:val="000000"/>
          <w:sz w:val="28"/>
        </w:rPr>
        <w:t>
           жоқ су шаруашылығы объектiлерiн пайдалану
</w:t>
      </w:r>
      <w:r>
        <w:br/>
      </w:r>
      <w:r>
        <w:rPr>
          <w:rFonts w:ascii="Times New Roman"/>
          <w:b w:val="false"/>
          <w:i w:val="false"/>
          <w:color w:val="000000"/>
          <w:sz w:val="28"/>
        </w:rPr>
        <w:t>
      730  Сырдария өзенiнiң арнасын реттеу және Арал      2157108
</w:t>
      </w:r>
      <w:r>
        <w:br/>
      </w:r>
      <w:r>
        <w:rPr>
          <w:rFonts w:ascii="Times New Roman"/>
          <w:b w:val="false"/>
          <w:i w:val="false"/>
          <w:color w:val="000000"/>
          <w:sz w:val="28"/>
        </w:rPr>
        <w:t>
           теңiзiнiң солтүстiк бөлiгiн сақтау жобасы
</w:t>
      </w:r>
      <w:r>
        <w:br/>
      </w:r>
      <w:r>
        <w:rPr>
          <w:rFonts w:ascii="Times New Roman"/>
          <w:b w:val="false"/>
          <w:i w:val="false"/>
          <w:color w:val="000000"/>
          <w:sz w:val="28"/>
        </w:rPr>
        <w:t>
      731  Арал теңiзi аймағының елдi мекендерiн сумен      749914
</w:t>
      </w:r>
      <w:r>
        <w:br/>
      </w:r>
      <w:r>
        <w:rPr>
          <w:rFonts w:ascii="Times New Roman"/>
          <w:b w:val="false"/>
          <w:i w:val="false"/>
          <w:color w:val="000000"/>
          <w:sz w:val="28"/>
        </w:rPr>
        <w:t>
           жабдықтау және олардың санитариясы жобасы
</w:t>
      </w:r>
      <w:r>
        <w:br/>
      </w:r>
      <w:r>
        <w:rPr>
          <w:rFonts w:ascii="Times New Roman"/>
          <w:b w:val="false"/>
          <w:i w:val="false"/>
          <w:color w:val="000000"/>
          <w:sz w:val="28"/>
        </w:rPr>
        <w:t>
      732  "Қазалыны/Жаңа Қазалыны сумен жабдықтау"          26350
</w:t>
      </w:r>
      <w:r>
        <w:br/>
      </w:r>
      <w:r>
        <w:rPr>
          <w:rFonts w:ascii="Times New Roman"/>
          <w:b w:val="false"/>
          <w:i w:val="false"/>
          <w:color w:val="000000"/>
          <w:sz w:val="28"/>
        </w:rPr>
        <w:t>
           жобасы шеңберiнде су құбырлары желiсiнiң
</w:t>
      </w:r>
      <w:r>
        <w:br/>
      </w:r>
      <w:r>
        <w:rPr>
          <w:rFonts w:ascii="Times New Roman"/>
          <w:b w:val="false"/>
          <w:i w:val="false"/>
          <w:color w:val="000000"/>
          <w:sz w:val="28"/>
        </w:rPr>
        <w:t>
           су ағып кететiн көздерін iздеу бағдарламасы,
</w:t>
      </w:r>
      <w:r>
        <w:br/>
      </w:r>
      <w:r>
        <w:rPr>
          <w:rFonts w:ascii="Times New Roman"/>
          <w:b w:val="false"/>
          <w:i w:val="false"/>
          <w:color w:val="000000"/>
          <w:sz w:val="28"/>
        </w:rPr>
        <w:t>
           су өлшеуiштерiн құру
</w:t>
      </w:r>
      <w:r>
        <w:br/>
      </w:r>
      <w:r>
        <w:rPr>
          <w:rFonts w:ascii="Times New Roman"/>
          <w:b w:val="false"/>
          <w:i w:val="false"/>
          <w:color w:val="000000"/>
          <w:sz w:val="28"/>
        </w:rPr>
        <w:t>
      733  Су ресурстарын қорғау және ұтымды пайдалану       18000
</w:t>
      </w:r>
      <w:r>
        <w:br/>
      </w:r>
      <w:r>
        <w:rPr>
          <w:rFonts w:ascii="Times New Roman"/>
          <w:b w:val="false"/>
          <w:i w:val="false"/>
          <w:color w:val="000000"/>
          <w:sz w:val="28"/>
        </w:rPr>
        <w:t>
      734  "Батыс Тянь-Шань биоәралуандығын сақтау"           6594
</w:t>
      </w:r>
      <w:r>
        <w:br/>
      </w:r>
      <w:r>
        <w:rPr>
          <w:rFonts w:ascii="Times New Roman"/>
          <w:b w:val="false"/>
          <w:i w:val="false"/>
          <w:color w:val="000000"/>
          <w:sz w:val="28"/>
        </w:rPr>
        <w:t>
           трансшекаралық жобасы
</w:t>
      </w:r>
      <w:r>
        <w:br/>
      </w:r>
      <w:r>
        <w:rPr>
          <w:rFonts w:ascii="Times New Roman"/>
          <w:b w:val="false"/>
          <w:i w:val="false"/>
          <w:color w:val="000000"/>
          <w:sz w:val="28"/>
        </w:rPr>
        <w:t>
      735  Орман және биоресурстар саласындағы               10000
</w:t>
      </w:r>
      <w:r>
        <w:br/>
      </w:r>
      <w:r>
        <w:rPr>
          <w:rFonts w:ascii="Times New Roman"/>
          <w:b w:val="false"/>
          <w:i w:val="false"/>
          <w:color w:val="000000"/>
          <w:sz w:val="28"/>
        </w:rPr>
        <w:t>
           биологиялық негіздемелердi әзiрлеу
</w:t>
      </w:r>
      <w:r>
        <w:br/>
      </w:r>
      <w:r>
        <w:rPr>
          <w:rFonts w:ascii="Times New Roman"/>
          <w:b w:val="false"/>
          <w:i w:val="false"/>
          <w:color w:val="000000"/>
          <w:sz w:val="28"/>
        </w:rPr>
        <w:t>
      736  "Ауыз су" салалық бағдарламасын iске асыру      6003892
</w:t>
      </w:r>
      <w:r>
        <w:br/>
      </w:r>
      <w:r>
        <w:rPr>
          <w:rFonts w:ascii="Times New Roman"/>
          <w:b w:val="false"/>
          <w:i w:val="false"/>
          <w:color w:val="000000"/>
          <w:sz w:val="28"/>
        </w:rPr>
        <w:t>
           жөнiндегi iс-шаралар
</w:t>
      </w:r>
      <w:r>
        <w:br/>
      </w:r>
      <w:r>
        <w:rPr>
          <w:rFonts w:ascii="Times New Roman"/>
          <w:b w:val="false"/>
          <w:i w:val="false"/>
          <w:color w:val="000000"/>
          <w:sz w:val="28"/>
        </w:rPr>
        <w:t>
      737  Ақтөбе облысы Ырғыз ауданының "Ақши" көлдетiп     56960
</w:t>
      </w:r>
      <w:r>
        <w:br/>
      </w:r>
      <w:r>
        <w:rPr>
          <w:rFonts w:ascii="Times New Roman"/>
          <w:b w:val="false"/>
          <w:i w:val="false"/>
          <w:color w:val="000000"/>
          <w:sz w:val="28"/>
        </w:rPr>
        <w:t>
           суару жүйесiнiң сол жақ жағалау бөлiгiн
</w:t>
      </w:r>
      <w:r>
        <w:br/>
      </w:r>
      <w:r>
        <w:rPr>
          <w:rFonts w:ascii="Times New Roman"/>
          <w:b w:val="false"/>
          <w:i w:val="false"/>
          <w:color w:val="000000"/>
          <w:sz w:val="28"/>
        </w:rPr>
        <w:t>
           қайта жаңарту
</w:t>
      </w:r>
      <w:r>
        <w:br/>
      </w:r>
      <w:r>
        <w:rPr>
          <w:rFonts w:ascii="Times New Roman"/>
          <w:b w:val="false"/>
          <w:i w:val="false"/>
          <w:color w:val="000000"/>
          <w:sz w:val="28"/>
        </w:rPr>
        <w:t>
      738  Балық қорларын қорғау және балық аулауды реттеу  103458
</w:t>
      </w:r>
      <w:r>
        <w:br/>
      </w:r>
      <w:r>
        <w:rPr>
          <w:rFonts w:ascii="Times New Roman"/>
          <w:b w:val="false"/>
          <w:i w:val="false"/>
          <w:color w:val="000000"/>
          <w:sz w:val="28"/>
        </w:rPr>
        <w:t>
      740  Гидротехникалық құрылғыларды қайта жаңарту       363800
</w:t>
      </w:r>
      <w:r>
        <w:br/>
      </w:r>
      <w:r>
        <w:rPr>
          <w:rFonts w:ascii="Times New Roman"/>
          <w:b w:val="false"/>
          <w:i w:val="false"/>
          <w:color w:val="000000"/>
          <w:sz w:val="28"/>
        </w:rPr>
        <w:t>
      741  Асыл тұқымды жылқы шаруашылығын сақтау және
</w:t>
      </w:r>
      <w:r>
        <w:br/>
      </w:r>
      <w:r>
        <w:rPr>
          <w:rFonts w:ascii="Times New Roman"/>
          <w:b w:val="false"/>
          <w:i w:val="false"/>
          <w:color w:val="000000"/>
          <w:sz w:val="28"/>
        </w:rPr>
        <w:t>
           дамыту                                            45000
</w:t>
      </w:r>
      <w:r>
        <w:br/>
      </w:r>
      <w:r>
        <w:rPr>
          <w:rFonts w:ascii="Times New Roman"/>
          <w:b w:val="false"/>
          <w:i w:val="false"/>
          <w:color w:val="000000"/>
          <w:sz w:val="28"/>
        </w:rPr>
        <w:t>
      742  Ауыл шаруашылығы өндірісін агрометеорологиялық
</w:t>
      </w:r>
      <w:r>
        <w:br/>
      </w:r>
      <w:r>
        <w:rPr>
          <w:rFonts w:ascii="Times New Roman"/>
          <w:b w:val="false"/>
          <w:i w:val="false"/>
          <w:color w:val="000000"/>
          <w:sz w:val="28"/>
        </w:rPr>
        <w:t>
           жағынан қамтамасыз ету                             4500
</w:t>
      </w:r>
      <w:r>
        <w:br/>
      </w:r>
      <w:r>
        <w:rPr>
          <w:rFonts w:ascii="Times New Roman"/>
          <w:b w:val="false"/>
          <w:i w:val="false"/>
          <w:color w:val="000000"/>
          <w:sz w:val="28"/>
        </w:rPr>
        <w:t>
      743  Өсімдіктер мен жануарлардың генетикалық ресурс.
</w:t>
      </w:r>
      <w:r>
        <w:br/>
      </w:r>
      <w:r>
        <w:rPr>
          <w:rFonts w:ascii="Times New Roman"/>
          <w:b w:val="false"/>
          <w:i w:val="false"/>
          <w:color w:val="000000"/>
          <w:sz w:val="28"/>
        </w:rPr>
        <w:t>
           тарының Ұлттық сақтау орнын салу бойынша 
</w:t>
      </w:r>
      <w:r>
        <w:br/>
      </w:r>
      <w:r>
        <w:rPr>
          <w:rFonts w:ascii="Times New Roman"/>
          <w:b w:val="false"/>
          <w:i w:val="false"/>
          <w:color w:val="000000"/>
          <w:sz w:val="28"/>
        </w:rPr>
        <w:t>
           техникалық-экономикалық негіздемесін әзірлеу       4000
</w:t>
      </w:r>
      <w:r>
        <w:br/>
      </w:r>
      <w:r>
        <w:rPr>
          <w:rFonts w:ascii="Times New Roman"/>
          <w:b w:val="false"/>
          <w:i w:val="false"/>
          <w:color w:val="000000"/>
          <w:sz w:val="28"/>
        </w:rPr>
        <w:t>
   233     Қазақстан Республикасының Индустрия және сауда   898400
</w:t>
      </w:r>
      <w:r>
        <w:br/>
      </w:r>
      <w:r>
        <w:rPr>
          <w:rFonts w:ascii="Times New Roman"/>
          <w:b w:val="false"/>
          <w:i w:val="false"/>
          <w:color w:val="000000"/>
          <w:sz w:val="28"/>
        </w:rPr>
        <w:t>
           министрлiгi
</w:t>
      </w:r>
      <w:r>
        <w:br/>
      </w:r>
      <w:r>
        <w:rPr>
          <w:rFonts w:ascii="Times New Roman"/>
          <w:b w:val="false"/>
          <w:i w:val="false"/>
          <w:color w:val="000000"/>
          <w:sz w:val="28"/>
        </w:rPr>
        <w:t>
      408  Астана қаласының бюджетiне Есiл өзенiнiң         898400
</w:t>
      </w:r>
      <w:r>
        <w:br/>
      </w:r>
      <w:r>
        <w:rPr>
          <w:rFonts w:ascii="Times New Roman"/>
          <w:b w:val="false"/>
          <w:i w:val="false"/>
          <w:color w:val="000000"/>
          <w:sz w:val="28"/>
        </w:rPr>
        <w:t>
           арнасын қайта жаңартуға арналған мақсатты
</w:t>
      </w:r>
      <w:r>
        <w:br/>
      </w:r>
      <w:r>
        <w:rPr>
          <w:rFonts w:ascii="Times New Roman"/>
          <w:b w:val="false"/>
          <w:i w:val="false"/>
          <w:color w:val="000000"/>
          <w:sz w:val="28"/>
        </w:rPr>
        <w:t>
           инвестициялық трансферттер
</w:t>
      </w:r>
      <w:r>
        <w:br/>
      </w:r>
      <w:r>
        <w:rPr>
          <w:rFonts w:ascii="Times New Roman"/>
          <w:b w:val="false"/>
          <w:i w:val="false"/>
          <w:color w:val="000000"/>
          <w:sz w:val="28"/>
        </w:rPr>
        <w:t>
   234     Қазақстан Республикасының Қоршаған ортаны       1907050
</w:t>
      </w:r>
      <w:r>
        <w:br/>
      </w:r>
      <w:r>
        <w:rPr>
          <w:rFonts w:ascii="Times New Roman"/>
          <w:b w:val="false"/>
          <w:i w:val="false"/>
          <w:color w:val="000000"/>
          <w:sz w:val="28"/>
        </w:rPr>
        <w:t>
           қорғау министрлігі
</w:t>
      </w:r>
      <w:r>
        <w:br/>
      </w:r>
      <w:r>
        <w:rPr>
          <w:rFonts w:ascii="Times New Roman"/>
          <w:b w:val="false"/>
          <w:i w:val="false"/>
          <w:color w:val="000000"/>
          <w:sz w:val="28"/>
        </w:rPr>
        <w:t>
      001  Әкiмшiлiк шығындар                               391340
</w:t>
      </w:r>
      <w:r>
        <w:br/>
      </w:r>
      <w:r>
        <w:rPr>
          <w:rFonts w:ascii="Times New Roman"/>
          <w:b w:val="false"/>
          <w:i w:val="false"/>
          <w:color w:val="000000"/>
          <w:sz w:val="28"/>
        </w:rPr>
        <w:t>
      031  Экологиялық мониторинг жүргiзу және қоршаған     136200
</w:t>
      </w:r>
      <w:r>
        <w:br/>
      </w:r>
      <w:r>
        <w:rPr>
          <w:rFonts w:ascii="Times New Roman"/>
          <w:b w:val="false"/>
          <w:i w:val="false"/>
          <w:color w:val="000000"/>
          <w:sz w:val="28"/>
        </w:rPr>
        <w:t>
           ортаны қорғау
</w:t>
      </w:r>
      <w:r>
        <w:br/>
      </w:r>
      <w:r>
        <w:rPr>
          <w:rFonts w:ascii="Times New Roman"/>
          <w:b w:val="false"/>
          <w:i w:val="false"/>
          <w:color w:val="000000"/>
          <w:sz w:val="28"/>
        </w:rPr>
        <w:t>
      032  Қоршаған ортаны қорғау саласындағы экологиялық    40000
</w:t>
      </w:r>
      <w:r>
        <w:br/>
      </w:r>
      <w:r>
        <w:rPr>
          <w:rFonts w:ascii="Times New Roman"/>
          <w:b w:val="false"/>
          <w:i w:val="false"/>
          <w:color w:val="000000"/>
          <w:sz w:val="28"/>
        </w:rPr>
        <w:t>
           зерттеулер, стандарттар мен нормативтер әзiрлеу
</w:t>
      </w:r>
      <w:r>
        <w:br/>
      </w:r>
      <w:r>
        <w:rPr>
          <w:rFonts w:ascii="Times New Roman"/>
          <w:b w:val="false"/>
          <w:i w:val="false"/>
          <w:color w:val="000000"/>
          <w:sz w:val="28"/>
        </w:rPr>
        <w:t>
      036  Зымыран-ғарыштық қызмет әсерiне ұшыраған          40000
</w:t>
      </w:r>
      <w:r>
        <w:br/>
      </w:r>
      <w:r>
        <w:rPr>
          <w:rFonts w:ascii="Times New Roman"/>
          <w:b w:val="false"/>
          <w:i w:val="false"/>
          <w:color w:val="000000"/>
          <w:sz w:val="28"/>
        </w:rPr>
        <w:t>
           Қазақстан Республикасы аумағындағы
</w:t>
      </w:r>
      <w:r>
        <w:br/>
      </w:r>
      <w:r>
        <w:rPr>
          <w:rFonts w:ascii="Times New Roman"/>
          <w:b w:val="false"/>
          <w:i w:val="false"/>
          <w:color w:val="000000"/>
          <w:sz w:val="28"/>
        </w:rPr>
        <w:t>
           учаскелердiң экологиялық жағдайының
</w:t>
      </w:r>
      <w:r>
        <w:br/>
      </w:r>
      <w:r>
        <w:rPr>
          <w:rFonts w:ascii="Times New Roman"/>
          <w:b w:val="false"/>
          <w:i w:val="false"/>
          <w:color w:val="000000"/>
          <w:sz w:val="28"/>
        </w:rPr>
        <w:t>
           мониторингi
</w:t>
      </w:r>
      <w:r>
        <w:br/>
      </w:r>
      <w:r>
        <w:rPr>
          <w:rFonts w:ascii="Times New Roman"/>
          <w:b w:val="false"/>
          <w:i w:val="false"/>
          <w:color w:val="000000"/>
          <w:sz w:val="28"/>
        </w:rPr>
        <w:t>
      037  Қарағанды облысы Шет ауданының тыңайған жерлерін  12320
</w:t>
      </w:r>
      <w:r>
        <w:br/>
      </w:r>
      <w:r>
        <w:rPr>
          <w:rFonts w:ascii="Times New Roman"/>
          <w:b w:val="false"/>
          <w:i w:val="false"/>
          <w:color w:val="000000"/>
          <w:sz w:val="28"/>
        </w:rPr>
        <w:t>
           оңалту жобасы
</w:t>
      </w:r>
      <w:r>
        <w:br/>
      </w:r>
      <w:r>
        <w:rPr>
          <w:rFonts w:ascii="Times New Roman"/>
          <w:b w:val="false"/>
          <w:i w:val="false"/>
          <w:color w:val="000000"/>
          <w:sz w:val="28"/>
        </w:rPr>
        <w:t>
      200  Қазақстан Республикасы Қоршаған ортаны қорғау      1210
</w:t>
      </w:r>
      <w:r>
        <w:br/>
      </w:r>
      <w:r>
        <w:rPr>
          <w:rFonts w:ascii="Times New Roman"/>
          <w:b w:val="false"/>
          <w:i w:val="false"/>
          <w:color w:val="000000"/>
          <w:sz w:val="28"/>
        </w:rPr>
        <w:t>
           министрлiгiн материалдық-техникалық
</w:t>
      </w:r>
      <w:r>
        <w:br/>
      </w:r>
      <w:r>
        <w:rPr>
          <w:rFonts w:ascii="Times New Roman"/>
          <w:b w:val="false"/>
          <w:i w:val="false"/>
          <w:color w:val="000000"/>
          <w:sz w:val="28"/>
        </w:rPr>
        <w:t>
           қамтамасыз ету
</w:t>
      </w:r>
      <w:r>
        <w:br/>
      </w:r>
      <w:r>
        <w:rPr>
          <w:rFonts w:ascii="Times New Roman"/>
          <w:b w:val="false"/>
          <w:i w:val="false"/>
          <w:color w:val="000000"/>
          <w:sz w:val="28"/>
        </w:rPr>
        <w:t>
      203  Қызылорда қаласының Қоршаған ортаны және           4300
</w:t>
      </w:r>
      <w:r>
        <w:br/>
      </w:r>
      <w:r>
        <w:rPr>
          <w:rFonts w:ascii="Times New Roman"/>
          <w:b w:val="false"/>
          <w:i w:val="false"/>
          <w:color w:val="000000"/>
          <w:sz w:val="28"/>
        </w:rPr>
        <w:t>
           тұрғындар денсаулығын қорғау мониторингі
</w:t>
      </w:r>
      <w:r>
        <w:br/>
      </w:r>
      <w:r>
        <w:rPr>
          <w:rFonts w:ascii="Times New Roman"/>
          <w:b w:val="false"/>
          <w:i w:val="false"/>
          <w:color w:val="000000"/>
          <w:sz w:val="28"/>
        </w:rPr>
        <w:t>
           орталығын материалдық-техникалық қамтамасыз ету
</w:t>
      </w:r>
      <w:r>
        <w:br/>
      </w:r>
      <w:r>
        <w:rPr>
          <w:rFonts w:ascii="Times New Roman"/>
          <w:b w:val="false"/>
          <w:i w:val="false"/>
          <w:color w:val="000000"/>
          <w:sz w:val="28"/>
        </w:rPr>
        <w:t>
      300  Қызылорда қаласында сарқынды суларды биология.   500000
</w:t>
      </w:r>
      <w:r>
        <w:br/>
      </w:r>
      <w:r>
        <w:rPr>
          <w:rFonts w:ascii="Times New Roman"/>
          <w:b w:val="false"/>
          <w:i w:val="false"/>
          <w:color w:val="000000"/>
          <w:sz w:val="28"/>
        </w:rPr>
        <w:t>
           лық тазалау станциясын салу
</w:t>
      </w:r>
      <w:r>
        <w:br/>
      </w:r>
      <w:r>
        <w:rPr>
          <w:rFonts w:ascii="Times New Roman"/>
          <w:b w:val="false"/>
          <w:i w:val="false"/>
          <w:color w:val="000000"/>
          <w:sz w:val="28"/>
        </w:rPr>
        <w:t>
      401  "Павлодар химия зауыты" ААҚ-та демеркуризация.   242000
</w:t>
      </w:r>
      <w:r>
        <w:br/>
      </w:r>
      <w:r>
        <w:rPr>
          <w:rFonts w:ascii="Times New Roman"/>
          <w:b w:val="false"/>
          <w:i w:val="false"/>
          <w:color w:val="000000"/>
          <w:sz w:val="28"/>
        </w:rPr>
        <w:t>
           лық жұмыстарды жалғастыру үшiн Павлодар
</w:t>
      </w:r>
      <w:r>
        <w:br/>
      </w:r>
      <w:r>
        <w:rPr>
          <w:rFonts w:ascii="Times New Roman"/>
          <w:b w:val="false"/>
          <w:i w:val="false"/>
          <w:color w:val="000000"/>
          <w:sz w:val="28"/>
        </w:rPr>
        <w:t>
           облыстық бюджетiне берiлетiн мақсатты
</w:t>
      </w:r>
      <w:r>
        <w:br/>
      </w:r>
      <w:r>
        <w:rPr>
          <w:rFonts w:ascii="Times New Roman"/>
          <w:b w:val="false"/>
          <w:i w:val="false"/>
          <w:color w:val="000000"/>
          <w:sz w:val="28"/>
        </w:rPr>
        <w:t>
           трансферттер
</w:t>
      </w:r>
      <w:r>
        <w:br/>
      </w:r>
      <w:r>
        <w:rPr>
          <w:rFonts w:ascii="Times New Roman"/>
          <w:b w:val="false"/>
          <w:i w:val="false"/>
          <w:color w:val="000000"/>
          <w:sz w:val="28"/>
        </w:rPr>
        <w:t>
      402  Семей қаласында сарқынды суды биологиялық жолмен 500000
</w:t>
      </w:r>
      <w:r>
        <w:br/>
      </w:r>
      <w:r>
        <w:rPr>
          <w:rFonts w:ascii="Times New Roman"/>
          <w:b w:val="false"/>
          <w:i w:val="false"/>
          <w:color w:val="000000"/>
          <w:sz w:val="28"/>
        </w:rPr>
        <w:t>
           тазарту құрылғысын салуға Шығыс Қазақстан
</w:t>
      </w:r>
      <w:r>
        <w:br/>
      </w:r>
      <w:r>
        <w:rPr>
          <w:rFonts w:ascii="Times New Roman"/>
          <w:b w:val="false"/>
          <w:i w:val="false"/>
          <w:color w:val="000000"/>
          <w:sz w:val="28"/>
        </w:rPr>
        <w:t>
           облыстық бюджетiне берiлетiн мақсатты
</w:t>
      </w:r>
      <w:r>
        <w:br/>
      </w:r>
      <w:r>
        <w:rPr>
          <w:rFonts w:ascii="Times New Roman"/>
          <w:b w:val="false"/>
          <w:i w:val="false"/>
          <w:color w:val="000000"/>
          <w:sz w:val="28"/>
        </w:rPr>
        <w:t>
           инвестициялық трансферттер
</w:t>
      </w:r>
      <w:r>
        <w:br/>
      </w:r>
      <w:r>
        <w:rPr>
          <w:rFonts w:ascii="Times New Roman"/>
          <w:b w:val="false"/>
          <w:i w:val="false"/>
          <w:color w:val="000000"/>
          <w:sz w:val="28"/>
        </w:rPr>
        <w:t>
      500  "Табиғи ресурстардың мемлекеттiк кадастры"        39680
</w:t>
      </w:r>
      <w:r>
        <w:br/>
      </w:r>
      <w:r>
        <w:rPr>
          <w:rFonts w:ascii="Times New Roman"/>
          <w:b w:val="false"/>
          <w:i w:val="false"/>
          <w:color w:val="000000"/>
          <w:sz w:val="28"/>
        </w:rPr>
        <w:t>
           ақпараттық деректер базасын сүйемелдеу
</w:t>
      </w:r>
      <w:r>
        <w:br/>
      </w:r>
      <w:r>
        <w:rPr>
          <w:rFonts w:ascii="Times New Roman"/>
          <w:b w:val="false"/>
          <w:i w:val="false"/>
          <w:color w:val="000000"/>
          <w:sz w:val="28"/>
        </w:rPr>
        <w:t>
   614     Қазақстан Республикасының Жер ресурстарын       1101538
</w:t>
      </w:r>
      <w:r>
        <w:br/>
      </w:r>
      <w:r>
        <w:rPr>
          <w:rFonts w:ascii="Times New Roman"/>
          <w:b w:val="false"/>
          <w:i w:val="false"/>
          <w:color w:val="000000"/>
          <w:sz w:val="28"/>
        </w:rPr>
        <w:t>
           басқару жөніндегi агенттiгi
</w:t>
      </w:r>
      <w:r>
        <w:br/>
      </w:r>
      <w:r>
        <w:rPr>
          <w:rFonts w:ascii="Times New Roman"/>
          <w:b w:val="false"/>
          <w:i w:val="false"/>
          <w:color w:val="000000"/>
          <w:sz w:val="28"/>
        </w:rPr>
        <w:t>
      001  Әкiмшiлiк шығындар                               261138
</w:t>
      </w:r>
      <w:r>
        <w:br/>
      </w:r>
      <w:r>
        <w:rPr>
          <w:rFonts w:ascii="Times New Roman"/>
          <w:b w:val="false"/>
          <w:i w:val="false"/>
          <w:color w:val="000000"/>
          <w:sz w:val="28"/>
        </w:rPr>
        <w:t>
      031  Республикалық картография фабрикасы               36000
</w:t>
      </w:r>
      <w:r>
        <w:br/>
      </w:r>
      <w:r>
        <w:rPr>
          <w:rFonts w:ascii="Times New Roman"/>
          <w:b w:val="false"/>
          <w:i w:val="false"/>
          <w:color w:val="000000"/>
          <w:sz w:val="28"/>
        </w:rPr>
        <w:t>
           құрылысының жобасын дайындау
</w:t>
      </w:r>
      <w:r>
        <w:br/>
      </w:r>
      <w:r>
        <w:rPr>
          <w:rFonts w:ascii="Times New Roman"/>
          <w:b w:val="false"/>
          <w:i w:val="false"/>
          <w:color w:val="000000"/>
          <w:sz w:val="28"/>
        </w:rPr>
        <w:t>
      036  Жерге орналастыру жөнiндегi iс-шаралар           294034
</w:t>
      </w:r>
      <w:r>
        <w:br/>
      </w:r>
      <w:r>
        <w:rPr>
          <w:rFonts w:ascii="Times New Roman"/>
          <w:b w:val="false"/>
          <w:i w:val="false"/>
          <w:color w:val="000000"/>
          <w:sz w:val="28"/>
        </w:rPr>
        <w:t>
      038  Шаруа (фермер) қожалықтарына жер бөлу және        20002
</w:t>
      </w:r>
      <w:r>
        <w:br/>
      </w:r>
      <w:r>
        <w:rPr>
          <w:rFonts w:ascii="Times New Roman"/>
          <w:b w:val="false"/>
          <w:i w:val="false"/>
          <w:color w:val="000000"/>
          <w:sz w:val="28"/>
        </w:rPr>
        <w:t>
           жерге құқығын растайтын құжаттарды беру
</w:t>
      </w:r>
      <w:r>
        <w:br/>
      </w:r>
      <w:r>
        <w:rPr>
          <w:rFonts w:ascii="Times New Roman"/>
          <w:b w:val="false"/>
          <w:i w:val="false"/>
          <w:color w:val="000000"/>
          <w:sz w:val="28"/>
        </w:rPr>
        <w:t>
      043  Топографиялық-геодезиялық және картографиялық     73951
</w:t>
      </w:r>
      <w:r>
        <w:br/>
      </w:r>
      <w:r>
        <w:rPr>
          <w:rFonts w:ascii="Times New Roman"/>
          <w:b w:val="false"/>
          <w:i w:val="false"/>
          <w:color w:val="000000"/>
          <w:sz w:val="28"/>
        </w:rPr>
        <w:t>
           өнiмдермен қамтамасыз ету және оны сақтау
</w:t>
      </w:r>
      <w:r>
        <w:br/>
      </w:r>
      <w:r>
        <w:rPr>
          <w:rFonts w:ascii="Times New Roman"/>
          <w:b w:val="false"/>
          <w:i w:val="false"/>
          <w:color w:val="000000"/>
          <w:sz w:val="28"/>
        </w:rPr>
        <w:t>
      500  Мемлекеттiк жер кадастрының автоматтандырылған    10000
</w:t>
      </w:r>
      <w:r>
        <w:br/>
      </w:r>
      <w:r>
        <w:rPr>
          <w:rFonts w:ascii="Times New Roman"/>
          <w:b w:val="false"/>
          <w:i w:val="false"/>
          <w:color w:val="000000"/>
          <w:sz w:val="28"/>
        </w:rPr>
        <w:t>
           ақпараттық жүйесiн сүйемелдеу
</w:t>
      </w:r>
      <w:r>
        <w:br/>
      </w:r>
      <w:r>
        <w:rPr>
          <w:rFonts w:ascii="Times New Roman"/>
          <w:b w:val="false"/>
          <w:i w:val="false"/>
          <w:color w:val="000000"/>
          <w:sz w:val="28"/>
        </w:rPr>
        <w:t>
      600  Мемлекеттiк жер кадастрының автоматтандырылған   406413
</w:t>
      </w:r>
      <w:r>
        <w:br/>
      </w:r>
      <w:r>
        <w:rPr>
          <w:rFonts w:ascii="Times New Roman"/>
          <w:b w:val="false"/>
          <w:i w:val="false"/>
          <w:color w:val="000000"/>
          <w:sz w:val="28"/>
        </w:rPr>
        <w:t>
           ақпараттық жүйесiн құру
</w:t>
      </w:r>
      <w:r>
        <w:br/>
      </w:r>
      <w:r>
        <w:rPr>
          <w:rFonts w:ascii="Times New Roman"/>
          <w:b w:val="false"/>
          <w:i w:val="false"/>
          <w:color w:val="000000"/>
          <w:sz w:val="28"/>
        </w:rPr>
        <w:t>
   694     Қазақстан Республикасы Президентiнiң Іс          103290
</w:t>
      </w:r>
      <w:r>
        <w:br/>
      </w:r>
      <w:r>
        <w:rPr>
          <w:rFonts w:ascii="Times New Roman"/>
          <w:b w:val="false"/>
          <w:i w:val="false"/>
          <w:color w:val="000000"/>
          <w:sz w:val="28"/>
        </w:rPr>
        <w:t>
           Басқармасы
</w:t>
      </w:r>
      <w:r>
        <w:br/>
      </w:r>
      <w:r>
        <w:rPr>
          <w:rFonts w:ascii="Times New Roman"/>
          <w:b w:val="false"/>
          <w:i w:val="false"/>
          <w:color w:val="000000"/>
          <w:sz w:val="28"/>
        </w:rPr>
        <w:t>
      037  Ормандарды және жануарлар дүниесiн сақтау,        80430
</w:t>
      </w:r>
      <w:r>
        <w:br/>
      </w:r>
      <w:r>
        <w:rPr>
          <w:rFonts w:ascii="Times New Roman"/>
          <w:b w:val="false"/>
          <w:i w:val="false"/>
          <w:color w:val="000000"/>
          <w:sz w:val="28"/>
        </w:rPr>
        <w:t>
           қорғау және молықтыру
</w:t>
      </w:r>
      <w:r>
        <w:br/>
      </w:r>
      <w:r>
        <w:rPr>
          <w:rFonts w:ascii="Times New Roman"/>
          <w:b w:val="false"/>
          <w:i w:val="false"/>
          <w:color w:val="000000"/>
          <w:sz w:val="28"/>
        </w:rPr>
        <w:t>
      044  Спорттық жылқы шаруашылығын дамыту                22860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Өнеркәсiп және құрылыс                          1482559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220     Қазақстан Республикасының Экономика және         322113
</w:t>
      </w:r>
      <w:r>
        <w:br/>
      </w:r>
      <w:r>
        <w:rPr>
          <w:rFonts w:ascii="Times New Roman"/>
          <w:b w:val="false"/>
          <w:i w:val="false"/>
          <w:color w:val="000000"/>
          <w:sz w:val="28"/>
        </w:rPr>
        <w:t>
           бюджеттiк жоспарлау министрлiгi
</w:t>
      </w:r>
      <w:r>
        <w:br/>
      </w:r>
      <w:r>
        <w:rPr>
          <w:rFonts w:ascii="Times New Roman"/>
          <w:b w:val="false"/>
          <w:i w:val="false"/>
          <w:color w:val="000000"/>
          <w:sz w:val="28"/>
        </w:rPr>
        <w:t>
      034  Жұмылдыру дайындығы                               19113
</w:t>
      </w:r>
      <w:r>
        <w:br/>
      </w:r>
      <w:r>
        <w:rPr>
          <w:rFonts w:ascii="Times New Roman"/>
          <w:b w:val="false"/>
          <w:i w:val="false"/>
          <w:color w:val="000000"/>
          <w:sz w:val="28"/>
        </w:rPr>
        <w:t>
      035  Республикалық инвестициялық жобалардың           303000
</w:t>
      </w:r>
      <w:r>
        <w:br/>
      </w:r>
      <w:r>
        <w:rPr>
          <w:rFonts w:ascii="Times New Roman"/>
          <w:b w:val="false"/>
          <w:i w:val="false"/>
          <w:color w:val="000000"/>
          <w:sz w:val="28"/>
        </w:rPr>
        <w:t>
           техникалық-экономикалық негiздемелерiн әзiрлеу
</w:t>
      </w:r>
      <w:r>
        <w:br/>
      </w:r>
      <w:r>
        <w:rPr>
          <w:rFonts w:ascii="Times New Roman"/>
          <w:b w:val="false"/>
          <w:i w:val="false"/>
          <w:color w:val="000000"/>
          <w:sz w:val="28"/>
        </w:rPr>
        <w:t>
           және сараптамалау
</w:t>
      </w:r>
      <w:r>
        <w:br/>
      </w:r>
      <w:r>
        <w:rPr>
          <w:rFonts w:ascii="Times New Roman"/>
          <w:b w:val="false"/>
          <w:i w:val="false"/>
          <w:color w:val="000000"/>
          <w:sz w:val="28"/>
        </w:rPr>
        <w:t>
   225     Қазақстан Республикасының Бiлiм және ғылым       124348
</w:t>
      </w:r>
      <w:r>
        <w:br/>
      </w:r>
      <w:r>
        <w:rPr>
          <w:rFonts w:ascii="Times New Roman"/>
          <w:b w:val="false"/>
          <w:i w:val="false"/>
          <w:color w:val="000000"/>
          <w:sz w:val="28"/>
        </w:rPr>
        <w:t>
           министрлiгi
</w:t>
      </w:r>
      <w:r>
        <w:br/>
      </w:r>
      <w:r>
        <w:rPr>
          <w:rFonts w:ascii="Times New Roman"/>
          <w:b w:val="false"/>
          <w:i w:val="false"/>
          <w:color w:val="000000"/>
          <w:sz w:val="28"/>
        </w:rPr>
        <w:t>
      040  Сейсмологиялық ақпарат мониторингi               117348
</w:t>
      </w:r>
      <w:r>
        <w:br/>
      </w:r>
      <w:r>
        <w:rPr>
          <w:rFonts w:ascii="Times New Roman"/>
          <w:b w:val="false"/>
          <w:i w:val="false"/>
          <w:color w:val="000000"/>
          <w:sz w:val="28"/>
        </w:rPr>
        <w:t>
      219  Сейсмологиялық тәжiрибелiк-әдiстемелiк             7000
</w:t>
      </w:r>
      <w:r>
        <w:br/>
      </w:r>
      <w:r>
        <w:rPr>
          <w:rFonts w:ascii="Times New Roman"/>
          <w:b w:val="false"/>
          <w:i w:val="false"/>
          <w:color w:val="000000"/>
          <w:sz w:val="28"/>
        </w:rPr>
        <w:t>
           экспедицияның материалдық базасын дамыту
</w:t>
      </w:r>
      <w:r>
        <w:br/>
      </w:r>
      <w:r>
        <w:rPr>
          <w:rFonts w:ascii="Times New Roman"/>
          <w:b w:val="false"/>
          <w:i w:val="false"/>
          <w:color w:val="000000"/>
          <w:sz w:val="28"/>
        </w:rPr>
        <w:t>
   233     Қазақстан Республикасының Индустрия және сауда  1036098
</w:t>
      </w:r>
      <w:r>
        <w:br/>
      </w:r>
      <w:r>
        <w:rPr>
          <w:rFonts w:ascii="Times New Roman"/>
          <w:b w:val="false"/>
          <w:i w:val="false"/>
          <w:color w:val="000000"/>
          <w:sz w:val="28"/>
        </w:rPr>
        <w:t>
           министрлiгi
</w:t>
      </w:r>
      <w:r>
        <w:br/>
      </w:r>
      <w:r>
        <w:rPr>
          <w:rFonts w:ascii="Times New Roman"/>
          <w:b w:val="false"/>
          <w:i w:val="false"/>
          <w:color w:val="000000"/>
          <w:sz w:val="28"/>
        </w:rPr>
        <w:t>
      030  Қазақстан Республикасының қорғаныс өнеркәсiбiн   200000
</w:t>
      </w:r>
      <w:r>
        <w:br/>
      </w:r>
      <w:r>
        <w:rPr>
          <w:rFonts w:ascii="Times New Roman"/>
          <w:b w:val="false"/>
          <w:i w:val="false"/>
          <w:color w:val="000000"/>
          <w:sz w:val="28"/>
        </w:rPr>
        <w:t>
           дамытудың және конверсиялаудың ұзақ мерзiмдi
</w:t>
      </w:r>
      <w:r>
        <w:br/>
      </w:r>
      <w:r>
        <w:rPr>
          <w:rFonts w:ascii="Times New Roman"/>
          <w:b w:val="false"/>
          <w:i w:val="false"/>
          <w:color w:val="000000"/>
          <w:sz w:val="28"/>
        </w:rPr>
        <w:t>
           кезеңге арналған мемлекеттiк бағдарламасы
</w:t>
      </w:r>
      <w:r>
        <w:br/>
      </w:r>
      <w:r>
        <w:rPr>
          <w:rFonts w:ascii="Times New Roman"/>
          <w:b w:val="false"/>
          <w:i w:val="false"/>
          <w:color w:val="000000"/>
          <w:sz w:val="28"/>
        </w:rPr>
        <w:t>
      031  Құрылыс саласындағы қолданбалы ғылыми зерттеулер  24000
</w:t>
      </w:r>
      <w:r>
        <w:br/>
      </w:r>
      <w:r>
        <w:rPr>
          <w:rFonts w:ascii="Times New Roman"/>
          <w:b w:val="false"/>
          <w:i w:val="false"/>
          <w:color w:val="000000"/>
          <w:sz w:val="28"/>
        </w:rPr>
        <w:t>
      032  Республикалық деңгейдегi жобалау-iздестiру,       60000
</w:t>
      </w:r>
      <w:r>
        <w:br/>
      </w:r>
      <w:r>
        <w:rPr>
          <w:rFonts w:ascii="Times New Roman"/>
          <w:b w:val="false"/>
          <w:i w:val="false"/>
          <w:color w:val="000000"/>
          <w:sz w:val="28"/>
        </w:rPr>
        <w:t>
           конструкторлық және технологиялық жұмыстар
</w:t>
      </w:r>
      <w:r>
        <w:br/>
      </w:r>
      <w:r>
        <w:rPr>
          <w:rFonts w:ascii="Times New Roman"/>
          <w:b w:val="false"/>
          <w:i w:val="false"/>
          <w:color w:val="000000"/>
          <w:sz w:val="28"/>
        </w:rPr>
        <w:t>
      033  Құрылыс саласындағы халықаралық, аймақтық және    15000
</w:t>
      </w:r>
      <w:r>
        <w:br/>
      </w:r>
      <w:r>
        <w:rPr>
          <w:rFonts w:ascii="Times New Roman"/>
          <w:b w:val="false"/>
          <w:i w:val="false"/>
          <w:color w:val="000000"/>
          <w:sz w:val="28"/>
        </w:rPr>
        <w:t>
           ұлттық стандарттарды сатып алу
</w:t>
      </w:r>
      <w:r>
        <w:br/>
      </w:r>
      <w:r>
        <w:rPr>
          <w:rFonts w:ascii="Times New Roman"/>
          <w:b w:val="false"/>
          <w:i w:val="false"/>
          <w:color w:val="000000"/>
          <w:sz w:val="28"/>
        </w:rPr>
        <w:t>
      035  Астана қаласы жаңа орталығының объектiлерiн        1000
</w:t>
      </w:r>
      <w:r>
        <w:br/>
      </w:r>
      <w:r>
        <w:rPr>
          <w:rFonts w:ascii="Times New Roman"/>
          <w:b w:val="false"/>
          <w:i w:val="false"/>
          <w:color w:val="000000"/>
          <w:sz w:val="28"/>
        </w:rPr>
        <w:t>
           салуға мердiгерлiк жұмыстарды мемлекеттiк
</w:t>
      </w:r>
      <w:r>
        <w:br/>
      </w:r>
      <w:r>
        <w:rPr>
          <w:rFonts w:ascii="Times New Roman"/>
          <w:b w:val="false"/>
          <w:i w:val="false"/>
          <w:color w:val="000000"/>
          <w:sz w:val="28"/>
        </w:rPr>
        <w:t>
           сатып алу жөнiнде конкурстар өткізу
</w:t>
      </w:r>
      <w:r>
        <w:br/>
      </w:r>
      <w:r>
        <w:rPr>
          <w:rFonts w:ascii="Times New Roman"/>
          <w:b w:val="false"/>
          <w:i w:val="false"/>
          <w:color w:val="000000"/>
          <w:sz w:val="28"/>
        </w:rPr>
        <w:t>
      036  Yлгiлік жобаларды әзiрлеу                        150000
</w:t>
      </w:r>
      <w:r>
        <w:br/>
      </w:r>
      <w:r>
        <w:rPr>
          <w:rFonts w:ascii="Times New Roman"/>
          <w:b w:val="false"/>
          <w:i w:val="false"/>
          <w:color w:val="000000"/>
          <w:sz w:val="28"/>
        </w:rPr>
        <w:t>
      038  Микрография саласындағы ғылыми зерттеулер         79058
</w:t>
      </w:r>
      <w:r>
        <w:br/>
      </w:r>
      <w:r>
        <w:rPr>
          <w:rFonts w:ascii="Times New Roman"/>
          <w:b w:val="false"/>
          <w:i w:val="false"/>
          <w:color w:val="000000"/>
          <w:sz w:val="28"/>
        </w:rPr>
        <w:t>
      039  Технологиялық сипаттағы қолданбалы ғылыми        507040
</w:t>
      </w:r>
      <w:r>
        <w:br/>
      </w:r>
      <w:r>
        <w:rPr>
          <w:rFonts w:ascii="Times New Roman"/>
          <w:b w:val="false"/>
          <w:i w:val="false"/>
          <w:color w:val="000000"/>
          <w:sz w:val="28"/>
        </w:rPr>
        <w:t>
           зерттеулер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Көлiк және байланыс                            60956974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215     Қазақстан Республикасының Көлiк және           58254374
</w:t>
      </w:r>
      <w:r>
        <w:br/>
      </w:r>
      <w:r>
        <w:rPr>
          <w:rFonts w:ascii="Times New Roman"/>
          <w:b w:val="false"/>
          <w:i w:val="false"/>
          <w:color w:val="000000"/>
          <w:sz w:val="28"/>
        </w:rPr>
        <w:t>
           коммуникациялар министрлiгi
</w:t>
      </w:r>
      <w:r>
        <w:br/>
      </w:r>
      <w:r>
        <w:rPr>
          <w:rFonts w:ascii="Times New Roman"/>
          <w:b w:val="false"/>
          <w:i w:val="false"/>
          <w:color w:val="000000"/>
          <w:sz w:val="28"/>
        </w:rPr>
        <w:t>
      001  Әкiмшiлiк шығындар                               698554
</w:t>
      </w:r>
      <w:r>
        <w:br/>
      </w:r>
      <w:r>
        <w:rPr>
          <w:rFonts w:ascii="Times New Roman"/>
          <w:b w:val="false"/>
          <w:i w:val="false"/>
          <w:color w:val="000000"/>
          <w:sz w:val="28"/>
        </w:rPr>
        <w:t>
      006  Өткен жылдардың мiндеттемелерiн орындау          342671
</w:t>
      </w:r>
      <w:r>
        <w:br/>
      </w:r>
      <w:r>
        <w:rPr>
          <w:rFonts w:ascii="Times New Roman"/>
          <w:b w:val="false"/>
          <w:i w:val="false"/>
          <w:color w:val="000000"/>
          <w:sz w:val="28"/>
        </w:rPr>
        <w:t>
      033  Су жолдарын кеме жүретін жағдайда болуын         360431
</w:t>
      </w:r>
      <w:r>
        <w:br/>
      </w:r>
      <w:r>
        <w:rPr>
          <w:rFonts w:ascii="Times New Roman"/>
          <w:b w:val="false"/>
          <w:i w:val="false"/>
          <w:color w:val="000000"/>
          <w:sz w:val="28"/>
        </w:rPr>
        <w:t>
           қамтамасыз ету және шлюздердi күтіп-ұстау
</w:t>
      </w:r>
      <w:r>
        <w:br/>
      </w:r>
      <w:r>
        <w:rPr>
          <w:rFonts w:ascii="Times New Roman"/>
          <w:b w:val="false"/>
          <w:i w:val="false"/>
          <w:color w:val="000000"/>
          <w:sz w:val="28"/>
        </w:rPr>
        <w:t>
      035  Азаматтық авиацияға арналған әуе кемелерiнiң,     14784
</w:t>
      </w:r>
      <w:r>
        <w:br/>
      </w:r>
      <w:r>
        <w:rPr>
          <w:rFonts w:ascii="Times New Roman"/>
          <w:b w:val="false"/>
          <w:i w:val="false"/>
          <w:color w:val="000000"/>
          <w:sz w:val="28"/>
        </w:rPr>
        <w:t>
           әуе жолдарының және әуе айлақтарының мемлекеттiк
</w:t>
      </w:r>
      <w:r>
        <w:br/>
      </w:r>
      <w:r>
        <w:rPr>
          <w:rFonts w:ascii="Times New Roman"/>
          <w:b w:val="false"/>
          <w:i w:val="false"/>
          <w:color w:val="000000"/>
          <w:sz w:val="28"/>
        </w:rPr>
        <w:t>
           тiзiлiмiн жүргiзу жөнiндегi құжаттарды дайындау
</w:t>
      </w:r>
      <w:r>
        <w:br/>
      </w:r>
      <w:r>
        <w:rPr>
          <w:rFonts w:ascii="Times New Roman"/>
          <w:b w:val="false"/>
          <w:i w:val="false"/>
          <w:color w:val="000000"/>
          <w:sz w:val="28"/>
        </w:rPr>
        <w:t>
      036  Республикалық маңызы бар автомобиль жолдарын    9824950
</w:t>
      </w:r>
      <w:r>
        <w:br/>
      </w:r>
      <w:r>
        <w:rPr>
          <w:rFonts w:ascii="Times New Roman"/>
          <w:b w:val="false"/>
          <w:i w:val="false"/>
          <w:color w:val="000000"/>
          <w:sz w:val="28"/>
        </w:rPr>
        <w:t>
           салу және оны қайта жаңарту
</w:t>
      </w:r>
      <w:r>
        <w:br/>
      </w:r>
      <w:r>
        <w:rPr>
          <w:rFonts w:ascii="Times New Roman"/>
          <w:b w:val="false"/>
          <w:i w:val="false"/>
          <w:color w:val="000000"/>
          <w:sz w:val="28"/>
        </w:rPr>
        <w:t>
      037  Астана қаласындағы халықаралық әуежай құрылысы 10283565
</w:t>
      </w:r>
      <w:r>
        <w:br/>
      </w:r>
      <w:r>
        <w:rPr>
          <w:rFonts w:ascii="Times New Roman"/>
          <w:b w:val="false"/>
          <w:i w:val="false"/>
          <w:color w:val="000000"/>
          <w:sz w:val="28"/>
        </w:rPr>
        <w:t>
      041  Көлiк және коммуникациялар саласындағы           173000
</w:t>
      </w:r>
      <w:r>
        <w:br/>
      </w:r>
      <w:r>
        <w:rPr>
          <w:rFonts w:ascii="Times New Roman"/>
          <w:b w:val="false"/>
          <w:i w:val="false"/>
          <w:color w:val="000000"/>
          <w:sz w:val="28"/>
        </w:rPr>
        <w:t>
           қолданбалы ғылыми зерттеулер
</w:t>
      </w:r>
      <w:r>
        <w:br/>
      </w:r>
      <w:r>
        <w:rPr>
          <w:rFonts w:ascii="Times New Roman"/>
          <w:b w:val="false"/>
          <w:i w:val="false"/>
          <w:color w:val="000000"/>
          <w:sz w:val="28"/>
        </w:rPr>
        <w:t>
      042  Көлiктiк бақылау бекеттерiн жобалау-iздестiру     53788
</w:t>
      </w:r>
      <w:r>
        <w:br/>
      </w:r>
      <w:r>
        <w:rPr>
          <w:rFonts w:ascii="Times New Roman"/>
          <w:b w:val="false"/>
          <w:i w:val="false"/>
          <w:color w:val="000000"/>
          <w:sz w:val="28"/>
        </w:rPr>
        <w:t>
           жұмыстарын жүргiзу, жаңғырту және көшiру
</w:t>
      </w:r>
      <w:r>
        <w:br/>
      </w:r>
      <w:r>
        <w:rPr>
          <w:rFonts w:ascii="Times New Roman"/>
          <w:b w:val="false"/>
          <w:i w:val="false"/>
          <w:color w:val="000000"/>
          <w:sz w:val="28"/>
        </w:rPr>
        <w:t>
      044  Радиожиiлiк спектрі мен радиоэлектрондық         254809
</w:t>
      </w:r>
      <w:r>
        <w:br/>
      </w:r>
      <w:r>
        <w:rPr>
          <w:rFonts w:ascii="Times New Roman"/>
          <w:b w:val="false"/>
          <w:i w:val="false"/>
          <w:color w:val="000000"/>
          <w:sz w:val="28"/>
        </w:rPr>
        <w:t>
           құралдардың мониторингі жүйесін құру
</w:t>
      </w:r>
      <w:r>
        <w:br/>
      </w:r>
      <w:r>
        <w:rPr>
          <w:rFonts w:ascii="Times New Roman"/>
          <w:b w:val="false"/>
          <w:i w:val="false"/>
          <w:color w:val="000000"/>
          <w:sz w:val="28"/>
        </w:rPr>
        <w:t>
      052  Батыс Қазақстанның автожолдарын қайта жаңарту   7739131
</w:t>
      </w:r>
      <w:r>
        <w:br/>
      </w:r>
      <w:r>
        <w:rPr>
          <w:rFonts w:ascii="Times New Roman"/>
          <w:b w:val="false"/>
          <w:i w:val="false"/>
          <w:color w:val="000000"/>
          <w:sz w:val="28"/>
        </w:rPr>
        <w:t>
      054  Республикалық маңызы бар автожолдарды ағымдағы  2233429
</w:t>
      </w:r>
      <w:r>
        <w:br/>
      </w:r>
      <w:r>
        <w:rPr>
          <w:rFonts w:ascii="Times New Roman"/>
          <w:b w:val="false"/>
          <w:i w:val="false"/>
          <w:color w:val="000000"/>
          <w:sz w:val="28"/>
        </w:rPr>
        <w:t>
           жөндеу, ұстау, көгалдандыру
</w:t>
      </w:r>
      <w:r>
        <w:br/>
      </w:r>
      <w:r>
        <w:rPr>
          <w:rFonts w:ascii="Times New Roman"/>
          <w:b w:val="false"/>
          <w:i w:val="false"/>
          <w:color w:val="000000"/>
          <w:sz w:val="28"/>
        </w:rPr>
        <w:t>
      060  Республикалық маңызы бар автожолдарды қайта      251000
</w:t>
      </w:r>
      <w:r>
        <w:br/>
      </w:r>
      <w:r>
        <w:rPr>
          <w:rFonts w:ascii="Times New Roman"/>
          <w:b w:val="false"/>
          <w:i w:val="false"/>
          <w:color w:val="000000"/>
          <w:sz w:val="28"/>
        </w:rPr>
        <w:t>
           жаңарту жөнiндегi жобалау-iздестiру жұмыстары
</w:t>
      </w:r>
      <w:r>
        <w:br/>
      </w:r>
      <w:r>
        <w:rPr>
          <w:rFonts w:ascii="Times New Roman"/>
          <w:b w:val="false"/>
          <w:i w:val="false"/>
          <w:color w:val="000000"/>
          <w:sz w:val="28"/>
        </w:rPr>
        <w:t>
      062  Республикалық маңызы бар автожолдар мен           35000
</w:t>
      </w:r>
      <w:r>
        <w:br/>
      </w:r>
      <w:r>
        <w:rPr>
          <w:rFonts w:ascii="Times New Roman"/>
          <w:b w:val="false"/>
          <w:i w:val="false"/>
          <w:color w:val="000000"/>
          <w:sz w:val="28"/>
        </w:rPr>
        <w:t>
           көпірлер жай-күйiнiң диагностикасы мен оны
</w:t>
      </w:r>
      <w:r>
        <w:br/>
      </w:r>
      <w:r>
        <w:rPr>
          <w:rFonts w:ascii="Times New Roman"/>
          <w:b w:val="false"/>
          <w:i w:val="false"/>
          <w:color w:val="000000"/>
          <w:sz w:val="28"/>
        </w:rPr>
        <w:t>
           аспаптық тексеру
</w:t>
      </w:r>
      <w:r>
        <w:br/>
      </w:r>
      <w:r>
        <w:rPr>
          <w:rFonts w:ascii="Times New Roman"/>
          <w:b w:val="false"/>
          <w:i w:val="false"/>
          <w:color w:val="000000"/>
          <w:sz w:val="28"/>
        </w:rPr>
        <w:t>
      063  Қазақстан Республикасы Көлiк және                 21186
</w:t>
      </w:r>
      <w:r>
        <w:br/>
      </w:r>
      <w:r>
        <w:rPr>
          <w:rFonts w:ascii="Times New Roman"/>
          <w:b w:val="false"/>
          <w:i w:val="false"/>
          <w:color w:val="000000"/>
          <w:sz w:val="28"/>
        </w:rPr>
        <w:t>
           коммуникациялар министрлiгiнiң функционалды
</w:t>
      </w:r>
      <w:r>
        <w:br/>
      </w:r>
      <w:r>
        <w:rPr>
          <w:rFonts w:ascii="Times New Roman"/>
          <w:b w:val="false"/>
          <w:i w:val="false"/>
          <w:color w:val="000000"/>
          <w:sz w:val="28"/>
        </w:rPr>
        <w:t>
           мүлкiн ұстау
</w:t>
      </w:r>
      <w:r>
        <w:br/>
      </w:r>
      <w:r>
        <w:rPr>
          <w:rFonts w:ascii="Times New Roman"/>
          <w:b w:val="false"/>
          <w:i w:val="false"/>
          <w:color w:val="000000"/>
          <w:sz w:val="28"/>
        </w:rPr>
        <w:t>
      064  "Астана" халықаралық әуежайы" РМК жарғылық       241650
</w:t>
      </w:r>
      <w:r>
        <w:br/>
      </w:r>
      <w:r>
        <w:rPr>
          <w:rFonts w:ascii="Times New Roman"/>
          <w:b w:val="false"/>
          <w:i w:val="false"/>
          <w:color w:val="000000"/>
          <w:sz w:val="28"/>
        </w:rPr>
        <w:t>
           капиталын ұлғайту
</w:t>
      </w:r>
      <w:r>
        <w:br/>
      </w:r>
      <w:r>
        <w:rPr>
          <w:rFonts w:ascii="Times New Roman"/>
          <w:b w:val="false"/>
          <w:i w:val="false"/>
          <w:color w:val="000000"/>
          <w:sz w:val="28"/>
        </w:rPr>
        <w:t>
      068  Қазақстан Республикасы теңiзшiсiнiң паспортын       500
</w:t>
      </w:r>
      <w:r>
        <w:br/>
      </w:r>
      <w:r>
        <w:rPr>
          <w:rFonts w:ascii="Times New Roman"/>
          <w:b w:val="false"/>
          <w:i w:val="false"/>
          <w:color w:val="000000"/>
          <w:sz w:val="28"/>
        </w:rPr>
        <w:t>
           дайындау
</w:t>
      </w:r>
      <w:r>
        <w:br/>
      </w:r>
      <w:r>
        <w:rPr>
          <w:rFonts w:ascii="Times New Roman"/>
          <w:b w:val="false"/>
          <w:i w:val="false"/>
          <w:color w:val="000000"/>
          <w:sz w:val="28"/>
        </w:rPr>
        <w:t>
      072  Шульба шлюзiн салу                               550000
</w:t>
      </w:r>
      <w:r>
        <w:br/>
      </w:r>
      <w:r>
        <w:rPr>
          <w:rFonts w:ascii="Times New Roman"/>
          <w:b w:val="false"/>
          <w:i w:val="false"/>
          <w:color w:val="000000"/>
          <w:sz w:val="28"/>
        </w:rPr>
        <w:t>
      074  Жүйелi iшкi авиатасымалдарды субсидиялау         300000
</w:t>
      </w:r>
      <w:r>
        <w:br/>
      </w:r>
      <w:r>
        <w:rPr>
          <w:rFonts w:ascii="Times New Roman"/>
          <w:b w:val="false"/>
          <w:i w:val="false"/>
          <w:color w:val="000000"/>
          <w:sz w:val="28"/>
        </w:rPr>
        <w:t>
      079  Лицензиарлардың функцияларын орындау              26767
</w:t>
      </w:r>
      <w:r>
        <w:br/>
      </w:r>
      <w:r>
        <w:rPr>
          <w:rFonts w:ascii="Times New Roman"/>
          <w:b w:val="false"/>
          <w:i w:val="false"/>
          <w:color w:val="000000"/>
          <w:sz w:val="28"/>
        </w:rPr>
        <w:t>
      301  Алтынсарин-Хромтау темiр жолының желiсiн салу   7539460
</w:t>
      </w:r>
      <w:r>
        <w:br/>
      </w:r>
      <w:r>
        <w:rPr>
          <w:rFonts w:ascii="Times New Roman"/>
          <w:b w:val="false"/>
          <w:i w:val="false"/>
          <w:color w:val="000000"/>
          <w:sz w:val="28"/>
        </w:rPr>
        <w:t>
      403  Семей қаласында Ертіс өзені астымен өтетін       193200
</w:t>
      </w:r>
      <w:r>
        <w:br/>
      </w:r>
      <w:r>
        <w:rPr>
          <w:rFonts w:ascii="Times New Roman"/>
          <w:b w:val="false"/>
          <w:i w:val="false"/>
          <w:color w:val="000000"/>
          <w:sz w:val="28"/>
        </w:rPr>
        <w:t>
           коммуникациялық тоннельдің құрылысын аяқтау
</w:t>
      </w:r>
      <w:r>
        <w:br/>
      </w:r>
      <w:r>
        <w:rPr>
          <w:rFonts w:ascii="Times New Roman"/>
          <w:b w:val="false"/>
          <w:i w:val="false"/>
          <w:color w:val="000000"/>
          <w:sz w:val="28"/>
        </w:rPr>
        <w:t>
           үшін Шығыс Қазақстан облыстық бюджетіне
</w:t>
      </w:r>
      <w:r>
        <w:br/>
      </w:r>
      <w:r>
        <w:rPr>
          <w:rFonts w:ascii="Times New Roman"/>
          <w:b w:val="false"/>
          <w:i w:val="false"/>
          <w:color w:val="000000"/>
          <w:sz w:val="28"/>
        </w:rPr>
        <w:t>
           берілетін мақсатты инвестициялық трансферттер
</w:t>
      </w:r>
      <w:r>
        <w:br/>
      </w:r>
      <w:r>
        <w:rPr>
          <w:rFonts w:ascii="Times New Roman"/>
          <w:b w:val="false"/>
          <w:i w:val="false"/>
          <w:color w:val="000000"/>
          <w:sz w:val="28"/>
        </w:rPr>
        <w:t>
      404  Атырау қаласында Жайық өзені арқылы өтетін
</w:t>
      </w:r>
      <w:r>
        <w:br/>
      </w:r>
      <w:r>
        <w:rPr>
          <w:rFonts w:ascii="Times New Roman"/>
          <w:b w:val="false"/>
          <w:i w:val="false"/>
          <w:color w:val="000000"/>
          <w:sz w:val="28"/>
        </w:rPr>
        <w:t>
           көпір өткелінің құрылысы үшін Атырау облыстық
</w:t>
      </w:r>
      <w:r>
        <w:br/>
      </w:r>
      <w:r>
        <w:rPr>
          <w:rFonts w:ascii="Times New Roman"/>
          <w:b w:val="false"/>
          <w:i w:val="false"/>
          <w:color w:val="000000"/>
          <w:sz w:val="28"/>
        </w:rPr>
        <w:t>
           бюджетіне бөлінген мақсатты инвестициялық
</w:t>
      </w:r>
      <w:r>
        <w:br/>
      </w:r>
      <w:r>
        <w:rPr>
          <w:rFonts w:ascii="Times New Roman"/>
          <w:b w:val="false"/>
          <w:i w:val="false"/>
          <w:color w:val="000000"/>
          <w:sz w:val="28"/>
        </w:rPr>
        <w:t>
           трансферттер                                     300000
</w:t>
      </w:r>
      <w:r>
        <w:br/>
      </w:r>
      <w:r>
        <w:rPr>
          <w:rFonts w:ascii="Times New Roman"/>
          <w:b w:val="false"/>
          <w:i w:val="false"/>
          <w:color w:val="000000"/>
          <w:sz w:val="28"/>
        </w:rPr>
        <w:t>
      501  Қазақстан Республикасы Көлiк және                 37064
</w:t>
      </w:r>
      <w:r>
        <w:br/>
      </w:r>
      <w:r>
        <w:rPr>
          <w:rFonts w:ascii="Times New Roman"/>
          <w:b w:val="false"/>
          <w:i w:val="false"/>
          <w:color w:val="000000"/>
          <w:sz w:val="28"/>
        </w:rPr>
        <w:t>
           коммуникациялар министрлiгiнiң ақпараттық
</w:t>
      </w:r>
      <w:r>
        <w:br/>
      </w:r>
      <w:r>
        <w:rPr>
          <w:rFonts w:ascii="Times New Roman"/>
          <w:b w:val="false"/>
          <w:i w:val="false"/>
          <w:color w:val="000000"/>
          <w:sz w:val="28"/>
        </w:rPr>
        <w:t>
           жүйелерiн cүйемелдеу
</w:t>
      </w:r>
      <w:r>
        <w:br/>
      </w:r>
      <w:r>
        <w:rPr>
          <w:rFonts w:ascii="Times New Roman"/>
          <w:b w:val="false"/>
          <w:i w:val="false"/>
          <w:color w:val="000000"/>
          <w:sz w:val="28"/>
        </w:rPr>
        <w:t>
      700  Астана қаласындағы әуежайдың ұшу-қону жолағын   1515588
</w:t>
      </w:r>
      <w:r>
        <w:br/>
      </w:r>
      <w:r>
        <w:rPr>
          <w:rFonts w:ascii="Times New Roman"/>
          <w:b w:val="false"/>
          <w:i w:val="false"/>
          <w:color w:val="000000"/>
          <w:sz w:val="28"/>
        </w:rPr>
        <w:t>
           қайта жаңарту
</w:t>
      </w:r>
      <w:r>
        <w:br/>
      </w:r>
      <w:r>
        <w:rPr>
          <w:rFonts w:ascii="Times New Roman"/>
          <w:b w:val="false"/>
          <w:i w:val="false"/>
          <w:color w:val="000000"/>
          <w:sz w:val="28"/>
        </w:rPr>
        <w:t>
      707  Республикалық маңызы бар автожолдарды орташа    3700000
</w:t>
      </w:r>
      <w:r>
        <w:br/>
      </w:r>
      <w:r>
        <w:rPr>
          <w:rFonts w:ascii="Times New Roman"/>
          <w:b w:val="false"/>
          <w:i w:val="false"/>
          <w:color w:val="000000"/>
          <w:sz w:val="28"/>
        </w:rPr>
        <w:t>
           жөндеу
</w:t>
      </w:r>
      <w:r>
        <w:br/>
      </w:r>
      <w:r>
        <w:rPr>
          <w:rFonts w:ascii="Times New Roman"/>
          <w:b w:val="false"/>
          <w:i w:val="false"/>
          <w:color w:val="000000"/>
          <w:sz w:val="28"/>
        </w:rPr>
        <w:t>
      708  Республикалық маңызы бар автожолдарды күрделi    850020
</w:t>
      </w:r>
      <w:r>
        <w:br/>
      </w:r>
      <w:r>
        <w:rPr>
          <w:rFonts w:ascii="Times New Roman"/>
          <w:b w:val="false"/>
          <w:i w:val="false"/>
          <w:color w:val="000000"/>
          <w:sz w:val="28"/>
        </w:rPr>
        <w:t>
           жөндеу
</w:t>
      </w:r>
      <w:r>
        <w:br/>
      </w:r>
      <w:r>
        <w:rPr>
          <w:rFonts w:ascii="Times New Roman"/>
          <w:b w:val="false"/>
          <w:i w:val="false"/>
          <w:color w:val="000000"/>
          <w:sz w:val="28"/>
        </w:rPr>
        <w:t>
      709  Радиожиiлiк спектрi және радиоэлектрондық         12824
</w:t>
      </w:r>
      <w:r>
        <w:br/>
      </w:r>
      <w:r>
        <w:rPr>
          <w:rFonts w:ascii="Times New Roman"/>
          <w:b w:val="false"/>
          <w:i w:val="false"/>
          <w:color w:val="000000"/>
          <w:sz w:val="28"/>
        </w:rPr>
        <w:t>
           құралдар мониторингi жүйесiн сүйемелдеу
</w:t>
      </w:r>
      <w:r>
        <w:br/>
      </w:r>
      <w:r>
        <w:rPr>
          <w:rFonts w:ascii="Times New Roman"/>
          <w:b w:val="false"/>
          <w:i w:val="false"/>
          <w:color w:val="000000"/>
          <w:sz w:val="28"/>
        </w:rPr>
        <w:t>
      714  Алматы-Астана автожолын оңалту                  7347216
</w:t>
      </w:r>
      <w:r>
        <w:br/>
      </w:r>
      <w:r>
        <w:rPr>
          <w:rFonts w:ascii="Times New Roman"/>
          <w:b w:val="false"/>
          <w:i w:val="false"/>
          <w:color w:val="000000"/>
          <w:sz w:val="28"/>
        </w:rPr>
        <w:t>
      715  Алматы-Бішкек автожолын оңалту                  3351372
</w:t>
      </w:r>
      <w:r>
        <w:br/>
      </w:r>
      <w:r>
        <w:rPr>
          <w:rFonts w:ascii="Times New Roman"/>
          <w:b w:val="false"/>
          <w:i w:val="false"/>
          <w:color w:val="000000"/>
          <w:sz w:val="28"/>
        </w:rPr>
        <w:t>
      716  "Бурабай-Көкшетау-Петропавл" автомобиль жолын
</w:t>
      </w:r>
      <w:r>
        <w:br/>
      </w:r>
      <w:r>
        <w:rPr>
          <w:rFonts w:ascii="Times New Roman"/>
          <w:b w:val="false"/>
          <w:i w:val="false"/>
          <w:color w:val="000000"/>
          <w:sz w:val="28"/>
        </w:rPr>
        <w:t>
           оңалту                                             2415
</w:t>
      </w:r>
      <w:r>
        <w:br/>
      </w:r>
      <w:r>
        <w:rPr>
          <w:rFonts w:ascii="Times New Roman"/>
          <w:b w:val="false"/>
          <w:i w:val="false"/>
          <w:color w:val="000000"/>
          <w:sz w:val="28"/>
        </w:rPr>
        <w:t>
   233     Қазақстан Республикасының Индустрия және сауда  2702600
</w:t>
      </w:r>
      <w:r>
        <w:br/>
      </w:r>
      <w:r>
        <w:rPr>
          <w:rFonts w:ascii="Times New Roman"/>
          <w:b w:val="false"/>
          <w:i w:val="false"/>
          <w:color w:val="000000"/>
          <w:sz w:val="28"/>
        </w:rPr>
        <w:t>
           министрлiгi
</w:t>
      </w:r>
      <w:r>
        <w:br/>
      </w:r>
      <w:r>
        <w:rPr>
          <w:rFonts w:ascii="Times New Roman"/>
          <w:b w:val="false"/>
          <w:i w:val="false"/>
          <w:color w:val="000000"/>
          <w:sz w:val="28"/>
        </w:rPr>
        <w:t>
      407  Астана қаласының бюджетiне Астана қаласында     2702600
</w:t>
      </w:r>
      <w:r>
        <w:br/>
      </w:r>
      <w:r>
        <w:rPr>
          <w:rFonts w:ascii="Times New Roman"/>
          <w:b w:val="false"/>
          <w:i w:val="false"/>
          <w:color w:val="000000"/>
          <w:sz w:val="28"/>
        </w:rPr>
        <w:t>
           Есiл өзенi арқылы өтетiн автожол көпiрiн қоса
</w:t>
      </w:r>
      <w:r>
        <w:br/>
      </w:r>
      <w:r>
        <w:rPr>
          <w:rFonts w:ascii="Times New Roman"/>
          <w:b w:val="false"/>
          <w:i w:val="false"/>
          <w:color w:val="000000"/>
          <w:sz w:val="28"/>
        </w:rPr>
        <w:t>
           алғанда "Сол жақ жағалау орталығы-Абылай хан
</w:t>
      </w:r>
      <w:r>
        <w:br/>
      </w:r>
      <w:r>
        <w:rPr>
          <w:rFonts w:ascii="Times New Roman"/>
          <w:b w:val="false"/>
          <w:i w:val="false"/>
          <w:color w:val="000000"/>
          <w:sz w:val="28"/>
        </w:rPr>
        <w:t>
           даңғылы" магистралды автожолын салуға арналған
</w:t>
      </w:r>
      <w:r>
        <w:br/>
      </w:r>
      <w:r>
        <w:rPr>
          <w:rFonts w:ascii="Times New Roman"/>
          <w:b w:val="false"/>
          <w:i w:val="false"/>
          <w:color w:val="000000"/>
          <w:sz w:val="28"/>
        </w:rPr>
        <w:t>
           мақсатты инвестициялық трансферттер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Өзгелер                                        70038230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204     Қазақстан Республикасының Сыртқы iстер           602935
</w:t>
      </w:r>
      <w:r>
        <w:br/>
      </w:r>
      <w:r>
        <w:rPr>
          <w:rFonts w:ascii="Times New Roman"/>
          <w:b w:val="false"/>
          <w:i w:val="false"/>
          <w:color w:val="000000"/>
          <w:sz w:val="28"/>
        </w:rPr>
        <w:t>
           министрлiгi
</w:t>
      </w:r>
      <w:r>
        <w:br/>
      </w:r>
      <w:r>
        <w:rPr>
          <w:rFonts w:ascii="Times New Roman"/>
          <w:b w:val="false"/>
          <w:i w:val="false"/>
          <w:color w:val="000000"/>
          <w:sz w:val="28"/>
        </w:rPr>
        <w:t>
      041  Шетелдiк iссапарлар                              378000
</w:t>
      </w:r>
      <w:r>
        <w:br/>
      </w:r>
      <w:r>
        <w:rPr>
          <w:rFonts w:ascii="Times New Roman"/>
          <w:b w:val="false"/>
          <w:i w:val="false"/>
          <w:color w:val="000000"/>
          <w:sz w:val="28"/>
        </w:rPr>
        <w:t>
      042  Өкiлдiк шығындар                                 224935
</w:t>
      </w:r>
      <w:r>
        <w:br/>
      </w:r>
      <w:r>
        <w:rPr>
          <w:rFonts w:ascii="Times New Roman"/>
          <w:b w:val="false"/>
          <w:i w:val="false"/>
          <w:color w:val="000000"/>
          <w:sz w:val="28"/>
        </w:rPr>
        <w:t>
   215     Қазақстан Республикасының Көлiк және            1221201
</w:t>
      </w:r>
      <w:r>
        <w:br/>
      </w:r>
      <w:r>
        <w:rPr>
          <w:rFonts w:ascii="Times New Roman"/>
          <w:b w:val="false"/>
          <w:i w:val="false"/>
          <w:color w:val="000000"/>
          <w:sz w:val="28"/>
        </w:rPr>
        <w:t>
           коммуникациялар министрлiгi
</w:t>
      </w:r>
      <w:r>
        <w:br/>
      </w:r>
      <w:r>
        <w:rPr>
          <w:rFonts w:ascii="Times New Roman"/>
          <w:b w:val="false"/>
          <w:i w:val="false"/>
          <w:color w:val="000000"/>
          <w:sz w:val="28"/>
        </w:rPr>
        <w:t>
      207  "Байқоңыр" кешенiнiң жалға берілген мүлкiн         8721
</w:t>
      </w:r>
      <w:r>
        <w:br/>
      </w:r>
      <w:r>
        <w:rPr>
          <w:rFonts w:ascii="Times New Roman"/>
          <w:b w:val="false"/>
          <w:i w:val="false"/>
          <w:color w:val="000000"/>
          <w:sz w:val="28"/>
        </w:rPr>
        <w:t>
           баланста ұстаушы - мемлекеттік мекеменiң
</w:t>
      </w:r>
      <w:r>
        <w:br/>
      </w:r>
      <w:r>
        <w:rPr>
          <w:rFonts w:ascii="Times New Roman"/>
          <w:b w:val="false"/>
          <w:i w:val="false"/>
          <w:color w:val="000000"/>
          <w:sz w:val="28"/>
        </w:rPr>
        <w:t>
           материалдық-техникалық базасын дамыту
</w:t>
      </w:r>
      <w:r>
        <w:br/>
      </w:r>
      <w:r>
        <w:rPr>
          <w:rFonts w:ascii="Times New Roman"/>
          <w:b w:val="false"/>
          <w:i w:val="false"/>
          <w:color w:val="000000"/>
          <w:sz w:val="28"/>
        </w:rPr>
        <w:t>
      303  Астана қаласында мемлекеттiк органдар үшiн       215936
</w:t>
      </w:r>
      <w:r>
        <w:br/>
      </w:r>
      <w:r>
        <w:rPr>
          <w:rFonts w:ascii="Times New Roman"/>
          <w:b w:val="false"/>
          <w:i w:val="false"/>
          <w:color w:val="000000"/>
          <w:sz w:val="28"/>
        </w:rPr>
        <w:t>
           серверлiк орталық ғимаратын салу
</w:t>
      </w:r>
      <w:r>
        <w:br/>
      </w:r>
      <w:r>
        <w:rPr>
          <w:rFonts w:ascii="Times New Roman"/>
          <w:b w:val="false"/>
          <w:i w:val="false"/>
          <w:color w:val="000000"/>
          <w:sz w:val="28"/>
        </w:rPr>
        <w:t>
      500  Мемлекеттік органдардың ақпараттық инфрақұрылымын  7811
</w:t>
      </w:r>
      <w:r>
        <w:br/>
      </w:r>
      <w:r>
        <w:rPr>
          <w:rFonts w:ascii="Times New Roman"/>
          <w:b w:val="false"/>
          <w:i w:val="false"/>
          <w:color w:val="000000"/>
          <w:sz w:val="28"/>
        </w:rPr>
        <w:t>
           сүйемелдеу
</w:t>
      </w:r>
      <w:r>
        <w:br/>
      </w:r>
      <w:r>
        <w:rPr>
          <w:rFonts w:ascii="Times New Roman"/>
          <w:b w:val="false"/>
          <w:i w:val="false"/>
          <w:color w:val="000000"/>
          <w:sz w:val="28"/>
        </w:rPr>
        <w:t>
      601  "Заңды тұлғалар" мемлекеттiк деректер базасын      4994
</w:t>
      </w:r>
      <w:r>
        <w:br/>
      </w:r>
      <w:r>
        <w:rPr>
          <w:rFonts w:ascii="Times New Roman"/>
          <w:b w:val="false"/>
          <w:i w:val="false"/>
          <w:color w:val="000000"/>
          <w:sz w:val="28"/>
        </w:rPr>
        <w:t>
           құру
</w:t>
      </w:r>
      <w:r>
        <w:br/>
      </w:r>
      <w:r>
        <w:rPr>
          <w:rFonts w:ascii="Times New Roman"/>
          <w:b w:val="false"/>
          <w:i w:val="false"/>
          <w:color w:val="000000"/>
          <w:sz w:val="28"/>
        </w:rPr>
        <w:t>
      602  "Жеке тұлғалар" мемлекеттiк деректер базасын     178208
</w:t>
      </w:r>
      <w:r>
        <w:br/>
      </w:r>
      <w:r>
        <w:rPr>
          <w:rFonts w:ascii="Times New Roman"/>
          <w:b w:val="false"/>
          <w:i w:val="false"/>
          <w:color w:val="000000"/>
          <w:sz w:val="28"/>
        </w:rPr>
        <w:t>
           құру
</w:t>
      </w:r>
      <w:r>
        <w:br/>
      </w:r>
      <w:r>
        <w:rPr>
          <w:rFonts w:ascii="Times New Roman"/>
          <w:b w:val="false"/>
          <w:i w:val="false"/>
          <w:color w:val="000000"/>
          <w:sz w:val="28"/>
        </w:rPr>
        <w:t>
      604  Мемлекеттiк органдардың электронды құжат         499540
</w:t>
      </w:r>
      <w:r>
        <w:br/>
      </w:r>
      <w:r>
        <w:rPr>
          <w:rFonts w:ascii="Times New Roman"/>
          <w:b w:val="false"/>
          <w:i w:val="false"/>
          <w:color w:val="000000"/>
          <w:sz w:val="28"/>
        </w:rPr>
        <w:t>
           айналымының бiрыңғай жүйесiн құру
</w:t>
      </w:r>
      <w:r>
        <w:br/>
      </w:r>
      <w:r>
        <w:rPr>
          <w:rFonts w:ascii="Times New Roman"/>
          <w:b w:val="false"/>
          <w:i w:val="false"/>
          <w:color w:val="000000"/>
          <w:sz w:val="28"/>
        </w:rPr>
        <w:t>
      605  Мемлекеттік органдардың ақпараттық               254140
</w:t>
      </w:r>
      <w:r>
        <w:br/>
      </w:r>
      <w:r>
        <w:rPr>
          <w:rFonts w:ascii="Times New Roman"/>
          <w:b w:val="false"/>
          <w:i w:val="false"/>
          <w:color w:val="000000"/>
          <w:sz w:val="28"/>
        </w:rPr>
        <w:t>
           инфрақұрылымын құру
</w:t>
      </w:r>
      <w:r>
        <w:br/>
      </w:r>
      <w:r>
        <w:rPr>
          <w:rFonts w:ascii="Times New Roman"/>
          <w:b w:val="false"/>
          <w:i w:val="false"/>
          <w:color w:val="000000"/>
          <w:sz w:val="28"/>
        </w:rPr>
        <w:t>
      606  Ақпараттық-телекоммуникациялық ресурстардың       24063
</w:t>
      </w:r>
      <w:r>
        <w:br/>
      </w:r>
      <w:r>
        <w:rPr>
          <w:rFonts w:ascii="Times New Roman"/>
          <w:b w:val="false"/>
          <w:i w:val="false"/>
          <w:color w:val="000000"/>
          <w:sz w:val="28"/>
        </w:rPr>
        <w:t>
           жай-күйi мониторингiнiң жүйесiн құру
</w:t>
      </w:r>
      <w:r>
        <w:br/>
      </w:r>
      <w:r>
        <w:rPr>
          <w:rFonts w:ascii="Times New Roman"/>
          <w:b w:val="false"/>
          <w:i w:val="false"/>
          <w:color w:val="000000"/>
          <w:sz w:val="28"/>
        </w:rPr>
        <w:t>
      610  "Қазақстан ресурстары" мемлекеттік деректер       14016
</w:t>
      </w:r>
      <w:r>
        <w:br/>
      </w:r>
      <w:r>
        <w:rPr>
          <w:rFonts w:ascii="Times New Roman"/>
          <w:b w:val="false"/>
          <w:i w:val="false"/>
          <w:color w:val="000000"/>
          <w:sz w:val="28"/>
        </w:rPr>
        <w:t>
           базасын құру
</w:t>
      </w:r>
      <w:r>
        <w:br/>
      </w:r>
      <w:r>
        <w:rPr>
          <w:rFonts w:ascii="Times New Roman"/>
          <w:b w:val="false"/>
          <w:i w:val="false"/>
          <w:color w:val="000000"/>
          <w:sz w:val="28"/>
        </w:rPr>
        <w:t>
      710  "Байқоңыр" кешенiнiң жалға берiлген мүлкiн         6689
</w:t>
      </w:r>
      <w:r>
        <w:br/>
      </w:r>
      <w:r>
        <w:rPr>
          <w:rFonts w:ascii="Times New Roman"/>
          <w:b w:val="false"/>
          <w:i w:val="false"/>
          <w:color w:val="000000"/>
          <w:sz w:val="28"/>
        </w:rPr>
        <w:t>
           есепке алу
</w:t>
      </w:r>
      <w:r>
        <w:br/>
      </w:r>
      <w:r>
        <w:rPr>
          <w:rFonts w:ascii="Times New Roman"/>
          <w:b w:val="false"/>
          <w:i w:val="false"/>
          <w:color w:val="000000"/>
          <w:sz w:val="28"/>
        </w:rPr>
        <w:t>
      711  Қазақстан Республикасының ғарышкерлігіне           7083
</w:t>
      </w:r>
      <w:r>
        <w:br/>
      </w:r>
      <w:r>
        <w:rPr>
          <w:rFonts w:ascii="Times New Roman"/>
          <w:b w:val="false"/>
          <w:i w:val="false"/>
          <w:color w:val="000000"/>
          <w:sz w:val="28"/>
        </w:rPr>
        <w:t>
           кандидаттар дайындау
</w:t>
      </w:r>
      <w:r>
        <w:br/>
      </w:r>
      <w:r>
        <w:rPr>
          <w:rFonts w:ascii="Times New Roman"/>
          <w:b w:val="false"/>
          <w:i w:val="false"/>
          <w:color w:val="000000"/>
          <w:sz w:val="28"/>
        </w:rPr>
        <w:t>
   217     Қазақстан Республикасының Қаржы министрлігі    40784047
</w:t>
      </w:r>
      <w:r>
        <w:br/>
      </w:r>
      <w:r>
        <w:rPr>
          <w:rFonts w:ascii="Times New Roman"/>
          <w:b w:val="false"/>
          <w:i w:val="false"/>
          <w:color w:val="000000"/>
          <w:sz w:val="28"/>
        </w:rPr>
        <w:t>
      032  Қазақстанның инвестициялық қорын құру          23000000
</w:t>
      </w:r>
      <w:r>
        <w:br/>
      </w:r>
      <w:r>
        <w:rPr>
          <w:rFonts w:ascii="Times New Roman"/>
          <w:b w:val="false"/>
          <w:i w:val="false"/>
          <w:color w:val="000000"/>
          <w:sz w:val="28"/>
        </w:rPr>
        <w:t>
      046  Қазақстан Республикасы Үкiметiнiң Табиғи және   9428000
</w:t>
      </w:r>
      <w:r>
        <w:br/>
      </w:r>
      <w:r>
        <w:rPr>
          <w:rFonts w:ascii="Times New Roman"/>
          <w:b w:val="false"/>
          <w:i w:val="false"/>
          <w:color w:val="000000"/>
          <w:sz w:val="28"/>
        </w:rPr>
        <w:t>
           техногендiк сипаттағы төтенше жағдайларды 
</w:t>
      </w:r>
      <w:r>
        <w:br/>
      </w:r>
      <w:r>
        <w:rPr>
          <w:rFonts w:ascii="Times New Roman"/>
          <w:b w:val="false"/>
          <w:i w:val="false"/>
          <w:color w:val="000000"/>
          <w:sz w:val="28"/>
        </w:rPr>
        <w:t>
           жоюға және өзге де күтпеген шығыстарға 
</w:t>
      </w:r>
      <w:r>
        <w:br/>
      </w:r>
      <w:r>
        <w:rPr>
          <w:rFonts w:ascii="Times New Roman"/>
          <w:b w:val="false"/>
          <w:i w:val="false"/>
          <w:color w:val="000000"/>
          <w:sz w:val="28"/>
        </w:rPr>
        <w:t>
           арналған резервi
</w:t>
      </w:r>
      <w:r>
        <w:br/>
      </w:r>
      <w:r>
        <w:rPr>
          <w:rFonts w:ascii="Times New Roman"/>
          <w:b w:val="false"/>
          <w:i w:val="false"/>
          <w:color w:val="000000"/>
          <w:sz w:val="28"/>
        </w:rPr>
        <w:t>
      052  Жеңiлдiктi тұрғын үй кредиттерi бойынша          146618
</w:t>
      </w:r>
      <w:r>
        <w:br/>
      </w:r>
      <w:r>
        <w:rPr>
          <w:rFonts w:ascii="Times New Roman"/>
          <w:b w:val="false"/>
          <w:i w:val="false"/>
          <w:color w:val="000000"/>
          <w:sz w:val="28"/>
        </w:rPr>
        <w:t>
           бағамдық айырманы төлеу
</w:t>
      </w:r>
      <w:r>
        <w:br/>
      </w:r>
      <w:r>
        <w:rPr>
          <w:rFonts w:ascii="Times New Roman"/>
          <w:b w:val="false"/>
          <w:i w:val="false"/>
          <w:color w:val="000000"/>
          <w:sz w:val="28"/>
        </w:rPr>
        <w:t>
      053  Тұрғын үй құрылыс жинақ банкiсiнiң жарғылық     1500000
</w:t>
      </w:r>
      <w:r>
        <w:br/>
      </w:r>
      <w:r>
        <w:rPr>
          <w:rFonts w:ascii="Times New Roman"/>
          <w:b w:val="false"/>
          <w:i w:val="false"/>
          <w:color w:val="000000"/>
          <w:sz w:val="28"/>
        </w:rPr>
        <w:t>
           капиталына қатысу
</w:t>
      </w:r>
      <w:r>
        <w:br/>
      </w:r>
      <w:r>
        <w:rPr>
          <w:rFonts w:ascii="Times New Roman"/>
          <w:b w:val="false"/>
          <w:i w:val="false"/>
          <w:color w:val="000000"/>
          <w:sz w:val="28"/>
        </w:rPr>
        <w:t>
      064  "Министрлiктер үйi" ғимаратын күтіп-ұстау        149528
</w:t>
      </w:r>
      <w:r>
        <w:br/>
      </w:r>
      <w:r>
        <w:rPr>
          <w:rFonts w:ascii="Times New Roman"/>
          <w:b w:val="false"/>
          <w:i w:val="false"/>
          <w:color w:val="000000"/>
          <w:sz w:val="28"/>
        </w:rPr>
        <w:t>
      065  "Министрлiктер үйi" ғимаратын сақтандыру          12534
</w:t>
      </w:r>
      <w:r>
        <w:br/>
      </w:r>
      <w:r>
        <w:rPr>
          <w:rFonts w:ascii="Times New Roman"/>
          <w:b w:val="false"/>
          <w:i w:val="false"/>
          <w:color w:val="000000"/>
          <w:sz w:val="28"/>
        </w:rPr>
        <w:t>
      436  Алматы қаласының бюджетiне қаланы дамытуға      3000000
</w:t>
      </w:r>
      <w:r>
        <w:br/>
      </w:r>
      <w:r>
        <w:rPr>
          <w:rFonts w:ascii="Times New Roman"/>
          <w:b w:val="false"/>
          <w:i w:val="false"/>
          <w:color w:val="000000"/>
          <w:sz w:val="28"/>
        </w:rPr>
        <w:t>
           берiлетiн мақсатты инвестициялық трансферттер
</w:t>
      </w:r>
      <w:r>
        <w:br/>
      </w:r>
      <w:r>
        <w:rPr>
          <w:rFonts w:ascii="Times New Roman"/>
          <w:b w:val="false"/>
          <w:i w:val="false"/>
          <w:color w:val="000000"/>
          <w:sz w:val="28"/>
        </w:rPr>
        <w:t>
      438  Бұрын "Еркін кедендік аймақ" режимінде           132797
</w:t>
      </w:r>
      <w:r>
        <w:br/>
      </w:r>
      <w:r>
        <w:rPr>
          <w:rFonts w:ascii="Times New Roman"/>
          <w:b w:val="false"/>
          <w:i w:val="false"/>
          <w:color w:val="000000"/>
          <w:sz w:val="28"/>
        </w:rPr>
        <w:t>
           ресімделген тауарларды қайта ресімдеу үшін
</w:t>
      </w:r>
      <w:r>
        <w:br/>
      </w:r>
      <w:r>
        <w:rPr>
          <w:rFonts w:ascii="Times New Roman"/>
          <w:b w:val="false"/>
          <w:i w:val="false"/>
          <w:color w:val="000000"/>
          <w:sz w:val="28"/>
        </w:rPr>
        <w:t>
           кедендік баждар мен төлемдер бойынша қарызды
</w:t>
      </w:r>
      <w:r>
        <w:br/>
      </w:r>
      <w:r>
        <w:rPr>
          <w:rFonts w:ascii="Times New Roman"/>
          <w:b w:val="false"/>
          <w:i w:val="false"/>
          <w:color w:val="000000"/>
          <w:sz w:val="28"/>
        </w:rPr>
        <w:t>
           өтеуге Астана қаласының бюджетіне берілетін
</w:t>
      </w:r>
      <w:r>
        <w:br/>
      </w:r>
      <w:r>
        <w:rPr>
          <w:rFonts w:ascii="Times New Roman"/>
          <w:b w:val="false"/>
          <w:i w:val="false"/>
          <w:color w:val="000000"/>
          <w:sz w:val="28"/>
        </w:rPr>
        <w:t>
           мақсатты трансферттер
</w:t>
      </w:r>
      <w:r>
        <w:br/>
      </w:r>
      <w:r>
        <w:rPr>
          <w:rFonts w:ascii="Times New Roman"/>
          <w:b w:val="false"/>
          <w:i w:val="false"/>
          <w:color w:val="000000"/>
          <w:sz w:val="28"/>
        </w:rPr>
        <w:t>
      449  Орталық мемлекеттiк органдардың қызметкерлерiне  750000
</w:t>
      </w:r>
      <w:r>
        <w:br/>
      </w:r>
      <w:r>
        <w:rPr>
          <w:rFonts w:ascii="Times New Roman"/>
          <w:b w:val="false"/>
          <w:i w:val="false"/>
          <w:color w:val="000000"/>
          <w:sz w:val="28"/>
        </w:rPr>
        <w:t>
           үй салуға және сатып алуға үлестiк қатысу үшiн
</w:t>
      </w:r>
      <w:r>
        <w:br/>
      </w:r>
      <w:r>
        <w:rPr>
          <w:rFonts w:ascii="Times New Roman"/>
          <w:b w:val="false"/>
          <w:i w:val="false"/>
          <w:color w:val="000000"/>
          <w:sz w:val="28"/>
        </w:rPr>
        <w:t>
           Астана қалалық бюджетiне берiлетiн
</w:t>
      </w:r>
      <w:r>
        <w:br/>
      </w:r>
      <w:r>
        <w:rPr>
          <w:rFonts w:ascii="Times New Roman"/>
          <w:b w:val="false"/>
          <w:i w:val="false"/>
          <w:color w:val="000000"/>
          <w:sz w:val="28"/>
        </w:rPr>
        <w:t>
           мақсатты трансферттер
</w:t>
      </w:r>
      <w:r>
        <w:br/>
      </w:r>
      <w:r>
        <w:rPr>
          <w:rFonts w:ascii="Times New Roman"/>
          <w:b w:val="false"/>
          <w:i w:val="false"/>
          <w:color w:val="000000"/>
          <w:sz w:val="28"/>
        </w:rPr>
        <w:t>
      708  "Эйр Қазақстан" ЖАҚ акцияларын мемлекеттің      2390700
</w:t>
      </w:r>
      <w:r>
        <w:br/>
      </w:r>
      <w:r>
        <w:rPr>
          <w:rFonts w:ascii="Times New Roman"/>
          <w:b w:val="false"/>
          <w:i w:val="false"/>
          <w:color w:val="000000"/>
          <w:sz w:val="28"/>
        </w:rPr>
        <w:t>
           сатып алуы
</w:t>
      </w:r>
      <w:r>
        <w:br/>
      </w:r>
      <w:r>
        <w:rPr>
          <w:rFonts w:ascii="Times New Roman"/>
          <w:b w:val="false"/>
          <w:i w:val="false"/>
          <w:color w:val="000000"/>
          <w:sz w:val="28"/>
        </w:rPr>
        <w:t>
      709  "Эйр Астана" ЖАҚ-тың мемлекеттік үлесін          273870
</w:t>
      </w:r>
      <w:r>
        <w:br/>
      </w:r>
      <w:r>
        <w:rPr>
          <w:rFonts w:ascii="Times New Roman"/>
          <w:b w:val="false"/>
          <w:i w:val="false"/>
          <w:color w:val="000000"/>
          <w:sz w:val="28"/>
        </w:rPr>
        <w:t>
           ұлғайту
</w:t>
      </w:r>
      <w:r>
        <w:br/>
      </w:r>
      <w:r>
        <w:rPr>
          <w:rFonts w:ascii="Times New Roman"/>
          <w:b w:val="false"/>
          <w:i w:val="false"/>
          <w:color w:val="000000"/>
          <w:sz w:val="28"/>
        </w:rPr>
        <w:t>
   220     Қазақстан Республикасының Экономика және
</w:t>
      </w:r>
      <w:r>
        <w:br/>
      </w:r>
      <w:r>
        <w:rPr>
          <w:rFonts w:ascii="Times New Roman"/>
          <w:b w:val="false"/>
          <w:i w:val="false"/>
          <w:color w:val="000000"/>
          <w:sz w:val="28"/>
        </w:rPr>
        <w:t>
           бюджеттік жоспарлау министрлігі                10700000
</w:t>
      </w:r>
      <w:r>
        <w:br/>
      </w:r>
      <w:r>
        <w:rPr>
          <w:rFonts w:ascii="Times New Roman"/>
          <w:b w:val="false"/>
          <w:i w:val="false"/>
          <w:color w:val="000000"/>
          <w:sz w:val="28"/>
        </w:rPr>
        <w:t>
      040  Ұлттық инновациялық қорын құру                  3000000
</w:t>
      </w:r>
      <w:r>
        <w:br/>
      </w:r>
      <w:r>
        <w:rPr>
          <w:rFonts w:ascii="Times New Roman"/>
          <w:b w:val="false"/>
          <w:i w:val="false"/>
          <w:color w:val="000000"/>
          <w:sz w:val="28"/>
        </w:rPr>
        <w:t>
      041  "Қазақстан Даму Банкі" АҚ жарғылық
</w:t>
      </w:r>
      <w:r>
        <w:br/>
      </w:r>
      <w:r>
        <w:rPr>
          <w:rFonts w:ascii="Times New Roman"/>
          <w:b w:val="false"/>
          <w:i w:val="false"/>
          <w:color w:val="000000"/>
          <w:sz w:val="28"/>
        </w:rPr>
        <w:t>
           капиталын толықтыру                             7700000
</w:t>
      </w:r>
      <w:r>
        <w:br/>
      </w:r>
      <w:r>
        <w:rPr>
          <w:rFonts w:ascii="Times New Roman"/>
          <w:b w:val="false"/>
          <w:i w:val="false"/>
          <w:color w:val="000000"/>
          <w:sz w:val="28"/>
        </w:rPr>
        <w:t>
   221     Қазақстан Республикасының Әдiлет министрлiгi     230913
</w:t>
      </w:r>
      <w:r>
        <w:br/>
      </w:r>
      <w:r>
        <w:rPr>
          <w:rFonts w:ascii="Times New Roman"/>
          <w:b w:val="false"/>
          <w:i w:val="false"/>
          <w:color w:val="000000"/>
          <w:sz w:val="28"/>
        </w:rPr>
        <w:t>
      046  Қазақстан Республикасы Үкiметiнiң, орталық       230913
</w:t>
      </w:r>
      <w:r>
        <w:br/>
      </w:r>
      <w:r>
        <w:rPr>
          <w:rFonts w:ascii="Times New Roman"/>
          <w:b w:val="false"/>
          <w:i w:val="false"/>
          <w:color w:val="000000"/>
          <w:sz w:val="28"/>
        </w:rPr>
        <w:t>
           мемлекеттiк органдардың және олардың аумақтық
</w:t>
      </w:r>
      <w:r>
        <w:br/>
      </w:r>
      <w:r>
        <w:rPr>
          <w:rFonts w:ascii="Times New Roman"/>
          <w:b w:val="false"/>
          <w:i w:val="false"/>
          <w:color w:val="000000"/>
          <w:sz w:val="28"/>
        </w:rPr>
        <w:t>
           бөлiмшелерiнiң соттардың шешiмдерi бойынша
</w:t>
      </w:r>
      <w:r>
        <w:br/>
      </w:r>
      <w:r>
        <w:rPr>
          <w:rFonts w:ascii="Times New Roman"/>
          <w:b w:val="false"/>
          <w:i w:val="false"/>
          <w:color w:val="000000"/>
          <w:sz w:val="28"/>
        </w:rPr>
        <w:t>
           мiндеттемелерiн өтеуге арналған резервi
</w:t>
      </w:r>
      <w:r>
        <w:br/>
      </w:r>
      <w:r>
        <w:rPr>
          <w:rFonts w:ascii="Times New Roman"/>
          <w:b w:val="false"/>
          <w:i w:val="false"/>
          <w:color w:val="000000"/>
          <w:sz w:val="28"/>
        </w:rPr>
        <w:t>
   230     Қазақстан Республикасының Мәдениет, ақпарат      548581
</w:t>
      </w:r>
      <w:r>
        <w:br/>
      </w:r>
      <w:r>
        <w:rPr>
          <w:rFonts w:ascii="Times New Roman"/>
          <w:b w:val="false"/>
          <w:i w:val="false"/>
          <w:color w:val="000000"/>
          <w:sz w:val="28"/>
        </w:rPr>
        <w:t>
           және қоғамдық келісім министрлігі
</w:t>
      </w:r>
      <w:r>
        <w:br/>
      </w:r>
      <w:r>
        <w:rPr>
          <w:rFonts w:ascii="Times New Roman"/>
          <w:b w:val="false"/>
          <w:i w:val="false"/>
          <w:color w:val="000000"/>
          <w:sz w:val="28"/>
        </w:rPr>
        <w:t>
      400  Атырау облыстық бюджетiне Махамбет Өтемiсовтың   548581
</w:t>
      </w:r>
      <w:r>
        <w:br/>
      </w:r>
      <w:r>
        <w:rPr>
          <w:rFonts w:ascii="Times New Roman"/>
          <w:b w:val="false"/>
          <w:i w:val="false"/>
          <w:color w:val="000000"/>
          <w:sz w:val="28"/>
        </w:rPr>
        <w:t>
           200 жылдық мерейтойын мерекелеуге дайындыққа
</w:t>
      </w:r>
      <w:r>
        <w:br/>
      </w:r>
      <w:r>
        <w:rPr>
          <w:rFonts w:ascii="Times New Roman"/>
          <w:b w:val="false"/>
          <w:i w:val="false"/>
          <w:color w:val="000000"/>
          <w:sz w:val="28"/>
        </w:rPr>
        <w:t>
           берiлетiн мақсатты трансферттер
</w:t>
      </w:r>
      <w:r>
        <w:br/>
      </w:r>
      <w:r>
        <w:rPr>
          <w:rFonts w:ascii="Times New Roman"/>
          <w:b w:val="false"/>
          <w:i w:val="false"/>
          <w:color w:val="000000"/>
          <w:sz w:val="28"/>
        </w:rPr>
        <w:t>
   233     Қазақстан Республикасының Индустрия және сауда  8857343
</w:t>
      </w:r>
      <w:r>
        <w:br/>
      </w:r>
      <w:r>
        <w:rPr>
          <w:rFonts w:ascii="Times New Roman"/>
          <w:b w:val="false"/>
          <w:i w:val="false"/>
          <w:color w:val="000000"/>
          <w:sz w:val="28"/>
        </w:rPr>
        <w:t>
           министрлiгi
</w:t>
      </w:r>
      <w:r>
        <w:br/>
      </w:r>
      <w:r>
        <w:rPr>
          <w:rFonts w:ascii="Times New Roman"/>
          <w:b w:val="false"/>
          <w:i w:val="false"/>
          <w:color w:val="000000"/>
          <w:sz w:val="28"/>
        </w:rPr>
        <w:t>
      001  Әкiмшiлiк шығындар                               317202
</w:t>
      </w:r>
      <w:r>
        <w:br/>
      </w:r>
      <w:r>
        <w:rPr>
          <w:rFonts w:ascii="Times New Roman"/>
          <w:b w:val="false"/>
          <w:i w:val="false"/>
          <w:color w:val="000000"/>
          <w:sz w:val="28"/>
        </w:rPr>
        <w:t>
      034  Экспорттық кредиттерді және инвестицияларды
</w:t>
      </w:r>
      <w:r>
        <w:br/>
      </w:r>
      <w:r>
        <w:rPr>
          <w:rFonts w:ascii="Times New Roman"/>
          <w:b w:val="false"/>
          <w:i w:val="false"/>
          <w:color w:val="000000"/>
          <w:sz w:val="28"/>
        </w:rPr>
        <w:t>
           сақтандыру жөніндегі мемлекеттік сақтандыру
</w:t>
      </w:r>
      <w:r>
        <w:br/>
      </w:r>
      <w:r>
        <w:rPr>
          <w:rFonts w:ascii="Times New Roman"/>
          <w:b w:val="false"/>
          <w:i w:val="false"/>
          <w:color w:val="000000"/>
          <w:sz w:val="28"/>
        </w:rPr>
        <w:t>
           корпорациясын құру                              7700000
</w:t>
      </w:r>
      <w:r>
        <w:br/>
      </w:r>
      <w:r>
        <w:rPr>
          <w:rFonts w:ascii="Times New Roman"/>
          <w:b w:val="false"/>
          <w:i w:val="false"/>
          <w:color w:val="000000"/>
          <w:sz w:val="28"/>
        </w:rPr>
        <w:t>
      040  Стандарттау, сертификаттау, метрология және       10000
</w:t>
      </w:r>
      <w:r>
        <w:br/>
      </w:r>
      <w:r>
        <w:rPr>
          <w:rFonts w:ascii="Times New Roman"/>
          <w:b w:val="false"/>
          <w:i w:val="false"/>
          <w:color w:val="000000"/>
          <w:sz w:val="28"/>
        </w:rPr>
        <w:t>
           сапа жүйелерi саласындағы қолданбалы ғылыми
</w:t>
      </w:r>
      <w:r>
        <w:br/>
      </w:r>
      <w:r>
        <w:rPr>
          <w:rFonts w:ascii="Times New Roman"/>
          <w:b w:val="false"/>
          <w:i w:val="false"/>
          <w:color w:val="000000"/>
          <w:sz w:val="28"/>
        </w:rPr>
        <w:t>
           зерттеулер
</w:t>
      </w:r>
      <w:r>
        <w:br/>
      </w:r>
      <w:r>
        <w:rPr>
          <w:rFonts w:ascii="Times New Roman"/>
          <w:b w:val="false"/>
          <w:i w:val="false"/>
          <w:color w:val="000000"/>
          <w:sz w:val="28"/>
        </w:rPr>
        <w:t>
      041  Стандарттау, метрология және сертификаттау        47970
</w:t>
      </w:r>
      <w:r>
        <w:br/>
      </w:r>
      <w:r>
        <w:rPr>
          <w:rFonts w:ascii="Times New Roman"/>
          <w:b w:val="false"/>
          <w:i w:val="false"/>
          <w:color w:val="000000"/>
          <w:sz w:val="28"/>
        </w:rPr>
        <w:t>
           саласындағы халықаралық, аймақтық және
</w:t>
      </w:r>
      <w:r>
        <w:br/>
      </w:r>
      <w:r>
        <w:rPr>
          <w:rFonts w:ascii="Times New Roman"/>
          <w:b w:val="false"/>
          <w:i w:val="false"/>
          <w:color w:val="000000"/>
          <w:sz w:val="28"/>
        </w:rPr>
        <w:t>
           ұлттық стандарттарды әзiрлеу және сатып алу
</w:t>
      </w:r>
      <w:r>
        <w:br/>
      </w:r>
      <w:r>
        <w:rPr>
          <w:rFonts w:ascii="Times New Roman"/>
          <w:b w:val="false"/>
          <w:i w:val="false"/>
          <w:color w:val="000000"/>
          <w:sz w:val="28"/>
        </w:rPr>
        <w:t>
      042  Республиканың нақты шамалар өлшемдерiнiң         185000
</w:t>
      </w:r>
      <w:r>
        <w:br/>
      </w:r>
      <w:r>
        <w:rPr>
          <w:rFonts w:ascii="Times New Roman"/>
          <w:b w:val="false"/>
          <w:i w:val="false"/>
          <w:color w:val="000000"/>
          <w:sz w:val="28"/>
        </w:rPr>
        <w:t>
           ұлттық эталондық базасын жасау
</w:t>
      </w:r>
      <w:r>
        <w:br/>
      </w:r>
      <w:r>
        <w:rPr>
          <w:rFonts w:ascii="Times New Roman"/>
          <w:b w:val="false"/>
          <w:i w:val="false"/>
          <w:color w:val="000000"/>
          <w:sz w:val="28"/>
        </w:rPr>
        <w:t>
      043  Қазақстанның Дүниежүзiлiк сауда ұйымына кiруi     52000
</w:t>
      </w:r>
      <w:r>
        <w:br/>
      </w:r>
      <w:r>
        <w:rPr>
          <w:rFonts w:ascii="Times New Roman"/>
          <w:b w:val="false"/>
          <w:i w:val="false"/>
          <w:color w:val="000000"/>
          <w:sz w:val="28"/>
        </w:rPr>
        <w:t>
      044  Өнiмдер каталогын жүргізу                          1000
</w:t>
      </w:r>
      <w:r>
        <w:br/>
      </w:r>
      <w:r>
        <w:rPr>
          <w:rFonts w:ascii="Times New Roman"/>
          <w:b w:val="false"/>
          <w:i w:val="false"/>
          <w:color w:val="000000"/>
          <w:sz w:val="28"/>
        </w:rPr>
        <w:t>
      045  Мемлекеттiк эталондарға техникалық қызмет         18879
</w:t>
      </w:r>
      <w:r>
        <w:br/>
      </w:r>
      <w:r>
        <w:rPr>
          <w:rFonts w:ascii="Times New Roman"/>
          <w:b w:val="false"/>
          <w:i w:val="false"/>
          <w:color w:val="000000"/>
          <w:sz w:val="28"/>
        </w:rPr>
        <w:t>
           көрсету және оларды сүйемелдеу
</w:t>
      </w:r>
      <w:r>
        <w:br/>
      </w:r>
      <w:r>
        <w:rPr>
          <w:rFonts w:ascii="Times New Roman"/>
          <w:b w:val="false"/>
          <w:i w:val="false"/>
          <w:color w:val="000000"/>
          <w:sz w:val="28"/>
        </w:rPr>
        <w:t>
      046  "Қазақстанның үздiк тауарлары" конкурсын өткiзу    5000
</w:t>
      </w:r>
      <w:r>
        <w:br/>
      </w:r>
      <w:r>
        <w:rPr>
          <w:rFonts w:ascii="Times New Roman"/>
          <w:b w:val="false"/>
          <w:i w:val="false"/>
          <w:color w:val="000000"/>
          <w:sz w:val="28"/>
        </w:rPr>
        <w:t>
           және Қазақстан Республикасы Үкіметінің сыйлығын
</w:t>
      </w:r>
      <w:r>
        <w:br/>
      </w:r>
      <w:r>
        <w:rPr>
          <w:rFonts w:ascii="Times New Roman"/>
          <w:b w:val="false"/>
          <w:i w:val="false"/>
          <w:color w:val="000000"/>
          <w:sz w:val="28"/>
        </w:rPr>
        <w:t>
           беру
</w:t>
      </w:r>
      <w:r>
        <w:br/>
      </w:r>
      <w:r>
        <w:rPr>
          <w:rFonts w:ascii="Times New Roman"/>
          <w:b w:val="false"/>
          <w:i w:val="false"/>
          <w:color w:val="000000"/>
          <w:sz w:val="28"/>
        </w:rPr>
        <w:t>
      047  Азаматтық және қызметтiк қарулардың және олардың   1000
</w:t>
      </w:r>
      <w:r>
        <w:br/>
      </w:r>
      <w:r>
        <w:rPr>
          <w:rFonts w:ascii="Times New Roman"/>
          <w:b w:val="false"/>
          <w:i w:val="false"/>
          <w:color w:val="000000"/>
          <w:sz w:val="28"/>
        </w:rPr>
        <w:t>
           оқтарының мемлекеттiк кадастрын жүргізу
</w:t>
      </w:r>
      <w:r>
        <w:br/>
      </w:r>
      <w:r>
        <w:rPr>
          <w:rFonts w:ascii="Times New Roman"/>
          <w:b w:val="false"/>
          <w:i w:val="false"/>
          <w:color w:val="000000"/>
          <w:sz w:val="28"/>
        </w:rPr>
        <w:t>
      050  Шағын және орта бизнестi қолдау                  159120
</w:t>
      </w:r>
      <w:r>
        <w:br/>
      </w:r>
      <w:r>
        <w:rPr>
          <w:rFonts w:ascii="Times New Roman"/>
          <w:b w:val="false"/>
          <w:i w:val="false"/>
          <w:color w:val="000000"/>
          <w:sz w:val="28"/>
        </w:rPr>
        <w:t>
      053  Сертификаттау жөніндегі органдардың сынау және     2000
</w:t>
      </w:r>
      <w:r>
        <w:br/>
      </w:r>
      <w:r>
        <w:rPr>
          <w:rFonts w:ascii="Times New Roman"/>
          <w:b w:val="false"/>
          <w:i w:val="false"/>
          <w:color w:val="000000"/>
          <w:sz w:val="28"/>
        </w:rPr>
        <w:t>
           өлшеу зертханаларын тіркеу
</w:t>
      </w:r>
      <w:r>
        <w:br/>
      </w:r>
      <w:r>
        <w:rPr>
          <w:rFonts w:ascii="Times New Roman"/>
          <w:b w:val="false"/>
          <w:i w:val="false"/>
          <w:color w:val="000000"/>
          <w:sz w:val="28"/>
        </w:rPr>
        <w:t>
      057  Шет елдердегі сауда өкілдіктерінің қызметін       17123
</w:t>
      </w:r>
      <w:r>
        <w:br/>
      </w:r>
      <w:r>
        <w:rPr>
          <w:rFonts w:ascii="Times New Roman"/>
          <w:b w:val="false"/>
          <w:i w:val="false"/>
          <w:color w:val="000000"/>
          <w:sz w:val="28"/>
        </w:rPr>
        <w:t>
           қамтамасыз ету
</w:t>
      </w:r>
      <w:r>
        <w:br/>
      </w:r>
      <w:r>
        <w:rPr>
          <w:rFonts w:ascii="Times New Roman"/>
          <w:b w:val="false"/>
          <w:i w:val="false"/>
          <w:color w:val="000000"/>
          <w:sz w:val="28"/>
        </w:rPr>
        <w:t>
      058  Грозный қаласындағы тұрғын үй құрылысына
</w:t>
      </w:r>
      <w:r>
        <w:br/>
      </w:r>
      <w:r>
        <w:rPr>
          <w:rFonts w:ascii="Times New Roman"/>
          <w:b w:val="false"/>
          <w:i w:val="false"/>
          <w:color w:val="000000"/>
          <w:sz w:val="28"/>
        </w:rPr>
        <w:t>
           Ресей Федерациясының Үкіметіне ізгілік көмек     225000
</w:t>
      </w:r>
      <w:r>
        <w:br/>
      </w:r>
      <w:r>
        <w:rPr>
          <w:rFonts w:ascii="Times New Roman"/>
          <w:b w:val="false"/>
          <w:i w:val="false"/>
          <w:color w:val="000000"/>
          <w:sz w:val="28"/>
        </w:rPr>
        <w:t>
      079  Лицензиарлардың функцияларын орындау               5649
</w:t>
      </w:r>
      <w:r>
        <w:br/>
      </w:r>
      <w:r>
        <w:rPr>
          <w:rFonts w:ascii="Times New Roman"/>
          <w:b w:val="false"/>
          <w:i w:val="false"/>
          <w:color w:val="000000"/>
          <w:sz w:val="28"/>
        </w:rPr>
        <w:t>
      300  Астана қаласындағы эталондық орталық құрылысы.    45000
</w:t>
      </w:r>
      <w:r>
        <w:br/>
      </w:r>
      <w:r>
        <w:rPr>
          <w:rFonts w:ascii="Times New Roman"/>
          <w:b w:val="false"/>
          <w:i w:val="false"/>
          <w:color w:val="000000"/>
          <w:sz w:val="28"/>
        </w:rPr>
        <w:t>
           ның жобалау-сметалық құжаттамасын дайындау
</w:t>
      </w:r>
      <w:r>
        <w:br/>
      </w:r>
      <w:r>
        <w:rPr>
          <w:rFonts w:ascii="Times New Roman"/>
          <w:b w:val="false"/>
          <w:i w:val="false"/>
          <w:color w:val="000000"/>
          <w:sz w:val="28"/>
        </w:rPr>
        <w:t>
      500  Дүниежүзiлiк сауда ұйымымен аккредиттеу,           4379
</w:t>
      </w:r>
      <w:r>
        <w:br/>
      </w:r>
      <w:r>
        <w:rPr>
          <w:rFonts w:ascii="Times New Roman"/>
          <w:b w:val="false"/>
          <w:i w:val="false"/>
          <w:color w:val="000000"/>
          <w:sz w:val="28"/>
        </w:rPr>
        <w:t>
           стандарттау, метрология және сертификаттау
</w:t>
      </w:r>
      <w:r>
        <w:br/>
      </w:r>
      <w:r>
        <w:rPr>
          <w:rFonts w:ascii="Times New Roman"/>
          <w:b w:val="false"/>
          <w:i w:val="false"/>
          <w:color w:val="000000"/>
          <w:sz w:val="28"/>
        </w:rPr>
        <w:t>
           мәселелерi бойынша өзара iс-қимыл жөнiндегi
</w:t>
      </w:r>
      <w:r>
        <w:br/>
      </w:r>
      <w:r>
        <w:rPr>
          <w:rFonts w:ascii="Times New Roman"/>
          <w:b w:val="false"/>
          <w:i w:val="false"/>
          <w:color w:val="000000"/>
          <w:sz w:val="28"/>
        </w:rPr>
        <w:t>
           ақпараттық орталық жүйесiн сүйемелдеу
</w:t>
      </w:r>
      <w:r>
        <w:br/>
      </w:r>
      <w:r>
        <w:rPr>
          <w:rFonts w:ascii="Times New Roman"/>
          <w:b w:val="false"/>
          <w:i w:val="false"/>
          <w:color w:val="000000"/>
          <w:sz w:val="28"/>
        </w:rPr>
        <w:t>
      501  Қазақстан Республикасы импорттық-экспорттық       17295
</w:t>
      </w:r>
      <w:r>
        <w:br/>
      </w:r>
      <w:r>
        <w:rPr>
          <w:rFonts w:ascii="Times New Roman"/>
          <w:b w:val="false"/>
          <w:i w:val="false"/>
          <w:color w:val="000000"/>
          <w:sz w:val="28"/>
        </w:rPr>
        <w:t>
           бақылауының ақпараттық жүйесiн сүйемелдеу
</w:t>
      </w:r>
      <w:r>
        <w:br/>
      </w:r>
      <w:r>
        <w:rPr>
          <w:rFonts w:ascii="Times New Roman"/>
          <w:b w:val="false"/>
          <w:i w:val="false"/>
          <w:color w:val="000000"/>
          <w:sz w:val="28"/>
        </w:rPr>
        <w:t>
      502  Мемлекеттiк стандарттар қорының ақпараттық         3463
</w:t>
      </w:r>
      <w:r>
        <w:br/>
      </w:r>
      <w:r>
        <w:rPr>
          <w:rFonts w:ascii="Times New Roman"/>
          <w:b w:val="false"/>
          <w:i w:val="false"/>
          <w:color w:val="000000"/>
          <w:sz w:val="28"/>
        </w:rPr>
        <w:t>
           жүйелерiн сүйемелдеу
</w:t>
      </w:r>
      <w:r>
        <w:br/>
      </w:r>
      <w:r>
        <w:rPr>
          <w:rFonts w:ascii="Times New Roman"/>
          <w:b w:val="false"/>
          <w:i w:val="false"/>
          <w:color w:val="000000"/>
          <w:sz w:val="28"/>
        </w:rPr>
        <w:t>
      503  Қазақстан Республикасында Кәсiпкерлiктi дамыту    13000
</w:t>
      </w:r>
      <w:r>
        <w:br/>
      </w:r>
      <w:r>
        <w:rPr>
          <w:rFonts w:ascii="Times New Roman"/>
          <w:b w:val="false"/>
          <w:i w:val="false"/>
          <w:color w:val="000000"/>
          <w:sz w:val="28"/>
        </w:rPr>
        <w:t>
           мен қолдаудың 2003-2005 жылдарға арналған
</w:t>
      </w:r>
      <w:r>
        <w:br/>
      </w:r>
      <w:r>
        <w:rPr>
          <w:rFonts w:ascii="Times New Roman"/>
          <w:b w:val="false"/>
          <w:i w:val="false"/>
          <w:color w:val="000000"/>
          <w:sz w:val="28"/>
        </w:rPr>
        <w:t>
           мемлекеттiк бағдарламасы бойынша ақпараттық
</w:t>
      </w:r>
      <w:r>
        <w:br/>
      </w:r>
      <w:r>
        <w:rPr>
          <w:rFonts w:ascii="Times New Roman"/>
          <w:b w:val="false"/>
          <w:i w:val="false"/>
          <w:color w:val="000000"/>
          <w:sz w:val="28"/>
        </w:rPr>
        <w:t>
           жүйенi сүйемелдеу
</w:t>
      </w:r>
      <w:r>
        <w:br/>
      </w:r>
      <w:r>
        <w:rPr>
          <w:rFonts w:ascii="Times New Roman"/>
          <w:b w:val="false"/>
          <w:i w:val="false"/>
          <w:color w:val="000000"/>
          <w:sz w:val="28"/>
        </w:rPr>
        <w:t>
      504  Қазақстан Республикасы Индустрия және сауда        3600
</w:t>
      </w:r>
      <w:r>
        <w:br/>
      </w:r>
      <w:r>
        <w:rPr>
          <w:rFonts w:ascii="Times New Roman"/>
          <w:b w:val="false"/>
          <w:i w:val="false"/>
          <w:color w:val="000000"/>
          <w:sz w:val="28"/>
        </w:rPr>
        <w:t>
           министрлiгiнiң ақпараттық жүйелерiн сүйемелдеу
</w:t>
      </w:r>
      <w:r>
        <w:br/>
      </w:r>
      <w:r>
        <w:rPr>
          <w:rFonts w:ascii="Times New Roman"/>
          <w:b w:val="false"/>
          <w:i w:val="false"/>
          <w:color w:val="000000"/>
          <w:sz w:val="28"/>
        </w:rPr>
        <w:t>
      600  Дүниежүзiлiк сауда ұйымымен аккредиттеу,           5463
</w:t>
      </w:r>
      <w:r>
        <w:br/>
      </w:r>
      <w:r>
        <w:rPr>
          <w:rFonts w:ascii="Times New Roman"/>
          <w:b w:val="false"/>
          <w:i w:val="false"/>
          <w:color w:val="000000"/>
          <w:sz w:val="28"/>
        </w:rPr>
        <w:t>
           стандарттау, метрология және сертификаттау
</w:t>
      </w:r>
      <w:r>
        <w:br/>
      </w:r>
      <w:r>
        <w:rPr>
          <w:rFonts w:ascii="Times New Roman"/>
          <w:b w:val="false"/>
          <w:i w:val="false"/>
          <w:color w:val="000000"/>
          <w:sz w:val="28"/>
        </w:rPr>
        <w:t>
           мәселелерi бойынша өзара iс-қимыл жөнiндегi
</w:t>
      </w:r>
      <w:r>
        <w:br/>
      </w:r>
      <w:r>
        <w:rPr>
          <w:rFonts w:ascii="Times New Roman"/>
          <w:b w:val="false"/>
          <w:i w:val="false"/>
          <w:color w:val="000000"/>
          <w:sz w:val="28"/>
        </w:rPr>
        <w:t>
           ақпараттық орталықты дамыту
</w:t>
      </w:r>
      <w:r>
        <w:br/>
      </w:r>
      <w:r>
        <w:rPr>
          <w:rFonts w:ascii="Times New Roman"/>
          <w:b w:val="false"/>
          <w:i w:val="false"/>
          <w:color w:val="000000"/>
          <w:sz w:val="28"/>
        </w:rPr>
        <w:t>
      601  Мемлекеттiк стандарттар қорының ақпараттық         2000
</w:t>
      </w:r>
      <w:r>
        <w:br/>
      </w:r>
      <w:r>
        <w:rPr>
          <w:rFonts w:ascii="Times New Roman"/>
          <w:b w:val="false"/>
          <w:i w:val="false"/>
          <w:color w:val="000000"/>
          <w:sz w:val="28"/>
        </w:rPr>
        <w:t>
           жүйесiн дамыту
</w:t>
      </w:r>
      <w:r>
        <w:br/>
      </w:r>
      <w:r>
        <w:rPr>
          <w:rFonts w:ascii="Times New Roman"/>
          <w:b w:val="false"/>
          <w:i w:val="false"/>
          <w:color w:val="000000"/>
          <w:sz w:val="28"/>
        </w:rPr>
        <w:t>
      602  Қазақстан Республикасында кәсiпкерлiктi дамыту    16200
</w:t>
      </w:r>
      <w:r>
        <w:br/>
      </w:r>
      <w:r>
        <w:rPr>
          <w:rFonts w:ascii="Times New Roman"/>
          <w:b w:val="false"/>
          <w:i w:val="false"/>
          <w:color w:val="000000"/>
          <w:sz w:val="28"/>
        </w:rPr>
        <w:t>
           мен қолдаудың 2003-2005 жылдарға арналған
</w:t>
      </w:r>
      <w:r>
        <w:br/>
      </w:r>
      <w:r>
        <w:rPr>
          <w:rFonts w:ascii="Times New Roman"/>
          <w:b w:val="false"/>
          <w:i w:val="false"/>
          <w:color w:val="000000"/>
          <w:sz w:val="28"/>
        </w:rPr>
        <w:t>
           мемлекеттiк бағдарламасы бойынша ақпараттық
</w:t>
      </w:r>
      <w:r>
        <w:br/>
      </w:r>
      <w:r>
        <w:rPr>
          <w:rFonts w:ascii="Times New Roman"/>
          <w:b w:val="false"/>
          <w:i w:val="false"/>
          <w:color w:val="000000"/>
          <w:sz w:val="28"/>
        </w:rPr>
        <w:t>
           жүйенi құру
</w:t>
      </w:r>
      <w:r>
        <w:br/>
      </w:r>
      <w:r>
        <w:rPr>
          <w:rFonts w:ascii="Times New Roman"/>
          <w:b w:val="false"/>
          <w:i w:val="false"/>
          <w:color w:val="000000"/>
          <w:sz w:val="28"/>
        </w:rPr>
        <w:t>
   234     Қазақстан Республикасының Қоршаған ортаны        550245
</w:t>
      </w:r>
      <w:r>
        <w:br/>
      </w:r>
      <w:r>
        <w:rPr>
          <w:rFonts w:ascii="Times New Roman"/>
          <w:b w:val="false"/>
          <w:i w:val="false"/>
          <w:color w:val="000000"/>
          <w:sz w:val="28"/>
        </w:rPr>
        <w:t>
           қорғау министрлiгi
</w:t>
      </w:r>
      <w:r>
        <w:br/>
      </w:r>
      <w:r>
        <w:rPr>
          <w:rFonts w:ascii="Times New Roman"/>
          <w:b w:val="false"/>
          <w:i w:val="false"/>
          <w:color w:val="000000"/>
          <w:sz w:val="28"/>
        </w:rPr>
        <w:t>
      033  Гидрометеорологиялық мониторингті жүргізу        467145
</w:t>
      </w:r>
      <w:r>
        <w:br/>
      </w:r>
      <w:r>
        <w:rPr>
          <w:rFonts w:ascii="Times New Roman"/>
          <w:b w:val="false"/>
          <w:i w:val="false"/>
          <w:color w:val="000000"/>
          <w:sz w:val="28"/>
        </w:rPr>
        <w:t>
      034  Гидрометеорологиялық байқау қызметтерiн           43000
</w:t>
      </w:r>
      <w:r>
        <w:br/>
      </w:r>
      <w:r>
        <w:rPr>
          <w:rFonts w:ascii="Times New Roman"/>
          <w:b w:val="false"/>
          <w:i w:val="false"/>
          <w:color w:val="000000"/>
          <w:sz w:val="28"/>
        </w:rPr>
        <w:t>
           техникалық қайта жарақтандыру
</w:t>
      </w:r>
      <w:r>
        <w:br/>
      </w:r>
      <w:r>
        <w:rPr>
          <w:rFonts w:ascii="Times New Roman"/>
          <w:b w:val="false"/>
          <w:i w:val="false"/>
          <w:color w:val="000000"/>
          <w:sz w:val="28"/>
        </w:rPr>
        <w:t>
      041  "Ақтау Теңіз порты" арнайы экономикалық           40100
</w:t>
      </w:r>
      <w:r>
        <w:br/>
      </w:r>
      <w:r>
        <w:rPr>
          <w:rFonts w:ascii="Times New Roman"/>
          <w:b w:val="false"/>
          <w:i w:val="false"/>
          <w:color w:val="000000"/>
          <w:sz w:val="28"/>
        </w:rPr>
        <w:t>
           аймағының аумағында экологиялық бекет құру
</w:t>
      </w:r>
      <w:r>
        <w:br/>
      </w:r>
      <w:r>
        <w:rPr>
          <w:rFonts w:ascii="Times New Roman"/>
          <w:b w:val="false"/>
          <w:i w:val="false"/>
          <w:color w:val="000000"/>
          <w:sz w:val="28"/>
        </w:rPr>
        <w:t>
   610     Қазақстан Республикасының Мемлекеттік сатып       57786
</w:t>
      </w:r>
      <w:r>
        <w:br/>
      </w:r>
      <w:r>
        <w:rPr>
          <w:rFonts w:ascii="Times New Roman"/>
          <w:b w:val="false"/>
          <w:i w:val="false"/>
          <w:color w:val="000000"/>
          <w:sz w:val="28"/>
        </w:rPr>
        <w:t>
           алу жөніндегі агенттігі
</w:t>
      </w:r>
      <w:r>
        <w:br/>
      </w:r>
      <w:r>
        <w:rPr>
          <w:rFonts w:ascii="Times New Roman"/>
          <w:b w:val="false"/>
          <w:i w:val="false"/>
          <w:color w:val="000000"/>
          <w:sz w:val="28"/>
        </w:rPr>
        <w:t>
      601  Электрондық коммерция, аукциондар және            57786
</w:t>
      </w:r>
      <w:r>
        <w:br/>
      </w:r>
      <w:r>
        <w:rPr>
          <w:rFonts w:ascii="Times New Roman"/>
          <w:b w:val="false"/>
          <w:i w:val="false"/>
          <w:color w:val="000000"/>
          <w:sz w:val="28"/>
        </w:rPr>
        <w:t>
           тендерлер жүйесін құру
</w:t>
      </w:r>
      <w:r>
        <w:br/>
      </w:r>
      <w:r>
        <w:rPr>
          <w:rFonts w:ascii="Times New Roman"/>
          <w:b w:val="false"/>
          <w:i w:val="false"/>
          <w:color w:val="000000"/>
          <w:sz w:val="28"/>
        </w:rPr>
        <w:t>
   617     Қазақстан Республикасының Мемлекеттiк            813587
</w:t>
      </w:r>
      <w:r>
        <w:br/>
      </w:r>
      <w:r>
        <w:rPr>
          <w:rFonts w:ascii="Times New Roman"/>
          <w:b w:val="false"/>
          <w:i w:val="false"/>
          <w:color w:val="000000"/>
          <w:sz w:val="28"/>
        </w:rPr>
        <w:t>
           материалдық резервтер жөнiндегi агенттiгi
</w:t>
      </w:r>
      <w:r>
        <w:br/>
      </w:r>
      <w:r>
        <w:rPr>
          <w:rFonts w:ascii="Times New Roman"/>
          <w:b w:val="false"/>
          <w:i w:val="false"/>
          <w:color w:val="000000"/>
          <w:sz w:val="28"/>
        </w:rPr>
        <w:t>
      001  Әкiмшiлiк шығындар                                33600
</w:t>
      </w:r>
      <w:r>
        <w:br/>
      </w:r>
      <w:r>
        <w:rPr>
          <w:rFonts w:ascii="Times New Roman"/>
          <w:b w:val="false"/>
          <w:i w:val="false"/>
          <w:color w:val="000000"/>
          <w:sz w:val="28"/>
        </w:rPr>
        <w:t>
      032  Мемлекеттiк резервтi сақтау                      500000
</w:t>
      </w:r>
      <w:r>
        <w:br/>
      </w:r>
      <w:r>
        <w:rPr>
          <w:rFonts w:ascii="Times New Roman"/>
          <w:b w:val="false"/>
          <w:i w:val="false"/>
          <w:color w:val="000000"/>
          <w:sz w:val="28"/>
        </w:rPr>
        <w:t>
      033  Жұмылдыру резервiн қалыптастыру                  100000
</w:t>
      </w:r>
      <w:r>
        <w:br/>
      </w:r>
      <w:r>
        <w:rPr>
          <w:rFonts w:ascii="Times New Roman"/>
          <w:b w:val="false"/>
          <w:i w:val="false"/>
          <w:color w:val="000000"/>
          <w:sz w:val="28"/>
        </w:rPr>
        <w:t>
      034  Жұмылдыру резервін сақтау                        175887
</w:t>
      </w:r>
      <w:r>
        <w:br/>
      </w:r>
      <w:r>
        <w:rPr>
          <w:rFonts w:ascii="Times New Roman"/>
          <w:b w:val="false"/>
          <w:i w:val="false"/>
          <w:color w:val="000000"/>
          <w:sz w:val="28"/>
        </w:rPr>
        <w:t>
      500  Қазақстан Республикасының Мемлекеттiк              2100
</w:t>
      </w:r>
      <w:r>
        <w:br/>
      </w:r>
      <w:r>
        <w:rPr>
          <w:rFonts w:ascii="Times New Roman"/>
          <w:b w:val="false"/>
          <w:i w:val="false"/>
          <w:color w:val="000000"/>
          <w:sz w:val="28"/>
        </w:rPr>
        <w:t>
           материалдық резервтер жөнiндегi агенттiгiне
</w:t>
      </w:r>
      <w:r>
        <w:br/>
      </w:r>
      <w:r>
        <w:rPr>
          <w:rFonts w:ascii="Times New Roman"/>
          <w:b w:val="false"/>
          <w:i w:val="false"/>
          <w:color w:val="000000"/>
          <w:sz w:val="28"/>
        </w:rPr>
        <w:t>
           ақпараттық-есептеу қызметiн көрсету
</w:t>
      </w:r>
      <w:r>
        <w:br/>
      </w:r>
      <w:r>
        <w:rPr>
          <w:rFonts w:ascii="Times New Roman"/>
          <w:b w:val="false"/>
          <w:i w:val="false"/>
          <w:color w:val="000000"/>
          <w:sz w:val="28"/>
        </w:rPr>
        <w:t>
      600  Қазақстан Республикасының Мемлекеттiк материал.    2000
</w:t>
      </w:r>
      <w:r>
        <w:br/>
      </w:r>
      <w:r>
        <w:rPr>
          <w:rFonts w:ascii="Times New Roman"/>
          <w:b w:val="false"/>
          <w:i w:val="false"/>
          <w:color w:val="000000"/>
          <w:sz w:val="28"/>
        </w:rPr>
        <w:t>
           дық резервтер жөнiндегi агенттiгiн есептеу
</w:t>
      </w:r>
      <w:r>
        <w:br/>
      </w:r>
      <w:r>
        <w:rPr>
          <w:rFonts w:ascii="Times New Roman"/>
          <w:b w:val="false"/>
          <w:i w:val="false"/>
          <w:color w:val="000000"/>
          <w:sz w:val="28"/>
        </w:rPr>
        <w:t>
           және ұйымдастыру техникасымен қамтамасыз ету
</w:t>
      </w:r>
      <w:r>
        <w:br/>
      </w:r>
      <w:r>
        <w:rPr>
          <w:rFonts w:ascii="Times New Roman"/>
          <w:b w:val="false"/>
          <w:i w:val="false"/>
          <w:color w:val="000000"/>
          <w:sz w:val="28"/>
        </w:rPr>
        <w:t>
   620     Қазақстан Республикасының Табиғи монополияларды  765519
</w:t>
      </w:r>
      <w:r>
        <w:br/>
      </w:r>
      <w:r>
        <w:rPr>
          <w:rFonts w:ascii="Times New Roman"/>
          <w:b w:val="false"/>
          <w:i w:val="false"/>
          <w:color w:val="000000"/>
          <w:sz w:val="28"/>
        </w:rPr>
        <w:t>
           реттеу және бәсекелестiктi қорғау жөнiндегi
</w:t>
      </w:r>
      <w:r>
        <w:br/>
      </w:r>
      <w:r>
        <w:rPr>
          <w:rFonts w:ascii="Times New Roman"/>
          <w:b w:val="false"/>
          <w:i w:val="false"/>
          <w:color w:val="000000"/>
          <w:sz w:val="28"/>
        </w:rPr>
        <w:t>
           агенттiгi
</w:t>
      </w:r>
      <w:r>
        <w:br/>
      </w:r>
      <w:r>
        <w:rPr>
          <w:rFonts w:ascii="Times New Roman"/>
          <w:b w:val="false"/>
          <w:i w:val="false"/>
          <w:color w:val="000000"/>
          <w:sz w:val="28"/>
        </w:rPr>
        <w:t>
      001  Әкiмшiлiк шығындар                               287652
</w:t>
      </w:r>
      <w:r>
        <w:br/>
      </w:r>
      <w:r>
        <w:rPr>
          <w:rFonts w:ascii="Times New Roman"/>
          <w:b w:val="false"/>
          <w:i w:val="false"/>
          <w:color w:val="000000"/>
          <w:sz w:val="28"/>
        </w:rPr>
        <w:t>
      030  Табиғи монополиялар субъектiлерiнiң қызметiне     25505
</w:t>
      </w:r>
      <w:r>
        <w:br/>
      </w:r>
      <w:r>
        <w:rPr>
          <w:rFonts w:ascii="Times New Roman"/>
          <w:b w:val="false"/>
          <w:i w:val="false"/>
          <w:color w:val="000000"/>
          <w:sz w:val="28"/>
        </w:rPr>
        <w:t>
           сараптамалық бағалауды жүргiзу жөнiндегi
</w:t>
      </w:r>
      <w:r>
        <w:br/>
      </w:r>
      <w:r>
        <w:rPr>
          <w:rFonts w:ascii="Times New Roman"/>
          <w:b w:val="false"/>
          <w:i w:val="false"/>
          <w:color w:val="000000"/>
          <w:sz w:val="28"/>
        </w:rPr>
        <w:t>
           бағдарлама
</w:t>
      </w:r>
      <w:r>
        <w:br/>
      </w:r>
      <w:r>
        <w:rPr>
          <w:rFonts w:ascii="Times New Roman"/>
          <w:b w:val="false"/>
          <w:i w:val="false"/>
          <w:color w:val="000000"/>
          <w:sz w:val="28"/>
        </w:rPr>
        <w:t>
      031  Нормативтiк құқықтық базаны әзiрлеуге және        85362
</w:t>
      </w:r>
      <w:r>
        <w:br/>
      </w:r>
      <w:r>
        <w:rPr>
          <w:rFonts w:ascii="Times New Roman"/>
          <w:b w:val="false"/>
          <w:i w:val="false"/>
          <w:color w:val="000000"/>
          <w:sz w:val="28"/>
        </w:rPr>
        <w:t>
           жетiлдiруге консультанттарды тарту жөніндегi
</w:t>
      </w:r>
      <w:r>
        <w:br/>
      </w:r>
      <w:r>
        <w:rPr>
          <w:rFonts w:ascii="Times New Roman"/>
          <w:b w:val="false"/>
          <w:i w:val="false"/>
          <w:color w:val="000000"/>
          <w:sz w:val="28"/>
        </w:rPr>
        <w:t>
           бағдарлама
</w:t>
      </w:r>
      <w:r>
        <w:br/>
      </w:r>
      <w:r>
        <w:rPr>
          <w:rFonts w:ascii="Times New Roman"/>
          <w:b w:val="false"/>
          <w:i w:val="false"/>
          <w:color w:val="000000"/>
          <w:sz w:val="28"/>
        </w:rPr>
        <w:t>
      032  Табиғи монополиялар субъектiлерiнiң қызметiне    350000
</w:t>
      </w:r>
      <w:r>
        <w:br/>
      </w:r>
      <w:r>
        <w:rPr>
          <w:rFonts w:ascii="Times New Roman"/>
          <w:b w:val="false"/>
          <w:i w:val="false"/>
          <w:color w:val="000000"/>
          <w:sz w:val="28"/>
        </w:rPr>
        <w:t>
           қаржылық және техникалық сараптама жүргiзу
</w:t>
      </w:r>
      <w:r>
        <w:br/>
      </w:r>
      <w:r>
        <w:rPr>
          <w:rFonts w:ascii="Times New Roman"/>
          <w:b w:val="false"/>
          <w:i w:val="false"/>
          <w:color w:val="000000"/>
          <w:sz w:val="28"/>
        </w:rPr>
        <w:t>
      200  Қазақстан Республикасының Табиғи монополияларды   17000
</w:t>
      </w:r>
      <w:r>
        <w:br/>
      </w:r>
      <w:r>
        <w:rPr>
          <w:rFonts w:ascii="Times New Roman"/>
          <w:b w:val="false"/>
          <w:i w:val="false"/>
          <w:color w:val="000000"/>
          <w:sz w:val="28"/>
        </w:rPr>
        <w:t>
           реттеу және бәсекелестiктi қорғау жөнiндегi
</w:t>
      </w:r>
      <w:r>
        <w:br/>
      </w:r>
      <w:r>
        <w:rPr>
          <w:rFonts w:ascii="Times New Roman"/>
          <w:b w:val="false"/>
          <w:i w:val="false"/>
          <w:color w:val="000000"/>
          <w:sz w:val="28"/>
        </w:rPr>
        <w:t>
           агенттiгiнің материалдық-техникалық базасын
</w:t>
      </w:r>
      <w:r>
        <w:br/>
      </w:r>
      <w:r>
        <w:rPr>
          <w:rFonts w:ascii="Times New Roman"/>
          <w:b w:val="false"/>
          <w:i w:val="false"/>
          <w:color w:val="000000"/>
          <w:sz w:val="28"/>
        </w:rPr>
        <w:t>
           нығайту
</w:t>
      </w:r>
      <w:r>
        <w:br/>
      </w:r>
      <w:r>
        <w:rPr>
          <w:rFonts w:ascii="Times New Roman"/>
          <w:b w:val="false"/>
          <w:i w:val="false"/>
          <w:color w:val="000000"/>
          <w:sz w:val="28"/>
        </w:rPr>
        <w:t>
   694     Қазақстан Республикасы Президентiнiң Іс         4906073
</w:t>
      </w:r>
      <w:r>
        <w:br/>
      </w:r>
      <w:r>
        <w:rPr>
          <w:rFonts w:ascii="Times New Roman"/>
          <w:b w:val="false"/>
          <w:i w:val="false"/>
          <w:color w:val="000000"/>
          <w:sz w:val="28"/>
        </w:rPr>
        <w:t>
           басқармасы
</w:t>
      </w:r>
      <w:r>
        <w:br/>
      </w:r>
      <w:r>
        <w:rPr>
          <w:rFonts w:ascii="Times New Roman"/>
          <w:b w:val="false"/>
          <w:i w:val="false"/>
          <w:color w:val="000000"/>
          <w:sz w:val="28"/>
        </w:rPr>
        <w:t>
      033  Қазақстан Республикасы Президентi Іс            4872524
</w:t>
      </w:r>
      <w:r>
        <w:br/>
      </w:r>
      <w:r>
        <w:rPr>
          <w:rFonts w:ascii="Times New Roman"/>
          <w:b w:val="false"/>
          <w:i w:val="false"/>
          <w:color w:val="000000"/>
          <w:sz w:val="28"/>
        </w:rPr>
        <w:t>
           басқармасының объектiлерiн салу және қайта
</w:t>
      </w:r>
      <w:r>
        <w:br/>
      </w:r>
      <w:r>
        <w:rPr>
          <w:rFonts w:ascii="Times New Roman"/>
          <w:b w:val="false"/>
          <w:i w:val="false"/>
          <w:color w:val="000000"/>
          <w:sz w:val="28"/>
        </w:rPr>
        <w:t>
           жаңарту
</w:t>
      </w:r>
      <w:r>
        <w:br/>
      </w:r>
      <w:r>
        <w:rPr>
          <w:rFonts w:ascii="Times New Roman"/>
          <w:b w:val="false"/>
          <w:i w:val="false"/>
          <w:color w:val="000000"/>
          <w:sz w:val="28"/>
        </w:rPr>
        <w:t>
      052  Әкiмшiлiк ғимараттарды сақтандыру                 11917
</w:t>
      </w:r>
      <w:r>
        <w:br/>
      </w:r>
      <w:r>
        <w:rPr>
          <w:rFonts w:ascii="Times New Roman"/>
          <w:b w:val="false"/>
          <w:i w:val="false"/>
          <w:color w:val="000000"/>
          <w:sz w:val="28"/>
        </w:rPr>
        <w:t>
      053  Мемлекеттік резиденцияларды сақтандыру             6632
</w:t>
      </w:r>
      <w:r>
        <w:br/>
      </w:r>
      <w:r>
        <w:rPr>
          <w:rFonts w:ascii="Times New Roman"/>
          <w:b w:val="false"/>
          <w:i w:val="false"/>
          <w:color w:val="000000"/>
          <w:sz w:val="28"/>
        </w:rPr>
        <w:t>
      305  Қазақстан Республикасы Парламентінің              15000
</w:t>
      </w:r>
      <w:r>
        <w:br/>
      </w:r>
      <w:r>
        <w:rPr>
          <w:rFonts w:ascii="Times New Roman"/>
          <w:b w:val="false"/>
          <w:i w:val="false"/>
          <w:color w:val="000000"/>
          <w:sz w:val="28"/>
        </w:rPr>
        <w:t>
           жатақханасын салу бойынша жобалау-сметалық
</w:t>
      </w:r>
      <w:r>
        <w:br/>
      </w:r>
      <w:r>
        <w:rPr>
          <w:rFonts w:ascii="Times New Roman"/>
          <w:b w:val="false"/>
          <w:i w:val="false"/>
          <w:color w:val="000000"/>
          <w:sz w:val="28"/>
        </w:rPr>
        <w:t>
           құжаттамасын әзірлеу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Борышқа қызмет көрсету                         37815364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217     Қазақстан Республикасының Қаржы министрлiгi    37815364
</w:t>
      </w:r>
      <w:r>
        <w:br/>
      </w:r>
      <w:r>
        <w:rPr>
          <w:rFonts w:ascii="Times New Roman"/>
          <w:b w:val="false"/>
          <w:i w:val="false"/>
          <w:color w:val="000000"/>
          <w:sz w:val="28"/>
        </w:rPr>
        <w:t>
      042  Үкiметтiк борышқа қызмет көрсету               37815364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Ресми трансферттер                             93823922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217     Қазақстан Республикасының Қаржы министрлiгi    93823922
</w:t>
      </w:r>
      <w:r>
        <w:br/>
      </w:r>
      <w:r>
        <w:rPr>
          <w:rFonts w:ascii="Times New Roman"/>
          <w:b w:val="false"/>
          <w:i w:val="false"/>
          <w:color w:val="000000"/>
          <w:sz w:val="28"/>
        </w:rPr>
        <w:t>
      066  Республикалық бюджеттен Ұлттық қорға           12496732
</w:t>
      </w:r>
      <w:r>
        <w:br/>
      </w:r>
      <w:r>
        <w:rPr>
          <w:rFonts w:ascii="Times New Roman"/>
          <w:b w:val="false"/>
          <w:i w:val="false"/>
          <w:color w:val="000000"/>
          <w:sz w:val="28"/>
        </w:rPr>
        <w:t>
           берiлетiн ресми трансферттер
</w:t>
      </w:r>
      <w:r>
        <w:br/>
      </w:r>
      <w:r>
        <w:rPr>
          <w:rFonts w:ascii="Times New Roman"/>
          <w:b w:val="false"/>
          <w:i w:val="false"/>
          <w:color w:val="000000"/>
          <w:sz w:val="28"/>
        </w:rPr>
        <w:t>
      400  Ақмола облыстық бюджетiне берiлетiн субвенция   9353447
</w:t>
      </w:r>
      <w:r>
        <w:br/>
      </w:r>
      <w:r>
        <w:rPr>
          <w:rFonts w:ascii="Times New Roman"/>
          <w:b w:val="false"/>
          <w:i w:val="false"/>
          <w:color w:val="000000"/>
          <w:sz w:val="28"/>
        </w:rPr>
        <w:t>
      401  Алматы облыстық бюджетiне берiлетiн субвенция  10125030
</w:t>
      </w:r>
      <w:r>
        <w:br/>
      </w:r>
      <w:r>
        <w:rPr>
          <w:rFonts w:ascii="Times New Roman"/>
          <w:b w:val="false"/>
          <w:i w:val="false"/>
          <w:color w:val="000000"/>
          <w:sz w:val="28"/>
        </w:rPr>
        <w:t>
      402  Жамбыл облыстық бюджетiне берiлетiн субвенция  10409918
</w:t>
      </w:r>
      <w:r>
        <w:br/>
      </w:r>
      <w:r>
        <w:rPr>
          <w:rFonts w:ascii="Times New Roman"/>
          <w:b w:val="false"/>
          <w:i w:val="false"/>
          <w:color w:val="000000"/>
          <w:sz w:val="28"/>
        </w:rPr>
        <w:t>
      403  Қостанай облыстық бюджетiне берiлетiн субвенция 5191128
</w:t>
      </w:r>
      <w:r>
        <w:br/>
      </w:r>
      <w:r>
        <w:rPr>
          <w:rFonts w:ascii="Times New Roman"/>
          <w:b w:val="false"/>
          <w:i w:val="false"/>
          <w:color w:val="000000"/>
          <w:sz w:val="28"/>
        </w:rPr>
        <w:t>
      404  Қызылорда облыстық бюджетiне берiлетін          8972104
</w:t>
      </w:r>
      <w:r>
        <w:br/>
      </w:r>
      <w:r>
        <w:rPr>
          <w:rFonts w:ascii="Times New Roman"/>
          <w:b w:val="false"/>
          <w:i w:val="false"/>
          <w:color w:val="000000"/>
          <w:sz w:val="28"/>
        </w:rPr>
        <w:t>
           субвенция
</w:t>
      </w:r>
      <w:r>
        <w:br/>
      </w:r>
      <w:r>
        <w:rPr>
          <w:rFonts w:ascii="Times New Roman"/>
          <w:b w:val="false"/>
          <w:i w:val="false"/>
          <w:color w:val="000000"/>
          <w:sz w:val="28"/>
        </w:rPr>
        <w:t>
      405  Солтүстiк Қазақстан облыстық бюджетiне          6205549
</w:t>
      </w:r>
      <w:r>
        <w:br/>
      </w:r>
      <w:r>
        <w:rPr>
          <w:rFonts w:ascii="Times New Roman"/>
          <w:b w:val="false"/>
          <w:i w:val="false"/>
          <w:color w:val="000000"/>
          <w:sz w:val="28"/>
        </w:rPr>
        <w:t>
           берiлетiн субвенция
</w:t>
      </w:r>
      <w:r>
        <w:br/>
      </w:r>
      <w:r>
        <w:rPr>
          <w:rFonts w:ascii="Times New Roman"/>
          <w:b w:val="false"/>
          <w:i w:val="false"/>
          <w:color w:val="000000"/>
          <w:sz w:val="28"/>
        </w:rPr>
        <w:t>
      406  Оңтүстік Қазақстан облыстық бюджетіне беріле.  19072344
</w:t>
      </w:r>
      <w:r>
        <w:br/>
      </w:r>
      <w:r>
        <w:rPr>
          <w:rFonts w:ascii="Times New Roman"/>
          <w:b w:val="false"/>
          <w:i w:val="false"/>
          <w:color w:val="000000"/>
          <w:sz w:val="28"/>
        </w:rPr>
        <w:t>
           тін субвенция
</w:t>
      </w:r>
      <w:r>
        <w:br/>
      </w:r>
      <w:r>
        <w:rPr>
          <w:rFonts w:ascii="Times New Roman"/>
          <w:b w:val="false"/>
          <w:i w:val="false"/>
          <w:color w:val="000000"/>
          <w:sz w:val="28"/>
        </w:rPr>
        <w:t>
      407  Шығыс Қазақстан облыстық бюджетіне берiлетін    9348241
</w:t>
      </w:r>
      <w:r>
        <w:br/>
      </w:r>
      <w:r>
        <w:rPr>
          <w:rFonts w:ascii="Times New Roman"/>
          <w:b w:val="false"/>
          <w:i w:val="false"/>
          <w:color w:val="000000"/>
          <w:sz w:val="28"/>
        </w:rPr>
        <w:t>
           субвенция
</w:t>
      </w:r>
      <w:r>
        <w:br/>
      </w:r>
      <w:r>
        <w:rPr>
          <w:rFonts w:ascii="Times New Roman"/>
          <w:b w:val="false"/>
          <w:i w:val="false"/>
          <w:color w:val="000000"/>
          <w:sz w:val="28"/>
        </w:rPr>
        <w:t>
      409  Қарағанды облыстық бюджетiне берiлетін          1835487
</w:t>
      </w:r>
      <w:r>
        <w:br/>
      </w:r>
      <w:r>
        <w:rPr>
          <w:rFonts w:ascii="Times New Roman"/>
          <w:b w:val="false"/>
          <w:i w:val="false"/>
          <w:color w:val="000000"/>
          <w:sz w:val="28"/>
        </w:rPr>
        <w:t>
           субвенция
</w:t>
      </w:r>
      <w:r>
        <w:br/>
      </w:r>
      <w:r>
        <w:rPr>
          <w:rFonts w:ascii="Times New Roman"/>
          <w:b w:val="false"/>
          <w:i w:val="false"/>
          <w:color w:val="000000"/>
          <w:sz w:val="28"/>
        </w:rPr>
        <w:t>
      465  "Семей қаласында Ертіс өзенi арқылы көпiр салу"  813942
</w:t>
      </w:r>
      <w:r>
        <w:br/>
      </w:r>
      <w:r>
        <w:rPr>
          <w:rFonts w:ascii="Times New Roman"/>
          <w:b w:val="false"/>
          <w:i w:val="false"/>
          <w:color w:val="000000"/>
          <w:sz w:val="28"/>
        </w:rPr>
        <w:t>
           жобасы шеңберiнде қалыптасқан және орындалмаған
</w:t>
      </w:r>
      <w:r>
        <w:br/>
      </w:r>
      <w:r>
        <w:rPr>
          <w:rFonts w:ascii="Times New Roman"/>
          <w:b w:val="false"/>
          <w:i w:val="false"/>
          <w:color w:val="000000"/>
          <w:sz w:val="28"/>
        </w:rPr>
        <w:t>
           келiсiм-шарттық мiндеттемелердi орындау үшiн
</w:t>
      </w:r>
      <w:r>
        <w:br/>
      </w:r>
      <w:r>
        <w:rPr>
          <w:rFonts w:ascii="Times New Roman"/>
          <w:b w:val="false"/>
          <w:i w:val="false"/>
          <w:color w:val="000000"/>
          <w:sz w:val="28"/>
        </w:rPr>
        <w:t>
           Шығыс Қазақстан облыстық бюджетiне берiлетiн
</w:t>
      </w:r>
      <w:r>
        <w:br/>
      </w:r>
      <w:r>
        <w:rPr>
          <w:rFonts w:ascii="Times New Roman"/>
          <w:b w:val="false"/>
          <w:i w:val="false"/>
          <w:color w:val="000000"/>
          <w:sz w:val="28"/>
        </w:rPr>
        <w:t>
           мақсатты трансферттер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 Кредиттep                                   41021616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сипаттағы мемлекеттiк қызметтер көрсету    265828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217     Қазақстан Республикасының Қаржы министрлігі      265828
</w:t>
      </w:r>
      <w:r>
        <w:br/>
      </w:r>
      <w:r>
        <w:rPr>
          <w:rFonts w:ascii="Times New Roman"/>
          <w:b w:val="false"/>
          <w:i w:val="false"/>
          <w:color w:val="000000"/>
          <w:sz w:val="28"/>
        </w:rPr>
        <w:t>
      084  Халықаралық қаржы ұйымдарының акцияларын         265828
</w:t>
      </w:r>
      <w:r>
        <w:br/>
      </w:r>
      <w:r>
        <w:rPr>
          <w:rFonts w:ascii="Times New Roman"/>
          <w:b w:val="false"/>
          <w:i w:val="false"/>
          <w:color w:val="000000"/>
          <w:sz w:val="28"/>
        </w:rPr>
        <w:t>
           сатып алу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Бiлiм беру                                      3744573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225     Қазақстан Республикасының Білім және ғылым      3646189
</w:t>
      </w:r>
      <w:r>
        <w:br/>
      </w:r>
      <w:r>
        <w:rPr>
          <w:rFonts w:ascii="Times New Roman"/>
          <w:b w:val="false"/>
          <w:i w:val="false"/>
          <w:color w:val="000000"/>
          <w:sz w:val="28"/>
        </w:rPr>
        <w:t>
           министрлiгi
</w:t>
      </w:r>
      <w:r>
        <w:br/>
      </w:r>
      <w:r>
        <w:rPr>
          <w:rFonts w:ascii="Times New Roman"/>
          <w:b w:val="false"/>
          <w:i w:val="false"/>
          <w:color w:val="000000"/>
          <w:sz w:val="28"/>
        </w:rPr>
        <w:t>
      091  Елдiң жоғары оқу орындарында кадрлар даярлауға  3646189
</w:t>
      </w:r>
      <w:r>
        <w:br/>
      </w:r>
      <w:r>
        <w:rPr>
          <w:rFonts w:ascii="Times New Roman"/>
          <w:b w:val="false"/>
          <w:i w:val="false"/>
          <w:color w:val="000000"/>
          <w:sz w:val="28"/>
        </w:rPr>
        <w:t>
           мемлекеттiк бiлiмдiк кредит беру
</w:t>
      </w:r>
      <w:r>
        <w:br/>
      </w:r>
      <w:r>
        <w:rPr>
          <w:rFonts w:ascii="Times New Roman"/>
          <w:b w:val="false"/>
          <w:i w:val="false"/>
          <w:color w:val="000000"/>
          <w:sz w:val="28"/>
        </w:rPr>
        <w:t>
   226     Қазақстан Республикасының Денсаулық сақтау        98384
</w:t>
      </w:r>
      <w:r>
        <w:br/>
      </w:r>
      <w:r>
        <w:rPr>
          <w:rFonts w:ascii="Times New Roman"/>
          <w:b w:val="false"/>
          <w:i w:val="false"/>
          <w:color w:val="000000"/>
          <w:sz w:val="28"/>
        </w:rPr>
        <w:t>
           министрлігі
</w:t>
      </w:r>
      <w:r>
        <w:br/>
      </w:r>
      <w:r>
        <w:rPr>
          <w:rFonts w:ascii="Times New Roman"/>
          <w:b w:val="false"/>
          <w:i w:val="false"/>
          <w:color w:val="000000"/>
          <w:sz w:val="28"/>
        </w:rPr>
        <w:t>
      091  Елдiң жоғары оқу орындарында кадрлар даярлауға    98384
</w:t>
      </w:r>
      <w:r>
        <w:br/>
      </w:r>
      <w:r>
        <w:rPr>
          <w:rFonts w:ascii="Times New Roman"/>
          <w:b w:val="false"/>
          <w:i w:val="false"/>
          <w:color w:val="000000"/>
          <w:sz w:val="28"/>
        </w:rPr>
        <w:t>
           мемлекеттiк бiлiмдiк кредит беру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Тұрғын үй-коммуналдық шаруашылығы               1248069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217     Қазақстан Республикасының Қаржы министрлiгi     1248069
</w:t>
      </w:r>
      <w:r>
        <w:br/>
      </w:r>
      <w:r>
        <w:rPr>
          <w:rFonts w:ascii="Times New Roman"/>
          <w:b w:val="false"/>
          <w:i w:val="false"/>
          <w:color w:val="000000"/>
          <w:sz w:val="28"/>
        </w:rPr>
        <w:t>
      082  Атырау қаласын сумен жабдықтау және оның          15304
</w:t>
      </w:r>
      <w:r>
        <w:br/>
      </w:r>
      <w:r>
        <w:rPr>
          <w:rFonts w:ascii="Times New Roman"/>
          <w:b w:val="false"/>
          <w:i w:val="false"/>
          <w:color w:val="000000"/>
          <w:sz w:val="28"/>
        </w:rPr>
        <w:t>
           санитариясы жобасына кредит беру
</w:t>
      </w:r>
      <w:r>
        <w:br/>
      </w:r>
      <w:r>
        <w:rPr>
          <w:rFonts w:ascii="Times New Roman"/>
          <w:b w:val="false"/>
          <w:i w:val="false"/>
          <w:color w:val="000000"/>
          <w:sz w:val="28"/>
        </w:rPr>
        <w:t>
      083  Алматы қаласын сумен жабдықтау және             1232765
</w:t>
      </w:r>
      <w:r>
        <w:br/>
      </w:r>
      <w:r>
        <w:rPr>
          <w:rFonts w:ascii="Times New Roman"/>
          <w:b w:val="false"/>
          <w:i w:val="false"/>
          <w:color w:val="000000"/>
          <w:sz w:val="28"/>
        </w:rPr>
        <w:t>
           суды бұру жобасына кредит беру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Ауыл, су, орман, балық шаруашылығы және        14286574
</w:t>
      </w:r>
      <w:r>
        <w:br/>
      </w:r>
      <w:r>
        <w:rPr>
          <w:rFonts w:ascii="Times New Roman"/>
          <w:b w:val="false"/>
          <w:i w:val="false"/>
          <w:color w:val="000000"/>
          <w:sz w:val="28"/>
        </w:rPr>
        <w:t>
           қоршаған ортаны қорғау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212     Қазақстан Республикасының Ауыл шаруашылығы     14286574
</w:t>
      </w:r>
      <w:r>
        <w:br/>
      </w:r>
      <w:r>
        <w:rPr>
          <w:rFonts w:ascii="Times New Roman"/>
          <w:b w:val="false"/>
          <w:i w:val="false"/>
          <w:color w:val="000000"/>
          <w:sz w:val="28"/>
        </w:rPr>
        <w:t>
           министрлiгi
</w:t>
      </w:r>
      <w:r>
        <w:br/>
      </w:r>
      <w:r>
        <w:rPr>
          <w:rFonts w:ascii="Times New Roman"/>
          <w:b w:val="false"/>
          <w:i w:val="false"/>
          <w:color w:val="000000"/>
          <w:sz w:val="28"/>
        </w:rPr>
        <w:t>
      082  Ирригациялық және дренаж жүйелерiн               785521
</w:t>
      </w:r>
      <w:r>
        <w:br/>
      </w:r>
      <w:r>
        <w:rPr>
          <w:rFonts w:ascii="Times New Roman"/>
          <w:b w:val="false"/>
          <w:i w:val="false"/>
          <w:color w:val="000000"/>
          <w:sz w:val="28"/>
        </w:rPr>
        <w:t>
           жетiлдiру жобасына кредит беру
</w:t>
      </w:r>
      <w:r>
        <w:br/>
      </w:r>
      <w:r>
        <w:rPr>
          <w:rFonts w:ascii="Times New Roman"/>
          <w:b w:val="false"/>
          <w:i w:val="false"/>
          <w:color w:val="000000"/>
          <w:sz w:val="28"/>
        </w:rPr>
        <w:t>
      083  Су ресурстарын басқаруды жетiлдiру және         1612238
</w:t>
      </w:r>
      <w:r>
        <w:br/>
      </w:r>
      <w:r>
        <w:rPr>
          <w:rFonts w:ascii="Times New Roman"/>
          <w:b w:val="false"/>
          <w:i w:val="false"/>
          <w:color w:val="000000"/>
          <w:sz w:val="28"/>
        </w:rPr>
        <w:t>
           жерлердi қалпына келтiру жобасына кредит беру
</w:t>
      </w:r>
      <w:r>
        <w:br/>
      </w:r>
      <w:r>
        <w:rPr>
          <w:rFonts w:ascii="Times New Roman"/>
          <w:b w:val="false"/>
          <w:i w:val="false"/>
          <w:color w:val="000000"/>
          <w:sz w:val="28"/>
        </w:rPr>
        <w:t>
      084  Көктемгі егіс және егін жинау жұмыстарын        4500000
</w:t>
      </w:r>
      <w:r>
        <w:br/>
      </w:r>
      <w:r>
        <w:rPr>
          <w:rFonts w:ascii="Times New Roman"/>
          <w:b w:val="false"/>
          <w:i w:val="false"/>
          <w:color w:val="000000"/>
          <w:sz w:val="28"/>
        </w:rPr>
        <w:t>
           жүргізудi ұйымдастыруға жергілiктi бюджеттерге
</w:t>
      </w:r>
      <w:r>
        <w:br/>
      </w:r>
      <w:r>
        <w:rPr>
          <w:rFonts w:ascii="Times New Roman"/>
          <w:b w:val="false"/>
          <w:i w:val="false"/>
          <w:color w:val="000000"/>
          <w:sz w:val="28"/>
        </w:rPr>
        <w:t>
           кредит беру
</w:t>
      </w:r>
      <w:r>
        <w:br/>
      </w:r>
      <w:r>
        <w:rPr>
          <w:rFonts w:ascii="Times New Roman"/>
          <w:b w:val="false"/>
          <w:i w:val="false"/>
          <w:color w:val="000000"/>
          <w:sz w:val="28"/>
        </w:rPr>
        <w:t>
      085  Лизингтiк негiзде ауыл шаруашылық               3776811
</w:t>
      </w:r>
      <w:r>
        <w:br/>
      </w:r>
      <w:r>
        <w:rPr>
          <w:rFonts w:ascii="Times New Roman"/>
          <w:b w:val="false"/>
          <w:i w:val="false"/>
          <w:color w:val="000000"/>
          <w:sz w:val="28"/>
        </w:rPr>
        <w:t>
           техникасымен қамтамасыз ету
</w:t>
      </w:r>
      <w:r>
        <w:br/>
      </w:r>
      <w:r>
        <w:rPr>
          <w:rFonts w:ascii="Times New Roman"/>
          <w:b w:val="false"/>
          <w:i w:val="false"/>
          <w:color w:val="000000"/>
          <w:sz w:val="28"/>
        </w:rPr>
        <w:t>
      086  Ауыл шаруашылығын жекешелендiруден кейiнгi       165404
</w:t>
      </w:r>
      <w:r>
        <w:br/>
      </w:r>
      <w:r>
        <w:rPr>
          <w:rFonts w:ascii="Times New Roman"/>
          <w:b w:val="false"/>
          <w:i w:val="false"/>
          <w:color w:val="000000"/>
          <w:sz w:val="28"/>
        </w:rPr>
        <w:t>
           қолдау жобасына кредит беру
</w:t>
      </w:r>
      <w:r>
        <w:br/>
      </w:r>
      <w:r>
        <w:rPr>
          <w:rFonts w:ascii="Times New Roman"/>
          <w:b w:val="false"/>
          <w:i w:val="false"/>
          <w:color w:val="000000"/>
          <w:sz w:val="28"/>
        </w:rPr>
        <w:t>
      087  Ауылдық кредит серiктестiктерi жүйесі арқылы    1446600
</w:t>
      </w:r>
      <w:r>
        <w:br/>
      </w:r>
      <w:r>
        <w:rPr>
          <w:rFonts w:ascii="Times New Roman"/>
          <w:b w:val="false"/>
          <w:i w:val="false"/>
          <w:color w:val="000000"/>
          <w:sz w:val="28"/>
        </w:rPr>
        <w:t>
           ауыл шаруашылық өндiрiсiне кредит беру
</w:t>
      </w:r>
      <w:r>
        <w:br/>
      </w:r>
      <w:r>
        <w:rPr>
          <w:rFonts w:ascii="Times New Roman"/>
          <w:b w:val="false"/>
          <w:i w:val="false"/>
          <w:color w:val="000000"/>
          <w:sz w:val="28"/>
        </w:rPr>
        <w:t>
      088  Мал шаруашылығы өнiмiн өндiруге және оны        1500000
</w:t>
      </w:r>
      <w:r>
        <w:br/>
      </w:r>
      <w:r>
        <w:rPr>
          <w:rFonts w:ascii="Times New Roman"/>
          <w:b w:val="false"/>
          <w:i w:val="false"/>
          <w:color w:val="000000"/>
          <w:sz w:val="28"/>
        </w:rPr>
        <w:t>
           сатып алуға кредит беру
</w:t>
      </w:r>
      <w:r>
        <w:br/>
      </w:r>
      <w:r>
        <w:rPr>
          <w:rFonts w:ascii="Times New Roman"/>
          <w:b w:val="false"/>
          <w:i w:val="false"/>
          <w:color w:val="000000"/>
          <w:sz w:val="28"/>
        </w:rPr>
        <w:t>
      802  Ауыл шаруашылығы өнімдерін қайта өңдеу           500000
</w:t>
      </w:r>
      <w:r>
        <w:br/>
      </w:r>
      <w:r>
        <w:rPr>
          <w:rFonts w:ascii="Times New Roman"/>
          <w:b w:val="false"/>
          <w:i w:val="false"/>
          <w:color w:val="000000"/>
          <w:sz w:val="28"/>
        </w:rPr>
        <w:t>
           жөніндегі кәсіпорындар үшін жабдықтар лизингі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Көлiк және байланыс                             2156000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215     Қазақстан Республикасының Көлік және            2156000
</w:t>
      </w:r>
      <w:r>
        <w:br/>
      </w:r>
      <w:r>
        <w:rPr>
          <w:rFonts w:ascii="Times New Roman"/>
          <w:b w:val="false"/>
          <w:i w:val="false"/>
          <w:color w:val="000000"/>
          <w:sz w:val="28"/>
        </w:rPr>
        <w:t>
           коммуникациялар министрлiгi
</w:t>
      </w:r>
      <w:r>
        <w:br/>
      </w:r>
      <w:r>
        <w:rPr>
          <w:rFonts w:ascii="Times New Roman"/>
          <w:b w:val="false"/>
          <w:i w:val="false"/>
          <w:color w:val="000000"/>
          <w:sz w:val="28"/>
        </w:rPr>
        <w:t>
      084  Астана қаласындағы халықаралық әуежайдың        2156000
</w:t>
      </w:r>
      <w:r>
        <w:br/>
      </w:r>
      <w:r>
        <w:rPr>
          <w:rFonts w:ascii="Times New Roman"/>
          <w:b w:val="false"/>
          <w:i w:val="false"/>
          <w:color w:val="000000"/>
          <w:sz w:val="28"/>
        </w:rPr>
        <w:t>
           құрылысы жобасын iске асыру үшiн "Астана
</w:t>
      </w:r>
      <w:r>
        <w:br/>
      </w:r>
      <w:r>
        <w:rPr>
          <w:rFonts w:ascii="Times New Roman"/>
          <w:b w:val="false"/>
          <w:i w:val="false"/>
          <w:color w:val="000000"/>
          <w:sz w:val="28"/>
        </w:rPr>
        <w:t>
           халықаралық әуежайы" РМК-ға кредит беру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Өзгелер                                        19320572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217     Қазақстан Республикасының Қаржы министрлiгi    15020572
</w:t>
      </w:r>
      <w:r>
        <w:br/>
      </w:r>
      <w:r>
        <w:rPr>
          <w:rFonts w:ascii="Times New Roman"/>
          <w:b w:val="false"/>
          <w:i w:val="false"/>
          <w:color w:val="000000"/>
          <w:sz w:val="28"/>
        </w:rPr>
        <w:t>
      081  Мемлекеттiк кепiлдiктер бойынша мiндетте.      14420572
</w:t>
      </w:r>
      <w:r>
        <w:br/>
      </w:r>
      <w:r>
        <w:rPr>
          <w:rFonts w:ascii="Times New Roman"/>
          <w:b w:val="false"/>
          <w:i w:val="false"/>
          <w:color w:val="000000"/>
          <w:sz w:val="28"/>
        </w:rPr>
        <w:t>
           мелерді орындау
</w:t>
      </w:r>
      <w:r>
        <w:br/>
      </w:r>
      <w:r>
        <w:rPr>
          <w:rFonts w:ascii="Times New Roman"/>
          <w:b w:val="false"/>
          <w:i w:val="false"/>
          <w:color w:val="000000"/>
          <w:sz w:val="28"/>
        </w:rPr>
        <w:t>
      086  Кассалық алшақтықты жабуға төмен тұрған          600000
</w:t>
      </w:r>
      <w:r>
        <w:br/>
      </w:r>
      <w:r>
        <w:rPr>
          <w:rFonts w:ascii="Times New Roman"/>
          <w:b w:val="false"/>
          <w:i w:val="false"/>
          <w:color w:val="000000"/>
          <w:sz w:val="28"/>
        </w:rPr>
        <w:t>
           бюджеттерге кредит беру үшiн Қазақстан
</w:t>
      </w:r>
      <w:r>
        <w:br/>
      </w:r>
      <w:r>
        <w:rPr>
          <w:rFonts w:ascii="Times New Roman"/>
          <w:b w:val="false"/>
          <w:i w:val="false"/>
          <w:color w:val="000000"/>
          <w:sz w:val="28"/>
        </w:rPr>
        <w:t>
           Республикасы Yкiметiнiң арнайы резервi
</w:t>
      </w:r>
      <w:r>
        <w:br/>
      </w:r>
      <w:r>
        <w:rPr>
          <w:rFonts w:ascii="Times New Roman"/>
          <w:b w:val="false"/>
          <w:i w:val="false"/>
          <w:color w:val="000000"/>
          <w:sz w:val="28"/>
        </w:rPr>
        <w:t>
   220     Қазақстан Республикасының Экономика және
</w:t>
      </w:r>
      <w:r>
        <w:br/>
      </w:r>
      <w:r>
        <w:rPr>
          <w:rFonts w:ascii="Times New Roman"/>
          <w:b w:val="false"/>
          <w:i w:val="false"/>
          <w:color w:val="000000"/>
          <w:sz w:val="28"/>
        </w:rPr>
        <w:t>
           бюджеттік жоспарлау министрлігі                 4300000
</w:t>
      </w:r>
      <w:r>
        <w:br/>
      </w:r>
      <w:r>
        <w:rPr>
          <w:rFonts w:ascii="Times New Roman"/>
          <w:b w:val="false"/>
          <w:i w:val="false"/>
          <w:color w:val="000000"/>
          <w:sz w:val="28"/>
        </w:rPr>
        <w:t>
      080  "Қазақстан Даму Банкі" ЖАҚ кредиттік
</w:t>
      </w:r>
      <w:r>
        <w:br/>
      </w:r>
      <w:r>
        <w:rPr>
          <w:rFonts w:ascii="Times New Roman"/>
          <w:b w:val="false"/>
          <w:i w:val="false"/>
          <w:color w:val="000000"/>
          <w:sz w:val="28"/>
        </w:rPr>
        <w:t>
           ресурстар беру                                  4300000
</w:t>
      </w:r>
      <w:r>
        <w:br/>
      </w:r>
      <w:r>
        <w:rPr>
          <w:rFonts w:ascii="Times New Roman"/>
          <w:b w:val="false"/>
          <w:i w:val="false"/>
          <w:color w:val="000000"/>
          <w:sz w:val="28"/>
        </w:rPr>
        <w:t>
</w:t>
      </w:r>
      <w:r>
        <w:br/>
      </w:r>
      <w:r>
        <w:rPr>
          <w:rFonts w:ascii="Times New Roman"/>
          <w:b w:val="false"/>
          <w:i w:val="false"/>
          <w:color w:val="000000"/>
          <w:sz w:val="28"/>
        </w:rPr>
        <w:t>
           VI. Бюджет тапшылығы
</w:t>
      </w:r>
      <w:r>
        <w:rPr>
          <w:rFonts w:ascii="Times New Roman"/>
          <w:b/>
          <w:i w:val="false"/>
          <w:color w:val="000000"/>
          <w:sz w:val="28"/>
        </w:rPr>
        <w:t>
</w:t>
      </w:r>
      <w:r>
        <w:rPr>
          <w:rFonts w:ascii="Times New Roman"/>
          <w:b w:val="false"/>
          <w:i w:val="false"/>
          <w:color w:val="000000"/>
          <w:sz w:val="28"/>
        </w:rPr>
        <w:t>
                         -82840000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VII. Бюджет тапшылығын қаржыландыру            82840000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"2003 жылға арналған республикалық   
</w:t>
      </w:r>
      <w:r>
        <w:br/>
      </w:r>
      <w:r>
        <w:rPr>
          <w:rFonts w:ascii="Times New Roman"/>
          <w:b w:val="false"/>
          <w:i w:val="false"/>
          <w:color w:val="000000"/>
          <w:sz w:val="28"/>
        </w:rPr>
        <w:t>
 бюджет туралы" Қазақстан       
</w:t>
      </w:r>
      <w:r>
        <w:br/>
      </w:r>
      <w:r>
        <w:rPr>
          <w:rFonts w:ascii="Times New Roman"/>
          <w:b w:val="false"/>
          <w:i w:val="false"/>
          <w:color w:val="000000"/>
          <w:sz w:val="28"/>
        </w:rPr>
        <w:t>
Республикасының Заңына өзгерістер   
</w:t>
      </w:r>
      <w:r>
        <w:br/>
      </w:r>
      <w:r>
        <w:rPr>
          <w:rFonts w:ascii="Times New Roman"/>
          <w:b w:val="false"/>
          <w:i w:val="false"/>
          <w:color w:val="000000"/>
          <w:sz w:val="28"/>
        </w:rPr>
        <w:t>
мен толықтырулар енгізу туралы"   
</w:t>
      </w:r>
      <w:r>
        <w:br/>
      </w:r>
      <w:r>
        <w:rPr>
          <w:rFonts w:ascii="Times New Roman"/>
          <w:b w:val="false"/>
          <w:i w:val="false"/>
          <w:color w:val="000000"/>
          <w:sz w:val="28"/>
        </w:rPr>
        <w:t>
Қазақстан Республикасының 2003 жылғы  
</w:t>
      </w:r>
      <w:r>
        <w:br/>
      </w:r>
      <w:r>
        <w:rPr>
          <w:rFonts w:ascii="Times New Roman"/>
          <w:b w:val="false"/>
          <w:i w:val="false"/>
          <w:color w:val="000000"/>
          <w:sz w:val="28"/>
        </w:rPr>
        <w:t>
12 маусымдағы N 438-ІІ ҚРЗ Заңына   
</w:t>
      </w:r>
      <w:r>
        <w:br/>
      </w:r>
      <w:r>
        <w:rPr>
          <w:rFonts w:ascii="Times New Roman"/>
          <w:b w:val="false"/>
          <w:i w:val="false"/>
          <w:color w:val="000000"/>
          <w:sz w:val="28"/>
        </w:rPr>
        <w:t>
2-ҚОСЫМША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"2003 жылға арналған          
</w:t>
      </w:r>
      <w:r>
        <w:br/>
      </w:r>
      <w:r>
        <w:rPr>
          <w:rFonts w:ascii="Times New Roman"/>
          <w:b w:val="false"/>
          <w:i w:val="false"/>
          <w:color w:val="000000"/>
          <w:sz w:val="28"/>
        </w:rPr>
        <w:t>
республикалық бюджет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2002 жылғы 12 желтоқсандағы N 362-ІІ  
</w:t>
      </w:r>
      <w:r>
        <w:br/>
      </w:r>
      <w:r>
        <w:rPr>
          <w:rFonts w:ascii="Times New Roman"/>
          <w:b w:val="false"/>
          <w:i w:val="false"/>
          <w:color w:val="000000"/>
          <w:sz w:val="28"/>
        </w:rPr>
        <w:t>
Заңына                  
</w:t>
      </w:r>
      <w:r>
        <w:br/>
      </w:r>
      <w:r>
        <w:rPr>
          <w:rFonts w:ascii="Times New Roman"/>
          <w:b w:val="false"/>
          <w:i w:val="false"/>
          <w:color w:val="000000"/>
          <w:sz w:val="28"/>
        </w:rPr>
        <w:t>
10-ҚОСЫМША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республикалық бюджеттің ағымдағы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бюджеттік бағдарламаларының тізбесі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Функционалдық топ
</w:t>
      </w:r>
      <w:r>
        <w:br/>
      </w:r>
      <w:r>
        <w:rPr>
          <w:rFonts w:ascii="Times New Roman"/>
          <w:b w:val="false"/>
          <w:i w:val="false"/>
          <w:color w:val="000000"/>
          <w:sz w:val="28"/>
        </w:rPr>
        <w:t>
    Әкімші                            Атауы
</w:t>
      </w:r>
      <w:r>
        <w:br/>
      </w:r>
      <w:r>
        <w:rPr>
          <w:rFonts w:ascii="Times New Roman"/>
          <w:b w:val="false"/>
          <w:i w:val="false"/>
          <w:color w:val="000000"/>
          <w:sz w:val="28"/>
        </w:rPr>
        <w:t>
        Бағдарлама
</w:t>
      </w:r>
      <w:r>
        <w:br/>
      </w:r>
      <w:r>
        <w:rPr>
          <w:rFonts w:ascii="Times New Roman"/>
          <w:b w:val="false"/>
          <w:i w:val="false"/>
          <w:color w:val="000000"/>
          <w:sz w:val="28"/>
        </w:rPr>
        <w:t>
------------------------------------------------------------------
</w:t>
      </w:r>
      <w:r>
        <w:br/>
      </w:r>
      <w:r>
        <w:rPr>
          <w:rFonts w:ascii="Times New Roman"/>
          <w:b w:val="false"/>
          <w:i w:val="false"/>
          <w:color w:val="000000"/>
          <w:sz w:val="28"/>
        </w:rPr>
        <w:t>
      1                                2
</w:t>
      </w:r>
      <w:r>
        <w:br/>
      </w:r>
      <w:r>
        <w:rPr>
          <w:rFonts w:ascii="Times New Roman"/>
          <w:b w:val="false"/>
          <w:i w:val="false"/>
          <w:color w:val="000000"/>
          <w:sz w:val="28"/>
        </w:rPr>
        <w:t>
------------------------------------------------------------------
</w:t>
      </w:r>
      <w:r>
        <w:br/>
      </w:r>
      <w:r>
        <w:rPr>
          <w:rFonts w:ascii="Times New Roman"/>
          <w:b w:val="false"/>
          <w:i w:val="false"/>
          <w:color w:val="000000"/>
          <w:sz w:val="28"/>
        </w:rPr>
        <w:t>
1         Жалпы сипаттағы мемлекеттiк қызметтер көрсету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101    Қазақстан Республикасы Президентінiң Әкiмшілігі
</w:t>
      </w:r>
      <w:r>
        <w:br/>
      </w:r>
      <w:r>
        <w:rPr>
          <w:rFonts w:ascii="Times New Roman"/>
          <w:b w:val="false"/>
          <w:i w:val="false"/>
          <w:color w:val="000000"/>
          <w:sz w:val="28"/>
        </w:rPr>
        <w:t>
      001 Әкімшілік шығындар
</w:t>
      </w:r>
      <w:r>
        <w:br/>
      </w:r>
      <w:r>
        <w:rPr>
          <w:rFonts w:ascii="Times New Roman"/>
          <w:b w:val="false"/>
          <w:i w:val="false"/>
          <w:color w:val="000000"/>
          <w:sz w:val="28"/>
        </w:rPr>
        <w:t>
      030 Мемлекеттiң iшкi және сыртқы саясатының стратегиялық
</w:t>
      </w:r>
      <w:r>
        <w:br/>
      </w:r>
      <w:r>
        <w:rPr>
          <w:rFonts w:ascii="Times New Roman"/>
          <w:b w:val="false"/>
          <w:i w:val="false"/>
          <w:color w:val="000000"/>
          <w:sz w:val="28"/>
        </w:rPr>
        <w:t>
          аспектілерiн болжамды-талдамалық қамтамасыз ету
</w:t>
      </w:r>
      <w:r>
        <w:br/>
      </w:r>
      <w:r>
        <w:rPr>
          <w:rFonts w:ascii="Times New Roman"/>
          <w:b w:val="false"/>
          <w:i w:val="false"/>
          <w:color w:val="000000"/>
          <w:sz w:val="28"/>
        </w:rPr>
        <w:t>
   102    Қазақстан Республикасы Парламентiнiң Шаруашылық
</w:t>
      </w:r>
      <w:r>
        <w:br/>
      </w:r>
      <w:r>
        <w:rPr>
          <w:rFonts w:ascii="Times New Roman"/>
          <w:b w:val="false"/>
          <w:i w:val="false"/>
          <w:color w:val="000000"/>
          <w:sz w:val="28"/>
        </w:rPr>
        <w:t>
          басқармасы
</w:t>
      </w:r>
      <w:r>
        <w:br/>
      </w:r>
      <w:r>
        <w:rPr>
          <w:rFonts w:ascii="Times New Roman"/>
          <w:b w:val="false"/>
          <w:i w:val="false"/>
          <w:color w:val="000000"/>
          <w:sz w:val="28"/>
        </w:rPr>
        <w:t>
      001 Әкiмшiлiк шығындар
</w:t>
      </w:r>
      <w:r>
        <w:br/>
      </w:r>
      <w:r>
        <w:rPr>
          <w:rFonts w:ascii="Times New Roman"/>
          <w:b w:val="false"/>
          <w:i w:val="false"/>
          <w:color w:val="000000"/>
          <w:sz w:val="28"/>
        </w:rPr>
        <w:t>
      034 Литерлiк рейстердi қамтамасыз ету
</w:t>
      </w:r>
      <w:r>
        <w:br/>
      </w:r>
      <w:r>
        <w:rPr>
          <w:rFonts w:ascii="Times New Roman"/>
          <w:b w:val="false"/>
          <w:i w:val="false"/>
          <w:color w:val="000000"/>
          <w:sz w:val="28"/>
        </w:rPr>
        <w:t>
      035 Қазақстан Республикасы Парламентiнiң депутаттары
</w:t>
      </w:r>
      <w:r>
        <w:br/>
      </w:r>
      <w:r>
        <w:rPr>
          <w:rFonts w:ascii="Times New Roman"/>
          <w:b w:val="false"/>
          <w:i w:val="false"/>
          <w:color w:val="000000"/>
          <w:sz w:val="28"/>
        </w:rPr>
        <w:t>
          бастамашы болған заң жобаларын әзiрлеу және сараптама
</w:t>
      </w:r>
      <w:r>
        <w:br/>
      </w:r>
      <w:r>
        <w:rPr>
          <w:rFonts w:ascii="Times New Roman"/>
          <w:b w:val="false"/>
          <w:i w:val="false"/>
          <w:color w:val="000000"/>
          <w:sz w:val="28"/>
        </w:rPr>
        <w:t>
          жүргізу
</w:t>
      </w:r>
      <w:r>
        <w:br/>
      </w:r>
      <w:r>
        <w:rPr>
          <w:rFonts w:ascii="Times New Roman"/>
          <w:b w:val="false"/>
          <w:i w:val="false"/>
          <w:color w:val="000000"/>
          <w:sz w:val="28"/>
        </w:rPr>
        <w:t>
      036 Парламенттік Ассамблеяның Трансазиялық форумын өткiзу
</w:t>
      </w:r>
      <w:r>
        <w:br/>
      </w:r>
      <w:r>
        <w:rPr>
          <w:rFonts w:ascii="Times New Roman"/>
          <w:b w:val="false"/>
          <w:i w:val="false"/>
          <w:color w:val="000000"/>
          <w:sz w:val="28"/>
        </w:rPr>
        <w:t>
   104    Қазақстан Республикасы Премьер-Министрiнiң Кеңсесi
</w:t>
      </w:r>
      <w:r>
        <w:br/>
      </w:r>
      <w:r>
        <w:rPr>
          <w:rFonts w:ascii="Times New Roman"/>
          <w:b w:val="false"/>
          <w:i w:val="false"/>
          <w:color w:val="000000"/>
          <w:sz w:val="28"/>
        </w:rPr>
        <w:t>
      001 Әкiмшiлiк шығындар
</w:t>
      </w:r>
      <w:r>
        <w:br/>
      </w:r>
      <w:r>
        <w:rPr>
          <w:rFonts w:ascii="Times New Roman"/>
          <w:b w:val="false"/>
          <w:i w:val="false"/>
          <w:color w:val="000000"/>
          <w:sz w:val="28"/>
        </w:rPr>
        <w:t>
      032 Литерлiк рейстердi қамтамасыз ету
</w:t>
      </w:r>
      <w:r>
        <w:br/>
      </w:r>
      <w:r>
        <w:rPr>
          <w:rFonts w:ascii="Times New Roman"/>
          <w:b w:val="false"/>
          <w:i w:val="false"/>
          <w:color w:val="000000"/>
          <w:sz w:val="28"/>
        </w:rPr>
        <w:t>
   106    Адам құқықтары жөніндегі ұлттық орталық
</w:t>
      </w:r>
      <w:r>
        <w:br/>
      </w:r>
      <w:r>
        <w:rPr>
          <w:rFonts w:ascii="Times New Roman"/>
          <w:b w:val="false"/>
          <w:i w:val="false"/>
          <w:color w:val="000000"/>
          <w:sz w:val="28"/>
        </w:rPr>
        <w:t>
      001 Әкiмшiлiк шығындар
</w:t>
      </w:r>
      <w:r>
        <w:br/>
      </w:r>
      <w:r>
        <w:rPr>
          <w:rFonts w:ascii="Times New Roman"/>
          <w:b w:val="false"/>
          <w:i w:val="false"/>
          <w:color w:val="000000"/>
          <w:sz w:val="28"/>
        </w:rPr>
        <w:t>
   201    Қазақстан Республикасының Ішкі iстер министрлiгi
</w:t>
      </w:r>
      <w:r>
        <w:br/>
      </w:r>
      <w:r>
        <w:rPr>
          <w:rFonts w:ascii="Times New Roman"/>
          <w:b w:val="false"/>
          <w:i w:val="false"/>
          <w:color w:val="000000"/>
          <w:sz w:val="28"/>
        </w:rPr>
        <w:t>
      037 Елдің қоғамдық тәртіп саласындағы саяси мүдделерiн
</w:t>
      </w:r>
      <w:r>
        <w:br/>
      </w:r>
      <w:r>
        <w:rPr>
          <w:rFonts w:ascii="Times New Roman"/>
          <w:b w:val="false"/>
          <w:i w:val="false"/>
          <w:color w:val="000000"/>
          <w:sz w:val="28"/>
        </w:rPr>
        <w:t>
          қамтамасыз ету
</w:t>
      </w:r>
      <w:r>
        <w:br/>
      </w:r>
      <w:r>
        <w:rPr>
          <w:rFonts w:ascii="Times New Roman"/>
          <w:b w:val="false"/>
          <w:i w:val="false"/>
          <w:color w:val="000000"/>
          <w:sz w:val="28"/>
        </w:rPr>
        <w:t>
   204    Қазақстан Республикасының Сыртқы iстер министрлiгi
</w:t>
      </w:r>
      <w:r>
        <w:br/>
      </w:r>
      <w:r>
        <w:rPr>
          <w:rFonts w:ascii="Times New Roman"/>
          <w:b w:val="false"/>
          <w:i w:val="false"/>
          <w:color w:val="000000"/>
          <w:sz w:val="28"/>
        </w:rPr>
        <w:t>
      001 Әкiмшiлiк шығындар
</w:t>
      </w:r>
      <w:r>
        <w:br/>
      </w:r>
      <w:r>
        <w:rPr>
          <w:rFonts w:ascii="Times New Roman"/>
          <w:b w:val="false"/>
          <w:i w:val="false"/>
          <w:color w:val="000000"/>
          <w:sz w:val="28"/>
        </w:rPr>
        <w:t>
      030 ТМД-ның жарғылық және басқа да органдарына қатысу
</w:t>
      </w:r>
      <w:r>
        <w:br/>
      </w:r>
      <w:r>
        <w:rPr>
          <w:rFonts w:ascii="Times New Roman"/>
          <w:b w:val="false"/>
          <w:i w:val="false"/>
          <w:color w:val="000000"/>
          <w:sz w:val="28"/>
        </w:rPr>
        <w:t>
      031 Халықаралық ұйымдарға қатысу
</w:t>
      </w:r>
      <w:r>
        <w:br/>
      </w:r>
      <w:r>
        <w:rPr>
          <w:rFonts w:ascii="Times New Roman"/>
          <w:b w:val="false"/>
          <w:i w:val="false"/>
          <w:color w:val="000000"/>
          <w:sz w:val="28"/>
        </w:rPr>
        <w:t>
      035 Құжаттарды ресiмдеу жөнiндегi консулдық қызметтер
</w:t>
      </w:r>
      <w:r>
        <w:br/>
      </w:r>
      <w:r>
        <w:rPr>
          <w:rFonts w:ascii="Times New Roman"/>
          <w:b w:val="false"/>
          <w:i w:val="false"/>
          <w:color w:val="000000"/>
          <w:sz w:val="28"/>
        </w:rPr>
        <w:t>
      039 Мемлекеттiк шекараны межелеу
</w:t>
      </w:r>
      <w:r>
        <w:br/>
      </w:r>
      <w:r>
        <w:rPr>
          <w:rFonts w:ascii="Times New Roman"/>
          <w:b w:val="false"/>
          <w:i w:val="false"/>
          <w:color w:val="000000"/>
          <w:sz w:val="28"/>
        </w:rPr>
        <w:t>
      040 Мемлекеттiк шекараға қада қағу
</w:t>
      </w:r>
      <w:r>
        <w:br/>
      </w:r>
      <w:r>
        <w:rPr>
          <w:rFonts w:ascii="Times New Roman"/>
          <w:b w:val="false"/>
          <w:i w:val="false"/>
          <w:color w:val="000000"/>
          <w:sz w:val="28"/>
        </w:rPr>
        <w:t>
      044 Шет мемлекеттердегі мекемелермен байланыс орнату
</w:t>
      </w:r>
      <w:r>
        <w:br/>
      </w:r>
      <w:r>
        <w:rPr>
          <w:rFonts w:ascii="Times New Roman"/>
          <w:b w:val="false"/>
          <w:i w:val="false"/>
          <w:color w:val="000000"/>
          <w:sz w:val="28"/>
        </w:rPr>
        <w:t>
      046 Ұлттық бедел стратегиясын iске асыру
</w:t>
      </w:r>
      <w:r>
        <w:br/>
      </w:r>
      <w:r>
        <w:rPr>
          <w:rFonts w:ascii="Times New Roman"/>
          <w:b w:val="false"/>
          <w:i w:val="false"/>
          <w:color w:val="000000"/>
          <w:sz w:val="28"/>
        </w:rPr>
        <w:t>
      051 Визалық жапсырмалар дайындау
</w:t>
      </w:r>
      <w:r>
        <w:br/>
      </w:r>
      <w:r>
        <w:rPr>
          <w:rFonts w:ascii="Times New Roman"/>
          <w:b w:val="false"/>
          <w:i w:val="false"/>
          <w:color w:val="000000"/>
          <w:sz w:val="28"/>
        </w:rPr>
        <w:t>
      052 Қазақстан Республикасы Мемлекеттік протокол қызметiн
</w:t>
      </w:r>
      <w:r>
        <w:br/>
      </w:r>
      <w:r>
        <w:rPr>
          <w:rFonts w:ascii="Times New Roman"/>
          <w:b w:val="false"/>
          <w:i w:val="false"/>
          <w:color w:val="000000"/>
          <w:sz w:val="28"/>
        </w:rPr>
        <w:t>
          байланыс құралдарымен қамтамасыз ету
</w:t>
      </w:r>
      <w:r>
        <w:br/>
      </w:r>
      <w:r>
        <w:rPr>
          <w:rFonts w:ascii="Times New Roman"/>
          <w:b w:val="false"/>
          <w:i w:val="false"/>
          <w:color w:val="000000"/>
          <w:sz w:val="28"/>
        </w:rPr>
        <w:t>
      054 Халықаралық почта байланысының қызметтерiне ақы төлеу
</w:t>
      </w:r>
      <w:r>
        <w:br/>
      </w:r>
      <w:r>
        <w:rPr>
          <w:rFonts w:ascii="Times New Roman"/>
          <w:b w:val="false"/>
          <w:i w:val="false"/>
          <w:color w:val="000000"/>
          <w:sz w:val="28"/>
        </w:rPr>
        <w:t>
      055 Ұзақ шетелдiк iссапар кезiнде қызметкерлердi медициналық
</w:t>
      </w:r>
      <w:r>
        <w:br/>
      </w:r>
      <w:r>
        <w:rPr>
          <w:rFonts w:ascii="Times New Roman"/>
          <w:b w:val="false"/>
          <w:i w:val="false"/>
          <w:color w:val="000000"/>
          <w:sz w:val="28"/>
        </w:rPr>
        <w:t>
          сақтандыру
</w:t>
      </w:r>
      <w:r>
        <w:br/>
      </w:r>
      <w:r>
        <w:rPr>
          <w:rFonts w:ascii="Times New Roman"/>
          <w:b w:val="false"/>
          <w:i w:val="false"/>
          <w:color w:val="000000"/>
          <w:sz w:val="28"/>
        </w:rPr>
        <w:t>
      057 Қазақстан Республикасы Мемлекеттiк протоколының
</w:t>
      </w:r>
      <w:r>
        <w:br/>
      </w:r>
      <w:r>
        <w:rPr>
          <w:rFonts w:ascii="Times New Roman"/>
          <w:b w:val="false"/>
          <w:i w:val="false"/>
          <w:color w:val="000000"/>
          <w:sz w:val="28"/>
        </w:rPr>
        <w:t>
          атқарылуын қамтамасыз ету
</w:t>
      </w:r>
      <w:r>
        <w:br/>
      </w:r>
      <w:r>
        <w:rPr>
          <w:rFonts w:ascii="Times New Roman"/>
          <w:b w:val="false"/>
          <w:i w:val="false"/>
          <w:color w:val="000000"/>
          <w:sz w:val="28"/>
        </w:rPr>
        <w:t>
      500 Қазақстан Республикасы Сыртқы iстер министрлiгiнiң
</w:t>
      </w:r>
      <w:r>
        <w:br/>
      </w:r>
      <w:r>
        <w:rPr>
          <w:rFonts w:ascii="Times New Roman"/>
          <w:b w:val="false"/>
          <w:i w:val="false"/>
          <w:color w:val="000000"/>
          <w:sz w:val="28"/>
        </w:rPr>
        <w:t>
          ақпараттық жүйелерiн сүйемелдеу
</w:t>
      </w:r>
      <w:r>
        <w:br/>
      </w:r>
      <w:r>
        <w:rPr>
          <w:rFonts w:ascii="Times New Roman"/>
          <w:b w:val="false"/>
          <w:i w:val="false"/>
          <w:color w:val="000000"/>
          <w:sz w:val="28"/>
        </w:rPr>
        <w:t>
   208    Қазақстан Республикасының Қорғаныс министрлiгi
</w:t>
      </w:r>
      <w:r>
        <w:br/>
      </w:r>
      <w:r>
        <w:rPr>
          <w:rFonts w:ascii="Times New Roman"/>
          <w:b w:val="false"/>
          <w:i w:val="false"/>
          <w:color w:val="000000"/>
          <w:sz w:val="28"/>
        </w:rPr>
        <w:t>
      036 Елдiң қорғаныс саласындағы саяси мүдделерiн қамтамасыз
</w:t>
      </w:r>
      <w:r>
        <w:br/>
      </w:r>
      <w:r>
        <w:rPr>
          <w:rFonts w:ascii="Times New Roman"/>
          <w:b w:val="false"/>
          <w:i w:val="false"/>
          <w:color w:val="000000"/>
          <w:sz w:val="28"/>
        </w:rPr>
        <w:t>
          ету
</w:t>
      </w:r>
      <w:r>
        <w:br/>
      </w:r>
      <w:r>
        <w:rPr>
          <w:rFonts w:ascii="Times New Roman"/>
          <w:b w:val="false"/>
          <w:i w:val="false"/>
          <w:color w:val="000000"/>
          <w:sz w:val="28"/>
        </w:rPr>
        <w:t>
   217    Қазақстан Республикасының Қаржы министрлiгi
</w:t>
      </w:r>
      <w:r>
        <w:br/>
      </w:r>
      <w:r>
        <w:rPr>
          <w:rFonts w:ascii="Times New Roman"/>
          <w:b w:val="false"/>
          <w:i w:val="false"/>
          <w:color w:val="000000"/>
          <w:sz w:val="28"/>
        </w:rPr>
        <w:t>
      001 Әкiмшiлiк шығындар
</w:t>
      </w:r>
      <w:r>
        <w:br/>
      </w:r>
      <w:r>
        <w:rPr>
          <w:rFonts w:ascii="Times New Roman"/>
          <w:b w:val="false"/>
          <w:i w:val="false"/>
          <w:color w:val="000000"/>
          <w:sz w:val="28"/>
        </w:rPr>
        <w:t>
      035 Төлем жүйелерi мен телекоммуникациялық қызмет
</w:t>
      </w:r>
      <w:r>
        <w:br/>
      </w:r>
      <w:r>
        <w:rPr>
          <w:rFonts w:ascii="Times New Roman"/>
          <w:b w:val="false"/>
          <w:i w:val="false"/>
          <w:color w:val="000000"/>
          <w:sz w:val="28"/>
        </w:rPr>
        <w:t>
          көрсетулерге ақы төлеу
</w:t>
      </w:r>
      <w:r>
        <w:br/>
      </w:r>
      <w:r>
        <w:rPr>
          <w:rFonts w:ascii="Times New Roman"/>
          <w:b w:val="false"/>
          <w:i w:val="false"/>
          <w:color w:val="000000"/>
          <w:sz w:val="28"/>
        </w:rPr>
        <w:t>
      036 Жекешелендiру, меммүлiктi басқару, жекешелендiруден
</w:t>
      </w:r>
      <w:r>
        <w:br/>
      </w:r>
      <w:r>
        <w:rPr>
          <w:rFonts w:ascii="Times New Roman"/>
          <w:b w:val="false"/>
          <w:i w:val="false"/>
          <w:color w:val="000000"/>
          <w:sz w:val="28"/>
        </w:rPr>
        <w:t>
          кейiнгi қызмет, оған және кредит беруге қатысты дауларды
</w:t>
      </w:r>
      <w:r>
        <w:br/>
      </w:r>
      <w:r>
        <w:rPr>
          <w:rFonts w:ascii="Times New Roman"/>
          <w:b w:val="false"/>
          <w:i w:val="false"/>
          <w:color w:val="000000"/>
          <w:sz w:val="28"/>
        </w:rPr>
        <w:t>
          реттеу, кредиттер мен мемкепiлдiктер бойынша
</w:t>
      </w:r>
      <w:r>
        <w:br/>
      </w:r>
      <w:r>
        <w:rPr>
          <w:rFonts w:ascii="Times New Roman"/>
          <w:b w:val="false"/>
          <w:i w:val="false"/>
          <w:color w:val="000000"/>
          <w:sz w:val="28"/>
        </w:rPr>
        <w:t>
          мiндеттемелердi орындау есебiне алынған немесе өндiрiп
</w:t>
      </w:r>
      <w:r>
        <w:br/>
      </w:r>
      <w:r>
        <w:rPr>
          <w:rFonts w:ascii="Times New Roman"/>
          <w:b w:val="false"/>
          <w:i w:val="false"/>
          <w:color w:val="000000"/>
          <w:sz w:val="28"/>
        </w:rPr>
        <w:t>
          алынған мүлiктi есепке алу, сақтау
</w:t>
      </w:r>
      <w:r>
        <w:br/>
      </w:r>
      <w:r>
        <w:rPr>
          <w:rFonts w:ascii="Times New Roman"/>
          <w:b w:val="false"/>
          <w:i w:val="false"/>
          <w:color w:val="000000"/>
          <w:sz w:val="28"/>
        </w:rPr>
        <w:t>
      037 Қаржы органдарын нормативтiк құқықтық актiлермен
</w:t>
      </w:r>
      <w:r>
        <w:br/>
      </w:r>
      <w:r>
        <w:rPr>
          <w:rFonts w:ascii="Times New Roman"/>
          <w:b w:val="false"/>
          <w:i w:val="false"/>
          <w:color w:val="000000"/>
          <w:sz w:val="28"/>
        </w:rPr>
        <w:t>
          қамтамасыз ету
</w:t>
      </w:r>
      <w:r>
        <w:br/>
      </w:r>
      <w:r>
        <w:rPr>
          <w:rFonts w:ascii="Times New Roman"/>
          <w:b w:val="false"/>
          <w:i w:val="false"/>
          <w:color w:val="000000"/>
          <w:sz w:val="28"/>
        </w:rPr>
        <w:t>
      047 Бюджетке қолма-қол ақша қабылдауды қамтамасыз ету
</w:t>
      </w:r>
      <w:r>
        <w:br/>
      </w:r>
      <w:r>
        <w:rPr>
          <w:rFonts w:ascii="Times New Roman"/>
          <w:b w:val="false"/>
          <w:i w:val="false"/>
          <w:color w:val="000000"/>
          <w:sz w:val="28"/>
        </w:rPr>
        <w:t>
          жөнiндегi қызметтерге ақы төлеу
</w:t>
      </w:r>
      <w:r>
        <w:br/>
      </w:r>
      <w:r>
        <w:rPr>
          <w:rFonts w:ascii="Times New Roman"/>
          <w:b w:val="false"/>
          <w:i w:val="false"/>
          <w:color w:val="000000"/>
          <w:sz w:val="28"/>
        </w:rPr>
        <w:t>
      069 Инвестициялық жобалар аудитін жүзеге асыру
</w:t>
      </w:r>
      <w:r>
        <w:br/>
      </w:r>
      <w:r>
        <w:rPr>
          <w:rFonts w:ascii="Times New Roman"/>
          <w:b w:val="false"/>
          <w:i w:val="false"/>
          <w:color w:val="000000"/>
          <w:sz w:val="28"/>
        </w:rPr>
        <w:t>
      079 Лицензиялардың функцияларын орындау
</w:t>
      </w:r>
      <w:r>
        <w:br/>
      </w:r>
      <w:r>
        <w:rPr>
          <w:rFonts w:ascii="Times New Roman"/>
          <w:b w:val="false"/>
          <w:i w:val="false"/>
          <w:color w:val="000000"/>
          <w:sz w:val="28"/>
        </w:rPr>
        <w:t>
      500 Мемлекеттiк меншiк тiзiлiмiн жүргiзудiң ақпараттық
</w:t>
      </w:r>
      <w:r>
        <w:br/>
      </w:r>
      <w:r>
        <w:rPr>
          <w:rFonts w:ascii="Times New Roman"/>
          <w:b w:val="false"/>
          <w:i w:val="false"/>
          <w:color w:val="000000"/>
          <w:sz w:val="28"/>
        </w:rPr>
        <w:t>
          жүйесiн сүйемелдеу
</w:t>
      </w:r>
      <w:r>
        <w:br/>
      </w:r>
      <w:r>
        <w:rPr>
          <w:rFonts w:ascii="Times New Roman"/>
          <w:b w:val="false"/>
          <w:i w:val="false"/>
          <w:color w:val="000000"/>
          <w:sz w:val="28"/>
        </w:rPr>
        <w:t>
      501 Қазақстан Республикасының Қаржы министрлiгi органдарының
</w:t>
      </w:r>
      <w:r>
        <w:br/>
      </w:r>
      <w:r>
        <w:rPr>
          <w:rFonts w:ascii="Times New Roman"/>
          <w:b w:val="false"/>
          <w:i w:val="false"/>
          <w:color w:val="000000"/>
          <w:sz w:val="28"/>
        </w:rPr>
        <w:t>
          ақпараттық жүйелерiн сүйемелдеу
</w:t>
      </w:r>
      <w:r>
        <w:br/>
      </w:r>
      <w:r>
        <w:rPr>
          <w:rFonts w:ascii="Times New Roman"/>
          <w:b w:val="false"/>
          <w:i w:val="false"/>
          <w:color w:val="000000"/>
          <w:sz w:val="28"/>
        </w:rPr>
        <w:t>
      505 "Акциздiк өнiмдердiң айналымын және оларды өндiрудi
</w:t>
      </w:r>
      <w:r>
        <w:br/>
      </w:r>
      <w:r>
        <w:rPr>
          <w:rFonts w:ascii="Times New Roman"/>
          <w:b w:val="false"/>
          <w:i w:val="false"/>
          <w:color w:val="000000"/>
          <w:sz w:val="28"/>
        </w:rPr>
        <w:t>
          бақылау" ақпараттық жүйесiн сүйемелдеу
</w:t>
      </w:r>
      <w:r>
        <w:br/>
      </w:r>
      <w:r>
        <w:rPr>
          <w:rFonts w:ascii="Times New Roman"/>
          <w:b w:val="false"/>
          <w:i w:val="false"/>
          <w:color w:val="000000"/>
          <w:sz w:val="28"/>
        </w:rPr>
        <w:t>
      702 Қайта ұйымдастыру және банкроттық рәсiмдердi жүргiзу
</w:t>
      </w:r>
      <w:r>
        <w:br/>
      </w:r>
      <w:r>
        <w:rPr>
          <w:rFonts w:ascii="Times New Roman"/>
          <w:b w:val="false"/>
          <w:i w:val="false"/>
          <w:color w:val="000000"/>
          <w:sz w:val="28"/>
        </w:rPr>
        <w:t>
      703 Акциздік және есептеу-бақылау маркаларын, қатаң есептегi
</w:t>
      </w:r>
      <w:r>
        <w:br/>
      </w:r>
      <w:r>
        <w:rPr>
          <w:rFonts w:ascii="Times New Roman"/>
          <w:b w:val="false"/>
          <w:i w:val="false"/>
          <w:color w:val="000000"/>
          <w:sz w:val="28"/>
        </w:rPr>
        <w:t>
          бланкiлердi басып шығару
</w:t>
      </w:r>
      <w:r>
        <w:br/>
      </w:r>
      <w:r>
        <w:rPr>
          <w:rFonts w:ascii="Times New Roman"/>
          <w:b w:val="false"/>
          <w:i w:val="false"/>
          <w:color w:val="000000"/>
          <w:sz w:val="28"/>
        </w:rPr>
        <w:t>
      705 Жекелеген негiздер бойынша мемлекеттің меншiгiне түскен
</w:t>
      </w:r>
      <w:r>
        <w:br/>
      </w:r>
      <w:r>
        <w:rPr>
          <w:rFonts w:ascii="Times New Roman"/>
          <w:b w:val="false"/>
          <w:i w:val="false"/>
          <w:color w:val="000000"/>
          <w:sz w:val="28"/>
        </w:rPr>
        <w:t>
          мүлiктi бағалау, сақтау және сату
</w:t>
      </w:r>
      <w:r>
        <w:br/>
      </w:r>
      <w:r>
        <w:rPr>
          <w:rFonts w:ascii="Times New Roman"/>
          <w:b w:val="false"/>
          <w:i w:val="false"/>
          <w:color w:val="000000"/>
          <w:sz w:val="28"/>
        </w:rPr>
        <w:t>
      706 Трансферттiк бағаларды қолдану кезiнде мемлекеттiк
</w:t>
      </w:r>
      <w:r>
        <w:br/>
      </w:r>
      <w:r>
        <w:rPr>
          <w:rFonts w:ascii="Times New Roman"/>
          <w:b w:val="false"/>
          <w:i w:val="false"/>
          <w:color w:val="000000"/>
          <w:sz w:val="28"/>
        </w:rPr>
        <w:t>
          бақылау үшiн пайдаланылатын ресми ақпараттар көзiн сатып
</w:t>
      </w:r>
      <w:r>
        <w:br/>
      </w:r>
      <w:r>
        <w:rPr>
          <w:rFonts w:ascii="Times New Roman"/>
          <w:b w:val="false"/>
          <w:i w:val="false"/>
          <w:color w:val="000000"/>
          <w:sz w:val="28"/>
        </w:rPr>
        <w:t>
          алу
</w:t>
      </w:r>
      <w:r>
        <w:br/>
      </w:r>
      <w:r>
        <w:rPr>
          <w:rFonts w:ascii="Times New Roman"/>
          <w:b w:val="false"/>
          <w:i w:val="false"/>
          <w:color w:val="000000"/>
          <w:sz w:val="28"/>
        </w:rPr>
        <w:t>
      707 Ірi салық төлеушiлердiң салықтық әкiмшiлiк етуін
</w:t>
      </w:r>
      <w:r>
        <w:br/>
      </w:r>
      <w:r>
        <w:rPr>
          <w:rFonts w:ascii="Times New Roman"/>
          <w:b w:val="false"/>
          <w:i w:val="false"/>
          <w:color w:val="000000"/>
          <w:sz w:val="28"/>
        </w:rPr>
        <w:t>
          қамтамасыз ету
</w:t>
      </w:r>
      <w:r>
        <w:br/>
      </w:r>
      <w:r>
        <w:rPr>
          <w:rFonts w:ascii="Times New Roman"/>
          <w:b w:val="false"/>
          <w:i w:val="false"/>
          <w:color w:val="000000"/>
          <w:sz w:val="28"/>
        </w:rPr>
        <w:t>
   220    Қазақстан Республикасының Экономика және бюджеттiк
</w:t>
      </w:r>
      <w:r>
        <w:br/>
      </w:r>
      <w:r>
        <w:rPr>
          <w:rFonts w:ascii="Times New Roman"/>
          <w:b w:val="false"/>
          <w:i w:val="false"/>
          <w:color w:val="000000"/>
          <w:sz w:val="28"/>
        </w:rPr>
        <w:t>
          жоспарлау министрлігі
</w:t>
      </w:r>
      <w:r>
        <w:br/>
      </w:r>
      <w:r>
        <w:rPr>
          <w:rFonts w:ascii="Times New Roman"/>
          <w:b w:val="false"/>
          <w:i w:val="false"/>
          <w:color w:val="000000"/>
          <w:sz w:val="28"/>
        </w:rPr>
        <w:t>
      001 Әкiмшiлiк шығындар
</w:t>
      </w:r>
      <w:r>
        <w:br/>
      </w:r>
      <w:r>
        <w:rPr>
          <w:rFonts w:ascii="Times New Roman"/>
          <w:b w:val="false"/>
          <w:i w:val="false"/>
          <w:color w:val="000000"/>
          <w:sz w:val="28"/>
        </w:rPr>
        <w:t>
      030 Халықаралық қаржы ұйымдарымен бiрлескен талдамалық
</w:t>
      </w:r>
      <w:r>
        <w:br/>
      </w:r>
      <w:r>
        <w:rPr>
          <w:rFonts w:ascii="Times New Roman"/>
          <w:b w:val="false"/>
          <w:i w:val="false"/>
          <w:color w:val="000000"/>
          <w:sz w:val="28"/>
        </w:rPr>
        <w:t>
          зерттеулер
</w:t>
      </w:r>
      <w:r>
        <w:br/>
      </w:r>
      <w:r>
        <w:rPr>
          <w:rFonts w:ascii="Times New Roman"/>
          <w:b w:val="false"/>
          <w:i w:val="false"/>
          <w:color w:val="000000"/>
          <w:sz w:val="28"/>
        </w:rPr>
        <w:t>
      031 Республикалық бюджет комиссиясының отырыстарын жүргiзудi
</w:t>
      </w:r>
      <w:r>
        <w:br/>
      </w:r>
      <w:r>
        <w:rPr>
          <w:rFonts w:ascii="Times New Roman"/>
          <w:b w:val="false"/>
          <w:i w:val="false"/>
          <w:color w:val="000000"/>
          <w:sz w:val="28"/>
        </w:rPr>
        <w:t>
          ұйымдастыру
</w:t>
      </w:r>
      <w:r>
        <w:br/>
      </w:r>
      <w:r>
        <w:rPr>
          <w:rFonts w:ascii="Times New Roman"/>
          <w:b w:val="false"/>
          <w:i w:val="false"/>
          <w:color w:val="000000"/>
          <w:sz w:val="28"/>
        </w:rPr>
        <w:t>
      500 Қазақстан Республикасының Экономика және бюджеттiк
</w:t>
      </w:r>
      <w:r>
        <w:br/>
      </w:r>
      <w:r>
        <w:rPr>
          <w:rFonts w:ascii="Times New Roman"/>
          <w:b w:val="false"/>
          <w:i w:val="false"/>
          <w:color w:val="000000"/>
          <w:sz w:val="28"/>
        </w:rPr>
        <w:t>
          жоспарлау министрлiгiнің ақпараттық жүйелерін сүйемелдеу
</w:t>
      </w:r>
      <w:r>
        <w:br/>
      </w:r>
      <w:r>
        <w:rPr>
          <w:rFonts w:ascii="Times New Roman"/>
          <w:b w:val="false"/>
          <w:i w:val="false"/>
          <w:color w:val="000000"/>
          <w:sz w:val="28"/>
        </w:rPr>
        <w:t>
   225    Қазақстан Республикасының Бiлiм және ғылым министрлiгi
</w:t>
      </w:r>
      <w:r>
        <w:br/>
      </w:r>
      <w:r>
        <w:rPr>
          <w:rFonts w:ascii="Times New Roman"/>
          <w:b w:val="false"/>
          <w:i w:val="false"/>
          <w:color w:val="000000"/>
          <w:sz w:val="28"/>
        </w:rPr>
        <w:t>
      001 Әкiмшілік шығындар
</w:t>
      </w:r>
      <w:r>
        <w:br/>
      </w:r>
      <w:r>
        <w:rPr>
          <w:rFonts w:ascii="Times New Roman"/>
          <w:b w:val="false"/>
          <w:i w:val="false"/>
          <w:color w:val="000000"/>
          <w:sz w:val="28"/>
        </w:rPr>
        <w:t>
      032 Ғылыми-техникалық ақпаратқа қол жетiмдiлiктi қамтамасыз
</w:t>
      </w:r>
      <w:r>
        <w:br/>
      </w:r>
      <w:r>
        <w:rPr>
          <w:rFonts w:ascii="Times New Roman"/>
          <w:b w:val="false"/>
          <w:i w:val="false"/>
          <w:color w:val="000000"/>
          <w:sz w:val="28"/>
        </w:rPr>
        <w:t>
          ету
</w:t>
      </w:r>
      <w:r>
        <w:br/>
      </w:r>
      <w:r>
        <w:rPr>
          <w:rFonts w:ascii="Times New Roman"/>
          <w:b w:val="false"/>
          <w:i w:val="false"/>
          <w:color w:val="000000"/>
          <w:sz w:val="28"/>
        </w:rPr>
        <w:t>
      033 Ғылыми-тарихи құндылықтарды сақтау
</w:t>
      </w:r>
      <w:r>
        <w:br/>
      </w:r>
      <w:r>
        <w:rPr>
          <w:rFonts w:ascii="Times New Roman"/>
          <w:b w:val="false"/>
          <w:i w:val="false"/>
          <w:color w:val="000000"/>
          <w:sz w:val="28"/>
        </w:rPr>
        <w:t>
      034 Ғылыми кадрларды аттестаттау
</w:t>
      </w:r>
      <w:r>
        <w:br/>
      </w:r>
      <w:r>
        <w:rPr>
          <w:rFonts w:ascii="Times New Roman"/>
          <w:b w:val="false"/>
          <w:i w:val="false"/>
          <w:color w:val="000000"/>
          <w:sz w:val="28"/>
        </w:rPr>
        <w:t>
      035 Ғылымның жай-күйiн талдау және дамуын болжамдау
</w:t>
      </w:r>
      <w:r>
        <w:br/>
      </w:r>
      <w:r>
        <w:rPr>
          <w:rFonts w:ascii="Times New Roman"/>
          <w:b w:val="false"/>
          <w:i w:val="false"/>
          <w:color w:val="000000"/>
          <w:sz w:val="28"/>
        </w:rPr>
        <w:t>
      036 Ғылым, техника және бiлiм беру саласындағы мемлекеттiк
</w:t>
      </w:r>
      <w:r>
        <w:br/>
      </w:r>
      <w:r>
        <w:rPr>
          <w:rFonts w:ascii="Times New Roman"/>
          <w:b w:val="false"/>
          <w:i w:val="false"/>
          <w:color w:val="000000"/>
          <w:sz w:val="28"/>
        </w:rPr>
        <w:t>
          сыйлықтар мен стипендиялар
</w:t>
      </w:r>
      <w:r>
        <w:br/>
      </w:r>
      <w:r>
        <w:rPr>
          <w:rFonts w:ascii="Times New Roman"/>
          <w:b w:val="false"/>
          <w:i w:val="false"/>
          <w:color w:val="000000"/>
          <w:sz w:val="28"/>
        </w:rPr>
        <w:t>
      079 Лицензиарлардың функцияларын орындау
</w:t>
      </w:r>
      <w:r>
        <w:br/>
      </w:r>
      <w:r>
        <w:rPr>
          <w:rFonts w:ascii="Times New Roman"/>
          <w:b w:val="false"/>
          <w:i w:val="false"/>
          <w:color w:val="000000"/>
          <w:sz w:val="28"/>
        </w:rPr>
        <w:t>
      702 Ұлттық ғылыми кітапхананы ғылыми әдебиетпен қамтамасыз ету
</w:t>
      </w:r>
      <w:r>
        <w:br/>
      </w:r>
      <w:r>
        <w:rPr>
          <w:rFonts w:ascii="Times New Roman"/>
          <w:b w:val="false"/>
          <w:i w:val="false"/>
          <w:color w:val="000000"/>
          <w:sz w:val="28"/>
        </w:rPr>
        <w:t>
   233    Қазақстан Республикасының Индустрия және сауда министрлiгi
</w:t>
      </w:r>
      <w:r>
        <w:br/>
      </w:r>
      <w:r>
        <w:rPr>
          <w:rFonts w:ascii="Times New Roman"/>
          <w:b w:val="false"/>
          <w:i w:val="false"/>
          <w:color w:val="000000"/>
          <w:sz w:val="28"/>
        </w:rPr>
        <w:t>
      052 Инвестицияларды тарту жөнiнде жарнамалық-ақпараттық
</w:t>
      </w:r>
      <w:r>
        <w:br/>
      </w:r>
      <w:r>
        <w:rPr>
          <w:rFonts w:ascii="Times New Roman"/>
          <w:b w:val="false"/>
          <w:i w:val="false"/>
          <w:color w:val="000000"/>
          <w:sz w:val="28"/>
        </w:rPr>
        <w:t>
          жұмыстар жүргiзу
</w:t>
      </w:r>
      <w:r>
        <w:br/>
      </w:r>
      <w:r>
        <w:rPr>
          <w:rFonts w:ascii="Times New Roman"/>
          <w:b w:val="false"/>
          <w:i w:val="false"/>
          <w:color w:val="000000"/>
          <w:sz w:val="28"/>
        </w:rPr>
        <w:t>
   406    Республикалық бюджеттiң атқарылуын бақылау жөніндегі есеп
</w:t>
      </w:r>
      <w:r>
        <w:br/>
      </w:r>
      <w:r>
        <w:rPr>
          <w:rFonts w:ascii="Times New Roman"/>
          <w:b w:val="false"/>
          <w:i w:val="false"/>
          <w:color w:val="000000"/>
          <w:sz w:val="28"/>
        </w:rPr>
        <w:t>
          комитетi
</w:t>
      </w:r>
      <w:r>
        <w:br/>
      </w:r>
      <w:r>
        <w:rPr>
          <w:rFonts w:ascii="Times New Roman"/>
          <w:b w:val="false"/>
          <w:i w:val="false"/>
          <w:color w:val="000000"/>
          <w:sz w:val="28"/>
        </w:rPr>
        <w:t>
      001 Әкімшілік шығындар
</w:t>
      </w:r>
      <w:r>
        <w:br/>
      </w:r>
      <w:r>
        <w:rPr>
          <w:rFonts w:ascii="Times New Roman"/>
          <w:b w:val="false"/>
          <w:i w:val="false"/>
          <w:color w:val="000000"/>
          <w:sz w:val="28"/>
        </w:rPr>
        <w:t>
      500 Республикалық бюджеттің атқарылуын бақылау жөнiндегі есеп
</w:t>
      </w:r>
      <w:r>
        <w:br/>
      </w:r>
      <w:r>
        <w:rPr>
          <w:rFonts w:ascii="Times New Roman"/>
          <w:b w:val="false"/>
          <w:i w:val="false"/>
          <w:color w:val="000000"/>
          <w:sz w:val="28"/>
        </w:rPr>
        <w:t>
          комитетiне ақпараттық-есептеу қызметін көрсету
</w:t>
      </w:r>
      <w:r>
        <w:br/>
      </w:r>
      <w:r>
        <w:rPr>
          <w:rFonts w:ascii="Times New Roman"/>
          <w:b w:val="false"/>
          <w:i w:val="false"/>
          <w:color w:val="000000"/>
          <w:sz w:val="28"/>
        </w:rPr>
        <w:t>
   606    Қазақстан Республикасының Статистика жөніндегі агенттігi
</w:t>
      </w:r>
      <w:r>
        <w:br/>
      </w:r>
      <w:r>
        <w:rPr>
          <w:rFonts w:ascii="Times New Roman"/>
          <w:b w:val="false"/>
          <w:i w:val="false"/>
          <w:color w:val="000000"/>
          <w:sz w:val="28"/>
        </w:rPr>
        <w:t>
      001 Әкiмшiлiк шығындар
</w:t>
      </w:r>
      <w:r>
        <w:br/>
      </w:r>
      <w:r>
        <w:rPr>
          <w:rFonts w:ascii="Times New Roman"/>
          <w:b w:val="false"/>
          <w:i w:val="false"/>
          <w:color w:val="000000"/>
          <w:sz w:val="28"/>
        </w:rPr>
        <w:t>
      031 Республиканың әлеуметтiк-экономикалық жағдайы туралы
</w:t>
      </w:r>
      <w:r>
        <w:br/>
      </w:r>
      <w:r>
        <w:rPr>
          <w:rFonts w:ascii="Times New Roman"/>
          <w:b w:val="false"/>
          <w:i w:val="false"/>
          <w:color w:val="000000"/>
          <w:sz w:val="28"/>
        </w:rPr>
        <w:t>
          ақпараттық-статистикалық деректер базасын құру
</w:t>
      </w:r>
      <w:r>
        <w:br/>
      </w:r>
      <w:r>
        <w:rPr>
          <w:rFonts w:ascii="Times New Roman"/>
          <w:b w:val="false"/>
          <w:i w:val="false"/>
          <w:color w:val="000000"/>
          <w:sz w:val="28"/>
        </w:rPr>
        <w:t>
      500 Мемлекеттік статистика органдарының ақпараттық жүйелерiн
</w:t>
      </w:r>
      <w:r>
        <w:br/>
      </w:r>
      <w:r>
        <w:rPr>
          <w:rFonts w:ascii="Times New Roman"/>
          <w:b w:val="false"/>
          <w:i w:val="false"/>
          <w:color w:val="000000"/>
          <w:sz w:val="28"/>
        </w:rPr>
        <w:t>
          сүйемелдеу
</w:t>
      </w:r>
      <w:r>
        <w:br/>
      </w:r>
      <w:r>
        <w:rPr>
          <w:rFonts w:ascii="Times New Roman"/>
          <w:b w:val="false"/>
          <w:i w:val="false"/>
          <w:color w:val="000000"/>
          <w:sz w:val="28"/>
        </w:rPr>
        <w:t>
   608    Қазақстан Республикасының Мемлекеттiк қызмет iстерi
</w:t>
      </w:r>
      <w:r>
        <w:br/>
      </w:r>
      <w:r>
        <w:rPr>
          <w:rFonts w:ascii="Times New Roman"/>
          <w:b w:val="false"/>
          <w:i w:val="false"/>
          <w:color w:val="000000"/>
          <w:sz w:val="28"/>
        </w:rPr>
        <w:t>
          жөнiндегi агенттiгi
</w:t>
      </w:r>
      <w:r>
        <w:br/>
      </w:r>
      <w:r>
        <w:rPr>
          <w:rFonts w:ascii="Times New Roman"/>
          <w:b w:val="false"/>
          <w:i w:val="false"/>
          <w:color w:val="000000"/>
          <w:sz w:val="28"/>
        </w:rPr>
        <w:t>
      001 Әкiмшiлiк шығындар
</w:t>
      </w:r>
      <w:r>
        <w:br/>
      </w:r>
      <w:r>
        <w:rPr>
          <w:rFonts w:ascii="Times New Roman"/>
          <w:b w:val="false"/>
          <w:i w:val="false"/>
          <w:color w:val="000000"/>
          <w:sz w:val="28"/>
        </w:rPr>
        <w:t>
      031 Республиканың мемлекеттiк қызмет кадрларын ақпараттандыру
</w:t>
      </w:r>
      <w:r>
        <w:br/>
      </w:r>
      <w:r>
        <w:rPr>
          <w:rFonts w:ascii="Times New Roman"/>
          <w:b w:val="false"/>
          <w:i w:val="false"/>
          <w:color w:val="000000"/>
          <w:sz w:val="28"/>
        </w:rPr>
        <w:t>
          және сынақтан өткiзу жүйесiнiң жұмыс iстеуi
</w:t>
      </w:r>
      <w:r>
        <w:br/>
      </w:r>
      <w:r>
        <w:rPr>
          <w:rFonts w:ascii="Times New Roman"/>
          <w:b w:val="false"/>
          <w:i w:val="false"/>
          <w:color w:val="000000"/>
          <w:sz w:val="28"/>
        </w:rPr>
        <w:t>
      500 Кадрларды басқарудың ақпараттық мемлекеттiк жүйесiн
</w:t>
      </w:r>
      <w:r>
        <w:br/>
      </w:r>
      <w:r>
        <w:rPr>
          <w:rFonts w:ascii="Times New Roman"/>
          <w:b w:val="false"/>
          <w:i w:val="false"/>
          <w:color w:val="000000"/>
          <w:sz w:val="28"/>
        </w:rPr>
        <w:t>
          сүйемелдеу
</w:t>
      </w:r>
      <w:r>
        <w:br/>
      </w:r>
      <w:r>
        <w:rPr>
          <w:rFonts w:ascii="Times New Roman"/>
          <w:b w:val="false"/>
          <w:i w:val="false"/>
          <w:color w:val="000000"/>
          <w:sz w:val="28"/>
        </w:rPr>
        <w:t>
   610    Қазақстан Республикасының Мемлекеттiк сатып алу жөнiндегi
</w:t>
      </w:r>
      <w:r>
        <w:br/>
      </w:r>
      <w:r>
        <w:rPr>
          <w:rFonts w:ascii="Times New Roman"/>
          <w:b w:val="false"/>
          <w:i w:val="false"/>
          <w:color w:val="000000"/>
          <w:sz w:val="28"/>
        </w:rPr>
        <w:t>
          агенттiгi
</w:t>
      </w:r>
      <w:r>
        <w:br/>
      </w:r>
      <w:r>
        <w:rPr>
          <w:rFonts w:ascii="Times New Roman"/>
          <w:b w:val="false"/>
          <w:i w:val="false"/>
          <w:color w:val="000000"/>
          <w:sz w:val="28"/>
        </w:rPr>
        <w:t>
      001 Әкiмшiлiк шығындар
</w:t>
      </w:r>
      <w:r>
        <w:br/>
      </w:r>
      <w:r>
        <w:rPr>
          <w:rFonts w:ascii="Times New Roman"/>
          <w:b w:val="false"/>
          <w:i w:val="false"/>
          <w:color w:val="000000"/>
          <w:sz w:val="28"/>
        </w:rPr>
        <w:t>
      033 Мемлекеттiк сатып алу мониторингiн жүргiзу және оларды
</w:t>
      </w:r>
      <w:r>
        <w:br/>
      </w:r>
      <w:r>
        <w:rPr>
          <w:rFonts w:ascii="Times New Roman"/>
          <w:b w:val="false"/>
          <w:i w:val="false"/>
          <w:color w:val="000000"/>
          <w:sz w:val="28"/>
        </w:rPr>
        <w:t>
          ақпараттық қамтамасыз ету
</w:t>
      </w:r>
      <w:r>
        <w:br/>
      </w:r>
      <w:r>
        <w:rPr>
          <w:rFonts w:ascii="Times New Roman"/>
          <w:b w:val="false"/>
          <w:i w:val="false"/>
          <w:color w:val="000000"/>
          <w:sz w:val="28"/>
        </w:rPr>
        <w:t>
      500 Қазақстан Республикасының Мемлекеттiк сатып алу жөнiндегі
</w:t>
      </w:r>
      <w:r>
        <w:br/>
      </w:r>
      <w:r>
        <w:rPr>
          <w:rFonts w:ascii="Times New Roman"/>
          <w:b w:val="false"/>
          <w:i w:val="false"/>
          <w:color w:val="000000"/>
          <w:sz w:val="28"/>
        </w:rPr>
        <w:t>
          агенттiгiнiң ақпараттық жүйелерiн сүйемелдеу
</w:t>
      </w:r>
      <w:r>
        <w:br/>
      </w:r>
      <w:r>
        <w:rPr>
          <w:rFonts w:ascii="Times New Roman"/>
          <w:b w:val="false"/>
          <w:i w:val="false"/>
          <w:color w:val="000000"/>
          <w:sz w:val="28"/>
        </w:rPr>
        <w:t>
   619    Қазақстан Республикасының Кедендiк бақылау агенттiгi
</w:t>
      </w:r>
      <w:r>
        <w:br/>
      </w:r>
      <w:r>
        <w:rPr>
          <w:rFonts w:ascii="Times New Roman"/>
          <w:b w:val="false"/>
          <w:i w:val="false"/>
          <w:color w:val="000000"/>
          <w:sz w:val="28"/>
        </w:rPr>
        <w:t>
      001 Әкiмшiлiк шығындар
</w:t>
      </w:r>
      <w:r>
        <w:br/>
      </w:r>
      <w:r>
        <w:rPr>
          <w:rFonts w:ascii="Times New Roman"/>
          <w:b w:val="false"/>
          <w:i w:val="false"/>
          <w:color w:val="000000"/>
          <w:sz w:val="28"/>
        </w:rPr>
        <w:t>
      030 Кедендiк органдарды нормативтiк құқықтық актiлермен
</w:t>
      </w:r>
      <w:r>
        <w:br/>
      </w:r>
      <w:r>
        <w:rPr>
          <w:rFonts w:ascii="Times New Roman"/>
          <w:b w:val="false"/>
          <w:i w:val="false"/>
          <w:color w:val="000000"/>
          <w:sz w:val="28"/>
        </w:rPr>
        <w:t>
          қамтамасыз ету
</w:t>
      </w:r>
      <w:r>
        <w:br/>
      </w:r>
      <w:r>
        <w:rPr>
          <w:rFonts w:ascii="Times New Roman"/>
          <w:b w:val="false"/>
          <w:i w:val="false"/>
          <w:color w:val="000000"/>
          <w:sz w:val="28"/>
        </w:rPr>
        <w:t>
      031 Қызметтiк-iздестiру иттерiн қолданып, кедендiк бақылауды
</w:t>
      </w:r>
      <w:r>
        <w:br/>
      </w:r>
      <w:r>
        <w:rPr>
          <w:rFonts w:ascii="Times New Roman"/>
          <w:b w:val="false"/>
          <w:i w:val="false"/>
          <w:color w:val="000000"/>
          <w:sz w:val="28"/>
        </w:rPr>
        <w:t>
          қамтамасыз ету
</w:t>
      </w:r>
      <w:r>
        <w:br/>
      </w:r>
      <w:r>
        <w:rPr>
          <w:rFonts w:ascii="Times New Roman"/>
          <w:b w:val="false"/>
          <w:i w:val="false"/>
          <w:color w:val="000000"/>
          <w:sz w:val="28"/>
        </w:rPr>
        <w:t>
      032 Тәуелсiз сарапшыға кедендiк төлемдер мен салықтардың
</w:t>
      </w:r>
      <w:r>
        <w:br/>
      </w:r>
      <w:r>
        <w:rPr>
          <w:rFonts w:ascii="Times New Roman"/>
          <w:b w:val="false"/>
          <w:i w:val="false"/>
          <w:color w:val="000000"/>
          <w:sz w:val="28"/>
        </w:rPr>
        <w:t>
          бюджетке қосымша түскенi үшiн сыйақы төлеу
</w:t>
      </w:r>
      <w:r>
        <w:br/>
      </w:r>
      <w:r>
        <w:rPr>
          <w:rFonts w:ascii="Times New Roman"/>
          <w:b w:val="false"/>
          <w:i w:val="false"/>
          <w:color w:val="000000"/>
          <w:sz w:val="28"/>
        </w:rPr>
        <w:t>
      033 Қазақстан Республикасы кеден қызметiнің шетелдегі
</w:t>
      </w:r>
      <w:r>
        <w:br/>
      </w:r>
      <w:r>
        <w:rPr>
          <w:rFonts w:ascii="Times New Roman"/>
          <w:b w:val="false"/>
          <w:i w:val="false"/>
          <w:color w:val="000000"/>
          <w:sz w:val="28"/>
        </w:rPr>
        <w:t>
          қызметін қамтамасыз ету
</w:t>
      </w:r>
      <w:r>
        <w:br/>
      </w:r>
      <w:r>
        <w:rPr>
          <w:rFonts w:ascii="Times New Roman"/>
          <w:b w:val="false"/>
          <w:i w:val="false"/>
          <w:color w:val="000000"/>
          <w:sz w:val="28"/>
        </w:rPr>
        <w:t>
      034 Кеден органдарының сараптама қызметiн жетiлдiру
</w:t>
      </w:r>
      <w:r>
        <w:br/>
      </w:r>
      <w:r>
        <w:rPr>
          <w:rFonts w:ascii="Times New Roman"/>
          <w:b w:val="false"/>
          <w:i w:val="false"/>
          <w:color w:val="000000"/>
          <w:sz w:val="28"/>
        </w:rPr>
        <w:t>
      500 "КААЖ" кедендiк ақпараттық жүйесiн сүйемелдеу
</w:t>
      </w:r>
      <w:r>
        <w:br/>
      </w:r>
      <w:r>
        <w:rPr>
          <w:rFonts w:ascii="Times New Roman"/>
          <w:b w:val="false"/>
          <w:i w:val="false"/>
          <w:color w:val="000000"/>
          <w:sz w:val="28"/>
        </w:rPr>
        <w:t>
   637    Қазақстан Республикасының Конституциялық Кеңесi
</w:t>
      </w:r>
      <w:r>
        <w:br/>
      </w:r>
      <w:r>
        <w:rPr>
          <w:rFonts w:ascii="Times New Roman"/>
          <w:b w:val="false"/>
          <w:i w:val="false"/>
          <w:color w:val="000000"/>
          <w:sz w:val="28"/>
        </w:rPr>
        <w:t>
      001 Әкiмшiлiк шығындар
</w:t>
      </w:r>
      <w:r>
        <w:br/>
      </w:r>
      <w:r>
        <w:rPr>
          <w:rFonts w:ascii="Times New Roman"/>
          <w:b w:val="false"/>
          <w:i w:val="false"/>
          <w:color w:val="000000"/>
          <w:sz w:val="28"/>
        </w:rPr>
        <w:t>
      500 Қазақстан Республикасының Конституциялық Кеңесiне
</w:t>
      </w:r>
      <w:r>
        <w:br/>
      </w:r>
      <w:r>
        <w:rPr>
          <w:rFonts w:ascii="Times New Roman"/>
          <w:b w:val="false"/>
          <w:i w:val="false"/>
          <w:color w:val="000000"/>
          <w:sz w:val="28"/>
        </w:rPr>
        <w:t>
          ақпараттық-есептеу қызметтерiн көрсету
</w:t>
      </w:r>
      <w:r>
        <w:br/>
      </w:r>
      <w:r>
        <w:rPr>
          <w:rFonts w:ascii="Times New Roman"/>
          <w:b w:val="false"/>
          <w:i w:val="false"/>
          <w:color w:val="000000"/>
          <w:sz w:val="28"/>
        </w:rPr>
        <w:t>
   690    Қазақстан Республикасының Орталық сайлау комиссиясы
</w:t>
      </w:r>
      <w:r>
        <w:br/>
      </w:r>
      <w:r>
        <w:rPr>
          <w:rFonts w:ascii="Times New Roman"/>
          <w:b w:val="false"/>
          <w:i w:val="false"/>
          <w:color w:val="000000"/>
          <w:sz w:val="28"/>
        </w:rPr>
        <w:t>
      001 Әкiмшiлiк шығындар
</w:t>
      </w:r>
      <w:r>
        <w:br/>
      </w:r>
      <w:r>
        <w:rPr>
          <w:rFonts w:ascii="Times New Roman"/>
          <w:b w:val="false"/>
          <w:i w:val="false"/>
          <w:color w:val="000000"/>
          <w:sz w:val="28"/>
        </w:rPr>
        <w:t>
      030 Сайлаулар өткiзу
</w:t>
      </w:r>
      <w:r>
        <w:br/>
      </w:r>
      <w:r>
        <w:rPr>
          <w:rFonts w:ascii="Times New Roman"/>
          <w:b w:val="false"/>
          <w:i w:val="false"/>
          <w:color w:val="000000"/>
          <w:sz w:val="28"/>
        </w:rPr>
        <w:t>
      031 Сайлаушыларды және сайлаулар ұйымдастырушыларды құқықтық
</w:t>
      </w:r>
      <w:r>
        <w:br/>
      </w:r>
      <w:r>
        <w:rPr>
          <w:rFonts w:ascii="Times New Roman"/>
          <w:b w:val="false"/>
          <w:i w:val="false"/>
          <w:color w:val="000000"/>
          <w:sz w:val="28"/>
        </w:rPr>
        <w:t>
          оқыту
</w:t>
      </w:r>
      <w:r>
        <w:br/>
      </w:r>
      <w:r>
        <w:rPr>
          <w:rFonts w:ascii="Times New Roman"/>
          <w:b w:val="false"/>
          <w:i w:val="false"/>
          <w:color w:val="000000"/>
          <w:sz w:val="28"/>
        </w:rPr>
        <w:t>
      032 Қазақстан Республикасы Орталық сайлау комиссиясының
</w:t>
      </w:r>
      <w:r>
        <w:br/>
      </w:r>
      <w:r>
        <w:rPr>
          <w:rFonts w:ascii="Times New Roman"/>
          <w:b w:val="false"/>
          <w:i w:val="false"/>
          <w:color w:val="000000"/>
          <w:sz w:val="28"/>
        </w:rPr>
        <w:t>
          сайлау материалдарының сақталуын қамтамасыз ету
</w:t>
      </w:r>
      <w:r>
        <w:br/>
      </w:r>
      <w:r>
        <w:rPr>
          <w:rFonts w:ascii="Times New Roman"/>
          <w:b w:val="false"/>
          <w:i w:val="false"/>
          <w:color w:val="000000"/>
          <w:sz w:val="28"/>
        </w:rPr>
        <w:t>
   694    Қазақстан Республикасы Президентінің Іс басқармасы
</w:t>
      </w:r>
      <w:r>
        <w:br/>
      </w:r>
      <w:r>
        <w:rPr>
          <w:rFonts w:ascii="Times New Roman"/>
          <w:b w:val="false"/>
          <w:i w:val="false"/>
          <w:color w:val="000000"/>
          <w:sz w:val="28"/>
        </w:rPr>
        <w:t>
      001 Әкiмшiлiк шығындар
</w:t>
      </w:r>
      <w:r>
        <w:br/>
      </w:r>
      <w:r>
        <w:rPr>
          <w:rFonts w:ascii="Times New Roman"/>
          <w:b w:val="false"/>
          <w:i w:val="false"/>
          <w:color w:val="000000"/>
          <w:sz w:val="28"/>
        </w:rPr>
        <w:t>
      034 Литерлiк рейстердi қамтамасыз ету
</w:t>
      </w:r>
      <w:r>
        <w:br/>
      </w:r>
      <w:r>
        <w:rPr>
          <w:rFonts w:ascii="Times New Roman"/>
          <w:b w:val="false"/>
          <w:i w:val="false"/>
          <w:color w:val="000000"/>
          <w:sz w:val="28"/>
        </w:rPr>
        <w:t>
      035 Мемлекеттiк резиденциялардың жұмыс iстеуiн қамтамасыз ету
</w:t>
      </w:r>
      <w:r>
        <w:br/>
      </w:r>
      <w:r>
        <w:rPr>
          <w:rFonts w:ascii="Times New Roman"/>
          <w:b w:val="false"/>
          <w:i w:val="false"/>
          <w:color w:val="000000"/>
          <w:sz w:val="28"/>
        </w:rPr>
        <w:t>
      036 Үкiметтiк ғимараттарды күтіп-ұстау
</w:t>
      </w:r>
      <w:r>
        <w:br/>
      </w:r>
      <w:r>
        <w:rPr>
          <w:rFonts w:ascii="Times New Roman"/>
          <w:b w:val="false"/>
          <w:i w:val="false"/>
          <w:color w:val="000000"/>
          <w:sz w:val="28"/>
        </w:rPr>
        <w:t>
      038 Ресми делегацияларға қызмет көрсету
</w:t>
      </w:r>
      <w:r>
        <w:br/>
      </w:r>
      <w:r>
        <w:rPr>
          <w:rFonts w:ascii="Times New Roman"/>
          <w:b w:val="false"/>
          <w:i w:val="false"/>
          <w:color w:val="000000"/>
          <w:sz w:val="28"/>
        </w:rPr>
        <w:t>
      046 Мемлекеттiк наградаларды, олардың құжаттарын, құрмет
</w:t>
      </w:r>
      <w:r>
        <w:br/>
      </w:r>
      <w:r>
        <w:rPr>
          <w:rFonts w:ascii="Times New Roman"/>
          <w:b w:val="false"/>
          <w:i w:val="false"/>
          <w:color w:val="000000"/>
          <w:sz w:val="28"/>
        </w:rPr>
        <w:t>
          дипломдарын және омырауға тағатын белгiлердi дайындау
</w:t>
      </w:r>
      <w:r>
        <w:br/>
      </w:r>
      <w:r>
        <w:rPr>
          <w:rFonts w:ascii="Times New Roman"/>
          <w:b w:val="false"/>
          <w:i w:val="false"/>
          <w:color w:val="000000"/>
          <w:sz w:val="28"/>
        </w:rPr>
        <w:t>
      500 Қазақстан Республикасының Президентi Іс Басқармасының
</w:t>
      </w:r>
      <w:r>
        <w:br/>
      </w:r>
      <w:r>
        <w:rPr>
          <w:rFonts w:ascii="Times New Roman"/>
          <w:b w:val="false"/>
          <w:i w:val="false"/>
          <w:color w:val="000000"/>
          <w:sz w:val="28"/>
        </w:rPr>
        <w:t>
          ақпараттық жүйелерiн сүйемелдеу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Қорғаныс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208    Қазақстан Республикасының Қорғаныс министрлiгi
</w:t>
      </w:r>
      <w:r>
        <w:br/>
      </w:r>
      <w:r>
        <w:rPr>
          <w:rFonts w:ascii="Times New Roman"/>
          <w:b w:val="false"/>
          <w:i w:val="false"/>
          <w:color w:val="000000"/>
          <w:sz w:val="28"/>
        </w:rPr>
        <w:t>
      006 Өткен жылдардың мiндеттемелерiн орындау
</w:t>
      </w:r>
      <w:r>
        <w:br/>
      </w:r>
      <w:r>
        <w:rPr>
          <w:rFonts w:ascii="Times New Roman"/>
          <w:b w:val="false"/>
          <w:i w:val="false"/>
          <w:color w:val="000000"/>
          <w:sz w:val="28"/>
        </w:rPr>
        <w:t>
      032 Әскерге шақырылатындарды әскери-техникалық мамандықтар
</w:t>
      </w:r>
      <w:r>
        <w:br/>
      </w:r>
      <w:r>
        <w:rPr>
          <w:rFonts w:ascii="Times New Roman"/>
          <w:b w:val="false"/>
          <w:i w:val="false"/>
          <w:color w:val="000000"/>
          <w:sz w:val="28"/>
        </w:rPr>
        <w:t>
          бойынша даярлау
</w:t>
      </w:r>
      <w:r>
        <w:br/>
      </w:r>
      <w:r>
        <w:rPr>
          <w:rFonts w:ascii="Times New Roman"/>
          <w:b w:val="false"/>
          <w:i w:val="false"/>
          <w:color w:val="000000"/>
          <w:sz w:val="28"/>
        </w:rPr>
        <w:t>
      033 Әскери объектiлердi қорғауды қамтамасыз ету
</w:t>
      </w:r>
      <w:r>
        <w:br/>
      </w:r>
      <w:r>
        <w:rPr>
          <w:rFonts w:ascii="Times New Roman"/>
          <w:b w:val="false"/>
          <w:i w:val="false"/>
          <w:color w:val="000000"/>
          <w:sz w:val="28"/>
        </w:rPr>
        <w:t>
      038 Картографиялық-геодезиялық қамтамасыз ету
</w:t>
      </w:r>
      <w:r>
        <w:br/>
      </w:r>
      <w:r>
        <w:rPr>
          <w:rFonts w:ascii="Times New Roman"/>
          <w:b w:val="false"/>
          <w:i w:val="false"/>
          <w:color w:val="000000"/>
          <w:sz w:val="28"/>
        </w:rPr>
        <w:t>
      041 Қарулы Күштер инфрақұрылымының жұмыс iстеуiн қамтамасыз
</w:t>
      </w:r>
      <w:r>
        <w:br/>
      </w:r>
      <w:r>
        <w:rPr>
          <w:rFonts w:ascii="Times New Roman"/>
          <w:b w:val="false"/>
          <w:i w:val="false"/>
          <w:color w:val="000000"/>
          <w:sz w:val="28"/>
        </w:rPr>
        <w:t>
          ету
</w:t>
      </w:r>
      <w:r>
        <w:br/>
      </w:r>
      <w:r>
        <w:rPr>
          <w:rFonts w:ascii="Times New Roman"/>
          <w:b w:val="false"/>
          <w:i w:val="false"/>
          <w:color w:val="000000"/>
          <w:sz w:val="28"/>
        </w:rPr>
        <w:t>
      043 Сатып алынған әскери техника үшiн берешектi өтеу
</w:t>
      </w:r>
      <w:r>
        <w:br/>
      </w:r>
      <w:r>
        <w:rPr>
          <w:rFonts w:ascii="Times New Roman"/>
          <w:b w:val="false"/>
          <w:i w:val="false"/>
          <w:color w:val="000000"/>
          <w:sz w:val="28"/>
        </w:rPr>
        <w:t>
      045 Әскери полигондарды жалға беру туралы мемлекетаралық
</w:t>
      </w:r>
      <w:r>
        <w:br/>
      </w:r>
      <w:r>
        <w:rPr>
          <w:rFonts w:ascii="Times New Roman"/>
          <w:b w:val="false"/>
          <w:i w:val="false"/>
          <w:color w:val="000000"/>
          <w:sz w:val="28"/>
        </w:rPr>
        <w:t>
          шарттарды iске асыру
</w:t>
      </w:r>
      <w:r>
        <w:br/>
      </w:r>
      <w:r>
        <w:rPr>
          <w:rFonts w:ascii="Times New Roman"/>
          <w:b w:val="false"/>
          <w:i w:val="false"/>
          <w:color w:val="000000"/>
          <w:sz w:val="28"/>
        </w:rPr>
        <w:t>
      052 ТМД-ға қатысушы мемлекеттердiң сыртқы шекараларын күзету
</w:t>
      </w:r>
      <w:r>
        <w:br/>
      </w:r>
      <w:r>
        <w:rPr>
          <w:rFonts w:ascii="Times New Roman"/>
          <w:b w:val="false"/>
          <w:i w:val="false"/>
          <w:color w:val="000000"/>
          <w:sz w:val="28"/>
        </w:rPr>
        <w:t>
          мүддесiнде шекара әскерлерiн және оларды қамтамасыз етуге
</w:t>
      </w:r>
      <w:r>
        <w:br/>
      </w:r>
      <w:r>
        <w:rPr>
          <w:rFonts w:ascii="Times New Roman"/>
          <w:b w:val="false"/>
          <w:i w:val="false"/>
          <w:color w:val="000000"/>
          <w:sz w:val="28"/>
        </w:rPr>
        <w:t>
          арналған жүктердi мемлекетаралық әскери тасымалдаулар
</w:t>
      </w:r>
      <w:r>
        <w:br/>
      </w:r>
      <w:r>
        <w:rPr>
          <w:rFonts w:ascii="Times New Roman"/>
          <w:b w:val="false"/>
          <w:i w:val="false"/>
          <w:color w:val="000000"/>
          <w:sz w:val="28"/>
        </w:rPr>
        <w:t>
      076 Елдiң қорғаныс қабiлетiн қамтамасыз ету
</w:t>
      </w:r>
      <w:r>
        <w:br/>
      </w:r>
      <w:r>
        <w:rPr>
          <w:rFonts w:ascii="Times New Roman"/>
          <w:b w:val="false"/>
          <w:i w:val="false"/>
          <w:color w:val="000000"/>
          <w:sz w:val="28"/>
        </w:rPr>
        <w:t>
   308    Қазақстан Республикасының Төтенше жағдайлар жөнiндегi
</w:t>
      </w:r>
      <w:r>
        <w:br/>
      </w:r>
      <w:r>
        <w:rPr>
          <w:rFonts w:ascii="Times New Roman"/>
          <w:b w:val="false"/>
          <w:i w:val="false"/>
          <w:color w:val="000000"/>
          <w:sz w:val="28"/>
        </w:rPr>
        <w:t>
          агенттiгi
</w:t>
      </w:r>
      <w:r>
        <w:br/>
      </w:r>
      <w:r>
        <w:rPr>
          <w:rFonts w:ascii="Times New Roman"/>
          <w:b w:val="false"/>
          <w:i w:val="false"/>
          <w:color w:val="000000"/>
          <w:sz w:val="28"/>
        </w:rPr>
        <w:t>
      001 Әкiмшiлiк шығындар
</w:t>
      </w:r>
      <w:r>
        <w:br/>
      </w:r>
      <w:r>
        <w:rPr>
          <w:rFonts w:ascii="Times New Roman"/>
          <w:b w:val="false"/>
          <w:i w:val="false"/>
          <w:color w:val="000000"/>
          <w:sz w:val="28"/>
        </w:rPr>
        <w:t>
      031 Табиғи және техногендiк сипаттағы төтенше жағдайларды
</w:t>
      </w:r>
      <w:r>
        <w:br/>
      </w:r>
      <w:r>
        <w:rPr>
          <w:rFonts w:ascii="Times New Roman"/>
          <w:b w:val="false"/>
          <w:i w:val="false"/>
          <w:color w:val="000000"/>
          <w:sz w:val="28"/>
        </w:rPr>
        <w:t>
          жоюды ұйымдастыру
</w:t>
      </w:r>
      <w:r>
        <w:br/>
      </w:r>
      <w:r>
        <w:rPr>
          <w:rFonts w:ascii="Times New Roman"/>
          <w:b w:val="false"/>
          <w:i w:val="false"/>
          <w:color w:val="000000"/>
          <w:sz w:val="28"/>
        </w:rPr>
        <w:t>
      032 Селден қорғау объектiлерiн пайдалану
</w:t>
      </w:r>
      <w:r>
        <w:br/>
      </w:r>
      <w:r>
        <w:rPr>
          <w:rFonts w:ascii="Times New Roman"/>
          <w:b w:val="false"/>
          <w:i w:val="false"/>
          <w:color w:val="000000"/>
          <w:sz w:val="28"/>
        </w:rPr>
        <w:t>
      034 Тiкұшақтарды пайдалану
</w:t>
      </w:r>
      <w:r>
        <w:br/>
      </w:r>
      <w:r>
        <w:rPr>
          <w:rFonts w:ascii="Times New Roman"/>
          <w:b w:val="false"/>
          <w:i w:val="false"/>
          <w:color w:val="000000"/>
          <w:sz w:val="28"/>
        </w:rPr>
        <w:t>
      036 "Қазқұтқару" бөлiмшесi құтқарушыларының жыл сайынғы
</w:t>
      </w:r>
      <w:r>
        <w:br/>
      </w:r>
      <w:r>
        <w:rPr>
          <w:rFonts w:ascii="Times New Roman"/>
          <w:b w:val="false"/>
          <w:i w:val="false"/>
          <w:color w:val="000000"/>
          <w:sz w:val="28"/>
        </w:rPr>
        <w:t>
          республикалық (халықаралық) жиын-семинарын өткiзу
</w:t>
      </w:r>
      <w:r>
        <w:br/>
      </w:r>
      <w:r>
        <w:rPr>
          <w:rFonts w:ascii="Times New Roman"/>
          <w:b w:val="false"/>
          <w:i w:val="false"/>
          <w:color w:val="000000"/>
          <w:sz w:val="28"/>
        </w:rPr>
        <w:t>
      050 Өрт қауiпсiздiгi саласындағы сынақтарды талдау және
</w:t>
      </w:r>
      <w:r>
        <w:br/>
      </w:r>
      <w:r>
        <w:rPr>
          <w:rFonts w:ascii="Times New Roman"/>
          <w:b w:val="false"/>
          <w:i w:val="false"/>
          <w:color w:val="000000"/>
          <w:sz w:val="28"/>
        </w:rPr>
        <w:t>
          жүргiзу
</w:t>
      </w:r>
      <w:r>
        <w:br/>
      </w:r>
      <w:r>
        <w:rPr>
          <w:rFonts w:ascii="Times New Roman"/>
          <w:b w:val="false"/>
          <w:i w:val="false"/>
          <w:color w:val="000000"/>
          <w:sz w:val="28"/>
        </w:rPr>
        <w:t>
      079 Лицензиарлардың функцияларын орындау
</w:t>
      </w:r>
      <w:r>
        <w:br/>
      </w:r>
      <w:r>
        <w:rPr>
          <w:rFonts w:ascii="Times New Roman"/>
          <w:b w:val="false"/>
          <w:i w:val="false"/>
          <w:color w:val="000000"/>
          <w:sz w:val="28"/>
        </w:rPr>
        <w:t>
      400 Қордай ауданындағы су тасқынының зардаптарын жоюға Жамбыл
</w:t>
      </w:r>
      <w:r>
        <w:br/>
      </w:r>
      <w:r>
        <w:rPr>
          <w:rFonts w:ascii="Times New Roman"/>
          <w:b w:val="false"/>
          <w:i w:val="false"/>
          <w:color w:val="000000"/>
          <w:sz w:val="28"/>
        </w:rPr>
        <w:t>
          облыстық бюджетіне берілетін мақсатты трансферттер
</w:t>
      </w:r>
      <w:r>
        <w:br/>
      </w:r>
      <w:r>
        <w:rPr>
          <w:rFonts w:ascii="Times New Roman"/>
          <w:b w:val="false"/>
          <w:i w:val="false"/>
          <w:color w:val="000000"/>
          <w:sz w:val="28"/>
        </w:rPr>
        <w:t>
      501 Қазақстан Республикасы Төтенше жағдайлар жөнiндегі
</w:t>
      </w:r>
      <w:r>
        <w:br/>
      </w:r>
      <w:r>
        <w:rPr>
          <w:rFonts w:ascii="Times New Roman"/>
          <w:b w:val="false"/>
          <w:i w:val="false"/>
          <w:color w:val="000000"/>
          <w:sz w:val="28"/>
        </w:rPr>
        <w:t>
          агенттігінiң ақпараттық жүйелерiн сүйемелдеу
</w:t>
      </w:r>
      <w:r>
        <w:br/>
      </w:r>
      <w:r>
        <w:rPr>
          <w:rFonts w:ascii="Times New Roman"/>
          <w:b w:val="false"/>
          <w:i w:val="false"/>
          <w:color w:val="000000"/>
          <w:sz w:val="28"/>
        </w:rPr>
        <w:t>
   678    Қазақстан Республикасының Республикалық ұланы
</w:t>
      </w:r>
      <w:r>
        <w:br/>
      </w:r>
      <w:r>
        <w:rPr>
          <w:rFonts w:ascii="Times New Roman"/>
          <w:b w:val="false"/>
          <w:i w:val="false"/>
          <w:color w:val="000000"/>
          <w:sz w:val="28"/>
        </w:rPr>
        <w:t>
      076 Күзетілетін тұлғалардың қауiпсiздiгiн қамтамасыз етуге
</w:t>
      </w:r>
      <w:r>
        <w:br/>
      </w:r>
      <w:r>
        <w:rPr>
          <w:rFonts w:ascii="Times New Roman"/>
          <w:b w:val="false"/>
          <w:i w:val="false"/>
          <w:color w:val="000000"/>
          <w:sz w:val="28"/>
        </w:rPr>
        <w:t>
          және рәсiмдi салтанаттарды орындауға қатысу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Қоғамдық тәртiп және қауiпсiздік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104    Қазақстан Республикасы Премьер-Министрінiң Кеңсесi
</w:t>
      </w:r>
      <w:r>
        <w:br/>
      </w:r>
      <w:r>
        <w:rPr>
          <w:rFonts w:ascii="Times New Roman"/>
          <w:b w:val="false"/>
          <w:i w:val="false"/>
          <w:color w:val="000000"/>
          <w:sz w:val="28"/>
        </w:rPr>
        <w:t>
      033 Мемлекеттік органдарда ақпаратты техникалық қорғауды
</w:t>
      </w:r>
      <w:r>
        <w:br/>
      </w:r>
      <w:r>
        <w:rPr>
          <w:rFonts w:ascii="Times New Roman"/>
          <w:b w:val="false"/>
          <w:i w:val="false"/>
          <w:color w:val="000000"/>
          <w:sz w:val="28"/>
        </w:rPr>
        <w:t>
          ұйымдастыру
</w:t>
      </w:r>
      <w:r>
        <w:br/>
      </w:r>
      <w:r>
        <w:rPr>
          <w:rFonts w:ascii="Times New Roman"/>
          <w:b w:val="false"/>
          <w:i w:val="false"/>
          <w:color w:val="000000"/>
          <w:sz w:val="28"/>
        </w:rPr>
        <w:t>
      034 Арнаулы байланыспен қамтамасыз ету
</w:t>
      </w:r>
      <w:r>
        <w:br/>
      </w:r>
      <w:r>
        <w:rPr>
          <w:rFonts w:ascii="Times New Roman"/>
          <w:b w:val="false"/>
          <w:i w:val="false"/>
          <w:color w:val="000000"/>
          <w:sz w:val="28"/>
        </w:rPr>
        <w:t>
      035 Мемлекеттiк органдарда ақпаратты қорғау құралдарымен
</w:t>
      </w:r>
      <w:r>
        <w:br/>
      </w:r>
      <w:r>
        <w:rPr>
          <w:rFonts w:ascii="Times New Roman"/>
          <w:b w:val="false"/>
          <w:i w:val="false"/>
          <w:color w:val="000000"/>
          <w:sz w:val="28"/>
        </w:rPr>
        <w:t>
          қамтамасыз ету
</w:t>
      </w:r>
      <w:r>
        <w:br/>
      </w:r>
      <w:r>
        <w:rPr>
          <w:rFonts w:ascii="Times New Roman"/>
          <w:b w:val="false"/>
          <w:i w:val="false"/>
          <w:color w:val="000000"/>
          <w:sz w:val="28"/>
        </w:rPr>
        <w:t>
      036 Мемлекеттiк органдардың ақпараттық қауiпсiздiгiн
</w:t>
      </w:r>
      <w:r>
        <w:br/>
      </w:r>
      <w:r>
        <w:rPr>
          <w:rFonts w:ascii="Times New Roman"/>
          <w:b w:val="false"/>
          <w:i w:val="false"/>
          <w:color w:val="000000"/>
          <w:sz w:val="28"/>
        </w:rPr>
        <w:t>
          қамтамасыз ету
</w:t>
      </w:r>
      <w:r>
        <w:br/>
      </w:r>
      <w:r>
        <w:rPr>
          <w:rFonts w:ascii="Times New Roman"/>
          <w:b w:val="false"/>
          <w:i w:val="false"/>
          <w:color w:val="000000"/>
          <w:sz w:val="28"/>
        </w:rPr>
        <w:t>
   201    Қазақстан Республикасының Ішкі iстер министрлiгi
</w:t>
      </w:r>
      <w:r>
        <w:br/>
      </w:r>
      <w:r>
        <w:rPr>
          <w:rFonts w:ascii="Times New Roman"/>
          <w:b w:val="false"/>
          <w:i w:val="false"/>
          <w:color w:val="000000"/>
          <w:sz w:val="28"/>
        </w:rPr>
        <w:t>
      001 Әкiмшiлiк шығындар
</w:t>
      </w:r>
      <w:r>
        <w:br/>
      </w:r>
      <w:r>
        <w:rPr>
          <w:rFonts w:ascii="Times New Roman"/>
          <w:b w:val="false"/>
          <w:i w:val="false"/>
          <w:color w:val="000000"/>
          <w:sz w:val="28"/>
        </w:rPr>
        <w:t>
      004 Тергеу iсiнде адвокаттардың еңбегiне ақы төлеу
</w:t>
      </w:r>
      <w:r>
        <w:br/>
      </w:r>
      <w:r>
        <w:rPr>
          <w:rFonts w:ascii="Times New Roman"/>
          <w:b w:val="false"/>
          <w:i w:val="false"/>
          <w:color w:val="000000"/>
          <w:sz w:val="28"/>
        </w:rPr>
        <w:t>
      006 Өткен жылдардың міндеттемелерін орындау
</w:t>
      </w:r>
      <w:r>
        <w:br/>
      </w:r>
      <w:r>
        <w:rPr>
          <w:rFonts w:ascii="Times New Roman"/>
          <w:b w:val="false"/>
          <w:i w:val="false"/>
          <w:color w:val="000000"/>
          <w:sz w:val="28"/>
        </w:rPr>
        <w:t>
      014 Терроризмге және экстремизм мен сепаратизмнiң өзге де
</w:t>
      </w:r>
      <w:r>
        <w:br/>
      </w:r>
      <w:r>
        <w:rPr>
          <w:rFonts w:ascii="Times New Roman"/>
          <w:b w:val="false"/>
          <w:i w:val="false"/>
          <w:color w:val="000000"/>
          <w:sz w:val="28"/>
        </w:rPr>
        <w:t>
          көрiнiстерiне қарсы күрестiң мемлекеттiк бағдарламасы
</w:t>
      </w:r>
      <w:r>
        <w:br/>
      </w:r>
      <w:r>
        <w:rPr>
          <w:rFonts w:ascii="Times New Roman"/>
          <w:b w:val="false"/>
          <w:i w:val="false"/>
          <w:color w:val="000000"/>
          <w:sz w:val="28"/>
        </w:rPr>
        <w:t>
      021 Республикалық деңгейде қоғамдық тәртiптi қорғау және
</w:t>
      </w:r>
      <w:r>
        <w:br/>
      </w:r>
      <w:r>
        <w:rPr>
          <w:rFonts w:ascii="Times New Roman"/>
          <w:b w:val="false"/>
          <w:i w:val="false"/>
          <w:color w:val="000000"/>
          <w:sz w:val="28"/>
        </w:rPr>
        <w:t>
          қоғамдық қауiпсiздiктi қамтамасыз ету
</w:t>
      </w:r>
      <w:r>
        <w:br/>
      </w:r>
      <w:r>
        <w:rPr>
          <w:rFonts w:ascii="Times New Roman"/>
          <w:b w:val="false"/>
          <w:i w:val="false"/>
          <w:color w:val="000000"/>
          <w:sz w:val="28"/>
        </w:rPr>
        <w:t>
      031 Тергеудегi-тұтқынға алынған адамдарды ұстау
</w:t>
      </w:r>
      <w:r>
        <w:br/>
      </w:r>
      <w:r>
        <w:rPr>
          <w:rFonts w:ascii="Times New Roman"/>
          <w:b w:val="false"/>
          <w:i w:val="false"/>
          <w:color w:val="000000"/>
          <w:sz w:val="28"/>
        </w:rPr>
        <w:t>
      035 Қазақстан Республикасы азаматтарының төлқұжаттары мен
</w:t>
      </w:r>
      <w:r>
        <w:br/>
      </w:r>
      <w:r>
        <w:rPr>
          <w:rFonts w:ascii="Times New Roman"/>
          <w:b w:val="false"/>
          <w:i w:val="false"/>
          <w:color w:val="000000"/>
          <w:sz w:val="28"/>
        </w:rPr>
        <w:t>
          жеке куәлiктерiн дайындау
</w:t>
      </w:r>
      <w:r>
        <w:br/>
      </w:r>
      <w:r>
        <w:rPr>
          <w:rFonts w:ascii="Times New Roman"/>
          <w:b w:val="false"/>
          <w:i w:val="false"/>
          <w:color w:val="000000"/>
          <w:sz w:val="28"/>
        </w:rPr>
        <w:t>
      039 Жедел-iздестiру қызметi
</w:t>
      </w:r>
      <w:r>
        <w:br/>
      </w:r>
      <w:r>
        <w:rPr>
          <w:rFonts w:ascii="Times New Roman"/>
          <w:b w:val="false"/>
          <w:i w:val="false"/>
          <w:color w:val="000000"/>
          <w:sz w:val="28"/>
        </w:rPr>
        <w:t>
      040 Ішкi iстер органдарына автокөлiк қызметiн көрсетудi
</w:t>
      </w:r>
      <w:r>
        <w:br/>
      </w:r>
      <w:r>
        <w:rPr>
          <w:rFonts w:ascii="Times New Roman"/>
          <w:b w:val="false"/>
          <w:i w:val="false"/>
          <w:color w:val="000000"/>
          <w:sz w:val="28"/>
        </w:rPr>
        <w:t>
          ұйымдастыру
</w:t>
      </w:r>
      <w:r>
        <w:br/>
      </w:r>
      <w:r>
        <w:rPr>
          <w:rFonts w:ascii="Times New Roman"/>
          <w:b w:val="false"/>
          <w:i w:val="false"/>
          <w:color w:val="000000"/>
          <w:sz w:val="28"/>
        </w:rPr>
        <w:t>
      043 Iс-жүргізу шығындарын өтеу
</w:t>
      </w:r>
      <w:r>
        <w:br/>
      </w:r>
      <w:r>
        <w:rPr>
          <w:rFonts w:ascii="Times New Roman"/>
          <w:b w:val="false"/>
          <w:i w:val="false"/>
          <w:color w:val="000000"/>
          <w:sz w:val="28"/>
        </w:rPr>
        <w:t>
      045 Дипломатиялық өкiлдiктердi қорғау
</w:t>
      </w:r>
      <w:r>
        <w:br/>
      </w:r>
      <w:r>
        <w:rPr>
          <w:rFonts w:ascii="Times New Roman"/>
          <w:b w:val="false"/>
          <w:i w:val="false"/>
          <w:color w:val="000000"/>
          <w:sz w:val="28"/>
        </w:rPr>
        <w:t>
      046 Қылмыстық процеске қатысатын адамдарды мемлекеттiк қорғау
</w:t>
      </w:r>
      <w:r>
        <w:br/>
      </w:r>
      <w:r>
        <w:rPr>
          <w:rFonts w:ascii="Times New Roman"/>
          <w:b w:val="false"/>
          <w:i w:val="false"/>
          <w:color w:val="000000"/>
          <w:sz w:val="28"/>
        </w:rPr>
        <w:t>
      047 Арнайы тасымалдар
</w:t>
      </w:r>
      <w:r>
        <w:br/>
      </w:r>
      <w:r>
        <w:rPr>
          <w:rFonts w:ascii="Times New Roman"/>
          <w:b w:val="false"/>
          <w:i w:val="false"/>
          <w:color w:val="000000"/>
          <w:sz w:val="28"/>
        </w:rPr>
        <w:t>
      050 Көлiк құралдарын мемлекеттiк тiркеу үшiн жүргiзушi
</w:t>
      </w:r>
      <w:r>
        <w:br/>
      </w:r>
      <w:r>
        <w:rPr>
          <w:rFonts w:ascii="Times New Roman"/>
          <w:b w:val="false"/>
          <w:i w:val="false"/>
          <w:color w:val="000000"/>
          <w:sz w:val="28"/>
        </w:rPr>
        <w:t>
          куәлiктерiн, құжаттарды, нөмiр белгiлерiн дайындау
</w:t>
      </w:r>
      <w:r>
        <w:br/>
      </w:r>
      <w:r>
        <w:rPr>
          <w:rFonts w:ascii="Times New Roman"/>
          <w:b w:val="false"/>
          <w:i w:val="false"/>
          <w:color w:val="000000"/>
          <w:sz w:val="28"/>
        </w:rPr>
        <w:t>
      052 Қазақстан Республикасы Ішкi iстер министрлiгiнiң iшкi
</w:t>
      </w:r>
      <w:r>
        <w:br/>
      </w:r>
      <w:r>
        <w:rPr>
          <w:rFonts w:ascii="Times New Roman"/>
          <w:b w:val="false"/>
          <w:i w:val="false"/>
          <w:color w:val="000000"/>
          <w:sz w:val="28"/>
        </w:rPr>
        <w:t>
          iстер органдары мен iшкi әскерлерiн
</w:t>
      </w:r>
      <w:r>
        <w:br/>
      </w:r>
      <w:r>
        <w:rPr>
          <w:rFonts w:ascii="Times New Roman"/>
          <w:b w:val="false"/>
          <w:i w:val="false"/>
          <w:color w:val="000000"/>
          <w:sz w:val="28"/>
        </w:rPr>
        <w:t>
          материалдық-техникалық ресурстармен, әскери техникамен
</w:t>
      </w:r>
      <w:r>
        <w:br/>
      </w:r>
      <w:r>
        <w:rPr>
          <w:rFonts w:ascii="Times New Roman"/>
          <w:b w:val="false"/>
          <w:i w:val="false"/>
          <w:color w:val="000000"/>
          <w:sz w:val="28"/>
        </w:rPr>
        <w:t>
          және арнайы құралдармен қамтамасыз ету
</w:t>
      </w:r>
      <w:r>
        <w:br/>
      </w:r>
      <w:r>
        <w:rPr>
          <w:rFonts w:ascii="Times New Roman"/>
          <w:b w:val="false"/>
          <w:i w:val="false"/>
          <w:color w:val="000000"/>
          <w:sz w:val="28"/>
        </w:rPr>
        <w:t>
      053 Қазақстан Республикасына келген шетелдік адамдарды
</w:t>
      </w:r>
      <w:r>
        <w:br/>
      </w:r>
      <w:r>
        <w:rPr>
          <w:rFonts w:ascii="Times New Roman"/>
          <w:b w:val="false"/>
          <w:i w:val="false"/>
          <w:color w:val="000000"/>
          <w:sz w:val="28"/>
        </w:rPr>
        <w:t>
          миграциялық карточкалармен қамтамасыз ету
</w:t>
      </w:r>
      <w:r>
        <w:br/>
      </w:r>
      <w:r>
        <w:rPr>
          <w:rFonts w:ascii="Times New Roman"/>
          <w:b w:val="false"/>
          <w:i w:val="false"/>
          <w:color w:val="000000"/>
          <w:sz w:val="28"/>
        </w:rPr>
        <w:t>
      056 Қызметтiк-iздестiру иттерiн қолдана отырып, есiрткi
</w:t>
      </w:r>
      <w:r>
        <w:br/>
      </w:r>
      <w:r>
        <w:rPr>
          <w:rFonts w:ascii="Times New Roman"/>
          <w:b w:val="false"/>
          <w:i w:val="false"/>
          <w:color w:val="000000"/>
          <w:sz w:val="28"/>
        </w:rPr>
        <w:t>
          бизнесiне қарсы күрес жөнiндегi iшкi iстер органдарының
</w:t>
      </w:r>
      <w:r>
        <w:br/>
      </w:r>
      <w:r>
        <w:rPr>
          <w:rFonts w:ascii="Times New Roman"/>
          <w:b w:val="false"/>
          <w:i w:val="false"/>
          <w:color w:val="000000"/>
          <w:sz w:val="28"/>
        </w:rPr>
        <w:t>
          қызметiн қамтамасыз ету
</w:t>
      </w:r>
      <w:r>
        <w:br/>
      </w:r>
      <w:r>
        <w:rPr>
          <w:rFonts w:ascii="Times New Roman"/>
          <w:b w:val="false"/>
          <w:i w:val="false"/>
          <w:color w:val="000000"/>
          <w:sz w:val="28"/>
        </w:rPr>
        <w:t>
      061 Жедел әрекет ету қызметi
</w:t>
      </w:r>
      <w:r>
        <w:br/>
      </w:r>
      <w:r>
        <w:rPr>
          <w:rFonts w:ascii="Times New Roman"/>
          <w:b w:val="false"/>
          <w:i w:val="false"/>
          <w:color w:val="000000"/>
          <w:sz w:val="28"/>
        </w:rPr>
        <w:t>
      062 Тергеу изоляторларында СПИД iндетiне қарсы әрекет
</w:t>
      </w:r>
      <w:r>
        <w:br/>
      </w:r>
      <w:r>
        <w:rPr>
          <w:rFonts w:ascii="Times New Roman"/>
          <w:b w:val="false"/>
          <w:i w:val="false"/>
          <w:color w:val="000000"/>
          <w:sz w:val="28"/>
        </w:rPr>
        <w:t>
      063 Орталық аппарат пен аумақтық органдардың қызметкерлерi
</w:t>
      </w:r>
      <w:r>
        <w:br/>
      </w:r>
      <w:r>
        <w:rPr>
          <w:rFonts w:ascii="Times New Roman"/>
          <w:b w:val="false"/>
          <w:i w:val="false"/>
          <w:color w:val="000000"/>
          <w:sz w:val="28"/>
        </w:rPr>
        <w:t>
          мен әскери қызметшiлерiн нысанды киiм-кешекпен қамтамасыз
</w:t>
      </w:r>
      <w:r>
        <w:br/>
      </w:r>
      <w:r>
        <w:rPr>
          <w:rFonts w:ascii="Times New Roman"/>
          <w:b w:val="false"/>
          <w:i w:val="false"/>
          <w:color w:val="000000"/>
          <w:sz w:val="28"/>
        </w:rPr>
        <w:t>
          ету
</w:t>
      </w:r>
      <w:r>
        <w:br/>
      </w:r>
      <w:r>
        <w:rPr>
          <w:rFonts w:ascii="Times New Roman"/>
          <w:b w:val="false"/>
          <w:i w:val="false"/>
          <w:color w:val="000000"/>
          <w:sz w:val="28"/>
        </w:rPr>
        <w:t>
      064 Орталық аппарат пен аумақтық органдардың қызметкерлерiне
</w:t>
      </w:r>
      <w:r>
        <w:br/>
      </w:r>
      <w:r>
        <w:rPr>
          <w:rFonts w:ascii="Times New Roman"/>
          <w:b w:val="false"/>
          <w:i w:val="false"/>
          <w:color w:val="000000"/>
          <w:sz w:val="28"/>
        </w:rPr>
        <w:t>
          тұрғын үйдi күтіп-ұстауға және коммуналдық қызметтерге
</w:t>
      </w:r>
      <w:r>
        <w:br/>
      </w:r>
      <w:r>
        <w:rPr>
          <w:rFonts w:ascii="Times New Roman"/>
          <w:b w:val="false"/>
          <w:i w:val="false"/>
          <w:color w:val="000000"/>
          <w:sz w:val="28"/>
        </w:rPr>
        <w:t>
          шығыстарды өтеу
</w:t>
      </w:r>
      <w:r>
        <w:br/>
      </w:r>
      <w:r>
        <w:rPr>
          <w:rFonts w:ascii="Times New Roman"/>
          <w:b w:val="false"/>
          <w:i w:val="false"/>
          <w:color w:val="000000"/>
          <w:sz w:val="28"/>
        </w:rPr>
        <w:t>
      104 Нашақорлық пен есiрткi бизнесiне қарсы күрес мемлекеттiк
</w:t>
      </w:r>
      <w:r>
        <w:br/>
      </w:r>
      <w:r>
        <w:rPr>
          <w:rFonts w:ascii="Times New Roman"/>
          <w:b w:val="false"/>
          <w:i w:val="false"/>
          <w:color w:val="000000"/>
          <w:sz w:val="28"/>
        </w:rPr>
        <w:t>
          бағдарламасы
</w:t>
      </w:r>
      <w:r>
        <w:br/>
      </w:r>
      <w:r>
        <w:rPr>
          <w:rFonts w:ascii="Times New Roman"/>
          <w:b w:val="false"/>
          <w:i w:val="false"/>
          <w:color w:val="000000"/>
          <w:sz w:val="28"/>
        </w:rPr>
        <w:t>
      501 Ішкі істер органдарының ақпараттық жүйелерін сүйемелдеу
</w:t>
      </w:r>
      <w:r>
        <w:br/>
      </w:r>
      <w:r>
        <w:rPr>
          <w:rFonts w:ascii="Times New Roman"/>
          <w:b w:val="false"/>
          <w:i w:val="false"/>
          <w:color w:val="000000"/>
          <w:sz w:val="28"/>
        </w:rPr>
        <w:t>
   221    Қазақстан Республикасының Әділет министрлігі
</w:t>
      </w:r>
      <w:r>
        <w:br/>
      </w:r>
      <w:r>
        <w:rPr>
          <w:rFonts w:ascii="Times New Roman"/>
          <w:b w:val="false"/>
          <w:i w:val="false"/>
          <w:color w:val="000000"/>
          <w:sz w:val="28"/>
        </w:rPr>
        <w:t>
      001 Әкiмшiлiк шығындар
</w:t>
      </w:r>
      <w:r>
        <w:br/>
      </w:r>
      <w:r>
        <w:rPr>
          <w:rFonts w:ascii="Times New Roman"/>
          <w:b w:val="false"/>
          <w:i w:val="false"/>
          <w:color w:val="000000"/>
          <w:sz w:val="28"/>
        </w:rPr>
        <w:t>
      032 Сот сараптамаларын жүргiзу
</w:t>
      </w:r>
      <w:r>
        <w:br/>
      </w:r>
      <w:r>
        <w:rPr>
          <w:rFonts w:ascii="Times New Roman"/>
          <w:b w:val="false"/>
          <w:i w:val="false"/>
          <w:color w:val="000000"/>
          <w:sz w:val="28"/>
        </w:rPr>
        <w:t>
      035 Заң жобалау жұмыстары
</w:t>
      </w:r>
      <w:r>
        <w:br/>
      </w:r>
      <w:r>
        <w:rPr>
          <w:rFonts w:ascii="Times New Roman"/>
          <w:b w:val="false"/>
          <w:i w:val="false"/>
          <w:color w:val="000000"/>
          <w:sz w:val="28"/>
        </w:rPr>
        <w:t>
      037 Сотқа қатысқаны үшін адвокаттарға еңбекақы төлеу
</w:t>
      </w:r>
      <w:r>
        <w:br/>
      </w:r>
      <w:r>
        <w:rPr>
          <w:rFonts w:ascii="Times New Roman"/>
          <w:b w:val="false"/>
          <w:i w:val="false"/>
          <w:color w:val="000000"/>
          <w:sz w:val="28"/>
        </w:rPr>
        <w:t>
      040 Сотталғандарды ұстау
</w:t>
      </w:r>
      <w:r>
        <w:br/>
      </w:r>
      <w:r>
        <w:rPr>
          <w:rFonts w:ascii="Times New Roman"/>
          <w:b w:val="false"/>
          <w:i w:val="false"/>
          <w:color w:val="000000"/>
          <w:sz w:val="28"/>
        </w:rPr>
        <w:t>
      041 Жедел-iздестiру қызметi
</w:t>
      </w:r>
      <w:r>
        <w:br/>
      </w:r>
      <w:r>
        <w:rPr>
          <w:rFonts w:ascii="Times New Roman"/>
          <w:b w:val="false"/>
          <w:i w:val="false"/>
          <w:color w:val="000000"/>
          <w:sz w:val="28"/>
        </w:rPr>
        <w:t>
      042 Түзеу мекемелерiнде СПИД індетiне қарсы әрекет
</w:t>
      </w:r>
      <w:r>
        <w:br/>
      </w:r>
      <w:r>
        <w:rPr>
          <w:rFonts w:ascii="Times New Roman"/>
          <w:b w:val="false"/>
          <w:i w:val="false"/>
          <w:color w:val="000000"/>
          <w:sz w:val="28"/>
        </w:rPr>
        <w:t>
      043 Санаткерлiк меншiк құқығын iске асыру жөнiндегі жиынтық
</w:t>
      </w:r>
      <w:r>
        <w:br/>
      </w:r>
      <w:r>
        <w:rPr>
          <w:rFonts w:ascii="Times New Roman"/>
          <w:b w:val="false"/>
          <w:i w:val="false"/>
          <w:color w:val="000000"/>
          <w:sz w:val="28"/>
        </w:rPr>
        <w:t>
          бағдарлама
</w:t>
      </w:r>
      <w:r>
        <w:br/>
      </w:r>
      <w:r>
        <w:rPr>
          <w:rFonts w:ascii="Times New Roman"/>
          <w:b w:val="false"/>
          <w:i w:val="false"/>
          <w:color w:val="000000"/>
          <w:sz w:val="28"/>
        </w:rPr>
        <w:t>
      044 Жылжымайтын мүлікке және олармен мәміле жасау құқығын
</w:t>
      </w:r>
      <w:r>
        <w:br/>
      </w:r>
      <w:r>
        <w:rPr>
          <w:rFonts w:ascii="Times New Roman"/>
          <w:b w:val="false"/>
          <w:i w:val="false"/>
          <w:color w:val="000000"/>
          <w:sz w:val="28"/>
        </w:rPr>
        <w:t>
          мемлекеттік тіркеу
</w:t>
      </w:r>
      <w:r>
        <w:br/>
      </w:r>
      <w:r>
        <w:rPr>
          <w:rFonts w:ascii="Times New Roman"/>
          <w:b w:val="false"/>
          <w:i w:val="false"/>
          <w:color w:val="000000"/>
          <w:sz w:val="28"/>
        </w:rPr>
        <w:t>
      048 Құқықтық насихат
</w:t>
      </w:r>
      <w:r>
        <w:br/>
      </w:r>
      <w:r>
        <w:rPr>
          <w:rFonts w:ascii="Times New Roman"/>
          <w:b w:val="false"/>
          <w:i w:val="false"/>
          <w:color w:val="000000"/>
          <w:sz w:val="28"/>
        </w:rPr>
        <w:t>
      050 Құқықтық ақпаратпен қамтамасыз ету
</w:t>
      </w:r>
      <w:r>
        <w:br/>
      </w:r>
      <w:r>
        <w:rPr>
          <w:rFonts w:ascii="Times New Roman"/>
          <w:b w:val="false"/>
          <w:i w:val="false"/>
          <w:color w:val="000000"/>
          <w:sz w:val="28"/>
        </w:rPr>
        <w:t>
      051 Соттарда мемлекеттің мүддесін қорғау
</w:t>
      </w:r>
      <w:r>
        <w:br/>
      </w:r>
      <w:r>
        <w:rPr>
          <w:rFonts w:ascii="Times New Roman"/>
          <w:b w:val="false"/>
          <w:i w:val="false"/>
          <w:color w:val="000000"/>
          <w:sz w:val="28"/>
        </w:rPr>
        <w:t>
      053 Қылмыстық-атқару жүйесi мекемелерiнiң бюджетке түсетiн
</w:t>
      </w:r>
      <w:r>
        <w:br/>
      </w:r>
      <w:r>
        <w:rPr>
          <w:rFonts w:ascii="Times New Roman"/>
          <w:b w:val="false"/>
          <w:i w:val="false"/>
          <w:color w:val="000000"/>
          <w:sz w:val="28"/>
        </w:rPr>
        <w:t>
          салықтар жөнiндегi берешегін өтеу
</w:t>
      </w:r>
      <w:r>
        <w:br/>
      </w:r>
      <w:r>
        <w:rPr>
          <w:rFonts w:ascii="Times New Roman"/>
          <w:b w:val="false"/>
          <w:i w:val="false"/>
          <w:color w:val="000000"/>
          <w:sz w:val="28"/>
        </w:rPr>
        <w:t>
      079 Лицензиарлардың функцияларын орындау
</w:t>
      </w:r>
      <w:r>
        <w:br/>
      </w:r>
      <w:r>
        <w:rPr>
          <w:rFonts w:ascii="Times New Roman"/>
          <w:b w:val="false"/>
          <w:i w:val="false"/>
          <w:color w:val="000000"/>
          <w:sz w:val="28"/>
        </w:rPr>
        <w:t>
      104 Нашақорлық пен есiрткi бизнесiне қарсы күрес мемлекеттiк
</w:t>
      </w:r>
      <w:r>
        <w:br/>
      </w:r>
      <w:r>
        <w:rPr>
          <w:rFonts w:ascii="Times New Roman"/>
          <w:b w:val="false"/>
          <w:i w:val="false"/>
          <w:color w:val="000000"/>
          <w:sz w:val="28"/>
        </w:rPr>
        <w:t>
          бағдарламасы
</w:t>
      </w:r>
      <w:r>
        <w:br/>
      </w:r>
      <w:r>
        <w:rPr>
          <w:rFonts w:ascii="Times New Roman"/>
          <w:b w:val="false"/>
          <w:i w:val="false"/>
          <w:color w:val="000000"/>
          <w:sz w:val="28"/>
        </w:rPr>
        <w:t>
      500 Әдiлет органдарының ақпараттық-анықтамалық жүйесiн
</w:t>
      </w:r>
      <w:r>
        <w:br/>
      </w:r>
      <w:r>
        <w:rPr>
          <w:rFonts w:ascii="Times New Roman"/>
          <w:b w:val="false"/>
          <w:i w:val="false"/>
          <w:color w:val="000000"/>
          <w:sz w:val="28"/>
        </w:rPr>
        <w:t>
          сүйемелдеу
</w:t>
      </w:r>
      <w:r>
        <w:br/>
      </w:r>
      <w:r>
        <w:rPr>
          <w:rFonts w:ascii="Times New Roman"/>
          <w:b w:val="false"/>
          <w:i w:val="false"/>
          <w:color w:val="000000"/>
          <w:sz w:val="28"/>
        </w:rPr>
        <w:t>
      501 Қылмыстық-атқару жүйесi комитетiнiң ақпараттық жүйесiн
</w:t>
      </w:r>
      <w:r>
        <w:br/>
      </w:r>
      <w:r>
        <w:rPr>
          <w:rFonts w:ascii="Times New Roman"/>
          <w:b w:val="false"/>
          <w:i w:val="false"/>
          <w:color w:val="000000"/>
          <w:sz w:val="28"/>
        </w:rPr>
        <w:t>
          сүйемелдеу
</w:t>
      </w:r>
      <w:r>
        <w:br/>
      </w:r>
      <w:r>
        <w:rPr>
          <w:rFonts w:ascii="Times New Roman"/>
          <w:b w:val="false"/>
          <w:i w:val="false"/>
          <w:color w:val="000000"/>
          <w:sz w:val="28"/>
        </w:rPr>
        <w:t>
   225    Қазақстан Республикасының Бiлiм және ғылым министрлiгi
</w:t>
      </w:r>
      <w:r>
        <w:br/>
      </w:r>
      <w:r>
        <w:rPr>
          <w:rFonts w:ascii="Times New Roman"/>
          <w:b w:val="false"/>
          <w:i w:val="false"/>
          <w:color w:val="000000"/>
          <w:sz w:val="28"/>
        </w:rPr>
        <w:t>
      104 Нашақорлық пен есiрткi бизнесiне қарсы күрес мемлекеттiк
</w:t>
      </w:r>
      <w:r>
        <w:br/>
      </w:r>
      <w:r>
        <w:rPr>
          <w:rFonts w:ascii="Times New Roman"/>
          <w:b w:val="false"/>
          <w:i w:val="false"/>
          <w:color w:val="000000"/>
          <w:sz w:val="28"/>
        </w:rPr>
        <w:t>
          бағдарламасы
</w:t>
      </w:r>
      <w:r>
        <w:br/>
      </w:r>
      <w:r>
        <w:rPr>
          <w:rFonts w:ascii="Times New Roman"/>
          <w:b w:val="false"/>
          <w:i w:val="false"/>
          <w:color w:val="000000"/>
          <w:sz w:val="28"/>
        </w:rPr>
        <w:t>
   226    Қазақстан Республикасының Денсаулық сақтау министрлiгi
</w:t>
      </w:r>
      <w:r>
        <w:br/>
      </w:r>
      <w:r>
        <w:rPr>
          <w:rFonts w:ascii="Times New Roman"/>
          <w:b w:val="false"/>
          <w:i w:val="false"/>
          <w:color w:val="000000"/>
          <w:sz w:val="28"/>
        </w:rPr>
        <w:t>
      104 Нашақорлық пен есiрткi бизнесiне қарсы күрес мемлекеттiк
</w:t>
      </w:r>
      <w:r>
        <w:br/>
      </w:r>
      <w:r>
        <w:rPr>
          <w:rFonts w:ascii="Times New Roman"/>
          <w:b w:val="false"/>
          <w:i w:val="false"/>
          <w:color w:val="000000"/>
          <w:sz w:val="28"/>
        </w:rPr>
        <w:t>
          бағдарламасы
</w:t>
      </w:r>
      <w:r>
        <w:br/>
      </w:r>
      <w:r>
        <w:rPr>
          <w:rFonts w:ascii="Times New Roman"/>
          <w:b w:val="false"/>
          <w:i w:val="false"/>
          <w:color w:val="000000"/>
          <w:sz w:val="28"/>
        </w:rPr>
        <w:t>
   230    Қазақстан Республикасының Мәдениет, ақпарат және қоғамдық
</w:t>
      </w:r>
      <w:r>
        <w:br/>
      </w:r>
      <w:r>
        <w:rPr>
          <w:rFonts w:ascii="Times New Roman"/>
          <w:b w:val="false"/>
          <w:i w:val="false"/>
          <w:color w:val="000000"/>
          <w:sz w:val="28"/>
        </w:rPr>
        <w:t>
          келiсiм министрлiгi
</w:t>
      </w:r>
      <w:r>
        <w:br/>
      </w:r>
      <w:r>
        <w:rPr>
          <w:rFonts w:ascii="Times New Roman"/>
          <w:b w:val="false"/>
          <w:i w:val="false"/>
          <w:color w:val="000000"/>
          <w:sz w:val="28"/>
        </w:rPr>
        <w:t>
      104 Нашақорлық пен есiрткi бизнесiне қарсы күрес мемлекеттiк
</w:t>
      </w:r>
      <w:r>
        <w:br/>
      </w:r>
      <w:r>
        <w:rPr>
          <w:rFonts w:ascii="Times New Roman"/>
          <w:b w:val="false"/>
          <w:i w:val="false"/>
          <w:color w:val="000000"/>
          <w:sz w:val="28"/>
        </w:rPr>
        <w:t>
          бағдарламасы
</w:t>
      </w:r>
      <w:r>
        <w:br/>
      </w:r>
      <w:r>
        <w:rPr>
          <w:rFonts w:ascii="Times New Roman"/>
          <w:b w:val="false"/>
          <w:i w:val="false"/>
          <w:color w:val="000000"/>
          <w:sz w:val="28"/>
        </w:rPr>
        <w:t>
   233    Қазақстан Республикасының Индустрия және сауда министрлiгi
</w:t>
      </w:r>
      <w:r>
        <w:br/>
      </w:r>
      <w:r>
        <w:rPr>
          <w:rFonts w:ascii="Times New Roman"/>
          <w:b w:val="false"/>
          <w:i w:val="false"/>
          <w:color w:val="000000"/>
          <w:sz w:val="28"/>
        </w:rPr>
        <w:t>
      104 Нашақорлық пен есiрткi бизнесiне қарсы күрес мемлекеттiк
</w:t>
      </w:r>
      <w:r>
        <w:br/>
      </w:r>
      <w:r>
        <w:rPr>
          <w:rFonts w:ascii="Times New Roman"/>
          <w:b w:val="false"/>
          <w:i w:val="false"/>
          <w:color w:val="000000"/>
          <w:sz w:val="28"/>
        </w:rPr>
        <w:t>
          бағдарламасы
</w:t>
      </w:r>
      <w:r>
        <w:br/>
      </w:r>
      <w:r>
        <w:rPr>
          <w:rFonts w:ascii="Times New Roman"/>
          <w:b w:val="false"/>
          <w:i w:val="false"/>
          <w:color w:val="000000"/>
          <w:sz w:val="28"/>
        </w:rPr>
        <w:t>
   410    Қазақстан Республикасының Ұлттық қауiпсiздiк комитеті
</w:t>
      </w:r>
      <w:r>
        <w:br/>
      </w:r>
      <w:r>
        <w:rPr>
          <w:rFonts w:ascii="Times New Roman"/>
          <w:b w:val="false"/>
          <w:i w:val="false"/>
          <w:color w:val="000000"/>
          <w:sz w:val="28"/>
        </w:rPr>
        <w:t>
      045 Кеден баждары мен төлемдері бойынша берешекті өтеу
</w:t>
      </w:r>
      <w:r>
        <w:br/>
      </w:r>
      <w:r>
        <w:rPr>
          <w:rFonts w:ascii="Times New Roman"/>
          <w:b w:val="false"/>
          <w:i w:val="false"/>
          <w:color w:val="000000"/>
          <w:sz w:val="28"/>
        </w:rPr>
        <w:t>
      050 Ұлттық қауiпсiздiктi қамтамасыз ету
</w:t>
      </w:r>
      <w:r>
        <w:br/>
      </w:r>
      <w:r>
        <w:rPr>
          <w:rFonts w:ascii="Times New Roman"/>
          <w:b w:val="false"/>
          <w:i w:val="false"/>
          <w:color w:val="000000"/>
          <w:sz w:val="28"/>
        </w:rPr>
        <w:t>
      104 Нашақорлық пен есiрткi бизнесiне қарсы күрес мемлекеттiк
</w:t>
      </w:r>
      <w:r>
        <w:br/>
      </w:r>
      <w:r>
        <w:rPr>
          <w:rFonts w:ascii="Times New Roman"/>
          <w:b w:val="false"/>
          <w:i w:val="false"/>
          <w:color w:val="000000"/>
          <w:sz w:val="28"/>
        </w:rPr>
        <w:t>
          бағдарламасы
</w:t>
      </w:r>
      <w:r>
        <w:br/>
      </w:r>
      <w:r>
        <w:rPr>
          <w:rFonts w:ascii="Times New Roman"/>
          <w:b w:val="false"/>
          <w:i w:val="false"/>
          <w:color w:val="000000"/>
          <w:sz w:val="28"/>
        </w:rPr>
        <w:t>
   501    Қазақстан Республикасының Жоғарғы Соты
</w:t>
      </w:r>
      <w:r>
        <w:br/>
      </w:r>
      <w:r>
        <w:rPr>
          <w:rFonts w:ascii="Times New Roman"/>
          <w:b w:val="false"/>
          <w:i w:val="false"/>
          <w:color w:val="000000"/>
          <w:sz w:val="28"/>
        </w:rPr>
        <w:t>
      001 Әкiмшiлiк шығындар
</w:t>
      </w:r>
      <w:r>
        <w:br/>
      </w:r>
      <w:r>
        <w:rPr>
          <w:rFonts w:ascii="Times New Roman"/>
          <w:b w:val="false"/>
          <w:i w:val="false"/>
          <w:color w:val="000000"/>
          <w:sz w:val="28"/>
        </w:rPr>
        <w:t>
      032 Сот төрелігін жүзеге асыру
</w:t>
      </w:r>
      <w:r>
        <w:br/>
      </w:r>
      <w:r>
        <w:rPr>
          <w:rFonts w:ascii="Times New Roman"/>
          <w:b w:val="false"/>
          <w:i w:val="false"/>
          <w:color w:val="000000"/>
          <w:sz w:val="28"/>
        </w:rPr>
        <w:t>
      033 Әдiлет бiлiктiлiк алқасының қызметiн қамтамасыз ету
</w:t>
      </w:r>
      <w:r>
        <w:br/>
      </w:r>
      <w:r>
        <w:rPr>
          <w:rFonts w:ascii="Times New Roman"/>
          <w:b w:val="false"/>
          <w:i w:val="false"/>
          <w:color w:val="000000"/>
          <w:sz w:val="28"/>
        </w:rPr>
        <w:t>
      500 Қазақстан Республикасы сот жүйесi органдарының бiрыңғай
</w:t>
      </w:r>
      <w:r>
        <w:br/>
      </w:r>
      <w:r>
        <w:rPr>
          <w:rFonts w:ascii="Times New Roman"/>
          <w:b w:val="false"/>
          <w:i w:val="false"/>
          <w:color w:val="000000"/>
          <w:sz w:val="28"/>
        </w:rPr>
        <w:t>
          автоматтандырылған ақпараттық-талдау жүйесін сүйемелдеу
</w:t>
      </w:r>
      <w:r>
        <w:br/>
      </w:r>
      <w:r>
        <w:rPr>
          <w:rFonts w:ascii="Times New Roman"/>
          <w:b w:val="false"/>
          <w:i w:val="false"/>
          <w:color w:val="000000"/>
          <w:sz w:val="28"/>
        </w:rPr>
        <w:t>
   502    Қазақстан Республикасының Бас Прокуратурасы
</w:t>
      </w:r>
      <w:r>
        <w:br/>
      </w:r>
      <w:r>
        <w:rPr>
          <w:rFonts w:ascii="Times New Roman"/>
          <w:b w:val="false"/>
          <w:i w:val="false"/>
          <w:color w:val="000000"/>
          <w:sz w:val="28"/>
        </w:rPr>
        <w:t>
      001 Әкiмшiлiк шығындар
</w:t>
      </w:r>
      <w:r>
        <w:br/>
      </w:r>
      <w:r>
        <w:rPr>
          <w:rFonts w:ascii="Times New Roman"/>
          <w:b w:val="false"/>
          <w:i w:val="false"/>
          <w:color w:val="000000"/>
          <w:sz w:val="28"/>
        </w:rPr>
        <w:t>
      030 Қылмыстық және жедел есептердi жүргiзу
</w:t>
      </w:r>
      <w:r>
        <w:br/>
      </w:r>
      <w:r>
        <w:rPr>
          <w:rFonts w:ascii="Times New Roman"/>
          <w:b w:val="false"/>
          <w:i w:val="false"/>
          <w:color w:val="000000"/>
          <w:sz w:val="28"/>
        </w:rPr>
        <w:t>
      039 Қылмыс жасаған адамдарды экстрадициялауды қамтамасыз ету
</w:t>
      </w:r>
      <w:r>
        <w:br/>
      </w:r>
      <w:r>
        <w:rPr>
          <w:rFonts w:ascii="Times New Roman"/>
          <w:b w:val="false"/>
          <w:i w:val="false"/>
          <w:color w:val="000000"/>
          <w:sz w:val="28"/>
        </w:rPr>
        <w:t>
      040 Кеден баждары мен төлемдері бойынша берешекті өтеу
</w:t>
      </w:r>
      <w:r>
        <w:br/>
      </w:r>
      <w:r>
        <w:rPr>
          <w:rFonts w:ascii="Times New Roman"/>
          <w:b w:val="false"/>
          <w:i w:val="false"/>
          <w:color w:val="000000"/>
          <w:sz w:val="28"/>
        </w:rPr>
        <w:t>
   613    Қазақстан Республикасының Туризм және спорт жөнiндегi
</w:t>
      </w:r>
      <w:r>
        <w:br/>
      </w:r>
      <w:r>
        <w:rPr>
          <w:rFonts w:ascii="Times New Roman"/>
          <w:b w:val="false"/>
          <w:i w:val="false"/>
          <w:color w:val="000000"/>
          <w:sz w:val="28"/>
        </w:rPr>
        <w:t>
          агенттiгi
</w:t>
      </w:r>
      <w:r>
        <w:br/>
      </w:r>
      <w:r>
        <w:rPr>
          <w:rFonts w:ascii="Times New Roman"/>
          <w:b w:val="false"/>
          <w:i w:val="false"/>
          <w:color w:val="000000"/>
          <w:sz w:val="28"/>
        </w:rPr>
        <w:t>
      104 Нашақорлық пен есiрткi бизнесiне қарсы күрес мемлекеттiк
</w:t>
      </w:r>
      <w:r>
        <w:br/>
      </w:r>
      <w:r>
        <w:rPr>
          <w:rFonts w:ascii="Times New Roman"/>
          <w:b w:val="false"/>
          <w:i w:val="false"/>
          <w:color w:val="000000"/>
          <w:sz w:val="28"/>
        </w:rPr>
        <w:t>
          бағдарламасы
</w:t>
      </w:r>
      <w:r>
        <w:br/>
      </w:r>
      <w:r>
        <w:rPr>
          <w:rFonts w:ascii="Times New Roman"/>
          <w:b w:val="false"/>
          <w:i w:val="false"/>
          <w:color w:val="000000"/>
          <w:sz w:val="28"/>
        </w:rPr>
        <w:t>
   618    Қазақстан Республикасының Қаржы полициясы агенттiгi
</w:t>
      </w:r>
      <w:r>
        <w:br/>
      </w:r>
      <w:r>
        <w:rPr>
          <w:rFonts w:ascii="Times New Roman"/>
          <w:b w:val="false"/>
          <w:i w:val="false"/>
          <w:color w:val="000000"/>
          <w:sz w:val="28"/>
        </w:rPr>
        <w:t>
      001 Әкiмшiлiк шығындар
</w:t>
      </w:r>
      <w:r>
        <w:br/>
      </w:r>
      <w:r>
        <w:rPr>
          <w:rFonts w:ascii="Times New Roman"/>
          <w:b w:val="false"/>
          <w:i w:val="false"/>
          <w:color w:val="000000"/>
          <w:sz w:val="28"/>
        </w:rPr>
        <w:t>
      004 Тергеу iсiнде адвокаттардың еңбегiне ақы төлеу
</w:t>
      </w:r>
      <w:r>
        <w:br/>
      </w:r>
      <w:r>
        <w:rPr>
          <w:rFonts w:ascii="Times New Roman"/>
          <w:b w:val="false"/>
          <w:i w:val="false"/>
          <w:color w:val="000000"/>
          <w:sz w:val="28"/>
        </w:rPr>
        <w:t>
      032 Қаржы полициясы органдарының жедел-iздестiру қызметi
</w:t>
      </w:r>
      <w:r>
        <w:br/>
      </w:r>
      <w:r>
        <w:rPr>
          <w:rFonts w:ascii="Times New Roman"/>
          <w:b w:val="false"/>
          <w:i w:val="false"/>
          <w:color w:val="000000"/>
          <w:sz w:val="28"/>
        </w:rPr>
        <w:t>
      033 Қылмыстық сот iстерiне қатысушыларға iс жүргiзу
</w:t>
      </w:r>
      <w:r>
        <w:br/>
      </w:r>
      <w:r>
        <w:rPr>
          <w:rFonts w:ascii="Times New Roman"/>
          <w:b w:val="false"/>
          <w:i w:val="false"/>
          <w:color w:val="000000"/>
          <w:sz w:val="28"/>
        </w:rPr>
        <w:t>
          шығындарын өтеу
</w:t>
      </w:r>
      <w:r>
        <w:br/>
      </w:r>
      <w:r>
        <w:rPr>
          <w:rFonts w:ascii="Times New Roman"/>
          <w:b w:val="false"/>
          <w:i w:val="false"/>
          <w:color w:val="000000"/>
          <w:sz w:val="28"/>
        </w:rPr>
        <w:t>
      034 Қаржы полициясы органдарын нормативтiк құқықтық
</w:t>
      </w:r>
      <w:r>
        <w:br/>
      </w:r>
      <w:r>
        <w:rPr>
          <w:rFonts w:ascii="Times New Roman"/>
          <w:b w:val="false"/>
          <w:i w:val="false"/>
          <w:color w:val="000000"/>
          <w:sz w:val="28"/>
        </w:rPr>
        <w:t>
          актiлермен және қатаң есептегі бланкiлермен қамтамасыз
</w:t>
      </w:r>
      <w:r>
        <w:br/>
      </w:r>
      <w:r>
        <w:rPr>
          <w:rFonts w:ascii="Times New Roman"/>
          <w:b w:val="false"/>
          <w:i w:val="false"/>
          <w:color w:val="000000"/>
          <w:sz w:val="28"/>
        </w:rPr>
        <w:t>
          ету
</w:t>
      </w:r>
      <w:r>
        <w:br/>
      </w:r>
      <w:r>
        <w:rPr>
          <w:rFonts w:ascii="Times New Roman"/>
          <w:b w:val="false"/>
          <w:i w:val="false"/>
          <w:color w:val="000000"/>
          <w:sz w:val="28"/>
        </w:rPr>
        <w:t>
      036 Қылмыстық процеске қатысатын адамдарды мемлекеттік қорғау
</w:t>
      </w:r>
      <w:r>
        <w:br/>
      </w:r>
      <w:r>
        <w:rPr>
          <w:rFonts w:ascii="Times New Roman"/>
          <w:b w:val="false"/>
          <w:i w:val="false"/>
          <w:color w:val="000000"/>
          <w:sz w:val="28"/>
        </w:rPr>
        <w:t>
      037 Орталық аппарат пен аумақтық органдардың қызметкерлерiне
</w:t>
      </w:r>
      <w:r>
        <w:br/>
      </w:r>
      <w:r>
        <w:rPr>
          <w:rFonts w:ascii="Times New Roman"/>
          <w:b w:val="false"/>
          <w:i w:val="false"/>
          <w:color w:val="000000"/>
          <w:sz w:val="28"/>
        </w:rPr>
        <w:t>
          тұрғын үйдi ұстауға және коммуналдық қызметтерге
</w:t>
      </w:r>
      <w:r>
        <w:br/>
      </w:r>
      <w:r>
        <w:rPr>
          <w:rFonts w:ascii="Times New Roman"/>
          <w:b w:val="false"/>
          <w:i w:val="false"/>
          <w:color w:val="000000"/>
          <w:sz w:val="28"/>
        </w:rPr>
        <w:t>
          шығыстарды өтеу
</w:t>
      </w:r>
      <w:r>
        <w:br/>
      </w:r>
      <w:r>
        <w:rPr>
          <w:rFonts w:ascii="Times New Roman"/>
          <w:b w:val="false"/>
          <w:i w:val="false"/>
          <w:color w:val="000000"/>
          <w:sz w:val="28"/>
        </w:rPr>
        <w:t>
      104 Нашақорлық пен есiрткi бизнесiне қарсы күрес мемлекеттiк
</w:t>
      </w:r>
      <w:r>
        <w:br/>
      </w:r>
      <w:r>
        <w:rPr>
          <w:rFonts w:ascii="Times New Roman"/>
          <w:b w:val="false"/>
          <w:i w:val="false"/>
          <w:color w:val="000000"/>
          <w:sz w:val="28"/>
        </w:rPr>
        <w:t>
          бағдарламасы
</w:t>
      </w:r>
      <w:r>
        <w:br/>
      </w:r>
      <w:r>
        <w:rPr>
          <w:rFonts w:ascii="Times New Roman"/>
          <w:b w:val="false"/>
          <w:i w:val="false"/>
          <w:color w:val="000000"/>
          <w:sz w:val="28"/>
        </w:rPr>
        <w:t>
      500 Қаржы полициясы органдарының ақпараттық жүйелерiн
</w:t>
      </w:r>
      <w:r>
        <w:br/>
      </w:r>
      <w:r>
        <w:rPr>
          <w:rFonts w:ascii="Times New Roman"/>
          <w:b w:val="false"/>
          <w:i w:val="false"/>
          <w:color w:val="000000"/>
          <w:sz w:val="28"/>
        </w:rPr>
        <w:t>
          сүйемелдеу
</w:t>
      </w:r>
      <w:r>
        <w:br/>
      </w:r>
      <w:r>
        <w:rPr>
          <w:rFonts w:ascii="Times New Roman"/>
          <w:b w:val="false"/>
          <w:i w:val="false"/>
          <w:color w:val="000000"/>
          <w:sz w:val="28"/>
        </w:rPr>
        <w:t>
   619    Қазақстан Республикасының Кедендік бақылау агенттiгi
</w:t>
      </w:r>
      <w:r>
        <w:br/>
      </w:r>
      <w:r>
        <w:rPr>
          <w:rFonts w:ascii="Times New Roman"/>
          <w:b w:val="false"/>
          <w:i w:val="false"/>
          <w:color w:val="000000"/>
          <w:sz w:val="28"/>
        </w:rPr>
        <w:t>
      104 Нашақорлық пен есiрткi бизнесiне қарсы күрес мемлекеттiк
</w:t>
      </w:r>
      <w:r>
        <w:br/>
      </w:r>
      <w:r>
        <w:rPr>
          <w:rFonts w:ascii="Times New Roman"/>
          <w:b w:val="false"/>
          <w:i w:val="false"/>
          <w:color w:val="000000"/>
          <w:sz w:val="28"/>
        </w:rPr>
        <w:t>
          бағдарламасы
</w:t>
      </w:r>
      <w:r>
        <w:br/>
      </w:r>
      <w:r>
        <w:rPr>
          <w:rFonts w:ascii="Times New Roman"/>
          <w:b w:val="false"/>
          <w:i w:val="false"/>
          <w:color w:val="000000"/>
          <w:sz w:val="28"/>
        </w:rPr>
        <w:t>
   680    Қазақстан Республикасы Президентінің Күзет қызметі
</w:t>
      </w:r>
      <w:r>
        <w:br/>
      </w:r>
      <w:r>
        <w:rPr>
          <w:rFonts w:ascii="Times New Roman"/>
          <w:b w:val="false"/>
          <w:i w:val="false"/>
          <w:color w:val="000000"/>
          <w:sz w:val="28"/>
        </w:rPr>
        <w:t>
      030 Мемлекеттер басшылары мен жекелеген лауазымды адамдардың
</w:t>
      </w:r>
      <w:r>
        <w:br/>
      </w:r>
      <w:r>
        <w:rPr>
          <w:rFonts w:ascii="Times New Roman"/>
          <w:b w:val="false"/>
          <w:i w:val="false"/>
          <w:color w:val="000000"/>
          <w:sz w:val="28"/>
        </w:rPr>
        <w:t>
          қауiпсiздiгiн қамтамасыз ету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Бiлiм беру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101    Қазақстан Республикасы Президентінің Әкімшілігі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102    Қазақстан Республикасы Парламентінің Шаруашылық басқармасы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104    Қазақстан Республикасы Премьер-Министрiнiң Кеңсесi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201    Қазақстан Республикасының Ішкi iстер министрлiгi
</w:t>
      </w:r>
      <w:r>
        <w:br/>
      </w:r>
      <w:r>
        <w:rPr>
          <w:rFonts w:ascii="Times New Roman"/>
          <w:b w:val="false"/>
          <w:i w:val="false"/>
          <w:color w:val="000000"/>
          <w:sz w:val="28"/>
        </w:rPr>
        <w:t>
      007 Орта кәсiптiк бiлiмдi мамандар даярлау
</w:t>
      </w:r>
      <w:r>
        <w:br/>
      </w:r>
      <w:r>
        <w:rPr>
          <w:rFonts w:ascii="Times New Roman"/>
          <w:b w:val="false"/>
          <w:i w:val="false"/>
          <w:color w:val="000000"/>
          <w:sz w:val="28"/>
        </w:rPr>
        <w:t>
      009 Жоғары оқу орындарында кадрлар даярлау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204    Қазақстан Республикасының Сыртқы iстер министрлiгi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208    Қазақстан Республикасының Қорғаныс министрлiгi
</w:t>
      </w:r>
      <w:r>
        <w:br/>
      </w:r>
      <w:r>
        <w:rPr>
          <w:rFonts w:ascii="Times New Roman"/>
          <w:b w:val="false"/>
          <w:i w:val="false"/>
          <w:color w:val="000000"/>
          <w:sz w:val="28"/>
        </w:rPr>
        <w:t>
      007 Орта кәсiптiк білiмдi мамандар даярлау
</w:t>
      </w:r>
      <w:r>
        <w:br/>
      </w:r>
      <w:r>
        <w:rPr>
          <w:rFonts w:ascii="Times New Roman"/>
          <w:b w:val="false"/>
          <w:i w:val="false"/>
          <w:color w:val="000000"/>
          <w:sz w:val="28"/>
        </w:rPr>
        <w:t>
      009 Жоғары оқу орындарында кадрлар даярлау
</w:t>
      </w:r>
      <w:r>
        <w:br/>
      </w:r>
      <w:r>
        <w:rPr>
          <w:rFonts w:ascii="Times New Roman"/>
          <w:b w:val="false"/>
          <w:i w:val="false"/>
          <w:color w:val="000000"/>
          <w:sz w:val="28"/>
        </w:rPr>
        <w:t>
   212    Қазақстан Республикасының Ауыл шаруашылығы министрлiгi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213    Қазақстан Республикасының Еңбек және халықты әлеуметтiк
</w:t>
      </w:r>
      <w:r>
        <w:br/>
      </w:r>
      <w:r>
        <w:rPr>
          <w:rFonts w:ascii="Times New Roman"/>
          <w:b w:val="false"/>
          <w:i w:val="false"/>
          <w:color w:val="000000"/>
          <w:sz w:val="28"/>
        </w:rPr>
        <w:t>
          қорғау министрлiгi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215    Қазақстан Республикасының Көлік және коммуникациялар
</w:t>
      </w:r>
      <w:r>
        <w:br/>
      </w:r>
      <w:r>
        <w:rPr>
          <w:rFonts w:ascii="Times New Roman"/>
          <w:b w:val="false"/>
          <w:i w:val="false"/>
          <w:color w:val="000000"/>
          <w:sz w:val="28"/>
        </w:rPr>
        <w:t>
          министрлігі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030 Республикалық деңгейде жалпы бiлiм беретiн оқуды
</w:t>
      </w:r>
      <w:r>
        <w:br/>
      </w:r>
      <w:r>
        <w:rPr>
          <w:rFonts w:ascii="Times New Roman"/>
          <w:b w:val="false"/>
          <w:i w:val="false"/>
          <w:color w:val="000000"/>
          <w:sz w:val="28"/>
        </w:rPr>
        <w:t>
          субсидиялау
</w:t>
      </w:r>
      <w:r>
        <w:br/>
      </w:r>
      <w:r>
        <w:rPr>
          <w:rFonts w:ascii="Times New Roman"/>
          <w:b w:val="false"/>
          <w:i w:val="false"/>
          <w:color w:val="000000"/>
          <w:sz w:val="28"/>
        </w:rPr>
        <w:t>
   217    Қазақстан Республикасының Қаржы министрлігі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220    Қазақстан Республикасының Экономика және бюджеттік
</w:t>
      </w:r>
      <w:r>
        <w:br/>
      </w:r>
      <w:r>
        <w:rPr>
          <w:rFonts w:ascii="Times New Roman"/>
          <w:b w:val="false"/>
          <w:i w:val="false"/>
          <w:color w:val="000000"/>
          <w:sz w:val="28"/>
        </w:rPr>
        <w:t>
          жоспарлау министрлігі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221    Қазақстан Республикасының Әділет министрлігі
</w:t>
      </w:r>
      <w:r>
        <w:br/>
      </w:r>
      <w:r>
        <w:rPr>
          <w:rFonts w:ascii="Times New Roman"/>
          <w:b w:val="false"/>
          <w:i w:val="false"/>
          <w:color w:val="000000"/>
          <w:sz w:val="28"/>
        </w:rPr>
        <w:t>
      007 Орта кәсiптiк бiлiмдi мамандар даярлау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225    Қазақстан Республикасының Білім және ғылым министрлігі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031 Дарынды балаларды мемлекеттiк қолдау
</w:t>
      </w:r>
      <w:r>
        <w:br/>
      </w:r>
      <w:r>
        <w:rPr>
          <w:rFonts w:ascii="Times New Roman"/>
          <w:b w:val="false"/>
          <w:i w:val="false"/>
          <w:color w:val="000000"/>
          <w:sz w:val="28"/>
        </w:rPr>
        <w:t>
      038 Республикалық мектеп олимпиадаларын өткiзу
</w:t>
      </w:r>
      <w:r>
        <w:br/>
      </w:r>
      <w:r>
        <w:rPr>
          <w:rFonts w:ascii="Times New Roman"/>
          <w:b w:val="false"/>
          <w:i w:val="false"/>
          <w:color w:val="000000"/>
          <w:sz w:val="28"/>
        </w:rPr>
        <w:t>
      039 Әдiснамалық оқу құралдарын әзiрлеу
</w:t>
      </w:r>
      <w:r>
        <w:br/>
      </w:r>
      <w:r>
        <w:rPr>
          <w:rFonts w:ascii="Times New Roman"/>
          <w:b w:val="false"/>
          <w:i w:val="false"/>
          <w:color w:val="000000"/>
          <w:sz w:val="28"/>
        </w:rPr>
        <w:t>
      044 Арнайы бiлiм беру бағдарламаларын iске асыру
</w:t>
      </w:r>
      <w:r>
        <w:br/>
      </w:r>
      <w:r>
        <w:rPr>
          <w:rFonts w:ascii="Times New Roman"/>
          <w:b w:val="false"/>
          <w:i w:val="false"/>
          <w:color w:val="000000"/>
          <w:sz w:val="28"/>
        </w:rPr>
        <w:t>
      048 Балалармен мектептен тыс iс-шараларды өткiзу
</w:t>
      </w:r>
      <w:r>
        <w:br/>
      </w:r>
      <w:r>
        <w:rPr>
          <w:rFonts w:ascii="Times New Roman"/>
          <w:b w:val="false"/>
          <w:i w:val="false"/>
          <w:color w:val="000000"/>
          <w:sz w:val="28"/>
        </w:rPr>
        <w:t>
      049 Мәдениет және өнер саласында үздiксiз бiлiм берудi
</w:t>
      </w:r>
      <w:r>
        <w:br/>
      </w:r>
      <w:r>
        <w:rPr>
          <w:rFonts w:ascii="Times New Roman"/>
          <w:b w:val="false"/>
          <w:i w:val="false"/>
          <w:color w:val="000000"/>
          <w:sz w:val="28"/>
        </w:rPr>
        <w:t>
          қамтамасыз ету
</w:t>
      </w:r>
      <w:r>
        <w:br/>
      </w:r>
      <w:r>
        <w:rPr>
          <w:rFonts w:ascii="Times New Roman"/>
          <w:b w:val="false"/>
          <w:i w:val="false"/>
          <w:color w:val="000000"/>
          <w:sz w:val="28"/>
        </w:rPr>
        <w:t>
      054 Жоғары оқу орындарында кадрлар даярлауды мемлекеттiк
</w:t>
      </w:r>
      <w:r>
        <w:br/>
      </w:r>
      <w:r>
        <w:rPr>
          <w:rFonts w:ascii="Times New Roman"/>
          <w:b w:val="false"/>
          <w:i w:val="false"/>
          <w:color w:val="000000"/>
          <w:sz w:val="28"/>
        </w:rPr>
        <w:t>
          кредиттеудi қамтамасыз ету
</w:t>
      </w:r>
      <w:r>
        <w:br/>
      </w:r>
      <w:r>
        <w:rPr>
          <w:rFonts w:ascii="Times New Roman"/>
          <w:b w:val="false"/>
          <w:i w:val="false"/>
          <w:color w:val="000000"/>
          <w:sz w:val="28"/>
        </w:rPr>
        <w:t>
      059 "Болашақ" бағдарламасын iске асыру үшiн байланыс
</w:t>
      </w:r>
      <w:r>
        <w:br/>
      </w:r>
      <w:r>
        <w:rPr>
          <w:rFonts w:ascii="Times New Roman"/>
          <w:b w:val="false"/>
          <w:i w:val="false"/>
          <w:color w:val="000000"/>
          <w:sz w:val="28"/>
        </w:rPr>
        <w:t>
          қызметтерiне ақы төлеу
</w:t>
      </w:r>
      <w:r>
        <w:br/>
      </w:r>
      <w:r>
        <w:rPr>
          <w:rFonts w:ascii="Times New Roman"/>
          <w:b w:val="false"/>
          <w:i w:val="false"/>
          <w:color w:val="000000"/>
          <w:sz w:val="28"/>
        </w:rPr>
        <w:t>
      065 Ұлттық жоғары оқу орындары профессор-оқытушы құрамының
</w:t>
      </w:r>
      <w:r>
        <w:br/>
      </w:r>
      <w:r>
        <w:rPr>
          <w:rFonts w:ascii="Times New Roman"/>
          <w:b w:val="false"/>
          <w:i w:val="false"/>
          <w:color w:val="000000"/>
          <w:sz w:val="28"/>
        </w:rPr>
        <w:t>
          және басшы қызметкерлерiнiң белгiленген жалақыларына
</w:t>
      </w:r>
      <w:r>
        <w:br/>
      </w:r>
      <w:r>
        <w:rPr>
          <w:rFonts w:ascii="Times New Roman"/>
          <w:b w:val="false"/>
          <w:i w:val="false"/>
          <w:color w:val="000000"/>
          <w:sz w:val="28"/>
        </w:rPr>
        <w:t>
          арттыратын коэффициенттi төлеуге субсидиялар
</w:t>
      </w:r>
      <w:r>
        <w:br/>
      </w:r>
      <w:r>
        <w:rPr>
          <w:rFonts w:ascii="Times New Roman"/>
          <w:b w:val="false"/>
          <w:i w:val="false"/>
          <w:color w:val="000000"/>
          <w:sz w:val="28"/>
        </w:rPr>
        <w:t>
      067 Ғылыми және ғылыми-педагогикалық кадрларды стипендиямен
</w:t>
      </w:r>
      <w:r>
        <w:br/>
      </w:r>
      <w:r>
        <w:rPr>
          <w:rFonts w:ascii="Times New Roman"/>
          <w:b w:val="false"/>
          <w:i w:val="false"/>
          <w:color w:val="000000"/>
          <w:sz w:val="28"/>
        </w:rPr>
        <w:t>
          қамтамасыз ету
</w:t>
      </w:r>
      <w:r>
        <w:br/>
      </w:r>
      <w:r>
        <w:rPr>
          <w:rFonts w:ascii="Times New Roman"/>
          <w:b w:val="false"/>
          <w:i w:val="false"/>
          <w:color w:val="000000"/>
          <w:sz w:val="28"/>
        </w:rPr>
        <w:t>
      069 "Бөбек" республикалық оқу-сауықтыру орталығында
</w:t>
      </w:r>
      <w:r>
        <w:br/>
      </w:r>
      <w:r>
        <w:rPr>
          <w:rFonts w:ascii="Times New Roman"/>
          <w:b w:val="false"/>
          <w:i w:val="false"/>
          <w:color w:val="000000"/>
          <w:sz w:val="28"/>
        </w:rPr>
        <w:t>
          оқу-тәрбиелiк iс-шараларын өткiзу
</w:t>
      </w:r>
      <w:r>
        <w:br/>
      </w:r>
      <w:r>
        <w:rPr>
          <w:rFonts w:ascii="Times New Roman"/>
          <w:b w:val="false"/>
          <w:i w:val="false"/>
          <w:color w:val="000000"/>
          <w:sz w:val="28"/>
        </w:rPr>
        <w:t>
      073 Жоғары кәсiптiк оқу орындарында кадрлар даярлау
</w:t>
      </w:r>
      <w:r>
        <w:br/>
      </w:r>
      <w:r>
        <w:rPr>
          <w:rFonts w:ascii="Times New Roman"/>
          <w:b w:val="false"/>
          <w:i w:val="false"/>
          <w:color w:val="000000"/>
          <w:sz w:val="28"/>
        </w:rPr>
        <w:t>
      102 Жоғары оқу орындарының студенттерiн стипендиямен
</w:t>
      </w:r>
      <w:r>
        <w:br/>
      </w:r>
      <w:r>
        <w:rPr>
          <w:rFonts w:ascii="Times New Roman"/>
          <w:b w:val="false"/>
          <w:i w:val="false"/>
          <w:color w:val="000000"/>
          <w:sz w:val="28"/>
        </w:rPr>
        <w:t>
          қамтамасыз ету
</w:t>
      </w:r>
      <w:r>
        <w:br/>
      </w:r>
      <w:r>
        <w:rPr>
          <w:rFonts w:ascii="Times New Roman"/>
          <w:b w:val="false"/>
          <w:i w:val="false"/>
          <w:color w:val="000000"/>
          <w:sz w:val="28"/>
        </w:rPr>
        <w:t>
      103 Мемлекеттiк бiлiм гранттары бойынша оқитын студенттердi
</w:t>
      </w:r>
      <w:r>
        <w:br/>
      </w:r>
      <w:r>
        <w:rPr>
          <w:rFonts w:ascii="Times New Roman"/>
          <w:b w:val="false"/>
          <w:i w:val="false"/>
          <w:color w:val="000000"/>
          <w:sz w:val="28"/>
        </w:rPr>
        <w:t>
          стипендиямен қамтамасыз ету
</w:t>
      </w:r>
      <w:r>
        <w:br/>
      </w:r>
      <w:r>
        <w:rPr>
          <w:rFonts w:ascii="Times New Roman"/>
          <w:b w:val="false"/>
          <w:i w:val="false"/>
          <w:color w:val="000000"/>
          <w:sz w:val="28"/>
        </w:rPr>
        <w:t>
      401 Мемлекеттiк бiлiм беру ұйымдарының типтiк штаттарын
</w:t>
      </w:r>
      <w:r>
        <w:br/>
      </w:r>
      <w:r>
        <w:rPr>
          <w:rFonts w:ascii="Times New Roman"/>
          <w:b w:val="false"/>
          <w:i w:val="false"/>
          <w:color w:val="000000"/>
          <w:sz w:val="28"/>
        </w:rPr>
        <w:t>
          ұстауды қамтамасыз етуге облыстық бюджеттерге берiлетін
</w:t>
      </w:r>
      <w:r>
        <w:br/>
      </w:r>
      <w:r>
        <w:rPr>
          <w:rFonts w:ascii="Times New Roman"/>
          <w:b w:val="false"/>
          <w:i w:val="false"/>
          <w:color w:val="000000"/>
          <w:sz w:val="28"/>
        </w:rPr>
        <w:t>
          мақсатты трансферттер
</w:t>
      </w:r>
      <w:r>
        <w:br/>
      </w:r>
      <w:r>
        <w:rPr>
          <w:rFonts w:ascii="Times New Roman"/>
          <w:b w:val="false"/>
          <w:i w:val="false"/>
          <w:color w:val="000000"/>
          <w:sz w:val="28"/>
        </w:rPr>
        <w:t>
      402 Мемлекеттiк бiлiм беру мекемелерi желiсiнiң
</w:t>
      </w:r>
      <w:r>
        <w:br/>
      </w:r>
      <w:r>
        <w:rPr>
          <w:rFonts w:ascii="Times New Roman"/>
          <w:b w:val="false"/>
          <w:i w:val="false"/>
          <w:color w:val="000000"/>
          <w:sz w:val="28"/>
        </w:rPr>
        <w:t>
          кепілдендiрiлген нормативiн қамтамасыз етуге облыстық
</w:t>
      </w:r>
      <w:r>
        <w:br/>
      </w:r>
      <w:r>
        <w:rPr>
          <w:rFonts w:ascii="Times New Roman"/>
          <w:b w:val="false"/>
          <w:i w:val="false"/>
          <w:color w:val="000000"/>
          <w:sz w:val="28"/>
        </w:rPr>
        <w:t>
          бюджеттерге, Астана және Алматы қалаларының бюджеттерiне
</w:t>
      </w:r>
      <w:r>
        <w:br/>
      </w:r>
      <w:r>
        <w:rPr>
          <w:rFonts w:ascii="Times New Roman"/>
          <w:b w:val="false"/>
          <w:i w:val="false"/>
          <w:color w:val="000000"/>
          <w:sz w:val="28"/>
        </w:rPr>
        <w:t>
          берiлетiн мақсатты трансферттер
</w:t>
      </w:r>
      <w:r>
        <w:br/>
      </w:r>
      <w:r>
        <w:rPr>
          <w:rFonts w:ascii="Times New Roman"/>
          <w:b w:val="false"/>
          <w:i w:val="false"/>
          <w:color w:val="000000"/>
          <w:sz w:val="28"/>
        </w:rPr>
        <w:t>
      501 Бiлiм берудiң ақпараттық жүйесiн сүйемелдеу
</w:t>
      </w:r>
      <w:r>
        <w:br/>
      </w:r>
      <w:r>
        <w:rPr>
          <w:rFonts w:ascii="Times New Roman"/>
          <w:b w:val="false"/>
          <w:i w:val="false"/>
          <w:color w:val="000000"/>
          <w:sz w:val="28"/>
        </w:rPr>
        <w:t>
   226    Қазақстан Республикасының Денсаулық сақтау министрлiгi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046 С.Ж. Асфендияров атындағы Қазақ ұлттық медициналық
</w:t>
      </w:r>
      <w:r>
        <w:br/>
      </w:r>
      <w:r>
        <w:rPr>
          <w:rFonts w:ascii="Times New Roman"/>
          <w:b w:val="false"/>
          <w:i w:val="false"/>
          <w:color w:val="000000"/>
          <w:sz w:val="28"/>
        </w:rPr>
        <w:t>
          университетi профессор-оқытушы құрамы мен
</w:t>
      </w:r>
      <w:r>
        <w:br/>
      </w:r>
      <w:r>
        <w:rPr>
          <w:rFonts w:ascii="Times New Roman"/>
          <w:b w:val="false"/>
          <w:i w:val="false"/>
          <w:color w:val="000000"/>
          <w:sz w:val="28"/>
        </w:rPr>
        <w:t>
          қызметкерлерiнiң белгiленген жалақыларына арттыратын
</w:t>
      </w:r>
      <w:r>
        <w:br/>
      </w:r>
      <w:r>
        <w:rPr>
          <w:rFonts w:ascii="Times New Roman"/>
          <w:b w:val="false"/>
          <w:i w:val="false"/>
          <w:color w:val="000000"/>
          <w:sz w:val="28"/>
        </w:rPr>
        <w:t>
          коэффициенттi төлеуге субсидиялар
</w:t>
      </w:r>
      <w:r>
        <w:br/>
      </w:r>
      <w:r>
        <w:rPr>
          <w:rFonts w:ascii="Times New Roman"/>
          <w:b w:val="false"/>
          <w:i w:val="false"/>
          <w:color w:val="000000"/>
          <w:sz w:val="28"/>
        </w:rPr>
        <w:t>
      049 Әдіснамалық жұмыс
</w:t>
      </w:r>
      <w:r>
        <w:br/>
      </w:r>
      <w:r>
        <w:rPr>
          <w:rFonts w:ascii="Times New Roman"/>
          <w:b w:val="false"/>
          <w:i w:val="false"/>
          <w:color w:val="000000"/>
          <w:sz w:val="28"/>
        </w:rPr>
        <w:t>
      057 Ғылыми кадрларды стипендиямен қамтамасыз ету
</w:t>
      </w:r>
      <w:r>
        <w:br/>
      </w:r>
      <w:r>
        <w:rPr>
          <w:rFonts w:ascii="Times New Roman"/>
          <w:b w:val="false"/>
          <w:i w:val="false"/>
          <w:color w:val="000000"/>
          <w:sz w:val="28"/>
        </w:rPr>
        <w:t>
      102 Жоғары оқу орындарының студенттерiн стипендиямен
</w:t>
      </w:r>
      <w:r>
        <w:br/>
      </w:r>
      <w:r>
        <w:rPr>
          <w:rFonts w:ascii="Times New Roman"/>
          <w:b w:val="false"/>
          <w:i w:val="false"/>
          <w:color w:val="000000"/>
          <w:sz w:val="28"/>
        </w:rPr>
        <w:t>
          қамтамасыз ету
</w:t>
      </w:r>
      <w:r>
        <w:br/>
      </w:r>
      <w:r>
        <w:rPr>
          <w:rFonts w:ascii="Times New Roman"/>
          <w:b w:val="false"/>
          <w:i w:val="false"/>
          <w:color w:val="000000"/>
          <w:sz w:val="28"/>
        </w:rPr>
        <w:t>
      103 Мемлекеттiк бiлiм гранттары бойынша оқитын студенттердi
</w:t>
      </w:r>
      <w:r>
        <w:br/>
      </w:r>
      <w:r>
        <w:rPr>
          <w:rFonts w:ascii="Times New Roman"/>
          <w:b w:val="false"/>
          <w:i w:val="false"/>
          <w:color w:val="000000"/>
          <w:sz w:val="28"/>
        </w:rPr>
        <w:t>
          стипендиямен қамтамасыз ету
</w:t>
      </w:r>
      <w:r>
        <w:br/>
      </w:r>
      <w:r>
        <w:rPr>
          <w:rFonts w:ascii="Times New Roman"/>
          <w:b w:val="false"/>
          <w:i w:val="false"/>
          <w:color w:val="000000"/>
          <w:sz w:val="28"/>
        </w:rPr>
        <w:t>
   230    Қазақстан Республикасының Мәдениет, ақпарат және қоғамдық
</w:t>
      </w:r>
      <w:r>
        <w:br/>
      </w:r>
      <w:r>
        <w:rPr>
          <w:rFonts w:ascii="Times New Roman"/>
          <w:b w:val="false"/>
          <w:i w:val="false"/>
          <w:color w:val="000000"/>
          <w:sz w:val="28"/>
        </w:rPr>
        <w:t>
          келiсiм министрлiгi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231    Қазақстан Республикасының Энергетика және минералдық
</w:t>
      </w:r>
      <w:r>
        <w:br/>
      </w:r>
      <w:r>
        <w:rPr>
          <w:rFonts w:ascii="Times New Roman"/>
          <w:b w:val="false"/>
          <w:i w:val="false"/>
          <w:color w:val="000000"/>
          <w:sz w:val="28"/>
        </w:rPr>
        <w:t>
          ресурстар министрлiгi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233    Қазақстан Республикасының Индустрия және сауда министрлiгi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234    Қазақстан Республикасының Қоршаған ортаны қорғау
</w:t>
      </w:r>
      <w:r>
        <w:br/>
      </w:r>
      <w:r>
        <w:rPr>
          <w:rFonts w:ascii="Times New Roman"/>
          <w:b w:val="false"/>
          <w:i w:val="false"/>
          <w:color w:val="000000"/>
          <w:sz w:val="28"/>
        </w:rPr>
        <w:t>
          министрлiгi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308    Қазақстан Республикасының Төтенше жағдайлар жөнiндегi
</w:t>
      </w:r>
      <w:r>
        <w:br/>
      </w:r>
      <w:r>
        <w:rPr>
          <w:rFonts w:ascii="Times New Roman"/>
          <w:b w:val="false"/>
          <w:i w:val="false"/>
          <w:color w:val="000000"/>
          <w:sz w:val="28"/>
        </w:rPr>
        <w:t>
          агенттiгi
</w:t>
      </w:r>
      <w:r>
        <w:br/>
      </w:r>
      <w:r>
        <w:rPr>
          <w:rFonts w:ascii="Times New Roman"/>
          <w:b w:val="false"/>
          <w:i w:val="false"/>
          <w:color w:val="000000"/>
          <w:sz w:val="28"/>
        </w:rPr>
        <w:t>
      009 Жоғары оқу орындарында кадрлар даярлау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406    Республикалық бюджеттiң атқарылуын бақылау жөнiндегi есеп
</w:t>
      </w:r>
      <w:r>
        <w:br/>
      </w:r>
      <w:r>
        <w:rPr>
          <w:rFonts w:ascii="Times New Roman"/>
          <w:b w:val="false"/>
          <w:i w:val="false"/>
          <w:color w:val="000000"/>
          <w:sz w:val="28"/>
        </w:rPr>
        <w:t>
          комитетi
</w:t>
      </w:r>
      <w:r>
        <w:br/>
      </w:r>
      <w:r>
        <w:rPr>
          <w:rFonts w:ascii="Times New Roman"/>
          <w:b w:val="false"/>
          <w:i w:val="false"/>
          <w:color w:val="000000"/>
          <w:sz w:val="28"/>
        </w:rPr>
        <w:t>
      010 Кадрлардың бiлiктiлiгін арттыру және оларды қайта даярлау
</w:t>
      </w:r>
      <w:r>
        <w:br/>
      </w:r>
      <w:r>
        <w:rPr>
          <w:rFonts w:ascii="Times New Roman"/>
          <w:b w:val="false"/>
          <w:i w:val="false"/>
          <w:color w:val="000000"/>
          <w:sz w:val="28"/>
        </w:rPr>
        <w:t>
   501    Қазақстан Республикасының Жоғарғы Соты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502    Қазақстан Республикасының Бас Прокуратурасы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605    Қазақстан Республикасының Көші-қон және демография
</w:t>
      </w:r>
      <w:r>
        <w:br/>
      </w:r>
      <w:r>
        <w:rPr>
          <w:rFonts w:ascii="Times New Roman"/>
          <w:b w:val="false"/>
          <w:i w:val="false"/>
          <w:color w:val="000000"/>
          <w:sz w:val="28"/>
        </w:rPr>
        <w:t>
          жөнiндегi агенттiгi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606    Қазақстан Республикасының Статистика жөнiндегi агенттiгi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608    Қазақстан Республикасының Мемлекеттiк қызмет iстерi
</w:t>
      </w:r>
      <w:r>
        <w:br/>
      </w:r>
      <w:r>
        <w:rPr>
          <w:rFonts w:ascii="Times New Roman"/>
          <w:b w:val="false"/>
          <w:i w:val="false"/>
          <w:color w:val="000000"/>
          <w:sz w:val="28"/>
        </w:rPr>
        <w:t>
          жөнiндегi агенттiгi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610    Қазақстан Республикасының Мемлекеттік сатып алу жөніндегі
</w:t>
      </w:r>
      <w:r>
        <w:br/>
      </w:r>
      <w:r>
        <w:rPr>
          <w:rFonts w:ascii="Times New Roman"/>
          <w:b w:val="false"/>
          <w:i w:val="false"/>
          <w:color w:val="000000"/>
          <w:sz w:val="28"/>
        </w:rPr>
        <w:t>
          агенттігі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613    Қазақстан Республикасының Туризм және спорт жөнiндегі
</w:t>
      </w:r>
      <w:r>
        <w:br/>
      </w:r>
      <w:r>
        <w:rPr>
          <w:rFonts w:ascii="Times New Roman"/>
          <w:b w:val="false"/>
          <w:i w:val="false"/>
          <w:color w:val="000000"/>
          <w:sz w:val="28"/>
        </w:rPr>
        <w:t>
          агенттігі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031 Дарынды балаларды мемлекеттiк қолдау
</w:t>
      </w:r>
      <w:r>
        <w:br/>
      </w:r>
      <w:r>
        <w:rPr>
          <w:rFonts w:ascii="Times New Roman"/>
          <w:b w:val="false"/>
          <w:i w:val="false"/>
          <w:color w:val="000000"/>
          <w:sz w:val="28"/>
        </w:rPr>
        <w:t>
      033 Олимпиадалық резерв және жоғары спорт шеберлiгi
</w:t>
      </w:r>
      <w:r>
        <w:br/>
      </w:r>
      <w:r>
        <w:rPr>
          <w:rFonts w:ascii="Times New Roman"/>
          <w:b w:val="false"/>
          <w:i w:val="false"/>
          <w:color w:val="000000"/>
          <w:sz w:val="28"/>
        </w:rPr>
        <w:t>
          мектептерiн субсидиялау
</w:t>
      </w:r>
      <w:r>
        <w:br/>
      </w:r>
      <w:r>
        <w:rPr>
          <w:rFonts w:ascii="Times New Roman"/>
          <w:b w:val="false"/>
          <w:i w:val="false"/>
          <w:color w:val="000000"/>
          <w:sz w:val="28"/>
        </w:rPr>
        <w:t>
   614    Қазақстан Республикасының Жер ресурстарын басқару
</w:t>
      </w:r>
      <w:r>
        <w:br/>
      </w:r>
      <w:r>
        <w:rPr>
          <w:rFonts w:ascii="Times New Roman"/>
          <w:b w:val="false"/>
          <w:i w:val="false"/>
          <w:color w:val="000000"/>
          <w:sz w:val="28"/>
        </w:rPr>
        <w:t>
          жөнiндегi агенттігі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617    Қазақстан Республикасының Мемлекеттiк материалдық
</w:t>
      </w:r>
      <w:r>
        <w:br/>
      </w:r>
      <w:r>
        <w:rPr>
          <w:rFonts w:ascii="Times New Roman"/>
          <w:b w:val="false"/>
          <w:i w:val="false"/>
          <w:color w:val="000000"/>
          <w:sz w:val="28"/>
        </w:rPr>
        <w:t>
          резервтер жөнiндегi агенттiгi
</w:t>
      </w:r>
      <w:r>
        <w:br/>
      </w:r>
      <w:r>
        <w:rPr>
          <w:rFonts w:ascii="Times New Roman"/>
          <w:b w:val="false"/>
          <w:i w:val="false"/>
          <w:color w:val="000000"/>
          <w:sz w:val="28"/>
        </w:rPr>
        <w:t>
      010 Кадрлардың бiлiктiлiгін арттыру және оларды қайта даярлау
</w:t>
      </w:r>
      <w:r>
        <w:br/>
      </w:r>
      <w:r>
        <w:rPr>
          <w:rFonts w:ascii="Times New Roman"/>
          <w:b w:val="false"/>
          <w:i w:val="false"/>
          <w:color w:val="000000"/>
          <w:sz w:val="28"/>
        </w:rPr>
        <w:t>
   618    Қазақстан Республикасының Қаржы полициясы агенттігі
</w:t>
      </w:r>
      <w:r>
        <w:br/>
      </w:r>
      <w:r>
        <w:rPr>
          <w:rFonts w:ascii="Times New Roman"/>
          <w:b w:val="false"/>
          <w:i w:val="false"/>
          <w:color w:val="000000"/>
          <w:sz w:val="28"/>
        </w:rPr>
        <w:t>
      009 Жоғары оқу орындарында кадрлар даярлау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619    Қазақстан Республикасының Кедендiк бақылау агенттiгi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620    Қазақстан Республикасының Табиғи монополияларды реттеу
</w:t>
      </w:r>
      <w:r>
        <w:br/>
      </w:r>
      <w:r>
        <w:rPr>
          <w:rFonts w:ascii="Times New Roman"/>
          <w:b w:val="false"/>
          <w:i w:val="false"/>
          <w:color w:val="000000"/>
          <w:sz w:val="28"/>
        </w:rPr>
        <w:t>
          және бәсекелестiктi қорғау жөніндегі агенттігі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637    Қазақстан Республикасының Конституциялық Кеңесi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690    Қазақстан Республикасының Орталық сайлау комиссиясы
</w:t>
      </w:r>
      <w:r>
        <w:br/>
      </w:r>
      <w:r>
        <w:rPr>
          <w:rFonts w:ascii="Times New Roman"/>
          <w:b w:val="false"/>
          <w:i w:val="false"/>
          <w:color w:val="000000"/>
          <w:sz w:val="28"/>
        </w:rPr>
        <w:t>
      010 Кадрлардың бiлiктiлiгiн арттыру және оларды қайта даярлау
</w:t>
      </w:r>
      <w:r>
        <w:br/>
      </w:r>
      <w:r>
        <w:rPr>
          <w:rFonts w:ascii="Times New Roman"/>
          <w:b w:val="false"/>
          <w:i w:val="false"/>
          <w:color w:val="000000"/>
          <w:sz w:val="28"/>
        </w:rPr>
        <w:t>
   694    Қазақстан Республикасы Президентiнiң Іс басқармасы
</w:t>
      </w:r>
      <w:r>
        <w:br/>
      </w:r>
      <w:r>
        <w:rPr>
          <w:rFonts w:ascii="Times New Roman"/>
          <w:b w:val="false"/>
          <w:i w:val="false"/>
          <w:color w:val="000000"/>
          <w:sz w:val="28"/>
        </w:rPr>
        <w:t>
      010 Кадрлардың бiлiктiлiгiн арттыру және оларды қайта даярлау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Денсаулық сақтау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201    Қазақстан Республикасының Ішкi iстер министрлігі
</w:t>
      </w:r>
      <w:r>
        <w:br/>
      </w:r>
      <w:r>
        <w:rPr>
          <w:rFonts w:ascii="Times New Roman"/>
          <w:b w:val="false"/>
          <w:i w:val="false"/>
          <w:color w:val="000000"/>
          <w:sz w:val="28"/>
        </w:rPr>
        <w:t>
      012 Әскери қызметшiлердi, құқық қорғау органдарының
</w:t>
      </w:r>
      <w:r>
        <w:br/>
      </w:r>
      <w:r>
        <w:rPr>
          <w:rFonts w:ascii="Times New Roman"/>
          <w:b w:val="false"/>
          <w:i w:val="false"/>
          <w:color w:val="000000"/>
          <w:sz w:val="28"/>
        </w:rPr>
        <w:t>
          қызметкерлерiн және олардың отбасы мүшелерiн емдеу
</w:t>
      </w:r>
      <w:r>
        <w:br/>
      </w:r>
      <w:r>
        <w:rPr>
          <w:rFonts w:ascii="Times New Roman"/>
          <w:b w:val="false"/>
          <w:i w:val="false"/>
          <w:color w:val="000000"/>
          <w:sz w:val="28"/>
        </w:rPr>
        <w:t>
   208    Қазақстан Республикасының Қорғаныс министрлiгi
</w:t>
      </w:r>
      <w:r>
        <w:br/>
      </w:r>
      <w:r>
        <w:rPr>
          <w:rFonts w:ascii="Times New Roman"/>
          <w:b w:val="false"/>
          <w:i w:val="false"/>
          <w:color w:val="000000"/>
          <w:sz w:val="28"/>
        </w:rPr>
        <w:t>
      012 Әскери қызметшiлердi, құқық қорғау органдарының
</w:t>
      </w:r>
      <w:r>
        <w:br/>
      </w:r>
      <w:r>
        <w:rPr>
          <w:rFonts w:ascii="Times New Roman"/>
          <w:b w:val="false"/>
          <w:i w:val="false"/>
          <w:color w:val="000000"/>
          <w:sz w:val="28"/>
        </w:rPr>
        <w:t>
          қызметкерлерiн және олардың отбасы мүшелерін емдеу
</w:t>
      </w:r>
      <w:r>
        <w:br/>
      </w:r>
      <w:r>
        <w:rPr>
          <w:rFonts w:ascii="Times New Roman"/>
          <w:b w:val="false"/>
          <w:i w:val="false"/>
          <w:color w:val="000000"/>
          <w:sz w:val="28"/>
        </w:rPr>
        <w:t>
   225    Қазақстан Республикасының Бiлiм және ғылым министрлiгi
</w:t>
      </w:r>
      <w:r>
        <w:br/>
      </w:r>
      <w:r>
        <w:rPr>
          <w:rFonts w:ascii="Times New Roman"/>
          <w:b w:val="false"/>
          <w:i w:val="false"/>
          <w:color w:val="000000"/>
          <w:sz w:val="28"/>
        </w:rPr>
        <w:t>
      046 Балаларды оңалту
</w:t>
      </w:r>
      <w:r>
        <w:br/>
      </w:r>
      <w:r>
        <w:rPr>
          <w:rFonts w:ascii="Times New Roman"/>
          <w:b w:val="false"/>
          <w:i w:val="false"/>
          <w:color w:val="000000"/>
          <w:sz w:val="28"/>
        </w:rPr>
        <w:t>
   226    Қазақстан Республикасының Денсаулық сақтау министрлiгi
</w:t>
      </w:r>
      <w:r>
        <w:br/>
      </w:r>
      <w:r>
        <w:rPr>
          <w:rFonts w:ascii="Times New Roman"/>
          <w:b w:val="false"/>
          <w:i w:val="false"/>
          <w:color w:val="000000"/>
          <w:sz w:val="28"/>
        </w:rPr>
        <w:t>
      001 Әкiмшiлiк шығындар
</w:t>
      </w:r>
      <w:r>
        <w:br/>
      </w:r>
      <w:r>
        <w:rPr>
          <w:rFonts w:ascii="Times New Roman"/>
          <w:b w:val="false"/>
          <w:i w:val="false"/>
          <w:color w:val="000000"/>
          <w:sz w:val="28"/>
        </w:rPr>
        <w:t>
      006 Өткен жылдардың міндеттемелерін орындау
</w:t>
      </w:r>
      <w:r>
        <w:br/>
      </w:r>
      <w:r>
        <w:rPr>
          <w:rFonts w:ascii="Times New Roman"/>
          <w:b w:val="false"/>
          <w:i w:val="false"/>
          <w:color w:val="000000"/>
          <w:sz w:val="28"/>
        </w:rPr>
        <w:t>
      032 Көрсетiлетiн медициналық қызметтiң сапасын талдау және
</w:t>
      </w:r>
      <w:r>
        <w:br/>
      </w:r>
      <w:r>
        <w:rPr>
          <w:rFonts w:ascii="Times New Roman"/>
          <w:b w:val="false"/>
          <w:i w:val="false"/>
          <w:color w:val="000000"/>
          <w:sz w:val="28"/>
        </w:rPr>
        <w:t>
          бағалау
</w:t>
      </w:r>
      <w:r>
        <w:br/>
      </w:r>
      <w:r>
        <w:rPr>
          <w:rFonts w:ascii="Times New Roman"/>
          <w:b w:val="false"/>
          <w:i w:val="false"/>
          <w:color w:val="000000"/>
          <w:sz w:val="28"/>
        </w:rPr>
        <w:t>
      033 "B" қоздырғышы гепатитiне қарсы вакциналарды
</w:t>
      </w:r>
      <w:r>
        <w:br/>
      </w:r>
      <w:r>
        <w:rPr>
          <w:rFonts w:ascii="Times New Roman"/>
          <w:b w:val="false"/>
          <w:i w:val="false"/>
          <w:color w:val="000000"/>
          <w:sz w:val="28"/>
        </w:rPr>
        <w:t>
          орталықтандырылған сатып алу
</w:t>
      </w:r>
      <w:r>
        <w:br/>
      </w:r>
      <w:r>
        <w:rPr>
          <w:rFonts w:ascii="Times New Roman"/>
          <w:b w:val="false"/>
          <w:i w:val="false"/>
          <w:color w:val="000000"/>
          <w:sz w:val="28"/>
        </w:rPr>
        <w:t>
      035 Ауруларды шетелде емдеу
</w:t>
      </w:r>
      <w:r>
        <w:br/>
      </w:r>
      <w:r>
        <w:rPr>
          <w:rFonts w:ascii="Times New Roman"/>
          <w:b w:val="false"/>
          <w:i w:val="false"/>
          <w:color w:val="000000"/>
          <w:sz w:val="28"/>
        </w:rPr>
        <w:t>
      036 Мамандандырылған медициналық көмек көрсету
</w:t>
      </w:r>
      <w:r>
        <w:br/>
      </w:r>
      <w:r>
        <w:rPr>
          <w:rFonts w:ascii="Times New Roman"/>
          <w:b w:val="false"/>
          <w:i w:val="false"/>
          <w:color w:val="000000"/>
          <w:sz w:val="28"/>
        </w:rPr>
        <w:t>
      037 Сот-медициналық сараптамасы
</w:t>
      </w:r>
      <w:r>
        <w:br/>
      </w:r>
      <w:r>
        <w:rPr>
          <w:rFonts w:ascii="Times New Roman"/>
          <w:b w:val="false"/>
          <w:i w:val="false"/>
          <w:color w:val="000000"/>
          <w:sz w:val="28"/>
        </w:rPr>
        <w:t>
      038 Республикалық деңгейде орындалатын "Туберкулез"
</w:t>
      </w:r>
      <w:r>
        <w:br/>
      </w:r>
      <w:r>
        <w:rPr>
          <w:rFonts w:ascii="Times New Roman"/>
          <w:b w:val="false"/>
          <w:i w:val="false"/>
          <w:color w:val="000000"/>
          <w:sz w:val="28"/>
        </w:rPr>
        <w:t>
          бағдарламасы
</w:t>
      </w:r>
      <w:r>
        <w:br/>
      </w:r>
      <w:r>
        <w:rPr>
          <w:rFonts w:ascii="Times New Roman"/>
          <w:b w:val="false"/>
          <w:i w:val="false"/>
          <w:color w:val="000000"/>
          <w:sz w:val="28"/>
        </w:rPr>
        <w:t>
      039 Диабетке қарсы препараттарды орталықтандырылған сатып алу
</w:t>
      </w:r>
      <w:r>
        <w:br/>
      </w:r>
      <w:r>
        <w:rPr>
          <w:rFonts w:ascii="Times New Roman"/>
          <w:b w:val="false"/>
          <w:i w:val="false"/>
          <w:color w:val="000000"/>
          <w:sz w:val="28"/>
        </w:rPr>
        <w:t>
      040 Иммунды алдын алуды жүргiзу үшiн вакциналарды
</w:t>
      </w:r>
      <w:r>
        <w:br/>
      </w:r>
      <w:r>
        <w:rPr>
          <w:rFonts w:ascii="Times New Roman"/>
          <w:b w:val="false"/>
          <w:i w:val="false"/>
          <w:color w:val="000000"/>
          <w:sz w:val="28"/>
        </w:rPr>
        <w:t>
          орталықтандырылған сатып алу
</w:t>
      </w:r>
      <w:r>
        <w:br/>
      </w:r>
      <w:r>
        <w:rPr>
          <w:rFonts w:ascii="Times New Roman"/>
          <w:b w:val="false"/>
          <w:i w:val="false"/>
          <w:color w:val="000000"/>
          <w:sz w:val="28"/>
        </w:rPr>
        <w:t>
      041 Медицина және денсаулық сақтау саласындағы құндылықтарды
</w:t>
      </w:r>
      <w:r>
        <w:br/>
      </w:r>
      <w:r>
        <w:rPr>
          <w:rFonts w:ascii="Times New Roman"/>
          <w:b w:val="false"/>
          <w:i w:val="false"/>
          <w:color w:val="000000"/>
          <w:sz w:val="28"/>
        </w:rPr>
        <w:t>
          сақтау жөнiндегi ұйымдарды субсидиялау
</w:t>
      </w:r>
      <w:r>
        <w:br/>
      </w:r>
      <w:r>
        <w:rPr>
          <w:rFonts w:ascii="Times New Roman"/>
          <w:b w:val="false"/>
          <w:i w:val="false"/>
          <w:color w:val="000000"/>
          <w:sz w:val="28"/>
        </w:rPr>
        <w:t>
      042 Халықтың салауатты өмiр салтын насихаттау
</w:t>
      </w:r>
      <w:r>
        <w:br/>
      </w:r>
      <w:r>
        <w:rPr>
          <w:rFonts w:ascii="Times New Roman"/>
          <w:b w:val="false"/>
          <w:i w:val="false"/>
          <w:color w:val="000000"/>
          <w:sz w:val="28"/>
        </w:rPr>
        <w:t>
      043 Індеттердiң алдын алу
</w:t>
      </w:r>
      <w:r>
        <w:br/>
      </w:r>
      <w:r>
        <w:rPr>
          <w:rFonts w:ascii="Times New Roman"/>
          <w:b w:val="false"/>
          <w:i w:val="false"/>
          <w:color w:val="000000"/>
          <w:sz w:val="28"/>
        </w:rPr>
        <w:t>
      044 Бүйрек ауыстырудан кейiнгi ауруларға дәрі-дәрмектi
</w:t>
      </w:r>
      <w:r>
        <w:br/>
      </w:r>
      <w:r>
        <w:rPr>
          <w:rFonts w:ascii="Times New Roman"/>
          <w:b w:val="false"/>
          <w:i w:val="false"/>
          <w:color w:val="000000"/>
          <w:sz w:val="28"/>
        </w:rPr>
        <w:t>
          құралдарды, бүйрек жетімсiздiгі бар ауруларға шығыс
</w:t>
      </w:r>
      <w:r>
        <w:br/>
      </w:r>
      <w:r>
        <w:rPr>
          <w:rFonts w:ascii="Times New Roman"/>
          <w:b w:val="false"/>
          <w:i w:val="false"/>
          <w:color w:val="000000"/>
          <w:sz w:val="28"/>
        </w:rPr>
        <w:t>
          материалдарымен диализаторларды орталықтандырылған
</w:t>
      </w:r>
      <w:r>
        <w:br/>
      </w:r>
      <w:r>
        <w:rPr>
          <w:rFonts w:ascii="Times New Roman"/>
          <w:b w:val="false"/>
          <w:i w:val="false"/>
          <w:color w:val="000000"/>
          <w:sz w:val="28"/>
        </w:rPr>
        <w:t>
          сатып алу
</w:t>
      </w:r>
      <w:r>
        <w:br/>
      </w:r>
      <w:r>
        <w:rPr>
          <w:rFonts w:ascii="Times New Roman"/>
          <w:b w:val="false"/>
          <w:i w:val="false"/>
          <w:color w:val="000000"/>
          <w:sz w:val="28"/>
        </w:rPr>
        <w:t>
      047 Республикалық деңгейде қан (алмастырғыштар) өндiру
</w:t>
      </w:r>
      <w:r>
        <w:br/>
      </w:r>
      <w:r>
        <w:rPr>
          <w:rFonts w:ascii="Times New Roman"/>
          <w:b w:val="false"/>
          <w:i w:val="false"/>
          <w:color w:val="000000"/>
          <w:sz w:val="28"/>
        </w:rPr>
        <w:t>
      048 Арнайы медициналық резервтi сақтау
</w:t>
      </w:r>
      <w:r>
        <w:br/>
      </w:r>
      <w:r>
        <w:rPr>
          <w:rFonts w:ascii="Times New Roman"/>
          <w:b w:val="false"/>
          <w:i w:val="false"/>
          <w:color w:val="000000"/>
          <w:sz w:val="28"/>
        </w:rPr>
        <w:t>
      051 Қатерлi жұқпалы аурулардың алдын алу және оларға қарсы
</w:t>
      </w:r>
      <w:r>
        <w:br/>
      </w:r>
      <w:r>
        <w:rPr>
          <w:rFonts w:ascii="Times New Roman"/>
          <w:b w:val="false"/>
          <w:i w:val="false"/>
          <w:color w:val="000000"/>
          <w:sz w:val="28"/>
        </w:rPr>
        <w:t>
          күрес жүргiзу
</w:t>
      </w:r>
      <w:r>
        <w:br/>
      </w:r>
      <w:r>
        <w:rPr>
          <w:rFonts w:ascii="Times New Roman"/>
          <w:b w:val="false"/>
          <w:i w:val="false"/>
          <w:color w:val="000000"/>
          <w:sz w:val="28"/>
        </w:rPr>
        <w:t>
      052 Ана мен баланы қорғау
</w:t>
      </w:r>
      <w:r>
        <w:br/>
      </w:r>
      <w:r>
        <w:rPr>
          <w:rFonts w:ascii="Times New Roman"/>
          <w:b w:val="false"/>
          <w:i w:val="false"/>
          <w:color w:val="000000"/>
          <w:sz w:val="28"/>
        </w:rPr>
        <w:t>
      055 СПИД iндетiне қарсы әрекет
</w:t>
      </w:r>
      <w:r>
        <w:br/>
      </w:r>
      <w:r>
        <w:rPr>
          <w:rFonts w:ascii="Times New Roman"/>
          <w:b w:val="false"/>
          <w:i w:val="false"/>
          <w:color w:val="000000"/>
          <w:sz w:val="28"/>
        </w:rPr>
        <w:t>
      056 Халыққа медициналық қызмет көрсетудi басқаруды жетiлдіру
</w:t>
      </w:r>
      <w:r>
        <w:br/>
      </w:r>
      <w:r>
        <w:rPr>
          <w:rFonts w:ascii="Times New Roman"/>
          <w:b w:val="false"/>
          <w:i w:val="false"/>
          <w:color w:val="000000"/>
          <w:sz w:val="28"/>
        </w:rPr>
        <w:t>
      060 Онкологиялық ауруларды емдеу үшiн химиялық препараттарды
</w:t>
      </w:r>
      <w:r>
        <w:br/>
      </w:r>
      <w:r>
        <w:rPr>
          <w:rFonts w:ascii="Times New Roman"/>
          <w:b w:val="false"/>
          <w:i w:val="false"/>
          <w:color w:val="000000"/>
          <w:sz w:val="28"/>
        </w:rPr>
        <w:t>
          орталықтандырылған сатып алу
</w:t>
      </w:r>
      <w:r>
        <w:br/>
      </w:r>
      <w:r>
        <w:rPr>
          <w:rFonts w:ascii="Times New Roman"/>
          <w:b w:val="false"/>
          <w:i w:val="false"/>
          <w:color w:val="000000"/>
          <w:sz w:val="28"/>
        </w:rPr>
        <w:t>
      061 Республикалық денсаулық сақтау ұйымдарының қымбат бағалы
</w:t>
      </w:r>
      <w:r>
        <w:br/>
      </w:r>
      <w:r>
        <w:rPr>
          <w:rFonts w:ascii="Times New Roman"/>
          <w:b w:val="false"/>
          <w:i w:val="false"/>
          <w:color w:val="000000"/>
          <w:sz w:val="28"/>
        </w:rPr>
        <w:t>
          медициналық жабдықтарына шығыс материалдарын, құрауыш
</w:t>
      </w:r>
      <w:r>
        <w:br/>
      </w:r>
      <w:r>
        <w:rPr>
          <w:rFonts w:ascii="Times New Roman"/>
          <w:b w:val="false"/>
          <w:i w:val="false"/>
          <w:color w:val="000000"/>
          <w:sz w:val="28"/>
        </w:rPr>
        <w:t>
          бұйымдарын сатып алу және сервистiк қызмет көрсету
</w:t>
      </w:r>
      <w:r>
        <w:br/>
      </w:r>
      <w:r>
        <w:rPr>
          <w:rFonts w:ascii="Times New Roman"/>
          <w:b w:val="false"/>
          <w:i w:val="false"/>
          <w:color w:val="000000"/>
          <w:sz w:val="28"/>
        </w:rPr>
        <w:t>
      065 Республикалық деңгейде халыққа мамандандырылған
</w:t>
      </w:r>
      <w:r>
        <w:br/>
      </w:r>
      <w:r>
        <w:rPr>
          <w:rFonts w:ascii="Times New Roman"/>
          <w:b w:val="false"/>
          <w:i w:val="false"/>
          <w:color w:val="000000"/>
          <w:sz w:val="28"/>
        </w:rPr>
        <w:t>
          медициналық көмек
</w:t>
      </w:r>
      <w:r>
        <w:br/>
      </w:r>
      <w:r>
        <w:rPr>
          <w:rFonts w:ascii="Times New Roman"/>
          <w:b w:val="false"/>
          <w:i w:val="false"/>
          <w:color w:val="000000"/>
          <w:sz w:val="28"/>
        </w:rPr>
        <w:t>
      079 Лицензиарлардың функцияларын орындау
</w:t>
      </w:r>
      <w:r>
        <w:br/>
      </w:r>
      <w:r>
        <w:rPr>
          <w:rFonts w:ascii="Times New Roman"/>
          <w:b w:val="false"/>
          <w:i w:val="false"/>
          <w:color w:val="000000"/>
          <w:sz w:val="28"/>
        </w:rPr>
        <w:t>
      403 Арал және Қазалы аудандарының тұрғындарына тегін
</w:t>
      </w:r>
      <w:r>
        <w:br/>
      </w:r>
      <w:r>
        <w:rPr>
          <w:rFonts w:ascii="Times New Roman"/>
          <w:b w:val="false"/>
          <w:i w:val="false"/>
          <w:color w:val="000000"/>
          <w:sz w:val="28"/>
        </w:rPr>
        <w:t>
          медициналық көмектің кепілді көлемін көрсету үшін
</w:t>
      </w:r>
      <w:r>
        <w:br/>
      </w:r>
      <w:r>
        <w:rPr>
          <w:rFonts w:ascii="Times New Roman"/>
          <w:b w:val="false"/>
          <w:i w:val="false"/>
          <w:color w:val="000000"/>
          <w:sz w:val="28"/>
        </w:rPr>
        <w:t>
          Қызылорда облыстық бюджетіне берілетін мақсатты
</w:t>
      </w:r>
      <w:r>
        <w:br/>
      </w:r>
      <w:r>
        <w:rPr>
          <w:rFonts w:ascii="Times New Roman"/>
          <w:b w:val="false"/>
          <w:i w:val="false"/>
          <w:color w:val="000000"/>
          <w:sz w:val="28"/>
        </w:rPr>
        <w:t>
          трансферттер
</w:t>
      </w:r>
      <w:r>
        <w:br/>
      </w:r>
      <w:r>
        <w:rPr>
          <w:rFonts w:ascii="Times New Roman"/>
          <w:b w:val="false"/>
          <w:i w:val="false"/>
          <w:color w:val="000000"/>
          <w:sz w:val="28"/>
        </w:rPr>
        <w:t>
      404 Шалқар ауданының тұрғындарына тегін медициналық көмектің
</w:t>
      </w:r>
      <w:r>
        <w:br/>
      </w:r>
      <w:r>
        <w:rPr>
          <w:rFonts w:ascii="Times New Roman"/>
          <w:b w:val="false"/>
          <w:i w:val="false"/>
          <w:color w:val="000000"/>
          <w:sz w:val="28"/>
        </w:rPr>
        <w:t>
          кепілді көлемін көрсету үшін Ақтөбе облыстық бюджетіне
</w:t>
      </w:r>
      <w:r>
        <w:br/>
      </w:r>
      <w:r>
        <w:rPr>
          <w:rFonts w:ascii="Times New Roman"/>
          <w:b w:val="false"/>
          <w:i w:val="false"/>
          <w:color w:val="000000"/>
          <w:sz w:val="28"/>
        </w:rPr>
        <w:t>
          берілетін мақсатты трансферттер
</w:t>
      </w:r>
      <w:r>
        <w:br/>
      </w:r>
      <w:r>
        <w:rPr>
          <w:rFonts w:ascii="Times New Roman"/>
          <w:b w:val="false"/>
          <w:i w:val="false"/>
          <w:color w:val="000000"/>
          <w:sz w:val="28"/>
        </w:rPr>
        <w:t>
      500 Денсаулық сақтаудың ақпараттық жүйелерiн сүйемелдеу
</w:t>
      </w:r>
      <w:r>
        <w:br/>
      </w:r>
      <w:r>
        <w:rPr>
          <w:rFonts w:ascii="Times New Roman"/>
          <w:b w:val="false"/>
          <w:i w:val="false"/>
          <w:color w:val="000000"/>
          <w:sz w:val="28"/>
        </w:rPr>
        <w:t>
   678    Қазақстан Республикасының Республикалық ұланы
</w:t>
      </w:r>
      <w:r>
        <w:br/>
      </w:r>
      <w:r>
        <w:rPr>
          <w:rFonts w:ascii="Times New Roman"/>
          <w:b w:val="false"/>
          <w:i w:val="false"/>
          <w:color w:val="000000"/>
          <w:sz w:val="28"/>
        </w:rPr>
        <w:t>
      012 Әскери қызметшiлердi, құқық қорғау органдарының
</w:t>
      </w:r>
      <w:r>
        <w:br/>
      </w:r>
      <w:r>
        <w:rPr>
          <w:rFonts w:ascii="Times New Roman"/>
          <w:b w:val="false"/>
          <w:i w:val="false"/>
          <w:color w:val="000000"/>
          <w:sz w:val="28"/>
        </w:rPr>
        <w:t>
          қызметкерлерiн және олардың отбасы мүшелерін емдеу
</w:t>
      </w:r>
      <w:r>
        <w:br/>
      </w:r>
      <w:r>
        <w:rPr>
          <w:rFonts w:ascii="Times New Roman"/>
          <w:b w:val="false"/>
          <w:i w:val="false"/>
          <w:color w:val="000000"/>
          <w:sz w:val="28"/>
        </w:rPr>
        <w:t>
   694    Қазақстан Республикасы Президентінің Іс басқармасы
</w:t>
      </w:r>
      <w:r>
        <w:br/>
      </w:r>
      <w:r>
        <w:rPr>
          <w:rFonts w:ascii="Times New Roman"/>
          <w:b w:val="false"/>
          <w:i w:val="false"/>
          <w:color w:val="000000"/>
          <w:sz w:val="28"/>
        </w:rPr>
        <w:t>
      031 Азаматтардың жекелеген санаттарына медициналық көмек
</w:t>
      </w:r>
      <w:r>
        <w:br/>
      </w:r>
      <w:r>
        <w:rPr>
          <w:rFonts w:ascii="Times New Roman"/>
          <w:b w:val="false"/>
          <w:i w:val="false"/>
          <w:color w:val="000000"/>
          <w:sz w:val="28"/>
        </w:rPr>
        <w:t>
          көрсету
</w:t>
      </w:r>
      <w:r>
        <w:br/>
      </w:r>
      <w:r>
        <w:rPr>
          <w:rFonts w:ascii="Times New Roman"/>
          <w:b w:val="false"/>
          <w:i w:val="false"/>
          <w:color w:val="000000"/>
          <w:sz w:val="28"/>
        </w:rPr>
        <w:t>
      032 Медициналық ұйымдарды техникалық және ақпараттық
</w:t>
      </w:r>
      <w:r>
        <w:br/>
      </w:r>
      <w:r>
        <w:rPr>
          <w:rFonts w:ascii="Times New Roman"/>
          <w:b w:val="false"/>
          <w:i w:val="false"/>
          <w:color w:val="000000"/>
          <w:sz w:val="28"/>
        </w:rPr>
        <w:t>
          қамтамасыз ету
</w:t>
      </w:r>
      <w:r>
        <w:br/>
      </w:r>
      <w:r>
        <w:rPr>
          <w:rFonts w:ascii="Times New Roman"/>
          <w:b w:val="false"/>
          <w:i w:val="false"/>
          <w:color w:val="000000"/>
          <w:sz w:val="28"/>
        </w:rPr>
        <w:t>
      039 Республикалық деңгейде санитарлық-эпидемиологиялық
</w:t>
      </w:r>
      <w:r>
        <w:br/>
      </w:r>
      <w:r>
        <w:rPr>
          <w:rFonts w:ascii="Times New Roman"/>
          <w:b w:val="false"/>
          <w:i w:val="false"/>
          <w:color w:val="000000"/>
          <w:sz w:val="28"/>
        </w:rPr>
        <w:t>
          қадағалау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Әлеуметтiк қамсыздандыру және әлеуметтік көмек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213    Қазақстан Республикасының Еңбек және халықты әлеуметтiк
</w:t>
      </w:r>
      <w:r>
        <w:br/>
      </w:r>
      <w:r>
        <w:rPr>
          <w:rFonts w:ascii="Times New Roman"/>
          <w:b w:val="false"/>
          <w:i w:val="false"/>
          <w:color w:val="000000"/>
          <w:sz w:val="28"/>
        </w:rPr>
        <w:t>
          қорғау министрлiгi
</w:t>
      </w:r>
      <w:r>
        <w:br/>
      </w:r>
      <w:r>
        <w:rPr>
          <w:rFonts w:ascii="Times New Roman"/>
          <w:b w:val="false"/>
          <w:i w:val="false"/>
          <w:color w:val="000000"/>
          <w:sz w:val="28"/>
        </w:rPr>
        <w:t>
      001 Әкiмшiлiк шығындар
</w:t>
      </w:r>
      <w:r>
        <w:br/>
      </w:r>
      <w:r>
        <w:rPr>
          <w:rFonts w:ascii="Times New Roman"/>
          <w:b w:val="false"/>
          <w:i w:val="false"/>
          <w:color w:val="000000"/>
          <w:sz w:val="28"/>
        </w:rPr>
        <w:t>
      006 Өткен жылдардың мiндеттемелерiн орындау
</w:t>
      </w:r>
      <w:r>
        <w:br/>
      </w:r>
      <w:r>
        <w:rPr>
          <w:rFonts w:ascii="Times New Roman"/>
          <w:b w:val="false"/>
          <w:i w:val="false"/>
          <w:color w:val="000000"/>
          <w:sz w:val="28"/>
        </w:rPr>
        <w:t>
      030 Зейнетақы бағдарламасы
</w:t>
      </w:r>
      <w:r>
        <w:br/>
      </w:r>
      <w:r>
        <w:rPr>
          <w:rFonts w:ascii="Times New Roman"/>
          <w:b w:val="false"/>
          <w:i w:val="false"/>
          <w:color w:val="000000"/>
          <w:sz w:val="28"/>
        </w:rPr>
        <w:t>
      031 Мемлекеттiк әлеуметтiк жәрдемақылар
</w:t>
      </w:r>
      <w:r>
        <w:br/>
      </w:r>
      <w:r>
        <w:rPr>
          <w:rFonts w:ascii="Times New Roman"/>
          <w:b w:val="false"/>
          <w:i w:val="false"/>
          <w:color w:val="000000"/>
          <w:sz w:val="28"/>
        </w:rPr>
        <w:t>
      032 Арнаулы мемлекеттiк жәрдемақылар
</w:t>
      </w:r>
      <w:r>
        <w:br/>
      </w:r>
      <w:r>
        <w:rPr>
          <w:rFonts w:ascii="Times New Roman"/>
          <w:b w:val="false"/>
          <w:i w:val="false"/>
          <w:color w:val="000000"/>
          <w:sz w:val="28"/>
        </w:rPr>
        <w:t>
      033 Бiржолғы мемлекеттiк ақшалай өтемақылар
</w:t>
      </w:r>
      <w:r>
        <w:br/>
      </w:r>
      <w:r>
        <w:rPr>
          <w:rFonts w:ascii="Times New Roman"/>
          <w:b w:val="false"/>
          <w:i w:val="false"/>
          <w:color w:val="000000"/>
          <w:sz w:val="28"/>
        </w:rPr>
        <w:t>
      035 Мүгедектер мен ардагерлердi оңалту
</w:t>
      </w:r>
      <w:r>
        <w:br/>
      </w:r>
      <w:r>
        <w:rPr>
          <w:rFonts w:ascii="Times New Roman"/>
          <w:b w:val="false"/>
          <w:i w:val="false"/>
          <w:color w:val="000000"/>
          <w:sz w:val="28"/>
        </w:rPr>
        <w:t>
      038 Протездеу жөніндегі медициналық қызметтер көрсету және
</w:t>
      </w:r>
      <w:r>
        <w:br/>
      </w:r>
      <w:r>
        <w:rPr>
          <w:rFonts w:ascii="Times New Roman"/>
          <w:b w:val="false"/>
          <w:i w:val="false"/>
          <w:color w:val="000000"/>
          <w:sz w:val="28"/>
        </w:rPr>
        <w:t>
          протездiк-ортопедиялық бұйымдармен қамтамасыз ету
</w:t>
      </w:r>
      <w:r>
        <w:br/>
      </w:r>
      <w:r>
        <w:rPr>
          <w:rFonts w:ascii="Times New Roman"/>
          <w:b w:val="false"/>
          <w:i w:val="false"/>
          <w:color w:val="000000"/>
          <w:sz w:val="28"/>
        </w:rPr>
        <w:t>
      042 Мүгедектердi, оның iшiнде мүгедек балаларды
</w:t>
      </w:r>
      <w:r>
        <w:br/>
      </w:r>
      <w:r>
        <w:rPr>
          <w:rFonts w:ascii="Times New Roman"/>
          <w:b w:val="false"/>
          <w:i w:val="false"/>
          <w:color w:val="000000"/>
          <w:sz w:val="28"/>
        </w:rPr>
        <w:t>
          сурдоқұралдармен және сурдокөмекпен қамтамасыз ету
</w:t>
      </w:r>
      <w:r>
        <w:br/>
      </w:r>
      <w:r>
        <w:rPr>
          <w:rFonts w:ascii="Times New Roman"/>
          <w:b w:val="false"/>
          <w:i w:val="false"/>
          <w:color w:val="000000"/>
          <w:sz w:val="28"/>
        </w:rPr>
        <w:t>
      043 Мүгедектердi, оның iшiнде мүгедек балаларды
</w:t>
      </w:r>
      <w:r>
        <w:br/>
      </w:r>
      <w:r>
        <w:rPr>
          <w:rFonts w:ascii="Times New Roman"/>
          <w:b w:val="false"/>
          <w:i w:val="false"/>
          <w:color w:val="000000"/>
          <w:sz w:val="28"/>
        </w:rPr>
        <w:t>
          тифлоқұралдармен қамтамасыз ету
</w:t>
      </w:r>
      <w:r>
        <w:br/>
      </w:r>
      <w:r>
        <w:rPr>
          <w:rFonts w:ascii="Times New Roman"/>
          <w:b w:val="false"/>
          <w:i w:val="false"/>
          <w:color w:val="000000"/>
          <w:sz w:val="28"/>
        </w:rPr>
        <w:t>
      044 Заңды тұлға тоқтатылған жағдайда, сот мемлекетке
</w:t>
      </w:r>
      <w:r>
        <w:br/>
      </w:r>
      <w:r>
        <w:rPr>
          <w:rFonts w:ascii="Times New Roman"/>
          <w:b w:val="false"/>
          <w:i w:val="false"/>
          <w:color w:val="000000"/>
          <w:sz w:val="28"/>
        </w:rPr>
        <w:t>
          жүктеген, өмiр мен денсаулыққа келтiрiлген зиянды өтеу
</w:t>
      </w:r>
      <w:r>
        <w:br/>
      </w:r>
      <w:r>
        <w:rPr>
          <w:rFonts w:ascii="Times New Roman"/>
          <w:b w:val="false"/>
          <w:i w:val="false"/>
          <w:color w:val="000000"/>
          <w:sz w:val="28"/>
        </w:rPr>
        <w:t>
      045 Жерлеуге берiлетiн жәрдемақы
</w:t>
      </w:r>
      <w:r>
        <w:br/>
      </w:r>
      <w:r>
        <w:rPr>
          <w:rFonts w:ascii="Times New Roman"/>
          <w:b w:val="false"/>
          <w:i w:val="false"/>
          <w:color w:val="000000"/>
          <w:sz w:val="28"/>
        </w:rPr>
        <w:t>
      047 Жер астындағы және ашық кен жұмыстарында, еңбектiң ерекше
</w:t>
      </w:r>
      <w:r>
        <w:br/>
      </w:r>
      <w:r>
        <w:rPr>
          <w:rFonts w:ascii="Times New Roman"/>
          <w:b w:val="false"/>
          <w:i w:val="false"/>
          <w:color w:val="000000"/>
          <w:sz w:val="28"/>
        </w:rPr>
        <w:t>
          зиянды және ерекше ауыр жағдайларындағы жұмыстарда жұмыс
</w:t>
      </w:r>
      <w:r>
        <w:br/>
      </w:r>
      <w:r>
        <w:rPr>
          <w:rFonts w:ascii="Times New Roman"/>
          <w:b w:val="false"/>
          <w:i w:val="false"/>
          <w:color w:val="000000"/>
          <w:sz w:val="28"/>
        </w:rPr>
        <w:t>
          iстеген адамдарға берiлетiн мемлекеттiк арнайы
</w:t>
      </w:r>
      <w:r>
        <w:br/>
      </w:r>
      <w:r>
        <w:rPr>
          <w:rFonts w:ascii="Times New Roman"/>
          <w:b w:val="false"/>
          <w:i w:val="false"/>
          <w:color w:val="000000"/>
          <w:sz w:val="28"/>
        </w:rPr>
        <w:t>
          жәрдемақылар
</w:t>
      </w:r>
      <w:r>
        <w:br/>
      </w:r>
      <w:r>
        <w:rPr>
          <w:rFonts w:ascii="Times New Roman"/>
          <w:b w:val="false"/>
          <w:i w:val="false"/>
          <w:color w:val="000000"/>
          <w:sz w:val="28"/>
        </w:rPr>
        <w:t>
      049 Ақталған азаматтар - жаппай саяси қуғын-сүргін
</w:t>
      </w:r>
      <w:r>
        <w:br/>
      </w:r>
      <w:r>
        <w:rPr>
          <w:rFonts w:ascii="Times New Roman"/>
          <w:b w:val="false"/>
          <w:i w:val="false"/>
          <w:color w:val="000000"/>
          <w:sz w:val="28"/>
        </w:rPr>
        <w:t>
          құрбандарына бiржолғы ақшалай өтемақы
</w:t>
      </w:r>
      <w:r>
        <w:br/>
      </w:r>
      <w:r>
        <w:rPr>
          <w:rFonts w:ascii="Times New Roman"/>
          <w:b w:val="false"/>
          <w:i w:val="false"/>
          <w:color w:val="000000"/>
          <w:sz w:val="28"/>
        </w:rPr>
        <w:t>
      055 Зейнетақы төлеу жөнiндегi мемлекеттік орталықтың
</w:t>
      </w:r>
      <w:r>
        <w:br/>
      </w:r>
      <w:r>
        <w:rPr>
          <w:rFonts w:ascii="Times New Roman"/>
          <w:b w:val="false"/>
          <w:i w:val="false"/>
          <w:color w:val="000000"/>
          <w:sz w:val="28"/>
        </w:rPr>
        <w:t>
          қызметтерiне ақы төлеу
</w:t>
      </w:r>
      <w:r>
        <w:br/>
      </w:r>
      <w:r>
        <w:rPr>
          <w:rFonts w:ascii="Times New Roman"/>
          <w:b w:val="false"/>
          <w:i w:val="false"/>
          <w:color w:val="000000"/>
          <w:sz w:val="28"/>
        </w:rPr>
        <w:t>
      056 Қаза болған, қайтыс болған әскери қызметшiлердiң
</w:t>
      </w:r>
      <w:r>
        <w:br/>
      </w:r>
      <w:r>
        <w:rPr>
          <w:rFonts w:ascii="Times New Roman"/>
          <w:b w:val="false"/>
          <w:i w:val="false"/>
          <w:color w:val="000000"/>
          <w:sz w:val="28"/>
        </w:rPr>
        <w:t>
          ата-аналарына, асырап алушыларына, қамқоршыларына
</w:t>
      </w:r>
      <w:r>
        <w:br/>
      </w:r>
      <w:r>
        <w:rPr>
          <w:rFonts w:ascii="Times New Roman"/>
          <w:b w:val="false"/>
          <w:i w:val="false"/>
          <w:color w:val="000000"/>
          <w:sz w:val="28"/>
        </w:rPr>
        <w:t>
          бiржолғы төлемдер
</w:t>
      </w:r>
      <w:r>
        <w:br/>
      </w:r>
      <w:r>
        <w:rPr>
          <w:rFonts w:ascii="Times New Roman"/>
          <w:b w:val="false"/>
          <w:i w:val="false"/>
          <w:color w:val="000000"/>
          <w:sz w:val="28"/>
        </w:rPr>
        <w:t>
      058 Еңбекақы төлеу және халықты әлеуметтiк қорғау жүйесiн
</w:t>
      </w:r>
      <w:r>
        <w:br/>
      </w:r>
      <w:r>
        <w:rPr>
          <w:rFonts w:ascii="Times New Roman"/>
          <w:b w:val="false"/>
          <w:i w:val="false"/>
          <w:color w:val="000000"/>
          <w:sz w:val="28"/>
        </w:rPr>
        <w:t>
          жетiлдiру үшiн мемлекеттiк мекемелер қызметкерлерiн
</w:t>
      </w:r>
      <w:r>
        <w:br/>
      </w:r>
      <w:r>
        <w:rPr>
          <w:rFonts w:ascii="Times New Roman"/>
          <w:b w:val="false"/>
          <w:i w:val="false"/>
          <w:color w:val="000000"/>
          <w:sz w:val="28"/>
        </w:rPr>
        <w:t>
          консультациялық қызметтермен қамтамасыз ету
</w:t>
      </w:r>
      <w:r>
        <w:br/>
      </w:r>
      <w:r>
        <w:rPr>
          <w:rFonts w:ascii="Times New Roman"/>
          <w:b w:val="false"/>
          <w:i w:val="false"/>
          <w:color w:val="000000"/>
          <w:sz w:val="28"/>
        </w:rPr>
        <w:t>
      079 Лицензиарлардың функцияларын орындау
</w:t>
      </w:r>
      <w:r>
        <w:br/>
      </w:r>
      <w:r>
        <w:rPr>
          <w:rFonts w:ascii="Times New Roman"/>
          <w:b w:val="false"/>
          <w:i w:val="false"/>
          <w:color w:val="000000"/>
          <w:sz w:val="28"/>
        </w:rPr>
        <w:t>
      400 Бала тууға байланысты біржолғы мемлекеттік жәрдемақылар
</w:t>
      </w:r>
      <w:r>
        <w:br/>
      </w:r>
      <w:r>
        <w:rPr>
          <w:rFonts w:ascii="Times New Roman"/>
          <w:b w:val="false"/>
          <w:i w:val="false"/>
          <w:color w:val="000000"/>
          <w:sz w:val="28"/>
        </w:rPr>
        <w:t>
          төлеу
</w:t>
      </w:r>
      <w:r>
        <w:br/>
      </w:r>
      <w:r>
        <w:rPr>
          <w:rFonts w:ascii="Times New Roman"/>
          <w:b w:val="false"/>
          <w:i w:val="false"/>
          <w:color w:val="000000"/>
          <w:sz w:val="28"/>
        </w:rPr>
        <w:t>
      401 Арал және Қазалы аудандарының тұрғындарына атаулы
</w:t>
      </w:r>
      <w:r>
        <w:br/>
      </w:r>
      <w:r>
        <w:rPr>
          <w:rFonts w:ascii="Times New Roman"/>
          <w:b w:val="false"/>
          <w:i w:val="false"/>
          <w:color w:val="000000"/>
          <w:sz w:val="28"/>
        </w:rPr>
        <w:t>
          әлеуметтік көмек көрсету үшін Қызылорда облыстық
</w:t>
      </w:r>
      <w:r>
        <w:br/>
      </w:r>
      <w:r>
        <w:rPr>
          <w:rFonts w:ascii="Times New Roman"/>
          <w:b w:val="false"/>
          <w:i w:val="false"/>
          <w:color w:val="000000"/>
          <w:sz w:val="28"/>
        </w:rPr>
        <w:t>
          бюджетіне берілетін мақсатты трансферттер
</w:t>
      </w:r>
      <w:r>
        <w:br/>
      </w:r>
      <w:r>
        <w:rPr>
          <w:rFonts w:ascii="Times New Roman"/>
          <w:b w:val="false"/>
          <w:i w:val="false"/>
          <w:color w:val="000000"/>
          <w:sz w:val="28"/>
        </w:rPr>
        <w:t>
      402 Шалқар ауданының тұрғындарына атаулы әлеуметтік көмек
</w:t>
      </w:r>
      <w:r>
        <w:br/>
      </w:r>
      <w:r>
        <w:rPr>
          <w:rFonts w:ascii="Times New Roman"/>
          <w:b w:val="false"/>
          <w:i w:val="false"/>
          <w:color w:val="000000"/>
          <w:sz w:val="28"/>
        </w:rPr>
        <w:t>
          көрсету үшін Ақтөбе облыстық бюджетіне берілетін мақсатты
</w:t>
      </w:r>
      <w:r>
        <w:br/>
      </w:r>
      <w:r>
        <w:rPr>
          <w:rFonts w:ascii="Times New Roman"/>
          <w:b w:val="false"/>
          <w:i w:val="false"/>
          <w:color w:val="000000"/>
          <w:sz w:val="28"/>
        </w:rPr>
        <w:t>
          трансферттер
</w:t>
      </w:r>
      <w:r>
        <w:br/>
      </w:r>
      <w:r>
        <w:rPr>
          <w:rFonts w:ascii="Times New Roman"/>
          <w:b w:val="false"/>
          <w:i w:val="false"/>
          <w:color w:val="000000"/>
          <w:sz w:val="28"/>
        </w:rPr>
        <w:t>
      500 Жұмыспен қамтылудың, кедейшiлiктiң ақпараттық базасын
</w:t>
      </w:r>
      <w:r>
        <w:br/>
      </w:r>
      <w:r>
        <w:rPr>
          <w:rFonts w:ascii="Times New Roman"/>
          <w:b w:val="false"/>
          <w:i w:val="false"/>
          <w:color w:val="000000"/>
          <w:sz w:val="28"/>
        </w:rPr>
        <w:t>
          сүйемелдеу
</w:t>
      </w:r>
      <w:r>
        <w:br/>
      </w:r>
      <w:r>
        <w:rPr>
          <w:rFonts w:ascii="Times New Roman"/>
          <w:b w:val="false"/>
          <w:i w:val="false"/>
          <w:color w:val="000000"/>
          <w:sz w:val="28"/>
        </w:rPr>
        <w:t>
   605    Қазақстан Республикасының Көшi-қон және демография
</w:t>
      </w:r>
      <w:r>
        <w:br/>
      </w:r>
      <w:r>
        <w:rPr>
          <w:rFonts w:ascii="Times New Roman"/>
          <w:b w:val="false"/>
          <w:i w:val="false"/>
          <w:color w:val="000000"/>
          <w:sz w:val="28"/>
        </w:rPr>
        <w:t>
          жөніндегi агенттiгi
</w:t>
      </w:r>
      <w:r>
        <w:br/>
      </w:r>
      <w:r>
        <w:rPr>
          <w:rFonts w:ascii="Times New Roman"/>
          <w:b w:val="false"/>
          <w:i w:val="false"/>
          <w:color w:val="000000"/>
          <w:sz w:val="28"/>
        </w:rPr>
        <w:t>
      001 Әкiмшiлiк шығындар
</w:t>
      </w:r>
      <w:r>
        <w:br/>
      </w:r>
      <w:r>
        <w:rPr>
          <w:rFonts w:ascii="Times New Roman"/>
          <w:b w:val="false"/>
          <w:i w:val="false"/>
          <w:color w:val="000000"/>
          <w:sz w:val="28"/>
        </w:rPr>
        <w:t>
      030 Оралмандарды тарихи отанына қоныстандыру және әлеуметтiк
</w:t>
      </w:r>
      <w:r>
        <w:br/>
      </w:r>
      <w:r>
        <w:rPr>
          <w:rFonts w:ascii="Times New Roman"/>
          <w:b w:val="false"/>
          <w:i w:val="false"/>
          <w:color w:val="000000"/>
          <w:sz w:val="28"/>
        </w:rPr>
        <w:t>
          қорғау
</w:t>
      </w:r>
      <w:r>
        <w:br/>
      </w:r>
      <w:r>
        <w:rPr>
          <w:rFonts w:ascii="Times New Roman"/>
          <w:b w:val="false"/>
          <w:i w:val="false"/>
          <w:color w:val="000000"/>
          <w:sz w:val="28"/>
        </w:rPr>
        <w:t>
      500 Қазақстан Республикасының Көшi-қон және демография
</w:t>
      </w:r>
      <w:r>
        <w:br/>
      </w:r>
      <w:r>
        <w:rPr>
          <w:rFonts w:ascii="Times New Roman"/>
          <w:b w:val="false"/>
          <w:i w:val="false"/>
          <w:color w:val="000000"/>
          <w:sz w:val="28"/>
        </w:rPr>
        <w:t>
          жөнiндегi агенттiгiне ақпараттық-есептеу қызметiн көрсету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Тұрғын үй-коммуналдық шаруашылығы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231    Қазақстан Республикасының Энергетика және минералдық
</w:t>
      </w:r>
      <w:r>
        <w:br/>
      </w:r>
      <w:r>
        <w:rPr>
          <w:rFonts w:ascii="Times New Roman"/>
          <w:b w:val="false"/>
          <w:i w:val="false"/>
          <w:color w:val="000000"/>
          <w:sz w:val="28"/>
        </w:rPr>
        <w:t>
          ресурстар министрлiгi
</w:t>
      </w:r>
      <w:r>
        <w:br/>
      </w:r>
      <w:r>
        <w:rPr>
          <w:rFonts w:ascii="Times New Roman"/>
          <w:b w:val="false"/>
          <w:i w:val="false"/>
          <w:color w:val="000000"/>
          <w:sz w:val="28"/>
        </w:rPr>
        <w:t>
      048 Күзгі-қысқы кезеңде аймақты электр энергиясымен
</w:t>
      </w:r>
      <w:r>
        <w:br/>
      </w:r>
      <w:r>
        <w:rPr>
          <w:rFonts w:ascii="Times New Roman"/>
          <w:b w:val="false"/>
          <w:i w:val="false"/>
          <w:color w:val="000000"/>
          <w:sz w:val="28"/>
        </w:rPr>
        <w:t>
          қамтамасыз ету үшін Жамбыл облыстық бюджетіне берілетін
</w:t>
      </w:r>
      <w:r>
        <w:br/>
      </w:r>
      <w:r>
        <w:rPr>
          <w:rFonts w:ascii="Times New Roman"/>
          <w:b w:val="false"/>
          <w:i w:val="false"/>
          <w:color w:val="000000"/>
          <w:sz w:val="28"/>
        </w:rPr>
        <w:t>
          мақсатты трансферттер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Мәдениет, спорт, туризм және ақпараттық кеңiстiк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101    Қазақстан Республикасы Президентiнiң Әкiмшiлiгi
</w:t>
      </w:r>
      <w:r>
        <w:br/>
      </w:r>
      <w:r>
        <w:rPr>
          <w:rFonts w:ascii="Times New Roman"/>
          <w:b w:val="false"/>
          <w:i w:val="false"/>
          <w:color w:val="000000"/>
          <w:sz w:val="28"/>
        </w:rPr>
        <w:t>
      015 Мұрағат қорының, баспа басылымдарының сақталуын
</w:t>
      </w:r>
      <w:r>
        <w:br/>
      </w:r>
      <w:r>
        <w:rPr>
          <w:rFonts w:ascii="Times New Roman"/>
          <w:b w:val="false"/>
          <w:i w:val="false"/>
          <w:color w:val="000000"/>
          <w:sz w:val="28"/>
        </w:rPr>
        <w:t>
          қамтамасыз ету және оларды арнайы пайдалану
</w:t>
      </w:r>
      <w:r>
        <w:br/>
      </w:r>
      <w:r>
        <w:rPr>
          <w:rFonts w:ascii="Times New Roman"/>
          <w:b w:val="false"/>
          <w:i w:val="false"/>
          <w:color w:val="000000"/>
          <w:sz w:val="28"/>
        </w:rPr>
        <w:t>
   225    Қазақстан Республикасының Білім және ғылым министрлiгi
</w:t>
      </w:r>
      <w:r>
        <w:br/>
      </w:r>
      <w:r>
        <w:rPr>
          <w:rFonts w:ascii="Times New Roman"/>
          <w:b w:val="false"/>
          <w:i w:val="false"/>
          <w:color w:val="000000"/>
          <w:sz w:val="28"/>
        </w:rPr>
        <w:t>
      024 Ақпараттың жалпыға қол жетiмдiлiгiн қамтамасыз ету
</w:t>
      </w:r>
      <w:r>
        <w:br/>
      </w:r>
      <w:r>
        <w:rPr>
          <w:rFonts w:ascii="Times New Roman"/>
          <w:b w:val="false"/>
          <w:i w:val="false"/>
          <w:color w:val="000000"/>
          <w:sz w:val="28"/>
        </w:rPr>
        <w:t>
   226    Қазақстан Республикасының Денсаулық сақтау министрлігі
</w:t>
      </w:r>
      <w:r>
        <w:br/>
      </w:r>
      <w:r>
        <w:rPr>
          <w:rFonts w:ascii="Times New Roman"/>
          <w:b w:val="false"/>
          <w:i w:val="false"/>
          <w:color w:val="000000"/>
          <w:sz w:val="28"/>
        </w:rPr>
        <w:t>
      024 Ақпараттың жалпыға қол жетiмдiлігін қамтамасыз ету
</w:t>
      </w:r>
      <w:r>
        <w:br/>
      </w:r>
      <w:r>
        <w:rPr>
          <w:rFonts w:ascii="Times New Roman"/>
          <w:b w:val="false"/>
          <w:i w:val="false"/>
          <w:color w:val="000000"/>
          <w:sz w:val="28"/>
        </w:rPr>
        <w:t>
   230    Қазақстан Республикасының Мәдениет, ақпарат және қоғамдық
</w:t>
      </w:r>
      <w:r>
        <w:br/>
      </w:r>
      <w:r>
        <w:rPr>
          <w:rFonts w:ascii="Times New Roman"/>
          <w:b w:val="false"/>
          <w:i w:val="false"/>
          <w:color w:val="000000"/>
          <w:sz w:val="28"/>
        </w:rPr>
        <w:t>
          келiсiм министрлiгi
</w:t>
      </w:r>
      <w:r>
        <w:br/>
      </w:r>
      <w:r>
        <w:rPr>
          <w:rFonts w:ascii="Times New Roman"/>
          <w:b w:val="false"/>
          <w:i w:val="false"/>
          <w:color w:val="000000"/>
          <w:sz w:val="28"/>
        </w:rPr>
        <w:t>
      001 Әкiмшiлiк шығындар
</w:t>
      </w:r>
      <w:r>
        <w:br/>
      </w:r>
      <w:r>
        <w:rPr>
          <w:rFonts w:ascii="Times New Roman"/>
          <w:b w:val="false"/>
          <w:i w:val="false"/>
          <w:color w:val="000000"/>
          <w:sz w:val="28"/>
        </w:rPr>
        <w:t>
      015 Мұрағат қорының, баспа басылымдарының сақталуын
</w:t>
      </w:r>
      <w:r>
        <w:br/>
      </w:r>
      <w:r>
        <w:rPr>
          <w:rFonts w:ascii="Times New Roman"/>
          <w:b w:val="false"/>
          <w:i w:val="false"/>
          <w:color w:val="000000"/>
          <w:sz w:val="28"/>
        </w:rPr>
        <w:t>
          қамтамасыз ету және оларды арнайы пайдалану
</w:t>
      </w:r>
      <w:r>
        <w:br/>
      </w:r>
      <w:r>
        <w:rPr>
          <w:rFonts w:ascii="Times New Roman"/>
          <w:b w:val="false"/>
          <w:i w:val="false"/>
          <w:color w:val="000000"/>
          <w:sz w:val="28"/>
        </w:rPr>
        <w:t>
      024 Ақпараттың жалпыға қол жетімділігін қамтамасыз ету
</w:t>
      </w:r>
      <w:r>
        <w:br/>
      </w:r>
      <w:r>
        <w:rPr>
          <w:rFonts w:ascii="Times New Roman"/>
          <w:b w:val="false"/>
          <w:i w:val="false"/>
          <w:color w:val="000000"/>
          <w:sz w:val="28"/>
        </w:rPr>
        <w:t>
      031 Газеттер мен журналдар арқылы мемлекеттiк ақпараттық
</w:t>
      </w:r>
      <w:r>
        <w:br/>
      </w:r>
      <w:r>
        <w:rPr>
          <w:rFonts w:ascii="Times New Roman"/>
          <w:b w:val="false"/>
          <w:i w:val="false"/>
          <w:color w:val="000000"/>
          <w:sz w:val="28"/>
        </w:rPr>
        <w:t>
          саясатты жүргiзу
</w:t>
      </w:r>
      <w:r>
        <w:br/>
      </w:r>
      <w:r>
        <w:rPr>
          <w:rFonts w:ascii="Times New Roman"/>
          <w:b w:val="false"/>
          <w:i w:val="false"/>
          <w:color w:val="000000"/>
          <w:sz w:val="28"/>
        </w:rPr>
        <w:t>
      032 Телерадио хабарлары арқылы мемлекеттiк ақпараттық
</w:t>
      </w:r>
      <w:r>
        <w:br/>
      </w:r>
      <w:r>
        <w:rPr>
          <w:rFonts w:ascii="Times New Roman"/>
          <w:b w:val="false"/>
          <w:i w:val="false"/>
          <w:color w:val="000000"/>
          <w:sz w:val="28"/>
        </w:rPr>
        <w:t>
          саясатты жүргiзу
</w:t>
      </w:r>
      <w:r>
        <w:br/>
      </w:r>
      <w:r>
        <w:rPr>
          <w:rFonts w:ascii="Times New Roman"/>
          <w:b w:val="false"/>
          <w:i w:val="false"/>
          <w:color w:val="000000"/>
          <w:sz w:val="28"/>
        </w:rPr>
        <w:t>
      033 Әдебиеттiң әлеуметтiк маңызды түрлерi бойынша баспа
</w:t>
      </w:r>
      <w:r>
        <w:br/>
      </w:r>
      <w:r>
        <w:rPr>
          <w:rFonts w:ascii="Times New Roman"/>
          <w:b w:val="false"/>
          <w:i w:val="false"/>
          <w:color w:val="000000"/>
          <w:sz w:val="28"/>
        </w:rPr>
        <w:t>
          бағдарламаларын қалыптастыру
</w:t>
      </w:r>
      <w:r>
        <w:br/>
      </w:r>
      <w:r>
        <w:rPr>
          <w:rFonts w:ascii="Times New Roman"/>
          <w:b w:val="false"/>
          <w:i w:val="false"/>
          <w:color w:val="000000"/>
          <w:sz w:val="28"/>
        </w:rPr>
        <w:t>
      035 Жастар саясатын жүргiзу
</w:t>
      </w:r>
      <w:r>
        <w:br/>
      </w:r>
      <w:r>
        <w:rPr>
          <w:rFonts w:ascii="Times New Roman"/>
          <w:b w:val="false"/>
          <w:i w:val="false"/>
          <w:color w:val="000000"/>
          <w:sz w:val="28"/>
        </w:rPr>
        <w:t>
      037 Ішкi саяси тұрақтылықты және қоғамдық келiсiмдi
</w:t>
      </w:r>
      <w:r>
        <w:br/>
      </w:r>
      <w:r>
        <w:rPr>
          <w:rFonts w:ascii="Times New Roman"/>
          <w:b w:val="false"/>
          <w:i w:val="false"/>
          <w:color w:val="000000"/>
          <w:sz w:val="28"/>
        </w:rPr>
        <w:t>
          қамтамасыз ету саласында мемлекеттiк саясатты жүргiзу
</w:t>
      </w:r>
      <w:r>
        <w:br/>
      </w:r>
      <w:r>
        <w:rPr>
          <w:rFonts w:ascii="Times New Roman"/>
          <w:b w:val="false"/>
          <w:i w:val="false"/>
          <w:color w:val="000000"/>
          <w:sz w:val="28"/>
        </w:rPr>
        <w:t>
      038 Мемлекеттiк және басқа тiлдердi дамыту
</w:t>
      </w:r>
      <w:r>
        <w:br/>
      </w:r>
      <w:r>
        <w:rPr>
          <w:rFonts w:ascii="Times New Roman"/>
          <w:b w:val="false"/>
          <w:i w:val="false"/>
          <w:color w:val="000000"/>
          <w:sz w:val="28"/>
        </w:rPr>
        <w:t>
      039 Театр-концерт ұйымдарын субсидиялау
</w:t>
      </w:r>
      <w:r>
        <w:br/>
      </w:r>
      <w:r>
        <w:rPr>
          <w:rFonts w:ascii="Times New Roman"/>
          <w:b w:val="false"/>
          <w:i w:val="false"/>
          <w:color w:val="000000"/>
          <w:sz w:val="28"/>
        </w:rPr>
        <w:t>
      041 Тарихи-мәдени құндылықтарды сақтау
</w:t>
      </w:r>
      <w:r>
        <w:br/>
      </w:r>
      <w:r>
        <w:rPr>
          <w:rFonts w:ascii="Times New Roman"/>
          <w:b w:val="false"/>
          <w:i w:val="false"/>
          <w:color w:val="000000"/>
          <w:sz w:val="28"/>
        </w:rPr>
        <w:t>
      046 Әлеуметтiк маңызды және мәдени iс-шаралар жүргiзу
</w:t>
      </w:r>
      <w:r>
        <w:br/>
      </w:r>
      <w:r>
        <w:rPr>
          <w:rFonts w:ascii="Times New Roman"/>
          <w:b w:val="false"/>
          <w:i w:val="false"/>
          <w:color w:val="000000"/>
          <w:sz w:val="28"/>
        </w:rPr>
        <w:t>
      047 Қазақстан Республикасында мұрағат iсiн дамыту
</w:t>
      </w:r>
      <w:r>
        <w:br/>
      </w:r>
      <w:r>
        <w:rPr>
          <w:rFonts w:ascii="Times New Roman"/>
          <w:b w:val="false"/>
          <w:i w:val="false"/>
          <w:color w:val="000000"/>
          <w:sz w:val="28"/>
        </w:rPr>
        <w:t>
      050 Тарихи-мәдени қорықтар мен мұражайларды ұстау
</w:t>
      </w:r>
      <w:r>
        <w:br/>
      </w:r>
      <w:r>
        <w:rPr>
          <w:rFonts w:ascii="Times New Roman"/>
          <w:b w:val="false"/>
          <w:i w:val="false"/>
          <w:color w:val="000000"/>
          <w:sz w:val="28"/>
        </w:rPr>
        <w:t>
      053 Мемлекеттiк сыйлықтар мен стипендиялар
</w:t>
      </w:r>
      <w:r>
        <w:br/>
      </w:r>
      <w:r>
        <w:rPr>
          <w:rFonts w:ascii="Times New Roman"/>
          <w:b w:val="false"/>
          <w:i w:val="false"/>
          <w:color w:val="000000"/>
          <w:sz w:val="28"/>
        </w:rPr>
        <w:t>
      056 Мемлекет қайраткерлерiн мәңгiлiк есте қалдыру
</w:t>
      </w:r>
      <w:r>
        <w:br/>
      </w:r>
      <w:r>
        <w:rPr>
          <w:rFonts w:ascii="Times New Roman"/>
          <w:b w:val="false"/>
          <w:i w:val="false"/>
          <w:color w:val="000000"/>
          <w:sz w:val="28"/>
        </w:rPr>
        <w:t>
      059 Ресейде Қазақстан Республикасы жылын өткізу жөніндегі
</w:t>
      </w:r>
      <w:r>
        <w:br/>
      </w:r>
      <w:r>
        <w:rPr>
          <w:rFonts w:ascii="Times New Roman"/>
          <w:b w:val="false"/>
          <w:i w:val="false"/>
          <w:color w:val="000000"/>
          <w:sz w:val="28"/>
        </w:rPr>
        <w:t>
          іс-шаралар
</w:t>
      </w:r>
      <w:r>
        <w:br/>
      </w:r>
      <w:r>
        <w:rPr>
          <w:rFonts w:ascii="Times New Roman"/>
          <w:b w:val="false"/>
          <w:i w:val="false"/>
          <w:color w:val="000000"/>
          <w:sz w:val="28"/>
        </w:rPr>
        <w:t>
      500 Қазақстан Республикасының Мәдениет, ақпарат және қоғамдық
</w:t>
      </w:r>
      <w:r>
        <w:br/>
      </w:r>
      <w:r>
        <w:rPr>
          <w:rFonts w:ascii="Times New Roman"/>
          <w:b w:val="false"/>
          <w:i w:val="false"/>
          <w:color w:val="000000"/>
          <w:sz w:val="28"/>
        </w:rPr>
        <w:t>
          келiсiм министрлiгiне ақпараттық-есептеу қызметiн көрсету
</w:t>
      </w:r>
      <w:r>
        <w:br/>
      </w:r>
      <w:r>
        <w:rPr>
          <w:rFonts w:ascii="Times New Roman"/>
          <w:b w:val="false"/>
          <w:i w:val="false"/>
          <w:color w:val="000000"/>
          <w:sz w:val="28"/>
        </w:rPr>
        <w:t>
   613    Қазақстан Республикасының Туризм және спорт жөнiндегi
</w:t>
      </w:r>
      <w:r>
        <w:br/>
      </w:r>
      <w:r>
        <w:rPr>
          <w:rFonts w:ascii="Times New Roman"/>
          <w:b w:val="false"/>
          <w:i w:val="false"/>
          <w:color w:val="000000"/>
          <w:sz w:val="28"/>
        </w:rPr>
        <w:t>
          агенттiгi
</w:t>
      </w:r>
      <w:r>
        <w:br/>
      </w:r>
      <w:r>
        <w:rPr>
          <w:rFonts w:ascii="Times New Roman"/>
          <w:b w:val="false"/>
          <w:i w:val="false"/>
          <w:color w:val="000000"/>
          <w:sz w:val="28"/>
        </w:rPr>
        <w:t>
      001 Әкiмшiлiк шығындар
</w:t>
      </w:r>
      <w:r>
        <w:br/>
      </w:r>
      <w:r>
        <w:rPr>
          <w:rFonts w:ascii="Times New Roman"/>
          <w:b w:val="false"/>
          <w:i w:val="false"/>
          <w:color w:val="000000"/>
          <w:sz w:val="28"/>
        </w:rPr>
        <w:t>
      030 Мемлекеттiк сыйлықтар
</w:t>
      </w:r>
      <w:r>
        <w:br/>
      </w:r>
      <w:r>
        <w:rPr>
          <w:rFonts w:ascii="Times New Roman"/>
          <w:b w:val="false"/>
          <w:i w:val="false"/>
          <w:color w:val="000000"/>
          <w:sz w:val="28"/>
        </w:rPr>
        <w:t>
      032 Жоғары жетiстiктер спорты
</w:t>
      </w:r>
      <w:r>
        <w:br/>
      </w:r>
      <w:r>
        <w:rPr>
          <w:rFonts w:ascii="Times New Roman"/>
          <w:b w:val="false"/>
          <w:i w:val="false"/>
          <w:color w:val="000000"/>
          <w:sz w:val="28"/>
        </w:rPr>
        <w:t>
      034 Туристiк қызмет жөнiндегi iс-шаралар
</w:t>
      </w:r>
      <w:r>
        <w:br/>
      </w:r>
      <w:r>
        <w:rPr>
          <w:rFonts w:ascii="Times New Roman"/>
          <w:b w:val="false"/>
          <w:i w:val="false"/>
          <w:color w:val="000000"/>
          <w:sz w:val="28"/>
        </w:rPr>
        <w:t>
      037 Республикалық деңгейде олимпиадалық резерв дайындау
</w:t>
      </w:r>
      <w:r>
        <w:br/>
      </w:r>
      <w:r>
        <w:rPr>
          <w:rFonts w:ascii="Times New Roman"/>
          <w:b w:val="false"/>
          <w:i w:val="false"/>
          <w:color w:val="000000"/>
          <w:sz w:val="28"/>
        </w:rPr>
        <w:t>
      038 Республикалық деңгейде спорттың ұлттық және бұқаралық
</w:t>
      </w:r>
      <w:r>
        <w:br/>
      </w:r>
      <w:r>
        <w:rPr>
          <w:rFonts w:ascii="Times New Roman"/>
          <w:b w:val="false"/>
          <w:i w:val="false"/>
          <w:color w:val="000000"/>
          <w:sz w:val="28"/>
        </w:rPr>
        <w:t>
          түрлерін дамыту жөніндегі іс-шаралар
</w:t>
      </w:r>
      <w:r>
        <w:br/>
      </w:r>
      <w:r>
        <w:rPr>
          <w:rFonts w:ascii="Times New Roman"/>
          <w:b w:val="false"/>
          <w:i w:val="false"/>
          <w:color w:val="000000"/>
          <w:sz w:val="28"/>
        </w:rPr>
        <w:t>
      079 Лицензиарлардың функцияларын орындау
</w:t>
      </w:r>
      <w:r>
        <w:br/>
      </w:r>
      <w:r>
        <w:rPr>
          <w:rFonts w:ascii="Times New Roman"/>
          <w:b w:val="false"/>
          <w:i w:val="false"/>
          <w:color w:val="000000"/>
          <w:sz w:val="28"/>
        </w:rPr>
        <w:t>
      500 Қазақстан Республикасының Туризм және спорт жөнiндегi
</w:t>
      </w:r>
      <w:r>
        <w:br/>
      </w:r>
      <w:r>
        <w:rPr>
          <w:rFonts w:ascii="Times New Roman"/>
          <w:b w:val="false"/>
          <w:i w:val="false"/>
          <w:color w:val="000000"/>
          <w:sz w:val="28"/>
        </w:rPr>
        <w:t>
          агенттiгіне ақпараттық-есептеу қызметiн көрсету
</w:t>
      </w:r>
      <w:r>
        <w:br/>
      </w:r>
      <w:r>
        <w:rPr>
          <w:rFonts w:ascii="Times New Roman"/>
          <w:b w:val="false"/>
          <w:i w:val="false"/>
          <w:color w:val="000000"/>
          <w:sz w:val="28"/>
        </w:rPr>
        <w:t>
   694    Қазақстан Республикасы Президентiнiң Іс басқармасы
</w:t>
      </w:r>
      <w:r>
        <w:br/>
      </w:r>
      <w:r>
        <w:rPr>
          <w:rFonts w:ascii="Times New Roman"/>
          <w:b w:val="false"/>
          <w:i w:val="false"/>
          <w:color w:val="000000"/>
          <w:sz w:val="28"/>
        </w:rPr>
        <w:t>
      051 "Қазақстан Республикасы Президентiнiң телерадиокешені"
</w:t>
      </w:r>
      <w:r>
        <w:br/>
      </w:r>
      <w:r>
        <w:rPr>
          <w:rFonts w:ascii="Times New Roman"/>
          <w:b w:val="false"/>
          <w:i w:val="false"/>
          <w:color w:val="000000"/>
          <w:sz w:val="28"/>
        </w:rPr>
        <w:t>
          ҰЖАҚ арқылы мемлекеттік ақпараттық саясатты жүргізу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Отын-энергетика кешені және жер қойнауын пайдалану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217    Қазақстан Республикасының Қаржы министрлігі
</w:t>
      </w:r>
      <w:r>
        <w:br/>
      </w:r>
      <w:r>
        <w:rPr>
          <w:rFonts w:ascii="Times New Roman"/>
          <w:b w:val="false"/>
          <w:i w:val="false"/>
          <w:color w:val="000000"/>
          <w:sz w:val="28"/>
        </w:rPr>
        <w:t>
      039 "Қарағандыкөмiршахтасы" жойылған шахталар
</w:t>
      </w:r>
      <w:r>
        <w:br/>
      </w:r>
      <w:r>
        <w:rPr>
          <w:rFonts w:ascii="Times New Roman"/>
          <w:b w:val="false"/>
          <w:i w:val="false"/>
          <w:color w:val="000000"/>
          <w:sz w:val="28"/>
        </w:rPr>
        <w:t>
          қызметкерлерiнiң денсаулығына келтiрiлген зиянды өтеу
</w:t>
      </w:r>
      <w:r>
        <w:br/>
      </w:r>
      <w:r>
        <w:rPr>
          <w:rFonts w:ascii="Times New Roman"/>
          <w:b w:val="false"/>
          <w:i w:val="false"/>
          <w:color w:val="000000"/>
          <w:sz w:val="28"/>
        </w:rPr>
        <w:t>
          жөнiндегi мiндеттемелердiң орындалуы
</w:t>
      </w:r>
      <w:r>
        <w:br/>
      </w:r>
      <w:r>
        <w:rPr>
          <w:rFonts w:ascii="Times New Roman"/>
          <w:b w:val="false"/>
          <w:i w:val="false"/>
          <w:color w:val="000000"/>
          <w:sz w:val="28"/>
        </w:rPr>
        <w:t>
      040 "N 5 кенбасқармасы" таратылған мемлекеттiк кәсiпорын
</w:t>
      </w:r>
      <w:r>
        <w:br/>
      </w:r>
      <w:r>
        <w:rPr>
          <w:rFonts w:ascii="Times New Roman"/>
          <w:b w:val="false"/>
          <w:i w:val="false"/>
          <w:color w:val="000000"/>
          <w:sz w:val="28"/>
        </w:rPr>
        <w:t>
          қызметкерлерiне жалақы бойынша берешекті төлеу
</w:t>
      </w:r>
      <w:r>
        <w:br/>
      </w:r>
      <w:r>
        <w:rPr>
          <w:rFonts w:ascii="Times New Roman"/>
          <w:b w:val="false"/>
          <w:i w:val="false"/>
          <w:color w:val="000000"/>
          <w:sz w:val="28"/>
        </w:rPr>
        <w:t>
   231    Қазақстан Республикасының Энергетика және минералдық
</w:t>
      </w:r>
      <w:r>
        <w:br/>
      </w:r>
      <w:r>
        <w:rPr>
          <w:rFonts w:ascii="Times New Roman"/>
          <w:b w:val="false"/>
          <w:i w:val="false"/>
          <w:color w:val="000000"/>
          <w:sz w:val="28"/>
        </w:rPr>
        <w:t>
          ресурстар министрлiгi
</w:t>
      </w:r>
      <w:r>
        <w:br/>
      </w:r>
      <w:r>
        <w:rPr>
          <w:rFonts w:ascii="Times New Roman"/>
          <w:b w:val="false"/>
          <w:i w:val="false"/>
          <w:color w:val="000000"/>
          <w:sz w:val="28"/>
        </w:rPr>
        <w:t>
      001 Әкiмшiлiк шығындар
</w:t>
      </w:r>
      <w:r>
        <w:br/>
      </w:r>
      <w:r>
        <w:rPr>
          <w:rFonts w:ascii="Times New Roman"/>
          <w:b w:val="false"/>
          <w:i w:val="false"/>
          <w:color w:val="000000"/>
          <w:sz w:val="28"/>
        </w:rPr>
        <w:t>
      032 Қарағанды көмiр бассейнiнiң шахталарын жабу
</w:t>
      </w:r>
      <w:r>
        <w:br/>
      </w:r>
      <w:r>
        <w:rPr>
          <w:rFonts w:ascii="Times New Roman"/>
          <w:b w:val="false"/>
          <w:i w:val="false"/>
          <w:color w:val="000000"/>
          <w:sz w:val="28"/>
        </w:rPr>
        <w:t>
      037 Уран кенiштерiн консервациялау және жою, техногендiк
</w:t>
      </w:r>
      <w:r>
        <w:br/>
      </w:r>
      <w:r>
        <w:rPr>
          <w:rFonts w:ascii="Times New Roman"/>
          <w:b w:val="false"/>
          <w:i w:val="false"/>
          <w:color w:val="000000"/>
          <w:sz w:val="28"/>
        </w:rPr>
        <w:t>
          қалдықтарды көму
</w:t>
      </w:r>
      <w:r>
        <w:br/>
      </w:r>
      <w:r>
        <w:rPr>
          <w:rFonts w:ascii="Times New Roman"/>
          <w:b w:val="false"/>
          <w:i w:val="false"/>
          <w:color w:val="000000"/>
          <w:sz w:val="28"/>
        </w:rPr>
        <w:t>
      038 "ҚазМұнайГаз" Ұлттық компания" ЖАҚ арқылы өнімді бөлу
</w:t>
      </w:r>
      <w:r>
        <w:br/>
      </w:r>
      <w:r>
        <w:rPr>
          <w:rFonts w:ascii="Times New Roman"/>
          <w:b w:val="false"/>
          <w:i w:val="false"/>
          <w:color w:val="000000"/>
          <w:sz w:val="28"/>
        </w:rPr>
        <w:t>
          туралы келісімдерде мемлекет мүдделерін білдіру
</w:t>
      </w:r>
      <w:r>
        <w:br/>
      </w:r>
      <w:r>
        <w:rPr>
          <w:rFonts w:ascii="Times New Roman"/>
          <w:b w:val="false"/>
          <w:i w:val="false"/>
          <w:color w:val="000000"/>
          <w:sz w:val="28"/>
        </w:rPr>
        <w:t>
      045 Геологиялық ақпаратты қалыптастыру
</w:t>
      </w:r>
      <w:r>
        <w:br/>
      </w:r>
      <w:r>
        <w:rPr>
          <w:rFonts w:ascii="Times New Roman"/>
          <w:b w:val="false"/>
          <w:i w:val="false"/>
          <w:color w:val="000000"/>
          <w:sz w:val="28"/>
        </w:rPr>
        <w:t>
      047 Жер қойнауы мен жер қойнауын пайдалану мониторингi
</w:t>
      </w:r>
      <w:r>
        <w:br/>
      </w:r>
      <w:r>
        <w:rPr>
          <w:rFonts w:ascii="Times New Roman"/>
          <w:b w:val="false"/>
          <w:i w:val="false"/>
          <w:color w:val="000000"/>
          <w:sz w:val="28"/>
        </w:rPr>
        <w:t>
      050 "Қарағандыликвидшахт" РМБК-ға берілген, жойылған
</w:t>
      </w:r>
      <w:r>
        <w:br/>
      </w:r>
      <w:r>
        <w:rPr>
          <w:rFonts w:ascii="Times New Roman"/>
          <w:b w:val="false"/>
          <w:i w:val="false"/>
          <w:color w:val="000000"/>
          <w:sz w:val="28"/>
        </w:rPr>
        <w:t>
          шахталардың қызметкерлеріне залалды өтеу
</w:t>
      </w:r>
      <w:r>
        <w:br/>
      </w:r>
      <w:r>
        <w:rPr>
          <w:rFonts w:ascii="Times New Roman"/>
          <w:b w:val="false"/>
          <w:i w:val="false"/>
          <w:color w:val="000000"/>
          <w:sz w:val="28"/>
        </w:rPr>
        <w:t>
      064 Мұнай-газ жобалары бойынша мемлекеттiк мүлiктi есепке алу
</w:t>
      </w:r>
      <w:r>
        <w:br/>
      </w:r>
      <w:r>
        <w:rPr>
          <w:rFonts w:ascii="Times New Roman"/>
          <w:b w:val="false"/>
          <w:i w:val="false"/>
          <w:color w:val="000000"/>
          <w:sz w:val="28"/>
        </w:rPr>
        <w:t>
      079 Лицензиарлардың функцияларын орындау
</w:t>
      </w:r>
      <w:r>
        <w:br/>
      </w:r>
      <w:r>
        <w:rPr>
          <w:rFonts w:ascii="Times New Roman"/>
          <w:b w:val="false"/>
          <w:i w:val="false"/>
          <w:color w:val="000000"/>
          <w:sz w:val="28"/>
        </w:rPr>
        <w:t>
      500 Жер қойнауы және жер қойнауын пайдаланушылар туралы
</w:t>
      </w:r>
      <w:r>
        <w:br/>
      </w:r>
      <w:r>
        <w:rPr>
          <w:rFonts w:ascii="Times New Roman"/>
          <w:b w:val="false"/>
          <w:i w:val="false"/>
          <w:color w:val="000000"/>
          <w:sz w:val="28"/>
        </w:rPr>
        <w:t>
          ақпараттық жүйенi сүйемелдеу
</w:t>
      </w:r>
      <w:r>
        <w:br/>
      </w:r>
      <w:r>
        <w:rPr>
          <w:rFonts w:ascii="Times New Roman"/>
          <w:b w:val="false"/>
          <w:i w:val="false"/>
          <w:color w:val="000000"/>
          <w:sz w:val="28"/>
        </w:rPr>
        <w:t>
   233    Қазақстан Республикасының Индустрия және сауда министрлiгi
</w:t>
      </w:r>
      <w:r>
        <w:br/>
      </w:r>
      <w:r>
        <w:rPr>
          <w:rFonts w:ascii="Times New Roman"/>
          <w:b w:val="false"/>
          <w:i w:val="false"/>
          <w:color w:val="000000"/>
          <w:sz w:val="28"/>
        </w:rPr>
        <w:t>
      051 Мырғалымсай кен орнының кенiштерiн жоюға дайындау және жою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Ауыл, су, орман, балық шаруашылығы және қоршаған ортаны
</w:t>
      </w:r>
      <w:r>
        <w:br/>
      </w:r>
      <w:r>
        <w:rPr>
          <w:rFonts w:ascii="Times New Roman"/>
          <w:b w:val="false"/>
          <w:i w:val="false"/>
          <w:color w:val="000000"/>
          <w:sz w:val="28"/>
        </w:rPr>
        <w:t>
          қорғау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212    Қазақстан Республикасының Ауыл шаруашылығы министрлiгi
</w:t>
      </w:r>
      <w:r>
        <w:br/>
      </w:r>
      <w:r>
        <w:rPr>
          <w:rFonts w:ascii="Times New Roman"/>
          <w:b w:val="false"/>
          <w:i w:val="false"/>
          <w:color w:val="000000"/>
          <w:sz w:val="28"/>
        </w:rPr>
        <w:t>
      001 Әкiмшiлiк шығындар
</w:t>
      </w:r>
      <w:r>
        <w:br/>
      </w:r>
      <w:r>
        <w:rPr>
          <w:rFonts w:ascii="Times New Roman"/>
          <w:b w:val="false"/>
          <w:i w:val="false"/>
          <w:color w:val="000000"/>
          <w:sz w:val="28"/>
        </w:rPr>
        <w:t>
      032 Суармалы жерлердiң мелиорациялық жай-күйiн бағалау
</w:t>
      </w:r>
      <w:r>
        <w:br/>
      </w:r>
      <w:r>
        <w:rPr>
          <w:rFonts w:ascii="Times New Roman"/>
          <w:b w:val="false"/>
          <w:i w:val="false"/>
          <w:color w:val="000000"/>
          <w:sz w:val="28"/>
        </w:rPr>
        <w:t>
      033 Өсiмдiктердi қорғау
</w:t>
      </w:r>
      <w:r>
        <w:br/>
      </w:r>
      <w:r>
        <w:rPr>
          <w:rFonts w:ascii="Times New Roman"/>
          <w:b w:val="false"/>
          <w:i w:val="false"/>
          <w:color w:val="000000"/>
          <w:sz w:val="28"/>
        </w:rPr>
        <w:t>
      034 Ветеринарлық iс-шаралар
</w:t>
      </w:r>
      <w:r>
        <w:br/>
      </w:r>
      <w:r>
        <w:rPr>
          <w:rFonts w:ascii="Times New Roman"/>
          <w:b w:val="false"/>
          <w:i w:val="false"/>
          <w:color w:val="000000"/>
          <w:sz w:val="28"/>
        </w:rPr>
        <w:t>
      037 Тұқымдық және көшет материалының сорттық және себу
</w:t>
      </w:r>
      <w:r>
        <w:br/>
      </w:r>
      <w:r>
        <w:rPr>
          <w:rFonts w:ascii="Times New Roman"/>
          <w:b w:val="false"/>
          <w:i w:val="false"/>
          <w:color w:val="000000"/>
          <w:sz w:val="28"/>
        </w:rPr>
        <w:t>
          сапаларын анықтау
</w:t>
      </w:r>
      <w:r>
        <w:br/>
      </w:r>
      <w:r>
        <w:rPr>
          <w:rFonts w:ascii="Times New Roman"/>
          <w:b w:val="false"/>
          <w:i w:val="false"/>
          <w:color w:val="000000"/>
          <w:sz w:val="28"/>
        </w:rPr>
        <w:t>
      042 Республикалық бюджет қаражаты есебiнен жүзеге асырылатын
</w:t>
      </w:r>
      <w:r>
        <w:br/>
      </w:r>
      <w:r>
        <w:rPr>
          <w:rFonts w:ascii="Times New Roman"/>
          <w:b w:val="false"/>
          <w:i w:val="false"/>
          <w:color w:val="000000"/>
          <w:sz w:val="28"/>
        </w:rPr>
        <w:t>
          ауыл шаруашылығы техникасының лизингi бойынша сыйақы
</w:t>
      </w:r>
      <w:r>
        <w:br/>
      </w:r>
      <w:r>
        <w:rPr>
          <w:rFonts w:ascii="Times New Roman"/>
          <w:b w:val="false"/>
          <w:i w:val="false"/>
          <w:color w:val="000000"/>
          <w:sz w:val="28"/>
        </w:rPr>
        <w:t>
          (мүдде) ставкаларын өтеу
</w:t>
      </w:r>
      <w:r>
        <w:br/>
      </w:r>
      <w:r>
        <w:rPr>
          <w:rFonts w:ascii="Times New Roman"/>
          <w:b w:val="false"/>
          <w:i w:val="false"/>
          <w:color w:val="000000"/>
          <w:sz w:val="28"/>
        </w:rPr>
        <w:t>
      045 Ауыл шаруашылық тауар өндiрушiлерiн минералдық
</w:t>
      </w:r>
      <w:r>
        <w:br/>
      </w:r>
      <w:r>
        <w:rPr>
          <w:rFonts w:ascii="Times New Roman"/>
          <w:b w:val="false"/>
          <w:i w:val="false"/>
          <w:color w:val="000000"/>
          <w:sz w:val="28"/>
        </w:rPr>
        <w:t>
          тыңайтқыштар, тұқым улағыштарын және гербицидтер сатып
</w:t>
      </w:r>
      <w:r>
        <w:br/>
      </w:r>
      <w:r>
        <w:rPr>
          <w:rFonts w:ascii="Times New Roman"/>
          <w:b w:val="false"/>
          <w:i w:val="false"/>
          <w:color w:val="000000"/>
          <w:sz w:val="28"/>
        </w:rPr>
        <w:t>
          алуға субсидиялау
</w:t>
      </w:r>
      <w:r>
        <w:br/>
      </w:r>
      <w:r>
        <w:rPr>
          <w:rFonts w:ascii="Times New Roman"/>
          <w:b w:val="false"/>
          <w:i w:val="false"/>
          <w:color w:val="000000"/>
          <w:sz w:val="28"/>
        </w:rPr>
        <w:t>
      047 Мемлекеттiк резервтегі астықты сақтау
</w:t>
      </w:r>
      <w:r>
        <w:br/>
      </w:r>
      <w:r>
        <w:rPr>
          <w:rFonts w:ascii="Times New Roman"/>
          <w:b w:val="false"/>
          <w:i w:val="false"/>
          <w:color w:val="000000"/>
          <w:sz w:val="28"/>
        </w:rPr>
        <w:t>
      048 Ауылшаруашылық дақылдарын тұқымдық сынау
</w:t>
      </w:r>
      <w:r>
        <w:br/>
      </w:r>
      <w:r>
        <w:rPr>
          <w:rFonts w:ascii="Times New Roman"/>
          <w:b w:val="false"/>
          <w:i w:val="false"/>
          <w:color w:val="000000"/>
          <w:sz w:val="28"/>
        </w:rPr>
        <w:t>
      051 Мемлекеттік астық резервiн ауыстыру
</w:t>
      </w:r>
      <w:r>
        <w:br/>
      </w:r>
      <w:r>
        <w:rPr>
          <w:rFonts w:ascii="Times New Roman"/>
          <w:b w:val="false"/>
          <w:i w:val="false"/>
          <w:color w:val="000000"/>
          <w:sz w:val="28"/>
        </w:rPr>
        <w:t>
      052 Құнарлылық мониторингiн жүргiзу және топырақтың химиялық
</w:t>
      </w:r>
      <w:r>
        <w:br/>
      </w:r>
      <w:r>
        <w:rPr>
          <w:rFonts w:ascii="Times New Roman"/>
          <w:b w:val="false"/>
          <w:i w:val="false"/>
          <w:color w:val="000000"/>
          <w:sz w:val="28"/>
        </w:rPr>
        <w:t>
          құрамын анықтау
</w:t>
      </w:r>
      <w:r>
        <w:br/>
      </w:r>
      <w:r>
        <w:rPr>
          <w:rFonts w:ascii="Times New Roman"/>
          <w:b w:val="false"/>
          <w:i w:val="false"/>
          <w:color w:val="000000"/>
          <w:sz w:val="28"/>
        </w:rPr>
        <w:t>
      060 Ауыл шаруашылық, мелиоративтiк және жол-құрылыс
</w:t>
      </w:r>
      <w:r>
        <w:br/>
      </w:r>
      <w:r>
        <w:rPr>
          <w:rFonts w:ascii="Times New Roman"/>
          <w:b w:val="false"/>
          <w:i w:val="false"/>
          <w:color w:val="000000"/>
          <w:sz w:val="28"/>
        </w:rPr>
        <w:t>
          техникаларын мемлекеттiк тiркеу
</w:t>
      </w:r>
      <w:r>
        <w:br/>
      </w:r>
      <w:r>
        <w:rPr>
          <w:rFonts w:ascii="Times New Roman"/>
          <w:b w:val="false"/>
          <w:i w:val="false"/>
          <w:color w:val="000000"/>
          <w:sz w:val="28"/>
        </w:rPr>
        <w:t>
      079 Лицензиарлардың функцияларын орындау
</w:t>
      </w:r>
      <w:r>
        <w:br/>
      </w:r>
      <w:r>
        <w:rPr>
          <w:rFonts w:ascii="Times New Roman"/>
          <w:b w:val="false"/>
          <w:i w:val="false"/>
          <w:color w:val="000000"/>
          <w:sz w:val="28"/>
        </w:rPr>
        <w:t>
      415 Ормандарды және хайуанаттар дүниесін қорғау жөніндегі
</w:t>
      </w:r>
      <w:r>
        <w:br/>
      </w:r>
      <w:r>
        <w:rPr>
          <w:rFonts w:ascii="Times New Roman"/>
          <w:b w:val="false"/>
          <w:i w:val="false"/>
          <w:color w:val="000000"/>
          <w:sz w:val="28"/>
        </w:rPr>
        <w:t>
          мекемелерді ұстауға және олардың материалдық-техникалық
</w:t>
      </w:r>
      <w:r>
        <w:br/>
      </w:r>
      <w:r>
        <w:rPr>
          <w:rFonts w:ascii="Times New Roman"/>
          <w:b w:val="false"/>
          <w:i w:val="false"/>
          <w:color w:val="000000"/>
          <w:sz w:val="28"/>
        </w:rPr>
        <w:t>
          базасын дамытуға облыстық бюджеттерге арналған мақсатты
</w:t>
      </w:r>
      <w:r>
        <w:br/>
      </w:r>
      <w:r>
        <w:rPr>
          <w:rFonts w:ascii="Times New Roman"/>
          <w:b w:val="false"/>
          <w:i w:val="false"/>
          <w:color w:val="000000"/>
          <w:sz w:val="28"/>
        </w:rPr>
        <w:t>
          трансферттер
</w:t>
      </w:r>
      <w:r>
        <w:br/>
      </w:r>
      <w:r>
        <w:rPr>
          <w:rFonts w:ascii="Times New Roman"/>
          <w:b w:val="false"/>
          <w:i w:val="false"/>
          <w:color w:val="000000"/>
          <w:sz w:val="28"/>
        </w:rPr>
        <w:t>
      500 Қазақстан Республикасы Ауыл шаруашылығы министрлiгiнiң
</w:t>
      </w:r>
      <w:r>
        <w:br/>
      </w:r>
      <w:r>
        <w:rPr>
          <w:rFonts w:ascii="Times New Roman"/>
          <w:b w:val="false"/>
          <w:i w:val="false"/>
          <w:color w:val="000000"/>
          <w:sz w:val="28"/>
        </w:rPr>
        <w:t>
          ақпараттық жүйелерiн сүйемелдеу
</w:t>
      </w:r>
      <w:r>
        <w:br/>
      </w:r>
      <w:r>
        <w:rPr>
          <w:rFonts w:ascii="Times New Roman"/>
          <w:b w:val="false"/>
          <w:i w:val="false"/>
          <w:color w:val="000000"/>
          <w:sz w:val="28"/>
        </w:rPr>
        <w:t>
      700 Өсiмдiктер карантинi
</w:t>
      </w:r>
      <w:r>
        <w:br/>
      </w:r>
      <w:r>
        <w:rPr>
          <w:rFonts w:ascii="Times New Roman"/>
          <w:b w:val="false"/>
          <w:i w:val="false"/>
          <w:color w:val="000000"/>
          <w:sz w:val="28"/>
        </w:rPr>
        <w:t>
      701 Топырақты агрохимиялық тексерудi жүргiзу және жерлердiң
</w:t>
      </w:r>
      <w:r>
        <w:br/>
      </w:r>
      <w:r>
        <w:rPr>
          <w:rFonts w:ascii="Times New Roman"/>
          <w:b w:val="false"/>
          <w:i w:val="false"/>
          <w:color w:val="000000"/>
          <w:sz w:val="28"/>
        </w:rPr>
        <w:t>
          құнарлылығын қалпына келтiру
</w:t>
      </w:r>
      <w:r>
        <w:br/>
      </w:r>
      <w:r>
        <w:rPr>
          <w:rFonts w:ascii="Times New Roman"/>
          <w:b w:val="false"/>
          <w:i w:val="false"/>
          <w:color w:val="000000"/>
          <w:sz w:val="28"/>
        </w:rPr>
        <w:t>
      702 Гидромелиоративтiк жүйелердiң жобалау-іздестіру
</w:t>
      </w:r>
      <w:r>
        <w:br/>
      </w:r>
      <w:r>
        <w:rPr>
          <w:rFonts w:ascii="Times New Roman"/>
          <w:b w:val="false"/>
          <w:i w:val="false"/>
          <w:color w:val="000000"/>
          <w:sz w:val="28"/>
        </w:rPr>
        <w:t>
          жұмыстарын әзiрлеудi және енгiзуді үйлестіру
</w:t>
      </w:r>
      <w:r>
        <w:br/>
      </w:r>
      <w:r>
        <w:rPr>
          <w:rFonts w:ascii="Times New Roman"/>
          <w:b w:val="false"/>
          <w:i w:val="false"/>
          <w:color w:val="000000"/>
          <w:sz w:val="28"/>
        </w:rPr>
        <w:t>
      703 Агроөнеркәсiптiк кешен салаларын дамытуды реттеу
</w:t>
      </w:r>
      <w:r>
        <w:br/>
      </w:r>
      <w:r>
        <w:rPr>
          <w:rFonts w:ascii="Times New Roman"/>
          <w:b w:val="false"/>
          <w:i w:val="false"/>
          <w:color w:val="000000"/>
          <w:sz w:val="28"/>
        </w:rPr>
        <w:t>
          жөнiндегi нормативтiк-әдiстемелiк базаны әзірлеу
</w:t>
      </w:r>
      <w:r>
        <w:br/>
      </w:r>
      <w:r>
        <w:rPr>
          <w:rFonts w:ascii="Times New Roman"/>
          <w:b w:val="false"/>
          <w:i w:val="false"/>
          <w:color w:val="000000"/>
          <w:sz w:val="28"/>
        </w:rPr>
        <w:t>
      713 Ауыл шаруашылығы тауар өндiрушiлерiне су жеткiзу
</w:t>
      </w:r>
      <w:r>
        <w:br/>
      </w:r>
      <w:r>
        <w:rPr>
          <w:rFonts w:ascii="Times New Roman"/>
          <w:b w:val="false"/>
          <w:i w:val="false"/>
          <w:color w:val="000000"/>
          <w:sz w:val="28"/>
        </w:rPr>
        <w:t>
          жөнiндегi қызметтердiң құнын субсидиялау
</w:t>
      </w:r>
      <w:r>
        <w:br/>
      </w:r>
      <w:r>
        <w:rPr>
          <w:rFonts w:ascii="Times New Roman"/>
          <w:b w:val="false"/>
          <w:i w:val="false"/>
          <w:color w:val="000000"/>
          <w:sz w:val="28"/>
        </w:rPr>
        <w:t>
      714 Элиталық тұқым өсiрумен және тұқымды асылдандырумен
</w:t>
      </w:r>
      <w:r>
        <w:br/>
      </w:r>
      <w:r>
        <w:rPr>
          <w:rFonts w:ascii="Times New Roman"/>
          <w:b w:val="false"/>
          <w:i w:val="false"/>
          <w:color w:val="000000"/>
          <w:sz w:val="28"/>
        </w:rPr>
        <w:t>
          айналысатын аттестатталған шаруашылықтарды 2000 жылғы 1
</w:t>
      </w:r>
      <w:r>
        <w:br/>
      </w:r>
      <w:r>
        <w:rPr>
          <w:rFonts w:ascii="Times New Roman"/>
          <w:b w:val="false"/>
          <w:i w:val="false"/>
          <w:color w:val="000000"/>
          <w:sz w:val="28"/>
        </w:rPr>
        <w:t>
          қаңтардағы жағдай бойынша бюджетке түсетiн салық
</w:t>
      </w:r>
      <w:r>
        <w:br/>
      </w:r>
      <w:r>
        <w:rPr>
          <w:rFonts w:ascii="Times New Roman"/>
          <w:b w:val="false"/>
          <w:i w:val="false"/>
          <w:color w:val="000000"/>
          <w:sz w:val="28"/>
        </w:rPr>
        <w:t>
          төлемдерi жөніндегі мерзiмi өткен берешектi өтеу үшiн
</w:t>
      </w:r>
      <w:r>
        <w:br/>
      </w:r>
      <w:r>
        <w:rPr>
          <w:rFonts w:ascii="Times New Roman"/>
          <w:b w:val="false"/>
          <w:i w:val="false"/>
          <w:color w:val="000000"/>
          <w:sz w:val="28"/>
        </w:rPr>
        <w:t>
          субсидиялау
</w:t>
      </w:r>
      <w:r>
        <w:br/>
      </w:r>
      <w:r>
        <w:rPr>
          <w:rFonts w:ascii="Times New Roman"/>
          <w:b w:val="false"/>
          <w:i w:val="false"/>
          <w:color w:val="000000"/>
          <w:sz w:val="28"/>
        </w:rPr>
        <w:t>
      716 Ауыл шаруашылық өнiмдерiн қайта өңдейтін кәсiпорындар
</w:t>
      </w:r>
      <w:r>
        <w:br/>
      </w:r>
      <w:r>
        <w:rPr>
          <w:rFonts w:ascii="Times New Roman"/>
          <w:b w:val="false"/>
          <w:i w:val="false"/>
          <w:color w:val="000000"/>
          <w:sz w:val="28"/>
        </w:rPr>
        <w:t>
          үшiн жабдықтар лизингi бойынша сыйақы (мүдде)
</w:t>
      </w:r>
      <w:r>
        <w:br/>
      </w:r>
      <w:r>
        <w:rPr>
          <w:rFonts w:ascii="Times New Roman"/>
          <w:b w:val="false"/>
          <w:i w:val="false"/>
          <w:color w:val="000000"/>
          <w:sz w:val="28"/>
        </w:rPr>
        <w:t>
          ставкасын өтеу
</w:t>
      </w:r>
      <w:r>
        <w:br/>
      </w:r>
      <w:r>
        <w:rPr>
          <w:rFonts w:ascii="Times New Roman"/>
          <w:b w:val="false"/>
          <w:i w:val="false"/>
          <w:color w:val="000000"/>
          <w:sz w:val="28"/>
        </w:rPr>
        <w:t>
      717 Ауыл шаруашылығы өнiмдерiн қайта өңдейтін кәсiпорындарға
</w:t>
      </w:r>
      <w:r>
        <w:br/>
      </w:r>
      <w:r>
        <w:rPr>
          <w:rFonts w:ascii="Times New Roman"/>
          <w:b w:val="false"/>
          <w:i w:val="false"/>
          <w:color w:val="000000"/>
          <w:sz w:val="28"/>
        </w:rPr>
        <w:t>
          олардың айналымды қаражатын толықтыруға екiншi деңгейдегі
</w:t>
      </w:r>
      <w:r>
        <w:br/>
      </w:r>
      <w:r>
        <w:rPr>
          <w:rFonts w:ascii="Times New Roman"/>
          <w:b w:val="false"/>
          <w:i w:val="false"/>
          <w:color w:val="000000"/>
          <w:sz w:val="28"/>
        </w:rPr>
        <w:t>
          банктер беретiн кредиттер бойынша сыйақы (мүдде)
</w:t>
      </w:r>
      <w:r>
        <w:br/>
      </w:r>
      <w:r>
        <w:rPr>
          <w:rFonts w:ascii="Times New Roman"/>
          <w:b w:val="false"/>
          <w:i w:val="false"/>
          <w:color w:val="000000"/>
          <w:sz w:val="28"/>
        </w:rPr>
        <w:t>
          ставкасын субсидиялау
</w:t>
      </w:r>
      <w:r>
        <w:br/>
      </w:r>
      <w:r>
        <w:rPr>
          <w:rFonts w:ascii="Times New Roman"/>
          <w:b w:val="false"/>
          <w:i w:val="false"/>
          <w:color w:val="000000"/>
          <w:sz w:val="28"/>
        </w:rPr>
        <w:t>
      723 Ерекше қорғалатын табиғи аумақтарды күтіп-ұстау
</w:t>
      </w:r>
      <w:r>
        <w:br/>
      </w:r>
      <w:r>
        <w:rPr>
          <w:rFonts w:ascii="Times New Roman"/>
          <w:b w:val="false"/>
          <w:i w:val="false"/>
          <w:color w:val="000000"/>
          <w:sz w:val="28"/>
        </w:rPr>
        <w:t>
      724 Қазақстанның ормандары
</w:t>
      </w:r>
      <w:r>
        <w:br/>
      </w:r>
      <w:r>
        <w:rPr>
          <w:rFonts w:ascii="Times New Roman"/>
          <w:b w:val="false"/>
          <w:i w:val="false"/>
          <w:color w:val="000000"/>
          <w:sz w:val="28"/>
        </w:rPr>
        <w:t>
      725 Биоресурстарды қорғау және молайту
</w:t>
      </w:r>
      <w:r>
        <w:br/>
      </w:r>
      <w:r>
        <w:rPr>
          <w:rFonts w:ascii="Times New Roman"/>
          <w:b w:val="false"/>
          <w:i w:val="false"/>
          <w:color w:val="000000"/>
          <w:sz w:val="28"/>
        </w:rPr>
        <w:t>
      726 Сумен жабдықтау объектiлерi бойынша республикалық
</w:t>
      </w:r>
      <w:r>
        <w:br/>
      </w:r>
      <w:r>
        <w:rPr>
          <w:rFonts w:ascii="Times New Roman"/>
          <w:b w:val="false"/>
          <w:i w:val="false"/>
          <w:color w:val="000000"/>
          <w:sz w:val="28"/>
        </w:rPr>
        <w:t>
          меншiктегi мүлiктi сақтау және қалпына келтiру
</w:t>
      </w:r>
      <w:r>
        <w:br/>
      </w:r>
      <w:r>
        <w:rPr>
          <w:rFonts w:ascii="Times New Roman"/>
          <w:b w:val="false"/>
          <w:i w:val="false"/>
          <w:color w:val="000000"/>
          <w:sz w:val="28"/>
        </w:rPr>
        <w:t>
      727 Табиғи ресурстардың мемлекеттiк кадастрлары
</w:t>
      </w:r>
      <w:r>
        <w:br/>
      </w:r>
      <w:r>
        <w:rPr>
          <w:rFonts w:ascii="Times New Roman"/>
          <w:b w:val="false"/>
          <w:i w:val="false"/>
          <w:color w:val="000000"/>
          <w:sz w:val="28"/>
        </w:rPr>
        <w:t>
      728 Киiктiң кәсiпшiлiк санын қалпына келтiру
</w:t>
      </w:r>
      <w:r>
        <w:br/>
      </w:r>
      <w:r>
        <w:rPr>
          <w:rFonts w:ascii="Times New Roman"/>
          <w:b w:val="false"/>
          <w:i w:val="false"/>
          <w:color w:val="000000"/>
          <w:sz w:val="28"/>
        </w:rPr>
        <w:t>
      729 Республикалық маңызы бар, су берумен байланысы жоқ су
</w:t>
      </w:r>
      <w:r>
        <w:br/>
      </w:r>
      <w:r>
        <w:rPr>
          <w:rFonts w:ascii="Times New Roman"/>
          <w:b w:val="false"/>
          <w:i w:val="false"/>
          <w:color w:val="000000"/>
          <w:sz w:val="28"/>
        </w:rPr>
        <w:t>
          шаруашылығы объектiлерiн пайдалану
</w:t>
      </w:r>
      <w:r>
        <w:br/>
      </w:r>
      <w:r>
        <w:rPr>
          <w:rFonts w:ascii="Times New Roman"/>
          <w:b w:val="false"/>
          <w:i w:val="false"/>
          <w:color w:val="000000"/>
          <w:sz w:val="28"/>
        </w:rPr>
        <w:t>
      733 Су ресурстарын қорғау және ұтымды пайдалану
</w:t>
      </w:r>
      <w:r>
        <w:br/>
      </w:r>
      <w:r>
        <w:rPr>
          <w:rFonts w:ascii="Times New Roman"/>
          <w:b w:val="false"/>
          <w:i w:val="false"/>
          <w:color w:val="000000"/>
          <w:sz w:val="28"/>
        </w:rPr>
        <w:t>
      735 Орман және биоресурстар саласындағы биологиялық
</w:t>
      </w:r>
      <w:r>
        <w:br/>
      </w:r>
      <w:r>
        <w:rPr>
          <w:rFonts w:ascii="Times New Roman"/>
          <w:b w:val="false"/>
          <w:i w:val="false"/>
          <w:color w:val="000000"/>
          <w:sz w:val="28"/>
        </w:rPr>
        <w:t>
          негіздемелердi әзiрлеу
</w:t>
      </w:r>
      <w:r>
        <w:br/>
      </w:r>
      <w:r>
        <w:rPr>
          <w:rFonts w:ascii="Times New Roman"/>
          <w:b w:val="false"/>
          <w:i w:val="false"/>
          <w:color w:val="000000"/>
          <w:sz w:val="28"/>
        </w:rPr>
        <w:t>
      738 Балық қорларын қорғау және балық аулауды реттеу
</w:t>
      </w:r>
      <w:r>
        <w:br/>
      </w:r>
      <w:r>
        <w:rPr>
          <w:rFonts w:ascii="Times New Roman"/>
          <w:b w:val="false"/>
          <w:i w:val="false"/>
          <w:color w:val="000000"/>
          <w:sz w:val="28"/>
        </w:rPr>
        <w:t>
      742 Ауыл шаруашылығы өндірісін агрометеорологиялық жағынан
</w:t>
      </w:r>
      <w:r>
        <w:br/>
      </w:r>
      <w:r>
        <w:rPr>
          <w:rFonts w:ascii="Times New Roman"/>
          <w:b w:val="false"/>
          <w:i w:val="false"/>
          <w:color w:val="000000"/>
          <w:sz w:val="28"/>
        </w:rPr>
        <w:t>
          қамтамасыз ету
</w:t>
      </w:r>
      <w:r>
        <w:br/>
      </w:r>
      <w:r>
        <w:rPr>
          <w:rFonts w:ascii="Times New Roman"/>
          <w:b w:val="false"/>
          <w:i w:val="false"/>
          <w:color w:val="000000"/>
          <w:sz w:val="28"/>
        </w:rPr>
        <w:t>
   234    Қазақстан Республикасының Қоршаған ортаны қорғау
</w:t>
      </w:r>
      <w:r>
        <w:br/>
      </w:r>
      <w:r>
        <w:rPr>
          <w:rFonts w:ascii="Times New Roman"/>
          <w:b w:val="false"/>
          <w:i w:val="false"/>
          <w:color w:val="000000"/>
          <w:sz w:val="28"/>
        </w:rPr>
        <w:t>
          министрлігі
</w:t>
      </w:r>
      <w:r>
        <w:br/>
      </w:r>
      <w:r>
        <w:rPr>
          <w:rFonts w:ascii="Times New Roman"/>
          <w:b w:val="false"/>
          <w:i w:val="false"/>
          <w:color w:val="000000"/>
          <w:sz w:val="28"/>
        </w:rPr>
        <w:t>
      001 Әкiмшiлiк шығындар
</w:t>
      </w:r>
      <w:r>
        <w:br/>
      </w:r>
      <w:r>
        <w:rPr>
          <w:rFonts w:ascii="Times New Roman"/>
          <w:b w:val="false"/>
          <w:i w:val="false"/>
          <w:color w:val="000000"/>
          <w:sz w:val="28"/>
        </w:rPr>
        <w:t>
      031 Экологиялық мониторинг жүргiзу және қоршаған ортаны қорғау
</w:t>
      </w:r>
      <w:r>
        <w:br/>
      </w:r>
      <w:r>
        <w:rPr>
          <w:rFonts w:ascii="Times New Roman"/>
          <w:b w:val="false"/>
          <w:i w:val="false"/>
          <w:color w:val="000000"/>
          <w:sz w:val="28"/>
        </w:rPr>
        <w:t>
      036 Зымыран-ғарыштық қызмет әсерiне ұшыраған Қазақстан
</w:t>
      </w:r>
      <w:r>
        <w:br/>
      </w:r>
      <w:r>
        <w:rPr>
          <w:rFonts w:ascii="Times New Roman"/>
          <w:b w:val="false"/>
          <w:i w:val="false"/>
          <w:color w:val="000000"/>
          <w:sz w:val="28"/>
        </w:rPr>
        <w:t>
          Республикасы аумағындағы учаскелердiң экологиялық
</w:t>
      </w:r>
      <w:r>
        <w:br/>
      </w:r>
      <w:r>
        <w:rPr>
          <w:rFonts w:ascii="Times New Roman"/>
          <w:b w:val="false"/>
          <w:i w:val="false"/>
          <w:color w:val="000000"/>
          <w:sz w:val="28"/>
        </w:rPr>
        <w:t>
          жағдайының мониторингi
</w:t>
      </w:r>
      <w:r>
        <w:br/>
      </w:r>
      <w:r>
        <w:rPr>
          <w:rFonts w:ascii="Times New Roman"/>
          <w:b w:val="false"/>
          <w:i w:val="false"/>
          <w:color w:val="000000"/>
          <w:sz w:val="28"/>
        </w:rPr>
        <w:t>
      500 "Табиғи ресурстардың мемлекеттiк кадастры" ақпараттық
</w:t>
      </w:r>
      <w:r>
        <w:br/>
      </w:r>
      <w:r>
        <w:rPr>
          <w:rFonts w:ascii="Times New Roman"/>
          <w:b w:val="false"/>
          <w:i w:val="false"/>
          <w:color w:val="000000"/>
          <w:sz w:val="28"/>
        </w:rPr>
        <w:t>
          деректер базасын сүйемелдеу
</w:t>
      </w:r>
      <w:r>
        <w:br/>
      </w:r>
      <w:r>
        <w:rPr>
          <w:rFonts w:ascii="Times New Roman"/>
          <w:b w:val="false"/>
          <w:i w:val="false"/>
          <w:color w:val="000000"/>
          <w:sz w:val="28"/>
        </w:rPr>
        <w:t>
   614    Қазақстан Республикасының Жер ресурстарын басқару
</w:t>
      </w:r>
      <w:r>
        <w:br/>
      </w:r>
      <w:r>
        <w:rPr>
          <w:rFonts w:ascii="Times New Roman"/>
          <w:b w:val="false"/>
          <w:i w:val="false"/>
          <w:color w:val="000000"/>
          <w:sz w:val="28"/>
        </w:rPr>
        <w:t>
          жөніндегi агенттiгi
</w:t>
      </w:r>
      <w:r>
        <w:br/>
      </w:r>
      <w:r>
        <w:rPr>
          <w:rFonts w:ascii="Times New Roman"/>
          <w:b w:val="false"/>
          <w:i w:val="false"/>
          <w:color w:val="000000"/>
          <w:sz w:val="28"/>
        </w:rPr>
        <w:t>
      001 Әкiмшiлiк шығындар
</w:t>
      </w:r>
      <w:r>
        <w:br/>
      </w:r>
      <w:r>
        <w:rPr>
          <w:rFonts w:ascii="Times New Roman"/>
          <w:b w:val="false"/>
          <w:i w:val="false"/>
          <w:color w:val="000000"/>
          <w:sz w:val="28"/>
        </w:rPr>
        <w:t>
      036 Жерге орналастыру жөнiндегi iс-шаралар
</w:t>
      </w:r>
      <w:r>
        <w:br/>
      </w:r>
      <w:r>
        <w:rPr>
          <w:rFonts w:ascii="Times New Roman"/>
          <w:b w:val="false"/>
          <w:i w:val="false"/>
          <w:color w:val="000000"/>
          <w:sz w:val="28"/>
        </w:rPr>
        <w:t>
      038 Шаруа (фермер) қожалықтарына жер бөлу және жерге құқығын
</w:t>
      </w:r>
      <w:r>
        <w:br/>
      </w:r>
      <w:r>
        <w:rPr>
          <w:rFonts w:ascii="Times New Roman"/>
          <w:b w:val="false"/>
          <w:i w:val="false"/>
          <w:color w:val="000000"/>
          <w:sz w:val="28"/>
        </w:rPr>
        <w:t>
          растайтын құжаттарды беру
</w:t>
      </w:r>
      <w:r>
        <w:br/>
      </w:r>
      <w:r>
        <w:rPr>
          <w:rFonts w:ascii="Times New Roman"/>
          <w:b w:val="false"/>
          <w:i w:val="false"/>
          <w:color w:val="000000"/>
          <w:sz w:val="28"/>
        </w:rPr>
        <w:t>
      043 Топографиялық-геодезиялық және картографиялық өнiмдермен
</w:t>
      </w:r>
      <w:r>
        <w:br/>
      </w:r>
      <w:r>
        <w:rPr>
          <w:rFonts w:ascii="Times New Roman"/>
          <w:b w:val="false"/>
          <w:i w:val="false"/>
          <w:color w:val="000000"/>
          <w:sz w:val="28"/>
        </w:rPr>
        <w:t>
          қамтамасыз ету және оны сақтау
</w:t>
      </w:r>
      <w:r>
        <w:br/>
      </w:r>
      <w:r>
        <w:rPr>
          <w:rFonts w:ascii="Times New Roman"/>
          <w:b w:val="false"/>
          <w:i w:val="false"/>
          <w:color w:val="000000"/>
          <w:sz w:val="28"/>
        </w:rPr>
        <w:t>
      500 Мемлекеттiк жер кадастрының автоматтандырылған ақпараттық
</w:t>
      </w:r>
      <w:r>
        <w:br/>
      </w:r>
      <w:r>
        <w:rPr>
          <w:rFonts w:ascii="Times New Roman"/>
          <w:b w:val="false"/>
          <w:i w:val="false"/>
          <w:color w:val="000000"/>
          <w:sz w:val="28"/>
        </w:rPr>
        <w:t>
          жүйесiн сүйемелдеу
</w:t>
      </w:r>
      <w:r>
        <w:br/>
      </w:r>
      <w:r>
        <w:rPr>
          <w:rFonts w:ascii="Times New Roman"/>
          <w:b w:val="false"/>
          <w:i w:val="false"/>
          <w:color w:val="000000"/>
          <w:sz w:val="28"/>
        </w:rPr>
        <w:t>
   694    Қазақстан Республикасы Президентiнiң Іс Басқармасы
</w:t>
      </w:r>
      <w:r>
        <w:br/>
      </w:r>
      <w:r>
        <w:rPr>
          <w:rFonts w:ascii="Times New Roman"/>
          <w:b w:val="false"/>
          <w:i w:val="false"/>
          <w:color w:val="000000"/>
          <w:sz w:val="28"/>
        </w:rPr>
        <w:t>
      037 Ормандарды және жануарлар дүниесiн сақтау, қорғау және
</w:t>
      </w:r>
      <w:r>
        <w:br/>
      </w:r>
      <w:r>
        <w:rPr>
          <w:rFonts w:ascii="Times New Roman"/>
          <w:b w:val="false"/>
          <w:i w:val="false"/>
          <w:color w:val="000000"/>
          <w:sz w:val="28"/>
        </w:rPr>
        <w:t>
          молықтыру
</w:t>
      </w:r>
      <w:r>
        <w:br/>
      </w:r>
      <w:r>
        <w:rPr>
          <w:rFonts w:ascii="Times New Roman"/>
          <w:b w:val="false"/>
          <w:i w:val="false"/>
          <w:color w:val="000000"/>
          <w:sz w:val="28"/>
        </w:rPr>
        <w:t>
      044 Спорттық жылқы шаруашылығын дамыту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Өнеркәсiп және құрылыс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220    Қазақстан Республикасының Экономика және бюджеттiк
</w:t>
      </w:r>
      <w:r>
        <w:br/>
      </w:r>
      <w:r>
        <w:rPr>
          <w:rFonts w:ascii="Times New Roman"/>
          <w:b w:val="false"/>
          <w:i w:val="false"/>
          <w:color w:val="000000"/>
          <w:sz w:val="28"/>
        </w:rPr>
        <w:t>
          жоспарлау министрлiгi
</w:t>
      </w:r>
      <w:r>
        <w:br/>
      </w:r>
      <w:r>
        <w:rPr>
          <w:rFonts w:ascii="Times New Roman"/>
          <w:b w:val="false"/>
          <w:i w:val="false"/>
          <w:color w:val="000000"/>
          <w:sz w:val="28"/>
        </w:rPr>
        <w:t>
      034 Жұмылдыру дайындығы
</w:t>
      </w:r>
      <w:r>
        <w:br/>
      </w:r>
      <w:r>
        <w:rPr>
          <w:rFonts w:ascii="Times New Roman"/>
          <w:b w:val="false"/>
          <w:i w:val="false"/>
          <w:color w:val="000000"/>
          <w:sz w:val="28"/>
        </w:rPr>
        <w:t>
   225    Қазақстан Республикасының Бiлiм және ғылым министрлiгi
</w:t>
      </w:r>
      <w:r>
        <w:br/>
      </w:r>
      <w:r>
        <w:rPr>
          <w:rFonts w:ascii="Times New Roman"/>
          <w:b w:val="false"/>
          <w:i w:val="false"/>
          <w:color w:val="000000"/>
          <w:sz w:val="28"/>
        </w:rPr>
        <w:t>
      040 Сейсмологиялық ақпарат мониторингi
</w:t>
      </w:r>
      <w:r>
        <w:br/>
      </w:r>
      <w:r>
        <w:rPr>
          <w:rFonts w:ascii="Times New Roman"/>
          <w:b w:val="false"/>
          <w:i w:val="false"/>
          <w:color w:val="000000"/>
          <w:sz w:val="28"/>
        </w:rPr>
        <w:t>
   233    Қазақстан Республикасының Индустрия және сауда министрлiгi
</w:t>
      </w:r>
      <w:r>
        <w:br/>
      </w:r>
      <w:r>
        <w:rPr>
          <w:rFonts w:ascii="Times New Roman"/>
          <w:b w:val="false"/>
          <w:i w:val="false"/>
          <w:color w:val="000000"/>
          <w:sz w:val="28"/>
        </w:rPr>
        <w:t>
      035 Астана қаласы жаңа орталығының объектілерін салуға
</w:t>
      </w:r>
      <w:r>
        <w:br/>
      </w:r>
      <w:r>
        <w:rPr>
          <w:rFonts w:ascii="Times New Roman"/>
          <w:b w:val="false"/>
          <w:i w:val="false"/>
          <w:color w:val="000000"/>
          <w:sz w:val="28"/>
        </w:rPr>
        <w:t>
          мердігерлік жұмыстарды мемлекеттік сатып алу жөнінде
</w:t>
      </w:r>
      <w:r>
        <w:br/>
      </w:r>
      <w:r>
        <w:rPr>
          <w:rFonts w:ascii="Times New Roman"/>
          <w:b w:val="false"/>
          <w:i w:val="false"/>
          <w:color w:val="000000"/>
          <w:sz w:val="28"/>
        </w:rPr>
        <w:t>
          конкурстар өткізу
</w:t>
      </w:r>
      <w:r>
        <w:br/>
      </w:r>
      <w:r>
        <w:rPr>
          <w:rFonts w:ascii="Times New Roman"/>
          <w:b w:val="false"/>
          <w:i w:val="false"/>
          <w:color w:val="000000"/>
          <w:sz w:val="28"/>
        </w:rPr>
        <w:t>
      038 Микрография саласындағы ғылыми зерттеулер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Көлiк және байланыс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215    Қазақстан Республикасының Көлiк және коммуникациялар
</w:t>
      </w:r>
      <w:r>
        <w:br/>
      </w:r>
      <w:r>
        <w:rPr>
          <w:rFonts w:ascii="Times New Roman"/>
          <w:b w:val="false"/>
          <w:i w:val="false"/>
          <w:color w:val="000000"/>
          <w:sz w:val="28"/>
        </w:rPr>
        <w:t>
          министрлiгi
</w:t>
      </w:r>
      <w:r>
        <w:br/>
      </w:r>
      <w:r>
        <w:rPr>
          <w:rFonts w:ascii="Times New Roman"/>
          <w:b w:val="false"/>
          <w:i w:val="false"/>
          <w:color w:val="000000"/>
          <w:sz w:val="28"/>
        </w:rPr>
        <w:t>
      001 Әкiмшiлiк шығындар
</w:t>
      </w:r>
      <w:r>
        <w:br/>
      </w:r>
      <w:r>
        <w:rPr>
          <w:rFonts w:ascii="Times New Roman"/>
          <w:b w:val="false"/>
          <w:i w:val="false"/>
          <w:color w:val="000000"/>
          <w:sz w:val="28"/>
        </w:rPr>
        <w:t>
      006 Өткен жылдардың мiндеттемелерiн орындау
</w:t>
      </w:r>
      <w:r>
        <w:br/>
      </w:r>
      <w:r>
        <w:rPr>
          <w:rFonts w:ascii="Times New Roman"/>
          <w:b w:val="false"/>
          <w:i w:val="false"/>
          <w:color w:val="000000"/>
          <w:sz w:val="28"/>
        </w:rPr>
        <w:t>
      033 Су жолдарының кеме жүретін жағдайда болуын қамтамасыз ету
</w:t>
      </w:r>
      <w:r>
        <w:br/>
      </w:r>
      <w:r>
        <w:rPr>
          <w:rFonts w:ascii="Times New Roman"/>
          <w:b w:val="false"/>
          <w:i w:val="false"/>
          <w:color w:val="000000"/>
          <w:sz w:val="28"/>
        </w:rPr>
        <w:t>
          және шлюздердi күтіп-ұстау
</w:t>
      </w:r>
      <w:r>
        <w:br/>
      </w:r>
      <w:r>
        <w:rPr>
          <w:rFonts w:ascii="Times New Roman"/>
          <w:b w:val="false"/>
          <w:i w:val="false"/>
          <w:color w:val="000000"/>
          <w:sz w:val="28"/>
        </w:rPr>
        <w:t>
      035 Азаматтық авиацияға арналған әуе кемелерiнiң, әуе
</w:t>
      </w:r>
      <w:r>
        <w:br/>
      </w:r>
      <w:r>
        <w:rPr>
          <w:rFonts w:ascii="Times New Roman"/>
          <w:b w:val="false"/>
          <w:i w:val="false"/>
          <w:color w:val="000000"/>
          <w:sz w:val="28"/>
        </w:rPr>
        <w:t>
          жолдарының және әуе айлақтарының мемлекеттiк тiзiлiмiн
</w:t>
      </w:r>
      <w:r>
        <w:br/>
      </w:r>
      <w:r>
        <w:rPr>
          <w:rFonts w:ascii="Times New Roman"/>
          <w:b w:val="false"/>
          <w:i w:val="false"/>
          <w:color w:val="000000"/>
          <w:sz w:val="28"/>
        </w:rPr>
        <w:t>
          жүргiзу жөнiндегi құжаттарды дайындау
</w:t>
      </w:r>
      <w:r>
        <w:br/>
      </w:r>
      <w:r>
        <w:rPr>
          <w:rFonts w:ascii="Times New Roman"/>
          <w:b w:val="false"/>
          <w:i w:val="false"/>
          <w:color w:val="000000"/>
          <w:sz w:val="28"/>
        </w:rPr>
        <w:t>
      054 Республикалық маңызы бар автожолдарды ағымдағы жөндеу,
</w:t>
      </w:r>
      <w:r>
        <w:br/>
      </w:r>
      <w:r>
        <w:rPr>
          <w:rFonts w:ascii="Times New Roman"/>
          <w:b w:val="false"/>
          <w:i w:val="false"/>
          <w:color w:val="000000"/>
          <w:sz w:val="28"/>
        </w:rPr>
        <w:t>
          ұстау, көгалдандыру
</w:t>
      </w:r>
      <w:r>
        <w:br/>
      </w:r>
      <w:r>
        <w:rPr>
          <w:rFonts w:ascii="Times New Roman"/>
          <w:b w:val="false"/>
          <w:i w:val="false"/>
          <w:color w:val="000000"/>
          <w:sz w:val="28"/>
        </w:rPr>
        <w:t>
      062 Республикалық маңызы бар автожолдар мен көпiрлер
</w:t>
      </w:r>
      <w:r>
        <w:br/>
      </w:r>
      <w:r>
        <w:rPr>
          <w:rFonts w:ascii="Times New Roman"/>
          <w:b w:val="false"/>
          <w:i w:val="false"/>
          <w:color w:val="000000"/>
          <w:sz w:val="28"/>
        </w:rPr>
        <w:t>
          жай-күйiнiң диагностикасы мен оны аспаптық тексеру
</w:t>
      </w:r>
      <w:r>
        <w:br/>
      </w:r>
      <w:r>
        <w:rPr>
          <w:rFonts w:ascii="Times New Roman"/>
          <w:b w:val="false"/>
          <w:i w:val="false"/>
          <w:color w:val="000000"/>
          <w:sz w:val="28"/>
        </w:rPr>
        <w:t>
      063 Қазақстан Республикасы Көлiк және коммуникациялар
</w:t>
      </w:r>
      <w:r>
        <w:br/>
      </w:r>
      <w:r>
        <w:rPr>
          <w:rFonts w:ascii="Times New Roman"/>
          <w:b w:val="false"/>
          <w:i w:val="false"/>
          <w:color w:val="000000"/>
          <w:sz w:val="28"/>
        </w:rPr>
        <w:t>
          министрлiгiнiң функционалды мүлкiн ұстау
</w:t>
      </w:r>
      <w:r>
        <w:br/>
      </w:r>
      <w:r>
        <w:rPr>
          <w:rFonts w:ascii="Times New Roman"/>
          <w:b w:val="false"/>
          <w:i w:val="false"/>
          <w:color w:val="000000"/>
          <w:sz w:val="28"/>
        </w:rPr>
        <w:t>
      068 Қазақстан Республикасы теңiзшiсiнiң паспортын дайындау
</w:t>
      </w:r>
      <w:r>
        <w:br/>
      </w:r>
      <w:r>
        <w:rPr>
          <w:rFonts w:ascii="Times New Roman"/>
          <w:b w:val="false"/>
          <w:i w:val="false"/>
          <w:color w:val="000000"/>
          <w:sz w:val="28"/>
        </w:rPr>
        <w:t>
      074 Жүйелi iшкi авиатасымалдарды субсидиялау
</w:t>
      </w:r>
      <w:r>
        <w:br/>
      </w:r>
      <w:r>
        <w:rPr>
          <w:rFonts w:ascii="Times New Roman"/>
          <w:b w:val="false"/>
          <w:i w:val="false"/>
          <w:color w:val="000000"/>
          <w:sz w:val="28"/>
        </w:rPr>
        <w:t>
      079 Лицензиарлардың функцияларын орындау
</w:t>
      </w:r>
      <w:r>
        <w:br/>
      </w:r>
      <w:r>
        <w:rPr>
          <w:rFonts w:ascii="Times New Roman"/>
          <w:b w:val="false"/>
          <w:i w:val="false"/>
          <w:color w:val="000000"/>
          <w:sz w:val="28"/>
        </w:rPr>
        <w:t>
      501 Қазақстан Республикасы Көлiк және коммуникациялар
</w:t>
      </w:r>
      <w:r>
        <w:br/>
      </w:r>
      <w:r>
        <w:rPr>
          <w:rFonts w:ascii="Times New Roman"/>
          <w:b w:val="false"/>
          <w:i w:val="false"/>
          <w:color w:val="000000"/>
          <w:sz w:val="28"/>
        </w:rPr>
        <w:t>
          министрлiгiнiң ақпараттық жүйелерiн сүйемелдеу
</w:t>
      </w:r>
      <w:r>
        <w:br/>
      </w:r>
      <w:r>
        <w:rPr>
          <w:rFonts w:ascii="Times New Roman"/>
          <w:b w:val="false"/>
          <w:i w:val="false"/>
          <w:color w:val="000000"/>
          <w:sz w:val="28"/>
        </w:rPr>
        <w:t>
      709 Радиожиiлiк спектрi және радиоэлектрондық құралдар
</w:t>
      </w:r>
      <w:r>
        <w:br/>
      </w:r>
      <w:r>
        <w:rPr>
          <w:rFonts w:ascii="Times New Roman"/>
          <w:b w:val="false"/>
          <w:i w:val="false"/>
          <w:color w:val="000000"/>
          <w:sz w:val="28"/>
        </w:rPr>
        <w:t>
          мониторингi жүйесiн сүйемелдеу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Өзгелер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204    Қазақстан Республикасының Сыртқы iстер министрлiгi
</w:t>
      </w:r>
      <w:r>
        <w:br/>
      </w:r>
      <w:r>
        <w:rPr>
          <w:rFonts w:ascii="Times New Roman"/>
          <w:b w:val="false"/>
          <w:i w:val="false"/>
          <w:color w:val="000000"/>
          <w:sz w:val="28"/>
        </w:rPr>
        <w:t>
      041 Шетелдiк iссапарлар
</w:t>
      </w:r>
      <w:r>
        <w:br/>
      </w:r>
      <w:r>
        <w:rPr>
          <w:rFonts w:ascii="Times New Roman"/>
          <w:b w:val="false"/>
          <w:i w:val="false"/>
          <w:color w:val="000000"/>
          <w:sz w:val="28"/>
        </w:rPr>
        <w:t>
      042 Өкiлдiк шығындар
</w:t>
      </w:r>
      <w:r>
        <w:br/>
      </w:r>
      <w:r>
        <w:rPr>
          <w:rFonts w:ascii="Times New Roman"/>
          <w:b w:val="false"/>
          <w:i w:val="false"/>
          <w:color w:val="000000"/>
          <w:sz w:val="28"/>
        </w:rPr>
        <w:t>
   215    Қазақстан Республикасының Көлiк және коммуникациялар
</w:t>
      </w:r>
      <w:r>
        <w:br/>
      </w:r>
      <w:r>
        <w:rPr>
          <w:rFonts w:ascii="Times New Roman"/>
          <w:b w:val="false"/>
          <w:i w:val="false"/>
          <w:color w:val="000000"/>
          <w:sz w:val="28"/>
        </w:rPr>
        <w:t>
          министрлiгi
</w:t>
      </w:r>
      <w:r>
        <w:br/>
      </w:r>
      <w:r>
        <w:rPr>
          <w:rFonts w:ascii="Times New Roman"/>
          <w:b w:val="false"/>
          <w:i w:val="false"/>
          <w:color w:val="000000"/>
          <w:sz w:val="28"/>
        </w:rPr>
        <w:t>
      500 Мемлекеттік органдардың ақпараттық инфрақұрылымын
</w:t>
      </w:r>
      <w:r>
        <w:br/>
      </w:r>
      <w:r>
        <w:rPr>
          <w:rFonts w:ascii="Times New Roman"/>
          <w:b w:val="false"/>
          <w:i w:val="false"/>
          <w:color w:val="000000"/>
          <w:sz w:val="28"/>
        </w:rPr>
        <w:t>
          сүйемелдеу
</w:t>
      </w:r>
      <w:r>
        <w:br/>
      </w:r>
      <w:r>
        <w:rPr>
          <w:rFonts w:ascii="Times New Roman"/>
          <w:b w:val="false"/>
          <w:i w:val="false"/>
          <w:color w:val="000000"/>
          <w:sz w:val="28"/>
        </w:rPr>
        <w:t>
      710 "Байқоңыр" кешенiнiң жалға берiлген мүлкiн есепке алу
</w:t>
      </w:r>
      <w:r>
        <w:br/>
      </w:r>
      <w:r>
        <w:rPr>
          <w:rFonts w:ascii="Times New Roman"/>
          <w:b w:val="false"/>
          <w:i w:val="false"/>
          <w:color w:val="000000"/>
          <w:sz w:val="28"/>
        </w:rPr>
        <w:t>
      711 Қазақстан Республикасының ғарышкерлігіне кандидаттар
</w:t>
      </w:r>
      <w:r>
        <w:br/>
      </w:r>
      <w:r>
        <w:rPr>
          <w:rFonts w:ascii="Times New Roman"/>
          <w:b w:val="false"/>
          <w:i w:val="false"/>
          <w:color w:val="000000"/>
          <w:sz w:val="28"/>
        </w:rPr>
        <w:t>
          дайындау
</w:t>
      </w:r>
      <w:r>
        <w:br/>
      </w:r>
      <w:r>
        <w:rPr>
          <w:rFonts w:ascii="Times New Roman"/>
          <w:b w:val="false"/>
          <w:i w:val="false"/>
          <w:color w:val="000000"/>
          <w:sz w:val="28"/>
        </w:rPr>
        <w:t>
   217    Қазақстан Республикасының Қаржы министрлігі
</w:t>
      </w:r>
      <w:r>
        <w:br/>
      </w:r>
      <w:r>
        <w:rPr>
          <w:rFonts w:ascii="Times New Roman"/>
          <w:b w:val="false"/>
          <w:i w:val="false"/>
          <w:color w:val="000000"/>
          <w:sz w:val="28"/>
        </w:rPr>
        <w:t>
      046 Қазақстан Республикасы Үкiметiнiң табиғи және техногендiк
</w:t>
      </w:r>
      <w:r>
        <w:br/>
      </w:r>
      <w:r>
        <w:rPr>
          <w:rFonts w:ascii="Times New Roman"/>
          <w:b w:val="false"/>
          <w:i w:val="false"/>
          <w:color w:val="000000"/>
          <w:sz w:val="28"/>
        </w:rPr>
        <w:t>
          сипаттағы төтенше жағдайларды жоюға және өзге де күтпеген
</w:t>
      </w:r>
      <w:r>
        <w:br/>
      </w:r>
      <w:r>
        <w:rPr>
          <w:rFonts w:ascii="Times New Roman"/>
          <w:b w:val="false"/>
          <w:i w:val="false"/>
          <w:color w:val="000000"/>
          <w:sz w:val="28"/>
        </w:rPr>
        <w:t>
          шығыстарға арналған резервi
</w:t>
      </w:r>
      <w:r>
        <w:br/>
      </w:r>
      <w:r>
        <w:rPr>
          <w:rFonts w:ascii="Times New Roman"/>
          <w:b w:val="false"/>
          <w:i w:val="false"/>
          <w:color w:val="000000"/>
          <w:sz w:val="28"/>
        </w:rPr>
        <w:t>
      052 Жеңiлдiктi тұрғын үй кредиттерi бойынша бағамдық айырманы
</w:t>
      </w:r>
      <w:r>
        <w:br/>
      </w:r>
      <w:r>
        <w:rPr>
          <w:rFonts w:ascii="Times New Roman"/>
          <w:b w:val="false"/>
          <w:i w:val="false"/>
          <w:color w:val="000000"/>
          <w:sz w:val="28"/>
        </w:rPr>
        <w:t>
          төлеу
</w:t>
      </w:r>
      <w:r>
        <w:br/>
      </w:r>
      <w:r>
        <w:rPr>
          <w:rFonts w:ascii="Times New Roman"/>
          <w:b w:val="false"/>
          <w:i w:val="false"/>
          <w:color w:val="000000"/>
          <w:sz w:val="28"/>
        </w:rPr>
        <w:t>
      064 "Министрлiктер үйi" ғимаратын күтіп-ұстау
</w:t>
      </w:r>
      <w:r>
        <w:br/>
      </w:r>
      <w:r>
        <w:rPr>
          <w:rFonts w:ascii="Times New Roman"/>
          <w:b w:val="false"/>
          <w:i w:val="false"/>
          <w:color w:val="000000"/>
          <w:sz w:val="28"/>
        </w:rPr>
        <w:t>
      065 "Министрлiктер үйi" ғимаратын сақтандыру
</w:t>
      </w:r>
      <w:r>
        <w:br/>
      </w:r>
      <w:r>
        <w:rPr>
          <w:rFonts w:ascii="Times New Roman"/>
          <w:b w:val="false"/>
          <w:i w:val="false"/>
          <w:color w:val="000000"/>
          <w:sz w:val="28"/>
        </w:rPr>
        <w:t>
      081 Мемлекеттік кепілдіктер бойынша міндеттемелерді орындау
</w:t>
      </w:r>
      <w:r>
        <w:br/>
      </w:r>
      <w:r>
        <w:rPr>
          <w:rFonts w:ascii="Times New Roman"/>
          <w:b w:val="false"/>
          <w:i w:val="false"/>
          <w:color w:val="000000"/>
          <w:sz w:val="28"/>
        </w:rPr>
        <w:t>
      086 Кассалық алшақтықты жабуға төмен тұрған бюджеттерге
</w:t>
      </w:r>
      <w:r>
        <w:br/>
      </w:r>
      <w:r>
        <w:rPr>
          <w:rFonts w:ascii="Times New Roman"/>
          <w:b w:val="false"/>
          <w:i w:val="false"/>
          <w:color w:val="000000"/>
          <w:sz w:val="28"/>
        </w:rPr>
        <w:t>
          кредит беру үшін Қазақстан Республикасы Үкіметінің арнайы
</w:t>
      </w:r>
      <w:r>
        <w:br/>
      </w:r>
      <w:r>
        <w:rPr>
          <w:rFonts w:ascii="Times New Roman"/>
          <w:b w:val="false"/>
          <w:i w:val="false"/>
          <w:color w:val="000000"/>
          <w:sz w:val="28"/>
        </w:rPr>
        <w:t>
          резерві
</w:t>
      </w:r>
      <w:r>
        <w:br/>
      </w:r>
      <w:r>
        <w:rPr>
          <w:rFonts w:ascii="Times New Roman"/>
          <w:b w:val="false"/>
          <w:i w:val="false"/>
          <w:color w:val="000000"/>
          <w:sz w:val="28"/>
        </w:rPr>
        <w:t>
      438 Бұрын "Еркін кедендік аймақ" режимінде ресімделген
</w:t>
      </w:r>
      <w:r>
        <w:br/>
      </w:r>
      <w:r>
        <w:rPr>
          <w:rFonts w:ascii="Times New Roman"/>
          <w:b w:val="false"/>
          <w:i w:val="false"/>
          <w:color w:val="000000"/>
          <w:sz w:val="28"/>
        </w:rPr>
        <w:t>
          тауарларды қайта ресімдеу үшін кедендік баждар мен
</w:t>
      </w:r>
      <w:r>
        <w:br/>
      </w:r>
      <w:r>
        <w:rPr>
          <w:rFonts w:ascii="Times New Roman"/>
          <w:b w:val="false"/>
          <w:i w:val="false"/>
          <w:color w:val="000000"/>
          <w:sz w:val="28"/>
        </w:rPr>
        <w:t>
          төлемдер бойынша қарызды өтеуге Астана қаласының
</w:t>
      </w:r>
      <w:r>
        <w:br/>
      </w:r>
      <w:r>
        <w:rPr>
          <w:rFonts w:ascii="Times New Roman"/>
          <w:b w:val="false"/>
          <w:i w:val="false"/>
          <w:color w:val="000000"/>
          <w:sz w:val="28"/>
        </w:rPr>
        <w:t>
          бюджетіне берілетін мақсатты трансферттер
</w:t>
      </w:r>
      <w:r>
        <w:br/>
      </w:r>
      <w:r>
        <w:rPr>
          <w:rFonts w:ascii="Times New Roman"/>
          <w:b w:val="false"/>
          <w:i w:val="false"/>
          <w:color w:val="000000"/>
          <w:sz w:val="28"/>
        </w:rPr>
        <w:t>
   221    Қазақстан Республикасының Әдiлет министрлiгi
</w:t>
      </w:r>
      <w:r>
        <w:br/>
      </w:r>
      <w:r>
        <w:rPr>
          <w:rFonts w:ascii="Times New Roman"/>
          <w:b w:val="false"/>
          <w:i w:val="false"/>
          <w:color w:val="000000"/>
          <w:sz w:val="28"/>
        </w:rPr>
        <w:t>
      046 Қазақстан Республикасы Үкiметiнiң, орталық мемлекеттiк
</w:t>
      </w:r>
      <w:r>
        <w:br/>
      </w:r>
      <w:r>
        <w:rPr>
          <w:rFonts w:ascii="Times New Roman"/>
          <w:b w:val="false"/>
          <w:i w:val="false"/>
          <w:color w:val="000000"/>
          <w:sz w:val="28"/>
        </w:rPr>
        <w:t>
          органдардың және олардың аумақтық бөлiмшелерiнiң
</w:t>
      </w:r>
      <w:r>
        <w:br/>
      </w:r>
      <w:r>
        <w:rPr>
          <w:rFonts w:ascii="Times New Roman"/>
          <w:b w:val="false"/>
          <w:i w:val="false"/>
          <w:color w:val="000000"/>
          <w:sz w:val="28"/>
        </w:rPr>
        <w:t>
          соттардың шешiмдерi бойынша мiндеттемелерiн өтеуге
</w:t>
      </w:r>
      <w:r>
        <w:br/>
      </w:r>
      <w:r>
        <w:rPr>
          <w:rFonts w:ascii="Times New Roman"/>
          <w:b w:val="false"/>
          <w:i w:val="false"/>
          <w:color w:val="000000"/>
          <w:sz w:val="28"/>
        </w:rPr>
        <w:t>
          арналған резервi
</w:t>
      </w:r>
      <w:r>
        <w:br/>
      </w:r>
      <w:r>
        <w:rPr>
          <w:rFonts w:ascii="Times New Roman"/>
          <w:b w:val="false"/>
          <w:i w:val="false"/>
          <w:color w:val="000000"/>
          <w:sz w:val="28"/>
        </w:rPr>
        <w:t>
   230    Қазақстан Республикасының Мәдениет, ақпарат және қоғамдық
</w:t>
      </w:r>
      <w:r>
        <w:br/>
      </w:r>
      <w:r>
        <w:rPr>
          <w:rFonts w:ascii="Times New Roman"/>
          <w:b w:val="false"/>
          <w:i w:val="false"/>
          <w:color w:val="000000"/>
          <w:sz w:val="28"/>
        </w:rPr>
        <w:t>
          келісім министрлігі
</w:t>
      </w:r>
      <w:r>
        <w:br/>
      </w:r>
      <w:r>
        <w:rPr>
          <w:rFonts w:ascii="Times New Roman"/>
          <w:b w:val="false"/>
          <w:i w:val="false"/>
          <w:color w:val="000000"/>
          <w:sz w:val="28"/>
        </w:rPr>
        <w:t>
      400 Атырау облыстық бюджетiне Махамбет Өтемiсовтің 200 жылдық
</w:t>
      </w:r>
      <w:r>
        <w:br/>
      </w:r>
      <w:r>
        <w:rPr>
          <w:rFonts w:ascii="Times New Roman"/>
          <w:b w:val="false"/>
          <w:i w:val="false"/>
          <w:color w:val="000000"/>
          <w:sz w:val="28"/>
        </w:rPr>
        <w:t>
          мерейтойын мерекелеуге дайындыққа берiлетiн мақсатты
</w:t>
      </w:r>
      <w:r>
        <w:br/>
      </w:r>
      <w:r>
        <w:rPr>
          <w:rFonts w:ascii="Times New Roman"/>
          <w:b w:val="false"/>
          <w:i w:val="false"/>
          <w:color w:val="000000"/>
          <w:sz w:val="28"/>
        </w:rPr>
        <w:t>
          трансферттер
</w:t>
      </w:r>
      <w:r>
        <w:br/>
      </w:r>
      <w:r>
        <w:rPr>
          <w:rFonts w:ascii="Times New Roman"/>
          <w:b w:val="false"/>
          <w:i w:val="false"/>
          <w:color w:val="000000"/>
          <w:sz w:val="28"/>
        </w:rPr>
        <w:t>
   233    Қазақстан Республикасының Индустрия және сауда министрлiгi
</w:t>
      </w:r>
      <w:r>
        <w:br/>
      </w:r>
      <w:r>
        <w:rPr>
          <w:rFonts w:ascii="Times New Roman"/>
          <w:b w:val="false"/>
          <w:i w:val="false"/>
          <w:color w:val="000000"/>
          <w:sz w:val="28"/>
        </w:rPr>
        <w:t>
      001 Әкiмшiлiк шығындар
</w:t>
      </w:r>
      <w:r>
        <w:br/>
      </w:r>
      <w:r>
        <w:rPr>
          <w:rFonts w:ascii="Times New Roman"/>
          <w:b w:val="false"/>
          <w:i w:val="false"/>
          <w:color w:val="000000"/>
          <w:sz w:val="28"/>
        </w:rPr>
        <w:t>
      043 Қазақстанның Дүниежүзiлiк сауда ұйымына кiруi
</w:t>
      </w:r>
      <w:r>
        <w:br/>
      </w:r>
      <w:r>
        <w:rPr>
          <w:rFonts w:ascii="Times New Roman"/>
          <w:b w:val="false"/>
          <w:i w:val="false"/>
          <w:color w:val="000000"/>
          <w:sz w:val="28"/>
        </w:rPr>
        <w:t>
      044 Өнiмдер каталогын жүргізу
</w:t>
      </w:r>
      <w:r>
        <w:br/>
      </w:r>
      <w:r>
        <w:rPr>
          <w:rFonts w:ascii="Times New Roman"/>
          <w:b w:val="false"/>
          <w:i w:val="false"/>
          <w:color w:val="000000"/>
          <w:sz w:val="28"/>
        </w:rPr>
        <w:t>
      045 Мемлекеттiк эталондарға техникалық қызмет көрсету және
</w:t>
      </w:r>
      <w:r>
        <w:br/>
      </w:r>
      <w:r>
        <w:rPr>
          <w:rFonts w:ascii="Times New Roman"/>
          <w:b w:val="false"/>
          <w:i w:val="false"/>
          <w:color w:val="000000"/>
          <w:sz w:val="28"/>
        </w:rPr>
        <w:t>
          оларды сүйемелдеу
</w:t>
      </w:r>
      <w:r>
        <w:br/>
      </w:r>
      <w:r>
        <w:rPr>
          <w:rFonts w:ascii="Times New Roman"/>
          <w:b w:val="false"/>
          <w:i w:val="false"/>
          <w:color w:val="000000"/>
          <w:sz w:val="28"/>
        </w:rPr>
        <w:t>
      046 "Қазақстанның үздiк тауарлары" конкурсын өткiзу және
</w:t>
      </w:r>
      <w:r>
        <w:br/>
      </w:r>
      <w:r>
        <w:rPr>
          <w:rFonts w:ascii="Times New Roman"/>
          <w:b w:val="false"/>
          <w:i w:val="false"/>
          <w:color w:val="000000"/>
          <w:sz w:val="28"/>
        </w:rPr>
        <w:t>
          Қазақстан Республикасы Үкіметінің сыйлығын беру
</w:t>
      </w:r>
      <w:r>
        <w:br/>
      </w:r>
      <w:r>
        <w:rPr>
          <w:rFonts w:ascii="Times New Roman"/>
          <w:b w:val="false"/>
          <w:i w:val="false"/>
          <w:color w:val="000000"/>
          <w:sz w:val="28"/>
        </w:rPr>
        <w:t>
      047 Азаматтық және қызметтік қарулардың және олардың
</w:t>
      </w:r>
      <w:r>
        <w:br/>
      </w:r>
      <w:r>
        <w:rPr>
          <w:rFonts w:ascii="Times New Roman"/>
          <w:b w:val="false"/>
          <w:i w:val="false"/>
          <w:color w:val="000000"/>
          <w:sz w:val="28"/>
        </w:rPr>
        <w:t>
          оқтарының мемлекеттік кадастрын жүргізу
</w:t>
      </w:r>
      <w:r>
        <w:br/>
      </w:r>
      <w:r>
        <w:rPr>
          <w:rFonts w:ascii="Times New Roman"/>
          <w:b w:val="false"/>
          <w:i w:val="false"/>
          <w:color w:val="000000"/>
          <w:sz w:val="28"/>
        </w:rPr>
        <w:t>
      050 Шағын және орта бизнестi қолдау
</w:t>
      </w:r>
      <w:r>
        <w:br/>
      </w:r>
      <w:r>
        <w:rPr>
          <w:rFonts w:ascii="Times New Roman"/>
          <w:b w:val="false"/>
          <w:i w:val="false"/>
          <w:color w:val="000000"/>
          <w:sz w:val="28"/>
        </w:rPr>
        <w:t>
      053 Сертификаттау жөніндегі органдарды, сынау және өлшеу
</w:t>
      </w:r>
      <w:r>
        <w:br/>
      </w:r>
      <w:r>
        <w:rPr>
          <w:rFonts w:ascii="Times New Roman"/>
          <w:b w:val="false"/>
          <w:i w:val="false"/>
          <w:color w:val="000000"/>
          <w:sz w:val="28"/>
        </w:rPr>
        <w:t>
          зертханаларын тіркеу
</w:t>
      </w:r>
      <w:r>
        <w:br/>
      </w:r>
      <w:r>
        <w:rPr>
          <w:rFonts w:ascii="Times New Roman"/>
          <w:b w:val="false"/>
          <w:i w:val="false"/>
          <w:color w:val="000000"/>
          <w:sz w:val="28"/>
        </w:rPr>
        <w:t>
      057 Шет елдердегі сауда өкілдіктерінің қызметін қамтамасыз
</w:t>
      </w:r>
      <w:r>
        <w:br/>
      </w:r>
      <w:r>
        <w:rPr>
          <w:rFonts w:ascii="Times New Roman"/>
          <w:b w:val="false"/>
          <w:i w:val="false"/>
          <w:color w:val="000000"/>
          <w:sz w:val="28"/>
        </w:rPr>
        <w:t>
          ету
</w:t>
      </w:r>
      <w:r>
        <w:br/>
      </w:r>
      <w:r>
        <w:rPr>
          <w:rFonts w:ascii="Times New Roman"/>
          <w:b w:val="false"/>
          <w:i w:val="false"/>
          <w:color w:val="000000"/>
          <w:sz w:val="28"/>
        </w:rPr>
        <w:t>
      058 Грозный қаласындағы тұрғын үй құрылысына Ресей
</w:t>
      </w:r>
      <w:r>
        <w:br/>
      </w:r>
      <w:r>
        <w:rPr>
          <w:rFonts w:ascii="Times New Roman"/>
          <w:b w:val="false"/>
          <w:i w:val="false"/>
          <w:color w:val="000000"/>
          <w:sz w:val="28"/>
        </w:rPr>
        <w:t>
          Федерациясының Үкіметіне ізгілік көмек
</w:t>
      </w:r>
      <w:r>
        <w:br/>
      </w:r>
      <w:r>
        <w:rPr>
          <w:rFonts w:ascii="Times New Roman"/>
          <w:b w:val="false"/>
          <w:i w:val="false"/>
          <w:color w:val="000000"/>
          <w:sz w:val="28"/>
        </w:rPr>
        <w:t>
      079 Лицензиарлардың функцияларын орындау
</w:t>
      </w:r>
      <w:r>
        <w:br/>
      </w:r>
      <w:r>
        <w:rPr>
          <w:rFonts w:ascii="Times New Roman"/>
          <w:b w:val="false"/>
          <w:i w:val="false"/>
          <w:color w:val="000000"/>
          <w:sz w:val="28"/>
        </w:rPr>
        <w:t>
      500 Дүниежүзiлiк сауда ұйымымен аккредиттеу, стандарттау,
</w:t>
      </w:r>
      <w:r>
        <w:br/>
      </w:r>
      <w:r>
        <w:rPr>
          <w:rFonts w:ascii="Times New Roman"/>
          <w:b w:val="false"/>
          <w:i w:val="false"/>
          <w:color w:val="000000"/>
          <w:sz w:val="28"/>
        </w:rPr>
        <w:t>
          метрология және сертификаттау мәселелерi бойынша өзара
</w:t>
      </w:r>
      <w:r>
        <w:br/>
      </w:r>
      <w:r>
        <w:rPr>
          <w:rFonts w:ascii="Times New Roman"/>
          <w:b w:val="false"/>
          <w:i w:val="false"/>
          <w:color w:val="000000"/>
          <w:sz w:val="28"/>
        </w:rPr>
        <w:t>
          iс-қимыл жөнiндегi ақпараттық орталық жүйесiн сүйемелдеу
</w:t>
      </w:r>
      <w:r>
        <w:br/>
      </w:r>
      <w:r>
        <w:rPr>
          <w:rFonts w:ascii="Times New Roman"/>
          <w:b w:val="false"/>
          <w:i w:val="false"/>
          <w:color w:val="000000"/>
          <w:sz w:val="28"/>
        </w:rPr>
        <w:t>
      501 Қазақстан Республикасы импорттық-экспорттық бақылауының
</w:t>
      </w:r>
      <w:r>
        <w:br/>
      </w:r>
      <w:r>
        <w:rPr>
          <w:rFonts w:ascii="Times New Roman"/>
          <w:b w:val="false"/>
          <w:i w:val="false"/>
          <w:color w:val="000000"/>
          <w:sz w:val="28"/>
        </w:rPr>
        <w:t>
          ақпараттық жүйесiн сүйемелдеу
</w:t>
      </w:r>
      <w:r>
        <w:br/>
      </w:r>
      <w:r>
        <w:rPr>
          <w:rFonts w:ascii="Times New Roman"/>
          <w:b w:val="false"/>
          <w:i w:val="false"/>
          <w:color w:val="000000"/>
          <w:sz w:val="28"/>
        </w:rPr>
        <w:t>
      502 Мемлекеттiк стандарттар қорының ақпараттық жүйелерiн
</w:t>
      </w:r>
      <w:r>
        <w:br/>
      </w:r>
      <w:r>
        <w:rPr>
          <w:rFonts w:ascii="Times New Roman"/>
          <w:b w:val="false"/>
          <w:i w:val="false"/>
          <w:color w:val="000000"/>
          <w:sz w:val="28"/>
        </w:rPr>
        <w:t>
          сүйемелдеу
</w:t>
      </w:r>
      <w:r>
        <w:br/>
      </w:r>
      <w:r>
        <w:rPr>
          <w:rFonts w:ascii="Times New Roman"/>
          <w:b w:val="false"/>
          <w:i w:val="false"/>
          <w:color w:val="000000"/>
          <w:sz w:val="28"/>
        </w:rPr>
        <w:t>
      503 Қазақстан Республикасында Кәсiпкерлiктi дамыту мен
</w:t>
      </w:r>
      <w:r>
        <w:br/>
      </w:r>
      <w:r>
        <w:rPr>
          <w:rFonts w:ascii="Times New Roman"/>
          <w:b w:val="false"/>
          <w:i w:val="false"/>
          <w:color w:val="000000"/>
          <w:sz w:val="28"/>
        </w:rPr>
        <w:t>
          қолдаудың 2003-2005 жылдарға арналған мемлекеттiк
</w:t>
      </w:r>
      <w:r>
        <w:br/>
      </w:r>
      <w:r>
        <w:rPr>
          <w:rFonts w:ascii="Times New Roman"/>
          <w:b w:val="false"/>
          <w:i w:val="false"/>
          <w:color w:val="000000"/>
          <w:sz w:val="28"/>
        </w:rPr>
        <w:t>
          бағдарламасы бойынша ақпараттық жүйенi сүйемелдеу
</w:t>
      </w:r>
      <w:r>
        <w:br/>
      </w:r>
      <w:r>
        <w:rPr>
          <w:rFonts w:ascii="Times New Roman"/>
          <w:b w:val="false"/>
          <w:i w:val="false"/>
          <w:color w:val="000000"/>
          <w:sz w:val="28"/>
        </w:rPr>
        <w:t>
      504 Қазақстан Республикасы Индустрия және сауда
</w:t>
      </w:r>
      <w:r>
        <w:br/>
      </w:r>
      <w:r>
        <w:rPr>
          <w:rFonts w:ascii="Times New Roman"/>
          <w:b w:val="false"/>
          <w:i w:val="false"/>
          <w:color w:val="000000"/>
          <w:sz w:val="28"/>
        </w:rPr>
        <w:t>
          министрлiгiнiң ақпараттық жүйелерiн сүйемелдеу
</w:t>
      </w:r>
      <w:r>
        <w:br/>
      </w:r>
      <w:r>
        <w:rPr>
          <w:rFonts w:ascii="Times New Roman"/>
          <w:b w:val="false"/>
          <w:i w:val="false"/>
          <w:color w:val="000000"/>
          <w:sz w:val="28"/>
        </w:rPr>
        <w:t>
   234    Қазақстан Республикасының Қоршаған ортаны қорғау
</w:t>
      </w:r>
      <w:r>
        <w:br/>
      </w:r>
      <w:r>
        <w:rPr>
          <w:rFonts w:ascii="Times New Roman"/>
          <w:b w:val="false"/>
          <w:i w:val="false"/>
          <w:color w:val="000000"/>
          <w:sz w:val="28"/>
        </w:rPr>
        <w:t>
          министрлiгi
</w:t>
      </w:r>
      <w:r>
        <w:br/>
      </w:r>
      <w:r>
        <w:rPr>
          <w:rFonts w:ascii="Times New Roman"/>
          <w:b w:val="false"/>
          <w:i w:val="false"/>
          <w:color w:val="000000"/>
          <w:sz w:val="28"/>
        </w:rPr>
        <w:t>
      033 Гидрометеорологиялық мониторингті жүргізу
</w:t>
      </w:r>
      <w:r>
        <w:br/>
      </w:r>
      <w:r>
        <w:rPr>
          <w:rFonts w:ascii="Times New Roman"/>
          <w:b w:val="false"/>
          <w:i w:val="false"/>
          <w:color w:val="000000"/>
          <w:sz w:val="28"/>
        </w:rPr>
        <w:t>
   617    Қазақстан Республикасының Мемлекеттiк материалдық
</w:t>
      </w:r>
      <w:r>
        <w:br/>
      </w:r>
      <w:r>
        <w:rPr>
          <w:rFonts w:ascii="Times New Roman"/>
          <w:b w:val="false"/>
          <w:i w:val="false"/>
          <w:color w:val="000000"/>
          <w:sz w:val="28"/>
        </w:rPr>
        <w:t>
          резервтер жөнiндегi агенттiгi
</w:t>
      </w:r>
      <w:r>
        <w:br/>
      </w:r>
      <w:r>
        <w:rPr>
          <w:rFonts w:ascii="Times New Roman"/>
          <w:b w:val="false"/>
          <w:i w:val="false"/>
          <w:color w:val="000000"/>
          <w:sz w:val="28"/>
        </w:rPr>
        <w:t>
      001 Әкiмшiлiк шығындар
</w:t>
      </w:r>
      <w:r>
        <w:br/>
      </w:r>
      <w:r>
        <w:rPr>
          <w:rFonts w:ascii="Times New Roman"/>
          <w:b w:val="false"/>
          <w:i w:val="false"/>
          <w:color w:val="000000"/>
          <w:sz w:val="28"/>
        </w:rPr>
        <w:t>
      032 Мемлекеттiк резервтi сақтау
</w:t>
      </w:r>
      <w:r>
        <w:br/>
      </w:r>
      <w:r>
        <w:rPr>
          <w:rFonts w:ascii="Times New Roman"/>
          <w:b w:val="false"/>
          <w:i w:val="false"/>
          <w:color w:val="000000"/>
          <w:sz w:val="28"/>
        </w:rPr>
        <w:t>
      033 Жұмылдыру резервiн қалыптастыру
</w:t>
      </w:r>
      <w:r>
        <w:br/>
      </w:r>
      <w:r>
        <w:rPr>
          <w:rFonts w:ascii="Times New Roman"/>
          <w:b w:val="false"/>
          <w:i w:val="false"/>
          <w:color w:val="000000"/>
          <w:sz w:val="28"/>
        </w:rPr>
        <w:t>
      034 Жұмылдыру резервiн сақтау
</w:t>
      </w:r>
      <w:r>
        <w:br/>
      </w:r>
      <w:r>
        <w:rPr>
          <w:rFonts w:ascii="Times New Roman"/>
          <w:b w:val="false"/>
          <w:i w:val="false"/>
          <w:color w:val="000000"/>
          <w:sz w:val="28"/>
        </w:rPr>
        <w:t>
      500 Қазақстан Республикасының Мемлекеттiк материалдық
</w:t>
      </w:r>
      <w:r>
        <w:br/>
      </w:r>
      <w:r>
        <w:rPr>
          <w:rFonts w:ascii="Times New Roman"/>
          <w:b w:val="false"/>
          <w:i w:val="false"/>
          <w:color w:val="000000"/>
          <w:sz w:val="28"/>
        </w:rPr>
        <w:t>
          резервтер жөнiндегi агенттiгiне ақпараттық-есептеу
</w:t>
      </w:r>
      <w:r>
        <w:br/>
      </w:r>
      <w:r>
        <w:rPr>
          <w:rFonts w:ascii="Times New Roman"/>
          <w:b w:val="false"/>
          <w:i w:val="false"/>
          <w:color w:val="000000"/>
          <w:sz w:val="28"/>
        </w:rPr>
        <w:t>
          қызметiн көрсету
</w:t>
      </w:r>
      <w:r>
        <w:br/>
      </w:r>
      <w:r>
        <w:rPr>
          <w:rFonts w:ascii="Times New Roman"/>
          <w:b w:val="false"/>
          <w:i w:val="false"/>
          <w:color w:val="000000"/>
          <w:sz w:val="28"/>
        </w:rPr>
        <w:t>
   620    Қазақстан Республикасының Табиғи монополияларды реттеу
</w:t>
      </w:r>
      <w:r>
        <w:br/>
      </w:r>
      <w:r>
        <w:rPr>
          <w:rFonts w:ascii="Times New Roman"/>
          <w:b w:val="false"/>
          <w:i w:val="false"/>
          <w:color w:val="000000"/>
          <w:sz w:val="28"/>
        </w:rPr>
        <w:t>
          және бәсекелестiктi қорғау жөнiндегi агенттiгi
</w:t>
      </w:r>
      <w:r>
        <w:br/>
      </w:r>
      <w:r>
        <w:rPr>
          <w:rFonts w:ascii="Times New Roman"/>
          <w:b w:val="false"/>
          <w:i w:val="false"/>
          <w:color w:val="000000"/>
          <w:sz w:val="28"/>
        </w:rPr>
        <w:t>
      001 Әкiмшiлiк шығындар
</w:t>
      </w:r>
      <w:r>
        <w:br/>
      </w:r>
      <w:r>
        <w:rPr>
          <w:rFonts w:ascii="Times New Roman"/>
          <w:b w:val="false"/>
          <w:i w:val="false"/>
          <w:color w:val="000000"/>
          <w:sz w:val="28"/>
        </w:rPr>
        <w:t>
      030 Табиғи монополиялар субъектiлерiнiң қызметiне
</w:t>
      </w:r>
      <w:r>
        <w:br/>
      </w:r>
      <w:r>
        <w:rPr>
          <w:rFonts w:ascii="Times New Roman"/>
          <w:b w:val="false"/>
          <w:i w:val="false"/>
          <w:color w:val="000000"/>
          <w:sz w:val="28"/>
        </w:rPr>
        <w:t>
          сараптамалық бағалауды жүргiзу жөнiндегi бағдарлама
</w:t>
      </w:r>
      <w:r>
        <w:br/>
      </w:r>
      <w:r>
        <w:rPr>
          <w:rFonts w:ascii="Times New Roman"/>
          <w:b w:val="false"/>
          <w:i w:val="false"/>
          <w:color w:val="000000"/>
          <w:sz w:val="28"/>
        </w:rPr>
        <w:t>
      031 Нормативтiк құқықтық базаны әзiрлеуге және жетiлдiруге
</w:t>
      </w:r>
      <w:r>
        <w:br/>
      </w:r>
      <w:r>
        <w:rPr>
          <w:rFonts w:ascii="Times New Roman"/>
          <w:b w:val="false"/>
          <w:i w:val="false"/>
          <w:color w:val="000000"/>
          <w:sz w:val="28"/>
        </w:rPr>
        <w:t>
          консультанттарды тарту жөніндегi бағдарлама
</w:t>
      </w:r>
      <w:r>
        <w:br/>
      </w:r>
      <w:r>
        <w:rPr>
          <w:rFonts w:ascii="Times New Roman"/>
          <w:b w:val="false"/>
          <w:i w:val="false"/>
          <w:color w:val="000000"/>
          <w:sz w:val="28"/>
        </w:rPr>
        <w:t>
      032 Табиғи монополиялар субъектiлерiнiң қызметiне қаржылық
</w:t>
      </w:r>
      <w:r>
        <w:br/>
      </w:r>
      <w:r>
        <w:rPr>
          <w:rFonts w:ascii="Times New Roman"/>
          <w:b w:val="false"/>
          <w:i w:val="false"/>
          <w:color w:val="000000"/>
          <w:sz w:val="28"/>
        </w:rPr>
        <w:t>
          және техникалық сараптама жүргiзу
</w:t>
      </w:r>
      <w:r>
        <w:br/>
      </w:r>
      <w:r>
        <w:rPr>
          <w:rFonts w:ascii="Times New Roman"/>
          <w:b w:val="false"/>
          <w:i w:val="false"/>
          <w:color w:val="000000"/>
          <w:sz w:val="28"/>
        </w:rPr>
        <w:t>
   694    Қазақстан Республикасы Президентiнiң Іс басқармасы
</w:t>
      </w:r>
      <w:r>
        <w:br/>
      </w:r>
      <w:r>
        <w:rPr>
          <w:rFonts w:ascii="Times New Roman"/>
          <w:b w:val="false"/>
          <w:i w:val="false"/>
          <w:color w:val="000000"/>
          <w:sz w:val="28"/>
        </w:rPr>
        <w:t>
      052 Әкiмшiлiк ғимараттарды сақтандыру
</w:t>
      </w:r>
      <w:r>
        <w:br/>
      </w:r>
      <w:r>
        <w:rPr>
          <w:rFonts w:ascii="Times New Roman"/>
          <w:b w:val="false"/>
          <w:i w:val="false"/>
          <w:color w:val="000000"/>
          <w:sz w:val="28"/>
        </w:rPr>
        <w:t>
      053 Мемлекеттік резиденцияларды сақтандыру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Борышқа қызмет көрсету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217    Қазақстан Республикасының Қаржы министрлiгi
</w:t>
      </w:r>
      <w:r>
        <w:br/>
      </w:r>
      <w:r>
        <w:rPr>
          <w:rFonts w:ascii="Times New Roman"/>
          <w:b w:val="false"/>
          <w:i w:val="false"/>
          <w:color w:val="000000"/>
          <w:sz w:val="28"/>
        </w:rPr>
        <w:t>
      042 Үкiметтiк борышқа қызмет көрсету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Ресми трансферттер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217    Қазақстан Республикасының Қаржы министрлiгi
</w:t>
      </w:r>
      <w:r>
        <w:br/>
      </w:r>
      <w:r>
        <w:rPr>
          <w:rFonts w:ascii="Times New Roman"/>
          <w:b w:val="false"/>
          <w:i w:val="false"/>
          <w:color w:val="000000"/>
          <w:sz w:val="28"/>
        </w:rPr>
        <w:t>
      400 Ақмола облыстық бюджетiне берiлетiн субвенция
</w:t>
      </w:r>
      <w:r>
        <w:br/>
      </w:r>
      <w:r>
        <w:rPr>
          <w:rFonts w:ascii="Times New Roman"/>
          <w:b w:val="false"/>
          <w:i w:val="false"/>
          <w:color w:val="000000"/>
          <w:sz w:val="28"/>
        </w:rPr>
        <w:t>
      401 Алматы облыстық бюджетiне берiлетiн субвенция
</w:t>
      </w:r>
      <w:r>
        <w:br/>
      </w:r>
      <w:r>
        <w:rPr>
          <w:rFonts w:ascii="Times New Roman"/>
          <w:b w:val="false"/>
          <w:i w:val="false"/>
          <w:color w:val="000000"/>
          <w:sz w:val="28"/>
        </w:rPr>
        <w:t>
      402 Жамбыл облыстық бюджетiне берiлетiн субвенция
</w:t>
      </w:r>
      <w:r>
        <w:br/>
      </w:r>
      <w:r>
        <w:rPr>
          <w:rFonts w:ascii="Times New Roman"/>
          <w:b w:val="false"/>
          <w:i w:val="false"/>
          <w:color w:val="000000"/>
          <w:sz w:val="28"/>
        </w:rPr>
        <w:t>
      403 Қостанай облыстық бюджетiне берiлетiн субвенция
</w:t>
      </w:r>
      <w:r>
        <w:br/>
      </w:r>
      <w:r>
        <w:rPr>
          <w:rFonts w:ascii="Times New Roman"/>
          <w:b w:val="false"/>
          <w:i w:val="false"/>
          <w:color w:val="000000"/>
          <w:sz w:val="28"/>
        </w:rPr>
        <w:t>
      404 Қызылорда облыстық бюджетiне берiлетін субвенция
</w:t>
      </w:r>
      <w:r>
        <w:br/>
      </w:r>
      <w:r>
        <w:rPr>
          <w:rFonts w:ascii="Times New Roman"/>
          <w:b w:val="false"/>
          <w:i w:val="false"/>
          <w:color w:val="000000"/>
          <w:sz w:val="28"/>
        </w:rPr>
        <w:t>
      405 Солтүстiк Қазақстан облыстық бюджетiне берiлетiн субвенция
</w:t>
      </w:r>
      <w:r>
        <w:br/>
      </w:r>
      <w:r>
        <w:rPr>
          <w:rFonts w:ascii="Times New Roman"/>
          <w:b w:val="false"/>
          <w:i w:val="false"/>
          <w:color w:val="000000"/>
          <w:sz w:val="28"/>
        </w:rPr>
        <w:t>
      406 Оңтүстік Қазақстан облыстық бюджетіне берілетiн субвенция
</w:t>
      </w:r>
      <w:r>
        <w:br/>
      </w:r>
      <w:r>
        <w:rPr>
          <w:rFonts w:ascii="Times New Roman"/>
          <w:b w:val="false"/>
          <w:i w:val="false"/>
          <w:color w:val="000000"/>
          <w:sz w:val="28"/>
        </w:rPr>
        <w:t>
      407 Шығыс Қазақстан облыстық бюджетіне берiлетін субвенция
</w:t>
      </w:r>
      <w:r>
        <w:br/>
      </w:r>
      <w:r>
        <w:rPr>
          <w:rFonts w:ascii="Times New Roman"/>
          <w:b w:val="false"/>
          <w:i w:val="false"/>
          <w:color w:val="000000"/>
          <w:sz w:val="28"/>
        </w:rPr>
        <w:t>
      409 Қарағанды облыстық бюджетiне берiлетін субвенция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"2003 жылға арналған республикалық   
</w:t>
      </w:r>
      <w:r>
        <w:br/>
      </w:r>
      <w:r>
        <w:rPr>
          <w:rFonts w:ascii="Times New Roman"/>
          <w:b w:val="false"/>
          <w:i w:val="false"/>
          <w:color w:val="000000"/>
          <w:sz w:val="28"/>
        </w:rPr>
        <w:t>
бюджет туралы" Қазақстан       
</w:t>
      </w:r>
      <w:r>
        <w:br/>
      </w:r>
      <w:r>
        <w:rPr>
          <w:rFonts w:ascii="Times New Roman"/>
          <w:b w:val="false"/>
          <w:i w:val="false"/>
          <w:color w:val="000000"/>
          <w:sz w:val="28"/>
        </w:rPr>
        <w:t>
Республикасының Заңына өзгерістер   
</w:t>
      </w:r>
      <w:r>
        <w:br/>
      </w:r>
      <w:r>
        <w:rPr>
          <w:rFonts w:ascii="Times New Roman"/>
          <w:b w:val="false"/>
          <w:i w:val="false"/>
          <w:color w:val="000000"/>
          <w:sz w:val="28"/>
        </w:rPr>
        <w:t>
мен толықтырулар енгізу туралы"   
</w:t>
      </w:r>
      <w:r>
        <w:br/>
      </w:r>
      <w:r>
        <w:rPr>
          <w:rFonts w:ascii="Times New Roman"/>
          <w:b w:val="false"/>
          <w:i w:val="false"/>
          <w:color w:val="000000"/>
          <w:sz w:val="28"/>
        </w:rPr>
        <w:t>
Қазақстан Республикасының 2003 жылғы  
</w:t>
      </w:r>
      <w:r>
        <w:br/>
      </w:r>
      <w:r>
        <w:rPr>
          <w:rFonts w:ascii="Times New Roman"/>
          <w:b w:val="false"/>
          <w:i w:val="false"/>
          <w:color w:val="000000"/>
          <w:sz w:val="28"/>
        </w:rPr>
        <w:t>
12 маусымдағы N 438-ІІ ҚРЗ Заңына   
</w:t>
      </w:r>
      <w:r>
        <w:br/>
      </w:r>
      <w:r>
        <w:rPr>
          <w:rFonts w:ascii="Times New Roman"/>
          <w:b w:val="false"/>
          <w:i w:val="false"/>
          <w:color w:val="000000"/>
          <w:sz w:val="28"/>
        </w:rPr>
        <w:t>
3-ҚОСЫМША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"2003 жылға арналған          
</w:t>
      </w:r>
      <w:r>
        <w:br/>
      </w:r>
      <w:r>
        <w:rPr>
          <w:rFonts w:ascii="Times New Roman"/>
          <w:b w:val="false"/>
          <w:i w:val="false"/>
          <w:color w:val="000000"/>
          <w:sz w:val="28"/>
        </w:rPr>
        <w:t>
республикалық бюджет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2002 жылғы 12 желтоқсандағы N 362-ІІ  
</w:t>
      </w:r>
      <w:r>
        <w:br/>
      </w:r>
      <w:r>
        <w:rPr>
          <w:rFonts w:ascii="Times New Roman"/>
          <w:b w:val="false"/>
          <w:i w:val="false"/>
          <w:color w:val="000000"/>
          <w:sz w:val="28"/>
        </w:rPr>
        <w:t>
Заңына                  
</w:t>
      </w:r>
      <w:r>
        <w:br/>
      </w:r>
      <w:r>
        <w:rPr>
          <w:rFonts w:ascii="Times New Roman"/>
          <w:b w:val="false"/>
          <w:i w:val="false"/>
          <w:color w:val="000000"/>
          <w:sz w:val="28"/>
        </w:rPr>
        <w:t>
11-ҚОСЫМША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республикалық бюджеттің бюджеттік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даму бағдарламаларының тізбесі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Функционалдық топ
</w:t>
      </w:r>
      <w:r>
        <w:br/>
      </w:r>
      <w:r>
        <w:rPr>
          <w:rFonts w:ascii="Times New Roman"/>
          <w:b w:val="false"/>
          <w:i w:val="false"/>
          <w:color w:val="000000"/>
          <w:sz w:val="28"/>
        </w:rPr>
        <w:t>
    Әкімші                            Атауы
</w:t>
      </w:r>
      <w:r>
        <w:br/>
      </w:r>
      <w:r>
        <w:rPr>
          <w:rFonts w:ascii="Times New Roman"/>
          <w:b w:val="false"/>
          <w:i w:val="false"/>
          <w:color w:val="000000"/>
          <w:sz w:val="28"/>
        </w:rPr>
        <w:t>
       Бағдарлама
</w:t>
      </w:r>
      <w:r>
        <w:br/>
      </w:r>
      <w:r>
        <w:rPr>
          <w:rFonts w:ascii="Times New Roman"/>
          <w:b w:val="false"/>
          <w:i w:val="false"/>
          <w:color w:val="000000"/>
          <w:sz w:val="28"/>
        </w:rPr>
        <w:t>
------------------------------------------------------------------
</w:t>
      </w:r>
      <w:r>
        <w:br/>
      </w:r>
      <w:r>
        <w:rPr>
          <w:rFonts w:ascii="Times New Roman"/>
          <w:b w:val="false"/>
          <w:i w:val="false"/>
          <w:color w:val="000000"/>
          <w:sz w:val="28"/>
        </w:rPr>
        <w:t>
       1                                2
</w:t>
      </w:r>
      <w:r>
        <w:br/>
      </w:r>
      <w:r>
        <w:rPr>
          <w:rFonts w:ascii="Times New Roman"/>
          <w:b w:val="false"/>
          <w:i w:val="false"/>
          <w:color w:val="000000"/>
          <w:sz w:val="28"/>
        </w:rPr>
        <w:t>
------------------------------------------------------------------
</w:t>
      </w:r>
      <w:r>
        <w:br/>
      </w:r>
      <w:r>
        <w:rPr>
          <w:rFonts w:ascii="Times New Roman"/>
          <w:b w:val="false"/>
          <w:i w:val="false"/>
          <w:color w:val="000000"/>
          <w:sz w:val="28"/>
        </w:rPr>
        <w:t>
1         Жалпы сипаттағы мемлекеттiк қызметтер көрсету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101    Қазақстан Республикасы Президентінiң Әкiмшілігі
</w:t>
      </w:r>
      <w:r>
        <w:br/>
      </w:r>
      <w:r>
        <w:rPr>
          <w:rFonts w:ascii="Times New Roman"/>
          <w:b w:val="false"/>
          <w:i w:val="false"/>
          <w:color w:val="000000"/>
          <w:sz w:val="28"/>
        </w:rPr>
        <w:t>
      201 Қазақстан Республикасы Президентiнiң жанындағы Қазақстан
</w:t>
      </w:r>
      <w:r>
        <w:br/>
      </w:r>
      <w:r>
        <w:rPr>
          <w:rFonts w:ascii="Times New Roman"/>
          <w:b w:val="false"/>
          <w:i w:val="false"/>
          <w:color w:val="000000"/>
          <w:sz w:val="28"/>
        </w:rPr>
        <w:t>
          стратегиялық зерттеулер институтының
</w:t>
      </w:r>
      <w:r>
        <w:br/>
      </w:r>
      <w:r>
        <w:rPr>
          <w:rFonts w:ascii="Times New Roman"/>
          <w:b w:val="false"/>
          <w:i w:val="false"/>
          <w:color w:val="000000"/>
          <w:sz w:val="28"/>
        </w:rPr>
        <w:t>
          материалдық-техникалық базасын нығайту
</w:t>
      </w:r>
      <w:r>
        <w:br/>
      </w:r>
      <w:r>
        <w:rPr>
          <w:rFonts w:ascii="Times New Roman"/>
          <w:b w:val="false"/>
          <w:i w:val="false"/>
          <w:color w:val="000000"/>
          <w:sz w:val="28"/>
        </w:rPr>
        <w:t>
      602 "Байқоңыр" ғарыш айлағындағы арнаулы өкiлдiктi есептеу
</w:t>
      </w:r>
      <w:r>
        <w:br/>
      </w:r>
      <w:r>
        <w:rPr>
          <w:rFonts w:ascii="Times New Roman"/>
          <w:b w:val="false"/>
          <w:i w:val="false"/>
          <w:color w:val="000000"/>
          <w:sz w:val="28"/>
        </w:rPr>
        <w:t>
          және ұйымдастыру техникасымен қамтамасыз ету
</w:t>
      </w:r>
      <w:r>
        <w:br/>
      </w:r>
      <w:r>
        <w:rPr>
          <w:rFonts w:ascii="Times New Roman"/>
          <w:b w:val="false"/>
          <w:i w:val="false"/>
          <w:color w:val="000000"/>
          <w:sz w:val="28"/>
        </w:rPr>
        <w:t>
      603 Қазақстан Республикасының Президентi жанындағы Қазақстан
</w:t>
      </w:r>
      <w:r>
        <w:br/>
      </w:r>
      <w:r>
        <w:rPr>
          <w:rFonts w:ascii="Times New Roman"/>
          <w:b w:val="false"/>
          <w:i w:val="false"/>
          <w:color w:val="000000"/>
          <w:sz w:val="28"/>
        </w:rPr>
        <w:t>
          стратегиялық зерттеулер институтын компьютерлiк және
</w:t>
      </w:r>
      <w:r>
        <w:br/>
      </w:r>
      <w:r>
        <w:rPr>
          <w:rFonts w:ascii="Times New Roman"/>
          <w:b w:val="false"/>
          <w:i w:val="false"/>
          <w:color w:val="000000"/>
          <w:sz w:val="28"/>
        </w:rPr>
        <w:t>
          ұйымдастыру техникасымен қамтамасыз ету
</w:t>
      </w:r>
      <w:r>
        <w:br/>
      </w:r>
      <w:r>
        <w:rPr>
          <w:rFonts w:ascii="Times New Roman"/>
          <w:b w:val="false"/>
          <w:i w:val="false"/>
          <w:color w:val="000000"/>
          <w:sz w:val="28"/>
        </w:rPr>
        <w:t>
   102    Қазақстан Республикасы Парламентiнiң Шаруашылық басқармасы
</w:t>
      </w:r>
      <w:r>
        <w:br/>
      </w:r>
      <w:r>
        <w:rPr>
          <w:rFonts w:ascii="Times New Roman"/>
          <w:b w:val="false"/>
          <w:i w:val="false"/>
          <w:color w:val="000000"/>
          <w:sz w:val="28"/>
        </w:rPr>
        <w:t>
      200 Депутаттардың қызметтік тұрғын үйлеріне жиһаз сатып алу
</w:t>
      </w:r>
      <w:r>
        <w:br/>
      </w:r>
      <w:r>
        <w:rPr>
          <w:rFonts w:ascii="Times New Roman"/>
          <w:b w:val="false"/>
          <w:i w:val="false"/>
          <w:color w:val="000000"/>
          <w:sz w:val="28"/>
        </w:rPr>
        <w:t>
      600 Қазақстан Республикасының Парламентiн есептеу және
</w:t>
      </w:r>
      <w:r>
        <w:br/>
      </w:r>
      <w:r>
        <w:rPr>
          <w:rFonts w:ascii="Times New Roman"/>
          <w:b w:val="false"/>
          <w:i w:val="false"/>
          <w:color w:val="000000"/>
          <w:sz w:val="28"/>
        </w:rPr>
        <w:t>
          ұйымдастыру техникасымен қамтамасыз ету
</w:t>
      </w:r>
      <w:r>
        <w:br/>
      </w:r>
      <w:r>
        <w:rPr>
          <w:rFonts w:ascii="Times New Roman"/>
          <w:b w:val="false"/>
          <w:i w:val="false"/>
          <w:color w:val="000000"/>
          <w:sz w:val="28"/>
        </w:rPr>
        <w:t>
   104    Қазақстан Республикасы Премьер-Министрiнiң Кеңсесi
</w:t>
      </w:r>
      <w:r>
        <w:br/>
      </w:r>
      <w:r>
        <w:rPr>
          <w:rFonts w:ascii="Times New Roman"/>
          <w:b w:val="false"/>
          <w:i w:val="false"/>
          <w:color w:val="000000"/>
          <w:sz w:val="28"/>
        </w:rPr>
        <w:t>
      600 Қазақстан Республикасы Премьер-Министрiнiң Кеңсесiн
</w:t>
      </w:r>
      <w:r>
        <w:br/>
      </w:r>
      <w:r>
        <w:rPr>
          <w:rFonts w:ascii="Times New Roman"/>
          <w:b w:val="false"/>
          <w:i w:val="false"/>
          <w:color w:val="000000"/>
          <w:sz w:val="28"/>
        </w:rPr>
        <w:t>
          компьютерлiк және ұйымдастыру техникасымен қамтамасыз ету
</w:t>
      </w:r>
      <w:r>
        <w:br/>
      </w:r>
      <w:r>
        <w:rPr>
          <w:rFonts w:ascii="Times New Roman"/>
          <w:b w:val="false"/>
          <w:i w:val="false"/>
          <w:color w:val="000000"/>
          <w:sz w:val="28"/>
        </w:rPr>
        <w:t>
   106    Адам құқықтары жөніндегі ұлттық орталық
</w:t>
      </w:r>
      <w:r>
        <w:br/>
      </w:r>
      <w:r>
        <w:rPr>
          <w:rFonts w:ascii="Times New Roman"/>
          <w:b w:val="false"/>
          <w:i w:val="false"/>
          <w:color w:val="000000"/>
          <w:sz w:val="28"/>
        </w:rPr>
        <w:t>
      200 Адам құқықтары жөніндегі ұлттық орталықты материалдық-
</w:t>
      </w:r>
      <w:r>
        <w:br/>
      </w:r>
      <w:r>
        <w:rPr>
          <w:rFonts w:ascii="Times New Roman"/>
          <w:b w:val="false"/>
          <w:i w:val="false"/>
          <w:color w:val="000000"/>
          <w:sz w:val="28"/>
        </w:rPr>
        <w:t>
          техникалық қамтамасыз ету
</w:t>
      </w:r>
      <w:r>
        <w:br/>
      </w:r>
      <w:r>
        <w:rPr>
          <w:rFonts w:ascii="Times New Roman"/>
          <w:b w:val="false"/>
          <w:i w:val="false"/>
          <w:color w:val="000000"/>
          <w:sz w:val="28"/>
        </w:rPr>
        <w:t>
      600 Адам құқықтары жөніндегі ұлттық орталықты есептеу және
</w:t>
      </w:r>
      <w:r>
        <w:br/>
      </w:r>
      <w:r>
        <w:rPr>
          <w:rFonts w:ascii="Times New Roman"/>
          <w:b w:val="false"/>
          <w:i w:val="false"/>
          <w:color w:val="000000"/>
          <w:sz w:val="28"/>
        </w:rPr>
        <w:t>
          коммуникациялық техникамен қамтамасыз ету
</w:t>
      </w:r>
      <w:r>
        <w:br/>
      </w:r>
      <w:r>
        <w:rPr>
          <w:rFonts w:ascii="Times New Roman"/>
          <w:b w:val="false"/>
          <w:i w:val="false"/>
          <w:color w:val="000000"/>
          <w:sz w:val="28"/>
        </w:rPr>
        <w:t>
   204    Қазақстан Республикасының Сыртқы iстер министрлiгi
</w:t>
      </w:r>
      <w:r>
        <w:br/>
      </w:r>
      <w:r>
        <w:rPr>
          <w:rFonts w:ascii="Times New Roman"/>
          <w:b w:val="false"/>
          <w:i w:val="false"/>
          <w:color w:val="000000"/>
          <w:sz w:val="28"/>
        </w:rPr>
        <w:t>
      006 Өткен жылдардың мiндеттемелерiн орындау
</w:t>
      </w:r>
      <w:r>
        <w:br/>
      </w:r>
      <w:r>
        <w:rPr>
          <w:rFonts w:ascii="Times New Roman"/>
          <w:b w:val="false"/>
          <w:i w:val="false"/>
          <w:color w:val="000000"/>
          <w:sz w:val="28"/>
        </w:rPr>
        <w:t>
      069 Қазақстан Республикасының шетелдегi дипломатиялық
</w:t>
      </w:r>
      <w:r>
        <w:br/>
      </w:r>
      <w:r>
        <w:rPr>
          <w:rFonts w:ascii="Times New Roman"/>
          <w:b w:val="false"/>
          <w:i w:val="false"/>
          <w:color w:val="000000"/>
          <w:sz w:val="28"/>
        </w:rPr>
        <w:t>
          өкiлдiктерiмен қорғалған байланыс жүйесiн құру
</w:t>
      </w:r>
      <w:r>
        <w:br/>
      </w:r>
      <w:r>
        <w:rPr>
          <w:rFonts w:ascii="Times New Roman"/>
          <w:b w:val="false"/>
          <w:i w:val="false"/>
          <w:color w:val="000000"/>
          <w:sz w:val="28"/>
        </w:rPr>
        <w:t>
      201 Қазақстан Республикасының шетелдегi дипломатиялық
</w:t>
      </w:r>
      <w:r>
        <w:br/>
      </w:r>
      <w:r>
        <w:rPr>
          <w:rFonts w:ascii="Times New Roman"/>
          <w:b w:val="false"/>
          <w:i w:val="false"/>
          <w:color w:val="000000"/>
          <w:sz w:val="28"/>
        </w:rPr>
        <w:t>
          өкiлдiктерiн материалдық-техникалық жарақтандыру
</w:t>
      </w:r>
      <w:r>
        <w:br/>
      </w:r>
      <w:r>
        <w:rPr>
          <w:rFonts w:ascii="Times New Roman"/>
          <w:b w:val="false"/>
          <w:i w:val="false"/>
          <w:color w:val="000000"/>
          <w:sz w:val="28"/>
        </w:rPr>
        <w:t>
      202 Қазақстан Республикасының дипломатиялық өкiлдiктерiн
</w:t>
      </w:r>
      <w:r>
        <w:br/>
      </w:r>
      <w:r>
        <w:rPr>
          <w:rFonts w:ascii="Times New Roman"/>
          <w:b w:val="false"/>
          <w:i w:val="false"/>
          <w:color w:val="000000"/>
          <w:sz w:val="28"/>
        </w:rPr>
        <w:t>
          орналастыру үшiн шетелде жылжымайтын мүлік сатып алу
</w:t>
      </w:r>
      <w:r>
        <w:br/>
      </w:r>
      <w:r>
        <w:rPr>
          <w:rFonts w:ascii="Times New Roman"/>
          <w:b w:val="false"/>
          <w:i w:val="false"/>
          <w:color w:val="000000"/>
          <w:sz w:val="28"/>
        </w:rPr>
        <w:t>
      204 Елшіліктер үшiн автомашиналар сатып алу
</w:t>
      </w:r>
      <w:r>
        <w:br/>
      </w:r>
      <w:r>
        <w:rPr>
          <w:rFonts w:ascii="Times New Roman"/>
          <w:b w:val="false"/>
          <w:i w:val="false"/>
          <w:color w:val="000000"/>
          <w:sz w:val="28"/>
        </w:rPr>
        <w:t>
      301 Республикалық меншiктегі шетелдегi дипломатиялық
</w:t>
      </w:r>
      <w:r>
        <w:br/>
      </w:r>
      <w:r>
        <w:rPr>
          <w:rFonts w:ascii="Times New Roman"/>
          <w:b w:val="false"/>
          <w:i w:val="false"/>
          <w:color w:val="000000"/>
          <w:sz w:val="28"/>
        </w:rPr>
        <w:t>
          өкiлдiктердiң ғимараттарын қайта жаңарту және күрделi
</w:t>
      </w:r>
      <w:r>
        <w:br/>
      </w:r>
      <w:r>
        <w:rPr>
          <w:rFonts w:ascii="Times New Roman"/>
          <w:b w:val="false"/>
          <w:i w:val="false"/>
          <w:color w:val="000000"/>
          <w:sz w:val="28"/>
        </w:rPr>
        <w:t>
          жөндеу
</w:t>
      </w:r>
      <w:r>
        <w:br/>
      </w:r>
      <w:r>
        <w:rPr>
          <w:rFonts w:ascii="Times New Roman"/>
          <w:b w:val="false"/>
          <w:i w:val="false"/>
          <w:color w:val="000000"/>
          <w:sz w:val="28"/>
        </w:rPr>
        <w:t>
      303 Астана қаласында Қазақстан Республикасы Сыртқы iстер
</w:t>
      </w:r>
      <w:r>
        <w:br/>
      </w:r>
      <w:r>
        <w:rPr>
          <w:rFonts w:ascii="Times New Roman"/>
          <w:b w:val="false"/>
          <w:i w:val="false"/>
          <w:color w:val="000000"/>
          <w:sz w:val="28"/>
        </w:rPr>
        <w:t>
          министрлiгінiң әкiмшiлiк ғимаратын салу
</w:t>
      </w:r>
      <w:r>
        <w:br/>
      </w:r>
      <w:r>
        <w:rPr>
          <w:rFonts w:ascii="Times New Roman"/>
          <w:b w:val="false"/>
          <w:i w:val="false"/>
          <w:color w:val="000000"/>
          <w:sz w:val="28"/>
        </w:rPr>
        <w:t>
      305 Астана қаласындағы дипломатиялық қалашыққа қызмет көрсету
</w:t>
      </w:r>
      <w:r>
        <w:br/>
      </w:r>
      <w:r>
        <w:rPr>
          <w:rFonts w:ascii="Times New Roman"/>
          <w:b w:val="false"/>
          <w:i w:val="false"/>
          <w:color w:val="000000"/>
          <w:sz w:val="28"/>
        </w:rPr>
        <w:t>
          объектiлерiн салу
</w:t>
      </w:r>
      <w:r>
        <w:br/>
      </w:r>
      <w:r>
        <w:rPr>
          <w:rFonts w:ascii="Times New Roman"/>
          <w:b w:val="false"/>
          <w:i w:val="false"/>
          <w:color w:val="000000"/>
          <w:sz w:val="28"/>
        </w:rPr>
        <w:t>
      306 Астана қаласындағы дипломатиялық қалашықтың 2-кезектi
</w:t>
      </w:r>
      <w:r>
        <w:br/>
      </w:r>
      <w:r>
        <w:rPr>
          <w:rFonts w:ascii="Times New Roman"/>
          <w:b w:val="false"/>
          <w:i w:val="false"/>
          <w:color w:val="000000"/>
          <w:sz w:val="28"/>
        </w:rPr>
        <w:t>
          инженерлiк желiлерiн салу
</w:t>
      </w:r>
      <w:r>
        <w:br/>
      </w:r>
      <w:r>
        <w:rPr>
          <w:rFonts w:ascii="Times New Roman"/>
          <w:b w:val="false"/>
          <w:i w:val="false"/>
          <w:color w:val="000000"/>
          <w:sz w:val="28"/>
        </w:rPr>
        <w:t>
      601 Қазақстан Республикасының Сыртқы iстер министрлiгін
</w:t>
      </w:r>
      <w:r>
        <w:br/>
      </w:r>
      <w:r>
        <w:rPr>
          <w:rFonts w:ascii="Times New Roman"/>
          <w:b w:val="false"/>
          <w:i w:val="false"/>
          <w:color w:val="000000"/>
          <w:sz w:val="28"/>
        </w:rPr>
        <w:t>
          есептеу және ұйымдастыру техникасымен қамтамасыз ету
</w:t>
      </w:r>
      <w:r>
        <w:br/>
      </w:r>
      <w:r>
        <w:rPr>
          <w:rFonts w:ascii="Times New Roman"/>
          <w:b w:val="false"/>
          <w:i w:val="false"/>
          <w:color w:val="000000"/>
          <w:sz w:val="28"/>
        </w:rPr>
        <w:t>
   217    Қазақстан Республикасының Қаржы министрлiгi
</w:t>
      </w:r>
      <w:r>
        <w:br/>
      </w:r>
      <w:r>
        <w:rPr>
          <w:rFonts w:ascii="Times New Roman"/>
          <w:b w:val="false"/>
          <w:i w:val="false"/>
          <w:color w:val="000000"/>
          <w:sz w:val="28"/>
        </w:rPr>
        <w:t>
      084 Халықаралық қаржы ұйымдарының акцияларын сатып алу
</w:t>
      </w:r>
      <w:r>
        <w:br/>
      </w:r>
      <w:r>
        <w:rPr>
          <w:rFonts w:ascii="Times New Roman"/>
          <w:b w:val="false"/>
          <w:i w:val="false"/>
          <w:color w:val="000000"/>
          <w:sz w:val="28"/>
        </w:rPr>
        <w:t>
      201 Қазақстан Республикасы Қаржы министрлiгiнiң салық
</w:t>
      </w:r>
      <w:r>
        <w:br/>
      </w:r>
      <w:r>
        <w:rPr>
          <w:rFonts w:ascii="Times New Roman"/>
          <w:b w:val="false"/>
          <w:i w:val="false"/>
          <w:color w:val="000000"/>
          <w:sz w:val="28"/>
        </w:rPr>
        <w:t>
          органдарын материалдық-техникалық қамтамасыз ету
</w:t>
      </w:r>
      <w:r>
        <w:br/>
      </w:r>
      <w:r>
        <w:rPr>
          <w:rFonts w:ascii="Times New Roman"/>
          <w:b w:val="false"/>
          <w:i w:val="false"/>
          <w:color w:val="000000"/>
          <w:sz w:val="28"/>
        </w:rPr>
        <w:t>
      600 Қазақстан Республикасының Қаржы министрлiгi органдарының
</w:t>
      </w:r>
      <w:r>
        <w:br/>
      </w:r>
      <w:r>
        <w:rPr>
          <w:rFonts w:ascii="Times New Roman"/>
          <w:b w:val="false"/>
          <w:i w:val="false"/>
          <w:color w:val="000000"/>
          <w:sz w:val="28"/>
        </w:rPr>
        <w:t>
          ақпараттық жүйелерiн құру
</w:t>
      </w:r>
      <w:r>
        <w:br/>
      </w:r>
      <w:r>
        <w:rPr>
          <w:rFonts w:ascii="Times New Roman"/>
          <w:b w:val="false"/>
          <w:i w:val="false"/>
          <w:color w:val="000000"/>
          <w:sz w:val="28"/>
        </w:rPr>
        <w:t>
      605 "Акциз өнiмдерiнiң айналымын және оларды өндiрудi
</w:t>
      </w:r>
      <w:r>
        <w:br/>
      </w:r>
      <w:r>
        <w:rPr>
          <w:rFonts w:ascii="Times New Roman"/>
          <w:b w:val="false"/>
          <w:i w:val="false"/>
          <w:color w:val="000000"/>
          <w:sz w:val="28"/>
        </w:rPr>
        <w:t>
          бақылау" ақпараттық жүйесiн дамыту
</w:t>
      </w:r>
      <w:r>
        <w:br/>
      </w:r>
      <w:r>
        <w:rPr>
          <w:rFonts w:ascii="Times New Roman"/>
          <w:b w:val="false"/>
          <w:i w:val="false"/>
          <w:color w:val="000000"/>
          <w:sz w:val="28"/>
        </w:rPr>
        <w:t>
      710 Сәтпаев қаласының бюджетін қалпына келтіру жөніндегі
</w:t>
      </w:r>
      <w:r>
        <w:br/>
      </w:r>
      <w:r>
        <w:rPr>
          <w:rFonts w:ascii="Times New Roman"/>
          <w:b w:val="false"/>
          <w:i w:val="false"/>
          <w:color w:val="000000"/>
          <w:sz w:val="28"/>
        </w:rPr>
        <w:t>
          іс шараларды іске асыру
</w:t>
      </w:r>
      <w:r>
        <w:br/>
      </w:r>
      <w:r>
        <w:rPr>
          <w:rFonts w:ascii="Times New Roman"/>
          <w:b w:val="false"/>
          <w:i w:val="false"/>
          <w:color w:val="000000"/>
          <w:sz w:val="28"/>
        </w:rPr>
        <w:t>
   220    Қазақстан Республикасының Экономика және бюджеттiк
</w:t>
      </w:r>
      <w:r>
        <w:br/>
      </w:r>
      <w:r>
        <w:rPr>
          <w:rFonts w:ascii="Times New Roman"/>
          <w:b w:val="false"/>
          <w:i w:val="false"/>
          <w:color w:val="000000"/>
          <w:sz w:val="28"/>
        </w:rPr>
        <w:t>
          жоспарлау министрлігі
</w:t>
      </w:r>
      <w:r>
        <w:br/>
      </w:r>
      <w:r>
        <w:rPr>
          <w:rFonts w:ascii="Times New Roman"/>
          <w:b w:val="false"/>
          <w:i w:val="false"/>
          <w:color w:val="000000"/>
          <w:sz w:val="28"/>
        </w:rPr>
        <w:t>
      032 Экономика саласындағы қолданбалы ғылыми зерттеулер
</w:t>
      </w:r>
      <w:r>
        <w:br/>
      </w:r>
      <w:r>
        <w:rPr>
          <w:rFonts w:ascii="Times New Roman"/>
          <w:b w:val="false"/>
          <w:i w:val="false"/>
          <w:color w:val="000000"/>
          <w:sz w:val="28"/>
        </w:rPr>
        <w:t>
      200 Қазақстан Республикасы Экономика және бюджеттiк жоспарлау
</w:t>
      </w:r>
      <w:r>
        <w:br/>
      </w:r>
      <w:r>
        <w:rPr>
          <w:rFonts w:ascii="Times New Roman"/>
          <w:b w:val="false"/>
          <w:i w:val="false"/>
          <w:color w:val="000000"/>
          <w:sz w:val="28"/>
        </w:rPr>
        <w:t>
          министрлiгiнiң материалдық-техникалық базасын нығайту
</w:t>
      </w:r>
      <w:r>
        <w:br/>
      </w:r>
      <w:r>
        <w:rPr>
          <w:rFonts w:ascii="Times New Roman"/>
          <w:b w:val="false"/>
          <w:i w:val="false"/>
          <w:color w:val="000000"/>
          <w:sz w:val="28"/>
        </w:rPr>
        <w:t>
      201 Республикалық бюджет комиссиясының жұмыс органын
</w:t>
      </w:r>
      <w:r>
        <w:br/>
      </w:r>
      <w:r>
        <w:rPr>
          <w:rFonts w:ascii="Times New Roman"/>
          <w:b w:val="false"/>
          <w:i w:val="false"/>
          <w:color w:val="000000"/>
          <w:sz w:val="28"/>
        </w:rPr>
        <w:t>
          жарақтандыру
</w:t>
      </w:r>
      <w:r>
        <w:br/>
      </w:r>
      <w:r>
        <w:rPr>
          <w:rFonts w:ascii="Times New Roman"/>
          <w:b w:val="false"/>
          <w:i w:val="false"/>
          <w:color w:val="000000"/>
          <w:sz w:val="28"/>
        </w:rPr>
        <w:t>
      600 Қазақстан Республикасының Экономика және бюджеттiк
</w:t>
      </w:r>
      <w:r>
        <w:br/>
      </w:r>
      <w:r>
        <w:rPr>
          <w:rFonts w:ascii="Times New Roman"/>
          <w:b w:val="false"/>
          <w:i w:val="false"/>
          <w:color w:val="000000"/>
          <w:sz w:val="28"/>
        </w:rPr>
        <w:t>
          жоспарлау министрлiгiнің ақпараттық жүйелерін
</w:t>
      </w:r>
      <w:r>
        <w:br/>
      </w:r>
      <w:r>
        <w:rPr>
          <w:rFonts w:ascii="Times New Roman"/>
          <w:b w:val="false"/>
          <w:i w:val="false"/>
          <w:color w:val="000000"/>
          <w:sz w:val="28"/>
        </w:rPr>
        <w:t>
          құру
</w:t>
      </w:r>
      <w:r>
        <w:br/>
      </w:r>
      <w:r>
        <w:rPr>
          <w:rFonts w:ascii="Times New Roman"/>
          <w:b w:val="false"/>
          <w:i w:val="false"/>
          <w:color w:val="000000"/>
          <w:sz w:val="28"/>
        </w:rPr>
        <w:t>
      601 Мемлекеттiк басқарудың ахуал жүйесiн құру
</w:t>
      </w:r>
      <w:r>
        <w:br/>
      </w:r>
      <w:r>
        <w:rPr>
          <w:rFonts w:ascii="Times New Roman"/>
          <w:b w:val="false"/>
          <w:i w:val="false"/>
          <w:color w:val="000000"/>
          <w:sz w:val="28"/>
        </w:rPr>
        <w:t>
   225    Қазақстан Республикасының Бiлiм және ғылым министрлiгi
</w:t>
      </w:r>
      <w:r>
        <w:br/>
      </w:r>
      <w:r>
        <w:rPr>
          <w:rFonts w:ascii="Times New Roman"/>
          <w:b w:val="false"/>
          <w:i w:val="false"/>
          <w:color w:val="000000"/>
          <w:sz w:val="28"/>
        </w:rPr>
        <w:t>
      030 Iргелi және қолданбалы ғылыми зерттеулер
</w:t>
      </w:r>
      <w:r>
        <w:br/>
      </w:r>
      <w:r>
        <w:rPr>
          <w:rFonts w:ascii="Times New Roman"/>
          <w:b w:val="false"/>
          <w:i w:val="false"/>
          <w:color w:val="000000"/>
          <w:sz w:val="28"/>
        </w:rPr>
        <w:t>
      205 Академик Қ.И. Сәтпаевтың мемориалдық мұражайының
</w:t>
      </w:r>
      <w:r>
        <w:br/>
      </w:r>
      <w:r>
        <w:rPr>
          <w:rFonts w:ascii="Times New Roman"/>
          <w:b w:val="false"/>
          <w:i w:val="false"/>
          <w:color w:val="000000"/>
          <w:sz w:val="28"/>
        </w:rPr>
        <w:t>
          материалдық базасын дамыту
</w:t>
      </w:r>
      <w:r>
        <w:br/>
      </w:r>
      <w:r>
        <w:rPr>
          <w:rFonts w:ascii="Times New Roman"/>
          <w:b w:val="false"/>
          <w:i w:val="false"/>
          <w:color w:val="000000"/>
          <w:sz w:val="28"/>
        </w:rPr>
        <w:t>
      206 Қазақстан Республикасының Ұлттық ғылым академиясының
</w:t>
      </w:r>
      <w:r>
        <w:br/>
      </w:r>
      <w:r>
        <w:rPr>
          <w:rFonts w:ascii="Times New Roman"/>
          <w:b w:val="false"/>
          <w:i w:val="false"/>
          <w:color w:val="000000"/>
          <w:sz w:val="28"/>
        </w:rPr>
        <w:t>
          материалдық базасын дамыту
</w:t>
      </w:r>
      <w:r>
        <w:br/>
      </w:r>
      <w:r>
        <w:rPr>
          <w:rFonts w:ascii="Times New Roman"/>
          <w:b w:val="false"/>
          <w:i w:val="false"/>
          <w:color w:val="000000"/>
          <w:sz w:val="28"/>
        </w:rPr>
        <w:t>
      601 Қазақстан Республикасының Бiлiм және ғылым министрлiгін
</w:t>
      </w:r>
      <w:r>
        <w:br/>
      </w:r>
      <w:r>
        <w:rPr>
          <w:rFonts w:ascii="Times New Roman"/>
          <w:b w:val="false"/>
          <w:i w:val="false"/>
          <w:color w:val="000000"/>
          <w:sz w:val="28"/>
        </w:rPr>
        <w:t>
          есептеу және ұйымдастыру техникасымен қамтамасыз ету
</w:t>
      </w:r>
      <w:r>
        <w:br/>
      </w:r>
      <w:r>
        <w:rPr>
          <w:rFonts w:ascii="Times New Roman"/>
          <w:b w:val="false"/>
          <w:i w:val="false"/>
          <w:color w:val="000000"/>
          <w:sz w:val="28"/>
        </w:rPr>
        <w:t>
      700 Иондалған сәулелену көздерiн ауыстыру, жаңаларын
</w:t>
      </w:r>
      <w:r>
        <w:br/>
      </w:r>
      <w:r>
        <w:rPr>
          <w:rFonts w:ascii="Times New Roman"/>
          <w:b w:val="false"/>
          <w:i w:val="false"/>
          <w:color w:val="000000"/>
          <w:sz w:val="28"/>
        </w:rPr>
        <w:t>
          құрастыру және таусылғанын көму
</w:t>
      </w:r>
      <w:r>
        <w:br/>
      </w:r>
      <w:r>
        <w:rPr>
          <w:rFonts w:ascii="Times New Roman"/>
          <w:b w:val="false"/>
          <w:i w:val="false"/>
          <w:color w:val="000000"/>
          <w:sz w:val="28"/>
        </w:rPr>
        <w:t>
   406    Республикалық бюджеттiң атқарылуын бақылау жөніндегі есеп
</w:t>
      </w:r>
      <w:r>
        <w:br/>
      </w:r>
      <w:r>
        <w:rPr>
          <w:rFonts w:ascii="Times New Roman"/>
          <w:b w:val="false"/>
          <w:i w:val="false"/>
          <w:color w:val="000000"/>
          <w:sz w:val="28"/>
        </w:rPr>
        <w:t>
          комитетi
</w:t>
      </w:r>
      <w:r>
        <w:br/>
      </w:r>
      <w:r>
        <w:rPr>
          <w:rFonts w:ascii="Times New Roman"/>
          <w:b w:val="false"/>
          <w:i w:val="false"/>
          <w:color w:val="000000"/>
          <w:sz w:val="28"/>
        </w:rPr>
        <w:t>
      600 Республикалық бюджеттiң атқарылуын бақылау жөнiндегi есеп
</w:t>
      </w:r>
      <w:r>
        <w:br/>
      </w:r>
      <w:r>
        <w:rPr>
          <w:rFonts w:ascii="Times New Roman"/>
          <w:b w:val="false"/>
          <w:i w:val="false"/>
          <w:color w:val="000000"/>
          <w:sz w:val="28"/>
        </w:rPr>
        <w:t>
          комитетiн есептеу және ұйымдастыру техникасымен
</w:t>
      </w:r>
      <w:r>
        <w:br/>
      </w:r>
      <w:r>
        <w:rPr>
          <w:rFonts w:ascii="Times New Roman"/>
          <w:b w:val="false"/>
          <w:i w:val="false"/>
          <w:color w:val="000000"/>
          <w:sz w:val="28"/>
        </w:rPr>
        <w:t>
          қамтамасыз ету
</w:t>
      </w:r>
      <w:r>
        <w:br/>
      </w:r>
      <w:r>
        <w:rPr>
          <w:rFonts w:ascii="Times New Roman"/>
          <w:b w:val="false"/>
          <w:i w:val="false"/>
          <w:color w:val="000000"/>
          <w:sz w:val="28"/>
        </w:rPr>
        <w:t>
      602 Қаржы бақылау объектiлерi бойынша ақпараттық деректер
</w:t>
      </w:r>
      <w:r>
        <w:br/>
      </w:r>
      <w:r>
        <w:rPr>
          <w:rFonts w:ascii="Times New Roman"/>
          <w:b w:val="false"/>
          <w:i w:val="false"/>
          <w:color w:val="000000"/>
          <w:sz w:val="28"/>
        </w:rPr>
        <w:t>
          базасын құру
</w:t>
      </w:r>
      <w:r>
        <w:br/>
      </w:r>
      <w:r>
        <w:rPr>
          <w:rFonts w:ascii="Times New Roman"/>
          <w:b w:val="false"/>
          <w:i w:val="false"/>
          <w:color w:val="000000"/>
          <w:sz w:val="28"/>
        </w:rPr>
        <w:t>
   606    Қазақстан Республикасының Статистика жөніндегі агенттігi
</w:t>
      </w:r>
      <w:r>
        <w:br/>
      </w:r>
      <w:r>
        <w:rPr>
          <w:rFonts w:ascii="Times New Roman"/>
          <w:b w:val="false"/>
          <w:i w:val="false"/>
          <w:color w:val="000000"/>
          <w:sz w:val="28"/>
        </w:rPr>
        <w:t>
      600 Мемлекеттiк статистика органдарының ақпараттық жүйелерiн
</w:t>
      </w:r>
      <w:r>
        <w:br/>
      </w:r>
      <w:r>
        <w:rPr>
          <w:rFonts w:ascii="Times New Roman"/>
          <w:b w:val="false"/>
          <w:i w:val="false"/>
          <w:color w:val="000000"/>
          <w:sz w:val="28"/>
        </w:rPr>
        <w:t>
          құру
</w:t>
      </w:r>
      <w:r>
        <w:br/>
      </w:r>
      <w:r>
        <w:rPr>
          <w:rFonts w:ascii="Times New Roman"/>
          <w:b w:val="false"/>
          <w:i w:val="false"/>
          <w:color w:val="000000"/>
          <w:sz w:val="28"/>
        </w:rPr>
        <w:t>
   608    Қазақстан Республикасының Мемлекеттiк қызмет iстерi
</w:t>
      </w:r>
      <w:r>
        <w:br/>
      </w:r>
      <w:r>
        <w:rPr>
          <w:rFonts w:ascii="Times New Roman"/>
          <w:b w:val="false"/>
          <w:i w:val="false"/>
          <w:color w:val="000000"/>
          <w:sz w:val="28"/>
        </w:rPr>
        <w:t>
          жөнiндегi агенттiгi
</w:t>
      </w:r>
      <w:r>
        <w:br/>
      </w:r>
      <w:r>
        <w:rPr>
          <w:rFonts w:ascii="Times New Roman"/>
          <w:b w:val="false"/>
          <w:i w:val="false"/>
          <w:color w:val="000000"/>
          <w:sz w:val="28"/>
        </w:rPr>
        <w:t>
      600 Кадрларды басқарудың ақпараттық мемлекеттiк жүйесiн дамыту
</w:t>
      </w:r>
      <w:r>
        <w:br/>
      </w:r>
      <w:r>
        <w:rPr>
          <w:rFonts w:ascii="Times New Roman"/>
          <w:b w:val="false"/>
          <w:i w:val="false"/>
          <w:color w:val="000000"/>
          <w:sz w:val="28"/>
        </w:rPr>
        <w:t>
   610    Қазақстан Республикасының Мемлекеттiк сатып алу жөнiндегi
</w:t>
      </w:r>
      <w:r>
        <w:br/>
      </w:r>
      <w:r>
        <w:rPr>
          <w:rFonts w:ascii="Times New Roman"/>
          <w:b w:val="false"/>
          <w:i w:val="false"/>
          <w:color w:val="000000"/>
          <w:sz w:val="28"/>
        </w:rPr>
        <w:t>
          агенттiгi
</w:t>
      </w:r>
      <w:r>
        <w:br/>
      </w:r>
      <w:r>
        <w:rPr>
          <w:rFonts w:ascii="Times New Roman"/>
          <w:b w:val="false"/>
          <w:i w:val="false"/>
          <w:color w:val="000000"/>
          <w:sz w:val="28"/>
        </w:rPr>
        <w:t>
      600 Қазақстан Республикасы Мемлекеттiк сатып алу жөнiндегi
</w:t>
      </w:r>
      <w:r>
        <w:br/>
      </w:r>
      <w:r>
        <w:rPr>
          <w:rFonts w:ascii="Times New Roman"/>
          <w:b w:val="false"/>
          <w:i w:val="false"/>
          <w:color w:val="000000"/>
          <w:sz w:val="28"/>
        </w:rPr>
        <w:t>
          агенттiгiнiң ақпараттық жүйелерiн құру
</w:t>
      </w:r>
      <w:r>
        <w:br/>
      </w:r>
      <w:r>
        <w:rPr>
          <w:rFonts w:ascii="Times New Roman"/>
          <w:b w:val="false"/>
          <w:i w:val="false"/>
          <w:color w:val="000000"/>
          <w:sz w:val="28"/>
        </w:rPr>
        <w:t>
   619    Қазақстан Республикасының Кедендiк бақылау агенттiгi
</w:t>
      </w:r>
      <w:r>
        <w:br/>
      </w:r>
      <w:r>
        <w:rPr>
          <w:rFonts w:ascii="Times New Roman"/>
          <w:b w:val="false"/>
          <w:i w:val="false"/>
          <w:color w:val="000000"/>
          <w:sz w:val="28"/>
        </w:rPr>
        <w:t>
      200 Кеден органдарын материалдық-техникалық қамтамасыз ету
</w:t>
      </w:r>
      <w:r>
        <w:br/>
      </w:r>
      <w:r>
        <w:rPr>
          <w:rFonts w:ascii="Times New Roman"/>
          <w:b w:val="false"/>
          <w:i w:val="false"/>
          <w:color w:val="000000"/>
          <w:sz w:val="28"/>
        </w:rPr>
        <w:t>
      300 "Ақтау-Теңiзпорты" АЭА аумағында кеден бекетiнiң
</w:t>
      </w:r>
      <w:r>
        <w:br/>
      </w:r>
      <w:r>
        <w:rPr>
          <w:rFonts w:ascii="Times New Roman"/>
          <w:b w:val="false"/>
          <w:i w:val="false"/>
          <w:color w:val="000000"/>
          <w:sz w:val="28"/>
        </w:rPr>
        <w:t>
          ғимаратын салу
</w:t>
      </w:r>
      <w:r>
        <w:br/>
      </w:r>
      <w:r>
        <w:rPr>
          <w:rFonts w:ascii="Times New Roman"/>
          <w:b w:val="false"/>
          <w:i w:val="false"/>
          <w:color w:val="000000"/>
          <w:sz w:val="28"/>
        </w:rPr>
        <w:t>
      301 Кеден бекеттерін және кедендік инфрақұрылым нысандарын
</w:t>
      </w:r>
      <w:r>
        <w:br/>
      </w:r>
      <w:r>
        <w:rPr>
          <w:rFonts w:ascii="Times New Roman"/>
          <w:b w:val="false"/>
          <w:i w:val="false"/>
          <w:color w:val="000000"/>
          <w:sz w:val="28"/>
        </w:rPr>
        <w:t>
          салу
</w:t>
      </w:r>
      <w:r>
        <w:br/>
      </w:r>
      <w:r>
        <w:rPr>
          <w:rFonts w:ascii="Times New Roman"/>
          <w:b w:val="false"/>
          <w:i w:val="false"/>
          <w:color w:val="000000"/>
          <w:sz w:val="28"/>
        </w:rPr>
        <w:t>
      600 "КААЖ" кедендiк ақпараттық жүйесiн дамыту
</w:t>
      </w:r>
      <w:r>
        <w:br/>
      </w:r>
      <w:r>
        <w:rPr>
          <w:rFonts w:ascii="Times New Roman"/>
          <w:b w:val="false"/>
          <w:i w:val="false"/>
          <w:color w:val="000000"/>
          <w:sz w:val="28"/>
        </w:rPr>
        <w:t>
   637    Қазақстан Республикасының Конституциялық Кеңесi
</w:t>
      </w:r>
      <w:r>
        <w:br/>
      </w:r>
      <w:r>
        <w:rPr>
          <w:rFonts w:ascii="Times New Roman"/>
          <w:b w:val="false"/>
          <w:i w:val="false"/>
          <w:color w:val="000000"/>
          <w:sz w:val="28"/>
        </w:rPr>
        <w:t>
      600 Қазақстан Республикасының Конституциялық Кеңесiн
</w:t>
      </w:r>
      <w:r>
        <w:br/>
      </w:r>
      <w:r>
        <w:rPr>
          <w:rFonts w:ascii="Times New Roman"/>
          <w:b w:val="false"/>
          <w:i w:val="false"/>
          <w:color w:val="000000"/>
          <w:sz w:val="28"/>
        </w:rPr>
        <w:t>
          есептеу және ұйымдастыру техникасымен қамтамасыз ету
</w:t>
      </w:r>
      <w:r>
        <w:br/>
      </w:r>
      <w:r>
        <w:rPr>
          <w:rFonts w:ascii="Times New Roman"/>
          <w:b w:val="false"/>
          <w:i w:val="false"/>
          <w:color w:val="000000"/>
          <w:sz w:val="28"/>
        </w:rPr>
        <w:t>
   690    Қазақстан Республикасының Орталық сайлау комиссиясы
</w:t>
      </w:r>
      <w:r>
        <w:br/>
      </w:r>
      <w:r>
        <w:rPr>
          <w:rFonts w:ascii="Times New Roman"/>
          <w:b w:val="false"/>
          <w:i w:val="false"/>
          <w:color w:val="000000"/>
          <w:sz w:val="28"/>
        </w:rPr>
        <w:t>
      600 Қазақстан Республикасы Орталық сайлау комиссиясын
</w:t>
      </w:r>
      <w:r>
        <w:br/>
      </w:r>
      <w:r>
        <w:rPr>
          <w:rFonts w:ascii="Times New Roman"/>
          <w:b w:val="false"/>
          <w:i w:val="false"/>
          <w:color w:val="000000"/>
          <w:sz w:val="28"/>
        </w:rPr>
        <w:t>
          есептеу және ұйымдастыру техникасымен қамтамасыз ету
</w:t>
      </w:r>
      <w:r>
        <w:br/>
      </w:r>
      <w:r>
        <w:rPr>
          <w:rFonts w:ascii="Times New Roman"/>
          <w:b w:val="false"/>
          <w:i w:val="false"/>
          <w:color w:val="000000"/>
          <w:sz w:val="28"/>
        </w:rPr>
        <w:t>
   694    Қазақстан Республикасы Президентінің Іс басқармасы
</w:t>
      </w:r>
      <w:r>
        <w:br/>
      </w:r>
      <w:r>
        <w:rPr>
          <w:rFonts w:ascii="Times New Roman"/>
          <w:b w:val="false"/>
          <w:i w:val="false"/>
          <w:color w:val="000000"/>
          <w:sz w:val="28"/>
        </w:rPr>
        <w:t>
      203 Мемлекеттiк органдар үшiн автомашиналар паркiн жаңарту
</w:t>
      </w:r>
      <w:r>
        <w:br/>
      </w:r>
      <w:r>
        <w:rPr>
          <w:rFonts w:ascii="Times New Roman"/>
          <w:b w:val="false"/>
          <w:i w:val="false"/>
          <w:color w:val="000000"/>
          <w:sz w:val="28"/>
        </w:rPr>
        <w:t>
      205 Литерлiк рейстердi жүзеге асыратын әуе кемелеріне
</w:t>
      </w:r>
      <w:r>
        <w:br/>
      </w:r>
      <w:r>
        <w:rPr>
          <w:rFonts w:ascii="Times New Roman"/>
          <w:b w:val="false"/>
          <w:i w:val="false"/>
          <w:color w:val="000000"/>
          <w:sz w:val="28"/>
        </w:rPr>
        <w:t>
          арналған ангарларды арнайы жарақтандыру
</w:t>
      </w:r>
      <w:r>
        <w:br/>
      </w:r>
      <w:r>
        <w:rPr>
          <w:rFonts w:ascii="Times New Roman"/>
          <w:b w:val="false"/>
          <w:i w:val="false"/>
          <w:color w:val="000000"/>
          <w:sz w:val="28"/>
        </w:rPr>
        <w:t>
      600 Қазақстан Республикасының Президентi Іс Басқармасының
</w:t>
      </w:r>
      <w:r>
        <w:br/>
      </w:r>
      <w:r>
        <w:rPr>
          <w:rFonts w:ascii="Times New Roman"/>
          <w:b w:val="false"/>
          <w:i w:val="false"/>
          <w:color w:val="000000"/>
          <w:sz w:val="28"/>
        </w:rPr>
        <w:t>
          ақпараттық жүйелерiн дамыту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Қорғаныс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208    Қазақстан Республикасының Қорғаныс министрлiгi
</w:t>
      </w:r>
      <w:r>
        <w:br/>
      </w:r>
      <w:r>
        <w:rPr>
          <w:rFonts w:ascii="Times New Roman"/>
          <w:b w:val="false"/>
          <w:i w:val="false"/>
          <w:color w:val="000000"/>
          <w:sz w:val="28"/>
        </w:rPr>
        <w:t>
      030 Қорғаныс сипатындағы қолданбалы ғылыми зерттеулер мен
</w:t>
      </w:r>
      <w:r>
        <w:br/>
      </w:r>
      <w:r>
        <w:rPr>
          <w:rFonts w:ascii="Times New Roman"/>
          <w:b w:val="false"/>
          <w:i w:val="false"/>
          <w:color w:val="000000"/>
          <w:sz w:val="28"/>
        </w:rPr>
        <w:t>
          тәжiрибелiк-конструкторлық жұмыстар
</w:t>
      </w:r>
      <w:r>
        <w:br/>
      </w:r>
      <w:r>
        <w:rPr>
          <w:rFonts w:ascii="Times New Roman"/>
          <w:b w:val="false"/>
          <w:i w:val="false"/>
          <w:color w:val="000000"/>
          <w:sz w:val="28"/>
        </w:rPr>
        <w:t>
      034 Қарулы Күштердi басқарудың ақпараттық жүйесiн құру
</w:t>
      </w:r>
      <w:r>
        <w:br/>
      </w:r>
      <w:r>
        <w:rPr>
          <w:rFonts w:ascii="Times New Roman"/>
          <w:b w:val="false"/>
          <w:i w:val="false"/>
          <w:color w:val="000000"/>
          <w:sz w:val="28"/>
        </w:rPr>
        <w:t>
      040 Әскери дайындықты қамтамасыз ету жөнiндегi iс-шаралар
</w:t>
      </w:r>
      <w:r>
        <w:br/>
      </w:r>
      <w:r>
        <w:rPr>
          <w:rFonts w:ascii="Times New Roman"/>
          <w:b w:val="false"/>
          <w:i w:val="false"/>
          <w:color w:val="000000"/>
          <w:sz w:val="28"/>
        </w:rPr>
        <w:t>
      042 Қарулы Күштердің инфрақұрылымын дамыту
</w:t>
      </w:r>
      <w:r>
        <w:br/>
      </w:r>
      <w:r>
        <w:rPr>
          <w:rFonts w:ascii="Times New Roman"/>
          <w:b w:val="false"/>
          <w:i w:val="false"/>
          <w:color w:val="000000"/>
          <w:sz w:val="28"/>
        </w:rPr>
        <w:t>
      051 Қару-жарақты, әскери және өзге де техниканы, байланыс
</w:t>
      </w:r>
      <w:r>
        <w:br/>
      </w:r>
      <w:r>
        <w:rPr>
          <w:rFonts w:ascii="Times New Roman"/>
          <w:b w:val="false"/>
          <w:i w:val="false"/>
          <w:color w:val="000000"/>
          <w:sz w:val="28"/>
        </w:rPr>
        <w:t>
          жүйелерiн жаңғырту мен сатып алу және қалпына келтіру
</w:t>
      </w:r>
      <w:r>
        <w:br/>
      </w:r>
      <w:r>
        <w:rPr>
          <w:rFonts w:ascii="Times New Roman"/>
          <w:b w:val="false"/>
          <w:i w:val="false"/>
          <w:color w:val="000000"/>
          <w:sz w:val="28"/>
        </w:rPr>
        <w:t>
      053 "Бронетанк жөндеу зауыты" РМК-нің жарғылық капиталын
</w:t>
      </w:r>
      <w:r>
        <w:br/>
      </w:r>
      <w:r>
        <w:rPr>
          <w:rFonts w:ascii="Times New Roman"/>
          <w:b w:val="false"/>
          <w:i w:val="false"/>
          <w:color w:val="000000"/>
          <w:sz w:val="28"/>
        </w:rPr>
        <w:t>
          ұлғайту
</w:t>
      </w:r>
      <w:r>
        <w:br/>
      </w:r>
      <w:r>
        <w:rPr>
          <w:rFonts w:ascii="Times New Roman"/>
          <w:b w:val="false"/>
          <w:i w:val="false"/>
          <w:color w:val="000000"/>
          <w:sz w:val="28"/>
        </w:rPr>
        <w:t>
      054 "Қазақстан Республикасы Қарулы Күштерін геоақпараттық
</w:t>
      </w:r>
      <w:r>
        <w:br/>
      </w:r>
      <w:r>
        <w:rPr>
          <w:rFonts w:ascii="Times New Roman"/>
          <w:b w:val="false"/>
          <w:i w:val="false"/>
          <w:color w:val="000000"/>
          <w:sz w:val="28"/>
        </w:rPr>
        <w:t>
          қамтамасыз ету орталығы" РМК-нің жарғылық капиталын
</w:t>
      </w:r>
      <w:r>
        <w:br/>
      </w:r>
      <w:r>
        <w:rPr>
          <w:rFonts w:ascii="Times New Roman"/>
          <w:b w:val="false"/>
          <w:i w:val="false"/>
          <w:color w:val="000000"/>
          <w:sz w:val="28"/>
        </w:rPr>
        <w:t>
          ұлғайту
</w:t>
      </w:r>
      <w:r>
        <w:br/>
      </w:r>
      <w:r>
        <w:rPr>
          <w:rFonts w:ascii="Times New Roman"/>
          <w:b w:val="false"/>
          <w:i w:val="false"/>
          <w:color w:val="000000"/>
          <w:sz w:val="28"/>
        </w:rPr>
        <w:t>
      200 Әскери қызметшiлердi тұрғын үймен қамтамасыз ету
</w:t>
      </w:r>
      <w:r>
        <w:br/>
      </w:r>
      <w:r>
        <w:rPr>
          <w:rFonts w:ascii="Times New Roman"/>
          <w:b w:val="false"/>
          <w:i w:val="false"/>
          <w:color w:val="000000"/>
          <w:sz w:val="28"/>
        </w:rPr>
        <w:t>
   308    Қазақстан Республикасының Төтенше жағдайлар жөнiндегi
</w:t>
      </w:r>
      <w:r>
        <w:br/>
      </w:r>
      <w:r>
        <w:rPr>
          <w:rFonts w:ascii="Times New Roman"/>
          <w:b w:val="false"/>
          <w:i w:val="false"/>
          <w:color w:val="000000"/>
          <w:sz w:val="28"/>
        </w:rPr>
        <w:t>
          агенттiгi
</w:t>
      </w:r>
      <w:r>
        <w:br/>
      </w:r>
      <w:r>
        <w:rPr>
          <w:rFonts w:ascii="Times New Roman"/>
          <w:b w:val="false"/>
          <w:i w:val="false"/>
          <w:color w:val="000000"/>
          <w:sz w:val="28"/>
        </w:rPr>
        <w:t>
      051 Қазақстан Республикасының Төтенше жағдайлар жөніндегі
</w:t>
      </w:r>
      <w:r>
        <w:br/>
      </w:r>
      <w:r>
        <w:rPr>
          <w:rFonts w:ascii="Times New Roman"/>
          <w:b w:val="false"/>
          <w:i w:val="false"/>
          <w:color w:val="000000"/>
          <w:sz w:val="28"/>
        </w:rPr>
        <w:t>
          агенттігін Астана қаласына көшіру
</w:t>
      </w:r>
      <w:r>
        <w:br/>
      </w:r>
      <w:r>
        <w:rPr>
          <w:rFonts w:ascii="Times New Roman"/>
          <w:b w:val="false"/>
          <w:i w:val="false"/>
          <w:color w:val="000000"/>
          <w:sz w:val="28"/>
        </w:rPr>
        <w:t>
      208 Төтенше жағдайлар жөнiндегі мекемелердi
</w:t>
      </w:r>
      <w:r>
        <w:br/>
      </w:r>
      <w:r>
        <w:rPr>
          <w:rFonts w:ascii="Times New Roman"/>
          <w:b w:val="false"/>
          <w:i w:val="false"/>
          <w:color w:val="000000"/>
          <w:sz w:val="28"/>
        </w:rPr>
        <w:t>
          материалдық-техникалық жарақтандыру
</w:t>
      </w:r>
      <w:r>
        <w:br/>
      </w:r>
      <w:r>
        <w:rPr>
          <w:rFonts w:ascii="Times New Roman"/>
          <w:b w:val="false"/>
          <w:i w:val="false"/>
          <w:color w:val="000000"/>
          <w:sz w:val="28"/>
        </w:rPr>
        <w:t>
      216 Сел тасқындарын бақылаудың автоматтандырылған жүйелерiн
</w:t>
      </w:r>
      <w:r>
        <w:br/>
      </w:r>
      <w:r>
        <w:rPr>
          <w:rFonts w:ascii="Times New Roman"/>
          <w:b w:val="false"/>
          <w:i w:val="false"/>
          <w:color w:val="000000"/>
          <w:sz w:val="28"/>
        </w:rPr>
        <w:t>
          жасау
</w:t>
      </w:r>
      <w:r>
        <w:br/>
      </w:r>
      <w:r>
        <w:rPr>
          <w:rFonts w:ascii="Times New Roman"/>
          <w:b w:val="false"/>
          <w:i w:val="false"/>
          <w:color w:val="000000"/>
          <w:sz w:val="28"/>
        </w:rPr>
        <w:t>
      300 Талғар өзенінде сел ұстайтын бөгет салу
</w:t>
      </w:r>
      <w:r>
        <w:br/>
      </w:r>
      <w:r>
        <w:rPr>
          <w:rFonts w:ascii="Times New Roman"/>
          <w:b w:val="false"/>
          <w:i w:val="false"/>
          <w:color w:val="000000"/>
          <w:sz w:val="28"/>
        </w:rPr>
        <w:t>
      302 Қарғалы өзенінде селге қарсы құрылыс салу
</w:t>
      </w:r>
      <w:r>
        <w:br/>
      </w:r>
      <w:r>
        <w:rPr>
          <w:rFonts w:ascii="Times New Roman"/>
          <w:b w:val="false"/>
          <w:i w:val="false"/>
          <w:color w:val="000000"/>
          <w:sz w:val="28"/>
        </w:rPr>
        <w:t>
      601 Қазақстан Республикасының Төтенше жағдайлар жөніндегі
</w:t>
      </w:r>
      <w:r>
        <w:br/>
      </w:r>
      <w:r>
        <w:rPr>
          <w:rFonts w:ascii="Times New Roman"/>
          <w:b w:val="false"/>
          <w:i w:val="false"/>
          <w:color w:val="000000"/>
          <w:sz w:val="28"/>
        </w:rPr>
        <w:t>
          агенттiгiнiң ақпараттық жүйелерiн құру
</w:t>
      </w:r>
      <w:r>
        <w:br/>
      </w:r>
      <w:r>
        <w:rPr>
          <w:rFonts w:ascii="Times New Roman"/>
          <w:b w:val="false"/>
          <w:i w:val="false"/>
          <w:color w:val="000000"/>
          <w:sz w:val="28"/>
        </w:rPr>
        <w:t>
      700 Астана қаласының сол жақ жағалауының құрылыстарын тасқын
</w:t>
      </w:r>
      <w:r>
        <w:br/>
      </w:r>
      <w:r>
        <w:rPr>
          <w:rFonts w:ascii="Times New Roman"/>
          <w:b w:val="false"/>
          <w:i w:val="false"/>
          <w:color w:val="000000"/>
          <w:sz w:val="28"/>
        </w:rPr>
        <w:t>
          судың басып қалуынан қорғаудың жобалау-сметалық
</w:t>
      </w:r>
      <w:r>
        <w:br/>
      </w:r>
      <w:r>
        <w:rPr>
          <w:rFonts w:ascii="Times New Roman"/>
          <w:b w:val="false"/>
          <w:i w:val="false"/>
          <w:color w:val="000000"/>
          <w:sz w:val="28"/>
        </w:rPr>
        <w:t>
          құжаттамаларын дайындау
</w:t>
      </w:r>
      <w:r>
        <w:br/>
      </w:r>
      <w:r>
        <w:rPr>
          <w:rFonts w:ascii="Times New Roman"/>
          <w:b w:val="false"/>
          <w:i w:val="false"/>
          <w:color w:val="000000"/>
          <w:sz w:val="28"/>
        </w:rPr>
        <w:t>
   678    Қазақстан Республикасының Республикалық ұланы
</w:t>
      </w:r>
      <w:r>
        <w:br/>
      </w:r>
      <w:r>
        <w:rPr>
          <w:rFonts w:ascii="Times New Roman"/>
          <w:b w:val="false"/>
          <w:i w:val="false"/>
          <w:color w:val="000000"/>
          <w:sz w:val="28"/>
        </w:rPr>
        <w:t>
      304 Астана қаласында Республикалық ұланның кешендiк ғимаратын
</w:t>
      </w:r>
      <w:r>
        <w:br/>
      </w:r>
      <w:r>
        <w:rPr>
          <w:rFonts w:ascii="Times New Roman"/>
          <w:b w:val="false"/>
          <w:i w:val="false"/>
          <w:color w:val="000000"/>
          <w:sz w:val="28"/>
        </w:rPr>
        <w:t>
          салу
</w:t>
      </w:r>
      <w:r>
        <w:br/>
      </w:r>
      <w:r>
        <w:rPr>
          <w:rFonts w:ascii="Times New Roman"/>
          <w:b w:val="false"/>
          <w:i w:val="false"/>
          <w:color w:val="000000"/>
          <w:sz w:val="28"/>
        </w:rPr>
        <w:t>
      600 Республикалық ұланын есептеу және ұйымдастыру
</w:t>
      </w:r>
      <w:r>
        <w:br/>
      </w:r>
      <w:r>
        <w:rPr>
          <w:rFonts w:ascii="Times New Roman"/>
          <w:b w:val="false"/>
          <w:i w:val="false"/>
          <w:color w:val="000000"/>
          <w:sz w:val="28"/>
        </w:rPr>
        <w:t>
          техникасымен қамтамасыз ету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Қоғамдық тәртiп және қауiпсiздік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201    Қазақстан Республикасының Ішкі iстер министрлiгi
</w:t>
      </w:r>
      <w:r>
        <w:br/>
      </w:r>
      <w:r>
        <w:rPr>
          <w:rFonts w:ascii="Times New Roman"/>
          <w:b w:val="false"/>
          <w:i w:val="false"/>
          <w:color w:val="000000"/>
          <w:sz w:val="28"/>
        </w:rPr>
        <w:t>
      049 Қазақстан Республикасы Iшкi iстер министрлiгiнiң iшкi
</w:t>
      </w:r>
      <w:r>
        <w:br/>
      </w:r>
      <w:r>
        <w:rPr>
          <w:rFonts w:ascii="Times New Roman"/>
          <w:b w:val="false"/>
          <w:i w:val="false"/>
          <w:color w:val="000000"/>
          <w:sz w:val="28"/>
        </w:rPr>
        <w:t>
          әскерлерi әскери бөлiмдерiнiң жауынгерлiк дайындығын
</w:t>
      </w:r>
      <w:r>
        <w:br/>
      </w:r>
      <w:r>
        <w:rPr>
          <w:rFonts w:ascii="Times New Roman"/>
          <w:b w:val="false"/>
          <w:i w:val="false"/>
          <w:color w:val="000000"/>
          <w:sz w:val="28"/>
        </w:rPr>
        <w:t>
          арттыру
</w:t>
      </w:r>
      <w:r>
        <w:br/>
      </w:r>
      <w:r>
        <w:rPr>
          <w:rFonts w:ascii="Times New Roman"/>
          <w:b w:val="false"/>
          <w:i w:val="false"/>
          <w:color w:val="000000"/>
          <w:sz w:val="28"/>
        </w:rPr>
        <w:t>
      202 Ішкi iстер органдарын жабдықтармен, арнайы мақсаттағы
</w:t>
      </w:r>
      <w:r>
        <w:br/>
      </w:r>
      <w:r>
        <w:rPr>
          <w:rFonts w:ascii="Times New Roman"/>
          <w:b w:val="false"/>
          <w:i w:val="false"/>
          <w:color w:val="000000"/>
          <w:sz w:val="28"/>
        </w:rPr>
        <w:t>
          құралдармен және көлiкпен жарақтандыру
</w:t>
      </w:r>
      <w:r>
        <w:br/>
      </w:r>
      <w:r>
        <w:rPr>
          <w:rFonts w:ascii="Times New Roman"/>
          <w:b w:val="false"/>
          <w:i w:val="false"/>
          <w:color w:val="000000"/>
          <w:sz w:val="28"/>
        </w:rPr>
        <w:t>
      203 Тергеу изоляторларын инженерлiк-техникалық күзет
</w:t>
      </w:r>
      <w:r>
        <w:br/>
      </w:r>
      <w:r>
        <w:rPr>
          <w:rFonts w:ascii="Times New Roman"/>
          <w:b w:val="false"/>
          <w:i w:val="false"/>
          <w:color w:val="000000"/>
          <w:sz w:val="28"/>
        </w:rPr>
        <w:t>
          құралдарымен жарақтандыру
</w:t>
      </w:r>
      <w:r>
        <w:br/>
      </w:r>
      <w:r>
        <w:rPr>
          <w:rFonts w:ascii="Times New Roman"/>
          <w:b w:val="false"/>
          <w:i w:val="false"/>
          <w:color w:val="000000"/>
          <w:sz w:val="28"/>
        </w:rPr>
        <w:t>
      206 Тергеу изоляторларын жабдықтармен, байланыс құралдарымен
</w:t>
      </w:r>
      <w:r>
        <w:br/>
      </w:r>
      <w:r>
        <w:rPr>
          <w:rFonts w:ascii="Times New Roman"/>
          <w:b w:val="false"/>
          <w:i w:val="false"/>
          <w:color w:val="000000"/>
          <w:sz w:val="28"/>
        </w:rPr>
        <w:t>
          және автокөлікпен жарақтандыру
</w:t>
      </w:r>
      <w:r>
        <w:br/>
      </w:r>
      <w:r>
        <w:rPr>
          <w:rFonts w:ascii="Times New Roman"/>
          <w:b w:val="false"/>
          <w:i w:val="false"/>
          <w:color w:val="000000"/>
          <w:sz w:val="28"/>
        </w:rPr>
        <w:t>
      207 Саперлiк бөлiмшелердi материалдық-техникалық жарақтандыру
</w:t>
      </w:r>
      <w:r>
        <w:br/>
      </w:r>
      <w:r>
        <w:rPr>
          <w:rFonts w:ascii="Times New Roman"/>
          <w:b w:val="false"/>
          <w:i w:val="false"/>
          <w:color w:val="000000"/>
          <w:sz w:val="28"/>
        </w:rPr>
        <w:t>
      211 Әкiмшiлiк ғимаратты материалдық-техникалық жарақтандыру
</w:t>
      </w:r>
      <w:r>
        <w:br/>
      </w:r>
      <w:r>
        <w:rPr>
          <w:rFonts w:ascii="Times New Roman"/>
          <w:b w:val="false"/>
          <w:i w:val="false"/>
          <w:color w:val="000000"/>
          <w:sz w:val="28"/>
        </w:rPr>
        <w:t>
      304 Тергеу изоляторларын салу, қайта жаңарту және күрделi
</w:t>
      </w:r>
      <w:r>
        <w:br/>
      </w:r>
      <w:r>
        <w:rPr>
          <w:rFonts w:ascii="Times New Roman"/>
          <w:b w:val="false"/>
          <w:i w:val="false"/>
          <w:color w:val="000000"/>
          <w:sz w:val="28"/>
        </w:rPr>
        <w:t>
          жөндеу
</w:t>
      </w:r>
      <w:r>
        <w:br/>
      </w:r>
      <w:r>
        <w:rPr>
          <w:rFonts w:ascii="Times New Roman"/>
          <w:b w:val="false"/>
          <w:i w:val="false"/>
          <w:color w:val="000000"/>
          <w:sz w:val="28"/>
        </w:rPr>
        <w:t>
      306 Кинология орталығының питомнигін қайта жаңарту
</w:t>
      </w:r>
      <w:r>
        <w:br/>
      </w:r>
      <w:r>
        <w:rPr>
          <w:rFonts w:ascii="Times New Roman"/>
          <w:b w:val="false"/>
          <w:i w:val="false"/>
          <w:color w:val="000000"/>
          <w:sz w:val="28"/>
        </w:rPr>
        <w:t>
      600 3-мемлекеттiк жоба
</w:t>
      </w:r>
      <w:r>
        <w:br/>
      </w:r>
      <w:r>
        <w:rPr>
          <w:rFonts w:ascii="Times New Roman"/>
          <w:b w:val="false"/>
          <w:i w:val="false"/>
          <w:color w:val="000000"/>
          <w:sz w:val="28"/>
        </w:rPr>
        <w:t>
      601 Ішкi iстер органдарының ақпараттық жүйелерiн құру
</w:t>
      </w:r>
      <w:r>
        <w:br/>
      </w:r>
      <w:r>
        <w:rPr>
          <w:rFonts w:ascii="Times New Roman"/>
          <w:b w:val="false"/>
          <w:i w:val="false"/>
          <w:color w:val="000000"/>
          <w:sz w:val="28"/>
        </w:rPr>
        <w:t>
   221    Қазақстан Республикасының Әділет министрлігі
</w:t>
      </w:r>
      <w:r>
        <w:br/>
      </w:r>
      <w:r>
        <w:rPr>
          <w:rFonts w:ascii="Times New Roman"/>
          <w:b w:val="false"/>
          <w:i w:val="false"/>
          <w:color w:val="000000"/>
          <w:sz w:val="28"/>
        </w:rPr>
        <w:t>
      200 Қылмыстық-атқару жүйесiн жабдықтармен, мүкаммалмен,
</w:t>
      </w:r>
      <w:r>
        <w:br/>
      </w:r>
      <w:r>
        <w:rPr>
          <w:rFonts w:ascii="Times New Roman"/>
          <w:b w:val="false"/>
          <w:i w:val="false"/>
          <w:color w:val="000000"/>
          <w:sz w:val="28"/>
        </w:rPr>
        <w:t>
          арнайы мақсаттағы құралдармен және көлiк құралдарымен
</w:t>
      </w:r>
      <w:r>
        <w:br/>
      </w:r>
      <w:r>
        <w:rPr>
          <w:rFonts w:ascii="Times New Roman"/>
          <w:b w:val="false"/>
          <w:i w:val="false"/>
          <w:color w:val="000000"/>
          <w:sz w:val="28"/>
        </w:rPr>
        <w:t>
          жарақтандыру
</w:t>
      </w:r>
      <w:r>
        <w:br/>
      </w:r>
      <w:r>
        <w:rPr>
          <w:rFonts w:ascii="Times New Roman"/>
          <w:b w:val="false"/>
          <w:i w:val="false"/>
          <w:color w:val="000000"/>
          <w:sz w:val="28"/>
        </w:rPr>
        <w:t>
      201 Түзеу мекемелерiн инженерлiк-техникалық күзет
</w:t>
      </w:r>
      <w:r>
        <w:br/>
      </w:r>
      <w:r>
        <w:rPr>
          <w:rFonts w:ascii="Times New Roman"/>
          <w:b w:val="false"/>
          <w:i w:val="false"/>
          <w:color w:val="000000"/>
          <w:sz w:val="28"/>
        </w:rPr>
        <w:t>
          құралдарымен жарақтандыру
</w:t>
      </w:r>
      <w:r>
        <w:br/>
      </w:r>
      <w:r>
        <w:rPr>
          <w:rFonts w:ascii="Times New Roman"/>
          <w:b w:val="false"/>
          <w:i w:val="false"/>
          <w:color w:val="000000"/>
          <w:sz w:val="28"/>
        </w:rPr>
        <w:t>
      303 Қызылорда қаласында қабырға материалдарын жасайтын
</w:t>
      </w:r>
      <w:r>
        <w:br/>
      </w:r>
      <w:r>
        <w:rPr>
          <w:rFonts w:ascii="Times New Roman"/>
          <w:b w:val="false"/>
          <w:i w:val="false"/>
          <w:color w:val="000000"/>
          <w:sz w:val="28"/>
        </w:rPr>
        <w:t>
          зауыттың базасын жалпы режимдегі түзеу колониясы етiп
</w:t>
      </w:r>
      <w:r>
        <w:br/>
      </w:r>
      <w:r>
        <w:rPr>
          <w:rFonts w:ascii="Times New Roman"/>
          <w:b w:val="false"/>
          <w:i w:val="false"/>
          <w:color w:val="000000"/>
          <w:sz w:val="28"/>
        </w:rPr>
        <w:t>
          қайта жаңарту
</w:t>
      </w:r>
      <w:r>
        <w:br/>
      </w:r>
      <w:r>
        <w:rPr>
          <w:rFonts w:ascii="Times New Roman"/>
          <w:b w:val="false"/>
          <w:i w:val="false"/>
          <w:color w:val="000000"/>
          <w:sz w:val="28"/>
        </w:rPr>
        <w:t>
      304 Жамбыл облысында Психоневрологиялық интернат үйiн жалпы
</w:t>
      </w:r>
      <w:r>
        <w:br/>
      </w:r>
      <w:r>
        <w:rPr>
          <w:rFonts w:ascii="Times New Roman"/>
          <w:b w:val="false"/>
          <w:i w:val="false"/>
          <w:color w:val="000000"/>
          <w:sz w:val="28"/>
        </w:rPr>
        <w:t>
          режимдегi түзеу колониясы етiп қайта жаңарту
</w:t>
      </w:r>
      <w:r>
        <w:br/>
      </w:r>
      <w:r>
        <w:rPr>
          <w:rFonts w:ascii="Times New Roman"/>
          <w:b w:val="false"/>
          <w:i w:val="false"/>
          <w:color w:val="000000"/>
          <w:sz w:val="28"/>
        </w:rPr>
        <w:t>
      305 Шығыс Қазақстан облысы Солнечный кентiндегi әскери
</w:t>
      </w:r>
      <w:r>
        <w:br/>
      </w:r>
      <w:r>
        <w:rPr>
          <w:rFonts w:ascii="Times New Roman"/>
          <w:b w:val="false"/>
          <w:i w:val="false"/>
          <w:color w:val="000000"/>
          <w:sz w:val="28"/>
        </w:rPr>
        <w:t>
          қалашықты әйелдерге арналған түзеу колониясы етiп қайта
</w:t>
      </w:r>
      <w:r>
        <w:br/>
      </w:r>
      <w:r>
        <w:rPr>
          <w:rFonts w:ascii="Times New Roman"/>
          <w:b w:val="false"/>
          <w:i w:val="false"/>
          <w:color w:val="000000"/>
          <w:sz w:val="28"/>
        </w:rPr>
        <w:t>
          жаңарту
</w:t>
      </w:r>
      <w:r>
        <w:br/>
      </w:r>
      <w:r>
        <w:rPr>
          <w:rFonts w:ascii="Times New Roman"/>
          <w:b w:val="false"/>
          <w:i w:val="false"/>
          <w:color w:val="000000"/>
          <w:sz w:val="28"/>
        </w:rPr>
        <w:t>
      306 Ақтөбе облысы Жем кентiндегi "Ембi-5" әскери объектiсiн
</w:t>
      </w:r>
      <w:r>
        <w:br/>
      </w:r>
      <w:r>
        <w:rPr>
          <w:rFonts w:ascii="Times New Roman"/>
          <w:b w:val="false"/>
          <w:i w:val="false"/>
          <w:color w:val="000000"/>
          <w:sz w:val="28"/>
        </w:rPr>
        <w:t>
          қатаң режимдегi түзеу колониясы етiп қайта жаңарту
</w:t>
      </w:r>
      <w:r>
        <w:br/>
      </w:r>
      <w:r>
        <w:rPr>
          <w:rFonts w:ascii="Times New Roman"/>
          <w:b w:val="false"/>
          <w:i w:val="false"/>
          <w:color w:val="000000"/>
          <w:sz w:val="28"/>
        </w:rPr>
        <w:t>
      600 Қылмыстық-атқару жүйесi комитетiнiң ақпараттық жүйесiн
</w:t>
      </w:r>
      <w:r>
        <w:br/>
      </w:r>
      <w:r>
        <w:rPr>
          <w:rFonts w:ascii="Times New Roman"/>
          <w:b w:val="false"/>
          <w:i w:val="false"/>
          <w:color w:val="000000"/>
          <w:sz w:val="28"/>
        </w:rPr>
        <w:t>
          құру
</w:t>
      </w:r>
      <w:r>
        <w:br/>
      </w:r>
      <w:r>
        <w:rPr>
          <w:rFonts w:ascii="Times New Roman"/>
          <w:b w:val="false"/>
          <w:i w:val="false"/>
          <w:color w:val="000000"/>
          <w:sz w:val="28"/>
        </w:rPr>
        <w:t>
      601 Әділет органдарының ақпараттық-анықтамалық жүйесін құру
</w:t>
      </w:r>
      <w:r>
        <w:br/>
      </w:r>
      <w:r>
        <w:rPr>
          <w:rFonts w:ascii="Times New Roman"/>
          <w:b w:val="false"/>
          <w:i w:val="false"/>
          <w:color w:val="000000"/>
          <w:sz w:val="28"/>
        </w:rPr>
        <w:t>
   501    Қазақстан Республикасының Жоғарғы Соты
</w:t>
      </w:r>
      <w:r>
        <w:br/>
      </w:r>
      <w:r>
        <w:rPr>
          <w:rFonts w:ascii="Times New Roman"/>
          <w:b w:val="false"/>
          <w:i w:val="false"/>
          <w:color w:val="000000"/>
          <w:sz w:val="28"/>
        </w:rPr>
        <w:t>
      201 Сот жүйесiнiң органдарын материалдық-техникалық және өзге
</w:t>
      </w:r>
      <w:r>
        <w:br/>
      </w:r>
      <w:r>
        <w:rPr>
          <w:rFonts w:ascii="Times New Roman"/>
          <w:b w:val="false"/>
          <w:i w:val="false"/>
          <w:color w:val="000000"/>
          <w:sz w:val="28"/>
        </w:rPr>
        <w:t>
          де қамтамасыз ету
</w:t>
      </w:r>
      <w:r>
        <w:br/>
      </w:r>
      <w:r>
        <w:rPr>
          <w:rFonts w:ascii="Times New Roman"/>
          <w:b w:val="false"/>
          <w:i w:val="false"/>
          <w:color w:val="000000"/>
          <w:sz w:val="28"/>
        </w:rPr>
        <w:t>
      600 Қазақстан Республикасы сот жүйесi органдарының бiрыңғай
</w:t>
      </w:r>
      <w:r>
        <w:br/>
      </w:r>
      <w:r>
        <w:rPr>
          <w:rFonts w:ascii="Times New Roman"/>
          <w:b w:val="false"/>
          <w:i w:val="false"/>
          <w:color w:val="000000"/>
          <w:sz w:val="28"/>
        </w:rPr>
        <w:t>
          автоматтандырылған ақпараттық-талдау жүйесiн құру
</w:t>
      </w:r>
      <w:r>
        <w:br/>
      </w:r>
      <w:r>
        <w:rPr>
          <w:rFonts w:ascii="Times New Roman"/>
          <w:b w:val="false"/>
          <w:i w:val="false"/>
          <w:color w:val="000000"/>
          <w:sz w:val="28"/>
        </w:rPr>
        <w:t>
   502    Қазақстан Республикасының Бас Прокуратурасы
</w:t>
      </w:r>
      <w:r>
        <w:br/>
      </w:r>
      <w:r>
        <w:rPr>
          <w:rFonts w:ascii="Times New Roman"/>
          <w:b w:val="false"/>
          <w:i w:val="false"/>
          <w:color w:val="000000"/>
          <w:sz w:val="28"/>
        </w:rPr>
        <w:t>
      600 Қазақстан Республикасы Бас Прокуратурасының 
</w:t>
      </w:r>
      <w:r>
        <w:br/>
      </w:r>
      <w:r>
        <w:rPr>
          <w:rFonts w:ascii="Times New Roman"/>
          <w:b w:val="false"/>
          <w:i w:val="false"/>
          <w:color w:val="000000"/>
          <w:sz w:val="28"/>
        </w:rPr>
        <w:t>
          Құқықтық статистика және арнайы есепке алу жөніндегі
</w:t>
      </w:r>
      <w:r>
        <w:br/>
      </w:r>
      <w:r>
        <w:rPr>
          <w:rFonts w:ascii="Times New Roman"/>
          <w:b w:val="false"/>
          <w:i w:val="false"/>
          <w:color w:val="000000"/>
          <w:sz w:val="28"/>
        </w:rPr>
        <w:t>
          комитетінің ақпараттық жүйесiн құру
</w:t>
      </w:r>
      <w:r>
        <w:br/>
      </w:r>
      <w:r>
        <w:rPr>
          <w:rFonts w:ascii="Times New Roman"/>
          <w:b w:val="false"/>
          <w:i w:val="false"/>
          <w:color w:val="000000"/>
          <w:sz w:val="28"/>
        </w:rPr>
        <w:t>
      602 Прокуратура органдарын есептеу және ұйымдастыру
</w:t>
      </w:r>
      <w:r>
        <w:br/>
      </w:r>
      <w:r>
        <w:rPr>
          <w:rFonts w:ascii="Times New Roman"/>
          <w:b w:val="false"/>
          <w:i w:val="false"/>
          <w:color w:val="000000"/>
          <w:sz w:val="28"/>
        </w:rPr>
        <w:t>
          техникасымен қамтамасыз ету
</w:t>
      </w:r>
      <w:r>
        <w:br/>
      </w:r>
      <w:r>
        <w:rPr>
          <w:rFonts w:ascii="Times New Roman"/>
          <w:b w:val="false"/>
          <w:i w:val="false"/>
          <w:color w:val="000000"/>
          <w:sz w:val="28"/>
        </w:rPr>
        <w:t>
   618    Қазақстан Республикасының Қаржы полициясы агенттiгi
</w:t>
      </w:r>
      <w:r>
        <w:br/>
      </w:r>
      <w:r>
        <w:rPr>
          <w:rFonts w:ascii="Times New Roman"/>
          <w:b w:val="false"/>
          <w:i w:val="false"/>
          <w:color w:val="000000"/>
          <w:sz w:val="28"/>
        </w:rPr>
        <w:t>
      030 Қаржы полициясы органдарын материалдық-техникалық
</w:t>
      </w:r>
      <w:r>
        <w:br/>
      </w:r>
      <w:r>
        <w:rPr>
          <w:rFonts w:ascii="Times New Roman"/>
          <w:b w:val="false"/>
          <w:i w:val="false"/>
          <w:color w:val="000000"/>
          <w:sz w:val="28"/>
        </w:rPr>
        <w:t>
          қамтамасыз ету
</w:t>
      </w:r>
      <w:r>
        <w:br/>
      </w:r>
      <w:r>
        <w:rPr>
          <w:rFonts w:ascii="Times New Roman"/>
          <w:b w:val="false"/>
          <w:i w:val="false"/>
          <w:color w:val="000000"/>
          <w:sz w:val="28"/>
        </w:rPr>
        <w:t>
      038 Қаржы полициясының арнайы мұрағатын құру
</w:t>
      </w:r>
      <w:r>
        <w:br/>
      </w:r>
      <w:r>
        <w:rPr>
          <w:rFonts w:ascii="Times New Roman"/>
          <w:b w:val="false"/>
          <w:i w:val="false"/>
          <w:color w:val="000000"/>
          <w:sz w:val="28"/>
        </w:rPr>
        <w:t>
      600 Қазақстан Республикасы Қаржы полициясы агенттiгiнiң
</w:t>
      </w:r>
      <w:r>
        <w:br/>
      </w:r>
      <w:r>
        <w:rPr>
          <w:rFonts w:ascii="Times New Roman"/>
          <w:b w:val="false"/>
          <w:i w:val="false"/>
          <w:color w:val="000000"/>
          <w:sz w:val="28"/>
        </w:rPr>
        <w:t>
          бiрыңғай автоматтандырылған
</w:t>
      </w:r>
      <w:r>
        <w:br/>
      </w:r>
      <w:r>
        <w:rPr>
          <w:rFonts w:ascii="Times New Roman"/>
          <w:b w:val="false"/>
          <w:i w:val="false"/>
          <w:color w:val="000000"/>
          <w:sz w:val="28"/>
        </w:rPr>
        <w:t>
          ақпараттық-телекоммуникациялық жүйесiн құру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Бiлiм беру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201    Қазақстан Республикасының Ішкi iстер министрлiгi
</w:t>
      </w:r>
      <w:r>
        <w:br/>
      </w:r>
      <w:r>
        <w:rPr>
          <w:rFonts w:ascii="Times New Roman"/>
          <w:b w:val="false"/>
          <w:i w:val="false"/>
          <w:color w:val="000000"/>
          <w:sz w:val="28"/>
        </w:rPr>
        <w:t>
      309 Қазақстан Республикасының Ішкі істер министрлігінің
</w:t>
      </w:r>
      <w:r>
        <w:br/>
      </w:r>
      <w:r>
        <w:rPr>
          <w:rFonts w:ascii="Times New Roman"/>
          <w:b w:val="false"/>
          <w:i w:val="false"/>
          <w:color w:val="000000"/>
          <w:sz w:val="28"/>
        </w:rPr>
        <w:t>
          Ақтөбе заң колледжінің бас оқу корпусын салу
</w:t>
      </w:r>
      <w:r>
        <w:br/>
      </w:r>
      <w:r>
        <w:rPr>
          <w:rFonts w:ascii="Times New Roman"/>
          <w:b w:val="false"/>
          <w:i w:val="false"/>
          <w:color w:val="000000"/>
          <w:sz w:val="28"/>
        </w:rPr>
        <w:t>
      313 Ішкі әскерлердің Петропавл жоғары әскери
</w:t>
      </w:r>
      <w:r>
        <w:br/>
      </w:r>
      <w:r>
        <w:rPr>
          <w:rFonts w:ascii="Times New Roman"/>
          <w:b w:val="false"/>
          <w:i w:val="false"/>
          <w:color w:val="000000"/>
          <w:sz w:val="28"/>
        </w:rPr>
        <w:t>
          училищесіндегі оқу-тұрғын үй кешенін салу
</w:t>
      </w:r>
      <w:r>
        <w:br/>
      </w:r>
      <w:r>
        <w:rPr>
          <w:rFonts w:ascii="Times New Roman"/>
          <w:b w:val="false"/>
          <w:i w:val="false"/>
          <w:color w:val="000000"/>
          <w:sz w:val="28"/>
        </w:rPr>
        <w:t>
   225    Қазақстан Республикасының Білім және ғылым министрлігі
</w:t>
      </w:r>
      <w:r>
        <w:br/>
      </w:r>
      <w:r>
        <w:rPr>
          <w:rFonts w:ascii="Times New Roman"/>
          <w:b w:val="false"/>
          <w:i w:val="false"/>
          <w:color w:val="000000"/>
          <w:sz w:val="28"/>
        </w:rPr>
        <w:t>
      007 Орта кәсiптiк бiлiмдi мамандар даярлау
</w:t>
      </w:r>
      <w:r>
        <w:br/>
      </w:r>
      <w:r>
        <w:rPr>
          <w:rFonts w:ascii="Times New Roman"/>
          <w:b w:val="false"/>
          <w:i w:val="false"/>
          <w:color w:val="000000"/>
          <w:sz w:val="28"/>
        </w:rPr>
        <w:t>
      009 Жоғары оқу орындарында кадрлар даярлау
</w:t>
      </w:r>
      <w:r>
        <w:br/>
      </w:r>
      <w:r>
        <w:rPr>
          <w:rFonts w:ascii="Times New Roman"/>
          <w:b w:val="false"/>
          <w:i w:val="false"/>
          <w:color w:val="000000"/>
          <w:sz w:val="28"/>
        </w:rPr>
        <w:t>
      037 Бiлiм беру саласындағы қолданбалы ғылыми зерттеулер
</w:t>
      </w:r>
      <w:r>
        <w:br/>
      </w:r>
      <w:r>
        <w:rPr>
          <w:rFonts w:ascii="Times New Roman"/>
          <w:b w:val="false"/>
          <w:i w:val="false"/>
          <w:color w:val="000000"/>
          <w:sz w:val="28"/>
        </w:rPr>
        <w:t>
      050 Мемлекеттiк бiлiм беру гранттары бойынша ел iшiндегi
</w:t>
      </w:r>
      <w:r>
        <w:br/>
      </w:r>
      <w:r>
        <w:rPr>
          <w:rFonts w:ascii="Times New Roman"/>
          <w:b w:val="false"/>
          <w:i w:val="false"/>
          <w:color w:val="000000"/>
          <w:sz w:val="28"/>
        </w:rPr>
        <w:t>
          жоғары оқу орындарында кадрлар даярлау
</w:t>
      </w:r>
      <w:r>
        <w:br/>
      </w:r>
      <w:r>
        <w:rPr>
          <w:rFonts w:ascii="Times New Roman"/>
          <w:b w:val="false"/>
          <w:i w:val="false"/>
          <w:color w:val="000000"/>
          <w:sz w:val="28"/>
        </w:rPr>
        <w:t>
      051 "Болашақ" бағдарламасы шеңберiнде шетелдегi жоғары оқу
</w:t>
      </w:r>
      <w:r>
        <w:br/>
      </w:r>
      <w:r>
        <w:rPr>
          <w:rFonts w:ascii="Times New Roman"/>
          <w:b w:val="false"/>
          <w:i w:val="false"/>
          <w:color w:val="000000"/>
          <w:sz w:val="28"/>
        </w:rPr>
        <w:t>
          орындарында кадрлар даярлау
</w:t>
      </w:r>
      <w:r>
        <w:br/>
      </w:r>
      <w:r>
        <w:rPr>
          <w:rFonts w:ascii="Times New Roman"/>
          <w:b w:val="false"/>
          <w:i w:val="false"/>
          <w:color w:val="000000"/>
          <w:sz w:val="28"/>
        </w:rPr>
        <w:t>
      053 Мәскеу авиация институтының "Восход" филиалында кадрлар
</w:t>
      </w:r>
      <w:r>
        <w:br/>
      </w:r>
      <w:r>
        <w:rPr>
          <w:rFonts w:ascii="Times New Roman"/>
          <w:b w:val="false"/>
          <w:i w:val="false"/>
          <w:color w:val="000000"/>
          <w:sz w:val="28"/>
        </w:rPr>
        <w:t>
          даярлау
</w:t>
      </w:r>
      <w:r>
        <w:br/>
      </w:r>
      <w:r>
        <w:rPr>
          <w:rFonts w:ascii="Times New Roman"/>
          <w:b w:val="false"/>
          <w:i w:val="false"/>
          <w:color w:val="000000"/>
          <w:sz w:val="28"/>
        </w:rPr>
        <w:t>
      055 М.В. Ломоносов атындағы Мәскеу мемлекеттiк
</w:t>
      </w:r>
      <w:r>
        <w:br/>
      </w:r>
      <w:r>
        <w:rPr>
          <w:rFonts w:ascii="Times New Roman"/>
          <w:b w:val="false"/>
          <w:i w:val="false"/>
          <w:color w:val="000000"/>
          <w:sz w:val="28"/>
        </w:rPr>
        <w:t>
          университетiнiң Қазақстандық филиалында кадрлар даярлау
</w:t>
      </w:r>
      <w:r>
        <w:br/>
      </w:r>
      <w:r>
        <w:rPr>
          <w:rFonts w:ascii="Times New Roman"/>
          <w:b w:val="false"/>
          <w:i w:val="false"/>
          <w:color w:val="000000"/>
          <w:sz w:val="28"/>
        </w:rPr>
        <w:t>
      060 Қазақстан Республикасының Бiлiм және ғылым министрлiгi
</w:t>
      </w:r>
      <w:r>
        <w:br/>
      </w:r>
      <w:r>
        <w:rPr>
          <w:rFonts w:ascii="Times New Roman"/>
          <w:b w:val="false"/>
          <w:i w:val="false"/>
          <w:color w:val="000000"/>
          <w:sz w:val="28"/>
        </w:rPr>
        <w:t>
          жоғары оқу орындарының әскери кафедраларында запастағы
</w:t>
      </w:r>
      <w:r>
        <w:br/>
      </w:r>
      <w:r>
        <w:rPr>
          <w:rFonts w:ascii="Times New Roman"/>
          <w:b w:val="false"/>
          <w:i w:val="false"/>
          <w:color w:val="000000"/>
          <w:sz w:val="28"/>
        </w:rPr>
        <w:t>
          офицерлердi даярлау
</w:t>
      </w:r>
      <w:r>
        <w:br/>
      </w:r>
      <w:r>
        <w:rPr>
          <w:rFonts w:ascii="Times New Roman"/>
          <w:b w:val="false"/>
          <w:i w:val="false"/>
          <w:color w:val="000000"/>
          <w:sz w:val="28"/>
        </w:rPr>
        <w:t>
      063 Балалардың мамандандырылған түзету мекемелерi үшiн жаңа
</w:t>
      </w:r>
      <w:r>
        <w:br/>
      </w:r>
      <w:r>
        <w:rPr>
          <w:rFonts w:ascii="Times New Roman"/>
          <w:b w:val="false"/>
          <w:i w:val="false"/>
          <w:color w:val="000000"/>
          <w:sz w:val="28"/>
        </w:rPr>
        <w:t>
          буын оқулықтарын әзiрлеу, шығару және жеткiзiп беру
</w:t>
      </w:r>
      <w:r>
        <w:br/>
      </w:r>
      <w:r>
        <w:rPr>
          <w:rFonts w:ascii="Times New Roman"/>
          <w:b w:val="false"/>
          <w:i w:val="false"/>
          <w:color w:val="000000"/>
          <w:sz w:val="28"/>
        </w:rPr>
        <w:t>
      064 Бастауыш және орта кәсiптiк бiлiм беру ұйымдары үшiн
</w:t>
      </w:r>
      <w:r>
        <w:br/>
      </w:r>
      <w:r>
        <w:rPr>
          <w:rFonts w:ascii="Times New Roman"/>
          <w:b w:val="false"/>
          <w:i w:val="false"/>
          <w:color w:val="000000"/>
          <w:sz w:val="28"/>
        </w:rPr>
        <w:t>
          арнайы пәндер бойынша оқулықтар мен оқу-әдiстемелiк
</w:t>
      </w:r>
      <w:r>
        <w:br/>
      </w:r>
      <w:r>
        <w:rPr>
          <w:rFonts w:ascii="Times New Roman"/>
          <w:b w:val="false"/>
          <w:i w:val="false"/>
          <w:color w:val="000000"/>
          <w:sz w:val="28"/>
        </w:rPr>
        <w:t>
          кешендер әзiрлеу
</w:t>
      </w:r>
      <w:r>
        <w:br/>
      </w:r>
      <w:r>
        <w:rPr>
          <w:rFonts w:ascii="Times New Roman"/>
          <w:b w:val="false"/>
          <w:i w:val="false"/>
          <w:color w:val="000000"/>
          <w:sz w:val="28"/>
        </w:rPr>
        <w:t>
      068 Ғылыми және ғылыми-педагогикалық кадрлар даярлау
</w:t>
      </w:r>
      <w:r>
        <w:br/>
      </w:r>
      <w:r>
        <w:rPr>
          <w:rFonts w:ascii="Times New Roman"/>
          <w:b w:val="false"/>
          <w:i w:val="false"/>
          <w:color w:val="000000"/>
          <w:sz w:val="28"/>
        </w:rPr>
        <w:t>
      091 Елдің жоғары оқу орындарында кадрлар даярлауға
</w:t>
      </w:r>
      <w:r>
        <w:br/>
      </w:r>
      <w:r>
        <w:rPr>
          <w:rFonts w:ascii="Times New Roman"/>
          <w:b w:val="false"/>
          <w:i w:val="false"/>
          <w:color w:val="000000"/>
          <w:sz w:val="28"/>
        </w:rPr>
        <w:t>
          мемлекеттік білімдік кредит беру
</w:t>
      </w:r>
      <w:r>
        <w:br/>
      </w:r>
      <w:r>
        <w:rPr>
          <w:rFonts w:ascii="Times New Roman"/>
          <w:b w:val="false"/>
          <w:i w:val="false"/>
          <w:color w:val="000000"/>
          <w:sz w:val="28"/>
        </w:rPr>
        <w:t>
      201 Мәдениет пен өнер жоғарғы оқу орындары үшiн негiзгі
</w:t>
      </w:r>
      <w:r>
        <w:br/>
      </w:r>
      <w:r>
        <w:rPr>
          <w:rFonts w:ascii="Times New Roman"/>
          <w:b w:val="false"/>
          <w:i w:val="false"/>
          <w:color w:val="000000"/>
          <w:sz w:val="28"/>
        </w:rPr>
        <w:t>
          құралдар сатып алу
</w:t>
      </w:r>
      <w:r>
        <w:br/>
      </w:r>
      <w:r>
        <w:rPr>
          <w:rFonts w:ascii="Times New Roman"/>
          <w:b w:val="false"/>
          <w:i w:val="false"/>
          <w:color w:val="000000"/>
          <w:sz w:val="28"/>
        </w:rPr>
        <w:t>
      202 Республикалық мектеп-интернаттар үшiн негiзгi құралдар
</w:t>
      </w:r>
      <w:r>
        <w:br/>
      </w:r>
      <w:r>
        <w:rPr>
          <w:rFonts w:ascii="Times New Roman"/>
          <w:b w:val="false"/>
          <w:i w:val="false"/>
          <w:color w:val="000000"/>
          <w:sz w:val="28"/>
        </w:rPr>
        <w:t>
          сатып алу
</w:t>
      </w:r>
      <w:r>
        <w:br/>
      </w:r>
      <w:r>
        <w:rPr>
          <w:rFonts w:ascii="Times New Roman"/>
          <w:b w:val="false"/>
          <w:i w:val="false"/>
          <w:color w:val="000000"/>
          <w:sz w:val="28"/>
        </w:rPr>
        <w:t>
      214 Дамуы кеміс балалар мен жасөспiрiмдердi әлеуметтiк
</w:t>
      </w:r>
      <w:r>
        <w:br/>
      </w:r>
      <w:r>
        <w:rPr>
          <w:rFonts w:ascii="Times New Roman"/>
          <w:b w:val="false"/>
          <w:i w:val="false"/>
          <w:color w:val="000000"/>
          <w:sz w:val="28"/>
        </w:rPr>
        <w:t>
          бейiмдеу және кәсiби еңбекпен оңалту республикалық
</w:t>
      </w:r>
      <w:r>
        <w:br/>
      </w:r>
      <w:r>
        <w:rPr>
          <w:rFonts w:ascii="Times New Roman"/>
          <w:b w:val="false"/>
          <w:i w:val="false"/>
          <w:color w:val="000000"/>
          <w:sz w:val="28"/>
        </w:rPr>
        <w:t>
          ғылыми-практикалық орталығы үшiн негiзгi құралдар сатып
</w:t>
      </w:r>
      <w:r>
        <w:br/>
      </w:r>
      <w:r>
        <w:rPr>
          <w:rFonts w:ascii="Times New Roman"/>
          <w:b w:val="false"/>
          <w:i w:val="false"/>
          <w:color w:val="000000"/>
          <w:sz w:val="28"/>
        </w:rPr>
        <w:t>
          алу
</w:t>
      </w:r>
      <w:r>
        <w:br/>
      </w:r>
      <w:r>
        <w:rPr>
          <w:rFonts w:ascii="Times New Roman"/>
          <w:b w:val="false"/>
          <w:i w:val="false"/>
          <w:color w:val="000000"/>
          <w:sz w:val="28"/>
        </w:rPr>
        <w:t>
      220 М.В. Ломоносов атындағы ММУ Қазақстандық филиалына
</w:t>
      </w:r>
      <w:r>
        <w:br/>
      </w:r>
      <w:r>
        <w:rPr>
          <w:rFonts w:ascii="Times New Roman"/>
          <w:b w:val="false"/>
          <w:i w:val="false"/>
          <w:color w:val="000000"/>
          <w:sz w:val="28"/>
        </w:rPr>
        <w:t>
          пайдалануға беру үшiн Л.Н. Гумилев атындағы Еуразия
</w:t>
      </w:r>
      <w:r>
        <w:br/>
      </w:r>
      <w:r>
        <w:rPr>
          <w:rFonts w:ascii="Times New Roman"/>
          <w:b w:val="false"/>
          <w:i w:val="false"/>
          <w:color w:val="000000"/>
          <w:sz w:val="28"/>
        </w:rPr>
        <w:t>
          ұлттық университетiне активтер сатып алу
</w:t>
      </w:r>
      <w:r>
        <w:br/>
      </w:r>
      <w:r>
        <w:rPr>
          <w:rFonts w:ascii="Times New Roman"/>
          <w:b w:val="false"/>
          <w:i w:val="false"/>
          <w:color w:val="000000"/>
          <w:sz w:val="28"/>
        </w:rPr>
        <w:t>
      315 Дамуы кеміс балалар мен жасөспiрiмдердi әлеуметтiк
</w:t>
      </w:r>
      <w:r>
        <w:br/>
      </w:r>
      <w:r>
        <w:rPr>
          <w:rFonts w:ascii="Times New Roman"/>
          <w:b w:val="false"/>
          <w:i w:val="false"/>
          <w:color w:val="000000"/>
          <w:sz w:val="28"/>
        </w:rPr>
        <w:t>
          бейiмдеу және кәсiби еңбекпен оңалту республикалық
</w:t>
      </w:r>
      <w:r>
        <w:br/>
      </w:r>
      <w:r>
        <w:rPr>
          <w:rFonts w:ascii="Times New Roman"/>
          <w:b w:val="false"/>
          <w:i w:val="false"/>
          <w:color w:val="000000"/>
          <w:sz w:val="28"/>
        </w:rPr>
        <w:t>
          ғылыми-практикалық орталығының ғимаратын күрделі жөндеу
</w:t>
      </w:r>
      <w:r>
        <w:br/>
      </w:r>
      <w:r>
        <w:rPr>
          <w:rFonts w:ascii="Times New Roman"/>
          <w:b w:val="false"/>
          <w:i w:val="false"/>
          <w:color w:val="000000"/>
          <w:sz w:val="28"/>
        </w:rPr>
        <w:t>
      320 "Балдәурен" Республикалық балаларды сауықтыру лагері
</w:t>
      </w:r>
      <w:r>
        <w:br/>
      </w:r>
      <w:r>
        <w:rPr>
          <w:rFonts w:ascii="Times New Roman"/>
          <w:b w:val="false"/>
          <w:i w:val="false"/>
          <w:color w:val="000000"/>
          <w:sz w:val="28"/>
        </w:rPr>
        <w:t>
          объектілерінің құрылысын және қайта жаңартуды аяқтау
</w:t>
      </w:r>
      <w:r>
        <w:br/>
      </w:r>
      <w:r>
        <w:rPr>
          <w:rFonts w:ascii="Times New Roman"/>
          <w:b w:val="false"/>
          <w:i w:val="false"/>
          <w:color w:val="000000"/>
          <w:sz w:val="28"/>
        </w:rPr>
        <w:t>
      321 Мәдениет және өнер жоғары оқу орындарының ғимараттарын
</w:t>
      </w:r>
      <w:r>
        <w:br/>
      </w:r>
      <w:r>
        <w:rPr>
          <w:rFonts w:ascii="Times New Roman"/>
          <w:b w:val="false"/>
          <w:i w:val="false"/>
          <w:color w:val="000000"/>
          <w:sz w:val="28"/>
        </w:rPr>
        <w:t>
          күрделi жөндеу және қайта жаңарту
</w:t>
      </w:r>
      <w:r>
        <w:br/>
      </w:r>
      <w:r>
        <w:rPr>
          <w:rFonts w:ascii="Times New Roman"/>
          <w:b w:val="false"/>
          <w:i w:val="false"/>
          <w:color w:val="000000"/>
          <w:sz w:val="28"/>
        </w:rPr>
        <w:t>
      322 Республикалық мектеп-интернаттардың ғимараттарын салу,
</w:t>
      </w:r>
      <w:r>
        <w:br/>
      </w:r>
      <w:r>
        <w:rPr>
          <w:rFonts w:ascii="Times New Roman"/>
          <w:b w:val="false"/>
          <w:i w:val="false"/>
          <w:color w:val="000000"/>
          <w:sz w:val="28"/>
        </w:rPr>
        <w:t>
          күрделi жөндеу және қайта жаңарту
</w:t>
      </w:r>
      <w:r>
        <w:br/>
      </w:r>
      <w:r>
        <w:rPr>
          <w:rFonts w:ascii="Times New Roman"/>
          <w:b w:val="false"/>
          <w:i w:val="false"/>
          <w:color w:val="000000"/>
          <w:sz w:val="28"/>
        </w:rPr>
        <w:t>
      325 О. Таңсықбаев атындағы Алматы сәндік-қолданбалы өнер
</w:t>
      </w:r>
      <w:r>
        <w:br/>
      </w:r>
      <w:r>
        <w:rPr>
          <w:rFonts w:ascii="Times New Roman"/>
          <w:b w:val="false"/>
          <w:i w:val="false"/>
          <w:color w:val="000000"/>
          <w:sz w:val="28"/>
        </w:rPr>
        <w:t>
          колледжі оқу-өндірістік базасын қайта құру
</w:t>
      </w:r>
      <w:r>
        <w:br/>
      </w:r>
      <w:r>
        <w:rPr>
          <w:rFonts w:ascii="Times New Roman"/>
          <w:b w:val="false"/>
          <w:i w:val="false"/>
          <w:color w:val="000000"/>
          <w:sz w:val="28"/>
        </w:rPr>
        <w:t>
      400 Ауыл мектептерiн салуға облыстық бюджеттерге берiлетiн
</w:t>
      </w:r>
      <w:r>
        <w:br/>
      </w:r>
      <w:r>
        <w:rPr>
          <w:rFonts w:ascii="Times New Roman"/>
          <w:b w:val="false"/>
          <w:i w:val="false"/>
          <w:color w:val="000000"/>
          <w:sz w:val="28"/>
        </w:rPr>
        <w:t>
          мақсатты инвестициялық трансферттер
</w:t>
      </w:r>
      <w:r>
        <w:br/>
      </w:r>
      <w:r>
        <w:rPr>
          <w:rFonts w:ascii="Times New Roman"/>
          <w:b w:val="false"/>
          <w:i w:val="false"/>
          <w:color w:val="000000"/>
          <w:sz w:val="28"/>
        </w:rPr>
        <w:t>
      403 Железинка селолық мектебін салуға Павлодар облыстық
</w:t>
      </w:r>
      <w:r>
        <w:br/>
      </w:r>
      <w:r>
        <w:rPr>
          <w:rFonts w:ascii="Times New Roman"/>
          <w:b w:val="false"/>
          <w:i w:val="false"/>
          <w:color w:val="000000"/>
          <w:sz w:val="28"/>
        </w:rPr>
        <w:t>
          бюджетіне түсетін мақсатты инвестициялық трансферттер
</w:t>
      </w:r>
      <w:r>
        <w:br/>
      </w:r>
      <w:r>
        <w:rPr>
          <w:rFonts w:ascii="Times New Roman"/>
          <w:b w:val="false"/>
          <w:i w:val="false"/>
          <w:color w:val="000000"/>
          <w:sz w:val="28"/>
        </w:rPr>
        <w:t>
      404 Сарыағаш ауданының Ынтымақ селосындағы құрылысы
</w:t>
      </w:r>
      <w:r>
        <w:br/>
      </w:r>
      <w:r>
        <w:rPr>
          <w:rFonts w:ascii="Times New Roman"/>
          <w:b w:val="false"/>
          <w:i w:val="false"/>
          <w:color w:val="000000"/>
          <w:sz w:val="28"/>
        </w:rPr>
        <w:t>
          аяқталмаған балалар бақшасын мектепке лайықтап салуға
</w:t>
      </w:r>
      <w:r>
        <w:br/>
      </w:r>
      <w:r>
        <w:rPr>
          <w:rFonts w:ascii="Times New Roman"/>
          <w:b w:val="false"/>
          <w:i w:val="false"/>
          <w:color w:val="000000"/>
          <w:sz w:val="28"/>
        </w:rPr>
        <w:t>
          Оңтүстік Қазақстан облысының бюджетіне берілетін
</w:t>
      </w:r>
      <w:r>
        <w:br/>
      </w:r>
      <w:r>
        <w:rPr>
          <w:rFonts w:ascii="Times New Roman"/>
          <w:b w:val="false"/>
          <w:i w:val="false"/>
          <w:color w:val="000000"/>
          <w:sz w:val="28"/>
        </w:rPr>
        <w:t>
          мақсатты инвестициялық трасферттер
</w:t>
      </w:r>
      <w:r>
        <w:br/>
      </w:r>
      <w:r>
        <w:rPr>
          <w:rFonts w:ascii="Times New Roman"/>
          <w:b w:val="false"/>
          <w:i w:val="false"/>
          <w:color w:val="000000"/>
          <w:sz w:val="28"/>
        </w:rPr>
        <w:t>
      405 Павлодар ауданының Мичурин орта мектебі үшін 198 орынға
</w:t>
      </w:r>
      <w:r>
        <w:br/>
      </w:r>
      <w:r>
        <w:rPr>
          <w:rFonts w:ascii="Times New Roman"/>
          <w:b w:val="false"/>
          <w:i w:val="false"/>
          <w:color w:val="000000"/>
          <w:sz w:val="28"/>
        </w:rPr>
        <w:t>
          арналған оқу корпусын салуға Павлодар облысының
</w:t>
      </w:r>
      <w:r>
        <w:br/>
      </w:r>
      <w:r>
        <w:rPr>
          <w:rFonts w:ascii="Times New Roman"/>
          <w:b w:val="false"/>
          <w:i w:val="false"/>
          <w:color w:val="000000"/>
          <w:sz w:val="28"/>
        </w:rPr>
        <w:t>
          бюджетіне берілетін мақсатты инвестициялық трансферттер
</w:t>
      </w:r>
      <w:r>
        <w:br/>
      </w:r>
      <w:r>
        <w:rPr>
          <w:rFonts w:ascii="Times New Roman"/>
          <w:b w:val="false"/>
          <w:i w:val="false"/>
          <w:color w:val="000000"/>
          <w:sz w:val="28"/>
        </w:rPr>
        <w:t>
      600 Бiлiм беру ақпараттық жүйесiн құру
</w:t>
      </w:r>
      <w:r>
        <w:br/>
      </w:r>
      <w:r>
        <w:rPr>
          <w:rFonts w:ascii="Times New Roman"/>
          <w:b w:val="false"/>
          <w:i w:val="false"/>
          <w:color w:val="000000"/>
          <w:sz w:val="28"/>
        </w:rPr>
        <w:t>
      701 Жаңа буын оқулықтарын және оқу-әдiстемелiк кешендерiн
</w:t>
      </w:r>
      <w:r>
        <w:br/>
      </w:r>
      <w:r>
        <w:rPr>
          <w:rFonts w:ascii="Times New Roman"/>
          <w:b w:val="false"/>
          <w:i w:val="false"/>
          <w:color w:val="000000"/>
          <w:sz w:val="28"/>
        </w:rPr>
        <w:t>
          әзiрлеу және сапасын анықтау, сондай-ақ республикалық
</w:t>
      </w:r>
      <w:r>
        <w:br/>
      </w:r>
      <w:r>
        <w:rPr>
          <w:rFonts w:ascii="Times New Roman"/>
          <w:b w:val="false"/>
          <w:i w:val="false"/>
          <w:color w:val="000000"/>
          <w:sz w:val="28"/>
        </w:rPr>
        <w:t>
          деңгейдегi орташа жалпы бiлiм беретiн ұйымдарды және
</w:t>
      </w:r>
      <w:r>
        <w:br/>
      </w:r>
      <w:r>
        <w:rPr>
          <w:rFonts w:ascii="Times New Roman"/>
          <w:b w:val="false"/>
          <w:i w:val="false"/>
          <w:color w:val="000000"/>
          <w:sz w:val="28"/>
        </w:rPr>
        <w:t>
          шетелдегi қазақ диаспорасын қорландыру циклi бойынша
</w:t>
      </w:r>
      <w:r>
        <w:br/>
      </w:r>
      <w:r>
        <w:rPr>
          <w:rFonts w:ascii="Times New Roman"/>
          <w:b w:val="false"/>
          <w:i w:val="false"/>
          <w:color w:val="000000"/>
          <w:sz w:val="28"/>
        </w:rPr>
        <w:t>
          оқулықтармен қамтамасыз ету
</w:t>
      </w:r>
      <w:r>
        <w:br/>
      </w:r>
      <w:r>
        <w:rPr>
          <w:rFonts w:ascii="Times New Roman"/>
          <w:b w:val="false"/>
          <w:i w:val="false"/>
          <w:color w:val="000000"/>
          <w:sz w:val="28"/>
        </w:rPr>
        <w:t>
   226    Қазақстан Республикасының Денсаулық сақтау министрлiгi
</w:t>
      </w:r>
      <w:r>
        <w:br/>
      </w:r>
      <w:r>
        <w:rPr>
          <w:rFonts w:ascii="Times New Roman"/>
          <w:b w:val="false"/>
          <w:i w:val="false"/>
          <w:color w:val="000000"/>
          <w:sz w:val="28"/>
        </w:rPr>
        <w:t>
      007 Орта кәсiптiк бiлiмдi мамандар даярлау
</w:t>
      </w:r>
      <w:r>
        <w:br/>
      </w:r>
      <w:r>
        <w:rPr>
          <w:rFonts w:ascii="Times New Roman"/>
          <w:b w:val="false"/>
          <w:i w:val="false"/>
          <w:color w:val="000000"/>
          <w:sz w:val="28"/>
        </w:rPr>
        <w:t>
      009 Жоғары оқу орындарында кадрлар даярлау
</w:t>
      </w:r>
      <w:r>
        <w:br/>
      </w:r>
      <w:r>
        <w:rPr>
          <w:rFonts w:ascii="Times New Roman"/>
          <w:b w:val="false"/>
          <w:i w:val="false"/>
          <w:color w:val="000000"/>
          <w:sz w:val="28"/>
        </w:rPr>
        <w:t>
      045 Қазақстан Республикасының Денсаулық сақтау министрлiгi
</w:t>
      </w:r>
      <w:r>
        <w:br/>
      </w:r>
      <w:r>
        <w:rPr>
          <w:rFonts w:ascii="Times New Roman"/>
          <w:b w:val="false"/>
          <w:i w:val="false"/>
          <w:color w:val="000000"/>
          <w:sz w:val="28"/>
        </w:rPr>
        <w:t>
          жоғары оқу орындарының әскери кафедраларында запастағы
</w:t>
      </w:r>
      <w:r>
        <w:br/>
      </w:r>
      <w:r>
        <w:rPr>
          <w:rFonts w:ascii="Times New Roman"/>
          <w:b w:val="false"/>
          <w:i w:val="false"/>
          <w:color w:val="000000"/>
          <w:sz w:val="28"/>
        </w:rPr>
        <w:t>
          офицерлердi даярлау
</w:t>
      </w:r>
      <w:r>
        <w:br/>
      </w:r>
      <w:r>
        <w:rPr>
          <w:rFonts w:ascii="Times New Roman"/>
          <w:b w:val="false"/>
          <w:i w:val="false"/>
          <w:color w:val="000000"/>
          <w:sz w:val="28"/>
        </w:rPr>
        <w:t>
      050 Мемлекеттiк бiлiм беру гранттары бойынша жоғары оқу 
</w:t>
      </w:r>
      <w:r>
        <w:br/>
      </w:r>
      <w:r>
        <w:rPr>
          <w:rFonts w:ascii="Times New Roman"/>
          <w:b w:val="false"/>
          <w:i w:val="false"/>
          <w:color w:val="000000"/>
          <w:sz w:val="28"/>
        </w:rPr>
        <w:t>
          орындарында кадрлар даярлау
</w:t>
      </w:r>
      <w:r>
        <w:br/>
      </w:r>
      <w:r>
        <w:rPr>
          <w:rFonts w:ascii="Times New Roman"/>
          <w:b w:val="false"/>
          <w:i w:val="false"/>
          <w:color w:val="000000"/>
          <w:sz w:val="28"/>
        </w:rPr>
        <w:t>
      058 Ғылыми кадрларды даярлау
</w:t>
      </w:r>
      <w:r>
        <w:br/>
      </w:r>
      <w:r>
        <w:rPr>
          <w:rFonts w:ascii="Times New Roman"/>
          <w:b w:val="false"/>
          <w:i w:val="false"/>
          <w:color w:val="000000"/>
          <w:sz w:val="28"/>
        </w:rPr>
        <w:t>
      091 Елдің жоғары оқу орындарында кадрлар даярлауға
</w:t>
      </w:r>
      <w:r>
        <w:br/>
      </w:r>
      <w:r>
        <w:rPr>
          <w:rFonts w:ascii="Times New Roman"/>
          <w:b w:val="false"/>
          <w:i w:val="false"/>
          <w:color w:val="000000"/>
          <w:sz w:val="28"/>
        </w:rPr>
        <w:t>
          мемлекеттік білімдік кредит беру
</w:t>
      </w:r>
      <w:r>
        <w:br/>
      </w:r>
      <w:r>
        <w:rPr>
          <w:rFonts w:ascii="Times New Roman"/>
          <w:b w:val="false"/>
          <w:i w:val="false"/>
          <w:color w:val="000000"/>
          <w:sz w:val="28"/>
        </w:rPr>
        <w:t>
      306 Республикалық медициналық колледждi күрделi жөндеу
</w:t>
      </w:r>
      <w:r>
        <w:br/>
      </w:r>
      <w:r>
        <w:rPr>
          <w:rFonts w:ascii="Times New Roman"/>
          <w:b w:val="false"/>
          <w:i w:val="false"/>
          <w:color w:val="000000"/>
          <w:sz w:val="28"/>
        </w:rPr>
        <w:t>
      308 Ақмола мемлекеттiк медицина академиясын күрделi жөндеу
</w:t>
      </w:r>
      <w:r>
        <w:br/>
      </w:r>
      <w:r>
        <w:rPr>
          <w:rFonts w:ascii="Times New Roman"/>
          <w:b w:val="false"/>
          <w:i w:val="false"/>
          <w:color w:val="000000"/>
          <w:sz w:val="28"/>
        </w:rPr>
        <w:t>
   613    Қазақстан Республикасының Туризм және спорт жөнiндегі
</w:t>
      </w:r>
      <w:r>
        <w:br/>
      </w:r>
      <w:r>
        <w:rPr>
          <w:rFonts w:ascii="Times New Roman"/>
          <w:b w:val="false"/>
          <w:i w:val="false"/>
          <w:color w:val="000000"/>
          <w:sz w:val="28"/>
        </w:rPr>
        <w:t>
          агенттігі
</w:t>
      </w:r>
      <w:r>
        <w:br/>
      </w:r>
      <w:r>
        <w:rPr>
          <w:rFonts w:ascii="Times New Roman"/>
          <w:b w:val="false"/>
          <w:i w:val="false"/>
          <w:color w:val="000000"/>
          <w:sz w:val="28"/>
        </w:rPr>
        <w:t>
      007 Орта кәсіптік бiлiмдi мамандар даярлау
</w:t>
      </w:r>
      <w:r>
        <w:br/>
      </w:r>
      <w:r>
        <w:rPr>
          <w:rFonts w:ascii="Times New Roman"/>
          <w:b w:val="false"/>
          <w:i w:val="false"/>
          <w:color w:val="000000"/>
          <w:sz w:val="28"/>
        </w:rPr>
        <w:t>
      201 Спортқа дарынды балаларға арналған Қ. Мұңайтпасов
</w:t>
      </w:r>
      <w:r>
        <w:br/>
      </w:r>
      <w:r>
        <w:rPr>
          <w:rFonts w:ascii="Times New Roman"/>
          <w:b w:val="false"/>
          <w:i w:val="false"/>
          <w:color w:val="000000"/>
          <w:sz w:val="28"/>
        </w:rPr>
        <w:t>
          атындағы республикалық мектеп-интернаттың
</w:t>
      </w:r>
      <w:r>
        <w:br/>
      </w:r>
      <w:r>
        <w:rPr>
          <w:rFonts w:ascii="Times New Roman"/>
          <w:b w:val="false"/>
          <w:i w:val="false"/>
          <w:color w:val="000000"/>
          <w:sz w:val="28"/>
        </w:rPr>
        <w:t>
          материалдық-техникалық базасын нығайту
</w:t>
      </w:r>
      <w:r>
        <w:br/>
      </w:r>
      <w:r>
        <w:rPr>
          <w:rFonts w:ascii="Times New Roman"/>
          <w:b w:val="false"/>
          <w:i w:val="false"/>
          <w:color w:val="000000"/>
          <w:sz w:val="28"/>
        </w:rPr>
        <w:t>
      301 Алматы қаласындағы республикалық спорттық
</w:t>
      </w:r>
      <w:r>
        <w:br/>
      </w:r>
      <w:r>
        <w:rPr>
          <w:rFonts w:ascii="Times New Roman"/>
          <w:b w:val="false"/>
          <w:i w:val="false"/>
          <w:color w:val="000000"/>
          <w:sz w:val="28"/>
        </w:rPr>
        <w:t>
          мектеп-интернатын салу
</w:t>
      </w:r>
      <w:r>
        <w:br/>
      </w:r>
      <w:r>
        <w:rPr>
          <w:rFonts w:ascii="Times New Roman"/>
          <w:b w:val="false"/>
          <w:i w:val="false"/>
          <w:color w:val="000000"/>
          <w:sz w:val="28"/>
        </w:rPr>
        <w:t>
   694    Қазақстан Республикасы Президентінің Іс басқармасы
</w:t>
      </w:r>
      <w:r>
        <w:br/>
      </w:r>
      <w:r>
        <w:rPr>
          <w:rFonts w:ascii="Times New Roman"/>
          <w:b w:val="false"/>
          <w:i w:val="false"/>
          <w:color w:val="000000"/>
          <w:sz w:val="28"/>
        </w:rPr>
        <w:t>
      306 Қазақ ұлттық музыка академиясы оқу корпусының концерт
</w:t>
      </w:r>
      <w:r>
        <w:br/>
      </w:r>
      <w:r>
        <w:rPr>
          <w:rFonts w:ascii="Times New Roman"/>
          <w:b w:val="false"/>
          <w:i w:val="false"/>
          <w:color w:val="000000"/>
          <w:sz w:val="28"/>
        </w:rPr>
        <w:t>
          залымен бірге құрылысын аяқтау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Денсаулық сақтау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226    Қазақстан Республикасының Денсаулық сақтау министрлiгi
</w:t>
      </w:r>
      <w:r>
        <w:br/>
      </w:r>
      <w:r>
        <w:rPr>
          <w:rFonts w:ascii="Times New Roman"/>
          <w:b w:val="false"/>
          <w:i w:val="false"/>
          <w:color w:val="000000"/>
          <w:sz w:val="28"/>
        </w:rPr>
        <w:t>
      030 Денсаулық сақтау саласындағы қолданбалы ғылыми зерттеулер
</w:t>
      </w:r>
      <w:r>
        <w:br/>
      </w:r>
      <w:r>
        <w:rPr>
          <w:rFonts w:ascii="Times New Roman"/>
          <w:b w:val="false"/>
          <w:i w:val="false"/>
          <w:color w:val="000000"/>
          <w:sz w:val="28"/>
        </w:rPr>
        <w:t>
      031 Республикалық денсаулық сақтау ұйымдарын медициналық
</w:t>
      </w:r>
      <w:r>
        <w:br/>
      </w:r>
      <w:r>
        <w:rPr>
          <w:rFonts w:ascii="Times New Roman"/>
          <w:b w:val="false"/>
          <w:i w:val="false"/>
          <w:color w:val="000000"/>
          <w:sz w:val="28"/>
        </w:rPr>
        <w:t>
          жабдықтармен, санитарлық және мамандандырылған көлiкпен
</w:t>
      </w:r>
      <w:r>
        <w:br/>
      </w:r>
      <w:r>
        <w:rPr>
          <w:rFonts w:ascii="Times New Roman"/>
          <w:b w:val="false"/>
          <w:i w:val="false"/>
          <w:color w:val="000000"/>
          <w:sz w:val="28"/>
        </w:rPr>
        <w:t>
          жарақтандыру
</w:t>
      </w:r>
      <w:r>
        <w:br/>
      </w:r>
      <w:r>
        <w:rPr>
          <w:rFonts w:ascii="Times New Roman"/>
          <w:b w:val="false"/>
          <w:i w:val="false"/>
          <w:color w:val="000000"/>
          <w:sz w:val="28"/>
        </w:rPr>
        <w:t>
      054 Зертханалық жабдықтарды және шығыс материалдарын
</w:t>
      </w:r>
      <w:r>
        <w:br/>
      </w:r>
      <w:r>
        <w:rPr>
          <w:rFonts w:ascii="Times New Roman"/>
          <w:b w:val="false"/>
          <w:i w:val="false"/>
          <w:color w:val="000000"/>
          <w:sz w:val="28"/>
        </w:rPr>
        <w:t>
          орталықтандырылған сатып алу
</w:t>
      </w:r>
      <w:r>
        <w:br/>
      </w:r>
      <w:r>
        <w:rPr>
          <w:rFonts w:ascii="Times New Roman"/>
          <w:b w:val="false"/>
          <w:i w:val="false"/>
          <w:color w:val="000000"/>
          <w:sz w:val="28"/>
        </w:rPr>
        <w:t>
      059 Қазақ онкология және радиология ғылыми-зерттеу
</w:t>
      </w:r>
      <w:r>
        <w:br/>
      </w:r>
      <w:r>
        <w:rPr>
          <w:rFonts w:ascii="Times New Roman"/>
          <w:b w:val="false"/>
          <w:i w:val="false"/>
          <w:color w:val="000000"/>
          <w:sz w:val="28"/>
        </w:rPr>
        <w:t>
          институты үшiн медициналық жабдықтар сатып алу
</w:t>
      </w:r>
      <w:r>
        <w:br/>
      </w:r>
      <w:r>
        <w:rPr>
          <w:rFonts w:ascii="Times New Roman"/>
          <w:b w:val="false"/>
          <w:i w:val="false"/>
          <w:color w:val="000000"/>
          <w:sz w:val="28"/>
        </w:rPr>
        <w:t>
      207 Қазақстан Республикасының Денсаулық сақтау министрлігінің
</w:t>
      </w:r>
      <w:r>
        <w:br/>
      </w:r>
      <w:r>
        <w:rPr>
          <w:rFonts w:ascii="Times New Roman"/>
          <w:b w:val="false"/>
          <w:i w:val="false"/>
          <w:color w:val="000000"/>
          <w:sz w:val="28"/>
        </w:rPr>
        <w:t>
          аумақтық органдарын материалдық-техникалық қамтамасыз ету
</w:t>
      </w:r>
      <w:r>
        <w:br/>
      </w:r>
      <w:r>
        <w:rPr>
          <w:rFonts w:ascii="Times New Roman"/>
          <w:b w:val="false"/>
          <w:i w:val="false"/>
          <w:color w:val="000000"/>
          <w:sz w:val="28"/>
        </w:rPr>
        <w:t>
      208 Медициналық ұйымдарды орталықтандырылған медициналық
</w:t>
      </w:r>
      <w:r>
        <w:br/>
      </w:r>
      <w:r>
        <w:rPr>
          <w:rFonts w:ascii="Times New Roman"/>
          <w:b w:val="false"/>
          <w:i w:val="false"/>
          <w:color w:val="000000"/>
          <w:sz w:val="28"/>
        </w:rPr>
        <w:t>
          жабдықтармен қамтамасыз ету
</w:t>
      </w:r>
      <w:r>
        <w:br/>
      </w:r>
      <w:r>
        <w:rPr>
          <w:rFonts w:ascii="Times New Roman"/>
          <w:b w:val="false"/>
          <w:i w:val="false"/>
          <w:color w:val="000000"/>
          <w:sz w:val="28"/>
        </w:rPr>
        <w:t>
      302 Астана қаласында перинаталдық орталық салу үшiн
</w:t>
      </w:r>
      <w:r>
        <w:br/>
      </w:r>
      <w:r>
        <w:rPr>
          <w:rFonts w:ascii="Times New Roman"/>
          <w:b w:val="false"/>
          <w:i w:val="false"/>
          <w:color w:val="000000"/>
          <w:sz w:val="28"/>
        </w:rPr>
        <w:t>
          жобалау-сметалық құжаттамаларды әзiрлеу
</w:t>
      </w:r>
      <w:r>
        <w:br/>
      </w:r>
      <w:r>
        <w:rPr>
          <w:rFonts w:ascii="Times New Roman"/>
          <w:b w:val="false"/>
          <w:i w:val="false"/>
          <w:color w:val="000000"/>
          <w:sz w:val="28"/>
        </w:rPr>
        <w:t>
      307 Денсаулық сақтау объектiлерiн күрделi жөндеу
</w:t>
      </w:r>
      <w:r>
        <w:br/>
      </w:r>
      <w:r>
        <w:rPr>
          <w:rFonts w:ascii="Times New Roman"/>
          <w:b w:val="false"/>
          <w:i w:val="false"/>
          <w:color w:val="000000"/>
          <w:sz w:val="28"/>
        </w:rPr>
        <w:t>
      400 Аудандық орталық ауруханаларды салуға облыстық
</w:t>
      </w:r>
      <w:r>
        <w:br/>
      </w:r>
      <w:r>
        <w:rPr>
          <w:rFonts w:ascii="Times New Roman"/>
          <w:b w:val="false"/>
          <w:i w:val="false"/>
          <w:color w:val="000000"/>
          <w:sz w:val="28"/>
        </w:rPr>
        <w:t>
          бюджеттерге берiлетiн мақсатты инвестициялық трансферттер
</w:t>
      </w:r>
      <w:r>
        <w:br/>
      </w:r>
      <w:r>
        <w:rPr>
          <w:rFonts w:ascii="Times New Roman"/>
          <w:b w:val="false"/>
          <w:i w:val="false"/>
          <w:color w:val="000000"/>
          <w:sz w:val="28"/>
        </w:rPr>
        <w:t>
      401 Ауылдық перзентхана құрылысына облыстық бюджеттерге
</w:t>
      </w:r>
      <w:r>
        <w:br/>
      </w:r>
      <w:r>
        <w:rPr>
          <w:rFonts w:ascii="Times New Roman"/>
          <w:b w:val="false"/>
          <w:i w:val="false"/>
          <w:color w:val="000000"/>
          <w:sz w:val="28"/>
        </w:rPr>
        <w:t>
          берiлетiн мақсатты инвестициялық трансферттер
</w:t>
      </w:r>
      <w:r>
        <w:br/>
      </w:r>
      <w:r>
        <w:rPr>
          <w:rFonts w:ascii="Times New Roman"/>
          <w:b w:val="false"/>
          <w:i w:val="false"/>
          <w:color w:val="000000"/>
          <w:sz w:val="28"/>
        </w:rPr>
        <w:t>
      402 Туберкулез ұйымдарын және аудандық аурухана салуға
</w:t>
      </w:r>
      <w:r>
        <w:br/>
      </w:r>
      <w:r>
        <w:rPr>
          <w:rFonts w:ascii="Times New Roman"/>
          <w:b w:val="false"/>
          <w:i w:val="false"/>
          <w:color w:val="000000"/>
          <w:sz w:val="28"/>
        </w:rPr>
        <w:t>
          облыстық бюджеттерге берiлетiн мақсатты инвестициялық
</w:t>
      </w:r>
      <w:r>
        <w:br/>
      </w:r>
      <w:r>
        <w:rPr>
          <w:rFonts w:ascii="Times New Roman"/>
          <w:b w:val="false"/>
          <w:i w:val="false"/>
          <w:color w:val="000000"/>
          <w:sz w:val="28"/>
        </w:rPr>
        <w:t>
          трансферттер
</w:t>
      </w:r>
      <w:r>
        <w:br/>
      </w:r>
      <w:r>
        <w:rPr>
          <w:rFonts w:ascii="Times New Roman"/>
          <w:b w:val="false"/>
          <w:i w:val="false"/>
          <w:color w:val="000000"/>
          <w:sz w:val="28"/>
        </w:rPr>
        <w:t>
      405 Онкологиялық диспансерді көшіруге басйланысты құрылыс
</w:t>
      </w:r>
      <w:r>
        <w:br/>
      </w:r>
      <w:r>
        <w:rPr>
          <w:rFonts w:ascii="Times New Roman"/>
          <w:b w:val="false"/>
          <w:i w:val="false"/>
          <w:color w:val="000000"/>
          <w:sz w:val="28"/>
        </w:rPr>
        <w:t>
          жұмыстарын жүргізуге Солтүстік Қазақстан облысының
</w:t>
      </w:r>
      <w:r>
        <w:br/>
      </w:r>
      <w:r>
        <w:rPr>
          <w:rFonts w:ascii="Times New Roman"/>
          <w:b w:val="false"/>
          <w:i w:val="false"/>
          <w:color w:val="000000"/>
          <w:sz w:val="28"/>
        </w:rPr>
        <w:t>
          бюджетіне берілетін мақсатты трансферттер
</w:t>
      </w:r>
      <w:r>
        <w:br/>
      </w:r>
      <w:r>
        <w:rPr>
          <w:rFonts w:ascii="Times New Roman"/>
          <w:b w:val="false"/>
          <w:i w:val="false"/>
          <w:color w:val="000000"/>
          <w:sz w:val="28"/>
        </w:rPr>
        <w:t>
      600 Денсаулық сақтаудың ақпараттық жүйелерiн құру
</w:t>
      </w:r>
      <w:r>
        <w:br/>
      </w:r>
      <w:r>
        <w:rPr>
          <w:rFonts w:ascii="Times New Roman"/>
          <w:b w:val="false"/>
          <w:i w:val="false"/>
          <w:color w:val="000000"/>
          <w:sz w:val="28"/>
        </w:rPr>
        <w:t>
   694    Қазақстан Республикасы Президентінің Іс басқармасы
</w:t>
      </w:r>
      <w:r>
        <w:br/>
      </w:r>
      <w:r>
        <w:rPr>
          <w:rFonts w:ascii="Times New Roman"/>
          <w:b w:val="false"/>
          <w:i w:val="false"/>
          <w:color w:val="000000"/>
          <w:sz w:val="28"/>
        </w:rPr>
        <w:t>
      042 Медициналық жабдықты орталықтандырылған сатып алу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Әлеуметтiк қамсыздандыру және әлеуметтік көмек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213    Қазақстан Республикасының Еңбек және халықты әлеуметтiк
</w:t>
      </w:r>
      <w:r>
        <w:br/>
      </w:r>
      <w:r>
        <w:rPr>
          <w:rFonts w:ascii="Times New Roman"/>
          <w:b w:val="false"/>
          <w:i w:val="false"/>
          <w:color w:val="000000"/>
          <w:sz w:val="28"/>
        </w:rPr>
        <w:t>
          қорғау министрлiгi
</w:t>
      </w:r>
      <w:r>
        <w:br/>
      </w:r>
      <w:r>
        <w:rPr>
          <w:rFonts w:ascii="Times New Roman"/>
          <w:b w:val="false"/>
          <w:i w:val="false"/>
          <w:color w:val="000000"/>
          <w:sz w:val="28"/>
        </w:rPr>
        <w:t>
      036 Жұмыспен қамту, әлеуметтiк сақтандыру және еңбек
</w:t>
      </w:r>
      <w:r>
        <w:br/>
      </w:r>
      <w:r>
        <w:rPr>
          <w:rFonts w:ascii="Times New Roman"/>
          <w:b w:val="false"/>
          <w:i w:val="false"/>
          <w:color w:val="000000"/>
          <w:sz w:val="28"/>
        </w:rPr>
        <w:t>
          мәселелерi бойынша зерттеулер
</w:t>
      </w:r>
      <w:r>
        <w:br/>
      </w:r>
      <w:r>
        <w:rPr>
          <w:rFonts w:ascii="Times New Roman"/>
          <w:b w:val="false"/>
          <w:i w:val="false"/>
          <w:color w:val="000000"/>
          <w:sz w:val="28"/>
        </w:rPr>
        <w:t>
      200 Аумақтық органдарды материалдық-техникалық жарақтандыру
</w:t>
      </w:r>
      <w:r>
        <w:br/>
      </w:r>
      <w:r>
        <w:rPr>
          <w:rFonts w:ascii="Times New Roman"/>
          <w:b w:val="false"/>
          <w:i w:val="false"/>
          <w:color w:val="000000"/>
          <w:sz w:val="28"/>
        </w:rPr>
        <w:t>
      600 Жұмыспен қамтылудың, кедейшiлiктiң ақпараттық базасын
</w:t>
      </w:r>
      <w:r>
        <w:br/>
      </w:r>
      <w:r>
        <w:rPr>
          <w:rFonts w:ascii="Times New Roman"/>
          <w:b w:val="false"/>
          <w:i w:val="false"/>
          <w:color w:val="000000"/>
          <w:sz w:val="28"/>
        </w:rPr>
        <w:t>
          дамыту
</w:t>
      </w:r>
      <w:r>
        <w:br/>
      </w:r>
      <w:r>
        <w:rPr>
          <w:rFonts w:ascii="Times New Roman"/>
          <w:b w:val="false"/>
          <w:i w:val="false"/>
          <w:color w:val="000000"/>
          <w:sz w:val="28"/>
        </w:rPr>
        <w:t>
      601 Зейнетақы төлеу жөнiндегi мемлекеттiк орталықтың
</w:t>
      </w:r>
      <w:r>
        <w:br/>
      </w:r>
      <w:r>
        <w:rPr>
          <w:rFonts w:ascii="Times New Roman"/>
          <w:b w:val="false"/>
          <w:i w:val="false"/>
          <w:color w:val="000000"/>
          <w:sz w:val="28"/>
        </w:rPr>
        <w:t>
          ақпараттық жүйесiн дамыту
</w:t>
      </w:r>
      <w:r>
        <w:br/>
      </w:r>
      <w:r>
        <w:rPr>
          <w:rFonts w:ascii="Times New Roman"/>
          <w:b w:val="false"/>
          <w:i w:val="false"/>
          <w:color w:val="000000"/>
          <w:sz w:val="28"/>
        </w:rPr>
        <w:t>
      602 Қазақстан Республикасының Еңбек және халықты әлеуметтiк
</w:t>
      </w:r>
      <w:r>
        <w:br/>
      </w:r>
      <w:r>
        <w:rPr>
          <w:rFonts w:ascii="Times New Roman"/>
          <w:b w:val="false"/>
          <w:i w:val="false"/>
          <w:color w:val="000000"/>
          <w:sz w:val="28"/>
        </w:rPr>
        <w:t>
          қорғау министрлiгiн есептеу және ұйымдастыру техникасымен
</w:t>
      </w:r>
      <w:r>
        <w:br/>
      </w:r>
      <w:r>
        <w:rPr>
          <w:rFonts w:ascii="Times New Roman"/>
          <w:b w:val="false"/>
          <w:i w:val="false"/>
          <w:color w:val="000000"/>
          <w:sz w:val="28"/>
        </w:rPr>
        <w:t>
          қамтамасыз ету
</w:t>
      </w:r>
      <w:r>
        <w:br/>
      </w:r>
      <w:r>
        <w:rPr>
          <w:rFonts w:ascii="Times New Roman"/>
          <w:b w:val="false"/>
          <w:i w:val="false"/>
          <w:color w:val="000000"/>
          <w:sz w:val="28"/>
        </w:rPr>
        <w:t>
   605    Қазақстан Республикасының Көшi-қон және демография
</w:t>
      </w:r>
      <w:r>
        <w:br/>
      </w:r>
      <w:r>
        <w:rPr>
          <w:rFonts w:ascii="Times New Roman"/>
          <w:b w:val="false"/>
          <w:i w:val="false"/>
          <w:color w:val="000000"/>
          <w:sz w:val="28"/>
        </w:rPr>
        <w:t>
          жөніндегi агенттiгi
</w:t>
      </w:r>
      <w:r>
        <w:br/>
      </w:r>
      <w:r>
        <w:rPr>
          <w:rFonts w:ascii="Times New Roman"/>
          <w:b w:val="false"/>
          <w:i w:val="false"/>
          <w:color w:val="000000"/>
          <w:sz w:val="28"/>
        </w:rPr>
        <w:t>
      400 Оралмандардың отбасыларына тұрғын үйді сатып алуға,
</w:t>
      </w:r>
      <w:r>
        <w:br/>
      </w:r>
      <w:r>
        <w:rPr>
          <w:rFonts w:ascii="Times New Roman"/>
          <w:b w:val="false"/>
          <w:i w:val="false"/>
          <w:color w:val="000000"/>
          <w:sz w:val="28"/>
        </w:rPr>
        <w:t>
          салуға, қайта құруға және күрделі
</w:t>
      </w:r>
      <w:r>
        <w:br/>
      </w:r>
      <w:r>
        <w:rPr>
          <w:rFonts w:ascii="Times New Roman"/>
          <w:b w:val="false"/>
          <w:i w:val="false"/>
          <w:color w:val="000000"/>
          <w:sz w:val="28"/>
        </w:rPr>
        <w:t>
          жөндеуге және ҚР-ның азаматтары - Түркістан ауылынан
</w:t>
      </w:r>
      <w:r>
        <w:br/>
      </w:r>
      <w:r>
        <w:rPr>
          <w:rFonts w:ascii="Times New Roman"/>
          <w:b w:val="false"/>
          <w:i w:val="false"/>
          <w:color w:val="000000"/>
          <w:sz w:val="28"/>
        </w:rPr>
        <w:t>
          қоныс аударушыларға облыстық, Астана және Алматы
</w:t>
      </w:r>
      <w:r>
        <w:br/>
      </w:r>
      <w:r>
        <w:rPr>
          <w:rFonts w:ascii="Times New Roman"/>
          <w:b w:val="false"/>
          <w:i w:val="false"/>
          <w:color w:val="000000"/>
          <w:sz w:val="28"/>
        </w:rPr>
        <w:t>
          қалаларының бюджеттеріне берілетін мақсатты трансферттер
</w:t>
      </w:r>
      <w:r>
        <w:br/>
      </w:r>
      <w:r>
        <w:rPr>
          <w:rFonts w:ascii="Times New Roman"/>
          <w:b w:val="false"/>
          <w:i w:val="false"/>
          <w:color w:val="000000"/>
          <w:sz w:val="28"/>
        </w:rPr>
        <w:t>
      600 Қазақстан Республикасы Көшi-қон және демография жөнiндегi
</w:t>
      </w:r>
      <w:r>
        <w:br/>
      </w:r>
      <w:r>
        <w:rPr>
          <w:rFonts w:ascii="Times New Roman"/>
          <w:b w:val="false"/>
          <w:i w:val="false"/>
          <w:color w:val="000000"/>
          <w:sz w:val="28"/>
        </w:rPr>
        <w:t>
          агенттiгiнiң ақпараттық жүйесiн құру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Тұрғын үй-коммуналдық шаруашылығы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217    Қазақстан Республикасының Қаржы министрлiгi
</w:t>
      </w:r>
      <w:r>
        <w:br/>
      </w:r>
      <w:r>
        <w:rPr>
          <w:rFonts w:ascii="Times New Roman"/>
          <w:b w:val="false"/>
          <w:i w:val="false"/>
          <w:color w:val="000000"/>
          <w:sz w:val="28"/>
        </w:rPr>
        <w:t>
      082 Атырау қаласын сумен жабдықтау және оның санитариясы
</w:t>
      </w:r>
      <w:r>
        <w:br/>
      </w:r>
      <w:r>
        <w:rPr>
          <w:rFonts w:ascii="Times New Roman"/>
          <w:b w:val="false"/>
          <w:i w:val="false"/>
          <w:color w:val="000000"/>
          <w:sz w:val="28"/>
        </w:rPr>
        <w:t>
          жобасына кредит беру
</w:t>
      </w:r>
      <w:r>
        <w:br/>
      </w:r>
      <w:r>
        <w:rPr>
          <w:rFonts w:ascii="Times New Roman"/>
          <w:b w:val="false"/>
          <w:i w:val="false"/>
          <w:color w:val="000000"/>
          <w:sz w:val="28"/>
        </w:rPr>
        <w:t>
      083 Алматы қаласын сумен жабдықтау және одан суды бұру
</w:t>
      </w:r>
      <w:r>
        <w:br/>
      </w:r>
      <w:r>
        <w:rPr>
          <w:rFonts w:ascii="Times New Roman"/>
          <w:b w:val="false"/>
          <w:i w:val="false"/>
          <w:color w:val="000000"/>
          <w:sz w:val="28"/>
        </w:rPr>
        <w:t>
          жобасына кредит беру
</w:t>
      </w:r>
      <w:r>
        <w:br/>
      </w:r>
      <w:r>
        <w:rPr>
          <w:rFonts w:ascii="Times New Roman"/>
          <w:b w:val="false"/>
          <w:i w:val="false"/>
          <w:color w:val="000000"/>
          <w:sz w:val="28"/>
        </w:rPr>
        <w:t>
      437 Су құбырлары мен кәрiз желiлерiн жөндеуге және елдi
</w:t>
      </w:r>
      <w:r>
        <w:br/>
      </w:r>
      <w:r>
        <w:rPr>
          <w:rFonts w:ascii="Times New Roman"/>
          <w:b w:val="false"/>
          <w:i w:val="false"/>
          <w:color w:val="000000"/>
          <w:sz w:val="28"/>
        </w:rPr>
        <w:t>
          мекендердi газбен жабдықтауға Атырау облысының бюджетiне
</w:t>
      </w:r>
      <w:r>
        <w:br/>
      </w:r>
      <w:r>
        <w:rPr>
          <w:rFonts w:ascii="Times New Roman"/>
          <w:b w:val="false"/>
          <w:i w:val="false"/>
          <w:color w:val="000000"/>
          <w:sz w:val="28"/>
        </w:rPr>
        <w:t>
          берiлетiн мақсатты инвестициялық трансферттер
</w:t>
      </w:r>
      <w:r>
        <w:br/>
      </w:r>
      <w:r>
        <w:rPr>
          <w:rFonts w:ascii="Times New Roman"/>
          <w:b w:val="false"/>
          <w:i w:val="false"/>
          <w:color w:val="000000"/>
          <w:sz w:val="28"/>
        </w:rPr>
        <w:t>
      446 Көкшетау қаласындағы N 2 аудандық қазандықтың үшінші су
</w:t>
      </w:r>
      <w:r>
        <w:br/>
      </w:r>
      <w:r>
        <w:rPr>
          <w:rFonts w:ascii="Times New Roman"/>
          <w:b w:val="false"/>
          <w:i w:val="false"/>
          <w:color w:val="000000"/>
          <w:sz w:val="28"/>
        </w:rPr>
        <w:t>
          жылыту қазандық агрегатының құрылысын бастауға Ақмола
</w:t>
      </w:r>
      <w:r>
        <w:br/>
      </w:r>
      <w:r>
        <w:rPr>
          <w:rFonts w:ascii="Times New Roman"/>
          <w:b w:val="false"/>
          <w:i w:val="false"/>
          <w:color w:val="000000"/>
          <w:sz w:val="28"/>
        </w:rPr>
        <w:t>
          облысының бюджетіне берілетін мақсатты инвестициялық
</w:t>
      </w:r>
      <w:r>
        <w:br/>
      </w:r>
      <w:r>
        <w:rPr>
          <w:rFonts w:ascii="Times New Roman"/>
          <w:b w:val="false"/>
          <w:i w:val="false"/>
          <w:color w:val="000000"/>
          <w:sz w:val="28"/>
        </w:rPr>
        <w:t>
          трансферттер
</w:t>
      </w:r>
      <w:r>
        <w:br/>
      </w:r>
      <w:r>
        <w:rPr>
          <w:rFonts w:ascii="Times New Roman"/>
          <w:b w:val="false"/>
          <w:i w:val="false"/>
          <w:color w:val="000000"/>
          <w:sz w:val="28"/>
        </w:rPr>
        <w:t>
      447 Қорғаныс министрлігінен берілген объектілердің құрылғысын
</w:t>
      </w:r>
      <w:r>
        <w:br/>
      </w:r>
      <w:r>
        <w:rPr>
          <w:rFonts w:ascii="Times New Roman"/>
          <w:b w:val="false"/>
          <w:i w:val="false"/>
          <w:color w:val="000000"/>
          <w:sz w:val="28"/>
        </w:rPr>
        <w:t>
          және инженерлік желілерін жөндеу-қалпына келтіру
</w:t>
      </w:r>
      <w:r>
        <w:br/>
      </w:r>
      <w:r>
        <w:rPr>
          <w:rFonts w:ascii="Times New Roman"/>
          <w:b w:val="false"/>
          <w:i w:val="false"/>
          <w:color w:val="000000"/>
          <w:sz w:val="28"/>
        </w:rPr>
        <w:t>
          жұмыстары үшін Алматы қаласының бюджетіне берілетін
</w:t>
      </w:r>
      <w:r>
        <w:br/>
      </w:r>
      <w:r>
        <w:rPr>
          <w:rFonts w:ascii="Times New Roman"/>
          <w:b w:val="false"/>
          <w:i w:val="false"/>
          <w:color w:val="000000"/>
          <w:sz w:val="28"/>
        </w:rPr>
        <w:t>
          мақсатты трансферттер
</w:t>
      </w:r>
      <w:r>
        <w:br/>
      </w:r>
      <w:r>
        <w:rPr>
          <w:rFonts w:ascii="Times New Roman"/>
          <w:b w:val="false"/>
          <w:i w:val="false"/>
          <w:color w:val="000000"/>
          <w:sz w:val="28"/>
        </w:rPr>
        <w:t>
   233    Қазақстан Республикасының Индустрия және сауда министрлiгi
</w:t>
      </w:r>
      <w:r>
        <w:br/>
      </w:r>
      <w:r>
        <w:rPr>
          <w:rFonts w:ascii="Times New Roman"/>
          <w:b w:val="false"/>
          <w:i w:val="false"/>
          <w:color w:val="000000"/>
          <w:sz w:val="28"/>
        </w:rPr>
        <w:t>
      400 Астана қаласындағы Үкiмет орталығының инженерлiк
</w:t>
      </w:r>
      <w:r>
        <w:br/>
      </w:r>
      <w:r>
        <w:rPr>
          <w:rFonts w:ascii="Times New Roman"/>
          <w:b w:val="false"/>
          <w:i w:val="false"/>
          <w:color w:val="000000"/>
          <w:sz w:val="28"/>
        </w:rPr>
        <w:t>
          желiлерiн салуға Астана қаласының бюджетiне берiлетiн
</w:t>
      </w:r>
      <w:r>
        <w:br/>
      </w:r>
      <w:r>
        <w:rPr>
          <w:rFonts w:ascii="Times New Roman"/>
          <w:b w:val="false"/>
          <w:i w:val="false"/>
          <w:color w:val="000000"/>
          <w:sz w:val="28"/>
        </w:rPr>
        <w:t>
          мақсатты инвестициялық трансферттер
</w:t>
      </w:r>
      <w:r>
        <w:br/>
      </w:r>
      <w:r>
        <w:rPr>
          <w:rFonts w:ascii="Times New Roman"/>
          <w:b w:val="false"/>
          <w:i w:val="false"/>
          <w:color w:val="000000"/>
          <w:sz w:val="28"/>
        </w:rPr>
        <w:t>
      401 Астана қаласында су шығудан, дренаж және грунт суының
</w:t>
      </w:r>
      <w:r>
        <w:br/>
      </w:r>
      <w:r>
        <w:rPr>
          <w:rFonts w:ascii="Times New Roman"/>
          <w:b w:val="false"/>
          <w:i w:val="false"/>
          <w:color w:val="000000"/>
          <w:sz w:val="28"/>
        </w:rPr>
        <w:t>
          төмендеуінен инженерлік қорғау жобасын әзiрлеу үшін
</w:t>
      </w:r>
      <w:r>
        <w:br/>
      </w:r>
      <w:r>
        <w:rPr>
          <w:rFonts w:ascii="Times New Roman"/>
          <w:b w:val="false"/>
          <w:i w:val="false"/>
          <w:color w:val="000000"/>
          <w:sz w:val="28"/>
        </w:rPr>
        <w:t>
          Астана қаласының бюджетіне берiлетiн мақсатты
</w:t>
      </w:r>
      <w:r>
        <w:br/>
      </w:r>
      <w:r>
        <w:rPr>
          <w:rFonts w:ascii="Times New Roman"/>
          <w:b w:val="false"/>
          <w:i w:val="false"/>
          <w:color w:val="000000"/>
          <w:sz w:val="28"/>
        </w:rPr>
        <w:t>
          инвестициялық трансферттер
</w:t>
      </w:r>
      <w:r>
        <w:br/>
      </w:r>
      <w:r>
        <w:rPr>
          <w:rFonts w:ascii="Times New Roman"/>
          <w:b w:val="false"/>
          <w:i w:val="false"/>
          <w:color w:val="000000"/>
          <w:sz w:val="28"/>
        </w:rPr>
        <w:t>
      402 Астана қаласының бюджетiне Астана қаласындағы Талдыкөл
</w:t>
      </w:r>
      <w:r>
        <w:br/>
      </w:r>
      <w:r>
        <w:rPr>
          <w:rFonts w:ascii="Times New Roman"/>
          <w:b w:val="false"/>
          <w:i w:val="false"/>
          <w:color w:val="000000"/>
          <w:sz w:val="28"/>
        </w:rPr>
        <w:t>
          ағынды сулардың жинауышын рекультивациялай отырып, жоюға
</w:t>
      </w:r>
      <w:r>
        <w:br/>
      </w:r>
      <w:r>
        <w:rPr>
          <w:rFonts w:ascii="Times New Roman"/>
          <w:b w:val="false"/>
          <w:i w:val="false"/>
          <w:color w:val="000000"/>
          <w:sz w:val="28"/>
        </w:rPr>
        <w:t>
          берiлетiн мақсатты инвестициялық трансферттер
</w:t>
      </w:r>
      <w:r>
        <w:br/>
      </w:r>
      <w:r>
        <w:rPr>
          <w:rFonts w:ascii="Times New Roman"/>
          <w:b w:val="false"/>
          <w:i w:val="false"/>
          <w:color w:val="000000"/>
          <w:sz w:val="28"/>
        </w:rPr>
        <w:t>
      403 Астана қаласының бюджетiне Қорғалжын трассасындағы
</w:t>
      </w:r>
      <w:r>
        <w:br/>
      </w:r>
      <w:r>
        <w:rPr>
          <w:rFonts w:ascii="Times New Roman"/>
          <w:b w:val="false"/>
          <w:i w:val="false"/>
          <w:color w:val="000000"/>
          <w:sz w:val="28"/>
        </w:rPr>
        <w:t>
          коллекторды шығаруға арналған мақсатты инвестициялық
</w:t>
      </w:r>
      <w:r>
        <w:br/>
      </w:r>
      <w:r>
        <w:rPr>
          <w:rFonts w:ascii="Times New Roman"/>
          <w:b w:val="false"/>
          <w:i w:val="false"/>
          <w:color w:val="000000"/>
          <w:sz w:val="28"/>
        </w:rPr>
        <w:t>
          трансферттер
</w:t>
      </w:r>
      <w:r>
        <w:br/>
      </w:r>
      <w:r>
        <w:rPr>
          <w:rFonts w:ascii="Times New Roman"/>
          <w:b w:val="false"/>
          <w:i w:val="false"/>
          <w:color w:val="000000"/>
          <w:sz w:val="28"/>
        </w:rPr>
        <w:t>
      404 Астана қаласын сумен қамтамасыз етуге және су бөлуге
</w:t>
      </w:r>
      <w:r>
        <w:br/>
      </w:r>
      <w:r>
        <w:rPr>
          <w:rFonts w:ascii="Times New Roman"/>
          <w:b w:val="false"/>
          <w:i w:val="false"/>
          <w:color w:val="000000"/>
          <w:sz w:val="28"/>
        </w:rPr>
        <w:t>
          Астана қаласының бюджетіне бөлінген мақсатты
</w:t>
      </w:r>
      <w:r>
        <w:br/>
      </w:r>
      <w:r>
        <w:rPr>
          <w:rFonts w:ascii="Times New Roman"/>
          <w:b w:val="false"/>
          <w:i w:val="false"/>
          <w:color w:val="000000"/>
          <w:sz w:val="28"/>
        </w:rPr>
        <w:t>
          инвестициялық трансферттер
</w:t>
      </w:r>
      <w:r>
        <w:br/>
      </w:r>
      <w:r>
        <w:rPr>
          <w:rFonts w:ascii="Times New Roman"/>
          <w:b w:val="false"/>
          <w:i w:val="false"/>
          <w:color w:val="000000"/>
          <w:sz w:val="28"/>
        </w:rPr>
        <w:t>
      405 Астана қаласындағы айналма алаң құрылысы үшiн Астана
</w:t>
      </w:r>
      <w:r>
        <w:br/>
      </w:r>
      <w:r>
        <w:rPr>
          <w:rFonts w:ascii="Times New Roman"/>
          <w:b w:val="false"/>
          <w:i w:val="false"/>
          <w:color w:val="000000"/>
          <w:sz w:val="28"/>
        </w:rPr>
        <w:t>
          қаласының бюджетiне берiлетiн мақсатты инвестициялық
</w:t>
      </w:r>
      <w:r>
        <w:br/>
      </w:r>
      <w:r>
        <w:rPr>
          <w:rFonts w:ascii="Times New Roman"/>
          <w:b w:val="false"/>
          <w:i w:val="false"/>
          <w:color w:val="000000"/>
          <w:sz w:val="28"/>
        </w:rPr>
        <w:t>
          трансферттер
</w:t>
      </w:r>
      <w:r>
        <w:br/>
      </w:r>
      <w:r>
        <w:rPr>
          <w:rFonts w:ascii="Times New Roman"/>
          <w:b w:val="false"/>
          <w:i w:val="false"/>
          <w:color w:val="000000"/>
          <w:sz w:val="28"/>
        </w:rPr>
        <w:t>
      406 Астана қаласындағы бас алаң құрылысы үшiн Астана
</w:t>
      </w:r>
      <w:r>
        <w:br/>
      </w:r>
      <w:r>
        <w:rPr>
          <w:rFonts w:ascii="Times New Roman"/>
          <w:b w:val="false"/>
          <w:i w:val="false"/>
          <w:color w:val="000000"/>
          <w:sz w:val="28"/>
        </w:rPr>
        <w:t>
          қаласының бюджетiне берiлетiн мақсатты инвестициялық
</w:t>
      </w:r>
      <w:r>
        <w:br/>
      </w:r>
      <w:r>
        <w:rPr>
          <w:rFonts w:ascii="Times New Roman"/>
          <w:b w:val="false"/>
          <w:i w:val="false"/>
          <w:color w:val="000000"/>
          <w:sz w:val="28"/>
        </w:rPr>
        <w:t>
          трансферттер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Мәдениет, спорт, туризм және ақпараттық кеңiстiк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101    Қазақстан Республикасы Президентiнiң Әкiмшiлiгi
</w:t>
      </w:r>
      <w:r>
        <w:br/>
      </w:r>
      <w:r>
        <w:rPr>
          <w:rFonts w:ascii="Times New Roman"/>
          <w:b w:val="false"/>
          <w:i w:val="false"/>
          <w:color w:val="000000"/>
          <w:sz w:val="28"/>
        </w:rPr>
        <w:t>
      202 Қазақстан Республикасының Президентi Мұрағатының
</w:t>
      </w:r>
      <w:r>
        <w:br/>
      </w:r>
      <w:r>
        <w:rPr>
          <w:rFonts w:ascii="Times New Roman"/>
          <w:b w:val="false"/>
          <w:i w:val="false"/>
          <w:color w:val="000000"/>
          <w:sz w:val="28"/>
        </w:rPr>
        <w:t>
          материалдық-техникалық базасын нығайту
</w:t>
      </w:r>
      <w:r>
        <w:br/>
      </w:r>
      <w:r>
        <w:rPr>
          <w:rFonts w:ascii="Times New Roman"/>
          <w:b w:val="false"/>
          <w:i w:val="false"/>
          <w:color w:val="000000"/>
          <w:sz w:val="28"/>
        </w:rPr>
        <w:t>
      601 Қазақстан Республикасының Президентiнiң Мұрағатын
</w:t>
      </w:r>
      <w:r>
        <w:br/>
      </w:r>
      <w:r>
        <w:rPr>
          <w:rFonts w:ascii="Times New Roman"/>
          <w:b w:val="false"/>
          <w:i w:val="false"/>
          <w:color w:val="000000"/>
          <w:sz w:val="28"/>
        </w:rPr>
        <w:t>
          есептеу және ұйымдастыру техникасымен қамтамасыз ету
</w:t>
      </w:r>
      <w:r>
        <w:br/>
      </w:r>
      <w:r>
        <w:rPr>
          <w:rFonts w:ascii="Times New Roman"/>
          <w:b w:val="false"/>
          <w:i w:val="false"/>
          <w:color w:val="000000"/>
          <w:sz w:val="28"/>
        </w:rPr>
        <w:t>
   225    Қазақстан Республикасының Білім және ғылым министрлiгi
</w:t>
      </w:r>
      <w:r>
        <w:br/>
      </w:r>
      <w:r>
        <w:rPr>
          <w:rFonts w:ascii="Times New Roman"/>
          <w:b w:val="false"/>
          <w:i w:val="false"/>
          <w:color w:val="000000"/>
          <w:sz w:val="28"/>
        </w:rPr>
        <w:t>
      200 Республикалық ғылыми-педагогикалық кітапхана үшiн негізгі
</w:t>
      </w:r>
      <w:r>
        <w:br/>
      </w:r>
      <w:r>
        <w:rPr>
          <w:rFonts w:ascii="Times New Roman"/>
          <w:b w:val="false"/>
          <w:i w:val="false"/>
          <w:color w:val="000000"/>
          <w:sz w:val="28"/>
        </w:rPr>
        <w:t>
          құралдарды сатып алу
</w:t>
      </w:r>
      <w:r>
        <w:br/>
      </w:r>
      <w:r>
        <w:rPr>
          <w:rFonts w:ascii="Times New Roman"/>
          <w:b w:val="false"/>
          <w:i w:val="false"/>
          <w:color w:val="000000"/>
          <w:sz w:val="28"/>
        </w:rPr>
        <w:t>
   230    Қазақстан Республикасының Мәдениет, ақпарат және қоғамдық
</w:t>
      </w:r>
      <w:r>
        <w:br/>
      </w:r>
      <w:r>
        <w:rPr>
          <w:rFonts w:ascii="Times New Roman"/>
          <w:b w:val="false"/>
          <w:i w:val="false"/>
          <w:color w:val="000000"/>
          <w:sz w:val="28"/>
        </w:rPr>
        <w:t>
          келiсiм министрлiгi
</w:t>
      </w:r>
      <w:r>
        <w:br/>
      </w:r>
      <w:r>
        <w:rPr>
          <w:rFonts w:ascii="Times New Roman"/>
          <w:b w:val="false"/>
          <w:i w:val="false"/>
          <w:color w:val="000000"/>
          <w:sz w:val="28"/>
        </w:rPr>
        <w:t>
      040 Мәдениет саласындағы қолданбалы ғылыми зерттеулер
</w:t>
      </w:r>
      <w:r>
        <w:br/>
      </w:r>
      <w:r>
        <w:rPr>
          <w:rFonts w:ascii="Times New Roman"/>
          <w:b w:val="false"/>
          <w:i w:val="false"/>
          <w:color w:val="000000"/>
          <w:sz w:val="28"/>
        </w:rPr>
        <w:t>
      052 Ұлттық фильмдер шығару
</w:t>
      </w:r>
      <w:r>
        <w:br/>
      </w:r>
      <w:r>
        <w:rPr>
          <w:rFonts w:ascii="Times New Roman"/>
          <w:b w:val="false"/>
          <w:i w:val="false"/>
          <w:color w:val="000000"/>
          <w:sz w:val="28"/>
        </w:rPr>
        <w:t>
      058 Тарихи-мәдени құндылықтарды жөндеу-қайта жаңарту
</w:t>
      </w:r>
      <w:r>
        <w:br/>
      </w:r>
      <w:r>
        <w:rPr>
          <w:rFonts w:ascii="Times New Roman"/>
          <w:b w:val="false"/>
          <w:i w:val="false"/>
          <w:color w:val="000000"/>
          <w:sz w:val="28"/>
        </w:rPr>
        <w:t>
          жұмыстарын жүргiзу
</w:t>
      </w:r>
      <w:r>
        <w:br/>
      </w:r>
      <w:r>
        <w:rPr>
          <w:rFonts w:ascii="Times New Roman"/>
          <w:b w:val="false"/>
          <w:i w:val="false"/>
          <w:color w:val="000000"/>
          <w:sz w:val="28"/>
        </w:rPr>
        <w:t>
      060 Астана қаласындағы Мемлекеттік археология және этнография
</w:t>
      </w:r>
      <w:r>
        <w:br/>
      </w:r>
      <w:r>
        <w:rPr>
          <w:rFonts w:ascii="Times New Roman"/>
          <w:b w:val="false"/>
          <w:i w:val="false"/>
          <w:color w:val="000000"/>
          <w:sz w:val="28"/>
        </w:rPr>
        <w:t>
          мұражайын салу жобасы бойынша жобалау-сметалық
</w:t>
      </w:r>
      <w:r>
        <w:br/>
      </w:r>
      <w:r>
        <w:rPr>
          <w:rFonts w:ascii="Times New Roman"/>
          <w:b w:val="false"/>
          <w:i w:val="false"/>
          <w:color w:val="000000"/>
          <w:sz w:val="28"/>
        </w:rPr>
        <w:t>
          құжаттамаларды әзірлеу
</w:t>
      </w:r>
      <w:r>
        <w:br/>
      </w:r>
      <w:r>
        <w:rPr>
          <w:rFonts w:ascii="Times New Roman"/>
          <w:b w:val="false"/>
          <w:i w:val="false"/>
          <w:color w:val="000000"/>
          <w:sz w:val="28"/>
        </w:rPr>
        <w:t>
      200 Мемлекеттiк мұрағаттар үшiн мұрағат құжаттарын сатып алу
</w:t>
      </w:r>
      <w:r>
        <w:br/>
      </w:r>
      <w:r>
        <w:rPr>
          <w:rFonts w:ascii="Times New Roman"/>
          <w:b w:val="false"/>
          <w:i w:val="false"/>
          <w:color w:val="000000"/>
          <w:sz w:val="28"/>
        </w:rPr>
        <w:t>
      212 Тарихи-мәдени құндылықтарды сақтау жөнiндегi ұйымдар үшiн
</w:t>
      </w:r>
      <w:r>
        <w:br/>
      </w:r>
      <w:r>
        <w:rPr>
          <w:rFonts w:ascii="Times New Roman"/>
          <w:b w:val="false"/>
          <w:i w:val="false"/>
          <w:color w:val="000000"/>
          <w:sz w:val="28"/>
        </w:rPr>
        <w:t>
          негiзгi активтердi сатып алу
</w:t>
      </w:r>
      <w:r>
        <w:br/>
      </w:r>
      <w:r>
        <w:rPr>
          <w:rFonts w:ascii="Times New Roman"/>
          <w:b w:val="false"/>
          <w:i w:val="false"/>
          <w:color w:val="000000"/>
          <w:sz w:val="28"/>
        </w:rPr>
        <w:t>
      213 Тарихи-мәдени қорықтар мен мұражайларды сақтау жөнiндегі
</w:t>
      </w:r>
      <w:r>
        <w:br/>
      </w:r>
      <w:r>
        <w:rPr>
          <w:rFonts w:ascii="Times New Roman"/>
          <w:b w:val="false"/>
          <w:i w:val="false"/>
          <w:color w:val="000000"/>
          <w:sz w:val="28"/>
        </w:rPr>
        <w:t>
          ұйымдар үшiн негiзгi активтердi сатып алу
</w:t>
      </w:r>
      <w:r>
        <w:br/>
      </w:r>
      <w:r>
        <w:rPr>
          <w:rFonts w:ascii="Times New Roman"/>
          <w:b w:val="false"/>
          <w:i w:val="false"/>
          <w:color w:val="000000"/>
          <w:sz w:val="28"/>
        </w:rPr>
        <w:t>
      214 Мұрағат мекемелерi үшiн негізгi активтердi сатып алу
</w:t>
      </w:r>
      <w:r>
        <w:br/>
      </w:r>
      <w:r>
        <w:rPr>
          <w:rFonts w:ascii="Times New Roman"/>
          <w:b w:val="false"/>
          <w:i w:val="false"/>
          <w:color w:val="000000"/>
          <w:sz w:val="28"/>
        </w:rPr>
        <w:t>
      215 Республикалық кiтапханалар үшiн әдебиеттердi және басқа
</w:t>
      </w:r>
      <w:r>
        <w:br/>
      </w:r>
      <w:r>
        <w:rPr>
          <w:rFonts w:ascii="Times New Roman"/>
          <w:b w:val="false"/>
          <w:i w:val="false"/>
          <w:color w:val="000000"/>
          <w:sz w:val="28"/>
        </w:rPr>
        <w:t>
          да негiзгi активтердi сатып алу
</w:t>
      </w:r>
      <w:r>
        <w:br/>
      </w:r>
      <w:r>
        <w:rPr>
          <w:rFonts w:ascii="Times New Roman"/>
          <w:b w:val="false"/>
          <w:i w:val="false"/>
          <w:color w:val="000000"/>
          <w:sz w:val="28"/>
        </w:rPr>
        <w:t>
      216 Театр-концерт ұйымдары үшiн негiзгi активтердi сатып алу
</w:t>
      </w:r>
      <w:r>
        <w:br/>
      </w:r>
      <w:r>
        <w:rPr>
          <w:rFonts w:ascii="Times New Roman"/>
          <w:b w:val="false"/>
          <w:i w:val="false"/>
          <w:color w:val="000000"/>
          <w:sz w:val="28"/>
        </w:rPr>
        <w:t>
      305 Ғ. Мүсiрепов атындағы қазақ жас көрермен театрын күрделi
</w:t>
      </w:r>
      <w:r>
        <w:br/>
      </w:r>
      <w:r>
        <w:rPr>
          <w:rFonts w:ascii="Times New Roman"/>
          <w:b w:val="false"/>
          <w:i w:val="false"/>
          <w:color w:val="000000"/>
          <w:sz w:val="28"/>
        </w:rPr>
        <w:t>
          жөндеу бойынша жобалау-сметалық құжаттамаларды әзiрлеу
</w:t>
      </w:r>
      <w:r>
        <w:br/>
      </w:r>
      <w:r>
        <w:rPr>
          <w:rFonts w:ascii="Times New Roman"/>
          <w:b w:val="false"/>
          <w:i w:val="false"/>
          <w:color w:val="000000"/>
          <w:sz w:val="28"/>
        </w:rPr>
        <w:t>
   613    Қазақстан Республикасының Туризм және спорт жөнiндегi
</w:t>
      </w:r>
      <w:r>
        <w:br/>
      </w:r>
      <w:r>
        <w:rPr>
          <w:rFonts w:ascii="Times New Roman"/>
          <w:b w:val="false"/>
          <w:i w:val="false"/>
          <w:color w:val="000000"/>
          <w:sz w:val="28"/>
        </w:rPr>
        <w:t>
          агенттiгi
</w:t>
      </w:r>
      <w:r>
        <w:br/>
      </w:r>
      <w:r>
        <w:rPr>
          <w:rFonts w:ascii="Times New Roman"/>
          <w:b w:val="false"/>
          <w:i w:val="false"/>
          <w:color w:val="000000"/>
          <w:sz w:val="28"/>
        </w:rPr>
        <w:t>
      039 Алматы қаласында олимпиадалық дайындық базасын салу
</w:t>
      </w:r>
      <w:r>
        <w:br/>
      </w:r>
      <w:r>
        <w:rPr>
          <w:rFonts w:ascii="Times New Roman"/>
          <w:b w:val="false"/>
          <w:i w:val="false"/>
          <w:color w:val="000000"/>
          <w:sz w:val="28"/>
        </w:rPr>
        <w:t>
          жобасы бойынша техникалық-экономикалық негіздеме әзірлеу
</w:t>
      </w:r>
      <w:r>
        <w:br/>
      </w:r>
      <w:r>
        <w:rPr>
          <w:rFonts w:ascii="Times New Roman"/>
          <w:b w:val="false"/>
          <w:i w:val="false"/>
          <w:color w:val="000000"/>
          <w:sz w:val="28"/>
        </w:rPr>
        <w:t>
      600 Қазақстан Республикасының Туризм және спорт жөнiндегi
</w:t>
      </w:r>
      <w:r>
        <w:br/>
      </w:r>
      <w:r>
        <w:rPr>
          <w:rFonts w:ascii="Times New Roman"/>
          <w:b w:val="false"/>
          <w:i w:val="false"/>
          <w:color w:val="000000"/>
          <w:sz w:val="28"/>
        </w:rPr>
        <w:t>
          агенттiгiн есептеу және ұйымдастыру техникасымен
</w:t>
      </w:r>
      <w:r>
        <w:br/>
      </w:r>
      <w:r>
        <w:rPr>
          <w:rFonts w:ascii="Times New Roman"/>
          <w:b w:val="false"/>
          <w:i w:val="false"/>
          <w:color w:val="000000"/>
          <w:sz w:val="28"/>
        </w:rPr>
        <w:t>
          қамтамасыз ету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Отын-энергетика кешені және жер қойнауын пайдалану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231    Қазақстан Республикасының Энергетика және минералдық
</w:t>
      </w:r>
      <w:r>
        <w:br/>
      </w:r>
      <w:r>
        <w:rPr>
          <w:rFonts w:ascii="Times New Roman"/>
          <w:b w:val="false"/>
          <w:i w:val="false"/>
          <w:color w:val="000000"/>
          <w:sz w:val="28"/>
        </w:rPr>
        <w:t>
          ресурстар министрлiгi
</w:t>
      </w:r>
      <w:r>
        <w:br/>
      </w:r>
      <w:r>
        <w:rPr>
          <w:rFonts w:ascii="Times New Roman"/>
          <w:b w:val="false"/>
          <w:i w:val="false"/>
          <w:color w:val="000000"/>
          <w:sz w:val="28"/>
        </w:rPr>
        <w:t>
      030 Энергетика және мұнай өңдеу саласындағы қолданбалы ғылыми
</w:t>
      </w:r>
      <w:r>
        <w:br/>
      </w:r>
      <w:r>
        <w:rPr>
          <w:rFonts w:ascii="Times New Roman"/>
          <w:b w:val="false"/>
          <w:i w:val="false"/>
          <w:color w:val="000000"/>
          <w:sz w:val="28"/>
        </w:rPr>
        <w:t>
          зерттеулер
</w:t>
      </w:r>
      <w:r>
        <w:br/>
      </w:r>
      <w:r>
        <w:rPr>
          <w:rFonts w:ascii="Times New Roman"/>
          <w:b w:val="false"/>
          <w:i w:val="false"/>
          <w:color w:val="000000"/>
          <w:sz w:val="28"/>
        </w:rPr>
        <w:t>
      033 Амангелдi газ кен орындары топтарын игеру
</w:t>
      </w:r>
      <w:r>
        <w:br/>
      </w:r>
      <w:r>
        <w:rPr>
          <w:rFonts w:ascii="Times New Roman"/>
          <w:b w:val="false"/>
          <w:i w:val="false"/>
          <w:color w:val="000000"/>
          <w:sz w:val="28"/>
        </w:rPr>
        <w:t>
      041 Технологиялық сипаттағы қолданбалы ғылыми зерттеулер
</w:t>
      </w:r>
      <w:r>
        <w:br/>
      </w:r>
      <w:r>
        <w:rPr>
          <w:rFonts w:ascii="Times New Roman"/>
          <w:b w:val="false"/>
          <w:i w:val="false"/>
          <w:color w:val="000000"/>
          <w:sz w:val="28"/>
        </w:rPr>
        <w:t>
      044 Қазақстан Республикасының Бiрыңғай электр энергетикалық
</w:t>
      </w:r>
      <w:r>
        <w:br/>
      </w:r>
      <w:r>
        <w:rPr>
          <w:rFonts w:ascii="Times New Roman"/>
          <w:b w:val="false"/>
          <w:i w:val="false"/>
          <w:color w:val="000000"/>
          <w:sz w:val="28"/>
        </w:rPr>
        <w:t>
          жүйесiн дамытудың 2015 жылға дейiнгi перспективамен 2010
</w:t>
      </w:r>
      <w:r>
        <w:br/>
      </w:r>
      <w:r>
        <w:rPr>
          <w:rFonts w:ascii="Times New Roman"/>
          <w:b w:val="false"/>
          <w:i w:val="false"/>
          <w:color w:val="000000"/>
          <w:sz w:val="28"/>
        </w:rPr>
        <w:t>
          жылға дейiнгi бағдарламасы және отын-энергетика кешенi
</w:t>
      </w:r>
      <w:r>
        <w:br/>
      </w:r>
      <w:r>
        <w:rPr>
          <w:rFonts w:ascii="Times New Roman"/>
          <w:b w:val="false"/>
          <w:i w:val="false"/>
          <w:color w:val="000000"/>
          <w:sz w:val="28"/>
        </w:rPr>
        <w:t>
          салаларын дамытудың 2015 жылға дейiнгi стратегиясын
</w:t>
      </w:r>
      <w:r>
        <w:br/>
      </w:r>
      <w:r>
        <w:rPr>
          <w:rFonts w:ascii="Times New Roman"/>
          <w:b w:val="false"/>
          <w:i w:val="false"/>
          <w:color w:val="000000"/>
          <w:sz w:val="28"/>
        </w:rPr>
        <w:t>
          әзiрлеудi аяқтау
</w:t>
      </w:r>
      <w:r>
        <w:br/>
      </w:r>
      <w:r>
        <w:rPr>
          <w:rFonts w:ascii="Times New Roman"/>
          <w:b w:val="false"/>
          <w:i w:val="false"/>
          <w:color w:val="000000"/>
          <w:sz w:val="28"/>
        </w:rPr>
        <w:t>
      046 Мемлекеттiк геологиялық зерттеу
</w:t>
      </w:r>
      <w:r>
        <w:br/>
      </w:r>
      <w:r>
        <w:rPr>
          <w:rFonts w:ascii="Times New Roman"/>
          <w:b w:val="false"/>
          <w:i w:val="false"/>
          <w:color w:val="000000"/>
          <w:sz w:val="28"/>
        </w:rPr>
        <w:t>
      059 Тоқамақ Қазақстан термоядролық материалтану реакторын құру
</w:t>
      </w:r>
      <w:r>
        <w:br/>
      </w:r>
      <w:r>
        <w:rPr>
          <w:rFonts w:ascii="Times New Roman"/>
          <w:b w:val="false"/>
          <w:i w:val="false"/>
          <w:color w:val="000000"/>
          <w:sz w:val="28"/>
        </w:rPr>
        <w:t>
      060 Гумилев Л.Н. атындағы Еуразиялық ұлттық университетінде
</w:t>
      </w:r>
      <w:r>
        <w:br/>
      </w:r>
      <w:r>
        <w:rPr>
          <w:rFonts w:ascii="Times New Roman"/>
          <w:b w:val="false"/>
          <w:i w:val="false"/>
          <w:color w:val="000000"/>
          <w:sz w:val="28"/>
        </w:rPr>
        <w:t>
          ауыр иондарды жеделдеткіш негізінде пәнаралық
</w:t>
      </w:r>
      <w:r>
        <w:br/>
      </w:r>
      <w:r>
        <w:rPr>
          <w:rFonts w:ascii="Times New Roman"/>
          <w:b w:val="false"/>
          <w:i w:val="false"/>
          <w:color w:val="000000"/>
          <w:sz w:val="28"/>
        </w:rPr>
        <w:t>
          ғылыми-зерттеу кешенін құру
</w:t>
      </w:r>
      <w:r>
        <w:br/>
      </w:r>
      <w:r>
        <w:rPr>
          <w:rFonts w:ascii="Times New Roman"/>
          <w:b w:val="false"/>
          <w:i w:val="false"/>
          <w:color w:val="000000"/>
          <w:sz w:val="28"/>
        </w:rPr>
        <w:t>
      062 Электр энергетикасы және мұнай өңдеу саласында
</w:t>
      </w:r>
      <w:r>
        <w:br/>
      </w:r>
      <w:r>
        <w:rPr>
          <w:rFonts w:ascii="Times New Roman"/>
          <w:b w:val="false"/>
          <w:i w:val="false"/>
          <w:color w:val="000000"/>
          <w:sz w:val="28"/>
        </w:rPr>
        <w:t>
          нормативтiк-техникалық құжаттамаларды әзiрлеу
</w:t>
      </w:r>
      <w:r>
        <w:br/>
      </w:r>
      <w:r>
        <w:rPr>
          <w:rFonts w:ascii="Times New Roman"/>
          <w:b w:val="false"/>
          <w:i w:val="false"/>
          <w:color w:val="000000"/>
          <w:sz w:val="28"/>
        </w:rPr>
        <w:t>
      065 Астана қаласын сумен жабдықтаудың қосымша көздерiн
</w:t>
      </w:r>
      <w:r>
        <w:br/>
      </w:r>
      <w:r>
        <w:rPr>
          <w:rFonts w:ascii="Times New Roman"/>
          <w:b w:val="false"/>
          <w:i w:val="false"/>
          <w:color w:val="000000"/>
          <w:sz w:val="28"/>
        </w:rPr>
        <w:t>
          iздестiру жөнiндегi iздестiру-барлау жұмыстары
</w:t>
      </w:r>
      <w:r>
        <w:br/>
      </w:r>
      <w:r>
        <w:rPr>
          <w:rFonts w:ascii="Times New Roman"/>
          <w:b w:val="false"/>
          <w:i w:val="false"/>
          <w:color w:val="000000"/>
          <w:sz w:val="28"/>
        </w:rPr>
        <w:t>
      066 Жер қойнауын пайдалану геологиясы саласындағы қолданбалы
</w:t>
      </w:r>
      <w:r>
        <w:br/>
      </w:r>
      <w:r>
        <w:rPr>
          <w:rFonts w:ascii="Times New Roman"/>
          <w:b w:val="false"/>
          <w:i w:val="false"/>
          <w:color w:val="000000"/>
          <w:sz w:val="28"/>
        </w:rPr>
        <w:t>
          ғылыми зерттеулер
</w:t>
      </w:r>
      <w:r>
        <w:br/>
      </w:r>
      <w:r>
        <w:rPr>
          <w:rFonts w:ascii="Times New Roman"/>
          <w:b w:val="false"/>
          <w:i w:val="false"/>
          <w:color w:val="000000"/>
          <w:sz w:val="28"/>
        </w:rPr>
        <w:t>
      067 "Ақпараттық технологиялар паркі" технопаркін құру және
</w:t>
      </w:r>
      <w:r>
        <w:br/>
      </w:r>
      <w:r>
        <w:rPr>
          <w:rFonts w:ascii="Times New Roman"/>
          <w:b w:val="false"/>
          <w:i w:val="false"/>
          <w:color w:val="000000"/>
          <w:sz w:val="28"/>
        </w:rPr>
        <w:t>
          дамыту
</w:t>
      </w:r>
      <w:r>
        <w:br/>
      </w:r>
      <w:r>
        <w:rPr>
          <w:rFonts w:ascii="Times New Roman"/>
          <w:b w:val="false"/>
          <w:i w:val="false"/>
          <w:color w:val="000000"/>
          <w:sz w:val="28"/>
        </w:rPr>
        <w:t>
      069 "Қарашығанақгазөнеркәсіп" ААҚ мүліктік кешенін конкурстық
</w:t>
      </w:r>
      <w:r>
        <w:br/>
      </w:r>
      <w:r>
        <w:rPr>
          <w:rFonts w:ascii="Times New Roman"/>
          <w:b w:val="false"/>
          <w:i w:val="false"/>
          <w:color w:val="000000"/>
          <w:sz w:val="28"/>
        </w:rPr>
        <w:t>
          массаны іске асыру шеңберінде сатып алу
</w:t>
      </w:r>
      <w:r>
        <w:br/>
      </w:r>
      <w:r>
        <w:rPr>
          <w:rFonts w:ascii="Times New Roman"/>
          <w:b w:val="false"/>
          <w:i w:val="false"/>
          <w:color w:val="000000"/>
          <w:sz w:val="28"/>
        </w:rPr>
        <w:t>
      201 "Капитал Мұнайгаз" мемлекеттік мекемесін
</w:t>
      </w:r>
      <w:r>
        <w:br/>
      </w:r>
      <w:r>
        <w:rPr>
          <w:rFonts w:ascii="Times New Roman"/>
          <w:b w:val="false"/>
          <w:i w:val="false"/>
          <w:color w:val="000000"/>
          <w:sz w:val="28"/>
        </w:rPr>
        <w:t>
          материалдық-техникалық қамтамасыз ету
</w:t>
      </w:r>
      <w:r>
        <w:br/>
      </w:r>
      <w:r>
        <w:rPr>
          <w:rFonts w:ascii="Times New Roman"/>
          <w:b w:val="false"/>
          <w:i w:val="false"/>
          <w:color w:val="000000"/>
          <w:sz w:val="28"/>
        </w:rPr>
        <w:t>
      400 Қызылорда қаласында жылу-энергетика көздерiн және тұрғын
</w:t>
      </w:r>
      <w:r>
        <w:br/>
      </w:r>
      <w:r>
        <w:rPr>
          <w:rFonts w:ascii="Times New Roman"/>
          <w:b w:val="false"/>
          <w:i w:val="false"/>
          <w:color w:val="000000"/>
          <w:sz w:val="28"/>
        </w:rPr>
        <w:t>
          үй секторын iлеспе газға ауыстыру жобасы бойынша
</w:t>
      </w:r>
      <w:r>
        <w:br/>
      </w:r>
      <w:r>
        <w:rPr>
          <w:rFonts w:ascii="Times New Roman"/>
          <w:b w:val="false"/>
          <w:i w:val="false"/>
          <w:color w:val="000000"/>
          <w:sz w:val="28"/>
        </w:rPr>
        <w:t>
          жобалау-сметалық құжаттамаларды әзiрлеуге Қызылорда
</w:t>
      </w:r>
      <w:r>
        <w:br/>
      </w:r>
      <w:r>
        <w:rPr>
          <w:rFonts w:ascii="Times New Roman"/>
          <w:b w:val="false"/>
          <w:i w:val="false"/>
          <w:color w:val="000000"/>
          <w:sz w:val="28"/>
        </w:rPr>
        <w:t>
          облыстық бюджетiне берiлетiн мақсатты инвестициялық
</w:t>
      </w:r>
      <w:r>
        <w:br/>
      </w:r>
      <w:r>
        <w:rPr>
          <w:rFonts w:ascii="Times New Roman"/>
          <w:b w:val="false"/>
          <w:i w:val="false"/>
          <w:color w:val="000000"/>
          <w:sz w:val="28"/>
        </w:rPr>
        <w:t>
          трансферттер
</w:t>
      </w:r>
      <w:r>
        <w:br/>
      </w:r>
      <w:r>
        <w:rPr>
          <w:rFonts w:ascii="Times New Roman"/>
          <w:b w:val="false"/>
          <w:i w:val="false"/>
          <w:color w:val="000000"/>
          <w:sz w:val="28"/>
        </w:rPr>
        <w:t>
      401 Халықаралық әуежайды салу мен iске қосуды энергетикалық
</w:t>
      </w:r>
      <w:r>
        <w:br/>
      </w:r>
      <w:r>
        <w:rPr>
          <w:rFonts w:ascii="Times New Roman"/>
          <w:b w:val="false"/>
          <w:i w:val="false"/>
          <w:color w:val="000000"/>
          <w:sz w:val="28"/>
        </w:rPr>
        <w:t>
          жабдықтауға Астана қаласының бюджетiне берiлетiн мақсатты
</w:t>
      </w:r>
      <w:r>
        <w:br/>
      </w:r>
      <w:r>
        <w:rPr>
          <w:rFonts w:ascii="Times New Roman"/>
          <w:b w:val="false"/>
          <w:i w:val="false"/>
          <w:color w:val="000000"/>
          <w:sz w:val="28"/>
        </w:rPr>
        <w:t>
          инвестициялық трансферттер
</w:t>
      </w:r>
      <w:r>
        <w:br/>
      </w:r>
      <w:r>
        <w:rPr>
          <w:rFonts w:ascii="Times New Roman"/>
          <w:b w:val="false"/>
          <w:i w:val="false"/>
          <w:color w:val="000000"/>
          <w:sz w:val="28"/>
        </w:rPr>
        <w:t>
      600 Жер қойнауы және жер қойнауын пайдаланушылар туралы
</w:t>
      </w:r>
      <w:r>
        <w:br/>
      </w:r>
      <w:r>
        <w:rPr>
          <w:rFonts w:ascii="Times New Roman"/>
          <w:b w:val="false"/>
          <w:i w:val="false"/>
          <w:color w:val="000000"/>
          <w:sz w:val="28"/>
        </w:rPr>
        <w:t>
          ақпараттық жүйенi дамыту
</w:t>
      </w:r>
      <w:r>
        <w:br/>
      </w:r>
      <w:r>
        <w:rPr>
          <w:rFonts w:ascii="Times New Roman"/>
          <w:b w:val="false"/>
          <w:i w:val="false"/>
          <w:color w:val="000000"/>
          <w:sz w:val="28"/>
        </w:rPr>
        <w:t>
      601 Жер қойнауын пайдалану саласында лицензиялық және
</w:t>
      </w:r>
      <w:r>
        <w:br/>
      </w:r>
      <w:r>
        <w:rPr>
          <w:rFonts w:ascii="Times New Roman"/>
          <w:b w:val="false"/>
          <w:i w:val="false"/>
          <w:color w:val="000000"/>
          <w:sz w:val="28"/>
        </w:rPr>
        <w:t>
          келiсiм-шарттық ережелердiң орындалу мониторингiнiң
</w:t>
      </w:r>
      <w:r>
        <w:br/>
      </w:r>
      <w:r>
        <w:rPr>
          <w:rFonts w:ascii="Times New Roman"/>
          <w:b w:val="false"/>
          <w:i w:val="false"/>
          <w:color w:val="000000"/>
          <w:sz w:val="28"/>
        </w:rPr>
        <w:t>
          ақпараттық-коммуникациялық жүйесiн құру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Ауыл, су, орман, балық шаруашылығы және қоршаған ортаны
</w:t>
      </w:r>
      <w:r>
        <w:br/>
      </w:r>
      <w:r>
        <w:rPr>
          <w:rFonts w:ascii="Times New Roman"/>
          <w:b w:val="false"/>
          <w:i w:val="false"/>
          <w:color w:val="000000"/>
          <w:sz w:val="28"/>
        </w:rPr>
        <w:t>
          қорғау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212    Қазақстан Республикасының Ауыл шаруашылығы министрлiгi
</w:t>
      </w:r>
      <w:r>
        <w:br/>
      </w:r>
      <w:r>
        <w:rPr>
          <w:rFonts w:ascii="Times New Roman"/>
          <w:b w:val="false"/>
          <w:i w:val="false"/>
          <w:color w:val="000000"/>
          <w:sz w:val="28"/>
        </w:rPr>
        <w:t>
      030 Ауыл шаруашылығы саласындағы қолданбалы ғылыми зерттеулер
</w:t>
      </w:r>
      <w:r>
        <w:br/>
      </w:r>
      <w:r>
        <w:rPr>
          <w:rFonts w:ascii="Times New Roman"/>
          <w:b w:val="false"/>
          <w:i w:val="false"/>
          <w:color w:val="000000"/>
          <w:sz w:val="28"/>
        </w:rPr>
        <w:t>
      038 Элиталық тұқым шаруашылығы мен тұқымды асылдандыру iсiн
</w:t>
      </w:r>
      <w:r>
        <w:br/>
      </w:r>
      <w:r>
        <w:rPr>
          <w:rFonts w:ascii="Times New Roman"/>
          <w:b w:val="false"/>
          <w:i w:val="false"/>
          <w:color w:val="000000"/>
          <w:sz w:val="28"/>
        </w:rPr>
        <w:t>
          сақтау және дамыту
</w:t>
      </w:r>
      <w:r>
        <w:br/>
      </w:r>
      <w:r>
        <w:rPr>
          <w:rFonts w:ascii="Times New Roman"/>
          <w:b w:val="false"/>
          <w:i w:val="false"/>
          <w:color w:val="000000"/>
          <w:sz w:val="28"/>
        </w:rPr>
        <w:t>
      043 Астықтың мемлекеттiк азықтық резервiн жаңарту үшiн сатып
</w:t>
      </w:r>
      <w:r>
        <w:br/>
      </w:r>
      <w:r>
        <w:rPr>
          <w:rFonts w:ascii="Times New Roman"/>
          <w:b w:val="false"/>
          <w:i w:val="false"/>
          <w:color w:val="000000"/>
          <w:sz w:val="28"/>
        </w:rPr>
        <w:t>
          алуды қамтамасыз ету
</w:t>
      </w:r>
      <w:r>
        <w:br/>
      </w:r>
      <w:r>
        <w:rPr>
          <w:rFonts w:ascii="Times New Roman"/>
          <w:b w:val="false"/>
          <w:i w:val="false"/>
          <w:color w:val="000000"/>
          <w:sz w:val="28"/>
        </w:rPr>
        <w:t>
      054 Ирригация және дренаж жүйелерiн жетiлдiру
</w:t>
      </w:r>
      <w:r>
        <w:br/>
      </w:r>
      <w:r>
        <w:rPr>
          <w:rFonts w:ascii="Times New Roman"/>
          <w:b w:val="false"/>
          <w:i w:val="false"/>
          <w:color w:val="000000"/>
          <w:sz w:val="28"/>
        </w:rPr>
        <w:t>
      055 Су ресурстарын басқаруды жетiлдiру және жерлердi қалпына
</w:t>
      </w:r>
      <w:r>
        <w:br/>
      </w:r>
      <w:r>
        <w:rPr>
          <w:rFonts w:ascii="Times New Roman"/>
          <w:b w:val="false"/>
          <w:i w:val="false"/>
          <w:color w:val="000000"/>
          <w:sz w:val="28"/>
        </w:rPr>
        <w:t>
          келтіру
</w:t>
      </w:r>
      <w:r>
        <w:br/>
      </w:r>
      <w:r>
        <w:rPr>
          <w:rFonts w:ascii="Times New Roman"/>
          <w:b w:val="false"/>
          <w:i w:val="false"/>
          <w:color w:val="000000"/>
          <w:sz w:val="28"/>
        </w:rPr>
        <w:t>
      057 Ауыл шаруашылығын жекешелендiруден кейiнгi қолдау
</w:t>
      </w:r>
      <w:r>
        <w:br/>
      </w:r>
      <w:r>
        <w:rPr>
          <w:rFonts w:ascii="Times New Roman"/>
          <w:b w:val="false"/>
          <w:i w:val="false"/>
          <w:color w:val="000000"/>
          <w:sz w:val="28"/>
        </w:rPr>
        <w:t>
          жөнiндегi жоба
</w:t>
      </w:r>
      <w:r>
        <w:br/>
      </w:r>
      <w:r>
        <w:rPr>
          <w:rFonts w:ascii="Times New Roman"/>
          <w:b w:val="false"/>
          <w:i w:val="false"/>
          <w:color w:val="000000"/>
          <w:sz w:val="28"/>
        </w:rPr>
        <w:t>
      058 Бірегей тұқымдық өндіруді субсидиялау
</w:t>
      </w:r>
      <w:r>
        <w:br/>
      </w:r>
      <w:r>
        <w:rPr>
          <w:rFonts w:ascii="Times New Roman"/>
          <w:b w:val="false"/>
          <w:i w:val="false"/>
          <w:color w:val="000000"/>
          <w:sz w:val="28"/>
        </w:rPr>
        <w:t>
      062 "Аграрлық кредит корпорациясы" ЖАҚ ауылдық несие
</w:t>
      </w:r>
      <w:r>
        <w:br/>
      </w:r>
      <w:r>
        <w:rPr>
          <w:rFonts w:ascii="Times New Roman"/>
          <w:b w:val="false"/>
          <w:i w:val="false"/>
          <w:color w:val="000000"/>
          <w:sz w:val="28"/>
        </w:rPr>
        <w:t>
          серіктестіктері жүйесін ұйымдастыруға қатысу
</w:t>
      </w:r>
      <w:r>
        <w:br/>
      </w:r>
      <w:r>
        <w:rPr>
          <w:rFonts w:ascii="Times New Roman"/>
          <w:b w:val="false"/>
          <w:i w:val="false"/>
          <w:color w:val="000000"/>
          <w:sz w:val="28"/>
        </w:rPr>
        <w:t>
      064 "ҚазАгроҚаржы" ЖАҚ машина-технологиялық станцияларын
</w:t>
      </w:r>
      <w:r>
        <w:br/>
      </w:r>
      <w:r>
        <w:rPr>
          <w:rFonts w:ascii="Times New Roman"/>
          <w:b w:val="false"/>
          <w:i w:val="false"/>
          <w:color w:val="000000"/>
          <w:sz w:val="28"/>
        </w:rPr>
        <w:t>
          (қызмет-орталықтарын) құруды, жабдықтауды ұйымдастыру
</w:t>
      </w:r>
      <w:r>
        <w:br/>
      </w:r>
      <w:r>
        <w:rPr>
          <w:rFonts w:ascii="Times New Roman"/>
          <w:b w:val="false"/>
          <w:i w:val="false"/>
          <w:color w:val="000000"/>
          <w:sz w:val="28"/>
        </w:rPr>
        <w:t>
          және олардың қызметiн жүзеге асыру
</w:t>
      </w:r>
      <w:r>
        <w:br/>
      </w:r>
      <w:r>
        <w:rPr>
          <w:rFonts w:ascii="Times New Roman"/>
          <w:b w:val="false"/>
          <w:i w:val="false"/>
          <w:color w:val="000000"/>
          <w:sz w:val="28"/>
        </w:rPr>
        <w:t>
      082 Ирригациялық және дренаж жүйелерін жетілдіру жобасына
</w:t>
      </w:r>
      <w:r>
        <w:br/>
      </w:r>
      <w:r>
        <w:rPr>
          <w:rFonts w:ascii="Times New Roman"/>
          <w:b w:val="false"/>
          <w:i w:val="false"/>
          <w:color w:val="000000"/>
          <w:sz w:val="28"/>
        </w:rPr>
        <w:t>
          кредит беру
</w:t>
      </w:r>
      <w:r>
        <w:br/>
      </w:r>
      <w:r>
        <w:rPr>
          <w:rFonts w:ascii="Times New Roman"/>
          <w:b w:val="false"/>
          <w:i w:val="false"/>
          <w:color w:val="000000"/>
          <w:sz w:val="28"/>
        </w:rPr>
        <w:t>
      083 Су ресурстарын басқаруды жетілдіру және жерлерді қалпына
</w:t>
      </w:r>
      <w:r>
        <w:br/>
      </w:r>
      <w:r>
        <w:rPr>
          <w:rFonts w:ascii="Times New Roman"/>
          <w:b w:val="false"/>
          <w:i w:val="false"/>
          <w:color w:val="000000"/>
          <w:sz w:val="28"/>
        </w:rPr>
        <w:t>
          келтіру жобасына кредит беру
</w:t>
      </w:r>
      <w:r>
        <w:br/>
      </w:r>
      <w:r>
        <w:rPr>
          <w:rFonts w:ascii="Times New Roman"/>
          <w:b w:val="false"/>
          <w:i w:val="false"/>
          <w:color w:val="000000"/>
          <w:sz w:val="28"/>
        </w:rPr>
        <w:t>
      084 Көктемгі егіс және егін жинау жұмыстарын жүргізуді
</w:t>
      </w:r>
      <w:r>
        <w:br/>
      </w:r>
      <w:r>
        <w:rPr>
          <w:rFonts w:ascii="Times New Roman"/>
          <w:b w:val="false"/>
          <w:i w:val="false"/>
          <w:color w:val="000000"/>
          <w:sz w:val="28"/>
        </w:rPr>
        <w:t>
          ұйымдастыруға жергілікті бюджеттерге кредит беру
</w:t>
      </w:r>
      <w:r>
        <w:br/>
      </w:r>
      <w:r>
        <w:rPr>
          <w:rFonts w:ascii="Times New Roman"/>
          <w:b w:val="false"/>
          <w:i w:val="false"/>
          <w:color w:val="000000"/>
          <w:sz w:val="28"/>
        </w:rPr>
        <w:t>
      085 Лизингтік негізде ауыл шаруашылық техникасымен қамтамасыз
</w:t>
      </w:r>
      <w:r>
        <w:br/>
      </w:r>
      <w:r>
        <w:rPr>
          <w:rFonts w:ascii="Times New Roman"/>
          <w:b w:val="false"/>
          <w:i w:val="false"/>
          <w:color w:val="000000"/>
          <w:sz w:val="28"/>
        </w:rPr>
        <w:t>
          ету
</w:t>
      </w:r>
      <w:r>
        <w:br/>
      </w:r>
      <w:r>
        <w:rPr>
          <w:rFonts w:ascii="Times New Roman"/>
          <w:b w:val="false"/>
          <w:i w:val="false"/>
          <w:color w:val="000000"/>
          <w:sz w:val="28"/>
        </w:rPr>
        <w:t>
      086 Ауыл шаруашылығын жекешелендіруден кейінгі қолдау
</w:t>
      </w:r>
      <w:r>
        <w:br/>
      </w:r>
      <w:r>
        <w:rPr>
          <w:rFonts w:ascii="Times New Roman"/>
          <w:b w:val="false"/>
          <w:i w:val="false"/>
          <w:color w:val="000000"/>
          <w:sz w:val="28"/>
        </w:rPr>
        <w:t>
          жобасына кредит беру
</w:t>
      </w:r>
      <w:r>
        <w:br/>
      </w:r>
      <w:r>
        <w:rPr>
          <w:rFonts w:ascii="Times New Roman"/>
          <w:b w:val="false"/>
          <w:i w:val="false"/>
          <w:color w:val="000000"/>
          <w:sz w:val="28"/>
        </w:rPr>
        <w:t>
      087 Ауылдық кредит серіктестіктері жүйесі арқылы ауыл
</w:t>
      </w:r>
      <w:r>
        <w:br/>
      </w:r>
      <w:r>
        <w:rPr>
          <w:rFonts w:ascii="Times New Roman"/>
          <w:b w:val="false"/>
          <w:i w:val="false"/>
          <w:color w:val="000000"/>
          <w:sz w:val="28"/>
        </w:rPr>
        <w:t>
          шаруашылық өндірісіне кредит беру
</w:t>
      </w:r>
      <w:r>
        <w:br/>
      </w:r>
      <w:r>
        <w:rPr>
          <w:rFonts w:ascii="Times New Roman"/>
          <w:b w:val="false"/>
          <w:i w:val="false"/>
          <w:color w:val="000000"/>
          <w:sz w:val="28"/>
        </w:rPr>
        <w:t>
      088 Мал шаруашылығы өнімін өндіруге және оны сатып алуға
</w:t>
      </w:r>
      <w:r>
        <w:br/>
      </w:r>
      <w:r>
        <w:rPr>
          <w:rFonts w:ascii="Times New Roman"/>
          <w:b w:val="false"/>
          <w:i w:val="false"/>
          <w:color w:val="000000"/>
          <w:sz w:val="28"/>
        </w:rPr>
        <w:t>
          кредит беру
</w:t>
      </w:r>
      <w:r>
        <w:br/>
      </w:r>
      <w:r>
        <w:rPr>
          <w:rFonts w:ascii="Times New Roman"/>
          <w:b w:val="false"/>
          <w:i w:val="false"/>
          <w:color w:val="000000"/>
          <w:sz w:val="28"/>
        </w:rPr>
        <w:t>
      205 Ауыл шаруашылығы министрлiгiнiң мекемелерiн
</w:t>
      </w:r>
      <w:r>
        <w:br/>
      </w:r>
      <w:r>
        <w:rPr>
          <w:rFonts w:ascii="Times New Roman"/>
          <w:b w:val="false"/>
          <w:i w:val="false"/>
          <w:color w:val="000000"/>
          <w:sz w:val="28"/>
        </w:rPr>
        <w:t>
          материалдық-техникалық жарақтандыру
</w:t>
      </w:r>
      <w:r>
        <w:br/>
      </w:r>
      <w:r>
        <w:rPr>
          <w:rFonts w:ascii="Times New Roman"/>
          <w:b w:val="false"/>
          <w:i w:val="false"/>
          <w:color w:val="000000"/>
          <w:sz w:val="28"/>
        </w:rPr>
        <w:t>
      209 Қазақстан Республикасы Ауыл шаруашылығы министрлiгiнiң
</w:t>
      </w:r>
      <w:r>
        <w:br/>
      </w:r>
      <w:r>
        <w:rPr>
          <w:rFonts w:ascii="Times New Roman"/>
          <w:b w:val="false"/>
          <w:i w:val="false"/>
          <w:color w:val="000000"/>
          <w:sz w:val="28"/>
        </w:rPr>
        <w:t>
          аумақтық органдары үшiн арнайы автокөлiк сатып алу
</w:t>
      </w:r>
      <w:r>
        <w:br/>
      </w:r>
      <w:r>
        <w:rPr>
          <w:rFonts w:ascii="Times New Roman"/>
          <w:b w:val="false"/>
          <w:i w:val="false"/>
          <w:color w:val="000000"/>
          <w:sz w:val="28"/>
        </w:rPr>
        <w:t>
      212 Балық қорларын қорғау және балық аулауды реттеу жөнiндегi
</w:t>
      </w:r>
      <w:r>
        <w:br/>
      </w:r>
      <w:r>
        <w:rPr>
          <w:rFonts w:ascii="Times New Roman"/>
          <w:b w:val="false"/>
          <w:i w:val="false"/>
          <w:color w:val="000000"/>
          <w:sz w:val="28"/>
        </w:rPr>
        <w:t>
          мекемелердiң материалдық-техникалық базасын дамыту
</w:t>
      </w:r>
      <w:r>
        <w:br/>
      </w:r>
      <w:r>
        <w:rPr>
          <w:rFonts w:ascii="Times New Roman"/>
          <w:b w:val="false"/>
          <w:i w:val="false"/>
          <w:color w:val="000000"/>
          <w:sz w:val="28"/>
        </w:rPr>
        <w:t>
      215 Ерекше қорғалатын табиғи аумақтар мен орман шаруашылығы
</w:t>
      </w:r>
      <w:r>
        <w:br/>
      </w:r>
      <w:r>
        <w:rPr>
          <w:rFonts w:ascii="Times New Roman"/>
          <w:b w:val="false"/>
          <w:i w:val="false"/>
          <w:color w:val="000000"/>
          <w:sz w:val="28"/>
        </w:rPr>
        <w:t>
          ұйымдарының материалдық-техникалық базасын дамыту
</w:t>
      </w:r>
      <w:r>
        <w:br/>
      </w:r>
      <w:r>
        <w:rPr>
          <w:rFonts w:ascii="Times New Roman"/>
          <w:b w:val="false"/>
          <w:i w:val="false"/>
          <w:color w:val="000000"/>
          <w:sz w:val="28"/>
        </w:rPr>
        <w:t>
      417 Қаратал суару жүйесіндегі магистралдық каналдарды және
</w:t>
      </w:r>
      <w:r>
        <w:br/>
      </w:r>
      <w:r>
        <w:rPr>
          <w:rFonts w:ascii="Times New Roman"/>
          <w:b w:val="false"/>
          <w:i w:val="false"/>
          <w:color w:val="000000"/>
          <w:sz w:val="28"/>
        </w:rPr>
        <w:t>
          коллекторлық-дренажды желісін жөндеуге Алматы облыстық
</w:t>
      </w:r>
      <w:r>
        <w:br/>
      </w:r>
      <w:r>
        <w:rPr>
          <w:rFonts w:ascii="Times New Roman"/>
          <w:b w:val="false"/>
          <w:i w:val="false"/>
          <w:color w:val="000000"/>
          <w:sz w:val="28"/>
        </w:rPr>
        <w:t>
          бюджетіне берілетін мақсатты трансферттер
</w:t>
      </w:r>
      <w:r>
        <w:br/>
      </w:r>
      <w:r>
        <w:rPr>
          <w:rFonts w:ascii="Times New Roman"/>
          <w:b w:val="false"/>
          <w:i w:val="false"/>
          <w:color w:val="000000"/>
          <w:sz w:val="28"/>
        </w:rPr>
        <w:t>
      420 Ауыл шаруашылығын жекешелендіруден кейінгі қолдау
</w:t>
      </w:r>
      <w:r>
        <w:br/>
      </w:r>
      <w:r>
        <w:rPr>
          <w:rFonts w:ascii="Times New Roman"/>
          <w:b w:val="false"/>
          <w:i w:val="false"/>
          <w:color w:val="000000"/>
          <w:sz w:val="28"/>
        </w:rPr>
        <w:t>
      421 Нұра өзені мен Ынтымақ су қоймасындағы сынап құрамының
</w:t>
      </w:r>
      <w:r>
        <w:br/>
      </w:r>
      <w:r>
        <w:rPr>
          <w:rFonts w:ascii="Times New Roman"/>
          <w:b w:val="false"/>
          <w:i w:val="false"/>
          <w:color w:val="000000"/>
          <w:sz w:val="28"/>
        </w:rPr>
        <w:t>
          мониторингі
</w:t>
      </w:r>
      <w:r>
        <w:br/>
      </w:r>
      <w:r>
        <w:rPr>
          <w:rFonts w:ascii="Times New Roman"/>
          <w:b w:val="false"/>
          <w:i w:val="false"/>
          <w:color w:val="000000"/>
          <w:sz w:val="28"/>
        </w:rPr>
        <w:t>
      422 Қазақстан ауылшаруашылық өнімінің бәсеке қабілеттілігін
</w:t>
      </w:r>
      <w:r>
        <w:br/>
      </w:r>
      <w:r>
        <w:rPr>
          <w:rFonts w:ascii="Times New Roman"/>
          <w:b w:val="false"/>
          <w:i w:val="false"/>
          <w:color w:val="000000"/>
          <w:sz w:val="28"/>
        </w:rPr>
        <w:t>
          арттыру
</w:t>
      </w:r>
      <w:r>
        <w:br/>
      </w:r>
      <w:r>
        <w:rPr>
          <w:rFonts w:ascii="Times New Roman"/>
          <w:b w:val="false"/>
          <w:i w:val="false"/>
          <w:color w:val="000000"/>
          <w:sz w:val="28"/>
        </w:rPr>
        <w:t>
      423 Ормандарды сақтау және республика аумағының орманды
</w:t>
      </w:r>
      <w:r>
        <w:br/>
      </w:r>
      <w:r>
        <w:rPr>
          <w:rFonts w:ascii="Times New Roman"/>
          <w:b w:val="false"/>
          <w:i w:val="false"/>
          <w:color w:val="000000"/>
          <w:sz w:val="28"/>
        </w:rPr>
        <w:t>
          жерлерін көбейту
</w:t>
      </w:r>
      <w:r>
        <w:br/>
      </w:r>
      <w:r>
        <w:rPr>
          <w:rFonts w:ascii="Times New Roman"/>
          <w:b w:val="false"/>
          <w:i w:val="false"/>
          <w:color w:val="000000"/>
          <w:sz w:val="28"/>
        </w:rPr>
        <w:t>
      424 Өскемен қаласында жер асты суларын қорғау және өндірістік
</w:t>
      </w:r>
      <w:r>
        <w:br/>
      </w:r>
      <w:r>
        <w:rPr>
          <w:rFonts w:ascii="Times New Roman"/>
          <w:b w:val="false"/>
          <w:i w:val="false"/>
          <w:color w:val="000000"/>
          <w:sz w:val="28"/>
        </w:rPr>
        <w:t>
          ағынды суларды тазалау
</w:t>
      </w:r>
      <w:r>
        <w:br/>
      </w:r>
      <w:r>
        <w:rPr>
          <w:rFonts w:ascii="Times New Roman"/>
          <w:b w:val="false"/>
          <w:i w:val="false"/>
          <w:color w:val="000000"/>
          <w:sz w:val="28"/>
        </w:rPr>
        <w:t>
      600 Қазақстан Республикасы Ауыл шаруашылығы министрлiгiнiң
</w:t>
      </w:r>
      <w:r>
        <w:br/>
      </w:r>
      <w:r>
        <w:rPr>
          <w:rFonts w:ascii="Times New Roman"/>
          <w:b w:val="false"/>
          <w:i w:val="false"/>
          <w:color w:val="000000"/>
          <w:sz w:val="28"/>
        </w:rPr>
        <w:t>
          ақпараттық жүйелерiн құру
</w:t>
      </w:r>
      <w:r>
        <w:br/>
      </w:r>
      <w:r>
        <w:rPr>
          <w:rFonts w:ascii="Times New Roman"/>
          <w:b w:val="false"/>
          <w:i w:val="false"/>
          <w:color w:val="000000"/>
          <w:sz w:val="28"/>
        </w:rPr>
        <w:t>
      704 Ауылда ақпараттық инфрақұрылымды енгiзу және дамыту
</w:t>
      </w:r>
      <w:r>
        <w:br/>
      </w:r>
      <w:r>
        <w:rPr>
          <w:rFonts w:ascii="Times New Roman"/>
          <w:b w:val="false"/>
          <w:i w:val="false"/>
          <w:color w:val="000000"/>
          <w:sz w:val="28"/>
        </w:rPr>
        <w:t>
      706 "Астық қолхаттары бойынша мiндеттемелердiң орындалуына
</w:t>
      </w:r>
      <w:r>
        <w:br/>
      </w:r>
      <w:r>
        <w:rPr>
          <w:rFonts w:ascii="Times New Roman"/>
          <w:b w:val="false"/>
          <w:i w:val="false"/>
          <w:color w:val="000000"/>
          <w:sz w:val="28"/>
        </w:rPr>
        <w:t>
          кепiлдiк беру қоры" АҚ қолхаттары бойынша міндеттемелердің
</w:t>
      </w:r>
      <w:r>
        <w:br/>
      </w:r>
      <w:r>
        <w:rPr>
          <w:rFonts w:ascii="Times New Roman"/>
          <w:b w:val="false"/>
          <w:i w:val="false"/>
          <w:color w:val="000000"/>
          <w:sz w:val="28"/>
        </w:rPr>
        <w:t>
          орындалуын қамтамасыз ету
</w:t>
      </w:r>
      <w:r>
        <w:br/>
      </w:r>
      <w:r>
        <w:rPr>
          <w:rFonts w:ascii="Times New Roman"/>
          <w:b w:val="false"/>
          <w:i w:val="false"/>
          <w:color w:val="000000"/>
          <w:sz w:val="28"/>
        </w:rPr>
        <w:t>
      710 "Мал өнiмдерi корпорациясы" ЖАҚ мал шаруашылық шикiзатын
</w:t>
      </w:r>
      <w:r>
        <w:br/>
      </w:r>
      <w:r>
        <w:rPr>
          <w:rFonts w:ascii="Times New Roman"/>
          <w:b w:val="false"/>
          <w:i w:val="false"/>
          <w:color w:val="000000"/>
          <w:sz w:val="28"/>
        </w:rPr>
        <w:t>
          қайта өңдеу жөніндегі дайындау жүйесi мен өндiрiстiк
</w:t>
      </w:r>
      <w:r>
        <w:br/>
      </w:r>
      <w:r>
        <w:rPr>
          <w:rFonts w:ascii="Times New Roman"/>
          <w:b w:val="false"/>
          <w:i w:val="false"/>
          <w:color w:val="000000"/>
          <w:sz w:val="28"/>
        </w:rPr>
        <w:t>
          базасын ұйымдастыру
</w:t>
      </w:r>
      <w:r>
        <w:br/>
      </w:r>
      <w:r>
        <w:rPr>
          <w:rFonts w:ascii="Times New Roman"/>
          <w:b w:val="false"/>
          <w:i w:val="false"/>
          <w:color w:val="000000"/>
          <w:sz w:val="28"/>
        </w:rPr>
        <w:t>
      718 Шаруашылықаралық каналдардың аса апатты учаскелерiн және
</w:t>
      </w:r>
      <w:r>
        <w:br/>
      </w:r>
      <w:r>
        <w:rPr>
          <w:rFonts w:ascii="Times New Roman"/>
          <w:b w:val="false"/>
          <w:i w:val="false"/>
          <w:color w:val="000000"/>
          <w:sz w:val="28"/>
        </w:rPr>
        <w:t>
          гидромелиоративтiк құрылыстарды қайта жаңартуға техникалық
</w:t>
      </w:r>
      <w:r>
        <w:br/>
      </w:r>
      <w:r>
        <w:rPr>
          <w:rFonts w:ascii="Times New Roman"/>
          <w:b w:val="false"/>
          <w:i w:val="false"/>
          <w:color w:val="000000"/>
          <w:sz w:val="28"/>
        </w:rPr>
        <w:t>
          экономикалық және жобалау-сметалық құжаттаманы әзiрлеу
</w:t>
      </w:r>
      <w:r>
        <w:br/>
      </w:r>
      <w:r>
        <w:rPr>
          <w:rFonts w:ascii="Times New Roman"/>
          <w:b w:val="false"/>
          <w:i w:val="false"/>
          <w:color w:val="000000"/>
          <w:sz w:val="28"/>
        </w:rPr>
        <w:t>
          және мемлекеттiк сараптама жүргiзу
</w:t>
      </w:r>
      <w:r>
        <w:br/>
      </w:r>
      <w:r>
        <w:rPr>
          <w:rFonts w:ascii="Times New Roman"/>
          <w:b w:val="false"/>
          <w:i w:val="false"/>
          <w:color w:val="000000"/>
          <w:sz w:val="28"/>
        </w:rPr>
        <w:t>
      722 Ауылшаруашылық машиналарының, жинақтаушылардың және
</w:t>
      </w:r>
      <w:r>
        <w:br/>
      </w:r>
      <w:r>
        <w:rPr>
          <w:rFonts w:ascii="Times New Roman"/>
          <w:b w:val="false"/>
          <w:i w:val="false"/>
          <w:color w:val="000000"/>
          <w:sz w:val="28"/>
        </w:rPr>
        <w:t>
          тораптарының техникалық құжаттамасын және тәжiрибелiк
</w:t>
      </w:r>
      <w:r>
        <w:br/>
      </w:r>
      <w:r>
        <w:rPr>
          <w:rFonts w:ascii="Times New Roman"/>
          <w:b w:val="false"/>
          <w:i w:val="false"/>
          <w:color w:val="000000"/>
          <w:sz w:val="28"/>
        </w:rPr>
        <w:t>
          үлгiлерiн әзiрлеу
</w:t>
      </w:r>
      <w:r>
        <w:br/>
      </w:r>
      <w:r>
        <w:rPr>
          <w:rFonts w:ascii="Times New Roman"/>
          <w:b w:val="false"/>
          <w:i w:val="false"/>
          <w:color w:val="000000"/>
          <w:sz w:val="28"/>
        </w:rPr>
        <w:t>
      730 Сырдария өзенiнiң арнасын реттеу және Арал теңiзiнiң
</w:t>
      </w:r>
      <w:r>
        <w:br/>
      </w:r>
      <w:r>
        <w:rPr>
          <w:rFonts w:ascii="Times New Roman"/>
          <w:b w:val="false"/>
          <w:i w:val="false"/>
          <w:color w:val="000000"/>
          <w:sz w:val="28"/>
        </w:rPr>
        <w:t>
          солтүстiк бөлiгiн сақтау жобасы
</w:t>
      </w:r>
      <w:r>
        <w:br/>
      </w:r>
      <w:r>
        <w:rPr>
          <w:rFonts w:ascii="Times New Roman"/>
          <w:b w:val="false"/>
          <w:i w:val="false"/>
          <w:color w:val="000000"/>
          <w:sz w:val="28"/>
        </w:rPr>
        <w:t>
      731 Арал теңiзi аймағының елдi мекендерiн сумен жабдықтау
</w:t>
      </w:r>
      <w:r>
        <w:br/>
      </w:r>
      <w:r>
        <w:rPr>
          <w:rFonts w:ascii="Times New Roman"/>
          <w:b w:val="false"/>
          <w:i w:val="false"/>
          <w:color w:val="000000"/>
          <w:sz w:val="28"/>
        </w:rPr>
        <w:t>
          және олардың санитариясы жобасы
</w:t>
      </w:r>
      <w:r>
        <w:br/>
      </w:r>
      <w:r>
        <w:rPr>
          <w:rFonts w:ascii="Times New Roman"/>
          <w:b w:val="false"/>
          <w:i w:val="false"/>
          <w:color w:val="000000"/>
          <w:sz w:val="28"/>
        </w:rPr>
        <w:t>
      732 "Қазалыны/Жаңа Қазалыны сумен жабдықтау" жобасы
</w:t>
      </w:r>
      <w:r>
        <w:br/>
      </w:r>
      <w:r>
        <w:rPr>
          <w:rFonts w:ascii="Times New Roman"/>
          <w:b w:val="false"/>
          <w:i w:val="false"/>
          <w:color w:val="000000"/>
          <w:sz w:val="28"/>
        </w:rPr>
        <w:t>
          шеңберiнде су құбырлары желiсiнiң су ағып кететiн
</w:t>
      </w:r>
      <w:r>
        <w:br/>
      </w:r>
      <w:r>
        <w:rPr>
          <w:rFonts w:ascii="Times New Roman"/>
          <w:b w:val="false"/>
          <w:i w:val="false"/>
          <w:color w:val="000000"/>
          <w:sz w:val="28"/>
        </w:rPr>
        <w:t>
          көздерін iздеу бағдарламасы, су өлшеуiштерiн құру
</w:t>
      </w:r>
      <w:r>
        <w:br/>
      </w:r>
      <w:r>
        <w:rPr>
          <w:rFonts w:ascii="Times New Roman"/>
          <w:b w:val="false"/>
          <w:i w:val="false"/>
          <w:color w:val="000000"/>
          <w:sz w:val="28"/>
        </w:rPr>
        <w:t>
      734 "Батыс Тянь-Шань биоәралуандығын сақтау" трансшекаралық
</w:t>
      </w:r>
      <w:r>
        <w:br/>
      </w:r>
      <w:r>
        <w:rPr>
          <w:rFonts w:ascii="Times New Roman"/>
          <w:b w:val="false"/>
          <w:i w:val="false"/>
          <w:color w:val="000000"/>
          <w:sz w:val="28"/>
        </w:rPr>
        <w:t>
          жобасы
</w:t>
      </w:r>
      <w:r>
        <w:br/>
      </w:r>
      <w:r>
        <w:rPr>
          <w:rFonts w:ascii="Times New Roman"/>
          <w:b w:val="false"/>
          <w:i w:val="false"/>
          <w:color w:val="000000"/>
          <w:sz w:val="28"/>
        </w:rPr>
        <w:t>
      736 "Ауыз су" салалық бағдарламасын iске асыру жөнiндегi
</w:t>
      </w:r>
      <w:r>
        <w:br/>
      </w:r>
      <w:r>
        <w:rPr>
          <w:rFonts w:ascii="Times New Roman"/>
          <w:b w:val="false"/>
          <w:i w:val="false"/>
          <w:color w:val="000000"/>
          <w:sz w:val="28"/>
        </w:rPr>
        <w:t>
          iс-шаралар
</w:t>
      </w:r>
      <w:r>
        <w:br/>
      </w:r>
      <w:r>
        <w:rPr>
          <w:rFonts w:ascii="Times New Roman"/>
          <w:b w:val="false"/>
          <w:i w:val="false"/>
          <w:color w:val="000000"/>
          <w:sz w:val="28"/>
        </w:rPr>
        <w:t>
      737 Ақтөбе облысы Ырғыз ауданының "Ақши" көлдетiп суару
</w:t>
      </w:r>
      <w:r>
        <w:br/>
      </w:r>
      <w:r>
        <w:rPr>
          <w:rFonts w:ascii="Times New Roman"/>
          <w:b w:val="false"/>
          <w:i w:val="false"/>
          <w:color w:val="000000"/>
          <w:sz w:val="28"/>
        </w:rPr>
        <w:t>
          жүйесiнiң сол жақ жағалау бөлiгiн қайта жаңарту
</w:t>
      </w:r>
      <w:r>
        <w:br/>
      </w:r>
      <w:r>
        <w:rPr>
          <w:rFonts w:ascii="Times New Roman"/>
          <w:b w:val="false"/>
          <w:i w:val="false"/>
          <w:color w:val="000000"/>
          <w:sz w:val="28"/>
        </w:rPr>
        <w:t>
      740 Гидротехникалық құрылғыларды қайта жаңарту
</w:t>
      </w:r>
      <w:r>
        <w:br/>
      </w:r>
      <w:r>
        <w:rPr>
          <w:rFonts w:ascii="Times New Roman"/>
          <w:b w:val="false"/>
          <w:i w:val="false"/>
          <w:color w:val="000000"/>
          <w:sz w:val="28"/>
        </w:rPr>
        <w:t>
      741 Асыл тұқымды жылқы шаруашылығын сақтау және дамыту
</w:t>
      </w:r>
      <w:r>
        <w:br/>
      </w:r>
      <w:r>
        <w:rPr>
          <w:rFonts w:ascii="Times New Roman"/>
          <w:b w:val="false"/>
          <w:i w:val="false"/>
          <w:color w:val="000000"/>
          <w:sz w:val="28"/>
        </w:rPr>
        <w:t>
      743 Өсімдіктер мен жануарлардың генетикалық ресурстарының
</w:t>
      </w:r>
      <w:r>
        <w:br/>
      </w:r>
      <w:r>
        <w:rPr>
          <w:rFonts w:ascii="Times New Roman"/>
          <w:b w:val="false"/>
          <w:i w:val="false"/>
          <w:color w:val="000000"/>
          <w:sz w:val="28"/>
        </w:rPr>
        <w:t>
          Ұлттық сақтау орнын салу бойынша техникалық-экономикалық
</w:t>
      </w:r>
      <w:r>
        <w:br/>
      </w:r>
      <w:r>
        <w:rPr>
          <w:rFonts w:ascii="Times New Roman"/>
          <w:b w:val="false"/>
          <w:i w:val="false"/>
          <w:color w:val="000000"/>
          <w:sz w:val="28"/>
        </w:rPr>
        <w:t>
          негіздемесін әзірлеу
</w:t>
      </w:r>
      <w:r>
        <w:br/>
      </w:r>
      <w:r>
        <w:rPr>
          <w:rFonts w:ascii="Times New Roman"/>
          <w:b w:val="false"/>
          <w:i w:val="false"/>
          <w:color w:val="000000"/>
          <w:sz w:val="28"/>
        </w:rPr>
        <w:t>
      802 Ауыл шаруашылығы өнімдерін қайта өңдеу жөніндегі
</w:t>
      </w:r>
      <w:r>
        <w:br/>
      </w:r>
      <w:r>
        <w:rPr>
          <w:rFonts w:ascii="Times New Roman"/>
          <w:b w:val="false"/>
          <w:i w:val="false"/>
          <w:color w:val="000000"/>
          <w:sz w:val="28"/>
        </w:rPr>
        <w:t>
          кәсіпорындар үшін жабдықтар лизингі
</w:t>
      </w:r>
      <w:r>
        <w:br/>
      </w:r>
      <w:r>
        <w:rPr>
          <w:rFonts w:ascii="Times New Roman"/>
          <w:b w:val="false"/>
          <w:i w:val="false"/>
          <w:color w:val="000000"/>
          <w:sz w:val="28"/>
        </w:rPr>
        <w:t>
   233    Қазақстан Республикасының Индустрия және сауда министрлiгi
</w:t>
      </w:r>
      <w:r>
        <w:br/>
      </w:r>
      <w:r>
        <w:rPr>
          <w:rFonts w:ascii="Times New Roman"/>
          <w:b w:val="false"/>
          <w:i w:val="false"/>
          <w:color w:val="000000"/>
          <w:sz w:val="28"/>
        </w:rPr>
        <w:t>
      408 Астана қаласының бюджетiне Есiл өзенiнiң арнасын қайта
</w:t>
      </w:r>
      <w:r>
        <w:br/>
      </w:r>
      <w:r>
        <w:rPr>
          <w:rFonts w:ascii="Times New Roman"/>
          <w:b w:val="false"/>
          <w:i w:val="false"/>
          <w:color w:val="000000"/>
          <w:sz w:val="28"/>
        </w:rPr>
        <w:t>
          жаңартуға арналған мақсатты инвестициялық трансферттер
</w:t>
      </w:r>
      <w:r>
        <w:br/>
      </w:r>
      <w:r>
        <w:rPr>
          <w:rFonts w:ascii="Times New Roman"/>
          <w:b w:val="false"/>
          <w:i w:val="false"/>
          <w:color w:val="000000"/>
          <w:sz w:val="28"/>
        </w:rPr>
        <w:t>
   234    Қазақстан Республикасының Қоршаған ортаны қорғау
</w:t>
      </w:r>
      <w:r>
        <w:br/>
      </w:r>
      <w:r>
        <w:rPr>
          <w:rFonts w:ascii="Times New Roman"/>
          <w:b w:val="false"/>
          <w:i w:val="false"/>
          <w:color w:val="000000"/>
          <w:sz w:val="28"/>
        </w:rPr>
        <w:t>
          министрлігі
</w:t>
      </w:r>
      <w:r>
        <w:br/>
      </w:r>
      <w:r>
        <w:rPr>
          <w:rFonts w:ascii="Times New Roman"/>
          <w:b w:val="false"/>
          <w:i w:val="false"/>
          <w:color w:val="000000"/>
          <w:sz w:val="28"/>
        </w:rPr>
        <w:t>
      032 Қоршаған ортаны қорғау саласындағы экологиялық
</w:t>
      </w:r>
      <w:r>
        <w:br/>
      </w:r>
      <w:r>
        <w:rPr>
          <w:rFonts w:ascii="Times New Roman"/>
          <w:b w:val="false"/>
          <w:i w:val="false"/>
          <w:color w:val="000000"/>
          <w:sz w:val="28"/>
        </w:rPr>
        <w:t>
          зерттеулер, стандарттар мен нормативтер әзірлеу
</w:t>
      </w:r>
      <w:r>
        <w:br/>
      </w:r>
      <w:r>
        <w:rPr>
          <w:rFonts w:ascii="Times New Roman"/>
          <w:b w:val="false"/>
          <w:i w:val="false"/>
          <w:color w:val="000000"/>
          <w:sz w:val="28"/>
        </w:rPr>
        <w:t>
      037 Қарағанды облысы Шет ауданының тыңайған жерлерiн оңалту
</w:t>
      </w:r>
      <w:r>
        <w:br/>
      </w:r>
      <w:r>
        <w:rPr>
          <w:rFonts w:ascii="Times New Roman"/>
          <w:b w:val="false"/>
          <w:i w:val="false"/>
          <w:color w:val="000000"/>
          <w:sz w:val="28"/>
        </w:rPr>
        <w:t>
          жобасы
</w:t>
      </w:r>
      <w:r>
        <w:br/>
      </w:r>
      <w:r>
        <w:rPr>
          <w:rFonts w:ascii="Times New Roman"/>
          <w:b w:val="false"/>
          <w:i w:val="false"/>
          <w:color w:val="000000"/>
          <w:sz w:val="28"/>
        </w:rPr>
        <w:t>
      200 Қазақстан Республикасы Қоршаған ортаны қорғау
</w:t>
      </w:r>
      <w:r>
        <w:br/>
      </w:r>
      <w:r>
        <w:rPr>
          <w:rFonts w:ascii="Times New Roman"/>
          <w:b w:val="false"/>
          <w:i w:val="false"/>
          <w:color w:val="000000"/>
          <w:sz w:val="28"/>
        </w:rPr>
        <w:t>
          министрлiгiн материалдық-техникалық қамтамасыз ету
</w:t>
      </w:r>
      <w:r>
        <w:br/>
      </w:r>
      <w:r>
        <w:rPr>
          <w:rFonts w:ascii="Times New Roman"/>
          <w:b w:val="false"/>
          <w:i w:val="false"/>
          <w:color w:val="000000"/>
          <w:sz w:val="28"/>
        </w:rPr>
        <w:t>
      203 Қызылорда қаласының Қоршаған ортаны және тұрғындар
</w:t>
      </w:r>
      <w:r>
        <w:br/>
      </w:r>
      <w:r>
        <w:rPr>
          <w:rFonts w:ascii="Times New Roman"/>
          <w:b w:val="false"/>
          <w:i w:val="false"/>
          <w:color w:val="000000"/>
          <w:sz w:val="28"/>
        </w:rPr>
        <w:t>
          денсаулығын қорғау мониторингі орталығын
</w:t>
      </w:r>
      <w:r>
        <w:br/>
      </w:r>
      <w:r>
        <w:rPr>
          <w:rFonts w:ascii="Times New Roman"/>
          <w:b w:val="false"/>
          <w:i w:val="false"/>
          <w:color w:val="000000"/>
          <w:sz w:val="28"/>
        </w:rPr>
        <w:t>
          материалдық-техникалық қамтамасыз ету
</w:t>
      </w:r>
      <w:r>
        <w:br/>
      </w:r>
      <w:r>
        <w:rPr>
          <w:rFonts w:ascii="Times New Roman"/>
          <w:b w:val="false"/>
          <w:i w:val="false"/>
          <w:color w:val="000000"/>
          <w:sz w:val="28"/>
        </w:rPr>
        <w:t>
      300 Қызылорда қаласында сарқынды суларды биологиялық тазалау
</w:t>
      </w:r>
      <w:r>
        <w:br/>
      </w:r>
      <w:r>
        <w:rPr>
          <w:rFonts w:ascii="Times New Roman"/>
          <w:b w:val="false"/>
          <w:i w:val="false"/>
          <w:color w:val="000000"/>
          <w:sz w:val="28"/>
        </w:rPr>
        <w:t>
          станциясын салу
</w:t>
      </w:r>
      <w:r>
        <w:br/>
      </w:r>
      <w:r>
        <w:rPr>
          <w:rFonts w:ascii="Times New Roman"/>
          <w:b w:val="false"/>
          <w:i w:val="false"/>
          <w:color w:val="000000"/>
          <w:sz w:val="28"/>
        </w:rPr>
        <w:t>
      401 "Павлодар химия зауыты" ААҚ-та демеркуризациялық
</w:t>
      </w:r>
      <w:r>
        <w:br/>
      </w:r>
      <w:r>
        <w:rPr>
          <w:rFonts w:ascii="Times New Roman"/>
          <w:b w:val="false"/>
          <w:i w:val="false"/>
          <w:color w:val="000000"/>
          <w:sz w:val="28"/>
        </w:rPr>
        <w:t>
          жұмыстарды жалғастыру үшін Павлодар облыстық бюджетіне
</w:t>
      </w:r>
      <w:r>
        <w:br/>
      </w:r>
      <w:r>
        <w:rPr>
          <w:rFonts w:ascii="Times New Roman"/>
          <w:b w:val="false"/>
          <w:i w:val="false"/>
          <w:color w:val="000000"/>
          <w:sz w:val="28"/>
        </w:rPr>
        <w:t>
          берілетін мақсатты трансферттер
</w:t>
      </w:r>
      <w:r>
        <w:br/>
      </w:r>
      <w:r>
        <w:rPr>
          <w:rFonts w:ascii="Times New Roman"/>
          <w:b w:val="false"/>
          <w:i w:val="false"/>
          <w:color w:val="000000"/>
          <w:sz w:val="28"/>
        </w:rPr>
        <w:t>
      402 Семей қаласында сарқынды суды биологиялық жолмен тазарту
</w:t>
      </w:r>
      <w:r>
        <w:br/>
      </w:r>
      <w:r>
        <w:rPr>
          <w:rFonts w:ascii="Times New Roman"/>
          <w:b w:val="false"/>
          <w:i w:val="false"/>
          <w:color w:val="000000"/>
          <w:sz w:val="28"/>
        </w:rPr>
        <w:t>
          құрылғысын салуға Шығыс Қазақстан облыстық бюджетіне
</w:t>
      </w:r>
      <w:r>
        <w:br/>
      </w:r>
      <w:r>
        <w:rPr>
          <w:rFonts w:ascii="Times New Roman"/>
          <w:b w:val="false"/>
          <w:i w:val="false"/>
          <w:color w:val="000000"/>
          <w:sz w:val="28"/>
        </w:rPr>
        <w:t>
          берілетін мақсатты трансферттер
</w:t>
      </w:r>
      <w:r>
        <w:br/>
      </w:r>
      <w:r>
        <w:rPr>
          <w:rFonts w:ascii="Times New Roman"/>
          <w:b w:val="false"/>
          <w:i w:val="false"/>
          <w:color w:val="000000"/>
          <w:sz w:val="28"/>
        </w:rPr>
        <w:t>
   614    Қазақстан Республикасының Жер ресурстарын басқару
</w:t>
      </w:r>
      <w:r>
        <w:br/>
      </w:r>
      <w:r>
        <w:rPr>
          <w:rFonts w:ascii="Times New Roman"/>
          <w:b w:val="false"/>
          <w:i w:val="false"/>
          <w:color w:val="000000"/>
          <w:sz w:val="28"/>
        </w:rPr>
        <w:t>
          жөніндегi агенттiгi
</w:t>
      </w:r>
      <w:r>
        <w:br/>
      </w:r>
      <w:r>
        <w:rPr>
          <w:rFonts w:ascii="Times New Roman"/>
          <w:b w:val="false"/>
          <w:i w:val="false"/>
          <w:color w:val="000000"/>
          <w:sz w:val="28"/>
        </w:rPr>
        <w:t>
      031 Республикалық картография фабрикасы құрылысының жобасын
</w:t>
      </w:r>
      <w:r>
        <w:br/>
      </w:r>
      <w:r>
        <w:rPr>
          <w:rFonts w:ascii="Times New Roman"/>
          <w:b w:val="false"/>
          <w:i w:val="false"/>
          <w:color w:val="000000"/>
          <w:sz w:val="28"/>
        </w:rPr>
        <w:t>
          дайындау
</w:t>
      </w:r>
      <w:r>
        <w:br/>
      </w:r>
      <w:r>
        <w:rPr>
          <w:rFonts w:ascii="Times New Roman"/>
          <w:b w:val="false"/>
          <w:i w:val="false"/>
          <w:color w:val="000000"/>
          <w:sz w:val="28"/>
        </w:rPr>
        <w:t>
      600 Мемлекеттiк жер кадастрының автоматтандырылған ақпараттық
</w:t>
      </w:r>
      <w:r>
        <w:br/>
      </w:r>
      <w:r>
        <w:rPr>
          <w:rFonts w:ascii="Times New Roman"/>
          <w:b w:val="false"/>
          <w:i w:val="false"/>
          <w:color w:val="000000"/>
          <w:sz w:val="28"/>
        </w:rPr>
        <w:t>
          жүйесiн құру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Өнеркәсiп және құрылыс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220    Қазақстан Республикасының Экономика және бюджеттiк
</w:t>
      </w:r>
      <w:r>
        <w:br/>
      </w:r>
      <w:r>
        <w:rPr>
          <w:rFonts w:ascii="Times New Roman"/>
          <w:b w:val="false"/>
          <w:i w:val="false"/>
          <w:color w:val="000000"/>
          <w:sz w:val="28"/>
        </w:rPr>
        <w:t>
          жоспарлау министрлiгi
</w:t>
      </w:r>
      <w:r>
        <w:br/>
      </w:r>
      <w:r>
        <w:rPr>
          <w:rFonts w:ascii="Times New Roman"/>
          <w:b w:val="false"/>
          <w:i w:val="false"/>
          <w:color w:val="000000"/>
          <w:sz w:val="28"/>
        </w:rPr>
        <w:t>
      035 Республикалық инвестициялық жобалардың
</w:t>
      </w:r>
      <w:r>
        <w:br/>
      </w:r>
      <w:r>
        <w:rPr>
          <w:rFonts w:ascii="Times New Roman"/>
          <w:b w:val="false"/>
          <w:i w:val="false"/>
          <w:color w:val="000000"/>
          <w:sz w:val="28"/>
        </w:rPr>
        <w:t>
          техникалық-экономикалық негiздемелерiн әзiрлеу және
</w:t>
      </w:r>
      <w:r>
        <w:br/>
      </w:r>
      <w:r>
        <w:rPr>
          <w:rFonts w:ascii="Times New Roman"/>
          <w:b w:val="false"/>
          <w:i w:val="false"/>
          <w:color w:val="000000"/>
          <w:sz w:val="28"/>
        </w:rPr>
        <w:t>
          сараптамалау
</w:t>
      </w:r>
      <w:r>
        <w:br/>
      </w:r>
      <w:r>
        <w:rPr>
          <w:rFonts w:ascii="Times New Roman"/>
          <w:b w:val="false"/>
          <w:i w:val="false"/>
          <w:color w:val="000000"/>
          <w:sz w:val="28"/>
        </w:rPr>
        <w:t>
   225    Қазақстан Республикасының Бiлiм және ғылым министрлiгi
</w:t>
      </w:r>
      <w:r>
        <w:br/>
      </w:r>
      <w:r>
        <w:rPr>
          <w:rFonts w:ascii="Times New Roman"/>
          <w:b w:val="false"/>
          <w:i w:val="false"/>
          <w:color w:val="000000"/>
          <w:sz w:val="28"/>
        </w:rPr>
        <w:t>
      219 Сейсмологиялық тәжiрибелiк-әдiстемелiк экспедицияның
</w:t>
      </w:r>
      <w:r>
        <w:br/>
      </w:r>
      <w:r>
        <w:rPr>
          <w:rFonts w:ascii="Times New Roman"/>
          <w:b w:val="false"/>
          <w:i w:val="false"/>
          <w:color w:val="000000"/>
          <w:sz w:val="28"/>
        </w:rPr>
        <w:t>
          материалдық базасын дамыту
</w:t>
      </w:r>
      <w:r>
        <w:br/>
      </w:r>
      <w:r>
        <w:rPr>
          <w:rFonts w:ascii="Times New Roman"/>
          <w:b w:val="false"/>
          <w:i w:val="false"/>
          <w:color w:val="000000"/>
          <w:sz w:val="28"/>
        </w:rPr>
        <w:t>
   233    Қазақстан Республикасының Индустрия және сауда министрлiгi
</w:t>
      </w:r>
      <w:r>
        <w:br/>
      </w:r>
      <w:r>
        <w:rPr>
          <w:rFonts w:ascii="Times New Roman"/>
          <w:b w:val="false"/>
          <w:i w:val="false"/>
          <w:color w:val="000000"/>
          <w:sz w:val="28"/>
        </w:rPr>
        <w:t>
      030 Қазақстан Республикасының қорғаныс өнеркәсiбiн дамытудың
</w:t>
      </w:r>
      <w:r>
        <w:br/>
      </w:r>
      <w:r>
        <w:rPr>
          <w:rFonts w:ascii="Times New Roman"/>
          <w:b w:val="false"/>
          <w:i w:val="false"/>
          <w:color w:val="000000"/>
          <w:sz w:val="28"/>
        </w:rPr>
        <w:t>
          және конверсиялаудың ұзақ мерзiмдi кезеңге арналған
</w:t>
      </w:r>
      <w:r>
        <w:br/>
      </w:r>
      <w:r>
        <w:rPr>
          <w:rFonts w:ascii="Times New Roman"/>
          <w:b w:val="false"/>
          <w:i w:val="false"/>
          <w:color w:val="000000"/>
          <w:sz w:val="28"/>
        </w:rPr>
        <w:t>
          мемлекеттiк бағдарламасы
</w:t>
      </w:r>
      <w:r>
        <w:br/>
      </w:r>
      <w:r>
        <w:rPr>
          <w:rFonts w:ascii="Times New Roman"/>
          <w:b w:val="false"/>
          <w:i w:val="false"/>
          <w:color w:val="000000"/>
          <w:sz w:val="28"/>
        </w:rPr>
        <w:t>
      031 Құрылыс саласындағы қолданбалы ғылыми зерттеулер
</w:t>
      </w:r>
      <w:r>
        <w:br/>
      </w:r>
      <w:r>
        <w:rPr>
          <w:rFonts w:ascii="Times New Roman"/>
          <w:b w:val="false"/>
          <w:i w:val="false"/>
          <w:color w:val="000000"/>
          <w:sz w:val="28"/>
        </w:rPr>
        <w:t>
      032 Республикалық деңгейдегi жобалау-iздестiру,
</w:t>
      </w:r>
      <w:r>
        <w:br/>
      </w:r>
      <w:r>
        <w:rPr>
          <w:rFonts w:ascii="Times New Roman"/>
          <w:b w:val="false"/>
          <w:i w:val="false"/>
          <w:color w:val="000000"/>
          <w:sz w:val="28"/>
        </w:rPr>
        <w:t>
          конструкторлық және технологиялық жұмыстар
</w:t>
      </w:r>
      <w:r>
        <w:br/>
      </w:r>
      <w:r>
        <w:rPr>
          <w:rFonts w:ascii="Times New Roman"/>
          <w:b w:val="false"/>
          <w:i w:val="false"/>
          <w:color w:val="000000"/>
          <w:sz w:val="28"/>
        </w:rPr>
        <w:t>
      033 Құрылыс саласындағы халықаралық, аймақтық және ұлттық
</w:t>
      </w:r>
      <w:r>
        <w:br/>
      </w:r>
      <w:r>
        <w:rPr>
          <w:rFonts w:ascii="Times New Roman"/>
          <w:b w:val="false"/>
          <w:i w:val="false"/>
          <w:color w:val="000000"/>
          <w:sz w:val="28"/>
        </w:rPr>
        <w:t>
          стандарттарды сатып алу
</w:t>
      </w:r>
      <w:r>
        <w:br/>
      </w:r>
      <w:r>
        <w:rPr>
          <w:rFonts w:ascii="Times New Roman"/>
          <w:b w:val="false"/>
          <w:i w:val="false"/>
          <w:color w:val="000000"/>
          <w:sz w:val="28"/>
        </w:rPr>
        <w:t>
      036 Yлгi жобаларды әзiрлеу
</w:t>
      </w:r>
      <w:r>
        <w:br/>
      </w:r>
      <w:r>
        <w:rPr>
          <w:rFonts w:ascii="Times New Roman"/>
          <w:b w:val="false"/>
          <w:i w:val="false"/>
          <w:color w:val="000000"/>
          <w:sz w:val="28"/>
        </w:rPr>
        <w:t>
      039 Технологиялық сипаттағы қолданбалы ғылыми зерттеулер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Көлiк және байланыс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215    Қазақстан Республикасының Көлiк және коммуникациялар
</w:t>
      </w:r>
      <w:r>
        <w:br/>
      </w:r>
      <w:r>
        <w:rPr>
          <w:rFonts w:ascii="Times New Roman"/>
          <w:b w:val="false"/>
          <w:i w:val="false"/>
          <w:color w:val="000000"/>
          <w:sz w:val="28"/>
        </w:rPr>
        <w:t>
          министрлiгi
</w:t>
      </w:r>
      <w:r>
        <w:br/>
      </w:r>
      <w:r>
        <w:rPr>
          <w:rFonts w:ascii="Times New Roman"/>
          <w:b w:val="false"/>
          <w:i w:val="false"/>
          <w:color w:val="000000"/>
          <w:sz w:val="28"/>
        </w:rPr>
        <w:t>
      036 Республикалық маңызы бар автомобиль жолдарын салу
</w:t>
      </w:r>
      <w:r>
        <w:br/>
      </w:r>
      <w:r>
        <w:rPr>
          <w:rFonts w:ascii="Times New Roman"/>
          <w:b w:val="false"/>
          <w:i w:val="false"/>
          <w:color w:val="000000"/>
          <w:sz w:val="28"/>
        </w:rPr>
        <w:t>
          және оны қайта жаңарту
</w:t>
      </w:r>
      <w:r>
        <w:br/>
      </w:r>
      <w:r>
        <w:rPr>
          <w:rFonts w:ascii="Times New Roman"/>
          <w:b w:val="false"/>
          <w:i w:val="false"/>
          <w:color w:val="000000"/>
          <w:sz w:val="28"/>
        </w:rPr>
        <w:t>
      037 Астана қаласындағы халықаралық әуежай құрылысы
</w:t>
      </w:r>
      <w:r>
        <w:br/>
      </w:r>
      <w:r>
        <w:rPr>
          <w:rFonts w:ascii="Times New Roman"/>
          <w:b w:val="false"/>
          <w:i w:val="false"/>
          <w:color w:val="000000"/>
          <w:sz w:val="28"/>
        </w:rPr>
        <w:t>
      041 Көлiк және коммуникациялар саласындағы қолданбалы ғылыми
</w:t>
      </w:r>
      <w:r>
        <w:br/>
      </w:r>
      <w:r>
        <w:rPr>
          <w:rFonts w:ascii="Times New Roman"/>
          <w:b w:val="false"/>
          <w:i w:val="false"/>
          <w:color w:val="000000"/>
          <w:sz w:val="28"/>
        </w:rPr>
        <w:t>
          зерттеулер
</w:t>
      </w:r>
      <w:r>
        <w:br/>
      </w:r>
      <w:r>
        <w:rPr>
          <w:rFonts w:ascii="Times New Roman"/>
          <w:b w:val="false"/>
          <w:i w:val="false"/>
          <w:color w:val="000000"/>
          <w:sz w:val="28"/>
        </w:rPr>
        <w:t>
      042 Көлiктiк бақылау бекеттерiн жобалау-iздестiру жұмыстарын
</w:t>
      </w:r>
      <w:r>
        <w:br/>
      </w:r>
      <w:r>
        <w:rPr>
          <w:rFonts w:ascii="Times New Roman"/>
          <w:b w:val="false"/>
          <w:i w:val="false"/>
          <w:color w:val="000000"/>
          <w:sz w:val="28"/>
        </w:rPr>
        <w:t>
          жүргiзу, жаңғырту және көшiру
</w:t>
      </w:r>
      <w:r>
        <w:br/>
      </w:r>
      <w:r>
        <w:rPr>
          <w:rFonts w:ascii="Times New Roman"/>
          <w:b w:val="false"/>
          <w:i w:val="false"/>
          <w:color w:val="000000"/>
          <w:sz w:val="28"/>
        </w:rPr>
        <w:t>
      044 Радиожиiлiк спектрі мен радиоэлектрондық құралдардың
</w:t>
      </w:r>
      <w:r>
        <w:br/>
      </w:r>
      <w:r>
        <w:rPr>
          <w:rFonts w:ascii="Times New Roman"/>
          <w:b w:val="false"/>
          <w:i w:val="false"/>
          <w:color w:val="000000"/>
          <w:sz w:val="28"/>
        </w:rPr>
        <w:t>
          мониторингі жүйесін құру
</w:t>
      </w:r>
      <w:r>
        <w:br/>
      </w:r>
      <w:r>
        <w:rPr>
          <w:rFonts w:ascii="Times New Roman"/>
          <w:b w:val="false"/>
          <w:i w:val="false"/>
          <w:color w:val="000000"/>
          <w:sz w:val="28"/>
        </w:rPr>
        <w:t>
      052 Батыс Қазақстанның автожолдарын қайта жаңарту
</w:t>
      </w:r>
      <w:r>
        <w:br/>
      </w:r>
      <w:r>
        <w:rPr>
          <w:rFonts w:ascii="Times New Roman"/>
          <w:b w:val="false"/>
          <w:i w:val="false"/>
          <w:color w:val="000000"/>
          <w:sz w:val="28"/>
        </w:rPr>
        <w:t>
      060 Республикалық маңызы бар автожолдарды қайта жаңарту
</w:t>
      </w:r>
      <w:r>
        <w:br/>
      </w:r>
      <w:r>
        <w:rPr>
          <w:rFonts w:ascii="Times New Roman"/>
          <w:b w:val="false"/>
          <w:i w:val="false"/>
          <w:color w:val="000000"/>
          <w:sz w:val="28"/>
        </w:rPr>
        <w:t>
          жөнiндегi жобалау-iздестiру жұмыстары
</w:t>
      </w:r>
      <w:r>
        <w:br/>
      </w:r>
      <w:r>
        <w:rPr>
          <w:rFonts w:ascii="Times New Roman"/>
          <w:b w:val="false"/>
          <w:i w:val="false"/>
          <w:color w:val="000000"/>
          <w:sz w:val="28"/>
        </w:rPr>
        <w:t>
      064 "Астана" халықаралық әуежайы" РМК жарғылық капиталын
</w:t>
      </w:r>
      <w:r>
        <w:br/>
      </w:r>
      <w:r>
        <w:rPr>
          <w:rFonts w:ascii="Times New Roman"/>
          <w:b w:val="false"/>
          <w:i w:val="false"/>
          <w:color w:val="000000"/>
          <w:sz w:val="28"/>
        </w:rPr>
        <w:t>
          ұлғайту
</w:t>
      </w:r>
      <w:r>
        <w:br/>
      </w:r>
      <w:r>
        <w:rPr>
          <w:rFonts w:ascii="Times New Roman"/>
          <w:b w:val="false"/>
          <w:i w:val="false"/>
          <w:color w:val="000000"/>
          <w:sz w:val="28"/>
        </w:rPr>
        <w:t>
      072 Шульба шлюзiн салу
</w:t>
      </w:r>
      <w:r>
        <w:br/>
      </w:r>
      <w:r>
        <w:rPr>
          <w:rFonts w:ascii="Times New Roman"/>
          <w:b w:val="false"/>
          <w:i w:val="false"/>
          <w:color w:val="000000"/>
          <w:sz w:val="28"/>
        </w:rPr>
        <w:t>
      084 Астана қаласындағы халықаралық әуежайдың құрылысы жобасын
</w:t>
      </w:r>
      <w:r>
        <w:br/>
      </w:r>
      <w:r>
        <w:rPr>
          <w:rFonts w:ascii="Times New Roman"/>
          <w:b w:val="false"/>
          <w:i w:val="false"/>
          <w:color w:val="000000"/>
          <w:sz w:val="28"/>
        </w:rPr>
        <w:t>
          іске асыру үшін "Астана халықаралық әуежайы" РМК-ға
</w:t>
      </w:r>
      <w:r>
        <w:br/>
      </w:r>
      <w:r>
        <w:rPr>
          <w:rFonts w:ascii="Times New Roman"/>
          <w:b w:val="false"/>
          <w:i w:val="false"/>
          <w:color w:val="000000"/>
          <w:sz w:val="28"/>
        </w:rPr>
        <w:t>
          кредит беру
</w:t>
      </w:r>
      <w:r>
        <w:br/>
      </w:r>
      <w:r>
        <w:rPr>
          <w:rFonts w:ascii="Times New Roman"/>
          <w:b w:val="false"/>
          <w:i w:val="false"/>
          <w:color w:val="000000"/>
          <w:sz w:val="28"/>
        </w:rPr>
        <w:t>
      301 Алтынсарин-Хромтау темiр жолының желiсiн салу
</w:t>
      </w:r>
      <w:r>
        <w:br/>
      </w:r>
      <w:r>
        <w:rPr>
          <w:rFonts w:ascii="Times New Roman"/>
          <w:b w:val="false"/>
          <w:i w:val="false"/>
          <w:color w:val="000000"/>
          <w:sz w:val="28"/>
        </w:rPr>
        <w:t>
      403 Семей қаласында Ертіс өзені астымен өтетін
</w:t>
      </w:r>
      <w:r>
        <w:br/>
      </w:r>
      <w:r>
        <w:rPr>
          <w:rFonts w:ascii="Times New Roman"/>
          <w:b w:val="false"/>
          <w:i w:val="false"/>
          <w:color w:val="000000"/>
          <w:sz w:val="28"/>
        </w:rPr>
        <w:t>
          коммуникациялық тоннельдің құрылысын аяқтау үшін Шығыс
</w:t>
      </w:r>
      <w:r>
        <w:br/>
      </w:r>
      <w:r>
        <w:rPr>
          <w:rFonts w:ascii="Times New Roman"/>
          <w:b w:val="false"/>
          <w:i w:val="false"/>
          <w:color w:val="000000"/>
          <w:sz w:val="28"/>
        </w:rPr>
        <w:t>
          Қазақстан облыстық бюджетіне берілетін мақсатты
</w:t>
      </w:r>
      <w:r>
        <w:br/>
      </w:r>
      <w:r>
        <w:rPr>
          <w:rFonts w:ascii="Times New Roman"/>
          <w:b w:val="false"/>
          <w:i w:val="false"/>
          <w:color w:val="000000"/>
          <w:sz w:val="28"/>
        </w:rPr>
        <w:t>
          инвестициялық трансферттер
</w:t>
      </w:r>
      <w:r>
        <w:br/>
      </w:r>
      <w:r>
        <w:rPr>
          <w:rFonts w:ascii="Times New Roman"/>
          <w:b w:val="false"/>
          <w:i w:val="false"/>
          <w:color w:val="000000"/>
          <w:sz w:val="28"/>
        </w:rPr>
        <w:t>
      404 Атырау қаласында Жайық өзені арқылы өтетін көпір
</w:t>
      </w:r>
      <w:r>
        <w:br/>
      </w:r>
      <w:r>
        <w:rPr>
          <w:rFonts w:ascii="Times New Roman"/>
          <w:b w:val="false"/>
          <w:i w:val="false"/>
          <w:color w:val="000000"/>
          <w:sz w:val="28"/>
        </w:rPr>
        <w:t>
          өткелінің құрылысы үшін Атырау облыстық бюджетіне
</w:t>
      </w:r>
      <w:r>
        <w:br/>
      </w:r>
      <w:r>
        <w:rPr>
          <w:rFonts w:ascii="Times New Roman"/>
          <w:b w:val="false"/>
          <w:i w:val="false"/>
          <w:color w:val="000000"/>
          <w:sz w:val="28"/>
        </w:rPr>
        <w:t>
          бөлінген мақсатты инвестициялық трансферттер
</w:t>
      </w:r>
      <w:r>
        <w:br/>
      </w:r>
      <w:r>
        <w:rPr>
          <w:rFonts w:ascii="Times New Roman"/>
          <w:b w:val="false"/>
          <w:i w:val="false"/>
          <w:color w:val="000000"/>
          <w:sz w:val="28"/>
        </w:rPr>
        <w:t>
      700 Астана қаласындағы әуежайдың ұшу-қону жолағын қайта
</w:t>
      </w:r>
      <w:r>
        <w:br/>
      </w:r>
      <w:r>
        <w:rPr>
          <w:rFonts w:ascii="Times New Roman"/>
          <w:b w:val="false"/>
          <w:i w:val="false"/>
          <w:color w:val="000000"/>
          <w:sz w:val="28"/>
        </w:rPr>
        <w:t>
          жаңарту
</w:t>
      </w:r>
      <w:r>
        <w:br/>
      </w:r>
      <w:r>
        <w:rPr>
          <w:rFonts w:ascii="Times New Roman"/>
          <w:b w:val="false"/>
          <w:i w:val="false"/>
          <w:color w:val="000000"/>
          <w:sz w:val="28"/>
        </w:rPr>
        <w:t>
      707 Республикалық маңызы бар автожолдарды орташа жөндеу
</w:t>
      </w:r>
      <w:r>
        <w:br/>
      </w:r>
      <w:r>
        <w:rPr>
          <w:rFonts w:ascii="Times New Roman"/>
          <w:b w:val="false"/>
          <w:i w:val="false"/>
          <w:color w:val="000000"/>
          <w:sz w:val="28"/>
        </w:rPr>
        <w:t>
      708 Республикалық маңызы бар автожолдарды күрделi жөндеу
</w:t>
      </w:r>
      <w:r>
        <w:br/>
      </w:r>
      <w:r>
        <w:rPr>
          <w:rFonts w:ascii="Times New Roman"/>
          <w:b w:val="false"/>
          <w:i w:val="false"/>
          <w:color w:val="000000"/>
          <w:sz w:val="28"/>
        </w:rPr>
        <w:t>
      714 Алматы-Астана автожолын оңалту
</w:t>
      </w:r>
      <w:r>
        <w:br/>
      </w:r>
      <w:r>
        <w:rPr>
          <w:rFonts w:ascii="Times New Roman"/>
          <w:b w:val="false"/>
          <w:i w:val="false"/>
          <w:color w:val="000000"/>
          <w:sz w:val="28"/>
        </w:rPr>
        <w:t>
      715 Алматы-Бішкек автожолын оңалту
</w:t>
      </w:r>
      <w:r>
        <w:br/>
      </w:r>
      <w:r>
        <w:rPr>
          <w:rFonts w:ascii="Times New Roman"/>
          <w:b w:val="false"/>
          <w:i w:val="false"/>
          <w:color w:val="000000"/>
          <w:sz w:val="28"/>
        </w:rPr>
        <w:t>
      716 "Бурабай-Көкшетау-Петропавл" автомобиль жолын оңалту
</w:t>
      </w:r>
      <w:r>
        <w:br/>
      </w:r>
      <w:r>
        <w:rPr>
          <w:rFonts w:ascii="Times New Roman"/>
          <w:b w:val="false"/>
          <w:i w:val="false"/>
          <w:color w:val="000000"/>
          <w:sz w:val="28"/>
        </w:rPr>
        <w:t>
   233    Қазақстан Республикасының Индустрия және сауда министрлiгi
</w:t>
      </w:r>
      <w:r>
        <w:br/>
      </w:r>
      <w:r>
        <w:rPr>
          <w:rFonts w:ascii="Times New Roman"/>
          <w:b w:val="false"/>
          <w:i w:val="false"/>
          <w:color w:val="000000"/>
          <w:sz w:val="28"/>
        </w:rPr>
        <w:t>
      407 Астана қаласының бюджетiне Астана қаласында Есiл өзенi
</w:t>
      </w:r>
      <w:r>
        <w:br/>
      </w:r>
      <w:r>
        <w:rPr>
          <w:rFonts w:ascii="Times New Roman"/>
          <w:b w:val="false"/>
          <w:i w:val="false"/>
          <w:color w:val="000000"/>
          <w:sz w:val="28"/>
        </w:rPr>
        <w:t>
          арқылы өтетiн автожол көпiрiн қоса алғанда "Сол жақ
</w:t>
      </w:r>
      <w:r>
        <w:br/>
      </w:r>
      <w:r>
        <w:rPr>
          <w:rFonts w:ascii="Times New Roman"/>
          <w:b w:val="false"/>
          <w:i w:val="false"/>
          <w:color w:val="000000"/>
          <w:sz w:val="28"/>
        </w:rPr>
        <w:t>
          жағалау орталығы-Абылай хан даңғылы" магистралды
</w:t>
      </w:r>
      <w:r>
        <w:br/>
      </w:r>
      <w:r>
        <w:rPr>
          <w:rFonts w:ascii="Times New Roman"/>
          <w:b w:val="false"/>
          <w:i w:val="false"/>
          <w:color w:val="000000"/>
          <w:sz w:val="28"/>
        </w:rPr>
        <w:t>
          автожолын салуға арналған мақсатты инвестициялық
</w:t>
      </w:r>
      <w:r>
        <w:br/>
      </w:r>
      <w:r>
        <w:rPr>
          <w:rFonts w:ascii="Times New Roman"/>
          <w:b w:val="false"/>
          <w:i w:val="false"/>
          <w:color w:val="000000"/>
          <w:sz w:val="28"/>
        </w:rPr>
        <w:t>
          трансферттер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Өзгелер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215    Қазақстан Республикасының Көлiк және коммуникациялар
</w:t>
      </w:r>
      <w:r>
        <w:br/>
      </w:r>
      <w:r>
        <w:rPr>
          <w:rFonts w:ascii="Times New Roman"/>
          <w:b w:val="false"/>
          <w:i w:val="false"/>
          <w:color w:val="000000"/>
          <w:sz w:val="28"/>
        </w:rPr>
        <w:t>
          министрлiгi
</w:t>
      </w:r>
      <w:r>
        <w:br/>
      </w:r>
      <w:r>
        <w:rPr>
          <w:rFonts w:ascii="Times New Roman"/>
          <w:b w:val="false"/>
          <w:i w:val="false"/>
          <w:color w:val="000000"/>
          <w:sz w:val="28"/>
        </w:rPr>
        <w:t>
      207 "Байқоңыр" кешенiнiң жалға берілген мүлкiн баланста
</w:t>
      </w:r>
      <w:r>
        <w:br/>
      </w:r>
      <w:r>
        <w:rPr>
          <w:rFonts w:ascii="Times New Roman"/>
          <w:b w:val="false"/>
          <w:i w:val="false"/>
          <w:color w:val="000000"/>
          <w:sz w:val="28"/>
        </w:rPr>
        <w:t>
          ұстаушы - мемлекеттік мекеменiң материалдық-техникалық
</w:t>
      </w:r>
      <w:r>
        <w:br/>
      </w:r>
      <w:r>
        <w:rPr>
          <w:rFonts w:ascii="Times New Roman"/>
          <w:b w:val="false"/>
          <w:i w:val="false"/>
          <w:color w:val="000000"/>
          <w:sz w:val="28"/>
        </w:rPr>
        <w:t>
          базасын дамыту
</w:t>
      </w:r>
      <w:r>
        <w:br/>
      </w:r>
      <w:r>
        <w:rPr>
          <w:rFonts w:ascii="Times New Roman"/>
          <w:b w:val="false"/>
          <w:i w:val="false"/>
          <w:color w:val="000000"/>
          <w:sz w:val="28"/>
        </w:rPr>
        <w:t>
      303 Астана қаласында мемлекеттiк органдар үшiн серверлiк
</w:t>
      </w:r>
      <w:r>
        <w:br/>
      </w:r>
      <w:r>
        <w:rPr>
          <w:rFonts w:ascii="Times New Roman"/>
          <w:b w:val="false"/>
          <w:i w:val="false"/>
          <w:color w:val="000000"/>
          <w:sz w:val="28"/>
        </w:rPr>
        <w:t>
          орталық ғимаратын салу
</w:t>
      </w:r>
      <w:r>
        <w:br/>
      </w:r>
      <w:r>
        <w:rPr>
          <w:rFonts w:ascii="Times New Roman"/>
          <w:b w:val="false"/>
          <w:i w:val="false"/>
          <w:color w:val="000000"/>
          <w:sz w:val="28"/>
        </w:rPr>
        <w:t>
      601 "Заңды тұлғалар" мемлекеттiк деректер базасын құру
</w:t>
      </w:r>
      <w:r>
        <w:br/>
      </w:r>
      <w:r>
        <w:rPr>
          <w:rFonts w:ascii="Times New Roman"/>
          <w:b w:val="false"/>
          <w:i w:val="false"/>
          <w:color w:val="000000"/>
          <w:sz w:val="28"/>
        </w:rPr>
        <w:t>
      602 "Жеке тұлғалар" мемлекеттiк деректер базасын құру
</w:t>
      </w:r>
      <w:r>
        <w:br/>
      </w:r>
      <w:r>
        <w:rPr>
          <w:rFonts w:ascii="Times New Roman"/>
          <w:b w:val="false"/>
          <w:i w:val="false"/>
          <w:color w:val="000000"/>
          <w:sz w:val="28"/>
        </w:rPr>
        <w:t>
      604 Мемлекеттiк органдардың электронды құжат айналымының
</w:t>
      </w:r>
      <w:r>
        <w:br/>
      </w:r>
      <w:r>
        <w:rPr>
          <w:rFonts w:ascii="Times New Roman"/>
          <w:b w:val="false"/>
          <w:i w:val="false"/>
          <w:color w:val="000000"/>
          <w:sz w:val="28"/>
        </w:rPr>
        <w:t>
          бiрыңғай жүйесiн құру
</w:t>
      </w:r>
      <w:r>
        <w:br/>
      </w:r>
      <w:r>
        <w:rPr>
          <w:rFonts w:ascii="Times New Roman"/>
          <w:b w:val="false"/>
          <w:i w:val="false"/>
          <w:color w:val="000000"/>
          <w:sz w:val="28"/>
        </w:rPr>
        <w:t>
      605 Мемлекеттік органдардың ақпараттық инфрақұрылымын құру
</w:t>
      </w:r>
      <w:r>
        <w:br/>
      </w:r>
      <w:r>
        <w:rPr>
          <w:rFonts w:ascii="Times New Roman"/>
          <w:b w:val="false"/>
          <w:i w:val="false"/>
          <w:color w:val="000000"/>
          <w:sz w:val="28"/>
        </w:rPr>
        <w:t>
      606 Ақпараттық-телекоммуникациялық ресурстардың жай-күйi
</w:t>
      </w:r>
      <w:r>
        <w:br/>
      </w:r>
      <w:r>
        <w:rPr>
          <w:rFonts w:ascii="Times New Roman"/>
          <w:b w:val="false"/>
          <w:i w:val="false"/>
          <w:color w:val="000000"/>
          <w:sz w:val="28"/>
        </w:rPr>
        <w:t>
          мониторингiнiң жүйесiн құру
</w:t>
      </w:r>
      <w:r>
        <w:br/>
      </w:r>
      <w:r>
        <w:rPr>
          <w:rFonts w:ascii="Times New Roman"/>
          <w:b w:val="false"/>
          <w:i w:val="false"/>
          <w:color w:val="000000"/>
          <w:sz w:val="28"/>
        </w:rPr>
        <w:t>
      610 "Қазақстан ресурстары" мемлекеттік деректер базасын құру
</w:t>
      </w:r>
      <w:r>
        <w:br/>
      </w:r>
      <w:r>
        <w:rPr>
          <w:rFonts w:ascii="Times New Roman"/>
          <w:b w:val="false"/>
          <w:i w:val="false"/>
          <w:color w:val="000000"/>
          <w:sz w:val="28"/>
        </w:rPr>
        <w:t>
   217    Қазақстан Республикасының Қаржы министрлігі
</w:t>
      </w:r>
      <w:r>
        <w:br/>
      </w:r>
      <w:r>
        <w:rPr>
          <w:rFonts w:ascii="Times New Roman"/>
          <w:b w:val="false"/>
          <w:i w:val="false"/>
          <w:color w:val="000000"/>
          <w:sz w:val="28"/>
        </w:rPr>
        <w:t>
      032 Қазақстанның инвестициялық қорын құру
</w:t>
      </w:r>
      <w:r>
        <w:br/>
      </w:r>
      <w:r>
        <w:rPr>
          <w:rFonts w:ascii="Times New Roman"/>
          <w:b w:val="false"/>
          <w:i w:val="false"/>
          <w:color w:val="000000"/>
          <w:sz w:val="28"/>
        </w:rPr>
        <w:t>
      053 Тұрғын үй құрылыс жинақ банкiсiнiң жарғылық капиталына
</w:t>
      </w:r>
      <w:r>
        <w:br/>
      </w:r>
      <w:r>
        <w:rPr>
          <w:rFonts w:ascii="Times New Roman"/>
          <w:b w:val="false"/>
          <w:i w:val="false"/>
          <w:color w:val="000000"/>
          <w:sz w:val="28"/>
        </w:rPr>
        <w:t>
          қатысу
</w:t>
      </w:r>
      <w:r>
        <w:br/>
      </w:r>
      <w:r>
        <w:rPr>
          <w:rFonts w:ascii="Times New Roman"/>
          <w:b w:val="false"/>
          <w:i w:val="false"/>
          <w:color w:val="000000"/>
          <w:sz w:val="28"/>
        </w:rPr>
        <w:t>
      436 Алматы қаласының бюджетiне қаланы дамытуға берiлетiн
</w:t>
      </w:r>
      <w:r>
        <w:br/>
      </w:r>
      <w:r>
        <w:rPr>
          <w:rFonts w:ascii="Times New Roman"/>
          <w:b w:val="false"/>
          <w:i w:val="false"/>
          <w:color w:val="000000"/>
          <w:sz w:val="28"/>
        </w:rPr>
        <w:t>
          мақсатты инвестициялық трансферттер
</w:t>
      </w:r>
      <w:r>
        <w:br/>
      </w:r>
      <w:r>
        <w:rPr>
          <w:rFonts w:ascii="Times New Roman"/>
          <w:b w:val="false"/>
          <w:i w:val="false"/>
          <w:color w:val="000000"/>
          <w:sz w:val="28"/>
        </w:rPr>
        <w:t>
      449 Орталық мемлекеттiк органдардың қызметкерлерiне үй салуға
</w:t>
      </w:r>
      <w:r>
        <w:br/>
      </w:r>
      <w:r>
        <w:rPr>
          <w:rFonts w:ascii="Times New Roman"/>
          <w:b w:val="false"/>
          <w:i w:val="false"/>
          <w:color w:val="000000"/>
          <w:sz w:val="28"/>
        </w:rPr>
        <w:t>
          және сатып алуға үлестiк қатысуы үшiн Астана қалалық
</w:t>
      </w:r>
      <w:r>
        <w:br/>
      </w:r>
      <w:r>
        <w:rPr>
          <w:rFonts w:ascii="Times New Roman"/>
          <w:b w:val="false"/>
          <w:i w:val="false"/>
          <w:color w:val="000000"/>
          <w:sz w:val="28"/>
        </w:rPr>
        <w:t>
          бюджетiне берiлетiн мақсатты трансферттер
</w:t>
      </w:r>
      <w:r>
        <w:br/>
      </w:r>
      <w:r>
        <w:rPr>
          <w:rFonts w:ascii="Times New Roman"/>
          <w:b w:val="false"/>
          <w:i w:val="false"/>
          <w:color w:val="000000"/>
          <w:sz w:val="28"/>
        </w:rPr>
        <w:t>
      708 "Эйр Қазақстан" ЖАҚ акцияларын мемлекеттің сатып алуы
</w:t>
      </w:r>
      <w:r>
        <w:br/>
      </w:r>
      <w:r>
        <w:rPr>
          <w:rFonts w:ascii="Times New Roman"/>
          <w:b w:val="false"/>
          <w:i w:val="false"/>
          <w:color w:val="000000"/>
          <w:sz w:val="28"/>
        </w:rPr>
        <w:t>
      709 "Эйр Астана" ЖАҚ-тың мемлекеттік үлесін ұлғайту
</w:t>
      </w:r>
      <w:r>
        <w:br/>
      </w:r>
      <w:r>
        <w:rPr>
          <w:rFonts w:ascii="Times New Roman"/>
          <w:b w:val="false"/>
          <w:i w:val="false"/>
          <w:color w:val="000000"/>
          <w:sz w:val="28"/>
        </w:rPr>
        <w:t>
   220    Қазақстан Республикасының Экономика және бюджеттік
</w:t>
      </w:r>
      <w:r>
        <w:br/>
      </w:r>
      <w:r>
        <w:rPr>
          <w:rFonts w:ascii="Times New Roman"/>
          <w:b w:val="false"/>
          <w:i w:val="false"/>
          <w:color w:val="000000"/>
          <w:sz w:val="28"/>
        </w:rPr>
        <w:t>
          жоспарлау министрлігі
</w:t>
      </w:r>
      <w:r>
        <w:br/>
      </w:r>
      <w:r>
        <w:rPr>
          <w:rFonts w:ascii="Times New Roman"/>
          <w:b w:val="false"/>
          <w:i w:val="false"/>
          <w:color w:val="000000"/>
          <w:sz w:val="28"/>
        </w:rPr>
        <w:t>
      040 Ұлттық инновациялық қорын құру
</w:t>
      </w:r>
      <w:r>
        <w:br/>
      </w:r>
      <w:r>
        <w:rPr>
          <w:rFonts w:ascii="Times New Roman"/>
          <w:b w:val="false"/>
          <w:i w:val="false"/>
          <w:color w:val="000000"/>
          <w:sz w:val="28"/>
        </w:rPr>
        <w:t>
      041 "Қазақстан Даму Банкі" АҚ жарғылық капиталын толықтыру
</w:t>
      </w:r>
      <w:r>
        <w:br/>
      </w:r>
      <w:r>
        <w:rPr>
          <w:rFonts w:ascii="Times New Roman"/>
          <w:b w:val="false"/>
          <w:i w:val="false"/>
          <w:color w:val="000000"/>
          <w:sz w:val="28"/>
        </w:rPr>
        <w:t>
      080 "Қазақстан Даму Банкі" АҚ кредиттік ресурстар беру
</w:t>
      </w:r>
      <w:r>
        <w:br/>
      </w:r>
      <w:r>
        <w:rPr>
          <w:rFonts w:ascii="Times New Roman"/>
          <w:b w:val="false"/>
          <w:i w:val="false"/>
          <w:color w:val="000000"/>
          <w:sz w:val="28"/>
        </w:rPr>
        <w:t>
   233    Қазақстан Республикасының Индустрия және сауда министрлiгi
</w:t>
      </w:r>
      <w:r>
        <w:br/>
      </w:r>
      <w:r>
        <w:rPr>
          <w:rFonts w:ascii="Times New Roman"/>
          <w:b w:val="false"/>
          <w:i w:val="false"/>
          <w:color w:val="000000"/>
          <w:sz w:val="28"/>
        </w:rPr>
        <w:t>
      034 Экспорттық кредиттерді және инвестицияларды сақтандыру
</w:t>
      </w:r>
      <w:r>
        <w:br/>
      </w:r>
      <w:r>
        <w:rPr>
          <w:rFonts w:ascii="Times New Roman"/>
          <w:b w:val="false"/>
          <w:i w:val="false"/>
          <w:color w:val="000000"/>
          <w:sz w:val="28"/>
        </w:rPr>
        <w:t>
          жөніндегі мемлекеттік сақтандыру корпорациясы құру
</w:t>
      </w:r>
      <w:r>
        <w:br/>
      </w:r>
      <w:r>
        <w:rPr>
          <w:rFonts w:ascii="Times New Roman"/>
          <w:b w:val="false"/>
          <w:i w:val="false"/>
          <w:color w:val="000000"/>
          <w:sz w:val="28"/>
        </w:rPr>
        <w:t>
      040 Стандарттау, сертификаттау, метрология және сапа жүйелерi
</w:t>
      </w:r>
      <w:r>
        <w:br/>
      </w:r>
      <w:r>
        <w:rPr>
          <w:rFonts w:ascii="Times New Roman"/>
          <w:b w:val="false"/>
          <w:i w:val="false"/>
          <w:color w:val="000000"/>
          <w:sz w:val="28"/>
        </w:rPr>
        <w:t>
          саласындағы қолданбалы ғылыми зерттеулер
</w:t>
      </w:r>
      <w:r>
        <w:br/>
      </w:r>
      <w:r>
        <w:rPr>
          <w:rFonts w:ascii="Times New Roman"/>
          <w:b w:val="false"/>
          <w:i w:val="false"/>
          <w:color w:val="000000"/>
          <w:sz w:val="28"/>
        </w:rPr>
        <w:t>
      041 Стандарттау, метрология және сертификаттау саласындағы
</w:t>
      </w:r>
      <w:r>
        <w:br/>
      </w:r>
      <w:r>
        <w:rPr>
          <w:rFonts w:ascii="Times New Roman"/>
          <w:b w:val="false"/>
          <w:i w:val="false"/>
          <w:color w:val="000000"/>
          <w:sz w:val="28"/>
        </w:rPr>
        <w:t>
          халықаралық, аймақтық және ұлттық стандарттарды әзiрлеу
</w:t>
      </w:r>
      <w:r>
        <w:br/>
      </w:r>
      <w:r>
        <w:rPr>
          <w:rFonts w:ascii="Times New Roman"/>
          <w:b w:val="false"/>
          <w:i w:val="false"/>
          <w:color w:val="000000"/>
          <w:sz w:val="28"/>
        </w:rPr>
        <w:t>
          және сатып алу
</w:t>
      </w:r>
      <w:r>
        <w:br/>
      </w:r>
      <w:r>
        <w:rPr>
          <w:rFonts w:ascii="Times New Roman"/>
          <w:b w:val="false"/>
          <w:i w:val="false"/>
          <w:color w:val="000000"/>
          <w:sz w:val="28"/>
        </w:rPr>
        <w:t>
      042 Республиканың нақты шамалар өлшемдерiнiң ұлттық эталондық
</w:t>
      </w:r>
      <w:r>
        <w:br/>
      </w:r>
      <w:r>
        <w:rPr>
          <w:rFonts w:ascii="Times New Roman"/>
          <w:b w:val="false"/>
          <w:i w:val="false"/>
          <w:color w:val="000000"/>
          <w:sz w:val="28"/>
        </w:rPr>
        <w:t>
          базасын жасау
</w:t>
      </w:r>
      <w:r>
        <w:br/>
      </w:r>
      <w:r>
        <w:rPr>
          <w:rFonts w:ascii="Times New Roman"/>
          <w:b w:val="false"/>
          <w:i w:val="false"/>
          <w:color w:val="000000"/>
          <w:sz w:val="28"/>
        </w:rPr>
        <w:t>
      300 Астана қаласындағы эталондық орталық құрылысының
</w:t>
      </w:r>
      <w:r>
        <w:br/>
      </w:r>
      <w:r>
        <w:rPr>
          <w:rFonts w:ascii="Times New Roman"/>
          <w:b w:val="false"/>
          <w:i w:val="false"/>
          <w:color w:val="000000"/>
          <w:sz w:val="28"/>
        </w:rPr>
        <w:t>
          жобалау-сметалық құжаттамасын дайындау
</w:t>
      </w:r>
      <w:r>
        <w:br/>
      </w:r>
      <w:r>
        <w:rPr>
          <w:rFonts w:ascii="Times New Roman"/>
          <w:b w:val="false"/>
          <w:i w:val="false"/>
          <w:color w:val="000000"/>
          <w:sz w:val="28"/>
        </w:rPr>
        <w:t>
      600 Дүниежүзiлiк сауда ұйымымен аккредиттеу, стандарттау,
</w:t>
      </w:r>
      <w:r>
        <w:br/>
      </w:r>
      <w:r>
        <w:rPr>
          <w:rFonts w:ascii="Times New Roman"/>
          <w:b w:val="false"/>
          <w:i w:val="false"/>
          <w:color w:val="000000"/>
          <w:sz w:val="28"/>
        </w:rPr>
        <w:t>
          метрология және сертификаттау мәселелерi бойынша өзара
</w:t>
      </w:r>
      <w:r>
        <w:br/>
      </w:r>
      <w:r>
        <w:rPr>
          <w:rFonts w:ascii="Times New Roman"/>
          <w:b w:val="false"/>
          <w:i w:val="false"/>
          <w:color w:val="000000"/>
          <w:sz w:val="28"/>
        </w:rPr>
        <w:t>
          iс-қимыл жөнiндегi ақпараттық орталықты дамыту
</w:t>
      </w:r>
      <w:r>
        <w:br/>
      </w:r>
      <w:r>
        <w:rPr>
          <w:rFonts w:ascii="Times New Roman"/>
          <w:b w:val="false"/>
          <w:i w:val="false"/>
          <w:color w:val="000000"/>
          <w:sz w:val="28"/>
        </w:rPr>
        <w:t>
      601 Мемлекеттiк стандарттар қорының ақпараттық жүйесiн дамыту
</w:t>
      </w:r>
      <w:r>
        <w:br/>
      </w:r>
      <w:r>
        <w:rPr>
          <w:rFonts w:ascii="Times New Roman"/>
          <w:b w:val="false"/>
          <w:i w:val="false"/>
          <w:color w:val="000000"/>
          <w:sz w:val="28"/>
        </w:rPr>
        <w:t>
      602 Қазақстан Республикасында кәсiпкерлiктi дамыту мен
</w:t>
      </w:r>
      <w:r>
        <w:br/>
      </w:r>
      <w:r>
        <w:rPr>
          <w:rFonts w:ascii="Times New Roman"/>
          <w:b w:val="false"/>
          <w:i w:val="false"/>
          <w:color w:val="000000"/>
          <w:sz w:val="28"/>
        </w:rPr>
        <w:t>
          қолдаудың 2003-2005 жылдарға арналған мемлекеттiк
</w:t>
      </w:r>
      <w:r>
        <w:br/>
      </w:r>
      <w:r>
        <w:rPr>
          <w:rFonts w:ascii="Times New Roman"/>
          <w:b w:val="false"/>
          <w:i w:val="false"/>
          <w:color w:val="000000"/>
          <w:sz w:val="28"/>
        </w:rPr>
        <w:t>
          бағдарламасы бойынша ақпараттық жүйенi құру
</w:t>
      </w:r>
      <w:r>
        <w:br/>
      </w:r>
      <w:r>
        <w:rPr>
          <w:rFonts w:ascii="Times New Roman"/>
          <w:b w:val="false"/>
          <w:i w:val="false"/>
          <w:color w:val="000000"/>
          <w:sz w:val="28"/>
        </w:rPr>
        <w:t>
   234    Қазақстан Республикасының Қоршаған ортаны қорғау
</w:t>
      </w:r>
      <w:r>
        <w:br/>
      </w:r>
      <w:r>
        <w:rPr>
          <w:rFonts w:ascii="Times New Roman"/>
          <w:b w:val="false"/>
          <w:i w:val="false"/>
          <w:color w:val="000000"/>
          <w:sz w:val="28"/>
        </w:rPr>
        <w:t>
          министрлiгi
</w:t>
      </w:r>
      <w:r>
        <w:br/>
      </w:r>
      <w:r>
        <w:rPr>
          <w:rFonts w:ascii="Times New Roman"/>
          <w:b w:val="false"/>
          <w:i w:val="false"/>
          <w:color w:val="000000"/>
          <w:sz w:val="28"/>
        </w:rPr>
        <w:t>
      034 Гидрометеорологиялық байқау қызметтерiн техникалық қайта
</w:t>
      </w:r>
      <w:r>
        <w:br/>
      </w:r>
      <w:r>
        <w:rPr>
          <w:rFonts w:ascii="Times New Roman"/>
          <w:b w:val="false"/>
          <w:i w:val="false"/>
          <w:color w:val="000000"/>
          <w:sz w:val="28"/>
        </w:rPr>
        <w:t>
          жарақтандыру
</w:t>
      </w:r>
      <w:r>
        <w:br/>
      </w:r>
      <w:r>
        <w:rPr>
          <w:rFonts w:ascii="Times New Roman"/>
          <w:b w:val="false"/>
          <w:i w:val="false"/>
          <w:color w:val="000000"/>
          <w:sz w:val="28"/>
        </w:rPr>
        <w:t>
      041 "Ақтау Теңіз порты" арнайы экономикалық аймағының
</w:t>
      </w:r>
      <w:r>
        <w:br/>
      </w:r>
      <w:r>
        <w:rPr>
          <w:rFonts w:ascii="Times New Roman"/>
          <w:b w:val="false"/>
          <w:i w:val="false"/>
          <w:color w:val="000000"/>
          <w:sz w:val="28"/>
        </w:rPr>
        <w:t>
          аумағында экологиялық бекет құру
</w:t>
      </w:r>
      <w:r>
        <w:br/>
      </w:r>
      <w:r>
        <w:rPr>
          <w:rFonts w:ascii="Times New Roman"/>
          <w:b w:val="false"/>
          <w:i w:val="false"/>
          <w:color w:val="000000"/>
          <w:sz w:val="28"/>
        </w:rPr>
        <w:t>
   610    Қазақстан Республикасының Мемлекеттік сатып алу жөніндегі
</w:t>
      </w:r>
      <w:r>
        <w:br/>
      </w:r>
      <w:r>
        <w:rPr>
          <w:rFonts w:ascii="Times New Roman"/>
          <w:b w:val="false"/>
          <w:i w:val="false"/>
          <w:color w:val="000000"/>
          <w:sz w:val="28"/>
        </w:rPr>
        <w:t>
          агенттігі
</w:t>
      </w:r>
      <w:r>
        <w:br/>
      </w:r>
      <w:r>
        <w:rPr>
          <w:rFonts w:ascii="Times New Roman"/>
          <w:b w:val="false"/>
          <w:i w:val="false"/>
          <w:color w:val="000000"/>
          <w:sz w:val="28"/>
        </w:rPr>
        <w:t>
      601 Электрондық коммерция, аукциондар және тендерлер жүйесін
</w:t>
      </w:r>
      <w:r>
        <w:br/>
      </w:r>
      <w:r>
        <w:rPr>
          <w:rFonts w:ascii="Times New Roman"/>
          <w:b w:val="false"/>
          <w:i w:val="false"/>
          <w:color w:val="000000"/>
          <w:sz w:val="28"/>
        </w:rPr>
        <w:t>
          құру
</w:t>
      </w:r>
      <w:r>
        <w:br/>
      </w:r>
      <w:r>
        <w:rPr>
          <w:rFonts w:ascii="Times New Roman"/>
          <w:b w:val="false"/>
          <w:i w:val="false"/>
          <w:color w:val="000000"/>
          <w:sz w:val="28"/>
        </w:rPr>
        <w:t>
   617    Қазақстан Республикасының Мемлекеттiк материалдық
</w:t>
      </w:r>
      <w:r>
        <w:br/>
      </w:r>
      <w:r>
        <w:rPr>
          <w:rFonts w:ascii="Times New Roman"/>
          <w:b w:val="false"/>
          <w:i w:val="false"/>
          <w:color w:val="000000"/>
          <w:sz w:val="28"/>
        </w:rPr>
        <w:t>
          резервтер жөнiндегi агенттiгi
</w:t>
      </w:r>
      <w:r>
        <w:br/>
      </w:r>
      <w:r>
        <w:rPr>
          <w:rFonts w:ascii="Times New Roman"/>
          <w:b w:val="false"/>
          <w:i w:val="false"/>
          <w:color w:val="000000"/>
          <w:sz w:val="28"/>
        </w:rPr>
        <w:t>
      600 Қазақстан Республикасының Мемлекеттiк материалдық
</w:t>
      </w:r>
      <w:r>
        <w:br/>
      </w:r>
      <w:r>
        <w:rPr>
          <w:rFonts w:ascii="Times New Roman"/>
          <w:b w:val="false"/>
          <w:i w:val="false"/>
          <w:color w:val="000000"/>
          <w:sz w:val="28"/>
        </w:rPr>
        <w:t>
          резервтер жөнiндегi агенттiгiн есептеу және ұйымдастыру
</w:t>
      </w:r>
      <w:r>
        <w:br/>
      </w:r>
      <w:r>
        <w:rPr>
          <w:rFonts w:ascii="Times New Roman"/>
          <w:b w:val="false"/>
          <w:i w:val="false"/>
          <w:color w:val="000000"/>
          <w:sz w:val="28"/>
        </w:rPr>
        <w:t>
          техникасымен қамтамасыз ету
</w:t>
      </w:r>
      <w:r>
        <w:br/>
      </w:r>
      <w:r>
        <w:rPr>
          <w:rFonts w:ascii="Times New Roman"/>
          <w:b w:val="false"/>
          <w:i w:val="false"/>
          <w:color w:val="000000"/>
          <w:sz w:val="28"/>
        </w:rPr>
        <w:t>
   620    Қазақстан Республикасының Табиғи монополияларды реттеу
</w:t>
      </w:r>
      <w:r>
        <w:br/>
      </w:r>
      <w:r>
        <w:rPr>
          <w:rFonts w:ascii="Times New Roman"/>
          <w:b w:val="false"/>
          <w:i w:val="false"/>
          <w:color w:val="000000"/>
          <w:sz w:val="28"/>
        </w:rPr>
        <w:t>
          және бәсекелестiктi қорғау жөнiндегi агенттiгi
</w:t>
      </w:r>
      <w:r>
        <w:br/>
      </w:r>
      <w:r>
        <w:rPr>
          <w:rFonts w:ascii="Times New Roman"/>
          <w:b w:val="false"/>
          <w:i w:val="false"/>
          <w:color w:val="000000"/>
          <w:sz w:val="28"/>
        </w:rPr>
        <w:t>
      200 Қазақстан Республикасының Табиғи монополияларды реттеу
</w:t>
      </w:r>
      <w:r>
        <w:br/>
      </w:r>
      <w:r>
        <w:rPr>
          <w:rFonts w:ascii="Times New Roman"/>
          <w:b w:val="false"/>
          <w:i w:val="false"/>
          <w:color w:val="000000"/>
          <w:sz w:val="28"/>
        </w:rPr>
        <w:t>
          және бәсекелестiктi қорғау жөнiндегi агенттiгiнің
</w:t>
      </w:r>
      <w:r>
        <w:br/>
      </w:r>
      <w:r>
        <w:rPr>
          <w:rFonts w:ascii="Times New Roman"/>
          <w:b w:val="false"/>
          <w:i w:val="false"/>
          <w:color w:val="000000"/>
          <w:sz w:val="28"/>
        </w:rPr>
        <w:t>
          материалдық-техникалық базасын нығайту
</w:t>
      </w:r>
      <w:r>
        <w:br/>
      </w:r>
      <w:r>
        <w:rPr>
          <w:rFonts w:ascii="Times New Roman"/>
          <w:b w:val="false"/>
          <w:i w:val="false"/>
          <w:color w:val="000000"/>
          <w:sz w:val="28"/>
        </w:rPr>
        <w:t>
   694    Қазақстан Республикасы Президентiнiң Іс басқармасы
</w:t>
      </w:r>
      <w:r>
        <w:br/>
      </w:r>
      <w:r>
        <w:rPr>
          <w:rFonts w:ascii="Times New Roman"/>
          <w:b w:val="false"/>
          <w:i w:val="false"/>
          <w:color w:val="000000"/>
          <w:sz w:val="28"/>
        </w:rPr>
        <w:t>
      033 Қазақстан Республикасы Президентi Іс басқармасының
</w:t>
      </w:r>
      <w:r>
        <w:br/>
      </w:r>
      <w:r>
        <w:rPr>
          <w:rFonts w:ascii="Times New Roman"/>
          <w:b w:val="false"/>
          <w:i w:val="false"/>
          <w:color w:val="000000"/>
          <w:sz w:val="28"/>
        </w:rPr>
        <w:t>
          объектiлерiн салу және қайта жаңарту
</w:t>
      </w:r>
      <w:r>
        <w:br/>
      </w:r>
      <w:r>
        <w:rPr>
          <w:rFonts w:ascii="Times New Roman"/>
          <w:b w:val="false"/>
          <w:i w:val="false"/>
          <w:color w:val="000000"/>
          <w:sz w:val="28"/>
        </w:rPr>
        <w:t>
      305 Қазақстан Республикасы Парламентінің жатақханасын салу
</w:t>
      </w:r>
      <w:r>
        <w:br/>
      </w:r>
      <w:r>
        <w:rPr>
          <w:rFonts w:ascii="Times New Roman"/>
          <w:b w:val="false"/>
          <w:i w:val="false"/>
          <w:color w:val="000000"/>
          <w:sz w:val="28"/>
        </w:rPr>
        <w:t>
          бойынша жобалау-сметалық құжаттамасын әзірлеу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Ресми трансферттер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217    Қазақстан Республикасының Қаржы министрлiгi
</w:t>
      </w:r>
      <w:r>
        <w:br/>
      </w:r>
      <w:r>
        <w:rPr>
          <w:rFonts w:ascii="Times New Roman"/>
          <w:b w:val="false"/>
          <w:i w:val="false"/>
          <w:color w:val="000000"/>
          <w:sz w:val="28"/>
        </w:rPr>
        <w:t>
      066 Республикалық бюджеттен Ұлттық қорға берiлетiн ресми
</w:t>
      </w:r>
      <w:r>
        <w:br/>
      </w:r>
      <w:r>
        <w:rPr>
          <w:rFonts w:ascii="Times New Roman"/>
          <w:b w:val="false"/>
          <w:i w:val="false"/>
          <w:color w:val="000000"/>
          <w:sz w:val="28"/>
        </w:rPr>
        <w:t>
          трансферттер
</w:t>
      </w:r>
      <w:r>
        <w:br/>
      </w:r>
      <w:r>
        <w:rPr>
          <w:rFonts w:ascii="Times New Roman"/>
          <w:b w:val="false"/>
          <w:i w:val="false"/>
          <w:color w:val="000000"/>
          <w:sz w:val="28"/>
        </w:rPr>
        <w:t>
      465 "Семей қаласында Ертіс өзенi арқылы көпiр салу" жобасы
</w:t>
      </w:r>
      <w:r>
        <w:br/>
      </w:r>
      <w:r>
        <w:rPr>
          <w:rFonts w:ascii="Times New Roman"/>
          <w:b w:val="false"/>
          <w:i w:val="false"/>
          <w:color w:val="000000"/>
          <w:sz w:val="28"/>
        </w:rPr>
        <w:t>
          шеңберiнде қалыптасқан және орындалмаған келiсiм-шарттық
</w:t>
      </w:r>
      <w:r>
        <w:br/>
      </w:r>
      <w:r>
        <w:rPr>
          <w:rFonts w:ascii="Times New Roman"/>
          <w:b w:val="false"/>
          <w:i w:val="false"/>
          <w:color w:val="000000"/>
          <w:sz w:val="28"/>
        </w:rPr>
        <w:t>
          мiндеттемелердi орындау үшiн Шығыс Қазақстан облыстық
</w:t>
      </w:r>
      <w:r>
        <w:br/>
      </w:r>
      <w:r>
        <w:rPr>
          <w:rFonts w:ascii="Times New Roman"/>
          <w:b w:val="false"/>
          <w:i w:val="false"/>
          <w:color w:val="000000"/>
          <w:sz w:val="28"/>
        </w:rPr>
        <w:t>
          бюджетiне берiлетiн мақсатты трансферттер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