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b0d4" w14:textId="ecdb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 туралы</w:t>
      </w:r>
    </w:p>
    <w:p>
      <w:pPr>
        <w:spacing w:after="0"/>
        <w:ind w:left="0"/>
        <w:jc w:val="both"/>
      </w:pPr>
      <w:r>
        <w:rPr>
          <w:rFonts w:ascii="Times New Roman"/>
          <w:b w:val="false"/>
          <w:i w:val="false"/>
          <w:color w:val="000000"/>
          <w:sz w:val="28"/>
        </w:rPr>
        <w:t>Қазақстан Республикасының 2003 жылғы 4 шілдедегі N 476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"почта", "почтаны", "Почтаны" және "Почта" деген сөздер тиісінше "пошта", "поштаны", "Поштаны" және "Пошта" деген сөздермен ауыстырылды - ҚР 03.07.2014 </w:t>
      </w:r>
      <w:r>
        <w:rPr>
          <w:rFonts w:ascii="Times New Roman"/>
          <w:b w:val="false"/>
          <w:i w:val="false"/>
          <w:color w:val="ff0000"/>
          <w:sz w:val="28"/>
        </w:rPr>
        <w:t>№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Осы Заң автомобиль көлiгi саласында тасымалдаушылар, жолаушылар, жүк жөнелтушiлер, жүк алушылар, басқа да жеке және заңды тұлғалар арасында туындайтын қатынастарды реттейдi.</w:t>
      </w:r>
    </w:p>
    <w:bookmarkStart w:name="z1" w:id="0"/>
    <w:p>
      <w:pPr>
        <w:spacing w:after="0"/>
        <w:ind w:left="0"/>
        <w:jc w:val="left"/>
      </w:pPr>
      <w:r>
        <w:rPr>
          <w:rFonts w:ascii="Times New Roman"/>
          <w:b/>
          <w:i w:val="false"/>
          <w:color w:val="000000"/>
        </w:rPr>
        <w:t xml:space="preserve"> 1-тарау. Жалпы ережелер</w:t>
      </w:r>
    </w:p>
    <w:bookmarkEnd w:id="0"/>
    <w:bookmarkStart w:name="z2" w:id="1"/>
    <w:p>
      <w:pPr>
        <w:spacing w:after="0"/>
        <w:ind w:left="0"/>
        <w:jc w:val="left"/>
      </w:pPr>
      <w:r>
        <w:rPr>
          <w:rFonts w:ascii="Times New Roman"/>
          <w:b/>
          <w:i w:val="false"/>
          <w:color w:val="000000"/>
        </w:rPr>
        <w:t xml:space="preserve"> 1-бап. Осы Заңда пайдаланылатын негізгi ұғымдар </w:t>
      </w:r>
    </w:p>
    <w:bookmarkEnd w:id="1"/>
    <w:bookmarkStart w:name="z375" w:id="2"/>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End w:id="2"/>
    <w:bookmarkStart w:name="z376" w:id="3"/>
    <w:p>
      <w:pPr>
        <w:spacing w:after="0"/>
        <w:ind w:left="0"/>
        <w:jc w:val="both"/>
      </w:pPr>
      <w:r>
        <w:rPr>
          <w:rFonts w:ascii="Times New Roman"/>
          <w:b w:val="false"/>
          <w:i w:val="false"/>
          <w:color w:val="000000"/>
          <w:sz w:val="28"/>
        </w:rPr>
        <w:t>
      1) авариялар мен апаттар кезінде шұғыл шақыру жүйесі (бұдан әрі – шұғыл шақыру жүйесі) – шұғыл қимылдайтын жедел қызметтерге Қазақстан Республикасының автомобиль жолдарындағы жол-көлік оқиғалары және өзге де төтенше жағдайлар туралы қалыптасқан ақпаратты беруді қамтамасыз ететін, навигациялық спутниктік жүйелердің сигналдары мен деректерін пайдалана отырып жұмыс істейтін мемлекеттік автоматтандырылған ақпараттық жүйе;</w:t>
      </w:r>
    </w:p>
    <w:bookmarkEnd w:id="3"/>
    <w:bookmarkStart w:name="z266" w:id="4"/>
    <w:p>
      <w:pPr>
        <w:spacing w:after="0"/>
        <w:ind w:left="0"/>
        <w:jc w:val="both"/>
      </w:pPr>
      <w:r>
        <w:rPr>
          <w:rFonts w:ascii="Times New Roman"/>
          <w:b w:val="false"/>
          <w:i w:val="false"/>
          <w:color w:val="000000"/>
          <w:sz w:val="28"/>
        </w:rPr>
        <w:t>
      1-1) автобус – жүргiзушiнiң орнын қоспағанда, сегiзден астам отыратын орны бар, жолаушылар мен багажды тасымалдауға арналған автомобиль көлiгі құралы;</w:t>
      </w:r>
    </w:p>
    <w:bookmarkEnd w:id="4"/>
    <w:bookmarkStart w:name="z82" w:id="5"/>
    <w:p>
      <w:pPr>
        <w:spacing w:after="0"/>
        <w:ind w:left="0"/>
        <w:jc w:val="both"/>
      </w:pPr>
      <w:r>
        <w:rPr>
          <w:rFonts w:ascii="Times New Roman"/>
          <w:b w:val="false"/>
          <w:i w:val="false"/>
          <w:color w:val="000000"/>
          <w:sz w:val="28"/>
        </w:rPr>
        <w:t>
      2) автовокзал - жолаушылар легi тәулiгiне бес жүзден астам адам болатын, жолаушыларға және автобустардың жүргiзушiлерiне қызмет етуге арналған және оған: жетпiс бестен астам адам сиятын күту залы және билет кассалары бар күрделi ғимарат, жүргiзушiлердi медициналық куәландыру және алғашқы медициналық-санитарлық көмек көрсету пункттерi, сақтау камералары, жолаушыларды отырғызуға және түсiруге арналған перрон, автобустар тұратын алаң, автобустарды қарау посттары, диспетчерлiк пункттер және ана мен бала бөлмесi кiретiн, кемінде бес мың шаршы метр аумақта орналасқан құрылыстар кешенi;</w:t>
      </w:r>
    </w:p>
    <w:bookmarkEnd w:id="5"/>
    <w:bookmarkStart w:name="z267" w:id="6"/>
    <w:p>
      <w:pPr>
        <w:spacing w:after="0"/>
        <w:ind w:left="0"/>
        <w:jc w:val="both"/>
      </w:pPr>
      <w:r>
        <w:rPr>
          <w:rFonts w:ascii="Times New Roman"/>
          <w:b w:val="false"/>
          <w:i w:val="false"/>
          <w:color w:val="000000"/>
          <w:sz w:val="28"/>
        </w:rPr>
        <w:t>
      2-1) автовокзалдар, автостанциялар және жолаушыларға қызмет көрсету пункттері көрсететін қызметтер – жолаушылар мен багажды автомобильмен тасымалдауды қамтамасыз етуге байланысты автовокзалдарда, автостанцияларда және жолаушыларға қызмет көрсету пункттерінде жеке және (немесе) заңды тұлғалар жүзеге асыратын қызмет;</w:t>
      </w:r>
    </w:p>
    <w:bookmarkEnd w:id="6"/>
    <w:bookmarkStart w:name="z83" w:id="7"/>
    <w:p>
      <w:pPr>
        <w:spacing w:after="0"/>
        <w:ind w:left="0"/>
        <w:jc w:val="both"/>
      </w:pPr>
      <w:r>
        <w:rPr>
          <w:rFonts w:ascii="Times New Roman"/>
          <w:b w:val="false"/>
          <w:i w:val="false"/>
          <w:color w:val="000000"/>
          <w:sz w:val="28"/>
        </w:rPr>
        <w:t>
      3) автокөлiк құралдарын техникалық пайдалану - автокөлiк құралдарын қауiпсiз пайдалануды ұйымдастыруға және қамтамасыз етуге бағытталған iс-шаралар, техникалық әсер ету (диагностикалау, техникалық қызмет ету, жөндеу) кешенi;</w:t>
      </w:r>
    </w:p>
    <w:bookmarkEnd w:id="7"/>
    <w:bookmarkStart w:name="z429" w:id="8"/>
    <w:p>
      <w:pPr>
        <w:spacing w:after="0"/>
        <w:ind w:left="0"/>
        <w:jc w:val="both"/>
      </w:pPr>
      <w:r>
        <w:rPr>
          <w:rFonts w:ascii="Times New Roman"/>
          <w:b w:val="false"/>
          <w:i w:val="false"/>
          <w:color w:val="000000"/>
          <w:sz w:val="28"/>
        </w:rPr>
        <w:t>
      3-1)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8"/>
    <w:bookmarkStart w:name="z84" w:id="9"/>
    <w:p>
      <w:pPr>
        <w:spacing w:after="0"/>
        <w:ind w:left="0"/>
        <w:jc w:val="both"/>
      </w:pPr>
      <w:r>
        <w:rPr>
          <w:rFonts w:ascii="Times New Roman"/>
          <w:b w:val="false"/>
          <w:i w:val="false"/>
          <w:color w:val="000000"/>
          <w:sz w:val="28"/>
        </w:rPr>
        <w:t>
      4) автомобиль көлiгi – қызмет аясы автокөлiк құралдары мен инфрақұрылымды пайдалана отырып, жолаушылар, багаж, жүктер мен пошта жөнелтілімдерін тасымалдауды ұйымдастыру және жүзеге асыру болып табылатын экономика саласы;</w:t>
      </w:r>
    </w:p>
    <w:bookmarkEnd w:id="9"/>
    <w:bookmarkStart w:name="z85" w:id="10"/>
    <w:p>
      <w:pPr>
        <w:spacing w:after="0"/>
        <w:ind w:left="0"/>
        <w:jc w:val="both"/>
      </w:pPr>
      <w:r>
        <w:rPr>
          <w:rFonts w:ascii="Times New Roman"/>
          <w:b w:val="false"/>
          <w:i w:val="false"/>
          <w:color w:val="000000"/>
          <w:sz w:val="28"/>
        </w:rPr>
        <w:t>
      5) автомобиль көлігі инфрақұрылымы – тасымалдау процесінің үздіксіздігін, сондай-ақ автокөлік құралдарын қауіпсіз пайдалануды қамтамасыз ететін құрылыстар (автовокзалдар, автостанциялар, жолаушыларға қызмет көрсету пункттері, жүк терминалдары, автокөлік құралдарына техникалық қызмет көрсету және оларды жөндеу станциялары (шеберханалары), автокөлік құралдарын сақтауға арналған құрылыстар) кешені;</w:t>
      </w:r>
    </w:p>
    <w:bookmarkEnd w:id="10"/>
    <w:bookmarkStart w:name="z86" w:id="11"/>
    <w:p>
      <w:pPr>
        <w:spacing w:after="0"/>
        <w:ind w:left="0"/>
        <w:jc w:val="both"/>
      </w:pPr>
      <w:r>
        <w:rPr>
          <w:rFonts w:ascii="Times New Roman"/>
          <w:b w:val="false"/>
          <w:i w:val="false"/>
          <w:color w:val="000000"/>
          <w:sz w:val="28"/>
        </w:rPr>
        <w:t>
      6) автомобиль көлігі құралы (бұдан әрі – автокөлік құралы) – автобустарды, шағын автобустарды, жеңіл және жүк автомобильдерін, троллейбустарды, автомобиль тіркемелерін, ершікті тартқыштарға жартылай тіркемелерді, сондай-ақ арнайы бейімделген автомобильдерді (жүктердің белгілі бір түрлерін тасымалдауға арналған) және арнаулы автомобильдерді (әртүрлі, көбінесе көлікке арналмаған жұмыстарды орындауға арналған) қамтитын, автомобиль көлігі жылжымалы құрамының бірлігі;</w:t>
      </w:r>
    </w:p>
    <w:bookmarkEnd w:id="11"/>
    <w:bookmarkStart w:name="z430" w:id="12"/>
    <w:p>
      <w:pPr>
        <w:spacing w:after="0"/>
        <w:ind w:left="0"/>
        <w:jc w:val="both"/>
      </w:pPr>
      <w:r>
        <w:rPr>
          <w:rFonts w:ascii="Times New Roman"/>
          <w:b w:val="false"/>
          <w:i w:val="false"/>
          <w:color w:val="000000"/>
          <w:sz w:val="28"/>
        </w:rPr>
        <w:t>
      6-1) автомобиль көлігі құралдарының салмағын өлшеу станциясы – автомобиль көлігі құралдарының салмақтық және габариттік параметрлерін өлшеу жөніндегі жұмыстарды орындауға арналған, осы мақсаттар үшін зияткерлік көлік жүйесімен ақпараттық өзара іс-қимылды қамтамасыз ететін өлшеу құралы, стационарлық типтегі салмақ өлшеу жабдығы немесе жылжымалы ұтқыр таразылар бар стационарлық немесе ауыспалы пункт;</w:t>
      </w:r>
    </w:p>
    <w:bookmarkEnd w:id="12"/>
    <w:bookmarkStart w:name="z457" w:id="13"/>
    <w:p>
      <w:pPr>
        <w:spacing w:after="0"/>
        <w:ind w:left="0"/>
        <w:jc w:val="both"/>
      </w:pPr>
      <w:r>
        <w:rPr>
          <w:rFonts w:ascii="Times New Roman"/>
          <w:b w:val="false"/>
          <w:i w:val="false"/>
          <w:color w:val="000000"/>
          <w:sz w:val="28"/>
        </w:rPr>
        <w:t>
      6-2) автомобиль көлігі құралдарының салмағын өлшеу станциясының операторы – автомобиль көлігі құралдарының салмақтық және габариттік параметрлерін өлшеу жөніндегі қызметті жүзеге асыратын дара кәсіпкер немесе заңды тұлға;</w:t>
      </w:r>
    </w:p>
    <w:bookmarkEnd w:id="13"/>
    <w:bookmarkStart w:name="z87" w:id="14"/>
    <w:p>
      <w:pPr>
        <w:spacing w:after="0"/>
        <w:ind w:left="0"/>
        <w:jc w:val="both"/>
      </w:pPr>
      <w:r>
        <w:rPr>
          <w:rFonts w:ascii="Times New Roman"/>
          <w:b w:val="false"/>
          <w:i w:val="false"/>
          <w:color w:val="000000"/>
          <w:sz w:val="28"/>
        </w:rPr>
        <w:t>
      7) автомобильмен тасымалдау – автомобиль жолдары арқылы автокөлiк құралдарымен жүзеге асырылатын жолаушылар, багаж, жүктер және пошта жөнелтілімдері тасымалы;</w:t>
      </w:r>
    </w:p>
    <w:bookmarkEnd w:id="14"/>
    <w:bookmarkStart w:name="z88" w:id="15"/>
    <w:p>
      <w:pPr>
        <w:spacing w:after="0"/>
        <w:ind w:left="0"/>
        <w:jc w:val="both"/>
      </w:pPr>
      <w:r>
        <w:rPr>
          <w:rFonts w:ascii="Times New Roman"/>
          <w:b w:val="false"/>
          <w:i w:val="false"/>
          <w:color w:val="000000"/>
          <w:sz w:val="28"/>
        </w:rPr>
        <w:t>
      8) автомобильмен тасымалдаушы (бұдан әрі – тасымалдаушы) – жеңіл автокөлік құралдарын қоспағанда, меншік құқығында немесе өзге де заңды негіздерде автокөлік құралдарын иеленетін, жолаушыларды, багажды, жүктерді және пошта жөнелтілімдерін тасымалдау жөніндегі кәсіпкерлік қызметті жүзеге асыратын жеке немесе заңды тұлға;</w:t>
      </w:r>
    </w:p>
    <w:bookmarkEnd w:id="15"/>
    <w:bookmarkStart w:name="z89" w:id="16"/>
    <w:p>
      <w:pPr>
        <w:spacing w:after="0"/>
        <w:ind w:left="0"/>
        <w:jc w:val="both"/>
      </w:pPr>
      <w:r>
        <w:rPr>
          <w:rFonts w:ascii="Times New Roman"/>
          <w:b w:val="false"/>
          <w:i w:val="false"/>
          <w:color w:val="000000"/>
          <w:sz w:val="28"/>
        </w:rPr>
        <w:t>
      9) автостанция - жолаушылар легі тәулігіне бес жүз адамнан аз болатын, жолаушыларға және автобустардың жүргізушілеріне қызмет етуге арналған және оған: жетпіс бес адамға дейін сиятын күту залы және билет кассалары бар күрделі ғимарат, сақтау камералары, жолаушыларды отырғызуға және түсіруге арналған перрон, автобустар тұратын алаң, диспетчерлік пункттер кіретін, кемінде екі жарым мың шаршы метр аумақта орналасқан құрылыстар кешені;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ақпараттық-диспетчерлік такси қызметі – клиенттердің тапсырыстарын өңдеуге және оларды таксимен тасымалдаушының орындауына, оның ішінде аппараттық-бағдарламалық кешенді және (немесе) таксиге тапсырыс берудің мобильдік қосымшасын қолдана отырып беруге арналған, Қазақстан Республикасының дара кәсіпкері немесе заңды тұлғасы болып табылатын тасымалдаушы немесе өзге де тұлға құратын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9" w:id="17"/>
    <w:p>
      <w:pPr>
        <w:spacing w:after="0"/>
        <w:ind w:left="0"/>
        <w:jc w:val="both"/>
      </w:pPr>
      <w:r>
        <w:rPr>
          <w:rFonts w:ascii="Times New Roman"/>
          <w:b w:val="false"/>
          <w:i w:val="false"/>
          <w:color w:val="000000"/>
          <w:sz w:val="28"/>
        </w:rPr>
        <w:t>
      9-3) әлеуметтiк маңызы бар тасымалдаулар – қоғамның әлеуметтiк-экономикалық жағдайына әсер ететiн және тарифтердің қолжетiмдi деңгейi мен Қазақстан Республикасының аумағы бойынша халықтың еркiн қозғалу мүмкiндiгін қамтамасыз ету мақсатында ұйымдастырылатын тұрақты қатынаста жолаушыларды тасымалдаулар;</w:t>
      </w:r>
    </w:p>
    <w:bookmarkEnd w:id="17"/>
    <w:bookmarkStart w:name="z90" w:id="18"/>
    <w:p>
      <w:pPr>
        <w:spacing w:after="0"/>
        <w:ind w:left="0"/>
        <w:jc w:val="both"/>
      </w:pPr>
      <w:r>
        <w:rPr>
          <w:rFonts w:ascii="Times New Roman"/>
          <w:b w:val="false"/>
          <w:i w:val="false"/>
          <w:color w:val="000000"/>
          <w:sz w:val="28"/>
        </w:rPr>
        <w:t>
      10) багаж - Жолаушылар мен багажды автомобиль көлігімен тасымалдау қағидаларында белгіленген нормалар шегінде, буылып-түйілген және автобустың, шағын автобустың багаж бөлімшесінде немесе автобусқа, шағын автобусқа ілесіп жүретін багаж автомобилінде, сондай-ақ тасымалдаушымен қосымша келісім негізінде таксимен тасымалданатын жолаушы мүлкі;</w:t>
      </w:r>
    </w:p>
    <w:bookmarkEnd w:id="18"/>
    <w:bookmarkStart w:name="z358" w:id="19"/>
    <w:p>
      <w:pPr>
        <w:spacing w:after="0"/>
        <w:ind w:left="0"/>
        <w:jc w:val="both"/>
      </w:pPr>
      <w:r>
        <w:rPr>
          <w:rFonts w:ascii="Times New Roman"/>
          <w:b w:val="false"/>
          <w:i w:val="false"/>
          <w:color w:val="000000"/>
          <w:sz w:val="28"/>
        </w:rPr>
        <w:t>
      10-1) бөлінбейтін жүк – тасымалдау кезінде мақсатын өзгертпей, шамадан тыс шығындарсыз немесе оның бүліну тәуекелінсіз екі немесе одан көп бөлікке бөлуге болмайтын ірі габаритті және (немесе) ауыр салмақты жүк;</w:t>
      </w:r>
    </w:p>
    <w:bookmarkEnd w:id="19"/>
    <w:bookmarkStart w:name="z91" w:id="20"/>
    <w:p>
      <w:pPr>
        <w:spacing w:after="0"/>
        <w:ind w:left="0"/>
        <w:jc w:val="both"/>
      </w:pPr>
      <w:r>
        <w:rPr>
          <w:rFonts w:ascii="Times New Roman"/>
          <w:b w:val="false"/>
          <w:i w:val="false"/>
          <w:color w:val="000000"/>
          <w:sz w:val="28"/>
        </w:rPr>
        <w:t>
      11) жеңіл автомобиль - жолаушылар мен багажды автомобильмен тасымалдауға арналған және жүргізушінің орнын қоспағанда, отыратын орны сегізден аспайтын автокөлік құралы;</w:t>
      </w:r>
    </w:p>
    <w:bookmarkEnd w:id="20"/>
    <w:bookmarkStart w:name="z92" w:id="21"/>
    <w:p>
      <w:pPr>
        <w:spacing w:after="0"/>
        <w:ind w:left="0"/>
        <w:jc w:val="both"/>
      </w:pPr>
      <w:r>
        <w:rPr>
          <w:rFonts w:ascii="Times New Roman"/>
          <w:b w:val="false"/>
          <w:i w:val="false"/>
          <w:color w:val="000000"/>
          <w:sz w:val="28"/>
        </w:rPr>
        <w:t>
      12) жолаушы - автомобильмен тасымалдауға жасалған шарт негізінде немесе өзге де заңды негізде тасымалдаушы көрсететін қызметтерді пайдаланатын жеке тұлға;</w:t>
      </w:r>
    </w:p>
    <w:bookmarkEnd w:id="21"/>
    <w:bookmarkStart w:name="z270" w:id="22"/>
    <w:p>
      <w:pPr>
        <w:spacing w:after="0"/>
        <w:ind w:left="0"/>
        <w:jc w:val="both"/>
      </w:pPr>
      <w:r>
        <w:rPr>
          <w:rFonts w:ascii="Times New Roman"/>
          <w:b w:val="false"/>
          <w:i w:val="false"/>
          <w:color w:val="000000"/>
          <w:sz w:val="28"/>
        </w:rPr>
        <w:t>
      12-1) жолаушылар агенттігі – жол жүру құжаттарын (билеттерді) ресімдеуге қойылатын талаптардың орындалуын қамтамасыз ететін, тасымалдаушымен арадағы шарт негізінде өзінің сату пункттері арқылы жол жүру құжаттарын (билеттерді) сату жөнінде қызметтер көрсететін тұлға;</w:t>
      </w:r>
    </w:p>
    <w:bookmarkEnd w:id="22"/>
    <w:bookmarkStart w:name="z271" w:id="23"/>
    <w:p>
      <w:pPr>
        <w:spacing w:after="0"/>
        <w:ind w:left="0"/>
        <w:jc w:val="both"/>
      </w:pPr>
      <w:r>
        <w:rPr>
          <w:rFonts w:ascii="Times New Roman"/>
          <w:b w:val="false"/>
          <w:i w:val="false"/>
          <w:color w:val="000000"/>
          <w:sz w:val="28"/>
        </w:rPr>
        <w:t>
      12-2) жолаушыларға қызмет көрсету пункті – жол жүру құжаттарын (билеттерді) және багаж түбіртектерін сату үшін, автокөлік құралдарының қауіпсіз аялдауына, жолаушыларды отырғызуға, түсіруге арналған алаңмен және жолаушыларды әртүрлі ауа райы жағдайларынан қорғауға арналған ғимаратпен жабдықталған, автовокзалдары немесе автостанциялары жоқ елді мекендерде жолаушыларға қызмет көрсетуге арналған объект;</w:t>
      </w:r>
    </w:p>
    <w:bookmarkEnd w:id="23"/>
    <w:bookmarkStart w:name="z93" w:id="24"/>
    <w:p>
      <w:pPr>
        <w:spacing w:after="0"/>
        <w:ind w:left="0"/>
        <w:jc w:val="both"/>
      </w:pPr>
      <w:r>
        <w:rPr>
          <w:rFonts w:ascii="Times New Roman"/>
          <w:b w:val="false"/>
          <w:i w:val="false"/>
          <w:color w:val="000000"/>
          <w:sz w:val="28"/>
        </w:rPr>
        <w:t>
      13) жолаушылар мен багажды автомобильмен тұрақты емес тасымалдау – тұрақты тасымалдауға жатпайтын, белгіленген тәртіппен берілген лицензиялары бар тасымалдаушылар автобустарды, шағын автобустарды пайдалана отырып жүзеге асыратын тасымалдаулар;</w:t>
      </w:r>
    </w:p>
    <w:bookmarkEnd w:id="24"/>
    <w:bookmarkStart w:name="z94" w:id="25"/>
    <w:p>
      <w:pPr>
        <w:spacing w:after="0"/>
        <w:ind w:left="0"/>
        <w:jc w:val="both"/>
      </w:pPr>
      <w:r>
        <w:rPr>
          <w:rFonts w:ascii="Times New Roman"/>
          <w:b w:val="false"/>
          <w:i w:val="false"/>
          <w:color w:val="000000"/>
          <w:sz w:val="28"/>
        </w:rPr>
        <w:t>
      14) жолаушыларды және багажды автомобильмен тұрақты тасымалдау - тасымалдаушылар автобустарды, шағын автобустарды, троллейбустарды пайдалана отырып, алдын ала келісілген жол жүру маршруттары, бастапқы және соңғы пункттері, жолаушылар отырғызу және түсіру пункттері белгіленген қозғалыс кестелері бойынша жүзеге асыратын тасымалдар;</w:t>
      </w:r>
    </w:p>
    <w:bookmarkEnd w:id="25"/>
    <w:bookmarkStart w:name="z95" w:id="26"/>
    <w:p>
      <w:pPr>
        <w:spacing w:after="0"/>
        <w:ind w:left="0"/>
        <w:jc w:val="both"/>
      </w:pPr>
      <w:r>
        <w:rPr>
          <w:rFonts w:ascii="Times New Roman"/>
          <w:b w:val="false"/>
          <w:i w:val="false"/>
          <w:color w:val="000000"/>
          <w:sz w:val="28"/>
        </w:rPr>
        <w:t>
      15) жолдама парақ – жүргізуші мен автокөлiк құралының жұмысын есепке алуды жүргізу мен бақылауға арналған қағаз немесе электрондық-цифрлық нысандағы құжат;</w:t>
      </w:r>
    </w:p>
    <w:bookmarkEnd w:id="26"/>
    <w:bookmarkStart w:name="z272" w:id="27"/>
    <w:p>
      <w:pPr>
        <w:spacing w:after="0"/>
        <w:ind w:left="0"/>
        <w:jc w:val="both"/>
      </w:pPr>
      <w:r>
        <w:rPr>
          <w:rFonts w:ascii="Times New Roman"/>
          <w:b w:val="false"/>
          <w:i w:val="false"/>
          <w:color w:val="000000"/>
          <w:sz w:val="28"/>
        </w:rPr>
        <w:t>
      15-1) жол жүру құжаты (билет) – ресімдеу арқылы жолаушыны тасымалдау шарты жасалатын қағаз немесе электрондық нысандағы құжат;</w:t>
      </w:r>
    </w:p>
    <w:bookmarkEnd w:id="27"/>
    <w:bookmarkStart w:name="z96" w:id="28"/>
    <w:p>
      <w:pPr>
        <w:spacing w:after="0"/>
        <w:ind w:left="0"/>
        <w:jc w:val="both"/>
      </w:pPr>
      <w:r>
        <w:rPr>
          <w:rFonts w:ascii="Times New Roman"/>
          <w:b w:val="false"/>
          <w:i w:val="false"/>
          <w:color w:val="000000"/>
          <w:sz w:val="28"/>
        </w:rPr>
        <w:t>
      16) жүк алушы - жүкті автомобильмен тасымалдау шарты негізінде немесе өзге де заңды негіздерде жүк алуға уәкілетті жеке немесе заңды тұлға;</w:t>
      </w:r>
    </w:p>
    <w:bookmarkEnd w:id="28"/>
    <w:bookmarkStart w:name="z97" w:id="29"/>
    <w:p>
      <w:pPr>
        <w:spacing w:after="0"/>
        <w:ind w:left="0"/>
        <w:jc w:val="both"/>
      </w:pPr>
      <w:r>
        <w:rPr>
          <w:rFonts w:ascii="Times New Roman"/>
          <w:b w:val="false"/>
          <w:i w:val="false"/>
          <w:color w:val="000000"/>
          <w:sz w:val="28"/>
        </w:rPr>
        <w:t>
      17) жүк жөнелтуші - оның атынан жүк жөнелту ресімделетін жеке немесе заңды тұлға;</w:t>
      </w:r>
    </w:p>
    <w:bookmarkEnd w:id="29"/>
    <w:bookmarkStart w:name="z377" w:id="30"/>
    <w:p>
      <w:pPr>
        <w:spacing w:after="0"/>
        <w:ind w:left="0"/>
        <w:jc w:val="both"/>
      </w:pPr>
      <w:r>
        <w:rPr>
          <w:rFonts w:ascii="Times New Roman"/>
          <w:b w:val="false"/>
          <w:i w:val="false"/>
          <w:color w:val="000000"/>
          <w:sz w:val="28"/>
        </w:rPr>
        <w:t>
      17-1) жүктер – Автомобиль көлігімен жүк тасымалдау қағидаларында белгіленген талаптарға сәйкес тасымалдауға қабылданған мүлік;</w:t>
      </w:r>
    </w:p>
    <w:bookmarkEnd w:id="30"/>
    <w:bookmarkStart w:name="z389" w:id="31"/>
    <w:p>
      <w:pPr>
        <w:spacing w:after="0"/>
        <w:ind w:left="0"/>
        <w:jc w:val="both"/>
      </w:pPr>
      <w:r>
        <w:rPr>
          <w:rFonts w:ascii="Times New Roman"/>
          <w:b w:val="false"/>
          <w:i w:val="false"/>
          <w:color w:val="000000"/>
          <w:sz w:val="28"/>
        </w:rPr>
        <w:t>
      17-2) интеллектуалды көлік жүйесі – жол жүрісін және тасымалдау қызметін басқаруды, мониторингтеу мен бақылауды қамтамасыз ететін өзара байланысты автоматтандырылған жүйелердің, оның ішінде автоматты режимде жұмыс істейтін, автомобиль көлігі және жол жүрісі саласындағы құқық бұзушылықтарды тіркейтін сертификатталған арнайы бақылау-өлшеу техникалық құралдарының, аспаптары мен жабдықтарының кешені;</w:t>
      </w:r>
    </w:p>
    <w:bookmarkEnd w:id="31"/>
    <w:bookmarkStart w:name="z98" w:id="32"/>
    <w:p>
      <w:pPr>
        <w:spacing w:after="0"/>
        <w:ind w:left="0"/>
        <w:jc w:val="both"/>
      </w:pPr>
      <w:r>
        <w:rPr>
          <w:rFonts w:ascii="Times New Roman"/>
          <w:b w:val="false"/>
          <w:i w:val="false"/>
          <w:color w:val="000000"/>
          <w:sz w:val="28"/>
        </w:rPr>
        <w:t>
      18) көлік құжаттарын басқарудың бірыңғай жүйесі – автомобиль көлігі саласындағы тасымалдау қызметіне байланысты құжаттарды тіркеуді, есепке алуды, өңдеуді және сақтауды және осындай құжаттар туралы қалыпқа түсірілген ақпаратты тиісті уәкілетті мемлекеттік органдар мен тасымалдау процесіне қатысушыларға беруді қамтамасыз ететін ақпараттық жүйе;</w:t>
      </w:r>
    </w:p>
    <w:bookmarkEnd w:id="32"/>
    <w:bookmarkStart w:name="z62" w:id="33"/>
    <w:p>
      <w:pPr>
        <w:spacing w:after="0"/>
        <w:ind w:left="0"/>
        <w:jc w:val="both"/>
      </w:pPr>
      <w:r>
        <w:rPr>
          <w:rFonts w:ascii="Times New Roman"/>
          <w:b w:val="false"/>
          <w:i w:val="false"/>
          <w:color w:val="000000"/>
          <w:sz w:val="28"/>
        </w:rPr>
        <w:t>
      18-1) көліктік бақылау бекеті – арнайы лайықталған ғимаратпен немесе арнайы автокөлікпен жабдықталған, техникалық бақылау құралдарымен жарақтандырылған стационарлық немесе жылжымалы бақылау-өткізу пункті;</w:t>
      </w:r>
    </w:p>
    <w:bookmarkEnd w:id="33"/>
    <w:bookmarkStart w:name="z341" w:id="34"/>
    <w:p>
      <w:pPr>
        <w:spacing w:after="0"/>
        <w:ind w:left="0"/>
        <w:jc w:val="both"/>
      </w:pPr>
      <w:r>
        <w:rPr>
          <w:rFonts w:ascii="Times New Roman"/>
          <w:b w:val="false"/>
          <w:i w:val="false"/>
          <w:color w:val="000000"/>
          <w:sz w:val="28"/>
        </w:rPr>
        <w:t>
      18-2) қоғамдық көлік – жолаушылар мен багажды автомобильмен тұрақты және тұрақты емес тасымалдауды жүзеге асыратын, көпшілік пайдаланатын көлік, сондай-ақ такси;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3" w:id="35"/>
    <w:p>
      <w:pPr>
        <w:spacing w:after="0"/>
        <w:ind w:left="0"/>
        <w:jc w:val="both"/>
      </w:pPr>
      <w:r>
        <w:rPr>
          <w:rFonts w:ascii="Times New Roman"/>
          <w:b w:val="false"/>
          <w:i w:val="false"/>
          <w:color w:val="000000"/>
          <w:sz w:val="28"/>
        </w:rPr>
        <w:t>
      23) қол жүгi - салмақ және көлем өлшемдерi Автомобиль көлiгiмен жолаушылар және багаж тасымалдау ережелерiнде белгiленген талаптарға сәйкес келетiн, жолаушының автобус, шағын автобус немесе такси салонында тасымалдайтын жеке заттары;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үш ай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23-2) тармақша жаңа редакцияда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сервис орталығы (шеберхана) – тахографтарды орнату және оларға қызмет көрсету жөнiндегi қызметтi жүзеге асыратын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23-3) тармақша жаңа редакцияда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23-3) сертификаттау орталығы – 1970 жылғы Халықаралық автомобиль тасымалын жүзеге асыратын көлік құралдары экипаждарының жұмысына қатысты Европа Келісімі (ЕСТР) ережелеріне сәйкес электрондық (цифрлық) тахографтарға электрондық карточкаларды цифрлық сертификаттауды жүзеге асыратын заңды тұлға; </w:t>
      </w:r>
    </w:p>
    <w:bookmarkStart w:name="z360" w:id="36"/>
    <w:p>
      <w:pPr>
        <w:spacing w:after="0"/>
        <w:ind w:left="0"/>
        <w:jc w:val="both"/>
      </w:pPr>
      <w:r>
        <w:rPr>
          <w:rFonts w:ascii="Times New Roman"/>
          <w:b w:val="false"/>
          <w:i w:val="false"/>
          <w:color w:val="000000"/>
          <w:sz w:val="28"/>
        </w:rPr>
        <w:t>
      23-4) сервис орталығы (шеберхана) – тахографтарды орнату және оларға қызмет көрсету жөнiндегi қызметтi жүзеге асыратын жеке немесе заңды тұлға;</w:t>
      </w:r>
    </w:p>
    <w:bookmarkEnd w:id="36"/>
    <w:bookmarkStart w:name="z431" w:id="37"/>
    <w:p>
      <w:pPr>
        <w:spacing w:after="0"/>
        <w:ind w:left="0"/>
        <w:jc w:val="both"/>
      </w:pPr>
      <w:r>
        <w:rPr>
          <w:rFonts w:ascii="Times New Roman"/>
          <w:b w:val="false"/>
          <w:i w:val="false"/>
          <w:color w:val="000000"/>
          <w:sz w:val="28"/>
        </w:rPr>
        <w:t>
      23-5) сертификаттау орталығы – 1970 жылғы Халықаралық автомобиль тасымалын жүргізетін автокөлік құралдары экипаждарының жұмысына қатысты Еуропалық келісім (ЕСТР) ережелеріне сәйкес электрондық (цифрлық) тахографтарға электрондық карточкаларды цифрлық сертификаттауды жүзеге асыратын заңды тұлға;</w:t>
      </w:r>
    </w:p>
    <w:bookmarkEnd w:id="37"/>
    <w:bookmarkStart w:name="z432" w:id="38"/>
    <w:p>
      <w:pPr>
        <w:spacing w:after="0"/>
        <w:ind w:left="0"/>
        <w:jc w:val="both"/>
      </w:pPr>
      <w:r>
        <w:rPr>
          <w:rFonts w:ascii="Times New Roman"/>
          <w:b w:val="false"/>
          <w:i w:val="false"/>
          <w:color w:val="000000"/>
          <w:sz w:val="28"/>
        </w:rPr>
        <w:t>
      23-6) спутниктік навигация аппаратурасы – автокөлік құралына жаһандық навигациялық спутниктік жүйелердің сигналдары арқылы оның ағымдағы орналасқан жерін, жүру бағыты мен жылдамдығын айқындау, қосымша борт жабдығымен деректер алмасу үшін, сондай-ақ жылжымалы радиотелефон байланысы желілері арқылы ақпарат алмасу үшін орнатылатын аппараттық-бағдарламалық құрылғы;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5" w:id="39"/>
    <w:p>
      <w:pPr>
        <w:spacing w:after="0"/>
        <w:ind w:left="0"/>
        <w:jc w:val="both"/>
      </w:pPr>
      <w:r>
        <w:rPr>
          <w:rFonts w:ascii="Times New Roman"/>
          <w:b w:val="false"/>
          <w:i w:val="false"/>
          <w:color w:val="000000"/>
          <w:sz w:val="28"/>
        </w:rPr>
        <w:t>
      25) такси - Автомобиль көлiгiмен жолаушылар және бағалық тасымалдау ережелерiне сәйкес жабдықталған, жолаушыларды және багажды автомобильмен тасымалдауға арналған жеңiл автомобиль;</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таксиге тапсырыс берудің мобильдік қосымшасы – ұялы байланыстың абоненттік құрылғысында пайдаланылатын және ұялы байланыс қызметтері немесе Интернет арқылы таксиге тапсырыс беруге және көлік құралын экипажымен қоса жалға алуға қолжетімділік беретін бағдарламалық өнім;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25-2)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 таксимен тасымалдаушы – жолаушылар мен багажды таксимен тасымалдау бойынша қызметтер көрсететін дара кәсіпкер немесе заңды тұлға;</w:t>
      </w:r>
    </w:p>
    <w:bookmarkStart w:name="z275" w:id="40"/>
    <w:p>
      <w:pPr>
        <w:spacing w:after="0"/>
        <w:ind w:left="0"/>
        <w:jc w:val="both"/>
      </w:pPr>
      <w:r>
        <w:rPr>
          <w:rFonts w:ascii="Times New Roman"/>
          <w:b w:val="false"/>
          <w:i w:val="false"/>
          <w:color w:val="000000"/>
          <w:sz w:val="28"/>
        </w:rPr>
        <w:t>
      25-3) таксометр – жолаушылар мен багажды таксимен тасымалдау құнын (бағасын) есептеуге арналған құрылғы;</w:t>
      </w:r>
    </w:p>
    <w:bookmarkEnd w:id="40"/>
    <w:bookmarkStart w:name="z361" w:id="41"/>
    <w:p>
      <w:pPr>
        <w:spacing w:after="0"/>
        <w:ind w:left="0"/>
        <w:jc w:val="both"/>
      </w:pPr>
      <w:r>
        <w:rPr>
          <w:rFonts w:ascii="Times New Roman"/>
          <w:b w:val="false"/>
          <w:i w:val="false"/>
          <w:color w:val="000000"/>
          <w:sz w:val="28"/>
        </w:rPr>
        <w:t>
      25-4) тахограф – жүргiзушiлердiң еңбек пен демалыс режимiн тiркейтін механикалық не электрондық (цифрлық) бақылау құрылғысы;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алынып тасталды - ҚР 2009.07.17 </w:t>
      </w:r>
      <w:r>
        <w:rPr>
          <w:rFonts w:ascii="Times New Roman"/>
          <w:b w:val="false"/>
          <w:i w:val="false"/>
          <w:color w:val="000000"/>
          <w:sz w:val="28"/>
        </w:rPr>
        <w:t>№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7" w:id="42"/>
    <w:p>
      <w:pPr>
        <w:spacing w:after="0"/>
        <w:ind w:left="0"/>
        <w:jc w:val="both"/>
      </w:pPr>
      <w:r>
        <w:rPr>
          <w:rFonts w:ascii="Times New Roman"/>
          <w:b w:val="false"/>
          <w:i w:val="false"/>
          <w:color w:val="000000"/>
          <w:sz w:val="28"/>
        </w:rPr>
        <w:t>
      27) уәкiлеттi орган – автомобиль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42"/>
    <w:bookmarkStart w:name="z108" w:id="43"/>
    <w:p>
      <w:pPr>
        <w:spacing w:after="0"/>
        <w:ind w:left="0"/>
        <w:jc w:val="both"/>
      </w:pPr>
      <w:r>
        <w:rPr>
          <w:rFonts w:ascii="Times New Roman"/>
          <w:b w:val="false"/>
          <w:i w:val="false"/>
          <w:color w:val="000000"/>
          <w:sz w:val="28"/>
        </w:rPr>
        <w:t>
      28) халықаралық автомобильмен тасымалдау - тасымалдаушылар әр түрлi мемлекеттер аумағында орналасқан мекендер арасында жүзеге асыратын тасымалдар;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28-1)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халықаралық автомобиль тасымалдарын қадағалап отырудың ақпараттық жүйесі – автокөлік құралдарының орналасқан жерін айқындауды, сондай-ақ сәйкестендіру құралдарының тұтастығын қамтамасыз ететін навигациялық спутниктік жүйелердің сигналдары мен деректерін пайдалана отырып жұмыс істейтін ақпараттық жүйе;</w:t>
      </w:r>
    </w:p>
    <w:bookmarkStart w:name="z109" w:id="44"/>
    <w:p>
      <w:pPr>
        <w:spacing w:after="0"/>
        <w:ind w:left="0"/>
        <w:jc w:val="both"/>
      </w:pPr>
      <w:r>
        <w:rPr>
          <w:rFonts w:ascii="Times New Roman"/>
          <w:b w:val="false"/>
          <w:i w:val="false"/>
          <w:color w:val="000000"/>
          <w:sz w:val="28"/>
        </w:rPr>
        <w:t>
      29) шағын автобус - жасаушы завод жүргiзушiнiң орнын қоспағанда, отыратын орны он алтыдан аспайтын етiп көздеген, ерекше шағын сыныптағы автобус;</w:t>
      </w:r>
    </w:p>
    <w:bookmarkEnd w:id="44"/>
    <w:bookmarkStart w:name="z276" w:id="45"/>
    <w:p>
      <w:pPr>
        <w:spacing w:after="0"/>
        <w:ind w:left="0"/>
        <w:jc w:val="both"/>
      </w:pPr>
      <w:r>
        <w:rPr>
          <w:rFonts w:ascii="Times New Roman"/>
          <w:b w:val="false"/>
          <w:i w:val="false"/>
          <w:color w:val="000000"/>
          <w:sz w:val="28"/>
        </w:rPr>
        <w:t>
      30) шұғыл қимылдайтын жедел қызметтер – Қазақстан Республикасының автомобиль жолдарында жол-көлік оқиғалары мен өзге де төтенше жағдайлар кезінде шұғыл көмек көрсететін қызметтер;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электрондық сәйкестендіргіштер (навигациялық пломбалар) –автокөлік құралының қозғалыс маршруты, сондай-ақ құрылғының сақталуы (ашылуы) туралы ақпаратты халықаралық автомобиль тасымалдарын қадағалап отырудың ақпараттық жүйесіне беруді қамтамасыз ететін құрылғылар.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2006.12.06 </w:t>
      </w:r>
      <w:r>
        <w:rPr>
          <w:rFonts w:ascii="Times New Roman"/>
          <w:b w:val="false"/>
          <w:i w:val="false"/>
          <w:color w:val="000000"/>
          <w:sz w:val="28"/>
        </w:rPr>
        <w:t>№ 209</w:t>
      </w:r>
      <w:r>
        <w:rPr>
          <w:rFonts w:ascii="Times New Roman"/>
          <w:b w:val="false"/>
          <w:i w:val="false"/>
          <w:color w:val="ff0000"/>
          <w:sz w:val="28"/>
        </w:rPr>
        <w:t xml:space="preserve">, өзгерістер енгізілді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26.06.2020 </w:t>
      </w:r>
      <w:r>
        <w:rPr>
          <w:rFonts w:ascii="Times New Roman"/>
          <w:b w:val="false"/>
          <w:i w:val="false"/>
          <w:color w:val="000000"/>
          <w:sz w:val="28"/>
        </w:rPr>
        <w:t>№ 348-VI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 w:id="46"/>
    <w:p>
      <w:pPr>
        <w:spacing w:after="0"/>
        <w:ind w:left="0"/>
        <w:jc w:val="left"/>
      </w:pPr>
      <w:r>
        <w:rPr>
          <w:rFonts w:ascii="Times New Roman"/>
          <w:b/>
          <w:i w:val="false"/>
          <w:color w:val="000000"/>
        </w:rPr>
        <w:t xml:space="preserve"> 2-бап. Қазақстан Республикасының автомобиль көлiгi туралы заңдары </w:t>
      </w:r>
    </w:p>
    <w:bookmarkEnd w:id="46"/>
    <w:p>
      <w:pPr>
        <w:spacing w:after="0"/>
        <w:ind w:left="0"/>
        <w:jc w:val="both"/>
      </w:pPr>
      <w:r>
        <w:rPr>
          <w:rFonts w:ascii="Times New Roman"/>
          <w:b w:val="false"/>
          <w:i w:val="false"/>
          <w:color w:val="000000"/>
          <w:sz w:val="28"/>
        </w:rPr>
        <w:t xml:space="preserve">
      Қазақстан Республикасының автомобиль көлiгi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Заңдағыдан өзгеше ережелер белгiленсе, халықаралық шарттың нормалары қолданылады. </w:t>
      </w:r>
    </w:p>
    <w:bookmarkStart w:name="z4" w:id="47"/>
    <w:p>
      <w:pPr>
        <w:spacing w:after="0"/>
        <w:ind w:left="0"/>
        <w:jc w:val="left"/>
      </w:pPr>
      <w:r>
        <w:rPr>
          <w:rFonts w:ascii="Times New Roman"/>
          <w:b/>
          <w:i w:val="false"/>
          <w:color w:val="000000"/>
        </w:rPr>
        <w:t xml:space="preserve"> 3-бап. Осы Заңның қолданылу аясы </w:t>
      </w:r>
    </w:p>
    <w:bookmarkEnd w:id="47"/>
    <w:p>
      <w:pPr>
        <w:spacing w:after="0"/>
        <w:ind w:left="0"/>
        <w:jc w:val="both"/>
      </w:pPr>
      <w:r>
        <w:rPr>
          <w:rFonts w:ascii="Times New Roman"/>
          <w:b w:val="false"/>
          <w:i w:val="false"/>
          <w:color w:val="000000"/>
          <w:sz w:val="28"/>
        </w:rPr>
        <w:t xml:space="preserve">
      Осы Заңның күшi Қазақстан Республикасының заңдарына сәйкес автомобиль көлiгi саласындағы қызметтi жүзеге асыратын барлық жеке және заңды тұлғаларға қолданылады. </w:t>
      </w:r>
    </w:p>
    <w:p>
      <w:pPr>
        <w:spacing w:after="0"/>
        <w:ind w:left="0"/>
        <w:jc w:val="both"/>
      </w:pPr>
      <w:r>
        <w:rPr>
          <w:rFonts w:ascii="Times New Roman"/>
          <w:b w:val="false"/>
          <w:i w:val="false"/>
          <w:color w:val="000000"/>
          <w:sz w:val="28"/>
        </w:rPr>
        <w:t xml:space="preserve">
      Қазақстан Республикасы астанасының мәртебесі туралы заңнамалық актіде астанада жолаушылар мен багажды тасымалдаудың ерекшеліктері белгіленуі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 w:id="48"/>
    <w:p>
      <w:pPr>
        <w:spacing w:after="0"/>
        <w:ind w:left="0"/>
        <w:jc w:val="left"/>
      </w:pPr>
      <w:r>
        <w:rPr>
          <w:rFonts w:ascii="Times New Roman"/>
          <w:b/>
          <w:i w:val="false"/>
          <w:color w:val="000000"/>
        </w:rPr>
        <w:t xml:space="preserve"> 4-бап. Автомобиль көлiгi саласындағы қызметтi жүзеге асырудың негiзгi принциптерi </w:t>
      </w:r>
    </w:p>
    <w:bookmarkEnd w:id="48"/>
    <w:p>
      <w:pPr>
        <w:spacing w:after="0"/>
        <w:ind w:left="0"/>
        <w:jc w:val="both"/>
      </w:pPr>
      <w:r>
        <w:rPr>
          <w:rFonts w:ascii="Times New Roman"/>
          <w:b w:val="false"/>
          <w:i w:val="false"/>
          <w:color w:val="000000"/>
          <w:sz w:val="28"/>
        </w:rPr>
        <w:t xml:space="preserve">
      Автомобиль көлiгi саласындағы жұмыстар мен көрсетiлетiн қызметтер мынадай негiзгi принциптер негiзiнде жүзеге асырылады: </w:t>
      </w:r>
    </w:p>
    <w:p>
      <w:pPr>
        <w:spacing w:after="0"/>
        <w:ind w:left="0"/>
        <w:jc w:val="both"/>
      </w:pPr>
      <w:r>
        <w:rPr>
          <w:rFonts w:ascii="Times New Roman"/>
          <w:b w:val="false"/>
          <w:i w:val="false"/>
          <w:color w:val="000000"/>
          <w:sz w:val="28"/>
        </w:rPr>
        <w:t xml:space="preserve">
      1) адамдар қауiпсiздiгiнiң, олардың өмiрi мен денсаулығын сақтаудың, табиғатты және мәдени құндылықтарды қорғаудың басымдығы; </w:t>
      </w:r>
    </w:p>
    <w:p>
      <w:pPr>
        <w:spacing w:after="0"/>
        <w:ind w:left="0"/>
        <w:jc w:val="both"/>
      </w:pPr>
      <w:r>
        <w:rPr>
          <w:rFonts w:ascii="Times New Roman"/>
          <w:b w:val="false"/>
          <w:i w:val="false"/>
          <w:color w:val="000000"/>
          <w:sz w:val="28"/>
        </w:rPr>
        <w:t xml:space="preserve">
      2) автомобиль көлiгi саласындағы жұмыстарды және көрсетiлетiн қызметтердi жүзеге асыру кезiнде жеке және заңды тұлғалар құқықтарының теңдiгi; </w:t>
      </w:r>
    </w:p>
    <w:p>
      <w:pPr>
        <w:spacing w:after="0"/>
        <w:ind w:left="0"/>
        <w:jc w:val="both"/>
      </w:pPr>
      <w:r>
        <w:rPr>
          <w:rFonts w:ascii="Times New Roman"/>
          <w:b w:val="false"/>
          <w:i w:val="false"/>
          <w:color w:val="000000"/>
          <w:sz w:val="28"/>
        </w:rPr>
        <w:t>
      3) тұтынушыға автомобиль көлiгi саласындағы көрсетілетін қызметтерді таңдау еркіндігін қамтамасыз ету;</w:t>
      </w:r>
    </w:p>
    <w:p>
      <w:pPr>
        <w:spacing w:after="0"/>
        <w:ind w:left="0"/>
        <w:jc w:val="both"/>
      </w:pPr>
      <w:r>
        <w:rPr>
          <w:rFonts w:ascii="Times New Roman"/>
          <w:b w:val="false"/>
          <w:i w:val="false"/>
          <w:color w:val="000000"/>
          <w:sz w:val="28"/>
        </w:rPr>
        <w:t>
      4) Қазақстан Республикасының заңдарына сәйкес автомобиль көлiгi саласындағы жұмыстарға және көрсетiлетiн қызметтерге баға еркiндiгiн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 w:id="49"/>
    <w:p>
      <w:pPr>
        <w:spacing w:after="0"/>
        <w:ind w:left="0"/>
        <w:jc w:val="left"/>
      </w:pPr>
      <w:r>
        <w:rPr>
          <w:rFonts w:ascii="Times New Roman"/>
          <w:b/>
          <w:i w:val="false"/>
          <w:color w:val="000000"/>
        </w:rPr>
        <w:t xml:space="preserve"> 5-бап. Автомобиль көлігінің жұмылдыру дайындығын қамтамасыз ету және оны төтенше жағдайларды жоюға тарту</w:t>
      </w:r>
    </w:p>
    <w:bookmarkEnd w:id="49"/>
    <w:p>
      <w:pPr>
        <w:spacing w:after="0"/>
        <w:ind w:left="0"/>
        <w:jc w:val="both"/>
      </w:pPr>
      <w:r>
        <w:rPr>
          <w:rFonts w:ascii="Times New Roman"/>
          <w:b w:val="false"/>
          <w:i w:val="false"/>
          <w:color w:val="000000"/>
          <w:sz w:val="28"/>
        </w:rPr>
        <w:t>
      Автомобиль көлiгiнің жұмылдыру дайындығын, азаматтық қорғаныс және авариялық-құтқару жұмыстары, әлеуметтік сипаттағы төтенше жағдайларды жою жөніндегі iс-шараларды қамтамасыз етуге байланысты қатынастар Қазақстан Республикасының арнайы заңнамалық актiлерімен реттеледi.</w:t>
      </w:r>
    </w:p>
    <w:bookmarkStart w:name="z261" w:id="50"/>
    <w:p>
      <w:pPr>
        <w:spacing w:after="0"/>
        <w:ind w:left="0"/>
        <w:jc w:val="both"/>
      </w:pPr>
      <w:r>
        <w:rPr>
          <w:rFonts w:ascii="Times New Roman"/>
          <w:b w:val="false"/>
          <w:i w:val="false"/>
          <w:color w:val="000000"/>
          <w:sz w:val="28"/>
        </w:rPr>
        <w:t>
      Әлеуметтік, табиғи және техногендiк сипаттағы төтенше жағдайлар туындаған, сондай-ақ төтенше жағдай енгiзiлген кезде мемлекеттiк органдар Қазақстан Республикасының заңнамасында белгiленген тәртiппен шығыстарды кейiннен өтей отырып, өздерiне берiлген өкiлеттiктер шегiнде тасымалдаушыларды төтенше жағдайларды жоюға байланысты жұмыстарды орындауға тартуға құқылы.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2" w:id="51"/>
    <w:p>
      <w:pPr>
        <w:spacing w:after="0"/>
        <w:ind w:left="0"/>
        <w:jc w:val="left"/>
      </w:pPr>
      <w:r>
        <w:rPr>
          <w:rFonts w:ascii="Times New Roman"/>
          <w:b/>
          <w:i w:val="false"/>
          <w:color w:val="000000"/>
        </w:rPr>
        <w:t xml:space="preserve"> 5-1-бап. Құқық қорғау органдары мен арнаулы мемлекеттік органдарға автомобиль көлігін беру міндеті</w:t>
      </w:r>
    </w:p>
    <w:bookmarkEnd w:id="51"/>
    <w:bookmarkStart w:name="z263" w:id="52"/>
    <w:p>
      <w:pPr>
        <w:spacing w:after="0"/>
        <w:ind w:left="0"/>
        <w:jc w:val="both"/>
      </w:pPr>
      <w:r>
        <w:rPr>
          <w:rFonts w:ascii="Times New Roman"/>
          <w:b w:val="false"/>
          <w:i w:val="false"/>
          <w:color w:val="000000"/>
          <w:sz w:val="28"/>
        </w:rPr>
        <w:t>
      Жеке және заңды тұлғалар (дипломатиялық иммунитетi бар шет мемлекеттер мен халықаралық ұйымдардың өкiлдiктерiнен басқа) құқық қорғау органдары мен арнаулы мемлекеттік органдардың лауазымды адамдарының оқиғалар, төтенше жағдайлар болған жерлерге бару және шұғыл медициналық көмекке мұқтаж азаматтарды емдеу мекемелерiне жеткiзу үшiн автомобиль көлігін пайдалану жөніндегі заңды талаптарын орындауға міндетті.</w:t>
      </w:r>
    </w:p>
    <w:bookmarkEnd w:id="52"/>
    <w:bookmarkStart w:name="z264" w:id="53"/>
    <w:p>
      <w:pPr>
        <w:spacing w:after="0"/>
        <w:ind w:left="0"/>
        <w:jc w:val="both"/>
      </w:pPr>
      <w:r>
        <w:rPr>
          <w:rFonts w:ascii="Times New Roman"/>
          <w:b w:val="false"/>
          <w:i w:val="false"/>
          <w:color w:val="000000"/>
          <w:sz w:val="28"/>
        </w:rPr>
        <w:t>
      Жергілікті атқарушы органдар тиісті уәкілетті органның ұсынуы бойынша төтенше жағдайдың алдын алуға және оны жоюға тартылған күштер мен құралдарды тасымалдауды ұйымдастырады.</w:t>
      </w:r>
    </w:p>
    <w:bookmarkEnd w:id="53"/>
    <w:bookmarkStart w:name="z265" w:id="54"/>
    <w:p>
      <w:pPr>
        <w:spacing w:after="0"/>
        <w:ind w:left="0"/>
        <w:jc w:val="both"/>
      </w:pPr>
      <w:r>
        <w:rPr>
          <w:rFonts w:ascii="Times New Roman"/>
          <w:b w:val="false"/>
          <w:i w:val="false"/>
          <w:color w:val="000000"/>
          <w:sz w:val="28"/>
        </w:rPr>
        <w:t>
      Осы бапта көзделген жағдайларда автомобиль көлігінің иелеріне көлікті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03.07.2013 </w:t>
      </w:r>
      <w:r>
        <w:rPr>
          <w:rFonts w:ascii="Times New Roman"/>
          <w:b w:val="false"/>
          <w:i w:val="false"/>
          <w:color w:val="000000"/>
          <w:sz w:val="28"/>
        </w:rPr>
        <w:t>№ 121-V</w:t>
      </w:r>
      <w:r>
        <w:rPr>
          <w:rFonts w:ascii="Times New Roman"/>
          <w:b w:val="false"/>
          <w:i w:val="false"/>
          <w:color w:val="ff0000"/>
          <w:sz w:val="28"/>
        </w:rPr>
        <w:t>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 w:id="55"/>
    <w:p>
      <w:pPr>
        <w:spacing w:after="0"/>
        <w:ind w:left="0"/>
        <w:jc w:val="left"/>
      </w:pPr>
      <w:r>
        <w:rPr>
          <w:rFonts w:ascii="Times New Roman"/>
          <w:b/>
          <w:i w:val="false"/>
          <w:color w:val="000000"/>
        </w:rPr>
        <w:t xml:space="preserve"> 6-бап. Автомобиль көлiгiндегi экологиялық, санитарлық-эпидемиологиялық қауiпсiздiк және өрт қауiпсiздiгi </w:t>
      </w:r>
    </w:p>
    <w:bookmarkEnd w:id="55"/>
    <w:p>
      <w:pPr>
        <w:spacing w:after="0"/>
        <w:ind w:left="0"/>
        <w:jc w:val="both"/>
      </w:pPr>
      <w:r>
        <w:rPr>
          <w:rFonts w:ascii="Times New Roman"/>
          <w:b w:val="false"/>
          <w:i w:val="false"/>
          <w:color w:val="000000"/>
          <w:sz w:val="28"/>
        </w:rPr>
        <w:t xml:space="preserve">
      Автомобиль көлiгiндегi экологиялық, санитарлық-эпидемиологиялық қауiпсiздiк және өрт қауiпсiздiгi Қазақстан Республикасының нормативтiк құқықтық актiлерiмен регламенттеледi. </w:t>
      </w:r>
    </w:p>
    <w:bookmarkStart w:name="z8" w:id="56"/>
    <w:p>
      <w:pPr>
        <w:spacing w:after="0"/>
        <w:ind w:left="0"/>
        <w:jc w:val="left"/>
      </w:pPr>
      <w:r>
        <w:rPr>
          <w:rFonts w:ascii="Times New Roman"/>
          <w:b/>
          <w:i w:val="false"/>
          <w:color w:val="000000"/>
        </w:rPr>
        <w:t xml:space="preserve"> 7-бап. Тасымалдаушыларға және автокөлiк құралдарына тасымал қауiпсiздiгiн қамтамасыз ету бөлiгiнде қойылатын талаптар </w:t>
      </w:r>
    </w:p>
    <w:bookmarkEnd w:id="56"/>
    <w:p>
      <w:pPr>
        <w:spacing w:after="0"/>
        <w:ind w:left="0"/>
        <w:jc w:val="both"/>
      </w:pPr>
      <w:r>
        <w:rPr>
          <w:rFonts w:ascii="Times New Roman"/>
          <w:b w:val="false"/>
          <w:i w:val="false"/>
          <w:color w:val="000000"/>
          <w:sz w:val="28"/>
        </w:rPr>
        <w:t xml:space="preserve">
      1. Жолаушылар, багаж және жүк тасымалына: </w:t>
      </w:r>
    </w:p>
    <w:p>
      <w:pPr>
        <w:spacing w:after="0"/>
        <w:ind w:left="0"/>
        <w:jc w:val="both"/>
      </w:pPr>
      <w:r>
        <w:rPr>
          <w:rFonts w:ascii="Times New Roman"/>
          <w:b w:val="false"/>
          <w:i w:val="false"/>
          <w:color w:val="000000"/>
          <w:sz w:val="28"/>
        </w:rPr>
        <w:t xml:space="preserve">
      1) Қазақстан Республикасының автомобиль көлiгi туралы заңдарына сәйкес бiлiктiлiгiн және кәсiби жарамдылығын растайтын құжаттары; </w:t>
      </w:r>
    </w:p>
    <w:p>
      <w:pPr>
        <w:spacing w:after="0"/>
        <w:ind w:left="0"/>
        <w:jc w:val="both"/>
      </w:pPr>
      <w:r>
        <w:rPr>
          <w:rFonts w:ascii="Times New Roman"/>
          <w:b w:val="false"/>
          <w:i w:val="false"/>
          <w:color w:val="000000"/>
          <w:sz w:val="28"/>
        </w:rPr>
        <w:t xml:space="preserve">
      2) тасымалдың тиiстi түрiн жүзеге асыруға жарамды және техникалық регламенттердiң талаптарына сай келетiн автокөлiк құралдары бар тасымалдаушылар жiберiледi. </w:t>
      </w:r>
    </w:p>
    <w:p>
      <w:pPr>
        <w:spacing w:after="0"/>
        <w:ind w:left="0"/>
        <w:jc w:val="both"/>
      </w:pPr>
      <w:r>
        <w:rPr>
          <w:rFonts w:ascii="Times New Roman"/>
          <w:b w:val="false"/>
          <w:i w:val="false"/>
          <w:color w:val="000000"/>
          <w:sz w:val="28"/>
        </w:rPr>
        <w:t>
      2. Шағын автобустармен жолаушылар тасымалдауға жиырма бір жасқа толған, "D1" кіші санатындағы көлік құралдарын басқару құқығы және кемінде үш жыл жүргізуші жұмыс өтілі, оның ішінде кемінде бір жыл "С" санатына жатқызылатын көлік құралдарын басқару өтілі бар жүргiзушiлер жiберiледi.</w:t>
      </w:r>
    </w:p>
    <w:p>
      <w:pPr>
        <w:spacing w:after="0"/>
        <w:ind w:left="0"/>
        <w:jc w:val="both"/>
      </w:pPr>
      <w:r>
        <w:rPr>
          <w:rFonts w:ascii="Times New Roman"/>
          <w:b w:val="false"/>
          <w:i w:val="false"/>
          <w:color w:val="000000"/>
          <w:sz w:val="28"/>
        </w:rPr>
        <w:t>
      2-1. Жүргізушінің орнынан басқа, он алтыдан көп отыратын орындары бар автобустармен және троллейбустармен жолаушылар тасымалдауға жиырма бес жасқа толған, кемінде бес жыл жүргізуші жұмыс өтілі, оның ішінде кемінде үш жыл "D1" кіші санатына жатқызылатын көлік құралдарын басқару өтілі бар жүргiзушiлер жiберiледi.</w:t>
      </w:r>
    </w:p>
    <w:p>
      <w:pPr>
        <w:spacing w:after="0"/>
        <w:ind w:left="0"/>
        <w:jc w:val="both"/>
      </w:pPr>
      <w:r>
        <w:rPr>
          <w:rFonts w:ascii="Times New Roman"/>
          <w:b w:val="false"/>
          <w:i w:val="false"/>
          <w:color w:val="000000"/>
          <w:sz w:val="28"/>
        </w:rPr>
        <w:t xml:space="preserve">
      3. Автобустарда багаж қоятын бөлiмшеден тыс орында жүк, оның iшiнде багаж тасымалдауға тыйым салынады. </w:t>
      </w:r>
    </w:p>
    <w:p>
      <w:pPr>
        <w:spacing w:after="0"/>
        <w:ind w:left="0"/>
        <w:jc w:val="both"/>
      </w:pPr>
      <w:r>
        <w:rPr>
          <w:rFonts w:ascii="Times New Roman"/>
          <w:b w:val="false"/>
          <w:i w:val="false"/>
          <w:color w:val="000000"/>
          <w:sz w:val="28"/>
        </w:rPr>
        <w:t>
      4. Таксимен тасымалдауды жүзеге асыру үшін кемiнде төрт есiгi бар, сериялы шығарылатын жеңiл автомобильдердi пайдалануға жол берiледi.</w:t>
      </w:r>
    </w:p>
    <w:p>
      <w:pPr>
        <w:spacing w:after="0"/>
        <w:ind w:left="0"/>
        <w:jc w:val="both"/>
      </w:pPr>
      <w:r>
        <w:rPr>
          <w:rFonts w:ascii="Times New Roman"/>
          <w:b w:val="false"/>
          <w:i w:val="false"/>
          <w:color w:val="000000"/>
          <w:sz w:val="28"/>
        </w:rPr>
        <w:t>
      Таксимен тасымалдау үшiн арнаулы, оның iшiнде толықтай қолмен, рулi оң жақтан басқарылатын, сондай-ақ бүйір есiгi төрт есіктен аз автокөлiк құралдарын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57"/>
    <w:p>
      <w:pPr>
        <w:spacing w:after="0"/>
        <w:ind w:left="0"/>
        <w:jc w:val="left"/>
      </w:pPr>
      <w:r>
        <w:rPr>
          <w:rFonts w:ascii="Times New Roman"/>
          <w:b/>
          <w:i w:val="false"/>
          <w:color w:val="000000"/>
        </w:rPr>
        <w:t xml:space="preserve"> 8-бап. Автомобильмен тасымалдаудың түрлерi </w:t>
      </w:r>
    </w:p>
    <w:bookmarkEnd w:id="57"/>
    <w:p>
      <w:pPr>
        <w:spacing w:after="0"/>
        <w:ind w:left="0"/>
        <w:jc w:val="both"/>
      </w:pPr>
      <w:r>
        <w:rPr>
          <w:rFonts w:ascii="Times New Roman"/>
          <w:b w:val="false"/>
          <w:i w:val="false"/>
          <w:color w:val="000000"/>
          <w:sz w:val="28"/>
        </w:rPr>
        <w:t>
      1. Автомобильмен тасымалдау:</w:t>
      </w:r>
    </w:p>
    <w:bookmarkStart w:name="z111" w:id="58"/>
    <w:p>
      <w:pPr>
        <w:spacing w:after="0"/>
        <w:ind w:left="0"/>
        <w:jc w:val="both"/>
      </w:pPr>
      <w:r>
        <w:rPr>
          <w:rFonts w:ascii="Times New Roman"/>
          <w:b w:val="false"/>
          <w:i w:val="false"/>
          <w:color w:val="000000"/>
          <w:sz w:val="28"/>
        </w:rPr>
        <w:t>
      1) жолаушылар мен багажды тасымалдау;</w:t>
      </w:r>
    </w:p>
    <w:bookmarkEnd w:id="58"/>
    <w:bookmarkStart w:name="z112" w:id="59"/>
    <w:p>
      <w:pPr>
        <w:spacing w:after="0"/>
        <w:ind w:left="0"/>
        <w:jc w:val="both"/>
      </w:pPr>
      <w:r>
        <w:rPr>
          <w:rFonts w:ascii="Times New Roman"/>
          <w:b w:val="false"/>
          <w:i w:val="false"/>
          <w:color w:val="000000"/>
          <w:sz w:val="28"/>
        </w:rPr>
        <w:t>
      2) жүк тасымалдау;</w:t>
      </w:r>
    </w:p>
    <w:bookmarkEnd w:id="59"/>
    <w:bookmarkStart w:name="z113" w:id="60"/>
    <w:p>
      <w:pPr>
        <w:spacing w:after="0"/>
        <w:ind w:left="0"/>
        <w:jc w:val="both"/>
      </w:pPr>
      <w:r>
        <w:rPr>
          <w:rFonts w:ascii="Times New Roman"/>
          <w:b w:val="false"/>
          <w:i w:val="false"/>
          <w:color w:val="000000"/>
          <w:sz w:val="28"/>
        </w:rPr>
        <w:t>
      3) пошта жөнелтілімдерін тасымалдау болып бөлiнедi.</w:t>
      </w:r>
    </w:p>
    <w:bookmarkEnd w:id="60"/>
    <w:bookmarkStart w:name="z114" w:id="61"/>
    <w:p>
      <w:pPr>
        <w:spacing w:after="0"/>
        <w:ind w:left="0"/>
        <w:jc w:val="both"/>
      </w:pPr>
      <w:r>
        <w:rPr>
          <w:rFonts w:ascii="Times New Roman"/>
          <w:b w:val="false"/>
          <w:i w:val="false"/>
          <w:color w:val="000000"/>
          <w:sz w:val="28"/>
        </w:rPr>
        <w:t>
      2. Қатынас түрлерi бойынша жолаушылар мен багажды тасымалдау:</w:t>
      </w:r>
    </w:p>
    <w:bookmarkEnd w:id="61"/>
    <w:bookmarkStart w:name="z115" w:id="62"/>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арасындағы немесе Қазақстан Республикасының аумағы арқылы транзиттік тасымалдаулар;</w:t>
      </w:r>
    </w:p>
    <w:bookmarkEnd w:id="62"/>
    <w:bookmarkStart w:name="z116" w:id="63"/>
    <w:p>
      <w:pPr>
        <w:spacing w:after="0"/>
        <w:ind w:left="0"/>
        <w:jc w:val="both"/>
      </w:pPr>
      <w:r>
        <w:rPr>
          <w:rFonts w:ascii="Times New Roman"/>
          <w:b w:val="false"/>
          <w:i w:val="false"/>
          <w:color w:val="000000"/>
          <w:sz w:val="28"/>
        </w:rPr>
        <w:t>
      2) республикаішілік – Қазақстан Республикасының аумағында орналасқан елді мекендер арасындағы тасымалдаулар болып бөлінеді.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2" w:id="64"/>
    <w:p>
      <w:pPr>
        <w:spacing w:after="0"/>
        <w:ind w:left="0"/>
        <w:jc w:val="both"/>
      </w:pPr>
      <w:r>
        <w:rPr>
          <w:rFonts w:ascii="Times New Roman"/>
          <w:b w:val="false"/>
          <w:i w:val="false"/>
          <w:color w:val="000000"/>
          <w:sz w:val="28"/>
        </w:rPr>
        <w:t>
      4. Жолаушылар мен багажды республикаішілік тасымалдау әкімшілік-аумақтық белгісіне қарай:</w:t>
      </w:r>
    </w:p>
    <w:bookmarkEnd w:id="64"/>
    <w:p>
      <w:pPr>
        <w:spacing w:after="0"/>
        <w:ind w:left="0"/>
        <w:jc w:val="both"/>
      </w:pPr>
      <w:r>
        <w:rPr>
          <w:rFonts w:ascii="Times New Roman"/>
          <w:b w:val="false"/>
          <w:i w:val="false"/>
          <w:color w:val="000000"/>
          <w:sz w:val="28"/>
        </w:rPr>
        <w:t>
      1) қалалық (ауылдық) – елді мекеннің белгіленген шекаралары шегіндегі тасымалдау;</w:t>
      </w:r>
    </w:p>
    <w:p>
      <w:pPr>
        <w:spacing w:after="0"/>
        <w:ind w:left="0"/>
        <w:jc w:val="both"/>
      </w:pPr>
      <w:r>
        <w:rPr>
          <w:rFonts w:ascii="Times New Roman"/>
          <w:b w:val="false"/>
          <w:i w:val="false"/>
          <w:color w:val="000000"/>
          <w:sz w:val="28"/>
        </w:rPr>
        <w:t>
      2)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3) ауданішілік – бір аудан шегіндегі елді мекендер арасындағы тасымалдау;</w:t>
      </w:r>
    </w:p>
    <w:p>
      <w:pPr>
        <w:spacing w:after="0"/>
        <w:ind w:left="0"/>
        <w:jc w:val="both"/>
      </w:pPr>
      <w:r>
        <w:rPr>
          <w:rFonts w:ascii="Times New Roman"/>
          <w:b w:val="false"/>
          <w:i w:val="false"/>
          <w:color w:val="000000"/>
          <w:sz w:val="28"/>
        </w:rPr>
        <w:t>
      4)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5)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bookmarkStart w:name="z363" w:id="65"/>
    <w:p>
      <w:pPr>
        <w:spacing w:after="0"/>
        <w:ind w:left="0"/>
        <w:jc w:val="both"/>
      </w:pPr>
      <w:r>
        <w:rPr>
          <w:rFonts w:ascii="Times New Roman"/>
          <w:b w:val="false"/>
          <w:i w:val="false"/>
          <w:color w:val="000000"/>
          <w:sz w:val="28"/>
        </w:rPr>
        <w:t>
      5. Жолаушылар мен багажды автомобильмен тасымалдау ұйымдастыру сипатына қарай тұрақты, тұрақты емес және таксимен тасымалдау болып бөлінеді.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66"/>
    <w:p>
      <w:pPr>
        <w:spacing w:after="0"/>
        <w:ind w:left="0"/>
        <w:jc w:val="left"/>
      </w:pPr>
      <w:r>
        <w:rPr>
          <w:rFonts w:ascii="Times New Roman"/>
          <w:b/>
          <w:i w:val="false"/>
          <w:color w:val="000000"/>
        </w:rPr>
        <w:t xml:space="preserve"> 9-бап. Автокөлік құралдарын тахографтармен жабдықтау жөніндегі талаптар</w:t>
      </w:r>
    </w:p>
    <w:bookmarkEnd w:id="66"/>
    <w:p>
      <w:pPr>
        <w:spacing w:after="0"/>
        <w:ind w:left="0"/>
        <w:jc w:val="both"/>
      </w:pPr>
      <w:r>
        <w:rPr>
          <w:rFonts w:ascii="Times New Roman"/>
          <w:b w:val="false"/>
          <w:i w:val="false"/>
          <w:color w:val="000000"/>
          <w:sz w:val="28"/>
        </w:rPr>
        <w:t>
      1. Тахографтармен жабдықтауға автобустар, жүк автомобильдері, оның ішінде:</w:t>
      </w:r>
    </w:p>
    <w:bookmarkStart w:name="z124" w:id="67"/>
    <w:p>
      <w:pPr>
        <w:spacing w:after="0"/>
        <w:ind w:left="0"/>
        <w:jc w:val="both"/>
      </w:pPr>
      <w:r>
        <w:rPr>
          <w:rFonts w:ascii="Times New Roman"/>
          <w:b w:val="false"/>
          <w:i w:val="false"/>
          <w:color w:val="000000"/>
          <w:sz w:val="28"/>
        </w:rPr>
        <w:t>
      1) қауіпті жүктерді автомобильмен тасымалдауды;</w:t>
      </w:r>
    </w:p>
    <w:bookmarkEnd w:id="67"/>
    <w:bookmarkStart w:name="z125" w:id="68"/>
    <w:p>
      <w:pPr>
        <w:spacing w:after="0"/>
        <w:ind w:left="0"/>
        <w:jc w:val="both"/>
      </w:pPr>
      <w:r>
        <w:rPr>
          <w:rFonts w:ascii="Times New Roman"/>
          <w:b w:val="false"/>
          <w:i w:val="false"/>
          <w:color w:val="000000"/>
          <w:sz w:val="28"/>
        </w:rPr>
        <w:t>
      2) жолаушыларды, багажды және жүктерді автомобильмен халықаралық тасымалдауды;</w:t>
      </w:r>
    </w:p>
    <w:bookmarkEnd w:id="68"/>
    <w:bookmarkStart w:name="z126" w:id="69"/>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bookmarkEnd w:id="69"/>
    <w:bookmarkStart w:name="z127" w:id="70"/>
    <w:p>
      <w:pPr>
        <w:spacing w:after="0"/>
        <w:ind w:left="0"/>
        <w:jc w:val="both"/>
      </w:pPr>
      <w:r>
        <w:rPr>
          <w:rFonts w:ascii="Times New Roman"/>
          <w:b w:val="false"/>
          <w:i w:val="false"/>
          <w:color w:val="000000"/>
          <w:sz w:val="28"/>
        </w:rPr>
        <w:t>
      4) жолаушыларды және багажды автомобильмен облысаралық қалааралық, ауданаралық (облысішілік қалааралық) тұрақты емес тасымалдауды жүзеге асыру кезінде пайдаланылатын мамандандырылған автомобильдер жатады.</w:t>
      </w:r>
    </w:p>
    <w:bookmarkEnd w:id="70"/>
    <w:bookmarkStart w:name="z128" w:id="71"/>
    <w:p>
      <w:pPr>
        <w:spacing w:after="0"/>
        <w:ind w:left="0"/>
        <w:jc w:val="both"/>
      </w:pPr>
      <w:r>
        <w:rPr>
          <w:rFonts w:ascii="Times New Roman"/>
          <w:b w:val="false"/>
          <w:i w:val="false"/>
          <w:color w:val="000000"/>
          <w:sz w:val="28"/>
        </w:rPr>
        <w:t>
      2. Тахографтарды орнатуды және оларға қызмет көрсетуді сервис орталықтары (шеберханалар) жүзеге асырады.</w:t>
      </w:r>
    </w:p>
    <w:bookmarkEnd w:id="71"/>
    <w:bookmarkStart w:name="z129" w:id="72"/>
    <w:p>
      <w:pPr>
        <w:spacing w:after="0"/>
        <w:ind w:left="0"/>
        <w:jc w:val="both"/>
      </w:pPr>
      <w:r>
        <w:rPr>
          <w:rFonts w:ascii="Times New Roman"/>
          <w:b w:val="false"/>
          <w:i w:val="false"/>
          <w:color w:val="000000"/>
          <w:sz w:val="28"/>
        </w:rPr>
        <w:t>
      3. Тахографтарды, оның ішінде электрондық (цифрлық) тахографтарды және электрондық (цифрлық) тахографтарға электрондық карточкаларды пайдалану жүргiзушiлердiң еңбегi мен тынығуын ұйымдастыру, сондай-ақ тахографтарды қолдану қағидаларына сәйкес жүзеге асырылады, оларда:</w:t>
      </w:r>
    </w:p>
    <w:bookmarkEnd w:id="72"/>
    <w:bookmarkStart w:name="z130" w:id="73"/>
    <w:p>
      <w:pPr>
        <w:spacing w:after="0"/>
        <w:ind w:left="0"/>
        <w:jc w:val="both"/>
      </w:pPr>
      <w:r>
        <w:rPr>
          <w:rFonts w:ascii="Times New Roman"/>
          <w:b w:val="false"/>
          <w:i w:val="false"/>
          <w:color w:val="000000"/>
          <w:sz w:val="28"/>
        </w:rPr>
        <w:t>
      1) жүргiзушiлердiң еңбек және тынығу режимiне және оны тіркеуге қойылатын талаптар;</w:t>
      </w:r>
    </w:p>
    <w:bookmarkEnd w:id="73"/>
    <w:bookmarkStart w:name="z131" w:id="74"/>
    <w:p>
      <w:pPr>
        <w:spacing w:after="0"/>
        <w:ind w:left="0"/>
        <w:jc w:val="both"/>
      </w:pPr>
      <w:r>
        <w:rPr>
          <w:rFonts w:ascii="Times New Roman"/>
          <w:b w:val="false"/>
          <w:i w:val="false"/>
          <w:color w:val="000000"/>
          <w:sz w:val="28"/>
        </w:rPr>
        <w:t>
      2) тахографтарды орнату және пайдалану жөніндегі талаптар;</w:t>
      </w:r>
    </w:p>
    <w:bookmarkEnd w:id="74"/>
    <w:bookmarkStart w:name="z132" w:id="75"/>
    <w:p>
      <w:pPr>
        <w:spacing w:after="0"/>
        <w:ind w:left="0"/>
        <w:jc w:val="both"/>
      </w:pPr>
      <w:r>
        <w:rPr>
          <w:rFonts w:ascii="Times New Roman"/>
          <w:b w:val="false"/>
          <w:i w:val="false"/>
          <w:color w:val="000000"/>
          <w:sz w:val="28"/>
        </w:rPr>
        <w:t>
      3) тахографтарды орнатуды және оларға қызмет көрсетуді жүзеге асыратын сервис орталықтарына (шеберханаларға) қойылатын талаптар;</w:t>
      </w:r>
    </w:p>
    <w:bookmarkEnd w:id="75"/>
    <w:bookmarkStart w:name="z133" w:id="76"/>
    <w:p>
      <w:pPr>
        <w:spacing w:after="0"/>
        <w:ind w:left="0"/>
        <w:jc w:val="both"/>
      </w:pPr>
      <w:r>
        <w:rPr>
          <w:rFonts w:ascii="Times New Roman"/>
          <w:b w:val="false"/>
          <w:i w:val="false"/>
          <w:color w:val="000000"/>
          <w:sz w:val="28"/>
        </w:rPr>
        <w:t>
      4) тахографтарды орнату және оларға қызмет көрсету жөніндегі қызметтің жүзеге асырылуының басталғандығы туралы хабарлама берген жеке және заңды тұлғалардың тізілімін жүргізу тәртібі;</w:t>
      </w:r>
    </w:p>
    <w:bookmarkEnd w:id="76"/>
    <w:bookmarkStart w:name="z134" w:id="77"/>
    <w:p>
      <w:pPr>
        <w:spacing w:after="0"/>
        <w:ind w:left="0"/>
        <w:jc w:val="both"/>
      </w:pPr>
      <w:r>
        <w:rPr>
          <w:rFonts w:ascii="Times New Roman"/>
          <w:b w:val="false"/>
          <w:i w:val="false"/>
          <w:color w:val="000000"/>
          <w:sz w:val="28"/>
        </w:rPr>
        <w:t>
      5) электрондық (цифрлық) тахографтарға арналған электрондық карточкаларды сертификаттау, дайындау және беру тәртібі;</w:t>
      </w:r>
    </w:p>
    <w:bookmarkEnd w:id="77"/>
    <w:bookmarkStart w:name="z135" w:id="78"/>
    <w:p>
      <w:pPr>
        <w:spacing w:after="0"/>
        <w:ind w:left="0"/>
        <w:jc w:val="both"/>
      </w:pPr>
      <w:r>
        <w:rPr>
          <w:rFonts w:ascii="Times New Roman"/>
          <w:b w:val="false"/>
          <w:i w:val="false"/>
          <w:color w:val="000000"/>
          <w:sz w:val="28"/>
        </w:rPr>
        <w:t>
      6) электрондық (цифрлық) тахографтар бойынша ұлттық дерекқордың жұмыс істеу тәртібі белгіленеді.</w:t>
      </w:r>
    </w:p>
    <w:bookmarkEnd w:id="78"/>
    <w:bookmarkStart w:name="z232" w:id="79"/>
    <w:p>
      <w:pPr>
        <w:spacing w:after="0"/>
        <w:ind w:left="0"/>
        <w:jc w:val="both"/>
      </w:pPr>
      <w:r>
        <w:rPr>
          <w:rFonts w:ascii="Times New Roman"/>
          <w:b w:val="false"/>
          <w:i w:val="false"/>
          <w:color w:val="000000"/>
          <w:sz w:val="28"/>
        </w:rPr>
        <w:t>
      4. Осы баптың 1-тармағында көрсетілген тасымалдауларды жүзеге асыру кезінде автобустарды, жүк автомобильдерін, оның ішінде арнайы бейімделген автомобильдерді:</w:t>
      </w:r>
    </w:p>
    <w:bookmarkEnd w:id="79"/>
    <w:bookmarkStart w:name="z277" w:id="80"/>
    <w:p>
      <w:pPr>
        <w:spacing w:after="0"/>
        <w:ind w:left="0"/>
        <w:jc w:val="both"/>
      </w:pPr>
      <w:r>
        <w:rPr>
          <w:rFonts w:ascii="Times New Roman"/>
          <w:b w:val="false"/>
          <w:i w:val="false"/>
          <w:color w:val="000000"/>
          <w:sz w:val="28"/>
        </w:rPr>
        <w:t>
      1) жүргізушілердің еңбек және демалыс режимін тіркеудің бақылау құрылғыларынсыз (тахографтарсыз);</w:t>
      </w:r>
    </w:p>
    <w:bookmarkEnd w:id="80"/>
    <w:bookmarkStart w:name="z278" w:id="81"/>
    <w:p>
      <w:pPr>
        <w:spacing w:after="0"/>
        <w:ind w:left="0"/>
        <w:jc w:val="both"/>
      </w:pPr>
      <w:r>
        <w:rPr>
          <w:rFonts w:ascii="Times New Roman"/>
          <w:b w:val="false"/>
          <w:i w:val="false"/>
          <w:color w:val="000000"/>
          <w:sz w:val="28"/>
        </w:rPr>
        <w:t>
      2) ажыратылған ақауы жоқ тахографпен;</w:t>
      </w:r>
    </w:p>
    <w:bookmarkEnd w:id="81"/>
    <w:bookmarkStart w:name="z279" w:id="82"/>
    <w:p>
      <w:pPr>
        <w:spacing w:after="0"/>
        <w:ind w:left="0"/>
        <w:jc w:val="both"/>
      </w:pPr>
      <w:r>
        <w:rPr>
          <w:rFonts w:ascii="Times New Roman"/>
          <w:b w:val="false"/>
          <w:i w:val="false"/>
          <w:color w:val="000000"/>
          <w:sz w:val="28"/>
        </w:rPr>
        <w:t>
      3) толтырылмаған диаграммалық дискілермен;</w:t>
      </w:r>
    </w:p>
    <w:bookmarkEnd w:id="82"/>
    <w:bookmarkStart w:name="z280" w:id="83"/>
    <w:p>
      <w:pPr>
        <w:spacing w:after="0"/>
        <w:ind w:left="0"/>
        <w:jc w:val="both"/>
      </w:pPr>
      <w:r>
        <w:rPr>
          <w:rFonts w:ascii="Times New Roman"/>
          <w:b w:val="false"/>
          <w:i w:val="false"/>
          <w:color w:val="000000"/>
          <w:sz w:val="28"/>
        </w:rPr>
        <w:t>
      4) бұрын пайдаланылған диаграммалық дискілерді қолданып;</w:t>
      </w:r>
    </w:p>
    <w:bookmarkEnd w:id="83"/>
    <w:bookmarkStart w:name="z281" w:id="84"/>
    <w:p>
      <w:pPr>
        <w:spacing w:after="0"/>
        <w:ind w:left="0"/>
        <w:jc w:val="both"/>
      </w:pPr>
      <w:r>
        <w:rPr>
          <w:rFonts w:ascii="Times New Roman"/>
          <w:b w:val="false"/>
          <w:i w:val="false"/>
          <w:color w:val="000000"/>
          <w:sz w:val="28"/>
        </w:rPr>
        <w:t>
      5) электрондық (цифрлық) тахографтарды қолданған жағдайда, электрондық карточкаларды пайдаланбай;</w:t>
      </w:r>
    </w:p>
    <w:bookmarkEnd w:id="84"/>
    <w:bookmarkStart w:name="z282" w:id="85"/>
    <w:p>
      <w:pPr>
        <w:spacing w:after="0"/>
        <w:ind w:left="0"/>
        <w:jc w:val="both"/>
      </w:pPr>
      <w:r>
        <w:rPr>
          <w:rFonts w:ascii="Times New Roman"/>
          <w:b w:val="false"/>
          <w:i w:val="false"/>
          <w:color w:val="000000"/>
          <w:sz w:val="28"/>
        </w:rPr>
        <w:t>
      6) жүргізушілердің еңбек және демалыс режимін күнделікті тіркеу парақтарын жүргізбей (бақылау құрылғысының ақауы болған жағдайда) пайдалануға жол берілмейді.</w:t>
      </w:r>
    </w:p>
    <w:bookmarkEnd w:id="85"/>
    <w:bookmarkStart w:name="z233" w:id="86"/>
    <w:p>
      <w:pPr>
        <w:spacing w:after="0"/>
        <w:ind w:left="0"/>
        <w:jc w:val="both"/>
      </w:pPr>
      <w:r>
        <w:rPr>
          <w:rFonts w:ascii="Times New Roman"/>
          <w:b w:val="false"/>
          <w:i w:val="false"/>
          <w:color w:val="000000"/>
          <w:sz w:val="28"/>
        </w:rPr>
        <w:t>
      5. Жеке немесе заңды тұлғалар тахографтарды орнату және оларға қызмет көрсету бойынша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органдарға белгіленген нысанда хабарлама жіберуге міндетті.</w:t>
      </w:r>
    </w:p>
    <w:bookmarkEnd w:id="86"/>
    <w:bookmarkStart w:name="z283" w:id="87"/>
    <w:p>
      <w:pPr>
        <w:spacing w:after="0"/>
        <w:ind w:left="0"/>
        <w:jc w:val="both"/>
      </w:pPr>
      <w:r>
        <w:rPr>
          <w:rFonts w:ascii="Times New Roman"/>
          <w:b w:val="false"/>
          <w:i w:val="false"/>
          <w:color w:val="000000"/>
          <w:sz w:val="28"/>
        </w:rPr>
        <w:t>
      6. Жеке немесе заңды тұлғалар электрондық (цифрлық) тахографтарға электрондық карточкаларды дайындау және беру бойынша қызметті жүзеге асыруды бастар алдында "Рұқсаттар және хабарламалар туралы" Қазақстан Республикасының Заңында белгіленген тәртіппен уәкілетті органға белгіленген нысанда хабарлама жіберуге міндетті.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Қазақстан Республикасының аумағына кіретін (әкелінетін) және басқа мемлекетте тіркелген автокөлік құралына қойылатын талаптар</w:t>
      </w:r>
    </w:p>
    <w:bookmarkStart w:name="z450" w:id="88"/>
    <w:p>
      <w:pPr>
        <w:spacing w:after="0"/>
        <w:ind w:left="0"/>
        <w:jc w:val="both"/>
      </w:pPr>
      <w:r>
        <w:rPr>
          <w:rFonts w:ascii="Times New Roman"/>
          <w:b w:val="false"/>
          <w:i w:val="false"/>
          <w:color w:val="000000"/>
          <w:sz w:val="28"/>
        </w:rPr>
        <w:t>
      1. Басқа мемлекеттерде тіркелген автокөлік құралдарының Қазақстан Республикасының аумағына кіруіне (әкелінуіне) мынадай:</w:t>
      </w:r>
    </w:p>
    <w:bookmarkEnd w:id="88"/>
    <w:bookmarkStart w:name="z451" w:id="89"/>
    <w:p>
      <w:pPr>
        <w:spacing w:after="0"/>
        <w:ind w:left="0"/>
        <w:jc w:val="both"/>
      </w:pPr>
      <w:r>
        <w:rPr>
          <w:rFonts w:ascii="Times New Roman"/>
          <w:b w:val="false"/>
          <w:i w:val="false"/>
          <w:color w:val="000000"/>
          <w:sz w:val="28"/>
        </w:rPr>
        <w:t>
      1) автокөлік құралы Қазақстан Республикасының заңнамасына сәйкес халықаралық іздестіруде немесе іздестіруде болған;</w:t>
      </w:r>
    </w:p>
    <w:bookmarkEnd w:id="89"/>
    <w:bookmarkStart w:name="z452" w:id="90"/>
    <w:p>
      <w:pPr>
        <w:spacing w:after="0"/>
        <w:ind w:left="0"/>
        <w:jc w:val="both"/>
      </w:pPr>
      <w:r>
        <w:rPr>
          <w:rFonts w:ascii="Times New Roman"/>
          <w:b w:val="false"/>
          <w:i w:val="false"/>
          <w:color w:val="000000"/>
          <w:sz w:val="28"/>
        </w:rPr>
        <w:t xml:space="preserve">
      2) көлік құралының басқа мемлекетте тіркелгені туралы куәлік болмаған; </w:t>
      </w:r>
    </w:p>
    <w:bookmarkEnd w:id="90"/>
    <w:bookmarkStart w:name="z453" w:id="91"/>
    <w:p>
      <w:pPr>
        <w:spacing w:after="0"/>
        <w:ind w:left="0"/>
        <w:jc w:val="both"/>
      </w:pPr>
      <w:r>
        <w:rPr>
          <w:rFonts w:ascii="Times New Roman"/>
          <w:b w:val="false"/>
          <w:i w:val="false"/>
          <w:color w:val="000000"/>
          <w:sz w:val="28"/>
        </w:rPr>
        <w:t>
      3) автокөлік құралының меншік иесі туралы мәліметтерді, автокөлік құралының сәйкестендіру белгілерін, осындай автокөлік құралын жеткізу орны және қабылдау шарттары туралы мәліметтерді қамтитын, Қазақстан Республикасының аумағына автокөлік құралын тасымалдау туралы қызметтер көрсетуге арналған шарт болмаған (автокөлік құралдарын тасымалдау жөніндегі көрсетілетін қызметтерді пайдалана отырып, автокөлік құралдарын әкелген жағдайда);</w:t>
      </w:r>
    </w:p>
    <w:bookmarkEnd w:id="91"/>
    <w:bookmarkStart w:name="z454" w:id="92"/>
    <w:p>
      <w:pPr>
        <w:spacing w:after="0"/>
        <w:ind w:left="0"/>
        <w:jc w:val="both"/>
      </w:pPr>
      <w:r>
        <w:rPr>
          <w:rFonts w:ascii="Times New Roman"/>
          <w:b w:val="false"/>
          <w:i w:val="false"/>
          <w:color w:val="000000"/>
          <w:sz w:val="28"/>
        </w:rPr>
        <w:t>
      4) көлік құралдарының электрондық паспорттары (көлік құралдары шассиінің паспорттары) және өздігінен жүретін машиналардың және басқа да техника түрлерінің электрондық паспорттары жүйесінде Еуразиялық экономикалық одаққа мүше мемлекеттерде тіркелген автокөлік құралдарының сәйкестендіру белгілері және олардың тіркеу есебі туралы мәліметтер болмаған жағдайларда, жол берілмейді.</w:t>
      </w:r>
    </w:p>
    <w:bookmarkEnd w:id="92"/>
    <w:bookmarkStart w:name="z455" w:id="93"/>
    <w:p>
      <w:pPr>
        <w:spacing w:after="0"/>
        <w:ind w:left="0"/>
        <w:jc w:val="both"/>
      </w:pPr>
      <w:r>
        <w:rPr>
          <w:rFonts w:ascii="Times New Roman"/>
          <w:b w:val="false"/>
          <w:i w:val="false"/>
          <w:color w:val="000000"/>
          <w:sz w:val="28"/>
        </w:rPr>
        <w:t>
      2. Басқа мемлекеттің құзыретті органында тіркелген автокөлік құралдарының кіруі (әкелінуі) және оларды Қазақстан Республикасының аумағында пайдалану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Қазақстан Республикасының Үкіметі бекіткен тәртібі мен талаптарына сәйкес жүзеге асырылады.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 w:id="94"/>
    <w:p>
      <w:pPr>
        <w:spacing w:after="0"/>
        <w:ind w:left="0"/>
        <w:jc w:val="left"/>
      </w:pPr>
      <w:r>
        <w:rPr>
          <w:rFonts w:ascii="Times New Roman"/>
          <w:b/>
          <w:i w:val="false"/>
          <w:color w:val="000000"/>
        </w:rPr>
        <w:t xml:space="preserve"> 2-тарау. Автомобиль саласындағы мемлекеттік реттеу</w:t>
      </w:r>
    </w:p>
    <w:bookmarkEnd w:id="94"/>
    <w:bookmarkStart w:name="z12" w:id="95"/>
    <w:p>
      <w:pPr>
        <w:spacing w:after="0"/>
        <w:ind w:left="0"/>
        <w:jc w:val="left"/>
      </w:pPr>
      <w:r>
        <w:rPr>
          <w:rFonts w:ascii="Times New Roman"/>
          <w:b/>
          <w:i w:val="false"/>
          <w:color w:val="000000"/>
        </w:rPr>
        <w:t xml:space="preserve"> 10-бап. Автомобиль көлiгi саласындағы мемлекеттiк реттеудiң негiзгi мiндеттерi </w:t>
      </w:r>
    </w:p>
    <w:bookmarkEnd w:id="95"/>
    <w:p>
      <w:pPr>
        <w:spacing w:after="0"/>
        <w:ind w:left="0"/>
        <w:jc w:val="both"/>
      </w:pPr>
      <w:r>
        <w:rPr>
          <w:rFonts w:ascii="Times New Roman"/>
          <w:b w:val="false"/>
          <w:i w:val="false"/>
          <w:color w:val="000000"/>
          <w:sz w:val="28"/>
        </w:rPr>
        <w:t xml:space="preserve">
      Автомобиль көлiгi саласындағы мемлекеттiк реттеудiң негiзгi мiндеттерi мыналар болып табылады: </w:t>
      </w:r>
    </w:p>
    <w:p>
      <w:pPr>
        <w:spacing w:after="0"/>
        <w:ind w:left="0"/>
        <w:jc w:val="both"/>
      </w:pPr>
      <w:r>
        <w:rPr>
          <w:rFonts w:ascii="Times New Roman"/>
          <w:b w:val="false"/>
          <w:i w:val="false"/>
          <w:color w:val="000000"/>
          <w:sz w:val="28"/>
        </w:rPr>
        <w:t xml:space="preserve">
      1) экономиканың және халықтың автомобильмен тасымалдауға және өзге де жұмыстар мен көрсетiлетiн қызметтерге деген мұқтажын қамтамасыз ету үшiн жағдайлар жасау; </w:t>
      </w:r>
    </w:p>
    <w:p>
      <w:pPr>
        <w:spacing w:after="0"/>
        <w:ind w:left="0"/>
        <w:jc w:val="both"/>
      </w:pPr>
      <w:r>
        <w:rPr>
          <w:rFonts w:ascii="Times New Roman"/>
          <w:b w:val="false"/>
          <w:i w:val="false"/>
          <w:color w:val="000000"/>
          <w:sz w:val="28"/>
        </w:rPr>
        <w:t xml:space="preserve">
      2) жеке және заңды тұлғалардың заңды құқықтары мен мүдделерiн, сондай-ақ мемлекеттiң ұлттық мүдделерiн қорғау; </w:t>
      </w:r>
    </w:p>
    <w:p>
      <w:pPr>
        <w:spacing w:after="0"/>
        <w:ind w:left="0"/>
        <w:jc w:val="both"/>
      </w:pPr>
      <w:r>
        <w:rPr>
          <w:rFonts w:ascii="Times New Roman"/>
          <w:b w:val="false"/>
          <w:i w:val="false"/>
          <w:color w:val="000000"/>
          <w:sz w:val="28"/>
        </w:rPr>
        <w:t xml:space="preserve">
      3) халықаралық автомобильмен тасымалдау рыногында отандық тасымалдаушылардың бәсекеге қабiлеттiлiгi үшiн жағдайлар жасау; </w:t>
      </w:r>
    </w:p>
    <w:p>
      <w:pPr>
        <w:spacing w:after="0"/>
        <w:ind w:left="0"/>
        <w:jc w:val="both"/>
      </w:pPr>
      <w:r>
        <w:rPr>
          <w:rFonts w:ascii="Times New Roman"/>
          <w:b w:val="false"/>
          <w:i w:val="false"/>
          <w:color w:val="000000"/>
          <w:sz w:val="28"/>
        </w:rPr>
        <w:t xml:space="preserve">
      4) автомобильмен тасымалдаудың iшкi рыногын қорғау; </w:t>
      </w:r>
    </w:p>
    <w:p>
      <w:pPr>
        <w:spacing w:after="0"/>
        <w:ind w:left="0"/>
        <w:jc w:val="both"/>
      </w:pPr>
      <w:r>
        <w:rPr>
          <w:rFonts w:ascii="Times New Roman"/>
          <w:b w:val="false"/>
          <w:i w:val="false"/>
          <w:color w:val="000000"/>
          <w:sz w:val="28"/>
        </w:rPr>
        <w:t xml:space="preserve">
      5) автомобиль көлiгiнiң инфрақұрылымын одан әрi дамыту. </w:t>
      </w:r>
    </w:p>
    <w:bookmarkStart w:name="z13" w:id="96"/>
    <w:p>
      <w:pPr>
        <w:spacing w:after="0"/>
        <w:ind w:left="0"/>
        <w:jc w:val="left"/>
      </w:pPr>
      <w:r>
        <w:rPr>
          <w:rFonts w:ascii="Times New Roman"/>
          <w:b/>
          <w:i w:val="false"/>
          <w:color w:val="000000"/>
        </w:rPr>
        <w:t xml:space="preserve"> 11-бап. Автомобиль көлiгi саласындағы мемлекеттiк реттеу және бақылау</w:t>
      </w:r>
    </w:p>
    <w:bookmarkEnd w:id="96"/>
    <w:bookmarkStart w:name="z390" w:id="97"/>
    <w:p>
      <w:pPr>
        <w:spacing w:after="0"/>
        <w:ind w:left="0"/>
        <w:jc w:val="both"/>
      </w:pPr>
      <w:r>
        <w:rPr>
          <w:rFonts w:ascii="Times New Roman"/>
          <w:b w:val="false"/>
          <w:i w:val="false"/>
          <w:color w:val="000000"/>
          <w:sz w:val="28"/>
        </w:rPr>
        <w:t>
      1. Автомобиль көлiгi саласындағы мемлекеттiк реттеу құқықтық қамтамасыз ету, лицензиялау, техникалық реттеу, стандарттау, Қазақстан Республикасының автомобиль көлiгi туралы заңнамасының сақталуын бақылауды жүзеге асыру арқылы жүзеге асырылады.</w:t>
      </w:r>
    </w:p>
    <w:bookmarkEnd w:id="97"/>
    <w:bookmarkStart w:name="z391" w:id="98"/>
    <w:p>
      <w:pPr>
        <w:spacing w:after="0"/>
        <w:ind w:left="0"/>
        <w:jc w:val="both"/>
      </w:pPr>
      <w:r>
        <w:rPr>
          <w:rFonts w:ascii="Times New Roman"/>
          <w:b w:val="false"/>
          <w:i w:val="false"/>
          <w:color w:val="000000"/>
          <w:sz w:val="28"/>
        </w:rPr>
        <w:t xml:space="preserve">
      2. Қазақстан Республикасының автомобиль көлiгi туралы заңдарының сақталуын мемлекеттiк бақылауды Қазақстан Республикасының заңдарында белгiленген құзыретi шегiнде уәкiлеттi орган және басқа да мемлекеттiк органдар жүзеге асырады. </w:t>
      </w:r>
    </w:p>
    <w:bookmarkEnd w:id="98"/>
    <w:bookmarkStart w:name="z392" w:id="99"/>
    <w:p>
      <w:pPr>
        <w:spacing w:after="0"/>
        <w:ind w:left="0"/>
        <w:jc w:val="both"/>
      </w:pPr>
      <w:r>
        <w:rPr>
          <w:rFonts w:ascii="Times New Roman"/>
          <w:b w:val="false"/>
          <w:i w:val="false"/>
          <w:color w:val="000000"/>
          <w:sz w:val="28"/>
        </w:rPr>
        <w:t>
      3. Автокөлік құралдарының Қазақстан Республикасының аумағымен жүріп өтуін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жалпыға ортақ пайдаланылатын автомобиль жолдарында, қалалар немесе өзге де елді мекендер шекараларының шегіндегі автомобиль жолдарында жүзеге асырылады.</w:t>
      </w:r>
    </w:p>
    <w:bookmarkEnd w:id="99"/>
    <w:bookmarkStart w:name="z393" w:id="100"/>
    <w:p>
      <w:pPr>
        <w:spacing w:after="0"/>
        <w:ind w:left="0"/>
        <w:jc w:val="both"/>
      </w:pPr>
      <w:r>
        <w:rPr>
          <w:rFonts w:ascii="Times New Roman"/>
          <w:b w:val="false"/>
          <w:i w:val="false"/>
          <w:color w:val="000000"/>
          <w:sz w:val="28"/>
        </w:rPr>
        <w:t>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пункттерiн, сондай-ақ тауарларды Еуразиялық экономикалық одақтың кедендік шекарасы арқылы өткізудің өзге де орындарын және көлiктiк бақылау бекеттерін техникалық бақылау құралдарымен жарақтандырмай құруға жол берiлмейдi. Еуразиялық экономикалық одақтың кедендік шекарасымен тұспа-тұс келетін Қазақстан Республикасының Мемлекеттiк шекарасы арқылы автомобиль өткізу пункттерінің, сондай-ақ тауарларды Еуразиялық экономикалық одақтың кедендік шекарасы арқылы өткізудің өзге де орындарының және Қазақстан Республикасының аумағындағы стационарлық көліктік бақылау бекеттерінің тiзбесiн Қазақстан Республикасының Үкiметi бекiтедi.</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қолданысы 01.01.2026 дейін тоқтатыла тұрады – осы Заңның 54-1-бабының </w:t>
      </w:r>
      <w:r>
        <w:rPr>
          <w:rFonts w:ascii="Times New Roman"/>
          <w:b w:val="false"/>
          <w:i w:val="false"/>
          <w:color w:val="ff0000"/>
          <w:sz w:val="28"/>
        </w:rPr>
        <w:t>3-тармағын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Мыналар:</w:t>
      </w:r>
    </w:p>
    <w:bookmarkStart w:name="z395" w:id="101"/>
    <w:p>
      <w:pPr>
        <w:spacing w:after="0"/>
        <w:ind w:left="0"/>
        <w:jc w:val="both"/>
      </w:pPr>
      <w:r>
        <w:rPr>
          <w:rFonts w:ascii="Times New Roman"/>
          <w:b w:val="false"/>
          <w:i w:val="false"/>
          <w:color w:val="000000"/>
          <w:sz w:val="28"/>
        </w:rPr>
        <w:t>
      1) Қазақстан Республикасының аумағында белгіленген автокөлік құралдарының салмақ және габарит өлшемдерін асыра отырып, автокөлік құралының жүріп өтуі;</w:t>
      </w:r>
    </w:p>
    <w:bookmarkEnd w:id="101"/>
    <w:bookmarkStart w:name="z396" w:id="102"/>
    <w:p>
      <w:pPr>
        <w:spacing w:after="0"/>
        <w:ind w:left="0"/>
        <w:jc w:val="both"/>
      </w:pPr>
      <w:r>
        <w:rPr>
          <w:rFonts w:ascii="Times New Roman"/>
          <w:b w:val="false"/>
          <w:i w:val="false"/>
          <w:color w:val="000000"/>
          <w:sz w:val="28"/>
        </w:rPr>
        <w:t>
      2) ірі габаритті, ауыр салмақты және қауіпті жүктерді қоса алғанда, жолаушыларды, багажды және жүктерді тасымалдауды жүзеге асыру кезінде болуға тиіс, "Рұқсаттар және хабарламалар туралы" Қазақстан Республикасының Заңында көзделген рұқсаттардың және (немесе) хабарламалардың болмауы;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8" w:id="103"/>
    <w:p>
      <w:pPr>
        <w:spacing w:after="0"/>
        <w:ind w:left="0"/>
        <w:jc w:val="both"/>
      </w:pPr>
      <w:r>
        <w:rPr>
          <w:rFonts w:ascii="Times New Roman"/>
          <w:b w:val="false"/>
          <w:i w:val="false"/>
          <w:color w:val="000000"/>
          <w:sz w:val="28"/>
        </w:rPr>
        <w:t>
      4) ірі габаритті, ауыр салмақты және қауіпті жүктерді қоса алғанда, жолаушыларды, багажды және жүктерді тасымалдауды жүзеге асыру кезінде жол жүру маршрутын және (немесе) кестесін сақтамау;</w:t>
      </w:r>
    </w:p>
    <w:bookmarkEnd w:id="103"/>
    <w:bookmarkStart w:name="z399" w:id="104"/>
    <w:p>
      <w:pPr>
        <w:spacing w:after="0"/>
        <w:ind w:left="0"/>
        <w:jc w:val="both"/>
      </w:pPr>
      <w:r>
        <w:rPr>
          <w:rFonts w:ascii="Times New Roman"/>
          <w:b w:val="false"/>
          <w:i w:val="false"/>
          <w:color w:val="000000"/>
          <w:sz w:val="28"/>
        </w:rPr>
        <w:t>
      5) Еуразиялық экономикалық одақтың кедендік шекарасында берілген хабарламаны орындамау;</w:t>
      </w:r>
    </w:p>
    <w:bookmarkEnd w:id="104"/>
    <w:bookmarkStart w:name="z400" w:id="105"/>
    <w:p>
      <w:pPr>
        <w:spacing w:after="0"/>
        <w:ind w:left="0"/>
        <w:jc w:val="both"/>
      </w:pPr>
      <w:r>
        <w:rPr>
          <w:rFonts w:ascii="Times New Roman"/>
          <w:b w:val="false"/>
          <w:i w:val="false"/>
          <w:color w:val="000000"/>
          <w:sz w:val="28"/>
        </w:rPr>
        <w:t xml:space="preserve">
      6) осы Заңның 44-бабында белгіленген талаптарды тексеру; </w:t>
      </w:r>
    </w:p>
    <w:bookmarkEnd w:id="105"/>
    <w:bookmarkStart w:name="z401" w:id="106"/>
    <w:p>
      <w:pPr>
        <w:spacing w:after="0"/>
        <w:ind w:left="0"/>
        <w:jc w:val="both"/>
      </w:pPr>
      <w:r>
        <w:rPr>
          <w:rFonts w:ascii="Times New Roman"/>
          <w:b w:val="false"/>
          <w:i w:val="false"/>
          <w:color w:val="000000"/>
          <w:sz w:val="28"/>
        </w:rPr>
        <w:t>
      7) автоматтандырылған өлшеу станциясы арқылы жүріп өту тәртібін сақтамау;</w:t>
      </w:r>
    </w:p>
    <w:bookmarkEnd w:id="106"/>
    <w:bookmarkStart w:name="z402" w:id="107"/>
    <w:p>
      <w:pPr>
        <w:spacing w:after="0"/>
        <w:ind w:left="0"/>
        <w:jc w:val="both"/>
      </w:pPr>
      <w:r>
        <w:rPr>
          <w:rFonts w:ascii="Times New Roman"/>
          <w:b w:val="false"/>
          <w:i w:val="false"/>
          <w:color w:val="000000"/>
          <w:sz w:val="28"/>
        </w:rPr>
        <w:t>
      8) уәкілетті органның аумақтық бөлімшесінде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тіркеудің болмауы уәкілетті органның лауазымды адамдарының талабы бойынша автокөлік құралын тоқтату үшін негіздер болып табылады.</w:t>
      </w:r>
    </w:p>
    <w:bookmarkEnd w:id="107"/>
    <w:bookmarkStart w:name="z403" w:id="108"/>
    <w:p>
      <w:pPr>
        <w:spacing w:after="0"/>
        <w:ind w:left="0"/>
        <w:jc w:val="both"/>
      </w:pPr>
      <w:r>
        <w:rPr>
          <w:rFonts w:ascii="Times New Roman"/>
          <w:b w:val="false"/>
          <w:i w:val="false"/>
          <w:color w:val="000000"/>
          <w:sz w:val="28"/>
        </w:rPr>
        <w:t>
      Осы тармақтың бірінші бөлігінде көзделген автокөлік құралын тоқтату үшін негіздерді интеллектуалды көлік жүйесі айқындайды.</w:t>
      </w:r>
    </w:p>
    <w:bookmarkEnd w:id="108"/>
    <w:bookmarkStart w:name="z404" w:id="109"/>
    <w:p>
      <w:pPr>
        <w:spacing w:after="0"/>
        <w:ind w:left="0"/>
        <w:jc w:val="both"/>
      </w:pPr>
      <w:r>
        <w:rPr>
          <w:rFonts w:ascii="Times New Roman"/>
          <w:b w:val="false"/>
          <w:i w:val="false"/>
          <w:color w:val="000000"/>
          <w:sz w:val="28"/>
        </w:rPr>
        <w:t>
      Осы тармақтың бірінші бөлігінің 6) тармақшасында көзделген автокөлік құралын тоқтатуға негіз Қазақстан Республикасының аумағында күнтізбелік бес күннен астам болған шетелдік автокөлік құралдарына қолданылады.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қолданысы 01.01.2026 дейін тоқтатыла тұрады – осы Заңның 54-1-бабының </w:t>
      </w:r>
      <w:r>
        <w:rPr>
          <w:rFonts w:ascii="Times New Roman"/>
          <w:b w:val="false"/>
          <w:i w:val="false"/>
          <w:color w:val="ff0000"/>
          <w:sz w:val="28"/>
        </w:rPr>
        <w:t>3-тармағын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органның лауазымды адамына осы баптың 4-тармағында көзделмеген негіздер бойынша автокөлік құралын тоқтатуға тыйым салынады.</w:t>
      </w:r>
    </w:p>
    <w:bookmarkStart w:name="z406" w:id="110"/>
    <w:p>
      <w:pPr>
        <w:spacing w:after="0"/>
        <w:ind w:left="0"/>
        <w:jc w:val="both"/>
      </w:pPr>
      <w:r>
        <w:rPr>
          <w:rFonts w:ascii="Times New Roman"/>
          <w:b w:val="false"/>
          <w:i w:val="false"/>
          <w:color w:val="000000"/>
          <w:sz w:val="28"/>
        </w:rPr>
        <w:t>
      6. Автоматтандырылған өлшеу станциялары арқылы жүріп өту тәртібі автоматтандырылған өлшеу станцияларының жұмысын ұйымдастыру қағидаларында айқындалады.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(2011.07.01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(01.01.2022 бастап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11"/>
    <w:p>
      <w:pPr>
        <w:spacing w:after="0"/>
        <w:ind w:left="0"/>
        <w:jc w:val="left"/>
      </w:pPr>
      <w:r>
        <w:rPr>
          <w:rFonts w:ascii="Times New Roman"/>
          <w:b/>
          <w:i w:val="false"/>
          <w:color w:val="000000"/>
        </w:rPr>
        <w:t xml:space="preserve"> 12-бап. Қазақстан Республикасы Үкiметiнiң құзыретi </w:t>
      </w:r>
    </w:p>
    <w:bookmarkEnd w:id="111"/>
    <w:p>
      <w:pPr>
        <w:spacing w:after="0"/>
        <w:ind w:left="0"/>
        <w:jc w:val="both"/>
      </w:pPr>
      <w:r>
        <w:rPr>
          <w:rFonts w:ascii="Times New Roman"/>
          <w:b w:val="false"/>
          <w:i w:val="false"/>
          <w:color w:val="ff0000"/>
          <w:sz w:val="28"/>
        </w:rPr>
        <w:t xml:space="preserve">
      Ескерту. 12-бап алып тасталды - ҚР 29.09.2014 </w:t>
      </w:r>
      <w:r>
        <w:rPr>
          <w:rFonts w:ascii="Times New Roman"/>
          <w:b w:val="false"/>
          <w:i w:val="false"/>
          <w:color w:val="ff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5" w:id="112"/>
    <w:p>
      <w:pPr>
        <w:spacing w:after="0"/>
        <w:ind w:left="0"/>
        <w:jc w:val="left"/>
      </w:pPr>
      <w:r>
        <w:rPr>
          <w:rFonts w:ascii="Times New Roman"/>
          <w:b/>
          <w:i w:val="false"/>
          <w:color w:val="000000"/>
        </w:rPr>
        <w:t xml:space="preserve"> 13-бап. Уәкiлеттi органның құзыретi</w:t>
      </w:r>
    </w:p>
    <w:bookmarkEnd w:id="112"/>
    <w:p>
      <w:pPr>
        <w:spacing w:after="0"/>
        <w:ind w:left="0"/>
        <w:jc w:val="both"/>
      </w:pPr>
      <w:r>
        <w:rPr>
          <w:rFonts w:ascii="Times New Roman"/>
          <w:b w:val="false"/>
          <w:i w:val="false"/>
          <w:color w:val="000000"/>
          <w:sz w:val="28"/>
        </w:rPr>
        <w:t>
      Уәкілетті орган:</w:t>
      </w:r>
    </w:p>
    <w:bookmarkStart w:name="z152" w:id="113"/>
    <w:p>
      <w:pPr>
        <w:spacing w:after="0"/>
        <w:ind w:left="0"/>
        <w:jc w:val="both"/>
      </w:pPr>
      <w:r>
        <w:rPr>
          <w:rFonts w:ascii="Times New Roman"/>
          <w:b w:val="false"/>
          <w:i w:val="false"/>
          <w:color w:val="000000"/>
          <w:sz w:val="28"/>
        </w:rPr>
        <w:t>
      1) автомобиль көлiгi саласындағы мемлекеттiк саясатты қалыптастырады және іске асырады;</w:t>
      </w:r>
    </w:p>
    <w:bookmarkEnd w:id="113"/>
    <w:bookmarkStart w:name="z257" w:id="114"/>
    <w:p>
      <w:pPr>
        <w:spacing w:after="0"/>
        <w:ind w:left="0"/>
        <w:jc w:val="both"/>
      </w:pPr>
      <w:r>
        <w:rPr>
          <w:rFonts w:ascii="Times New Roman"/>
          <w:b w:val="false"/>
          <w:i w:val="false"/>
          <w:color w:val="000000"/>
          <w:sz w:val="28"/>
        </w:rPr>
        <w:t>
      1-1) автомобиль көлігі саласында жергілікті атқарушы органдарды үйлестіруді және оларға әдістемелік басшылық жасауды жүзеге асырады;</w:t>
      </w:r>
    </w:p>
    <w:bookmarkEnd w:id="114"/>
    <w:bookmarkStart w:name="z153" w:id="115"/>
    <w:p>
      <w:pPr>
        <w:spacing w:after="0"/>
        <w:ind w:left="0"/>
        <w:jc w:val="both"/>
      </w:pPr>
      <w:r>
        <w:rPr>
          <w:rFonts w:ascii="Times New Roman"/>
          <w:b w:val="false"/>
          <w:i w:val="false"/>
          <w:color w:val="000000"/>
          <w:sz w:val="28"/>
        </w:rPr>
        <w:t>
      2) өз құзыретi шегiнде автомобиль көлiгi саласындағы халықаралық ынтымақтастықты жүзеге асыруға қатысады және халықаралық ұйымдар мен шет мемлекеттерде Қазақстан Республикасының мүдделерiн бiлдiредi;</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5" w:id="116"/>
    <w:p>
      <w:pPr>
        <w:spacing w:after="0"/>
        <w:ind w:left="0"/>
        <w:jc w:val="both"/>
      </w:pPr>
      <w:r>
        <w:rPr>
          <w:rFonts w:ascii="Times New Roman"/>
          <w:b w:val="false"/>
          <w:i w:val="false"/>
          <w:color w:val="000000"/>
          <w:sz w:val="28"/>
        </w:rPr>
        <w:t>
      4) тиiстi облыстардың, республикалық маңызы бар қалалардың, астананың жергiлiктi атқарушы органдарымен келісім бойынша жолаушылар мен багажды автомобильмен облысаралық қалааралық тұрақты тасымалдаудың маршруттары мен қозғалыс кестелерiн бекiтедi;</w:t>
      </w:r>
    </w:p>
    <w:bookmarkEnd w:id="116"/>
    <w:bookmarkStart w:name="z156" w:id="117"/>
    <w:p>
      <w:pPr>
        <w:spacing w:after="0"/>
        <w:ind w:left="0"/>
        <w:jc w:val="both"/>
      </w:pPr>
      <w:r>
        <w:rPr>
          <w:rFonts w:ascii="Times New Roman"/>
          <w:b w:val="false"/>
          <w:i w:val="false"/>
          <w:color w:val="000000"/>
          <w:sz w:val="28"/>
        </w:rPr>
        <w:t>
      5) жолаушылар мен багажды автомобильмен халықаралық тұрақты тасымалдауды ұйымдастырады, аталған тасымалдаулардың маршруттары бойынша қозғалыс кестесiн келiседi;</w:t>
      </w:r>
    </w:p>
    <w:bookmarkEnd w:id="117"/>
    <w:bookmarkStart w:name="z157" w:id="118"/>
    <w:p>
      <w:pPr>
        <w:spacing w:after="0"/>
        <w:ind w:left="0"/>
        <w:jc w:val="both"/>
      </w:pPr>
      <w:r>
        <w:rPr>
          <w:rFonts w:ascii="Times New Roman"/>
          <w:b w:val="false"/>
          <w:i w:val="false"/>
          <w:color w:val="000000"/>
          <w:sz w:val="28"/>
        </w:rPr>
        <w:t>
      6) жолаушылар мен багажды автомобильмен халықаралық және облысаралық қалааралық тұрақты тасымалдау маршруттарының тiзiлiмiн жүргiзедi;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9" w:id="119"/>
    <w:p>
      <w:pPr>
        <w:spacing w:after="0"/>
        <w:ind w:left="0"/>
        <w:jc w:val="both"/>
      </w:pPr>
      <w:r>
        <w:rPr>
          <w:rFonts w:ascii="Times New Roman"/>
          <w:b w:val="false"/>
          <w:i w:val="false"/>
          <w:color w:val="000000"/>
          <w:sz w:val="28"/>
        </w:rPr>
        <w:t>
      8) осы Заңның 19-4-бабында белгiленген жағдайларды қоспағанда, автомобиль көлiгiнің жұмыс істеу тәртібін айқындайтын Қазақстан Республикасының нормативтік құқықтық актілері талаптарының сақталуын бақылауды ұйымдастырады және жүзеге асырады;</w:t>
      </w:r>
    </w:p>
    <w:bookmarkEnd w:id="119"/>
    <w:bookmarkStart w:name="z160" w:id="120"/>
    <w:p>
      <w:pPr>
        <w:spacing w:after="0"/>
        <w:ind w:left="0"/>
        <w:jc w:val="both"/>
      </w:pPr>
      <w:r>
        <w:rPr>
          <w:rFonts w:ascii="Times New Roman"/>
          <w:b w:val="false"/>
          <w:i w:val="false"/>
          <w:color w:val="000000"/>
          <w:sz w:val="28"/>
        </w:rPr>
        <w:t>
      9) автомобиль көлiгi саласында мемлекеттiң қоғамдық бiрлестiктермен және қауымдастықтар (одақтар) нысанындағы заңды тұлғалар бiрлестiктерiмен өзара iс-қимылын қамтамасыз етедi;</w:t>
      </w:r>
    </w:p>
    <w:bookmarkEnd w:id="120"/>
    <w:bookmarkStart w:name="z161" w:id="121"/>
    <w:p>
      <w:pPr>
        <w:spacing w:after="0"/>
        <w:ind w:left="0"/>
        <w:jc w:val="both"/>
      </w:pPr>
      <w:r>
        <w:rPr>
          <w:rFonts w:ascii="Times New Roman"/>
          <w:b w:val="false"/>
          <w:i w:val="false"/>
          <w:color w:val="000000"/>
          <w:sz w:val="28"/>
        </w:rPr>
        <w:t>
      10) Халықаралық автомобильмен жүк тасымалдауды жүзеге асыруға автомобильмен тасымалдаушыларға рұқсат беру қағидасын бекiтедi;</w:t>
      </w:r>
    </w:p>
    <w:bookmarkEnd w:id="121"/>
    <w:bookmarkStart w:name="z162" w:id="122"/>
    <w:p>
      <w:pPr>
        <w:spacing w:after="0"/>
        <w:ind w:left="0"/>
        <w:jc w:val="both"/>
      </w:pPr>
      <w:r>
        <w:rPr>
          <w:rFonts w:ascii="Times New Roman"/>
          <w:b w:val="false"/>
          <w:i w:val="false"/>
          <w:color w:val="000000"/>
          <w:sz w:val="28"/>
        </w:rPr>
        <w:t>
      11) Қазақстан Республикасының аумағында жүк көлігі құралдарын өлшеудің халықаралық сертификатын қолдану қағидасын бекітеді;</w:t>
      </w:r>
    </w:p>
    <w:bookmarkEnd w:id="122"/>
    <w:bookmarkStart w:name="z163" w:id="123"/>
    <w:p>
      <w:pPr>
        <w:spacing w:after="0"/>
        <w:ind w:left="0"/>
        <w:jc w:val="both"/>
      </w:pPr>
      <w:r>
        <w:rPr>
          <w:rFonts w:ascii="Times New Roman"/>
          <w:b w:val="false"/>
          <w:i w:val="false"/>
          <w:color w:val="000000"/>
          <w:sz w:val="28"/>
        </w:rPr>
        <w:t>
      12) автомобиль көлiгi саласындағы техникалық регламенттердi әзiрлейдi;</w:t>
      </w:r>
    </w:p>
    <w:bookmarkEnd w:id="123"/>
    <w:bookmarkStart w:name="z164" w:id="124"/>
    <w:p>
      <w:pPr>
        <w:spacing w:after="0"/>
        <w:ind w:left="0"/>
        <w:jc w:val="both"/>
      </w:pPr>
      <w:r>
        <w:rPr>
          <w:rFonts w:ascii="Times New Roman"/>
          <w:b w:val="false"/>
          <w:i w:val="false"/>
          <w:color w:val="000000"/>
          <w:sz w:val="28"/>
        </w:rPr>
        <w:t>
      13) көлiктiк бақылау бекеттерiнiң жұмысын ұйымдастыру тәртiбiн бекiтедi;</w:t>
      </w:r>
    </w:p>
    <w:bookmarkEnd w:id="124"/>
    <w:bookmarkStart w:name="z284" w:id="125"/>
    <w:p>
      <w:pPr>
        <w:spacing w:after="0"/>
        <w:ind w:left="0"/>
        <w:jc w:val="both"/>
      </w:pPr>
      <w:r>
        <w:rPr>
          <w:rFonts w:ascii="Times New Roman"/>
          <w:b w:val="false"/>
          <w:i w:val="false"/>
          <w:color w:val="000000"/>
          <w:sz w:val="28"/>
        </w:rPr>
        <w:t>
      13-1) автоматтандырылған өлшеу станцияларының жұмысын ұйымдастыру қағидаларын бекітеді;</w:t>
      </w:r>
    </w:p>
    <w:bookmarkEnd w:id="125"/>
    <w:bookmarkStart w:name="z433" w:id="126"/>
    <w:p>
      <w:pPr>
        <w:spacing w:after="0"/>
        <w:ind w:left="0"/>
        <w:jc w:val="both"/>
      </w:pPr>
      <w:r>
        <w:rPr>
          <w:rFonts w:ascii="Times New Roman"/>
          <w:b w:val="false"/>
          <w:i w:val="false"/>
          <w:color w:val="000000"/>
          <w:sz w:val="28"/>
        </w:rPr>
        <w:t>
      13-2) автомобиль көлігі құралдарының салмағын өлшеу станцияларының жұмысын ұйымдастыру қағидаларын бекітеді;</w:t>
      </w:r>
    </w:p>
    <w:bookmarkEnd w:id="126"/>
    <w:bookmarkStart w:name="z165" w:id="127"/>
    <w:p>
      <w:pPr>
        <w:spacing w:after="0"/>
        <w:ind w:left="0"/>
        <w:jc w:val="both"/>
      </w:pPr>
      <w:r>
        <w:rPr>
          <w:rFonts w:ascii="Times New Roman"/>
          <w:b w:val="false"/>
          <w:i w:val="false"/>
          <w:color w:val="000000"/>
          <w:sz w:val="28"/>
        </w:rPr>
        <w:t>
      14) жүк көлігі құралдарын өлшеудің халықаралық сертификатын беруді жүзеге асырады;</w:t>
      </w:r>
    </w:p>
    <w:bookmarkEnd w:id="127"/>
    <w:bookmarkStart w:name="z166" w:id="128"/>
    <w:p>
      <w:pPr>
        <w:spacing w:after="0"/>
        <w:ind w:left="0"/>
        <w:jc w:val="both"/>
      </w:pPr>
      <w:r>
        <w:rPr>
          <w:rFonts w:ascii="Times New Roman"/>
          <w:b w:val="false"/>
          <w:i w:val="false"/>
          <w:color w:val="000000"/>
          <w:sz w:val="28"/>
        </w:rPr>
        <w:t>
      15) Қауiптi жүктердi тасымалдауды жүзеге асыратын автокөлiк құралдарының жүргiзушiлерiн арнайы даярлау курстарын ұйымдастыру қағидасын бекітеді;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68" w:id="129"/>
    <w:p>
      <w:pPr>
        <w:spacing w:after="0"/>
        <w:ind w:left="0"/>
        <w:jc w:val="both"/>
      </w:pPr>
      <w:r>
        <w:rPr>
          <w:rFonts w:ascii="Times New Roman"/>
          <w:b w:val="false"/>
          <w:i w:val="false"/>
          <w:color w:val="000000"/>
          <w:sz w:val="28"/>
        </w:rPr>
        <w:t>
      17) тұрақты маршруттар бойынша жолаушылар мен багажды тасымалдау жөнінде қызмет көрсетуге тарифтер есептеу әдістемесін белгіленген тәртіпке сәйкес бекітеді;</w:t>
      </w:r>
    </w:p>
    <w:bookmarkEnd w:id="129"/>
    <w:bookmarkStart w:name="z285" w:id="130"/>
    <w:p>
      <w:pPr>
        <w:spacing w:after="0"/>
        <w:ind w:left="0"/>
        <w:jc w:val="both"/>
      </w:pPr>
      <w:r>
        <w:rPr>
          <w:rFonts w:ascii="Times New Roman"/>
          <w:b w:val="false"/>
          <w:i w:val="false"/>
          <w:color w:val="000000"/>
          <w:sz w:val="28"/>
        </w:rPr>
        <w:t>
      17-1) тасымалдаушылар көрсететін қызметтердің, автовокзалдар, автостанциялар және жолаушыларға қызмет көрсету пункттері көрсететін қызметтердің ұлттық стандарттарын әзірлеу бойынша жұмыс жүргізеді;</w:t>
      </w:r>
    </w:p>
    <w:bookmarkEnd w:id="130"/>
    <w:bookmarkStart w:name="z357" w:id="131"/>
    <w:p>
      <w:pPr>
        <w:spacing w:after="0"/>
        <w:ind w:left="0"/>
        <w:jc w:val="both"/>
      </w:pPr>
      <w:r>
        <w:rPr>
          <w:rFonts w:ascii="Times New Roman"/>
          <w:b w:val="false"/>
          <w:i w:val="false"/>
          <w:color w:val="000000"/>
          <w:sz w:val="28"/>
        </w:rPr>
        <w:t>
      17-2) құзыреті шегінде стандарттау жөніндегі құжаттардың жобаларын қарайды, сондай-ақ стандарттау саласындағы уәкілетті органға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енгізеді;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72" w:id="132"/>
    <w:p>
      <w:pPr>
        <w:spacing w:after="0"/>
        <w:ind w:left="0"/>
        <w:jc w:val="both"/>
      </w:pPr>
      <w:r>
        <w:rPr>
          <w:rFonts w:ascii="Times New Roman"/>
          <w:b w:val="false"/>
          <w:i w:val="false"/>
          <w:color w:val="000000"/>
          <w:sz w:val="28"/>
        </w:rPr>
        <w:t>
      21)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тізілімін жүргізеді;</w:t>
      </w:r>
    </w:p>
    <w:bookmarkEnd w:id="132"/>
    <w:bookmarkStart w:name="z173" w:id="133"/>
    <w:p>
      <w:pPr>
        <w:spacing w:after="0"/>
        <w:ind w:left="0"/>
        <w:jc w:val="both"/>
      </w:pPr>
      <w:r>
        <w:rPr>
          <w:rFonts w:ascii="Times New Roman"/>
          <w:b w:val="false"/>
          <w:i w:val="false"/>
          <w:color w:val="000000"/>
          <w:sz w:val="28"/>
        </w:rPr>
        <w:t>
      22) электрондық (цифрлық) тахографтар жөніндегі ұлттық дерекқорды жүргізеді;</w:t>
      </w:r>
    </w:p>
    <w:bookmarkEnd w:id="133"/>
    <w:bookmarkStart w:name="z174" w:id="134"/>
    <w:p>
      <w:pPr>
        <w:spacing w:after="0"/>
        <w:ind w:left="0"/>
        <w:jc w:val="both"/>
      </w:pPr>
      <w:r>
        <w:rPr>
          <w:rFonts w:ascii="Times New Roman"/>
          <w:b w:val="false"/>
          <w:i w:val="false"/>
          <w:color w:val="000000"/>
          <w:sz w:val="28"/>
        </w:rPr>
        <w:t>
      23) Автомобиль көлігімен мүгедектігі бар адамдарды тасымалдау жөнінде қызметтер көрсету қағидасын бекітеді;</w:t>
      </w:r>
    </w:p>
    <w:bookmarkEnd w:id="134"/>
    <w:bookmarkStart w:name="z136" w:id="135"/>
    <w:p>
      <w:pPr>
        <w:spacing w:after="0"/>
        <w:ind w:left="0"/>
        <w:jc w:val="both"/>
      </w:pPr>
      <w:r>
        <w:rPr>
          <w:rFonts w:ascii="Times New Roman"/>
          <w:b w:val="false"/>
          <w:i w:val="false"/>
          <w:color w:val="000000"/>
          <w:sz w:val="28"/>
        </w:rPr>
        <w:t>
      23-1) автомобиль көлiгi саласындағы мемлекеттiк саясатты әзiрлейдi;</w:t>
      </w:r>
    </w:p>
    <w:bookmarkEnd w:id="135"/>
    <w:bookmarkStart w:name="z137" w:id="136"/>
    <w:p>
      <w:pPr>
        <w:spacing w:after="0"/>
        <w:ind w:left="0"/>
        <w:jc w:val="both"/>
      </w:pPr>
      <w:r>
        <w:rPr>
          <w:rFonts w:ascii="Times New Roman"/>
          <w:b w:val="false"/>
          <w:i w:val="false"/>
          <w:color w:val="000000"/>
          <w:sz w:val="28"/>
        </w:rPr>
        <w:t>
      23-2) автомобиль көлiгi саласындағы халықаралық ынтымақтастықты жүзеге асырады;</w:t>
      </w:r>
    </w:p>
    <w:bookmarkEnd w:id="136"/>
    <w:bookmarkStart w:name="z138" w:id="137"/>
    <w:p>
      <w:pPr>
        <w:spacing w:after="0"/>
        <w:ind w:left="0"/>
        <w:jc w:val="both"/>
      </w:pPr>
      <w:r>
        <w:rPr>
          <w:rFonts w:ascii="Times New Roman"/>
          <w:b w:val="false"/>
          <w:i w:val="false"/>
          <w:color w:val="000000"/>
          <w:sz w:val="28"/>
        </w:rPr>
        <w:t>
      23-3) бюджеттік жоспарлау жөніндегі орталық уәкілетті органмен келісу бойынша автомобиль көлiгi саласында мемлекеттiк бақылауды жүзеге асыратын уәкiлеттi органның лауазымды адамдарын нысанды киiммен (погонсыз) қамтамасыз етудің заттай нормаларын бекітеді;</w:t>
      </w:r>
    </w:p>
    <w:bookmarkEnd w:id="137"/>
    <w:bookmarkStart w:name="z139" w:id="138"/>
    <w:p>
      <w:pPr>
        <w:spacing w:after="0"/>
        <w:ind w:left="0"/>
        <w:jc w:val="both"/>
      </w:pPr>
      <w:r>
        <w:rPr>
          <w:rFonts w:ascii="Times New Roman"/>
          <w:b w:val="false"/>
          <w:i w:val="false"/>
          <w:color w:val="000000"/>
          <w:sz w:val="28"/>
        </w:rPr>
        <w:t>
      23-4) жолаушылар мен багажды автомобильмен тұрақты тасымалдауды ұйымдастырудың үлгі шартын бекітеді;</w:t>
      </w:r>
    </w:p>
    <w:bookmarkEnd w:id="138"/>
    <w:bookmarkStart w:name="z140" w:id="139"/>
    <w:p>
      <w:pPr>
        <w:spacing w:after="0"/>
        <w:ind w:left="0"/>
        <w:jc w:val="both"/>
      </w:pPr>
      <w:r>
        <w:rPr>
          <w:rFonts w:ascii="Times New Roman"/>
          <w:b w:val="false"/>
          <w:i w:val="false"/>
          <w:color w:val="000000"/>
          <w:sz w:val="28"/>
        </w:rPr>
        <w:t>
      23-5) Қазақстан Республикасының автомобиль жолдарымен жүруге арналған автокөлік құралдарының жол берілетін параметрлерін бекітеді;</w:t>
      </w:r>
    </w:p>
    <w:bookmarkEnd w:id="139"/>
    <w:bookmarkStart w:name="z141" w:id="140"/>
    <w:p>
      <w:pPr>
        <w:spacing w:after="0"/>
        <w:ind w:left="0"/>
        <w:jc w:val="both"/>
      </w:pPr>
      <w:r>
        <w:rPr>
          <w:rFonts w:ascii="Times New Roman"/>
          <w:b w:val="false"/>
          <w:i w:val="false"/>
          <w:color w:val="000000"/>
          <w:sz w:val="28"/>
        </w:rPr>
        <w:t>
      23-6) жүргiзушiлердiң еңбегi мен тынығуын ұйымдастыру, сондай-ақ тахографтарды қолдану қағидаларын бекітеді;</w:t>
      </w:r>
    </w:p>
    <w:bookmarkEnd w:id="140"/>
    <w:bookmarkStart w:name="z142" w:id="141"/>
    <w:p>
      <w:pPr>
        <w:spacing w:after="0"/>
        <w:ind w:left="0"/>
        <w:jc w:val="both"/>
      </w:pPr>
      <w:r>
        <w:rPr>
          <w:rFonts w:ascii="Times New Roman"/>
          <w:b w:val="false"/>
          <w:i w:val="false"/>
          <w:color w:val="000000"/>
          <w:sz w:val="28"/>
        </w:rPr>
        <w:t>
      23-7) автомобиль көлігімен қауіпті жүктерді тасымалдау қағидаларын бекітеді;</w:t>
      </w:r>
    </w:p>
    <w:bookmarkEnd w:id="141"/>
    <w:bookmarkStart w:name="z143" w:id="142"/>
    <w:p>
      <w:pPr>
        <w:spacing w:after="0"/>
        <w:ind w:left="0"/>
        <w:jc w:val="both"/>
      </w:pPr>
      <w:r>
        <w:rPr>
          <w:rFonts w:ascii="Times New Roman"/>
          <w:b w:val="false"/>
          <w:i w:val="false"/>
          <w:color w:val="000000"/>
          <w:sz w:val="28"/>
        </w:rPr>
        <w:t>
      23-8) автомобиль көлігімен жолаушылар мен багажды тасымалдау қағидаларын бекітеді;</w:t>
      </w:r>
    </w:p>
    <w:bookmarkEnd w:id="142"/>
    <w:bookmarkStart w:name="z144" w:id="143"/>
    <w:p>
      <w:pPr>
        <w:spacing w:after="0"/>
        <w:ind w:left="0"/>
        <w:jc w:val="both"/>
      </w:pPr>
      <w:r>
        <w:rPr>
          <w:rFonts w:ascii="Times New Roman"/>
          <w:b w:val="false"/>
          <w:i w:val="false"/>
          <w:color w:val="000000"/>
          <w:sz w:val="28"/>
        </w:rPr>
        <w:t>
      23-9) автомобиль көлігімен жүктерді тасымалдау қағидаларын бекітеді;</w:t>
      </w:r>
    </w:p>
    <w:bookmarkEnd w:id="143"/>
    <w:bookmarkStart w:name="z145" w:id="144"/>
    <w:p>
      <w:pPr>
        <w:spacing w:after="0"/>
        <w:ind w:left="0"/>
        <w:jc w:val="both"/>
      </w:pPr>
      <w:r>
        <w:rPr>
          <w:rFonts w:ascii="Times New Roman"/>
          <w:b w:val="false"/>
          <w:i w:val="false"/>
          <w:color w:val="000000"/>
          <w:sz w:val="28"/>
        </w:rPr>
        <w:t>
      23-10) автомобиль көлiгi құралдарын техникалық пайдалану қағидаларын бекiтедi;</w:t>
      </w:r>
    </w:p>
    <w:bookmarkEnd w:id="144"/>
    <w:bookmarkStart w:name="z146" w:id="145"/>
    <w:p>
      <w:pPr>
        <w:spacing w:after="0"/>
        <w:ind w:left="0"/>
        <w:jc w:val="both"/>
      </w:pPr>
      <w:r>
        <w:rPr>
          <w:rFonts w:ascii="Times New Roman"/>
          <w:b w:val="false"/>
          <w:i w:val="false"/>
          <w:color w:val="000000"/>
          <w:sz w:val="28"/>
        </w:rPr>
        <w:t>
      23-11) Қазақстан Республикасының халықаралық қатынастағы автомобильмен тасымалдауларында рұқсат беру жүйесін қолдану қағидаларын бекітеді;</w:t>
      </w:r>
    </w:p>
    <w:bookmarkEnd w:id="145"/>
    <w:bookmarkStart w:name="z147" w:id="146"/>
    <w:p>
      <w:pPr>
        <w:spacing w:after="0"/>
        <w:ind w:left="0"/>
        <w:jc w:val="both"/>
      </w:pPr>
      <w:r>
        <w:rPr>
          <w:rFonts w:ascii="Times New Roman"/>
          <w:b w:val="false"/>
          <w:i w:val="false"/>
          <w:color w:val="000000"/>
          <w:sz w:val="28"/>
        </w:rPr>
        <w:t>
      23-12) Қазақстан Республикасының аумағында автокөлiк құралдарымен тасымалдауға жол берiлетiн қауiптi жүктердiң тiзбесiн бекiтедi;</w:t>
      </w:r>
    </w:p>
    <w:bookmarkEnd w:id="146"/>
    <w:bookmarkStart w:name="z148" w:id="147"/>
    <w:p>
      <w:pPr>
        <w:spacing w:after="0"/>
        <w:ind w:left="0"/>
        <w:jc w:val="both"/>
      </w:pPr>
      <w:r>
        <w:rPr>
          <w:rFonts w:ascii="Times New Roman"/>
          <w:b w:val="false"/>
          <w:i w:val="false"/>
          <w:color w:val="000000"/>
          <w:sz w:val="28"/>
        </w:rPr>
        <w:t>
      23-13) автомобиль көлігі саласындағы техникалық регламенттерді бекітеді;</w:t>
      </w:r>
    </w:p>
    <w:bookmarkEnd w:id="147"/>
    <w:bookmarkStart w:name="z149" w:id="148"/>
    <w:p>
      <w:pPr>
        <w:spacing w:after="0"/>
        <w:ind w:left="0"/>
        <w:jc w:val="both"/>
      </w:pPr>
      <w:r>
        <w:rPr>
          <w:rFonts w:ascii="Times New Roman"/>
          <w:b w:val="false"/>
          <w:i w:val="false"/>
          <w:color w:val="000000"/>
          <w:sz w:val="28"/>
        </w:rPr>
        <w:t>
      23-14) Қазақстан Республикасының аумағында ірi габаритті және ауыр салмақты жүктердi тасымалдауды ұйымдастыру және оны жүзеге асыру тәртібін бекітеді;</w:t>
      </w:r>
    </w:p>
    <w:bookmarkEnd w:id="148"/>
    <w:bookmarkStart w:name="z150" w:id="149"/>
    <w:p>
      <w:pPr>
        <w:spacing w:after="0"/>
        <w:ind w:left="0"/>
        <w:jc w:val="both"/>
      </w:pPr>
      <w:r>
        <w:rPr>
          <w:rFonts w:ascii="Times New Roman"/>
          <w:b w:val="false"/>
          <w:i w:val="false"/>
          <w:color w:val="000000"/>
          <w:sz w:val="28"/>
        </w:rPr>
        <w:t>
      23-15) төтенше жағдайларды жоюға тасымалдаушыларды тарту тәртiбiн айқындайды;</w:t>
      </w:r>
    </w:p>
    <w:bookmarkEnd w:id="149"/>
    <w:bookmarkStart w:name="z151" w:id="150"/>
    <w:p>
      <w:pPr>
        <w:spacing w:after="0"/>
        <w:ind w:left="0"/>
        <w:jc w:val="both"/>
      </w:pPr>
      <w:r>
        <w:rPr>
          <w:rFonts w:ascii="Times New Roman"/>
          <w:b w:val="false"/>
          <w:i w:val="false"/>
          <w:color w:val="000000"/>
          <w:sz w:val="28"/>
        </w:rPr>
        <w:t>
      23-16)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23-17) алып тасталды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1" w:id="151"/>
    <w:p>
      <w:pPr>
        <w:spacing w:after="0"/>
        <w:ind w:left="0"/>
        <w:jc w:val="both"/>
      </w:pPr>
      <w:r>
        <w:rPr>
          <w:rFonts w:ascii="Times New Roman"/>
          <w:b w:val="false"/>
          <w:i w:val="false"/>
          <w:color w:val="000000"/>
          <w:sz w:val="28"/>
        </w:rPr>
        <w:t>
      23-18) автомобиль көлiгi саласындағы лицензияланатын қызмет (кіші қызмет) түрлеріне қойылатын бiлiктiлiк талаптарын бекiтедi;</w:t>
      </w:r>
    </w:p>
    <w:bookmarkEnd w:id="151"/>
    <w:bookmarkStart w:name="z378" w:id="152"/>
    <w:p>
      <w:pPr>
        <w:spacing w:after="0"/>
        <w:ind w:left="0"/>
        <w:jc w:val="both"/>
      </w:pPr>
      <w:r>
        <w:rPr>
          <w:rFonts w:ascii="Times New Roman"/>
          <w:b w:val="false"/>
          <w:i w:val="false"/>
          <w:color w:val="000000"/>
          <w:sz w:val="28"/>
        </w:rPr>
        <w:t>
      23-19) көлік құжаттарын басқарудың бірыңғай жүйесін ұйымдастыру және пайдалану қағидаларын бекітеді;</w:t>
      </w:r>
    </w:p>
    <w:bookmarkEnd w:id="152"/>
    <w:bookmarkStart w:name="z379" w:id="153"/>
    <w:p>
      <w:pPr>
        <w:spacing w:after="0"/>
        <w:ind w:left="0"/>
        <w:jc w:val="both"/>
      </w:pPr>
      <w:r>
        <w:rPr>
          <w:rFonts w:ascii="Times New Roman"/>
          <w:b w:val="false"/>
          <w:i w:val="false"/>
          <w:color w:val="000000"/>
          <w:sz w:val="28"/>
        </w:rPr>
        <w:t>
      23-20) көлік құжаттарын басқарудың бірыңғай жүйесінде тіркеуге, есепке алуға, өңдеуге және сақтауға жататын құжаттардың тізбесін бекітеді;</w:t>
      </w:r>
    </w:p>
    <w:bookmarkEnd w:id="153"/>
    <w:bookmarkStart w:name="z434" w:id="154"/>
    <w:p>
      <w:pPr>
        <w:spacing w:after="0"/>
        <w:ind w:left="0"/>
        <w:jc w:val="both"/>
      </w:pPr>
      <w:r>
        <w:rPr>
          <w:rFonts w:ascii="Times New Roman"/>
          <w:b w:val="false"/>
          <w:i w:val="false"/>
          <w:color w:val="000000"/>
          <w:sz w:val="28"/>
        </w:rPr>
        <w:t>
      23-21) автоматтандырылған өлшеу станцияларының тізілімін жүргізеді;</w:t>
      </w:r>
    </w:p>
    <w:bookmarkEnd w:id="154"/>
    <w:bookmarkStart w:name="z175" w:id="155"/>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 w:id="156"/>
    <w:p>
      <w:pPr>
        <w:spacing w:after="0"/>
        <w:ind w:left="0"/>
        <w:jc w:val="left"/>
      </w:pPr>
      <w:r>
        <w:rPr>
          <w:rFonts w:ascii="Times New Roman"/>
          <w:b/>
          <w:i w:val="false"/>
          <w:color w:val="000000"/>
        </w:rPr>
        <w:t xml:space="preserve"> 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bookmarkEnd w:id="156"/>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өкiлдi органдары: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7" w:id="157"/>
    <w:p>
      <w:pPr>
        <w:spacing w:after="0"/>
        <w:ind w:left="0"/>
        <w:jc w:val="both"/>
      </w:pPr>
      <w:r>
        <w:rPr>
          <w:rFonts w:ascii="Times New Roman"/>
          <w:b w:val="false"/>
          <w:i w:val="false"/>
          <w:color w:val="000000"/>
          <w:sz w:val="28"/>
        </w:rPr>
        <w:t>
      2) өз құзыретi шегiнде жолаушылар көлiгiн дамытудың кешендi схемасын және жол қозғалысын ұйымдастыру жобаларын бекiтедi;</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80" w:id="158"/>
    <w:p>
      <w:pPr>
        <w:spacing w:after="0"/>
        <w:ind w:left="0"/>
        <w:jc w:val="both"/>
      </w:pPr>
      <w:r>
        <w:rPr>
          <w:rFonts w:ascii="Times New Roman"/>
          <w:b w:val="false"/>
          <w:i w:val="false"/>
          <w:color w:val="000000"/>
          <w:sz w:val="28"/>
        </w:rPr>
        <w:t>
      5) әлеуметтiк маңызы бар қатынастардың тізбесін айқындайды;</w:t>
      </w:r>
    </w:p>
    <w:bookmarkEnd w:id="158"/>
    <w:bookmarkStart w:name="z181" w:id="159"/>
    <w:p>
      <w:pPr>
        <w:spacing w:after="0"/>
        <w:ind w:left="0"/>
        <w:jc w:val="both"/>
      </w:pPr>
      <w:r>
        <w:rPr>
          <w:rFonts w:ascii="Times New Roman"/>
          <w:b w:val="false"/>
          <w:i w:val="false"/>
          <w:color w:val="000000"/>
          <w:sz w:val="28"/>
        </w:rPr>
        <w:t>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159"/>
    <w:bookmarkStart w:name="z182" w:id="160"/>
    <w:p>
      <w:pPr>
        <w:spacing w:after="0"/>
        <w:ind w:left="0"/>
        <w:jc w:val="both"/>
      </w:pPr>
      <w:r>
        <w:rPr>
          <w:rFonts w:ascii="Times New Roman"/>
          <w:b w:val="false"/>
          <w:i w:val="false"/>
          <w:color w:val="000000"/>
          <w:sz w:val="28"/>
        </w:rPr>
        <w:t>
      2. Облыстардың, республикалық маңызы бар қалалардың, астананың жергiлiктi атқарушы органдары:</w:t>
      </w:r>
    </w:p>
    <w:bookmarkEnd w:id="160"/>
    <w:bookmarkStart w:name="z183" w:id="161"/>
    <w:p>
      <w:pPr>
        <w:spacing w:after="0"/>
        <w:ind w:left="0"/>
        <w:jc w:val="both"/>
      </w:pPr>
      <w:r>
        <w:rPr>
          <w:rFonts w:ascii="Times New Roman"/>
          <w:b w:val="false"/>
          <w:i w:val="false"/>
          <w:color w:val="000000"/>
          <w:sz w:val="28"/>
        </w:rPr>
        <w:t>
      1) жолаушылар мен багажды тұрақты облысаралық қалааралық, ауданаралық (облысiшiлiк қалааралық), ал республикалық маңызы бар қалаларда, астанада – қалалық және қала маңындағы тасымалдауды ұйымдастырады, оларға қызмет көрсету құқығына конкурстар өткiзедi;</w:t>
      </w:r>
    </w:p>
    <w:bookmarkEnd w:id="161"/>
    <w:bookmarkStart w:name="z258" w:id="162"/>
    <w:p>
      <w:pPr>
        <w:spacing w:after="0"/>
        <w:ind w:left="0"/>
        <w:jc w:val="both"/>
      </w:pPr>
      <w:r>
        <w:rPr>
          <w:rFonts w:ascii="Times New Roman"/>
          <w:b w:val="false"/>
          <w:i w:val="false"/>
          <w:color w:val="000000"/>
          <w:sz w:val="28"/>
        </w:rPr>
        <w:t>
      1-1) автомобиль көлігі саласындағы мемлекеттік саясатты іске асырады;</w:t>
      </w:r>
    </w:p>
    <w:bookmarkEnd w:id="162"/>
    <w:bookmarkStart w:name="z184" w:id="163"/>
    <w:p>
      <w:pPr>
        <w:spacing w:after="0"/>
        <w:ind w:left="0"/>
        <w:jc w:val="both"/>
      </w:pPr>
      <w:r>
        <w:rPr>
          <w:rFonts w:ascii="Times New Roman"/>
          <w:b w:val="false"/>
          <w:i w:val="false"/>
          <w:color w:val="000000"/>
          <w:sz w:val="28"/>
        </w:rPr>
        <w:t>
      2) жолаушылар мен багажды тұрақты ауданаралық (облысiшiлiк қалааралық), ал республикалық маңызы бар қалаларда, астанада – қалалық және қала маңындағы тасымалдаулар маршруттарын және қозғалыс кестелерiн бекiтедi;</w:t>
      </w:r>
    </w:p>
    <w:bookmarkEnd w:id="163"/>
    <w:bookmarkStart w:name="z185" w:id="164"/>
    <w:p>
      <w:pPr>
        <w:spacing w:after="0"/>
        <w:ind w:left="0"/>
        <w:jc w:val="both"/>
      </w:pPr>
      <w:r>
        <w:rPr>
          <w:rFonts w:ascii="Times New Roman"/>
          <w:b w:val="false"/>
          <w:i w:val="false"/>
          <w:color w:val="000000"/>
          <w:sz w:val="28"/>
        </w:rPr>
        <w:t>
      3) жолаушылар мен багажды тұрақты облысаралық қалааралық автомобильмен тасымалдаулар маршруттарын және жүру кестелерiн келіседi;</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4-1) тармақшамен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республикалық маңызы бар қалаларда, астанада жолаушылар мен багажды таксимен тасымалдауларды ұйымдастырады;</w:t>
      </w:r>
    </w:p>
    <w:bookmarkStart w:name="z187" w:id="165"/>
    <w:p>
      <w:pPr>
        <w:spacing w:after="0"/>
        <w:ind w:left="0"/>
        <w:jc w:val="both"/>
      </w:pPr>
      <w:r>
        <w:rPr>
          <w:rFonts w:ascii="Times New Roman"/>
          <w:b w:val="false"/>
          <w:i w:val="false"/>
          <w:color w:val="000000"/>
          <w:sz w:val="28"/>
        </w:rPr>
        <w:t>
      5) автовокзалдардың, автостанциялардың және жолаушыларға қызмет көрсету пункттерінің қызметті бастағаны немесе тоқтатқаны туралы хабарламаларды қабылдауды жүзеге асырады;</w:t>
      </w:r>
    </w:p>
    <w:bookmarkEnd w:id="165"/>
    <w:bookmarkStart w:name="z188" w:id="166"/>
    <w:p>
      <w:pPr>
        <w:spacing w:after="0"/>
        <w:ind w:left="0"/>
        <w:jc w:val="both"/>
      </w:pPr>
      <w:r>
        <w:rPr>
          <w:rFonts w:ascii="Times New Roman"/>
          <w:b w:val="false"/>
          <w:i w:val="false"/>
          <w:color w:val="000000"/>
          <w:sz w:val="28"/>
        </w:rPr>
        <w:t>
      6) жолаушылар мен багажды тұрақты ауданаралық (облысiшiлiк қалааралық), ал республикалық маңызы бар қалаларда, астанада – қалалық және қала маңындағы автомобильмен тасымалдау маршруттарының тiзiлiмiн жүргiзедi;</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1" w:id="167"/>
    <w:p>
      <w:pPr>
        <w:spacing w:after="0"/>
        <w:ind w:left="0"/>
        <w:jc w:val="both"/>
      </w:pPr>
      <w:r>
        <w:rPr>
          <w:rFonts w:ascii="Times New Roman"/>
          <w:b w:val="false"/>
          <w:i w:val="false"/>
          <w:color w:val="000000"/>
          <w:sz w:val="28"/>
        </w:rPr>
        <w:t>
      9) жолаушылар көлiгiн дамытудың кешендi схемасын және жол қозғалысын ұйымдастыру жобаларын әзiрлейдi;</w:t>
      </w:r>
    </w:p>
    <w:bookmarkEnd w:id="167"/>
    <w:bookmarkStart w:name="z192" w:id="168"/>
    <w:p>
      <w:pPr>
        <w:spacing w:after="0"/>
        <w:ind w:left="0"/>
        <w:jc w:val="both"/>
      </w:pPr>
      <w:r>
        <w:rPr>
          <w:rFonts w:ascii="Times New Roman"/>
          <w:b w:val="false"/>
          <w:i w:val="false"/>
          <w:color w:val="000000"/>
          <w:sz w:val="28"/>
        </w:rPr>
        <w:t>
      10) жолаушыларды ауданаралық (облысішілік қаларалық), ал республикалық маңызы бар қалаларда, астанада – қалалық және қала маңындағы қатынастарда әлеуметтiк мәні бар тасымалдауларды жүзеге асыру кезіндегі тасымалдаушылардың залалдарын субсидиялауды жүзеге асырады;</w:t>
      </w:r>
    </w:p>
    <w:bookmarkEnd w:id="168"/>
    <w:bookmarkStart w:name="z260" w:id="169"/>
    <w:p>
      <w:pPr>
        <w:spacing w:after="0"/>
        <w:ind w:left="0"/>
        <w:jc w:val="both"/>
      </w:pPr>
      <w:r>
        <w:rPr>
          <w:rFonts w:ascii="Times New Roman"/>
          <w:b w:val="false"/>
          <w:i w:val="false"/>
          <w:color w:val="000000"/>
          <w:sz w:val="28"/>
        </w:rPr>
        <w:t>
      10-1) Қазақстан Республикасының рұқсаттар және хабарламалар туралы заңнамасына сәйкес лицензиялауды жүзеге асырады;</w:t>
      </w:r>
    </w:p>
    <w:bookmarkEnd w:id="169"/>
    <w:bookmarkStart w:name="z322" w:id="170"/>
    <w:p>
      <w:pPr>
        <w:spacing w:after="0"/>
        <w:ind w:left="0"/>
        <w:jc w:val="both"/>
      </w:pPr>
      <w:r>
        <w:rPr>
          <w:rFonts w:ascii="Times New Roman"/>
          <w:b w:val="false"/>
          <w:i w:val="false"/>
          <w:color w:val="000000"/>
          <w:sz w:val="28"/>
        </w:rPr>
        <w:t>
      10-2)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жүргізеді;</w:t>
      </w:r>
    </w:p>
    <w:bookmarkEnd w:id="170"/>
    <w:bookmarkStart w:name="z193" w:id="171"/>
    <w:p>
      <w:pPr>
        <w:spacing w:after="0"/>
        <w:ind w:left="0"/>
        <w:jc w:val="both"/>
      </w:pPr>
      <w:r>
        <w:rPr>
          <w:rFonts w:ascii="Times New Roman"/>
          <w:b w:val="false"/>
          <w:i w:val="false"/>
          <w:color w:val="000000"/>
          <w:sz w:val="28"/>
        </w:rPr>
        <w:t>
      11) жергілікті мемлекеттік басқару мүдделерінде Қазақстан Республикасының заңнамасында жергiлiктi атқарушы органдарға жүктелген өзге де өкілеттіктерді жүзеге асырады.</w:t>
      </w:r>
    </w:p>
    <w:bookmarkEnd w:id="171"/>
    <w:bookmarkStart w:name="z194" w:id="172"/>
    <w:p>
      <w:pPr>
        <w:spacing w:after="0"/>
        <w:ind w:left="0"/>
        <w:jc w:val="both"/>
      </w:pPr>
      <w:r>
        <w:rPr>
          <w:rFonts w:ascii="Times New Roman"/>
          <w:b w:val="false"/>
          <w:i w:val="false"/>
          <w:color w:val="000000"/>
          <w:sz w:val="28"/>
        </w:rPr>
        <w:t>
      3. Аудандардың, облыстық маңызы бар қалалардың жергiлiктi атқарушы органдары:</w:t>
      </w:r>
    </w:p>
    <w:bookmarkEnd w:id="172"/>
    <w:bookmarkStart w:name="z195" w:id="173"/>
    <w:p>
      <w:pPr>
        <w:spacing w:after="0"/>
        <w:ind w:left="0"/>
        <w:jc w:val="both"/>
      </w:pPr>
      <w:r>
        <w:rPr>
          <w:rFonts w:ascii="Times New Roman"/>
          <w:b w:val="false"/>
          <w:i w:val="false"/>
          <w:color w:val="000000"/>
          <w:sz w:val="28"/>
        </w:rPr>
        <w:t>
      1) жолаушылар мен багажды тұрақты қалалық (ауылдық), қала маңындағы және ауданішілік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p>
    <w:bookmarkEnd w:id="173"/>
    <w:bookmarkStart w:name="z196" w:id="174"/>
    <w:p>
      <w:pPr>
        <w:spacing w:after="0"/>
        <w:ind w:left="0"/>
        <w:jc w:val="both"/>
      </w:pPr>
      <w:r>
        <w:rPr>
          <w:rFonts w:ascii="Times New Roman"/>
          <w:b w:val="false"/>
          <w:i w:val="false"/>
          <w:color w:val="000000"/>
          <w:sz w:val="28"/>
        </w:rPr>
        <w:t>
      2) жолаушылар мен багажды тұрақты қалалық (ауылдық), қала маңындағы және ауданішілік автомобильмен тасымалдау маршруттарының тiзiлiмiн жүргiзедi;</w:t>
      </w:r>
    </w:p>
    <w:bookmarkEnd w:id="174"/>
    <w:bookmarkStart w:name="z197" w:id="175"/>
    <w:p>
      <w:pPr>
        <w:spacing w:after="0"/>
        <w:ind w:left="0"/>
        <w:jc w:val="both"/>
      </w:pPr>
      <w:r>
        <w:rPr>
          <w:rFonts w:ascii="Times New Roman"/>
          <w:b w:val="false"/>
          <w:i w:val="false"/>
          <w:color w:val="000000"/>
          <w:sz w:val="28"/>
        </w:rPr>
        <w:t>
      3) жолаушылар мен багажды таксимен тасымалдауды ұйымдастырады;</w:t>
      </w:r>
    </w:p>
    <w:bookmarkEnd w:id="175"/>
    <w:bookmarkStart w:name="z323" w:id="176"/>
    <w:p>
      <w:pPr>
        <w:spacing w:after="0"/>
        <w:ind w:left="0"/>
        <w:jc w:val="both"/>
      </w:pPr>
      <w:r>
        <w:rPr>
          <w:rFonts w:ascii="Times New Roman"/>
          <w:b w:val="false"/>
          <w:i w:val="false"/>
          <w:color w:val="000000"/>
          <w:sz w:val="28"/>
        </w:rPr>
        <w:t>
      3-1) шалғайдағы елдi мекендерде тұратын балаларды жалпы бiлiм беретiн мектептерге тасымалдаудың схемасы мен тәртiбiн әзірлейді және бекiтедi;</w:t>
      </w:r>
    </w:p>
    <w:bookmarkEnd w:id="176"/>
    <w:bookmarkStart w:name="z198" w:id="177"/>
    <w:p>
      <w:pPr>
        <w:spacing w:after="0"/>
        <w:ind w:left="0"/>
        <w:jc w:val="both"/>
      </w:pPr>
      <w:r>
        <w:rPr>
          <w:rFonts w:ascii="Times New Roman"/>
          <w:b w:val="false"/>
          <w:i w:val="false"/>
          <w:color w:val="000000"/>
          <w:sz w:val="28"/>
        </w:rPr>
        <w:t>
      4) алыстағы елдi мекендерде тұратын балаларды жалпы бiлiм беретiн мектептерге тасымалдауды ұйымдастырады;</w:t>
      </w:r>
    </w:p>
    <w:bookmarkEnd w:id="177"/>
    <w:bookmarkStart w:name="z199" w:id="178"/>
    <w:p>
      <w:pPr>
        <w:spacing w:after="0"/>
        <w:ind w:left="0"/>
        <w:jc w:val="both"/>
      </w:pPr>
      <w:r>
        <w:rPr>
          <w:rFonts w:ascii="Times New Roman"/>
          <w:b w:val="false"/>
          <w:i w:val="false"/>
          <w:color w:val="000000"/>
          <w:sz w:val="28"/>
        </w:rPr>
        <w:t>
      5) қалалық (ауылдық), қала маңындағы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p>
    <w:bookmarkEnd w:id="178"/>
    <w:bookmarkStart w:name="z324" w:id="179"/>
    <w:p>
      <w:pPr>
        <w:spacing w:after="0"/>
        <w:ind w:left="0"/>
        <w:jc w:val="both"/>
      </w:pPr>
      <w:r>
        <w:rPr>
          <w:rFonts w:ascii="Times New Roman"/>
          <w:b w:val="false"/>
          <w:i w:val="false"/>
          <w:color w:val="000000"/>
          <w:sz w:val="28"/>
        </w:rPr>
        <w:t>
      5-1)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p>
    <w:bookmarkStart w:name="z200" w:id="180"/>
    <w:p>
      <w:pPr>
        <w:spacing w:after="0"/>
        <w:ind w:left="0"/>
        <w:jc w:val="both"/>
      </w:pPr>
      <w:r>
        <w:rPr>
          <w:rFonts w:ascii="Times New Roman"/>
          <w:b w:val="false"/>
          <w:i w:val="false"/>
          <w:color w:val="000000"/>
          <w:sz w:val="28"/>
        </w:rPr>
        <w:t>
      6) жергілікті мемлекеттік басқару мүдделерінде Қазақстан Республикасының заңнамасында жергiлiктi атқарушы органдарға жүктелген өзге де өкілеттіктерді жүзеге асырады.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Халықаралық автомобиль тасымалдарын қадағалап  отырудың ақпараттық жүйесінің ұлттық операторы</w:t>
      </w:r>
    </w:p>
    <w:bookmarkStart w:name="z372" w:id="181"/>
    <w:p>
      <w:pPr>
        <w:spacing w:after="0"/>
        <w:ind w:left="0"/>
        <w:jc w:val="both"/>
      </w:pPr>
      <w:r>
        <w:rPr>
          <w:rFonts w:ascii="Times New Roman"/>
          <w:b w:val="false"/>
          <w:i w:val="false"/>
          <w:color w:val="000000"/>
          <w:sz w:val="28"/>
        </w:rPr>
        <w:t>
      1. Қазақстан Республикасының Үкіметі халықаралық автомобиль тасымалдарын қадағалап отырудың ақпараттық жүйесінің ұлттық операторын айқындайды.</w:t>
      </w:r>
    </w:p>
    <w:bookmarkEnd w:id="181"/>
    <w:bookmarkStart w:name="z456" w:id="182"/>
    <w:p>
      <w:pPr>
        <w:spacing w:after="0"/>
        <w:ind w:left="0"/>
        <w:jc w:val="both"/>
      </w:pPr>
      <w:r>
        <w:rPr>
          <w:rFonts w:ascii="Times New Roman"/>
          <w:b w:val="false"/>
          <w:i w:val="false"/>
          <w:color w:val="000000"/>
          <w:sz w:val="28"/>
        </w:rPr>
        <w:t>
      1-1.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халықаралық автомобиль тасымалдарын қадағалап отырудың ақпараттық жүйесінің ұлттық операторы бола алады.</w:t>
      </w:r>
    </w:p>
    <w:bookmarkEnd w:id="182"/>
    <w:bookmarkStart w:name="z373" w:id="183"/>
    <w:p>
      <w:pPr>
        <w:spacing w:after="0"/>
        <w:ind w:left="0"/>
        <w:jc w:val="both"/>
      </w:pPr>
      <w:r>
        <w:rPr>
          <w:rFonts w:ascii="Times New Roman"/>
          <w:b w:val="false"/>
          <w:i w:val="false"/>
          <w:color w:val="000000"/>
          <w:sz w:val="28"/>
        </w:rPr>
        <w:t>
      2. Халықаралық автомобиль тасымалдарын қадағалап отырудың ақпараттық жүйесінің ұлттық операторы:</w:t>
      </w:r>
    </w:p>
    <w:bookmarkEnd w:id="183"/>
    <w:p>
      <w:pPr>
        <w:spacing w:after="0"/>
        <w:ind w:left="0"/>
        <w:jc w:val="both"/>
      </w:pPr>
      <w:r>
        <w:rPr>
          <w:rFonts w:ascii="Times New Roman"/>
          <w:b w:val="false"/>
          <w:i w:val="false"/>
          <w:color w:val="000000"/>
          <w:sz w:val="28"/>
        </w:rPr>
        <w:t>
      1) ақпараттық-коммуникациялық технологиялар саласындағы бірыңғай талаптарды сақтайды және ақпараттық қауіпсіздікті қамтамасыз етеді;</w:t>
      </w:r>
    </w:p>
    <w:p>
      <w:pPr>
        <w:spacing w:after="0"/>
        <w:ind w:left="0"/>
        <w:jc w:val="both"/>
      </w:pPr>
      <w:r>
        <w:rPr>
          <w:rFonts w:ascii="Times New Roman"/>
          <w:b w:val="false"/>
          <w:i w:val="false"/>
          <w:color w:val="000000"/>
          <w:sz w:val="28"/>
        </w:rPr>
        <w:t>
      2) Еуразиялық экономикалық одақтың заңнамасында айқындалған және (немесе)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айқындаған тәртіпке сәйкес навигациялық спутниктік жүйелерді пайдалана отырып, халықаралық автомобиль тасымалдарын қадағалап отыру мүмкіндігін қамтамасыз етеді;</w:t>
      </w:r>
    </w:p>
    <w:p>
      <w:pPr>
        <w:spacing w:after="0"/>
        <w:ind w:left="0"/>
        <w:jc w:val="both"/>
      </w:pPr>
      <w:r>
        <w:rPr>
          <w:rFonts w:ascii="Times New Roman"/>
          <w:b w:val="false"/>
          <w:i w:val="false"/>
          <w:color w:val="000000"/>
          <w:sz w:val="28"/>
        </w:rPr>
        <w:t>
      3) Қазақстан Республикасының азаматтық заңнамасына сәйкес тасымалдаушыларға электрондық сәйкестендіргіштерді (навигациялық пломбаларды) пайдалана отырып, халықаралық автомобиль тасымалдарын қадағалап отыру жөніндегі көрсетілетін қызметтерді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25.06.2020 </w:t>
      </w:r>
      <w:r>
        <w:rPr>
          <w:rFonts w:ascii="Times New Roman"/>
          <w:b w:val="false"/>
          <w:i w:val="false"/>
          <w:color w:val="000000"/>
          <w:sz w:val="28"/>
        </w:rPr>
        <w:t>№ 348-VI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184"/>
    <w:p>
      <w:pPr>
        <w:spacing w:after="0"/>
        <w:ind w:left="0"/>
        <w:jc w:val="left"/>
      </w:pPr>
      <w:r>
        <w:rPr>
          <w:rFonts w:ascii="Times New Roman"/>
          <w:b/>
          <w:i w:val="false"/>
          <w:color w:val="000000"/>
        </w:rPr>
        <w:t xml:space="preserve"> 15-бап. Уәкiлеттi органның лауазымды адамдарының автомобиль көлiгi саласында мемлекеттiк бақылауды жүзеге асыру кезiндегi құқықтары мен мiндеттерi </w:t>
      </w:r>
    </w:p>
    <w:bookmarkEnd w:id="184"/>
    <w:p>
      <w:pPr>
        <w:spacing w:after="0"/>
        <w:ind w:left="0"/>
        <w:jc w:val="both"/>
      </w:pPr>
      <w:r>
        <w:rPr>
          <w:rFonts w:ascii="Times New Roman"/>
          <w:b w:val="false"/>
          <w:i w:val="false"/>
          <w:color w:val="000000"/>
          <w:sz w:val="28"/>
        </w:rPr>
        <w:t xml:space="preserve">
      1. Уәкiлеттi органның лауазымды адамдарының: </w:t>
      </w:r>
    </w:p>
    <w:p>
      <w:pPr>
        <w:spacing w:after="0"/>
        <w:ind w:left="0"/>
        <w:jc w:val="both"/>
      </w:pPr>
      <w:r>
        <w:rPr>
          <w:rFonts w:ascii="Times New Roman"/>
          <w:b w:val="false"/>
          <w:i w:val="false"/>
          <w:color w:val="000000"/>
          <w:sz w:val="28"/>
        </w:rPr>
        <w:t>
      1) Қазақстан Республикасының заңнамасында көзделген жағдайларда және тәртіппен Қазақстан Республикасының аумағындағы көліктік бақылау бекеттерінде автокөлік құралдарын тоқтатуға;</w:t>
      </w:r>
    </w:p>
    <w:p>
      <w:pPr>
        <w:spacing w:after="0"/>
        <w:ind w:left="0"/>
        <w:jc w:val="both"/>
      </w:pPr>
      <w:r>
        <w:rPr>
          <w:rFonts w:ascii="Times New Roman"/>
          <w:b w:val="false"/>
          <w:i w:val="false"/>
          <w:color w:val="000000"/>
          <w:sz w:val="28"/>
        </w:rPr>
        <w:t xml:space="preserve">
      2) Қазақстан Республикасының автомобиль көлiгi туралы заңдарының бұзылуы туралы тексерулердi жүзеге асыруға және актiлер жасауға, жолсыздықтарды жою туралы орындалуға мiндеттi нұсқамалар беруге; </w:t>
      </w:r>
    </w:p>
    <w:p>
      <w:pPr>
        <w:spacing w:after="0"/>
        <w:ind w:left="0"/>
        <w:jc w:val="both"/>
      </w:pPr>
      <w:r>
        <w:rPr>
          <w:rFonts w:ascii="Times New Roman"/>
          <w:b w:val="false"/>
          <w:i w:val="false"/>
          <w:color w:val="000000"/>
          <w:sz w:val="28"/>
        </w:rPr>
        <w:t>
      3) Қазақстан Республикасының әкiмшiлiк құқық бұзушылық туралы заңдарына сәйкес әкiмшiлiк құқық бұзушылық туралы хаттамалар жасауға, әкiмшiлiк құқық бұзушылық туралы iстер бойынша iс жүргiзудi жүзеге асыруға;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19-6-бабында</w:t>
      </w:r>
      <w:r>
        <w:rPr>
          <w:rFonts w:ascii="Times New Roman"/>
          <w:b w:val="false"/>
          <w:i w:val="false"/>
          <w:color w:val="000000"/>
          <w:sz w:val="28"/>
        </w:rPr>
        <w:t xml:space="preserve"> көрсетілген, тексеру жүргізуге қажетті құжаттарды жеке және заңды тұлғалардан сұратуға;</w:t>
      </w:r>
    </w:p>
    <w:p>
      <w:pPr>
        <w:spacing w:after="0"/>
        <w:ind w:left="0"/>
        <w:jc w:val="both"/>
      </w:pPr>
      <w:r>
        <w:rPr>
          <w:rFonts w:ascii="Times New Roman"/>
          <w:b w:val="false"/>
          <w:i w:val="false"/>
          <w:color w:val="000000"/>
          <w:sz w:val="28"/>
        </w:rPr>
        <w:t>
      5) уәкілетті орган айқындайтын тәртіппен уәкілетті органның лауазымды адамдарының әкімшілік құқық бұзушылықтар және әрекеттер жасау фактілерін тіркеу үшін техникалық құралдарды пайдалануға құқығы бар.</w:t>
      </w:r>
    </w:p>
    <w:p>
      <w:pPr>
        <w:spacing w:after="0"/>
        <w:ind w:left="0"/>
        <w:jc w:val="both"/>
      </w:pPr>
      <w:r>
        <w:rPr>
          <w:rFonts w:ascii="Times New Roman"/>
          <w:b w:val="false"/>
          <w:i w:val="false"/>
          <w:color w:val="000000"/>
          <w:sz w:val="28"/>
        </w:rPr>
        <w:t xml:space="preserve">
      2. Уәкiлеттi органның лауазымды адамдары: </w:t>
      </w:r>
    </w:p>
    <w:p>
      <w:pPr>
        <w:spacing w:after="0"/>
        <w:ind w:left="0"/>
        <w:jc w:val="both"/>
      </w:pPr>
      <w:r>
        <w:rPr>
          <w:rFonts w:ascii="Times New Roman"/>
          <w:b w:val="false"/>
          <w:i w:val="false"/>
          <w:color w:val="000000"/>
          <w:sz w:val="28"/>
        </w:rPr>
        <w:t xml:space="preserve">
      1) жеке және заңды тұлғалардың автомобиль көлiгi қызметi мәселелерi жөнiндегi өтiнiштерiн қарауға және олар бойынша тиiстi шаралар қолдануға; </w:t>
      </w:r>
    </w:p>
    <w:p>
      <w:pPr>
        <w:spacing w:after="0"/>
        <w:ind w:left="0"/>
        <w:jc w:val="both"/>
      </w:pPr>
      <w:r>
        <w:rPr>
          <w:rFonts w:ascii="Times New Roman"/>
          <w:b w:val="false"/>
          <w:i w:val="false"/>
          <w:color w:val="000000"/>
          <w:sz w:val="28"/>
        </w:rPr>
        <w:t xml:space="preserve">
      2) Қазақстан Республикасының автомобиль көлігі туралы заңнамасының сақталуын бақылауды жүзеге асыруға мiндеттi. </w:t>
      </w:r>
    </w:p>
    <w:p>
      <w:pPr>
        <w:spacing w:after="0"/>
        <w:ind w:left="0"/>
        <w:jc w:val="both"/>
      </w:pPr>
      <w:r>
        <w:rPr>
          <w:rFonts w:ascii="Times New Roman"/>
          <w:b w:val="false"/>
          <w:i w:val="false"/>
          <w:color w:val="000000"/>
          <w:sz w:val="28"/>
        </w:rPr>
        <w:t>
      3. Уәкiлеттi органның лауазымды адамдары автомобиль көлiгi саласында мемлекеттiк бақылауды жүзеге асыру кезiнде нысанды киiм (погонсыз) киюге, олардың нөмiрлi омырау белгiлерi, сондай-ақ қызметтiк куәлiктерi не сәйкестендіру карталары болуға тиiс.</w:t>
      </w:r>
    </w:p>
    <w:p>
      <w:pPr>
        <w:spacing w:after="0"/>
        <w:ind w:left="0"/>
        <w:jc w:val="both"/>
      </w:pPr>
      <w:r>
        <w:rPr>
          <w:rFonts w:ascii="Times New Roman"/>
          <w:b w:val="false"/>
          <w:i w:val="false"/>
          <w:color w:val="000000"/>
          <w:sz w:val="28"/>
        </w:rPr>
        <w:t>
      Автомобиль көлiгi саласында мемлекеттiк бақылауды жүзеге асыратын уәкiлеттi органның нысанды киiм (погонсыз) киіп жүруге құқығы бар лауазымды адамдарының тізбесін, нысанды киiмнің (погонсыз), нөмiрлi омырау белгiлерiнің, қызметтiк куәлiктiң үлгiлерiн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18" w:id="185"/>
    <w:p>
      <w:pPr>
        <w:spacing w:after="0"/>
        <w:ind w:left="0"/>
        <w:jc w:val="left"/>
      </w:pPr>
      <w:r>
        <w:rPr>
          <w:rFonts w:ascii="Times New Roman"/>
          <w:b/>
          <w:i w:val="false"/>
          <w:color w:val="000000"/>
        </w:rPr>
        <w:t xml:space="preserve"> 16-бап. Автомобиль көлiгi саласындағы лицензиялау </w:t>
      </w:r>
    </w:p>
    <w:bookmarkEnd w:id="185"/>
    <w:p>
      <w:pPr>
        <w:spacing w:after="0"/>
        <w:ind w:left="0"/>
        <w:jc w:val="both"/>
      </w:pPr>
      <w:r>
        <w:rPr>
          <w:rFonts w:ascii="Times New Roman"/>
          <w:b w:val="false"/>
          <w:i w:val="false"/>
          <w:color w:val="000000"/>
          <w:sz w:val="28"/>
        </w:rPr>
        <w:t>
      Автомобиль көлiгi саласындағы кәсiпкерлiк қызметтiң жекелеген түрлерi Қазақстан Республикасының рұқсаттар және хабарламалар туралы заңнамасына сәйкес берiлетiн лицензия негiзiнде жүзеге асырылады.</w:t>
      </w:r>
    </w:p>
    <w:p>
      <w:pPr>
        <w:spacing w:after="0"/>
        <w:ind w:left="0"/>
        <w:jc w:val="both"/>
      </w:pPr>
      <w:r>
        <w:rPr>
          <w:rFonts w:ascii="Times New Roman"/>
          <w:b w:val="false"/>
          <w:i w:val="false"/>
          <w:color w:val="000000"/>
          <w:sz w:val="28"/>
        </w:rPr>
        <w:t>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лицензиарға берілген лицензияға қосымшада көрсетілген автобустармен, шағын автобустармен жүзеге асырылады.</w:t>
      </w:r>
    </w:p>
    <w:p>
      <w:pPr>
        <w:spacing w:after="0"/>
        <w:ind w:left="0"/>
        <w:jc w:val="both"/>
      </w:pPr>
      <w:r>
        <w:rPr>
          <w:rFonts w:ascii="Times New Roman"/>
          <w:b w:val="false"/>
          <w:i w:val="false"/>
          <w:color w:val="000000"/>
          <w:sz w:val="28"/>
        </w:rPr>
        <w:t>
      Осы баптың 2-тармағында көрсетілген жолаушылар тасымалы жүзеге асырылатын автобустардың, шағын автобустардың жылжымалы құрамының бірлігі өзгерген жағдайда, лицензияға қосымша қайта ресімдеуге жатады.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"Рұқсаттар және хабарламалар туралы" Қазақстан Республикасы Заңының 33-бабының 3 – 8-тармақтарына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w:t>
      </w:r>
      <w:r>
        <w:br/>
      </w:r>
      <w:r>
        <w:rPr>
          <w:rFonts w:ascii="Times New Roman"/>
          <w:b w:val="false"/>
          <w:i w:val="false"/>
          <w:color w:val="000000"/>
          <w:sz w:val="28"/>
        </w:rPr>
        <w:t>
</w:t>
      </w:r>
    </w:p>
    <w:bookmarkStart w:name="z19" w:id="186"/>
    <w:p>
      <w:pPr>
        <w:spacing w:after="0"/>
        <w:ind w:left="0"/>
        <w:jc w:val="left"/>
      </w:pPr>
      <w:r>
        <w:rPr>
          <w:rFonts w:ascii="Times New Roman"/>
          <w:b/>
          <w:i w:val="false"/>
          <w:color w:val="000000"/>
        </w:rPr>
        <w:t xml:space="preserve"> 17-бап. Сәйкестiктi растау </w:t>
      </w:r>
    </w:p>
    <w:bookmarkEnd w:id="186"/>
    <w:p>
      <w:pPr>
        <w:spacing w:after="0"/>
        <w:ind w:left="0"/>
        <w:jc w:val="both"/>
      </w:pPr>
      <w:r>
        <w:rPr>
          <w:rFonts w:ascii="Times New Roman"/>
          <w:b w:val="false"/>
          <w:i w:val="false"/>
          <w:color w:val="000000"/>
          <w:sz w:val="28"/>
        </w:rPr>
        <w:t xml:space="preserve">
      1. Автомобиль көлiгi саласындағы автокөлiк құралдарының, автокөлiкке арналған жабдықтардың, олардың өмiрлiк циклi процестерiнiң сәйкестiгiн растау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2. Шет мемлекет берген сәйкестiктi растау саласындағы құжат Қазақстан Республикасының заңнамасына сәйкес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2006.12.06 </w:t>
      </w:r>
      <w:r>
        <w:rPr>
          <w:rFonts w:ascii="Times New Roman"/>
          <w:b w:val="false"/>
          <w:i w:val="false"/>
          <w:color w:val="000000"/>
          <w:sz w:val="28"/>
        </w:rPr>
        <w:t>№ 209</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Электрондық (цифрлық) тахографтарға электрондық карточкаларды сертификаттау</w:t>
      </w:r>
    </w:p>
    <w:p>
      <w:pPr>
        <w:spacing w:after="0"/>
        <w:ind w:left="0"/>
        <w:jc w:val="both"/>
      </w:pPr>
      <w:r>
        <w:rPr>
          <w:rFonts w:ascii="Times New Roman"/>
          <w:b w:val="false"/>
          <w:i w:val="false"/>
          <w:color w:val="000000"/>
          <w:sz w:val="28"/>
        </w:rPr>
        <w:t>
      Электрондық (цифрлық) тахографтарға электрондық карточкаларды сертификаттауды сертификаттау орталығы Қазақстан Республикасы халықаралық шартының ережелеріне сәйкес Еуропалық комиссияның бас сертификаттау орталығының цифрлық сертификатын қолдана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7"/>
    <w:p>
      <w:pPr>
        <w:spacing w:after="0"/>
        <w:ind w:left="0"/>
        <w:jc w:val="left"/>
      </w:pPr>
      <w:r>
        <w:rPr>
          <w:rFonts w:ascii="Times New Roman"/>
          <w:b/>
          <w:i w:val="false"/>
          <w:color w:val="000000"/>
        </w:rPr>
        <w:t xml:space="preserve"> 18-бап. Автомобиль көлiгi саласындағы мiндеттi сақтандыру </w:t>
      </w:r>
    </w:p>
    <w:bookmarkEnd w:id="187"/>
    <w:p>
      <w:pPr>
        <w:spacing w:after="0"/>
        <w:ind w:left="0"/>
        <w:jc w:val="both"/>
      </w:pPr>
      <w:r>
        <w:rPr>
          <w:rFonts w:ascii="Times New Roman"/>
          <w:b w:val="false"/>
          <w:i w:val="false"/>
          <w:color w:val="000000"/>
          <w:sz w:val="28"/>
        </w:rPr>
        <w:t xml:space="preserve">
      1. Қазақстан Республикасының аумағында автокөлiк құралдарын пайдалануға олардың иелерiнiң азаматтық-құқықтық жауапкершiлiгi мiндеттi сақтандырылған жағдайда ғана жол берiледi. </w:t>
      </w:r>
    </w:p>
    <w:p>
      <w:pPr>
        <w:spacing w:after="0"/>
        <w:ind w:left="0"/>
        <w:jc w:val="both"/>
      </w:pPr>
      <w:r>
        <w:rPr>
          <w:rFonts w:ascii="Times New Roman"/>
          <w:b w:val="false"/>
          <w:i w:val="false"/>
          <w:color w:val="000000"/>
          <w:sz w:val="28"/>
        </w:rPr>
        <w:t xml:space="preserve">
      2. Жолаушылар мен багаж тасымалдауды жүзеге асыру үшiн пайдаланылатын автокөлiк құралдарымен жол жүрген кезде жолаушылардың өмiрiне, денсаулығына және мүлкiне келтiрiлген зиян үшiн тасымалдаушының жолаушылар алдындағы азаматтық-құқықтық жауапкершiлiгi де мiндеттi сақтандырылуға жатады. </w:t>
      </w:r>
    </w:p>
    <w:p>
      <w:pPr>
        <w:spacing w:after="0"/>
        <w:ind w:left="0"/>
        <w:jc w:val="both"/>
      </w:pPr>
      <w:r>
        <w:rPr>
          <w:rFonts w:ascii="Times New Roman"/>
          <w:b w:val="false"/>
          <w:i w:val="false"/>
          <w:color w:val="000000"/>
          <w:sz w:val="28"/>
        </w:rPr>
        <w:t xml:space="preserve">
      3. Автокөлiк құралдары иелерiнiң азаматтық-құқықтық жауапкершiлiгiн мiндеттi сақтандыру және тасымалдаушылардың жолаушылар алдындағы азаматтық-құқықтық жауапкершiлiгiн мiндеттi сақтандыру бойынша сақтандыру сыйлықақылары мен сақтандыру төлемдерiнiң мөлшерi, сондай-ақ сақтандырудың осы түрлерiн (кластарын) ұстау және оларды жүргiзу шарттары бойынша қосымша талаптар Қазақстан Республикасының сақтандырудың осы түрлерi (кластары) туралы </w:t>
      </w:r>
      <w:r>
        <w:rPr>
          <w:rFonts w:ascii="Times New Roman"/>
          <w:b w:val="false"/>
          <w:i w:val="false"/>
          <w:color w:val="000000"/>
          <w:sz w:val="28"/>
        </w:rPr>
        <w:t>заң</w:t>
      </w:r>
      <w:r>
        <w:rPr>
          <w:rFonts w:ascii="Times New Roman"/>
          <w:b w:val="false"/>
          <w:i w:val="false"/>
          <w:color w:val="000000"/>
          <w:sz w:val="28"/>
        </w:rPr>
        <w:t xml:space="preserve"> актiлерiмен белгiленедi. </w:t>
      </w:r>
    </w:p>
    <w:bookmarkStart w:name="z21" w:id="188"/>
    <w:p>
      <w:pPr>
        <w:spacing w:after="0"/>
        <w:ind w:left="0"/>
        <w:jc w:val="left"/>
      </w:pPr>
      <w:r>
        <w:rPr>
          <w:rFonts w:ascii="Times New Roman"/>
          <w:b/>
          <w:i w:val="false"/>
          <w:color w:val="000000"/>
        </w:rPr>
        <w:t xml:space="preserve"> 19-бап. Тарифтер </w:t>
      </w:r>
    </w:p>
    <w:bookmarkEnd w:id="188"/>
    <w:p>
      <w:pPr>
        <w:spacing w:after="0"/>
        <w:ind w:left="0"/>
        <w:jc w:val="both"/>
      </w:pPr>
      <w:r>
        <w:rPr>
          <w:rFonts w:ascii="Times New Roman"/>
          <w:b w:val="false"/>
          <w:i w:val="false"/>
          <w:color w:val="000000"/>
          <w:sz w:val="28"/>
        </w:rPr>
        <w:t>
      1. Осы Заңда және Қазақстан Республикасының өзге де заңнамалық актілерінде көзделгендерден басқа жағдайларда жолаушыларды, багажды және жүктерді тасымалдауға еркін (шарттық) тарифтер белгіленеді.</w:t>
      </w:r>
    </w:p>
    <w:bookmarkStart w:name="z201" w:id="189"/>
    <w:p>
      <w:pPr>
        <w:spacing w:after="0"/>
        <w:ind w:left="0"/>
        <w:jc w:val="both"/>
      </w:pPr>
      <w:r>
        <w:rPr>
          <w:rFonts w:ascii="Times New Roman"/>
          <w:b w:val="false"/>
          <w:i w:val="false"/>
          <w:color w:val="000000"/>
          <w:sz w:val="28"/>
        </w:rPr>
        <w:t>
      2. Жолаушылар мен багажды қалалық (ауылдық) қатынастарда автомобильмен тұрақты тасымалдау тарифін жергiлiктi атқарушы орган барлық маршруттар үшін бірыңғай белгілейді.</w:t>
      </w:r>
    </w:p>
    <w:bookmarkEnd w:id="189"/>
    <w:bookmarkStart w:name="z331" w:id="190"/>
    <w:p>
      <w:pPr>
        <w:spacing w:after="0"/>
        <w:ind w:left="0"/>
        <w:jc w:val="both"/>
      </w:pPr>
      <w:r>
        <w:rPr>
          <w:rFonts w:ascii="Times New Roman"/>
          <w:b w:val="false"/>
          <w:i w:val="false"/>
          <w:color w:val="000000"/>
          <w:sz w:val="28"/>
        </w:rPr>
        <w:t>
      2-1. Тариф жергілікті атқарушы органның шешімімен маршруттың түріне, жол жүру билетінің түріне, төлем тәсіліне, сондай-ақ тасымалдау қашықтығына немесе жүріп өткен аялдама пункттерінің санына қарай сараланады.</w:t>
      </w:r>
    </w:p>
    <w:bookmarkEnd w:id="190"/>
    <w:bookmarkStart w:name="z202" w:id="191"/>
    <w:p>
      <w:pPr>
        <w:spacing w:after="0"/>
        <w:ind w:left="0"/>
        <w:jc w:val="both"/>
      </w:pPr>
      <w:r>
        <w:rPr>
          <w:rFonts w:ascii="Times New Roman"/>
          <w:b w:val="false"/>
          <w:i w:val="false"/>
          <w:color w:val="000000"/>
          <w:sz w:val="28"/>
        </w:rPr>
        <w:t>
      3. Қала маңы қатынасында жолаушылар мен багажды тасымалдау құнын тасымалдауларды ұйымдастырушы жергілікті атқарушы орган бекітетін тарифке сәйкес, тасымалдау қашықтығына қарай белгілейді.</w:t>
      </w:r>
    </w:p>
    <w:bookmarkEnd w:id="191"/>
    <w:bookmarkStart w:name="z203" w:id="192"/>
    <w:p>
      <w:pPr>
        <w:spacing w:after="0"/>
        <w:ind w:left="0"/>
        <w:jc w:val="both"/>
      </w:pPr>
      <w:r>
        <w:rPr>
          <w:rFonts w:ascii="Times New Roman"/>
          <w:b w:val="false"/>
          <w:i w:val="false"/>
          <w:color w:val="000000"/>
          <w:sz w:val="28"/>
        </w:rPr>
        <w:t>
      4. Жолаушыларды әлеуметтік мәні бар тұрақты тасымалдау тарифтерін жергiлiктi атқарушы орган белгілейді.</w:t>
      </w:r>
    </w:p>
    <w:bookmarkEnd w:id="192"/>
    <w:bookmarkStart w:name="z204" w:id="193"/>
    <w:p>
      <w:pPr>
        <w:spacing w:after="0"/>
        <w:ind w:left="0"/>
        <w:jc w:val="both"/>
      </w:pPr>
      <w:r>
        <w:rPr>
          <w:rFonts w:ascii="Times New Roman"/>
          <w:b w:val="false"/>
          <w:i w:val="false"/>
          <w:color w:val="000000"/>
          <w:sz w:val="28"/>
        </w:rPr>
        <w:t>
      5. Осы баптың 2-4-тармақтарына сәйкес белгіленетін тарифтер жергілікті өкілді органмен келісуге жатады.</w:t>
      </w:r>
    </w:p>
    <w:bookmarkEnd w:id="193"/>
    <w:bookmarkStart w:name="z205" w:id="194"/>
    <w:p>
      <w:pPr>
        <w:spacing w:after="0"/>
        <w:ind w:left="0"/>
        <w:jc w:val="both"/>
      </w:pPr>
      <w:r>
        <w:rPr>
          <w:rFonts w:ascii="Times New Roman"/>
          <w:b w:val="false"/>
          <w:i w:val="false"/>
          <w:color w:val="000000"/>
          <w:sz w:val="28"/>
        </w:rPr>
        <w:t>
      6. Егер осы баптың 2-4-тармақтарына сәйкес белгіленген тарифтер жолаушылар тасымалының рентабельділігін қамтамасыз етпесе, жергiлiктi атқарушы органдар Қазақстан Республикасының заңнамасына сәйкес тасымалдаушылардың залалын субсидиялайды.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195"/>
    <w:p>
      <w:pPr>
        <w:spacing w:after="0"/>
        <w:ind w:left="0"/>
        <w:jc w:val="left"/>
      </w:pPr>
      <w:r>
        <w:rPr>
          <w:rFonts w:ascii="Times New Roman"/>
          <w:b/>
          <w:i w:val="false"/>
          <w:color w:val="000000"/>
        </w:rPr>
        <w:t xml:space="preserve"> 2-1-тарау. Автомобиль көлiгi саласындағы мемлекеттік бақылауды жүзеге асыру</w:t>
      </w:r>
    </w:p>
    <w:bookmarkEnd w:id="195"/>
    <w:p>
      <w:pPr>
        <w:spacing w:after="0"/>
        <w:ind w:left="0"/>
        <w:jc w:val="both"/>
      </w:pPr>
      <w:r>
        <w:rPr>
          <w:rFonts w:ascii="Times New Roman"/>
          <w:b w:val="false"/>
          <w:i w:val="false"/>
          <w:color w:val="ff0000"/>
          <w:sz w:val="28"/>
        </w:rPr>
        <w:t xml:space="preserve">
      Ескерту. 2-1-тараумен толықтырылды - ҚР 2006.01.31 </w:t>
      </w:r>
      <w:r>
        <w:rPr>
          <w:rFonts w:ascii="Times New Roman"/>
          <w:b w:val="false"/>
          <w:i w:val="false"/>
          <w:color w:val="ff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xml:space="preserve">
      Ескерту. 2-1-тараудың тақырыбына өзгерту енгізілді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64" w:id="196"/>
    <w:p>
      <w:pPr>
        <w:spacing w:after="0"/>
        <w:ind w:left="0"/>
        <w:jc w:val="left"/>
      </w:pPr>
      <w:r>
        <w:rPr>
          <w:rFonts w:ascii="Times New Roman"/>
          <w:b/>
          <w:i w:val="false"/>
          <w:color w:val="000000"/>
        </w:rPr>
        <w:t xml:space="preserve"> 19-1-бап. Автомобиль көлiгi саласындағы мемлекеттік бақылаудың мәні мен мақсаты </w:t>
      </w:r>
    </w:p>
    <w:bookmarkEnd w:id="196"/>
    <w:p>
      <w:pPr>
        <w:spacing w:after="0"/>
        <w:ind w:left="0"/>
        <w:jc w:val="both"/>
      </w:pPr>
      <w:r>
        <w:rPr>
          <w:rFonts w:ascii="Times New Roman"/>
          <w:b w:val="false"/>
          <w:i w:val="false"/>
          <w:color w:val="000000"/>
          <w:sz w:val="28"/>
        </w:rPr>
        <w:t>
      1. Автомобиль көлiгi саласындағы мемлекеттік бақылау (бұдан әрі – көлiктiк бақылау) автомобиль көлiгiнің жұмыс істеу тәртібін айқындайтын нормативтік құқықтық актілердің талаптарын жеке және заңды тұлғалардың сақтауы үшін жүргiзiледi.</w:t>
      </w:r>
    </w:p>
    <w:bookmarkStart w:name="z206" w:id="197"/>
    <w:p>
      <w:pPr>
        <w:spacing w:after="0"/>
        <w:ind w:left="0"/>
        <w:jc w:val="both"/>
      </w:pPr>
      <w:r>
        <w:rPr>
          <w:rFonts w:ascii="Times New Roman"/>
          <w:b w:val="false"/>
          <w:i w:val="false"/>
          <w:color w:val="000000"/>
          <w:sz w:val="28"/>
        </w:rPr>
        <w:t>
      2. Көліктік бақылау жүргізудің мақсаты Қазақстан Республикасының автомобиль көлiгi туралы заңнамасының талаптарын сақтауды қамтамасыз ету болып табылады.</w:t>
      </w:r>
    </w:p>
    <w:bookmarkEnd w:id="197"/>
    <w:bookmarkStart w:name="z207" w:id="198"/>
    <w:p>
      <w:pPr>
        <w:spacing w:after="0"/>
        <w:ind w:left="0"/>
        <w:jc w:val="both"/>
      </w:pPr>
      <w:r>
        <w:rPr>
          <w:rFonts w:ascii="Times New Roman"/>
          <w:b w:val="false"/>
          <w:i w:val="false"/>
          <w:color w:val="000000"/>
          <w:sz w:val="28"/>
        </w:rPr>
        <w:t>
      3. Уәкiлеттi орган орталық және жергiлiктi атқарушы органдармен өзара iс-қимыл жасайды, бiрлескен бақылау шараларын қабылдайды, өзара ақпарат алмасуды қамтамасыз етедi.</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65" w:id="199"/>
    <w:p>
      <w:pPr>
        <w:spacing w:after="0"/>
        <w:ind w:left="0"/>
        <w:jc w:val="left"/>
      </w:pPr>
      <w:r>
        <w:rPr>
          <w:rFonts w:ascii="Times New Roman"/>
          <w:b/>
          <w:i w:val="false"/>
          <w:color w:val="000000"/>
        </w:rPr>
        <w:t xml:space="preserve"> 19-2-бап. Автомобиль көлігі саласындағы мемлекеттік бақылаудың түрлері </w:t>
      </w:r>
    </w:p>
    <w:bookmarkEnd w:id="199"/>
    <w:p>
      <w:pPr>
        <w:spacing w:after="0"/>
        <w:ind w:left="0"/>
        <w:jc w:val="both"/>
      </w:pPr>
      <w:r>
        <w:rPr>
          <w:rFonts w:ascii="Times New Roman"/>
          <w:b w:val="false"/>
          <w:i w:val="false"/>
          <w:color w:val="000000"/>
          <w:sz w:val="28"/>
        </w:rPr>
        <w:t xml:space="preserve">
      1. Көліктік бақылау мына түрлерге бөлінеді: </w:t>
      </w:r>
    </w:p>
    <w:p>
      <w:pPr>
        <w:spacing w:after="0"/>
        <w:ind w:left="0"/>
        <w:jc w:val="both"/>
      </w:pPr>
      <w:r>
        <w:rPr>
          <w:rFonts w:ascii="Times New Roman"/>
          <w:b w:val="false"/>
          <w:i w:val="false"/>
          <w:color w:val="000000"/>
          <w:sz w:val="28"/>
        </w:rPr>
        <w:t xml:space="preserve">
      1) Қазақстан Республикасының аумағы арқылы автокөлік құралдарының өтуін бақылау; </w:t>
      </w:r>
    </w:p>
    <w:p>
      <w:pPr>
        <w:spacing w:after="0"/>
        <w:ind w:left="0"/>
        <w:jc w:val="both"/>
      </w:pPr>
      <w:r>
        <w:rPr>
          <w:rFonts w:ascii="Times New Roman"/>
          <w:b w:val="false"/>
          <w:i w:val="false"/>
          <w:color w:val="000000"/>
          <w:sz w:val="28"/>
        </w:rPr>
        <w:t>
      2) бақылау субъектілері (объектілері) қызметінің автомобиль көлігінің жұмыс істеу тәртібін айқындайтын Қазақстан Республикасының автомобиль көлігі саласындағы нормативтік құқықтық актілерінің, Қазақстан Республикасы ратификациялаған халықаралық шарттардың талаптарына сәйкестігі тұрғысынан бақылау.</w:t>
      </w:r>
    </w:p>
    <w:p>
      <w:pPr>
        <w:spacing w:after="0"/>
        <w:ind w:left="0"/>
        <w:jc w:val="both"/>
      </w:pPr>
      <w:r>
        <w:rPr>
          <w:rFonts w:ascii="Times New Roman"/>
          <w:b w:val="false"/>
          <w:i w:val="false"/>
          <w:color w:val="000000"/>
          <w:sz w:val="28"/>
        </w:rPr>
        <w:t xml:space="preserve">
      2. Тексеру жүргізу Қазақстан Республикасының заңдарында белгіленген жағдайларды қоспағанда, тасымалдаушының және көлік кәсіпорнының қызметін тоқтатпауға тиіс. </w:t>
      </w:r>
    </w:p>
    <w:p>
      <w:pPr>
        <w:spacing w:after="0"/>
        <w:ind w:left="0"/>
        <w:jc w:val="both"/>
      </w:pPr>
      <w:r>
        <w:rPr>
          <w:rFonts w:ascii="Times New Roman"/>
          <w:b w:val="false"/>
          <w:i w:val="false"/>
          <w:color w:val="000000"/>
          <w:sz w:val="28"/>
        </w:rPr>
        <w:t>
      3. Автомобиль көлігі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 жаңа редакцияда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6" w:id="200"/>
    <w:p>
      <w:pPr>
        <w:spacing w:after="0"/>
        <w:ind w:left="0"/>
        <w:jc w:val="left"/>
      </w:pPr>
      <w:r>
        <w:rPr>
          <w:rFonts w:ascii="Times New Roman"/>
          <w:b/>
          <w:i w:val="false"/>
          <w:color w:val="000000"/>
        </w:rPr>
        <w:t xml:space="preserve"> 19-3-бап. Көлiктiк бақылау жүргiзудiң мерзiмдерiмен кезеңдiлiгi </w:t>
      </w:r>
    </w:p>
    <w:bookmarkEnd w:id="200"/>
    <w:p>
      <w:pPr>
        <w:spacing w:after="0"/>
        <w:ind w:left="0"/>
        <w:jc w:val="both"/>
      </w:pPr>
      <w:r>
        <w:rPr>
          <w:rFonts w:ascii="Times New Roman"/>
          <w:b w:val="false"/>
          <w:i w:val="false"/>
          <w:color w:val="ff0000"/>
          <w:sz w:val="28"/>
        </w:rPr>
        <w:t xml:space="preserve">
      Ескерту. 19-3-бап алынып тасталды - ҚР 2009.07.17 </w:t>
      </w:r>
      <w:r>
        <w:rPr>
          <w:rFonts w:ascii="Times New Roman"/>
          <w:b w:val="false"/>
          <w:i w:val="false"/>
          <w:color w:val="ff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67" w:id="201"/>
    <w:p>
      <w:pPr>
        <w:spacing w:after="0"/>
        <w:ind w:left="0"/>
        <w:jc w:val="left"/>
      </w:pPr>
      <w:r>
        <w:rPr>
          <w:rFonts w:ascii="Times New Roman"/>
          <w:b/>
          <w:i w:val="false"/>
          <w:color w:val="000000"/>
        </w:rPr>
        <w:t xml:space="preserve"> 19-4-бап. Автокөлiк құралдарының Қазақстан Республикасының аумағымен жүрiп өтуін көлiктiк бақылау</w:t>
      </w:r>
    </w:p>
    <w:bookmarkEnd w:id="201"/>
    <w:bookmarkStart w:name="z342" w:id="202"/>
    <w:p>
      <w:pPr>
        <w:spacing w:after="0"/>
        <w:ind w:left="0"/>
        <w:jc w:val="both"/>
      </w:pPr>
      <w:r>
        <w:rPr>
          <w:rFonts w:ascii="Times New Roman"/>
          <w:b w:val="false"/>
          <w:i w:val="false"/>
          <w:color w:val="000000"/>
          <w:sz w:val="28"/>
        </w:rPr>
        <w:t>
      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автоматтандырылған өлшеу станциялары арқылы жүріп өткен кезде жүзеге асырылады.</w:t>
      </w:r>
    </w:p>
    <w:bookmarkEnd w:id="202"/>
    <w:bookmarkStart w:name="z343" w:id="203"/>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автокөлік құралдарының жүріп өтуін көліктік бақылауды Қазақстан Республикасының мемлекеттік кіріс органдары жүзеге асырады.</w:t>
      </w:r>
    </w:p>
    <w:bookmarkEnd w:id="203"/>
    <w:bookmarkStart w:name="z344" w:id="204"/>
    <w:p>
      <w:pPr>
        <w:spacing w:after="0"/>
        <w:ind w:left="0"/>
        <w:jc w:val="both"/>
      </w:pPr>
      <w:r>
        <w:rPr>
          <w:rFonts w:ascii="Times New Roman"/>
          <w:b w:val="false"/>
          <w:i w:val="false"/>
          <w:color w:val="000000"/>
          <w:sz w:val="28"/>
        </w:rPr>
        <w:t>
      3.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 сондай-ақ тауарларды Еуразиялық экономикалық одақтың кедендік шекарасы арқылы өткізудің өзге де орындары және стационарлық көліктік бақылау бекеттері күрделі ғимараттармен және құрылыстармен жабдықталуға, техникалық бақылау, байланыс жасау құралдарымен, деректердi жинау, беру және шоғырландыру үшiн қазiргi заманғы телекоммуникациялық және компьютерлiк жабдықпен жарақтандырылуға тиiс. Еуразиялық экономикалық одақтың кедендік шекарасымен тұспа-тұс келетін Қазақстан Республикасының Мемлекеттiк шекарасы арқылы автокөлік құралдарын өткізу пункттері қажет болған жағдайда шлагбаумдармен жабдықталады.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 w:id="205"/>
    <w:p>
      <w:pPr>
        <w:spacing w:after="0"/>
        <w:ind w:left="0"/>
        <w:jc w:val="left"/>
      </w:pPr>
      <w:r>
        <w:rPr>
          <w:rFonts w:ascii="Times New Roman"/>
          <w:b/>
          <w:i w:val="false"/>
          <w:color w:val="000000"/>
        </w:rPr>
        <w:t xml:space="preserve"> 19-5-бап. Қазақстан Республикасының аумағы бойынша автокөлiк құралдарының жүрiп-тұруына көлiктiк бақылау жүргiзудiң нысандары </w:t>
      </w:r>
    </w:p>
    <w:bookmarkEnd w:id="205"/>
    <w:bookmarkStart w:name="z435" w:id="206"/>
    <w:p>
      <w:pPr>
        <w:spacing w:after="0"/>
        <w:ind w:left="0"/>
        <w:jc w:val="both"/>
      </w:pPr>
      <w:r>
        <w:rPr>
          <w:rFonts w:ascii="Times New Roman"/>
          <w:b w:val="false"/>
          <w:i w:val="false"/>
          <w:color w:val="000000"/>
          <w:sz w:val="28"/>
        </w:rPr>
        <w:t xml:space="preserve">
      1. Қазақстан Республикасында халықаралық автомобиль тасымалын жүзеге асыру кезiнде рұқсат беру жүйесiнiң талаптарының орындалуы көлiктiк бақылау посттарында мыналарды: </w:t>
      </w:r>
    </w:p>
    <w:bookmarkEnd w:id="206"/>
    <w:bookmarkStart w:name="z436" w:id="207"/>
    <w:p>
      <w:pPr>
        <w:spacing w:after="0"/>
        <w:ind w:left="0"/>
        <w:jc w:val="both"/>
      </w:pPr>
      <w:r>
        <w:rPr>
          <w:rFonts w:ascii="Times New Roman"/>
          <w:b w:val="false"/>
          <w:i w:val="false"/>
          <w:color w:val="000000"/>
          <w:sz w:val="28"/>
        </w:rPr>
        <w:t xml:space="preserve">
      1) Қазақстан Республикасының аумағы бойынша автокөлiк құралдарының жүрiп-тұруына рұқсат беру құжаттарының болуын; </w:t>
      </w:r>
    </w:p>
    <w:bookmarkEnd w:id="207"/>
    <w:bookmarkStart w:name="z437" w:id="208"/>
    <w:p>
      <w:pPr>
        <w:spacing w:after="0"/>
        <w:ind w:left="0"/>
        <w:jc w:val="both"/>
      </w:pPr>
      <w:r>
        <w:rPr>
          <w:rFonts w:ascii="Times New Roman"/>
          <w:b w:val="false"/>
          <w:i w:val="false"/>
          <w:color w:val="000000"/>
          <w:sz w:val="28"/>
        </w:rPr>
        <w:t>
      2) Қазақстан Республикасының автомобиль жолдары бойынша iрi көлемдi және (немесе) ауыр салмақты көлiк құралдарының жүріп өтуіне арнайы рұқсаттардың болуын;</w:t>
      </w:r>
    </w:p>
    <w:bookmarkEnd w:id="208"/>
    <w:bookmarkStart w:name="z438" w:id="209"/>
    <w:p>
      <w:pPr>
        <w:spacing w:after="0"/>
        <w:ind w:left="0"/>
        <w:jc w:val="both"/>
      </w:pPr>
      <w:r>
        <w:rPr>
          <w:rFonts w:ascii="Times New Roman"/>
          <w:b w:val="false"/>
          <w:i w:val="false"/>
          <w:color w:val="000000"/>
          <w:sz w:val="28"/>
        </w:rPr>
        <w:t xml:space="preserve">
      3) жол жүру маршрутының халықаралық қатынастары үшiн белгiленгенге сәйкестiгiн;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Заңымен.</w:t>
      </w:r>
      <w:r>
        <w:br/>
      </w:r>
      <w:r>
        <w:rPr>
          <w:rFonts w:ascii="Times New Roman"/>
          <w:b w:val="false"/>
          <w:i w:val="false"/>
          <w:color w:val="000000"/>
          <w:sz w:val="28"/>
        </w:rPr>
        <w:t>
</w:t>
      </w:r>
    </w:p>
    <w:bookmarkStart w:name="z439" w:id="210"/>
    <w:p>
      <w:pPr>
        <w:spacing w:after="0"/>
        <w:ind w:left="0"/>
        <w:jc w:val="both"/>
      </w:pPr>
      <w:r>
        <w:rPr>
          <w:rFonts w:ascii="Times New Roman"/>
          <w:b w:val="false"/>
          <w:i w:val="false"/>
          <w:color w:val="000000"/>
          <w:sz w:val="28"/>
        </w:rPr>
        <w:t>
      6) 1, 6 және 7-сыныптағы қауіпті жүкті тасымалдауға арналған арнайы рұқсаттың болуын тексеру арқылы жүргізіледі.</w:t>
      </w:r>
    </w:p>
    <w:bookmarkEnd w:id="210"/>
    <w:bookmarkStart w:name="z440" w:id="211"/>
    <w:p>
      <w:pPr>
        <w:spacing w:after="0"/>
        <w:ind w:left="0"/>
        <w:jc w:val="both"/>
      </w:pPr>
      <w:r>
        <w:rPr>
          <w:rFonts w:ascii="Times New Roman"/>
          <w:b w:val="false"/>
          <w:i w:val="false"/>
          <w:color w:val="000000"/>
          <w:sz w:val="28"/>
        </w:rPr>
        <w:t xml:space="preserve">
      2. Тасымалдаушылардың автокөлiк құралдары жүргiзушiлерiнiң еңбегi мен тынығуы режимiн сақтауын көлiктi бақылау посттарда тахографтың болуын және оны пайдаланылуын тексеру, сондай-ақ жүргізушілердің еңбегi мен тынығуы режимiн бақылаудың тiркеу парақтарын жүргiзу жолымен жүргiзiледi. </w:t>
      </w:r>
    </w:p>
    <w:bookmarkEnd w:id="211"/>
    <w:bookmarkStart w:name="z441" w:id="212"/>
    <w:p>
      <w:pPr>
        <w:spacing w:after="0"/>
        <w:ind w:left="0"/>
        <w:jc w:val="both"/>
      </w:pPr>
      <w:r>
        <w:rPr>
          <w:rFonts w:ascii="Times New Roman"/>
          <w:b w:val="false"/>
          <w:i w:val="false"/>
          <w:color w:val="000000"/>
          <w:sz w:val="28"/>
        </w:rPr>
        <w:t>
      3. Көлік құралдарының нақты салмақтық және көлемдік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көлемді және ауыр салмақты көлік құралдарының жүріп өтуін көліктік бақылау мыналарды:</w:t>
      </w:r>
    </w:p>
    <w:bookmarkEnd w:id="212"/>
    <w:bookmarkStart w:name="z442" w:id="213"/>
    <w:p>
      <w:pPr>
        <w:spacing w:after="0"/>
        <w:ind w:left="0"/>
        <w:jc w:val="both"/>
      </w:pPr>
      <w:r>
        <w:rPr>
          <w:rFonts w:ascii="Times New Roman"/>
          <w:b w:val="false"/>
          <w:i w:val="false"/>
          <w:color w:val="000000"/>
          <w:sz w:val="28"/>
        </w:rPr>
        <w:t>
      1) өлшеу құралы мен көлем шеңберлерін;</w:t>
      </w:r>
    </w:p>
    <w:bookmarkEnd w:id="213"/>
    <w:bookmarkStart w:name="z443" w:id="214"/>
    <w:p>
      <w:pPr>
        <w:spacing w:after="0"/>
        <w:ind w:left="0"/>
        <w:jc w:val="both"/>
      </w:pPr>
      <w:r>
        <w:rPr>
          <w:rFonts w:ascii="Times New Roman"/>
          <w:b w:val="false"/>
          <w:i w:val="false"/>
          <w:color w:val="000000"/>
          <w:sz w:val="28"/>
        </w:rPr>
        <w:t>
      2) стационарлық үлгідегі салмақ өлшеу жабдығын немесе жылжымалы мобильді таразыларды;</w:t>
      </w:r>
    </w:p>
    <w:bookmarkEnd w:id="214"/>
    <w:bookmarkStart w:name="z444" w:id="215"/>
    <w:p>
      <w:pPr>
        <w:spacing w:after="0"/>
        <w:ind w:left="0"/>
        <w:jc w:val="both"/>
      </w:pPr>
      <w:r>
        <w:rPr>
          <w:rFonts w:ascii="Times New Roman"/>
          <w:b w:val="false"/>
          <w:i w:val="false"/>
          <w:color w:val="000000"/>
          <w:sz w:val="28"/>
        </w:rPr>
        <w:t>
      3) автоматтандырылған өлшеу станцияларын пайдалана отырып жүргізіледі.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9" w:id="216"/>
    <w:p>
      <w:pPr>
        <w:spacing w:after="0"/>
        <w:ind w:left="0"/>
        <w:jc w:val="left"/>
      </w:pPr>
      <w:r>
        <w:rPr>
          <w:rFonts w:ascii="Times New Roman"/>
          <w:b/>
          <w:i w:val="false"/>
          <w:color w:val="000000"/>
        </w:rPr>
        <w:t xml:space="preserve"> 19-6-бап. Тексеруге жататын негiзгi құжаттар </w:t>
      </w:r>
    </w:p>
    <w:bookmarkEnd w:id="216"/>
    <w:bookmarkStart w:name="z445" w:id="217"/>
    <w:p>
      <w:pPr>
        <w:spacing w:after="0"/>
        <w:ind w:left="0"/>
        <w:jc w:val="both"/>
      </w:pPr>
      <w:r>
        <w:rPr>
          <w:rFonts w:ascii="Times New Roman"/>
          <w:b w:val="false"/>
          <w:i w:val="false"/>
          <w:color w:val="000000"/>
          <w:sz w:val="28"/>
        </w:rPr>
        <w:t>
      1. Автомобиль көлігінде кәсіпкерлік субъектілеріне тексеруді жүргізу кезінде уәкілетті органның лауазымды адамдары жарғымен және мына:</w:t>
      </w:r>
    </w:p>
    <w:bookmarkEnd w:id="217"/>
    <w:p>
      <w:pPr>
        <w:spacing w:after="0"/>
        <w:ind w:left="0"/>
        <w:jc w:val="both"/>
      </w:pPr>
      <w:r>
        <w:rPr>
          <w:rFonts w:ascii="Times New Roman"/>
          <w:b w:val="false"/>
          <w:i w:val="false"/>
          <w:color w:val="000000"/>
          <w:sz w:val="28"/>
        </w:rPr>
        <w:t xml:space="preserve">
      1) мамандар мен жүргiзушiлердiң кәсiптiк бiлiктiлiгiн растайтын; </w:t>
      </w:r>
    </w:p>
    <w:p>
      <w:pPr>
        <w:spacing w:after="0"/>
        <w:ind w:left="0"/>
        <w:jc w:val="both"/>
      </w:pPr>
      <w:r>
        <w:rPr>
          <w:rFonts w:ascii="Times New Roman"/>
          <w:b w:val="false"/>
          <w:i w:val="false"/>
          <w:color w:val="000000"/>
          <w:sz w:val="28"/>
        </w:rPr>
        <w:t>
      2) белгіленген маршруттар бойынша жолаушылар мен багажды автомобильмен тұрақты тасымалдауларды жүзеге асыру үшін қажетті (куәліктермен, қозғалыс кестелерімен, маршруттар схемаларымен, автовокзалдармен, автостанциялармен және жолаушыларға қызмет көрсету пункттерімен жасасқан шарттармен, паспорттармен, келісімшарттармен);</w:t>
      </w:r>
    </w:p>
    <w:p>
      <w:pPr>
        <w:spacing w:after="0"/>
        <w:ind w:left="0"/>
        <w:jc w:val="both"/>
      </w:pPr>
      <w:r>
        <w:rPr>
          <w:rFonts w:ascii="Times New Roman"/>
          <w:b w:val="false"/>
          <w:i w:val="false"/>
          <w:color w:val="000000"/>
          <w:sz w:val="28"/>
        </w:rPr>
        <w:t>
      3) қауiптi жүктердi тасымалдауға арналған (Қазақстан Республикасының аумағы бойынша 1, 6 және 7-сыныптағы қауiптi жүкті тасымалдауға уәкiлеттi орган берген арнайы рұқсатпен, қауiптi жүктi тасымалдау маршрутының бланкісімен, автокөлік құралы жүргізушісіне қауіпті жүк тасымалдауға рұқсат беру туралы куәлікпен, көлік құралын халықаралық қатынаста қауіпті жүктерді тасымалдауға жіберу туралы куәлікпен);</w:t>
      </w:r>
    </w:p>
    <w:p>
      <w:pPr>
        <w:spacing w:after="0"/>
        <w:ind w:left="0"/>
        <w:jc w:val="both"/>
      </w:pPr>
      <w:r>
        <w:rPr>
          <w:rFonts w:ascii="Times New Roman"/>
          <w:b w:val="false"/>
          <w:i w:val="false"/>
          <w:color w:val="000000"/>
          <w:sz w:val="28"/>
        </w:rPr>
        <w:t>
      4) автокөлiк құралдарына арналған (белгiленген нысандардағы жол парақтары мен тауар-көлiктiк құжаттармен, билеттiк-есепке алу парақтары және оларды есепке алу журналдарымен);</w:t>
      </w:r>
    </w:p>
    <w:p>
      <w:pPr>
        <w:spacing w:after="0"/>
        <w:ind w:left="0"/>
        <w:jc w:val="both"/>
      </w:pPr>
      <w:r>
        <w:rPr>
          <w:rFonts w:ascii="Times New Roman"/>
          <w:b w:val="false"/>
          <w:i w:val="false"/>
          <w:color w:val="000000"/>
          <w:sz w:val="28"/>
        </w:rPr>
        <w:t>
      5) тахографтарды орнату және оларға қызмет көрсету жөніндегі қызметті жүзеге асыру үшін қажетті (тахографтарды салыстырып тексеру жөнінде жұмыстар жүргізу құқығына аккредиттеу аттестаты, тахографты салыстырып тексеру туралы сертификат, тахографты кезеңдік тексеру туралы куәлік, тахографтармен жұмысты есепке алу журналы, өндірістік үй-жайға техникалық құжаттама);</w:t>
      </w:r>
    </w:p>
    <w:p>
      <w:pPr>
        <w:spacing w:after="0"/>
        <w:ind w:left="0"/>
        <w:jc w:val="both"/>
      </w:pPr>
      <w:r>
        <w:rPr>
          <w:rFonts w:ascii="Times New Roman"/>
          <w:b w:val="false"/>
          <w:i w:val="false"/>
          <w:color w:val="000000"/>
          <w:sz w:val="28"/>
        </w:rPr>
        <w:t>
      6) тасымалдаушының тиеу-түсіру жұмыстарын жүзеге асыруына арналған (тауар-көлік жүкқұжаты, жол парақтары, жүкті өлшеу (салмағын өлшеу) актілері, тиеу-түсіру және қосалқы жұмыстар жүргізуге арналған штаттық және қосалқы жабдықтың ұлттық стандарттарға сәйкестік сертификаттары, өндірістік үй-жайға техникалық құжаттама) құжаттармен танысады.</w:t>
      </w:r>
    </w:p>
    <w:p>
      <w:pPr>
        <w:spacing w:after="0"/>
        <w:ind w:left="0"/>
        <w:jc w:val="both"/>
      </w:pPr>
      <w:r>
        <w:rPr>
          <w:rFonts w:ascii="Times New Roman"/>
          <w:b w:val="false"/>
          <w:i w:val="false"/>
          <w:color w:val="000000"/>
          <w:sz w:val="28"/>
        </w:rPr>
        <w:t xml:space="preserve">
      2. Тексеру жүргiзу кезiнде қажеттi құжаттардың болуы және олардың Қазақстан Республикасы заңнамасының талаптарына сәйкестiгi айқындалады. </w:t>
      </w:r>
    </w:p>
    <w:p>
      <w:pPr>
        <w:spacing w:after="0"/>
        <w:ind w:left="0"/>
        <w:jc w:val="both"/>
      </w:pPr>
      <w:r>
        <w:rPr>
          <w:rFonts w:ascii="Times New Roman"/>
          <w:b w:val="false"/>
          <w:i w:val="false"/>
          <w:color w:val="000000"/>
          <w:sz w:val="28"/>
        </w:rPr>
        <w:t xml:space="preserve">
      3. Автомобиль көлiгiндегi кәсіпкерлік субъектiлерiн тексерудi жүргiзу кезiнде өз құзыретi шегiнде тексерудi жүзеге асыратын уәкiлеттi органның лауазымды адамдары: </w:t>
      </w:r>
    </w:p>
    <w:p>
      <w:pPr>
        <w:spacing w:after="0"/>
        <w:ind w:left="0"/>
        <w:jc w:val="both"/>
      </w:pPr>
      <w:r>
        <w:rPr>
          <w:rFonts w:ascii="Times New Roman"/>
          <w:b w:val="false"/>
          <w:i w:val="false"/>
          <w:color w:val="000000"/>
          <w:sz w:val="28"/>
        </w:rPr>
        <w:t xml:space="preserve">
      1) жылжымалы құрамның, жөндеу және өндiрiстiк базаның, техникалық құралдардың, тиеу-түсiру тетiктерiнiң, бақылау-өлшеу аппаратураларының, жабдықталған қызметтiк үй-жайдың (меншiктi жөндеу және өндiрiстiк базасы жоқ және басқа кәсiпорындармен тиiстi жұмыс түрлерiн орындауға шарт жасасқан кәсiпорындар бұған жатпайды) болуы мен олардың жай-күйiн, сондай-ақ автомобиль көлiгiндегi шаруашылық субъектiлерiнiң экологиялық талаптар мен жол жүрiсi қауiпсiздiгi жөнiндегi талаптардың нормаларын сақтауын; </w:t>
      </w:r>
    </w:p>
    <w:p>
      <w:pPr>
        <w:spacing w:after="0"/>
        <w:ind w:left="0"/>
        <w:jc w:val="both"/>
      </w:pPr>
      <w:r>
        <w:rPr>
          <w:rFonts w:ascii="Times New Roman"/>
          <w:b w:val="false"/>
          <w:i w:val="false"/>
          <w:color w:val="000000"/>
          <w:sz w:val="28"/>
        </w:rPr>
        <w:t xml:space="preserve">
      2) автокөлiк құралдарының техникалық пайдаланылуының белгiленген талаптарға сәйкестiгiн; </w:t>
      </w:r>
    </w:p>
    <w:p>
      <w:pPr>
        <w:spacing w:after="0"/>
        <w:ind w:left="0"/>
        <w:jc w:val="both"/>
      </w:pPr>
      <w:r>
        <w:rPr>
          <w:rFonts w:ascii="Times New Roman"/>
          <w:b w:val="false"/>
          <w:i w:val="false"/>
          <w:color w:val="000000"/>
          <w:sz w:val="28"/>
        </w:rPr>
        <w:t xml:space="preserve">
      3) автокөлiк құралдарын рейс алдында техникалық қарап тексеруден өткізу, жүргiзушiлерді рейс алдында және рейстен кейін медициналық қарап тексеруден өткізу үшін қызметтер мен бiлiктi персоналдың не мұндай қызметтi жүзеге асыратын тиiстi ұйымдармен шарттардың болуын және олардың сәйкестiгiн; </w:t>
      </w:r>
    </w:p>
    <w:p>
      <w:pPr>
        <w:spacing w:after="0"/>
        <w:ind w:left="0"/>
        <w:jc w:val="both"/>
      </w:pPr>
      <w:r>
        <w:rPr>
          <w:rFonts w:ascii="Times New Roman"/>
          <w:b w:val="false"/>
          <w:i w:val="false"/>
          <w:color w:val="000000"/>
          <w:sz w:val="28"/>
        </w:rPr>
        <w:t>
      4) жолаушылар мен багажды тасымалдауды жүзеге асыру немесе автовокзалдар, автостанциялар және жолаушыларға қызмет көрсету пункттері қызметтерін көрсету кезінде Жолаушылар мен багажды автомобиль көлігімен тасымалдау қағидалары талаптарының орындалуын;</w:t>
      </w:r>
    </w:p>
    <w:p>
      <w:pPr>
        <w:spacing w:after="0"/>
        <w:ind w:left="0"/>
        <w:jc w:val="both"/>
      </w:pPr>
      <w:r>
        <w:rPr>
          <w:rFonts w:ascii="Times New Roman"/>
          <w:b w:val="false"/>
          <w:i w:val="false"/>
          <w:color w:val="000000"/>
          <w:sz w:val="28"/>
        </w:rPr>
        <w:t>
      4-1) тасымалдаушылар көрсететін қызметтердің, автовокзалдар, автостанциялар және жолаушыларға қызмет көрсету пункттері қызметтерінің ұлттық стандарттарға сәйкестігін;</w:t>
      </w:r>
    </w:p>
    <w:p>
      <w:pPr>
        <w:spacing w:after="0"/>
        <w:ind w:left="0"/>
        <w:jc w:val="both"/>
      </w:pPr>
      <w:r>
        <w:rPr>
          <w:rFonts w:ascii="Times New Roman"/>
          <w:b w:val="false"/>
          <w:i w:val="false"/>
          <w:color w:val="000000"/>
          <w:sz w:val="28"/>
        </w:rPr>
        <w:t>
      5) автомобиль көлігімен жүктерді тасымалдау, Қазақстан Республикасының аумағында ірi габаритті және ауыр салмақты жүктердi тасымалдауды ұйымдастыру және жүзеге асыру қағидаларында белгіленген талаптардың орындалуын және Қазақстан Республикасының автомобиль жолдарымен жүруге арналған автокөлік құралдарының рұқсат етілетін өлшемдерге сәйкес болуын;</w:t>
      </w:r>
    </w:p>
    <w:p>
      <w:pPr>
        <w:spacing w:after="0"/>
        <w:ind w:left="0"/>
        <w:jc w:val="both"/>
      </w:pPr>
      <w:r>
        <w:rPr>
          <w:rFonts w:ascii="Times New Roman"/>
          <w:b w:val="false"/>
          <w:i w:val="false"/>
          <w:color w:val="000000"/>
          <w:sz w:val="28"/>
        </w:rPr>
        <w:t xml:space="preserve">
      6) Қазақстан Республикасында халықаралық автомобиль тасымалдарын жүзеге асыру кезiнде, жолаушылардың, багаж бен жүктердiң халықаралық автомобиль тасымалын жүзеге асыру кезiнде рұқсат беру жүйесiн қолдану жөнiндегi қағида талаптарының орындалуын; </w:t>
      </w:r>
    </w:p>
    <w:p>
      <w:pPr>
        <w:spacing w:after="0"/>
        <w:ind w:left="0"/>
        <w:jc w:val="both"/>
      </w:pPr>
      <w:r>
        <w:rPr>
          <w:rFonts w:ascii="Times New Roman"/>
          <w:b w:val="false"/>
          <w:i w:val="false"/>
          <w:color w:val="000000"/>
          <w:sz w:val="28"/>
        </w:rPr>
        <w:t xml:space="preserve">
      7) 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8) автомобиль көлiгiмен қауiптi жүктердi тасымалдау қағидалары талаптарының орындалуын;</w:t>
      </w:r>
    </w:p>
    <w:p>
      <w:pPr>
        <w:spacing w:after="0"/>
        <w:ind w:left="0"/>
        <w:jc w:val="both"/>
      </w:pPr>
      <w:r>
        <w:rPr>
          <w:rFonts w:ascii="Times New Roman"/>
          <w:b w:val="false"/>
          <w:i w:val="false"/>
          <w:color w:val="000000"/>
          <w:sz w:val="28"/>
        </w:rPr>
        <w:t xml:space="preserve">
      9) автокөлiк құралдарын жолаушыларды және тамақ өнiмдерiн, сондай-ақ тасымалдау кезiнде санитарлық-эпидемиологиялық қадағалау органдарының қорытындысы талап етiлетiн жүктердi халықаралық тасымалдауға жiберу туралы аталған мемлекеттiк органдардың қорытындысы болуы жөнiндегi талаптардың орындалуын; </w:t>
      </w:r>
    </w:p>
    <w:p>
      <w:pPr>
        <w:spacing w:after="0"/>
        <w:ind w:left="0"/>
        <w:jc w:val="both"/>
      </w:pPr>
      <w:r>
        <w:rPr>
          <w:rFonts w:ascii="Times New Roman"/>
          <w:b w:val="false"/>
          <w:i w:val="false"/>
          <w:color w:val="000000"/>
          <w:sz w:val="28"/>
        </w:rPr>
        <w:t xml:space="preserve">
      10) бақылау-өткiзу пункттерiнде қажеттi құжаттама мен аспаптардың болуын;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Жүргізушілердің еңбегі мен демалысын ұйымдастыру, сондай-ақ тахографтарды қолдану қағидалары талаптарының орындалуын;</w:t>
      </w:r>
    </w:p>
    <w:p>
      <w:pPr>
        <w:spacing w:after="0"/>
        <w:ind w:left="0"/>
        <w:jc w:val="both"/>
      </w:pPr>
      <w:r>
        <w:rPr>
          <w:rFonts w:ascii="Times New Roman"/>
          <w:b w:val="false"/>
          <w:i w:val="false"/>
          <w:color w:val="000000"/>
          <w:sz w:val="28"/>
        </w:rPr>
        <w:t>
      13) жүктерді тиеу және түсіру пункттеріне қатысты Автомобиль көлігімен жүктерді тасымалдау қағидалары талаптарының орындалуын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2007.01.12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218"/>
    <w:p>
      <w:pPr>
        <w:spacing w:after="0"/>
        <w:ind w:left="0"/>
        <w:jc w:val="left"/>
      </w:pPr>
      <w:r>
        <w:rPr>
          <w:rFonts w:ascii="Times New Roman"/>
          <w:b/>
          <w:i w:val="false"/>
          <w:color w:val="000000"/>
        </w:rPr>
        <w:t xml:space="preserve"> 19-7-бап. Көлiктiк бақылауды жүзеге асыру кезiндегi уәкiлеттi органның құзыретi</w:t>
      </w:r>
    </w:p>
    <w:bookmarkEnd w:id="218"/>
    <w:p>
      <w:pPr>
        <w:spacing w:after="0"/>
        <w:ind w:left="0"/>
        <w:jc w:val="both"/>
      </w:pPr>
      <w:r>
        <w:rPr>
          <w:rFonts w:ascii="Times New Roman"/>
          <w:b w:val="false"/>
          <w:i w:val="false"/>
          <w:color w:val="000000"/>
          <w:sz w:val="28"/>
        </w:rPr>
        <w:t xml:space="preserve">
      Уәкiлеттi органның лауазымды адамдары мынадай бақылау функцияларын жүзеге асырады: </w:t>
      </w:r>
    </w:p>
    <w:p>
      <w:pPr>
        <w:spacing w:after="0"/>
        <w:ind w:left="0"/>
        <w:jc w:val="both"/>
      </w:pPr>
      <w:r>
        <w:rPr>
          <w:rFonts w:ascii="Times New Roman"/>
          <w:b w:val="false"/>
          <w:i w:val="false"/>
          <w:color w:val="000000"/>
          <w:sz w:val="28"/>
        </w:rPr>
        <w:t>
      1) автомобиль көлiгiнің жұмыс істеу тәртібін айқындайтын нормативтік құқықтық актілер талаптарын бұзушылықтарды анықтау және олардың жолын кесу жөнiнде шаралар қолдану;</w:t>
      </w:r>
    </w:p>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заңнамасының автомобиль көлігі саласында сақталуын бақылау;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Қазақстан Республикасының аумағында халықаралық автомобиль тасымалын ұйымдастыру кезінде рұқсат беру жүйесі талаптарының орындалуын бақылау;</w:t>
      </w:r>
    </w:p>
    <w:p>
      <w:pPr>
        <w:spacing w:after="0"/>
        <w:ind w:left="0"/>
        <w:jc w:val="both"/>
      </w:pPr>
      <w:r>
        <w:rPr>
          <w:rFonts w:ascii="Times New Roman"/>
          <w:b w:val="false"/>
          <w:i w:val="false"/>
          <w:color w:val="000000"/>
          <w:sz w:val="28"/>
        </w:rPr>
        <w:t xml:space="preserve">
      4) тасымалдаушылардың Жолаушылар мен багажды автомобиль көлігімен тасымалдау қағидасын сақтауын бақылау, автобус салондарында жүк тасымалдауға жол бермеу;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аумағы бойынша автокөлiк құралдарының жүрiп-тұруын, оның iшiнде отандық және шетелдiк тасымалдаушылардың Қазақстан Республикасының аумағында белгiленген автокөлiк құралдарының рұқсат етiлген көлемдiк және салмақтық өлшемдерiн сақтауын бақылау; </w:t>
      </w:r>
    </w:p>
    <w:p>
      <w:pPr>
        <w:spacing w:after="0"/>
        <w:ind w:left="0"/>
        <w:jc w:val="both"/>
      </w:pPr>
      <w:r>
        <w:rPr>
          <w:rFonts w:ascii="Times New Roman"/>
          <w:b w:val="false"/>
          <w:i w:val="false"/>
          <w:color w:val="000000"/>
          <w:sz w:val="28"/>
        </w:rPr>
        <w:t xml:space="preserve">
      7) Қазақстан Республикасының тасымалдаушылары мен шетел мемлекеттерi тасымалдаушыларының Қазақстан Республикасының автомобиль көлiгi туралы заңнамасын сақтауын бақылау; </w:t>
      </w:r>
    </w:p>
    <w:p>
      <w:pPr>
        <w:spacing w:after="0"/>
        <w:ind w:left="0"/>
        <w:jc w:val="both"/>
      </w:pPr>
      <w:r>
        <w:rPr>
          <w:rFonts w:ascii="Times New Roman"/>
          <w:b w:val="false"/>
          <w:i w:val="false"/>
          <w:color w:val="000000"/>
          <w:sz w:val="28"/>
        </w:rPr>
        <w:t xml:space="preserve">
      8) Қазақстан Республикасының тасымалдаушылары мен шетел мемлекеттерi тасымалдаушыларының автокөлiк құралдары жүргiзушiлерiнiң еңбегi мен тынығуы режимiн сақтауын бақылау; </w:t>
      </w:r>
    </w:p>
    <w:p>
      <w:pPr>
        <w:spacing w:after="0"/>
        <w:ind w:left="0"/>
        <w:jc w:val="both"/>
      </w:pPr>
      <w:r>
        <w:rPr>
          <w:rFonts w:ascii="Times New Roman"/>
          <w:b w:val="false"/>
          <w:i w:val="false"/>
          <w:color w:val="000000"/>
          <w:sz w:val="28"/>
        </w:rPr>
        <w:t>
      9) автокөлiк құралы жабдығының автокөлiк құралында тахографтың болуы және оның жарамдылығы бөлігінде халықаралық шарттар талаптарына сәйкестiгiн бақылау;</w:t>
      </w:r>
    </w:p>
    <w:p>
      <w:pPr>
        <w:spacing w:after="0"/>
        <w:ind w:left="0"/>
        <w:jc w:val="both"/>
      </w:pPr>
      <w:r>
        <w:rPr>
          <w:rFonts w:ascii="Times New Roman"/>
          <w:b w:val="false"/>
          <w:i w:val="false"/>
          <w:color w:val="000000"/>
          <w:sz w:val="28"/>
        </w:rPr>
        <w:t>
      10) жолаушылар мен багажды автомобильмен тұрақты тасымалдауға арналған рұқсат беру құжаттарының болуын тексеру, жүру маршруты мен кестесiнiң сақталуын, сондай-ақ жолаушыларды және багажды автомобильмен тұрақты емес халықаралық тасымалдау кезiнде жолаушылар тiзiмiнiң болуын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шетелдiк тасымалдаушылардың Қазақстан Республикасының аумағы бойынша каботаждық тасымалды жүзеге асыруын айқындау және оның жолын кесу;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алынып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15) Қазақстан Республикасы ратификациялаған халықаралық шарттарға сәйкес Қазақстан Республикасының тасымалдаушыларына шет мемлекеттiң аумағы бойынша жүріп-тұруына рұқсаттар беру;</w:t>
      </w:r>
    </w:p>
    <w:p>
      <w:pPr>
        <w:spacing w:after="0"/>
        <w:ind w:left="0"/>
        <w:jc w:val="both"/>
      </w:pPr>
      <w:r>
        <w:rPr>
          <w:rFonts w:ascii="Times New Roman"/>
          <w:b w:val="false"/>
          <w:i w:val="false"/>
          <w:color w:val="000000"/>
          <w:sz w:val="28"/>
        </w:rPr>
        <w:t>
      15-1)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жүріп-тұруына рұқсат беру;</w:t>
      </w:r>
    </w:p>
    <w:p>
      <w:pPr>
        <w:spacing w:after="0"/>
        <w:ind w:left="0"/>
        <w:jc w:val="both"/>
      </w:pPr>
      <w:r>
        <w:rPr>
          <w:rFonts w:ascii="Times New Roman"/>
          <w:b w:val="false"/>
          <w:i w:val="false"/>
          <w:color w:val="000000"/>
          <w:sz w:val="28"/>
        </w:rPr>
        <w:t xml:space="preserve">
      16) Қазақстан Республикасының аумағы бойынша ауыр салмақты және (немесе) iрi көлемді көлiк құралдарының (шетелдiктердi қоса алғанда) жүрiп-тұруына арнайы рұқсат беру;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Алынып тасталды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18)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19)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транзиттiк әлеуеттi қолдану туралы ақпаратты жинау, автокөлiк құралдары жүрiсiнiң жиiлiгiн есепке алу, белгiленген нысандағы есеп беру құжаттары түрiнде жинақталған ақпаратты берудi ұйымдастыру және жүзеге асыру; </w:t>
      </w:r>
    </w:p>
    <w:p>
      <w:pPr>
        <w:spacing w:after="0"/>
        <w:ind w:left="0"/>
        <w:jc w:val="both"/>
      </w:pPr>
      <w:r>
        <w:rPr>
          <w:rFonts w:ascii="Times New Roman"/>
          <w:b w:val="false"/>
          <w:i w:val="false"/>
          <w:color w:val="000000"/>
          <w:sz w:val="28"/>
        </w:rPr>
        <w:t>
      21) Қазақстан Республикасының мемлекеттiк органдарымен автомобиль көлiктерiнде және автожолдарда қауiпсiздiктi қамтамасыз ету мәселелерi бойынша өзара iс-қимыл жасау;</w:t>
      </w:r>
    </w:p>
    <w:p>
      <w:pPr>
        <w:spacing w:after="0"/>
        <w:ind w:left="0"/>
        <w:jc w:val="both"/>
      </w:pPr>
      <w:r>
        <w:rPr>
          <w:rFonts w:ascii="Times New Roman"/>
          <w:b w:val="false"/>
          <w:i w:val="false"/>
          <w:color w:val="000000"/>
          <w:sz w:val="28"/>
        </w:rPr>
        <w:t>
      22) Қазақстан Республикасының аумағы бойынша қауiптi жүкті тасымалдауға арнайы рұқсат беру;</w:t>
      </w:r>
    </w:p>
    <w:p>
      <w:pPr>
        <w:spacing w:after="0"/>
        <w:ind w:left="0"/>
        <w:jc w:val="both"/>
      </w:pPr>
      <w:r>
        <w:rPr>
          <w:rFonts w:ascii="Times New Roman"/>
          <w:b w:val="false"/>
          <w:i w:val="false"/>
          <w:color w:val="000000"/>
          <w:sz w:val="28"/>
        </w:rPr>
        <w:t>
      23) сервис орталықтарын (шеберханаларды) бақылау;</w:t>
      </w:r>
    </w:p>
    <w:p>
      <w:pPr>
        <w:spacing w:after="0"/>
        <w:ind w:left="0"/>
        <w:jc w:val="both"/>
      </w:pPr>
      <w:r>
        <w:rPr>
          <w:rFonts w:ascii="Times New Roman"/>
          <w:b w:val="false"/>
          <w:i w:val="false"/>
          <w:color w:val="000000"/>
          <w:sz w:val="28"/>
        </w:rPr>
        <w:t>
      24)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осы баптың бірінші бөлігінің 1), 2), 8), 9), 11), 15), 20), 21), 22), 23) және 24) тармақшаларында көзделгендерді қоспағанда, бақылау функцияларын Қазақстан Республикасының мемлекеттік кіріс органдары жүзеге асырады.</w:t>
      </w:r>
    </w:p>
    <w:p>
      <w:pPr>
        <w:spacing w:after="0"/>
        <w:ind w:left="0"/>
        <w:jc w:val="both"/>
      </w:pPr>
      <w:r>
        <w:rPr>
          <w:rFonts w:ascii="Times New Roman"/>
          <w:b w:val="false"/>
          <w:i w:val="false"/>
          <w:color w:val="000000"/>
          <w:sz w:val="28"/>
        </w:rPr>
        <w:t>
      Қазақстан Республикасының автомобиль жолдарында осы баптың бірінші бөлігінің 2) (лицензияның болуын бақылау бөлігінде), 4), 8), 9) және 10) тармақшаларында көзделген бақылау функцияларын жол жүрiсi қауiпсiздiгiн қамтамасыз ету жөніндегі уәкілетті орган 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өзгерістер енгізілді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(2011.07.01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219"/>
    <w:p>
      <w:pPr>
        <w:spacing w:after="0"/>
        <w:ind w:left="0"/>
        <w:jc w:val="left"/>
      </w:pPr>
      <w:r>
        <w:rPr>
          <w:rFonts w:ascii="Times New Roman"/>
          <w:b/>
          <w:i w:val="false"/>
          <w:color w:val="000000"/>
        </w:rPr>
        <w:t xml:space="preserve"> 19-8-бап. Қазақстан Республикасының аумағы бойынша жүрiп-тұруға рұқсат ету құжаттарын беру тәртiбi</w:t>
      </w:r>
    </w:p>
    <w:bookmarkEnd w:id="219"/>
    <w:p>
      <w:pPr>
        <w:spacing w:after="0"/>
        <w:ind w:left="0"/>
        <w:jc w:val="both"/>
      </w:pPr>
      <w:r>
        <w:rPr>
          <w:rFonts w:ascii="Times New Roman"/>
          <w:b w:val="false"/>
          <w:i w:val="false"/>
          <w:color w:val="000000"/>
          <w:sz w:val="28"/>
        </w:rPr>
        <w:t xml:space="preserve">
      1. Қазақстан Республикасының аумағына (аумағынан) кiру (шығу), халықаралық қатынастағы жолаушылар мен жүктердi тасымалдауды жүзеге асыратын шетелдiк автокөлiк құралдарының Қазақстан Республикасының аумағы бойынша транзитi рұқсат беру құжаты - жүруге берiлген рұқсат негiзiнде жүргiзiледi. </w:t>
      </w:r>
    </w:p>
    <w:p>
      <w:pPr>
        <w:spacing w:after="0"/>
        <w:ind w:left="0"/>
        <w:jc w:val="both"/>
      </w:pPr>
      <w:r>
        <w:rPr>
          <w:rFonts w:ascii="Times New Roman"/>
          <w:b w:val="false"/>
          <w:i w:val="false"/>
          <w:color w:val="000000"/>
          <w:sz w:val="28"/>
        </w:rPr>
        <w:t xml:space="preserve">
      2.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3. Үшiншi елдiң аумағындағы шығу пунктiнен Қазақстан Республикасының аумағындағы бару пунктiне дейiн немесе Қазақстан Республикасының аумағындағы шығу пунктiнен үшiншi елдiң аумағындағы бару пунктiне дейiн жолаушыларды және (немесе) жүктердi тасымалдауды жүзеге асыратын шетелдiк автокөлiк құралдарының Қазақстан Республикасының аумағы бойынша жүрiп-тұруына рұқсат беру құжаты - шетелдiк тасымалдаушылардың үшiншi елден Қазақстан Республикасының аумағына немесе Қазақстан Республикасының аумағынан үшiншi елге тасымалдауды орындауға берiлген рұқсат негiзiнде жол берiледi. </w:t>
      </w:r>
    </w:p>
    <w:p>
      <w:pPr>
        <w:spacing w:after="0"/>
        <w:ind w:left="0"/>
        <w:jc w:val="both"/>
      </w:pPr>
      <w:r>
        <w:rPr>
          <w:rFonts w:ascii="Times New Roman"/>
          <w:b w:val="false"/>
          <w:i w:val="false"/>
          <w:color w:val="000000"/>
          <w:sz w:val="28"/>
        </w:rPr>
        <w:t xml:space="preserve">
      4. Уәкiлеттi орган шетелдiк мемлекеттердiң құзыреттi органдарымен рұқсат беру құжаттарының бланкiлерiмен тепе-тең айырбас жүргiзуi мүмкін. </w:t>
      </w:r>
    </w:p>
    <w:p>
      <w:pPr>
        <w:spacing w:after="0"/>
        <w:ind w:left="0"/>
        <w:jc w:val="both"/>
      </w:pPr>
      <w:r>
        <w:rPr>
          <w:rFonts w:ascii="Times New Roman"/>
          <w:b w:val="false"/>
          <w:i w:val="false"/>
          <w:color w:val="000000"/>
          <w:sz w:val="28"/>
        </w:rPr>
        <w:t>
      5. Мемлекеттерімен рұқсат беру құжаттарының бланкілерін тепе-тең айырбастау жүргізілмеген шетелдік автокөлік құралдарының Қазақстан Республикасының аумағы бойынша транзитпен жүріп өтуі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беретін транзитпен жүріп өтуге арналған рұқсат негізінде жүзеге асырылады. Өз мемлекетінің тіркеу және айырым белгісінсіз Қазақстан Республикасының аумағы бойынша транзитпен жүретін шетелдік автокөлік құралының жүріп өтуі, егер Қазақстан Республикасы ратификациялаған халықаралық шарттарда өзгеше келісілмесе,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беретін транзитпен жүріп өтуге арналған рұқсат негізінде жүзеге асырылады.</w:t>
      </w:r>
    </w:p>
    <w:p>
      <w:pPr>
        <w:spacing w:after="0"/>
        <w:ind w:left="0"/>
        <w:jc w:val="both"/>
      </w:pPr>
      <w:r>
        <w:rPr>
          <w:rFonts w:ascii="Times New Roman"/>
          <w:b w:val="false"/>
          <w:i w:val="false"/>
          <w:color w:val="000000"/>
          <w:sz w:val="28"/>
        </w:rPr>
        <w:t>
      Қазақстан Республикасының аумағы бойынша транзиттiк рейстен керi бағытта бара жатқан шетелдiк жүк автокөлiк құралына Қазақстан Республикасының аумағында жолшыбай жүк тиеуге Қазақстан Республикасының аумағымен жүріп өтуге арналған қосымша рұқсат болған кезде ғана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Заңдарымен.</w:t>
      </w:r>
      <w:r>
        <w:br/>
      </w:r>
      <w:r>
        <w:rPr>
          <w:rFonts w:ascii="Times New Roman"/>
          <w:b w:val="false"/>
          <w:i w:val="false"/>
          <w:color w:val="000000"/>
          <w:sz w:val="28"/>
        </w:rPr>
        <w:t>
</w:t>
      </w:r>
    </w:p>
    <w:bookmarkStart w:name="z72" w:id="220"/>
    <w:p>
      <w:pPr>
        <w:spacing w:after="0"/>
        <w:ind w:left="0"/>
        <w:jc w:val="left"/>
      </w:pPr>
      <w:r>
        <w:rPr>
          <w:rFonts w:ascii="Times New Roman"/>
          <w:b/>
          <w:i w:val="false"/>
          <w:color w:val="000000"/>
        </w:rPr>
        <w:t xml:space="preserve"> 19-9-бап. Қазақстан Республикасының аумағы бойынша шетелдiк автокөлiк құралдарының жүрiп-тұру тәртiбi </w:t>
      </w:r>
    </w:p>
    <w:bookmarkEnd w:id="220"/>
    <w:p>
      <w:pPr>
        <w:spacing w:after="0"/>
        <w:ind w:left="0"/>
        <w:jc w:val="both"/>
      </w:pPr>
      <w:r>
        <w:rPr>
          <w:rFonts w:ascii="Times New Roman"/>
          <w:b w:val="false"/>
          <w:i w:val="false"/>
          <w:color w:val="000000"/>
          <w:sz w:val="28"/>
        </w:rPr>
        <w:t xml:space="preserve">
      1. Қазақстан Республикасы мен шетелдiк мемлекеттер арасындағы жүктердiң, жолаушылардың және багаждың халықаралық автомобиль тасымалы халықаралық автомобиль өткiзу пункттерi арқылы жүзеге асырылуға тиiс. </w:t>
      </w:r>
    </w:p>
    <w:p>
      <w:pPr>
        <w:spacing w:after="0"/>
        <w:ind w:left="0"/>
        <w:jc w:val="both"/>
      </w:pPr>
      <w:r>
        <w:rPr>
          <w:rFonts w:ascii="Times New Roman"/>
          <w:b w:val="false"/>
          <w:i w:val="false"/>
          <w:color w:val="000000"/>
          <w:sz w:val="28"/>
        </w:rPr>
        <w:t xml:space="preserve">
      Қазақстан Республикасының заңнамасына және Қазақстан Республикасының халықаралық шарттарына сәйкес халықаралық автомобиль тасымалдарын жүзеге асыру үшiн қажеттi рұқсат беру және басқа да құжаттар Қазақстан Республикасында халықаралық қатынастағы автомобильмен тасымалдауларға рұқсат беру жүйесін қолдану қағидаларына сәйкес ресімделуге және автокөлiк құралдарының жүргiзушiлерiнде болуға және уәкiлеттi мемлекеттiк органның лауазымды адамдарының талабы бойынша көрсетiлуге тиiс. </w:t>
      </w:r>
    </w:p>
    <w:p>
      <w:pPr>
        <w:spacing w:after="0"/>
        <w:ind w:left="0"/>
        <w:jc w:val="both"/>
      </w:pPr>
      <w:r>
        <w:rPr>
          <w:rFonts w:ascii="Times New Roman"/>
          <w:b w:val="false"/>
          <w:i w:val="false"/>
          <w:color w:val="000000"/>
          <w:sz w:val="28"/>
        </w:rPr>
        <w:t xml:space="preserve">
      2. Шетелдiк автокөлiк құралдарының Қазақстан Республикасының аумағында орналасқан екi пункт арасында жолаушылар мен жүктердi тасуына жол берiлмейдi. </w:t>
      </w:r>
    </w:p>
    <w:p>
      <w:pPr>
        <w:spacing w:after="0"/>
        <w:ind w:left="0"/>
        <w:jc w:val="both"/>
      </w:pPr>
      <w:r>
        <w:rPr>
          <w:rFonts w:ascii="Times New Roman"/>
          <w:b w:val="false"/>
          <w:i w:val="false"/>
          <w:color w:val="000000"/>
          <w:sz w:val="28"/>
        </w:rPr>
        <w:t xml:space="preserve">
      Қазақстан Республикасының аумағы бойынша жолаушыларды транзиттiк тасымалдауды жүзеге асыратын шетелдiк автокөлiк құралдарына Қазақстан Республикасының аумағында жолаушыларды отырғызуды және (немесе) түсiрудi жүргiзуге тыйым салынады. </w:t>
      </w:r>
    </w:p>
    <w:p>
      <w:pPr>
        <w:spacing w:after="0"/>
        <w:ind w:left="0"/>
        <w:jc w:val="both"/>
      </w:pPr>
      <w:r>
        <w:rPr>
          <w:rFonts w:ascii="Times New Roman"/>
          <w:b w:val="false"/>
          <w:i w:val="false"/>
          <w:color w:val="000000"/>
          <w:sz w:val="28"/>
        </w:rPr>
        <w:t xml:space="preserve">
      Халықаралық автомобиль тасымалдарын жүзеге асыратын тасымалдаушылар өз мемлекетiнiң тiркеу және айыру белгiлерi бар автокөлiк құралдарын пайдалануы тиiс. </w:t>
      </w:r>
    </w:p>
    <w:p>
      <w:pPr>
        <w:spacing w:after="0"/>
        <w:ind w:left="0"/>
        <w:jc w:val="both"/>
      </w:pPr>
      <w:r>
        <w:rPr>
          <w:rFonts w:ascii="Times New Roman"/>
          <w:b w:val="false"/>
          <w:i w:val="false"/>
          <w:color w:val="000000"/>
          <w:sz w:val="28"/>
        </w:rPr>
        <w:t>
      Бұл ретте тiркемелерде немесе жартылай тiркемелерде басқа мемлекеттiк тiркеу және айырма белгiсi болуы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3" w:id="221"/>
    <w:p>
      <w:pPr>
        <w:spacing w:after="0"/>
        <w:ind w:left="0"/>
        <w:jc w:val="left"/>
      </w:pPr>
      <w:r>
        <w:rPr>
          <w:rFonts w:ascii="Times New Roman"/>
          <w:b/>
          <w:i w:val="false"/>
          <w:color w:val="000000"/>
        </w:rPr>
        <w:t xml:space="preserve"> 19-10-бап. Отандық автокөлiк құралдарының Қазақстан Республикасының аумағынан шығу және оларға шетелдiк рұқсаттарды беру тәртiбi </w:t>
      </w:r>
    </w:p>
    <w:bookmarkEnd w:id="221"/>
    <w:p>
      <w:pPr>
        <w:spacing w:after="0"/>
        <w:ind w:left="0"/>
        <w:jc w:val="both"/>
      </w:pPr>
      <w:r>
        <w:rPr>
          <w:rFonts w:ascii="Times New Roman"/>
          <w:b w:val="false"/>
          <w:i w:val="false"/>
          <w:color w:val="000000"/>
          <w:sz w:val="28"/>
        </w:rPr>
        <w:t>
      1. Отандық автокөлiк құралдары рұқсат беру құжаттары бланкiлерiмен алмасу жүргiзiлген шет мемлекеттерге шыққан жағдайда, тасымалдаушы ұсынылған өтiнiмдер негiзiнде "Салық және бюджетке төленетін басқа да міндетті төлемдер туралы" Қазақстан Республикасының Кодексінде (Салық кодексі) белгiленген мөлшерлемелер бойынша Қазақстан Республикасының аумағымен автокөлiк құралдарының жүріп өткені үшiн алым сомасы төленгеннен кейiн уәкiлеттi орган беретiн тиiстi шетелдiк рұқсат беру құжаттарын ала алады.</w:t>
      </w:r>
    </w:p>
    <w:p>
      <w:pPr>
        <w:spacing w:after="0"/>
        <w:ind w:left="0"/>
        <w:jc w:val="both"/>
      </w:pPr>
      <w:r>
        <w:rPr>
          <w:rFonts w:ascii="Times New Roman"/>
          <w:b w:val="false"/>
          <w:i w:val="false"/>
          <w:color w:val="000000"/>
          <w:sz w:val="28"/>
        </w:rPr>
        <w:t xml:space="preserve">
      Әрбiр автокөлiк құралына жеке рұқсат беру құжаты берiледi. </w:t>
      </w:r>
    </w:p>
    <w:p>
      <w:pPr>
        <w:spacing w:after="0"/>
        <w:ind w:left="0"/>
        <w:jc w:val="both"/>
      </w:pPr>
      <w:r>
        <w:rPr>
          <w:rFonts w:ascii="Times New Roman"/>
          <w:b w:val="false"/>
          <w:i w:val="false"/>
          <w:color w:val="000000"/>
          <w:sz w:val="28"/>
        </w:rPr>
        <w:t xml:space="preserve">
      2. Пайдаланылған шетелдiк рұқсат беру құжаттары бұрын оларды берген органға қайтарылуға жатады. </w:t>
      </w:r>
    </w:p>
    <w:p>
      <w:pPr>
        <w:spacing w:after="0"/>
        <w:ind w:left="0"/>
        <w:jc w:val="both"/>
      </w:pPr>
      <w:r>
        <w:rPr>
          <w:rFonts w:ascii="Times New Roman"/>
          <w:b w:val="false"/>
          <w:i w:val="false"/>
          <w:color w:val="000000"/>
          <w:sz w:val="28"/>
        </w:rPr>
        <w:t xml:space="preserve">
      3. Тасымалдаушының оған берiлген шетелдiк рұқсат беру құжаттарын басқа тасымалдаушыға беруiне жол берiлмейдi. </w:t>
      </w:r>
    </w:p>
    <w:p>
      <w:pPr>
        <w:spacing w:after="0"/>
        <w:ind w:left="0"/>
        <w:jc w:val="both"/>
      </w:pPr>
      <w:r>
        <w:rPr>
          <w:rFonts w:ascii="Times New Roman"/>
          <w:b w:val="false"/>
          <w:i w:val="false"/>
          <w:color w:val="000000"/>
          <w:sz w:val="28"/>
        </w:rPr>
        <w:t>
      Егер бөлiнген шетелдiк рұқсат беру құжаттарының саны тасымалдаушылар берген өтiнiмдердiң жалпы санынан аз болған жағдайда шетелдiк рұқсат беру құжаттарының бланкiлерiн тасымалдаушылар арасында бөлу Қазақстан Республикасының заңнамасына сәйкес жүргiзiледi.</w:t>
      </w:r>
    </w:p>
    <w:p>
      <w:pPr>
        <w:spacing w:after="0"/>
        <w:ind w:left="0"/>
        <w:jc w:val="both"/>
      </w:pPr>
      <w:r>
        <w:rPr>
          <w:rFonts w:ascii="Times New Roman"/>
          <w:b w:val="false"/>
          <w:i w:val="false"/>
          <w:color w:val="000000"/>
          <w:sz w:val="28"/>
        </w:rPr>
        <w:t xml:space="preserve">
      Отандық тасымалдаушылардың жолаушыларды және багажды тұрақты халықаралық тасымалдауына рұқсат беру құжаттарын беру Қазақстан Республикасының халықаралық шарттарының талаптарына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19-10-бапқа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(01.01.2009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222"/>
    <w:p>
      <w:pPr>
        <w:spacing w:after="0"/>
        <w:ind w:left="0"/>
        <w:jc w:val="left"/>
      </w:pPr>
      <w:r>
        <w:rPr>
          <w:rFonts w:ascii="Times New Roman"/>
          <w:b/>
          <w:i w:val="false"/>
          <w:color w:val="000000"/>
        </w:rPr>
        <w:t xml:space="preserve"> 19-11-бап. Қазақстан Республикасының аумағы бойынша отандық және шетелдік ірі көлемді және (немесе) ауыр салмақты автокөлік құралдарының жүріп өтуіне арнайы рұқсаттарды беру тәртібi</w:t>
      </w:r>
    </w:p>
    <w:bookmarkEnd w:id="222"/>
    <w:p>
      <w:pPr>
        <w:spacing w:after="0"/>
        <w:ind w:left="0"/>
        <w:jc w:val="both"/>
      </w:pPr>
      <w:r>
        <w:rPr>
          <w:rFonts w:ascii="Times New Roman"/>
          <w:b w:val="false"/>
          <w:i w:val="false"/>
          <w:color w:val="000000"/>
          <w:sz w:val="28"/>
        </w:rPr>
        <w:t>
      1. Уәкілетті орган белгiлеген, Қазақстан Республикасының автомобиль жолдарымен жүруге арналған автокөлiк құралдарының жол берілетін өлшемдерінен габариттерi және (немесе) массасы және (немесе) осьтiк жүктемелерi бойынша асып түсетін, жүксіз немесе бөлінбейтін жүгi не мамандандырылған автомобиль-цистерналарда тасымалданатын сұйық жүгі бар отандық және шетелдiк iрi габариттi және (немесе) ауыр салмақты автокөлiк құралдарының Қазақстан Республикасының аумағымен жүрiп өтуі уәкілетті орган айқындаған тәртіппен рұқсат беру құжатының – ауыр салмақты және (немесе) iрi габариттi автокөлiк құралдарының жүрiп өтуіне арналған арнайы рұқсаттың (бұдан әрi – арнайы рұқсат) негiзiнде жүзеге асырылады.</w:t>
      </w:r>
    </w:p>
    <w:bookmarkStart w:name="z287" w:id="223"/>
    <w:p>
      <w:pPr>
        <w:spacing w:after="0"/>
        <w:ind w:left="0"/>
        <w:jc w:val="both"/>
      </w:pPr>
      <w:r>
        <w:rPr>
          <w:rFonts w:ascii="Times New Roman"/>
          <w:b w:val="false"/>
          <w:i w:val="false"/>
          <w:color w:val="000000"/>
          <w:sz w:val="28"/>
        </w:rPr>
        <w:t>
      2. Арнайы рұқсатты қозғалыс маршруты белгіленгеннен және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немесе мемлекеттік кіріс органдары береді.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19-11-бап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Заңдарымен.</w:t>
      </w:r>
      <w:r>
        <w:br/>
      </w:r>
      <w:r>
        <w:rPr>
          <w:rFonts w:ascii="Times New Roman"/>
          <w:b w:val="false"/>
          <w:i w:val="false"/>
          <w:color w:val="000000"/>
          <w:sz w:val="28"/>
        </w:rPr>
        <w:t>
</w:t>
      </w:r>
    </w:p>
    <w:bookmarkStart w:name="z75" w:id="224"/>
    <w:p>
      <w:pPr>
        <w:spacing w:after="0"/>
        <w:ind w:left="0"/>
        <w:jc w:val="left"/>
      </w:pPr>
      <w:r>
        <w:rPr>
          <w:rFonts w:ascii="Times New Roman"/>
          <w:b/>
          <w:i w:val="false"/>
          <w:color w:val="000000"/>
        </w:rPr>
        <w:t xml:space="preserve"> 2-2-тарау. Автомобиль көлiгi саласындағы қауiпсiздiктiң жалпы</w:t>
      </w:r>
      <w:r>
        <w:br/>
      </w:r>
      <w:r>
        <w:rPr>
          <w:rFonts w:ascii="Times New Roman"/>
          <w:b/>
          <w:i w:val="false"/>
          <w:color w:val="000000"/>
        </w:rPr>
        <w:t>талаптары</w:t>
      </w:r>
    </w:p>
    <w:bookmarkEnd w:id="224"/>
    <w:p>
      <w:pPr>
        <w:spacing w:after="0"/>
        <w:ind w:left="0"/>
        <w:jc w:val="both"/>
      </w:pPr>
      <w:r>
        <w:rPr>
          <w:rFonts w:ascii="Times New Roman"/>
          <w:b w:val="false"/>
          <w:i w:val="false"/>
          <w:color w:val="ff0000"/>
          <w:sz w:val="28"/>
        </w:rPr>
        <w:t xml:space="preserve">
      Ескерту. 2-2-тараумен толықтырылды - ҚР 2006.12.06 </w:t>
      </w:r>
      <w:r>
        <w:rPr>
          <w:rFonts w:ascii="Times New Roman"/>
          <w:b w:val="false"/>
          <w:i w:val="false"/>
          <w:color w:val="ff0000"/>
          <w:sz w:val="28"/>
        </w:rPr>
        <w:t>№ 209</w:t>
      </w:r>
      <w:r>
        <w:rPr>
          <w:rFonts w:ascii="Times New Roman"/>
          <w:b w:val="false"/>
          <w:i w:val="false"/>
          <w:color w:val="ff0000"/>
          <w:sz w:val="28"/>
        </w:rPr>
        <w:t xml:space="preserve"> Заңымен. </w:t>
      </w:r>
    </w:p>
    <w:bookmarkStart w:name="z76" w:id="225"/>
    <w:p>
      <w:pPr>
        <w:spacing w:after="0"/>
        <w:ind w:left="0"/>
        <w:jc w:val="left"/>
      </w:pPr>
      <w:r>
        <w:rPr>
          <w:rFonts w:ascii="Times New Roman"/>
          <w:b/>
          <w:i w:val="false"/>
          <w:color w:val="000000"/>
        </w:rPr>
        <w:t xml:space="preserve"> 19-12-бап. Жалпы ережелер </w:t>
      </w:r>
    </w:p>
    <w:bookmarkEnd w:id="225"/>
    <w:p>
      <w:pPr>
        <w:spacing w:after="0"/>
        <w:ind w:left="0"/>
        <w:jc w:val="both"/>
      </w:pPr>
      <w:r>
        <w:rPr>
          <w:rFonts w:ascii="Times New Roman"/>
          <w:b w:val="false"/>
          <w:i w:val="false"/>
          <w:color w:val="000000"/>
          <w:sz w:val="28"/>
        </w:rPr>
        <w:t>
      1. Автомобиль көлiгi саласындағы техникалық реттеу және стандарттау объектiлерi:</w:t>
      </w:r>
    </w:p>
    <w:p>
      <w:pPr>
        <w:spacing w:after="0"/>
        <w:ind w:left="0"/>
        <w:jc w:val="both"/>
      </w:pPr>
      <w:r>
        <w:rPr>
          <w:rFonts w:ascii="Times New Roman"/>
          <w:b w:val="false"/>
          <w:i w:val="false"/>
          <w:color w:val="000000"/>
          <w:sz w:val="28"/>
        </w:rPr>
        <w:t xml:space="preserve">
      автомобиль көлiгi болып табылады, оған: </w:t>
      </w:r>
    </w:p>
    <w:p>
      <w:pPr>
        <w:spacing w:after="0"/>
        <w:ind w:left="0"/>
        <w:jc w:val="both"/>
      </w:pPr>
      <w:r>
        <w:rPr>
          <w:rFonts w:ascii="Times New Roman"/>
          <w:b w:val="false"/>
          <w:i w:val="false"/>
          <w:color w:val="000000"/>
          <w:sz w:val="28"/>
        </w:rPr>
        <w:t xml:space="preserve">
      1) автобустар; </w:t>
      </w:r>
    </w:p>
    <w:p>
      <w:pPr>
        <w:spacing w:after="0"/>
        <w:ind w:left="0"/>
        <w:jc w:val="both"/>
      </w:pPr>
      <w:r>
        <w:rPr>
          <w:rFonts w:ascii="Times New Roman"/>
          <w:b w:val="false"/>
          <w:i w:val="false"/>
          <w:color w:val="000000"/>
          <w:sz w:val="28"/>
        </w:rPr>
        <w:t xml:space="preserve">
      2) шағын автобустар; </w:t>
      </w:r>
    </w:p>
    <w:p>
      <w:pPr>
        <w:spacing w:after="0"/>
        <w:ind w:left="0"/>
        <w:jc w:val="both"/>
      </w:pPr>
      <w:r>
        <w:rPr>
          <w:rFonts w:ascii="Times New Roman"/>
          <w:b w:val="false"/>
          <w:i w:val="false"/>
          <w:color w:val="000000"/>
          <w:sz w:val="28"/>
        </w:rPr>
        <w:t xml:space="preserve">
      3) жеңiл автомобильдер; </w:t>
      </w:r>
    </w:p>
    <w:p>
      <w:pPr>
        <w:spacing w:after="0"/>
        <w:ind w:left="0"/>
        <w:jc w:val="both"/>
      </w:pPr>
      <w:r>
        <w:rPr>
          <w:rFonts w:ascii="Times New Roman"/>
          <w:b w:val="false"/>
          <w:i w:val="false"/>
          <w:color w:val="000000"/>
          <w:sz w:val="28"/>
        </w:rPr>
        <w:t>
      4) жүк автомобильдерi;</w:t>
      </w:r>
    </w:p>
    <w:p>
      <w:pPr>
        <w:spacing w:after="0"/>
        <w:ind w:left="0"/>
        <w:jc w:val="both"/>
      </w:pPr>
      <w:r>
        <w:rPr>
          <w:rFonts w:ascii="Times New Roman"/>
          <w:b w:val="false"/>
          <w:i w:val="false"/>
          <w:color w:val="000000"/>
          <w:sz w:val="28"/>
        </w:rPr>
        <w:t>
      4-1) троллейбустар;</w:t>
      </w:r>
    </w:p>
    <w:p>
      <w:pPr>
        <w:spacing w:after="0"/>
        <w:ind w:left="0"/>
        <w:jc w:val="both"/>
      </w:pPr>
      <w:r>
        <w:rPr>
          <w:rFonts w:ascii="Times New Roman"/>
          <w:b w:val="false"/>
          <w:i w:val="false"/>
          <w:color w:val="000000"/>
          <w:sz w:val="28"/>
        </w:rPr>
        <w:t xml:space="preserve">
      5) автомобиль тiркемелерi; </w:t>
      </w:r>
    </w:p>
    <w:p>
      <w:pPr>
        <w:spacing w:after="0"/>
        <w:ind w:left="0"/>
        <w:jc w:val="both"/>
      </w:pPr>
      <w:r>
        <w:rPr>
          <w:rFonts w:ascii="Times New Roman"/>
          <w:b w:val="false"/>
          <w:i w:val="false"/>
          <w:color w:val="000000"/>
          <w:sz w:val="28"/>
        </w:rPr>
        <w:t xml:space="preserve">
      6) ершiктi тартқыштарға жартылай тiркемелер; </w:t>
      </w:r>
    </w:p>
    <w:p>
      <w:pPr>
        <w:spacing w:after="0"/>
        <w:ind w:left="0"/>
        <w:jc w:val="both"/>
      </w:pPr>
      <w:r>
        <w:rPr>
          <w:rFonts w:ascii="Times New Roman"/>
          <w:b w:val="false"/>
          <w:i w:val="false"/>
          <w:color w:val="000000"/>
          <w:sz w:val="28"/>
        </w:rPr>
        <w:t xml:space="preserve">
      7) арнайы бейiмделген автомобильдер (жүктердiң белгiлi бiр түрлерiн тасымалдауға арналған); </w:t>
      </w:r>
    </w:p>
    <w:p>
      <w:pPr>
        <w:spacing w:after="0"/>
        <w:ind w:left="0"/>
        <w:jc w:val="both"/>
      </w:pPr>
      <w:r>
        <w:rPr>
          <w:rFonts w:ascii="Times New Roman"/>
          <w:b w:val="false"/>
          <w:i w:val="false"/>
          <w:color w:val="000000"/>
          <w:sz w:val="28"/>
        </w:rPr>
        <w:t xml:space="preserve">
      8) арнаулы автомобильдер (әр түрлi, көбiнесе көлiкке арналмаған жұмыстарды орындайтын); </w:t>
      </w:r>
    </w:p>
    <w:p>
      <w:pPr>
        <w:spacing w:after="0"/>
        <w:ind w:left="0"/>
        <w:jc w:val="both"/>
      </w:pPr>
      <w:r>
        <w:rPr>
          <w:rFonts w:ascii="Times New Roman"/>
          <w:b w:val="false"/>
          <w:i w:val="false"/>
          <w:color w:val="000000"/>
          <w:sz w:val="28"/>
        </w:rPr>
        <w:t xml:space="preserve">
      9) автомобиль көлiгiн жобалау; </w:t>
      </w:r>
    </w:p>
    <w:p>
      <w:pPr>
        <w:spacing w:after="0"/>
        <w:ind w:left="0"/>
        <w:jc w:val="both"/>
      </w:pPr>
      <w:r>
        <w:rPr>
          <w:rFonts w:ascii="Times New Roman"/>
          <w:b w:val="false"/>
          <w:i w:val="false"/>
          <w:color w:val="000000"/>
          <w:sz w:val="28"/>
        </w:rPr>
        <w:t xml:space="preserve">
      10) автомобиль көлiгiн шығару (жөндеу); </w:t>
      </w:r>
    </w:p>
    <w:p>
      <w:pPr>
        <w:spacing w:after="0"/>
        <w:ind w:left="0"/>
        <w:jc w:val="both"/>
      </w:pPr>
      <w:r>
        <w:rPr>
          <w:rFonts w:ascii="Times New Roman"/>
          <w:b w:val="false"/>
          <w:i w:val="false"/>
          <w:color w:val="000000"/>
          <w:sz w:val="28"/>
        </w:rPr>
        <w:t xml:space="preserve">
      11) автомобиль көлiгiн тасымалдау және сақтау; </w:t>
      </w:r>
    </w:p>
    <w:p>
      <w:pPr>
        <w:spacing w:after="0"/>
        <w:ind w:left="0"/>
        <w:jc w:val="both"/>
      </w:pPr>
      <w:r>
        <w:rPr>
          <w:rFonts w:ascii="Times New Roman"/>
          <w:b w:val="false"/>
          <w:i w:val="false"/>
          <w:color w:val="000000"/>
          <w:sz w:val="28"/>
        </w:rPr>
        <w:t xml:space="preserve">
      12) автомобиль көлiгiн кәдеге жарату және жою кiредi. </w:t>
      </w:r>
    </w:p>
    <w:p>
      <w:pPr>
        <w:spacing w:after="0"/>
        <w:ind w:left="0"/>
        <w:jc w:val="both"/>
      </w:pPr>
      <w:r>
        <w:rPr>
          <w:rFonts w:ascii="Times New Roman"/>
          <w:b w:val="false"/>
          <w:i w:val="false"/>
          <w:color w:val="000000"/>
          <w:sz w:val="28"/>
        </w:rPr>
        <w:t xml:space="preserve">
      2. Автокөлiк құралдары адам өмiрi мен денсаулығына және қоршаған ортаға зиян келтiретiн болса немесе оларды тиiстi дәрежеде орнату, қызмет көрсету және пайдалану кезiнде солардың қауiпсiздiгi мен функционалдық мақсатына қатысты тұтынушыларды жаңылыстыратын болса, нарықта сатылмауға және пайдаланылмауға тиiс. </w:t>
      </w:r>
    </w:p>
    <w:p>
      <w:pPr>
        <w:spacing w:after="0"/>
        <w:ind w:left="0"/>
        <w:jc w:val="both"/>
      </w:pPr>
      <w:r>
        <w:rPr>
          <w:rFonts w:ascii="Times New Roman"/>
          <w:b w:val="false"/>
          <w:i w:val="false"/>
          <w:color w:val="000000"/>
          <w:sz w:val="28"/>
        </w:rPr>
        <w:t xml:space="preserve">
      3. Қазақстан Республикасының нарығында сәйкестiгi расталуға тиiс автомобиль көлiгiн орналастыратын тұлға осы Заңның және техникалық регламенттердiң талаптарына сәйкестiктi растау үшiн шаралар қабылдауға мiндеттi. </w:t>
      </w:r>
    </w:p>
    <w:p>
      <w:pPr>
        <w:spacing w:after="0"/>
        <w:ind w:left="0"/>
        <w:jc w:val="both"/>
      </w:pPr>
      <w:r>
        <w:rPr>
          <w:rFonts w:ascii="Times New Roman"/>
          <w:b w:val="false"/>
          <w:i w:val="false"/>
          <w:color w:val="000000"/>
          <w:sz w:val="28"/>
        </w:rPr>
        <w:t xml:space="preserve">
      4. Қазақстан Республикасының нарығында автомобиль көлiгiн орналастыратын тұлға: </w:t>
      </w:r>
    </w:p>
    <w:p>
      <w:pPr>
        <w:spacing w:after="0"/>
        <w:ind w:left="0"/>
        <w:jc w:val="both"/>
      </w:pPr>
      <w:r>
        <w:rPr>
          <w:rFonts w:ascii="Times New Roman"/>
          <w:b w:val="false"/>
          <w:i w:val="false"/>
          <w:color w:val="000000"/>
          <w:sz w:val="28"/>
        </w:rPr>
        <w:t>
      1) "Қазақстан Республикасындағы тіл туралы" Қазақстан Республикасы Заңының талаптарына сәйкес келетін, тұтынушының ықтимал тәуекелдердi бағалауы және оның тиісті қауіпсіздік шараларын қабылдауы үшін қажетті мемлекеттiк тiлдегі және орыс тіліндегі пайдалану құжаттамасын және басқа да ақпаратты беруге;</w:t>
      </w:r>
    </w:p>
    <w:p>
      <w:pPr>
        <w:spacing w:after="0"/>
        <w:ind w:left="0"/>
        <w:jc w:val="both"/>
      </w:pPr>
      <w:r>
        <w:rPr>
          <w:rFonts w:ascii="Times New Roman"/>
          <w:b w:val="false"/>
          <w:i w:val="false"/>
          <w:color w:val="000000"/>
          <w:sz w:val="28"/>
        </w:rPr>
        <w:t xml:space="preserve">
      2) автомобиль көлiгiн сату кезiнде таңдау бақылауын жүргiзуге, тұтынушылардың шағымдарын тексеруге; </w:t>
      </w:r>
    </w:p>
    <w:p>
      <w:pPr>
        <w:spacing w:after="0"/>
        <w:ind w:left="0"/>
        <w:jc w:val="both"/>
      </w:pPr>
      <w:r>
        <w:rPr>
          <w:rFonts w:ascii="Times New Roman"/>
          <w:b w:val="false"/>
          <w:i w:val="false"/>
          <w:color w:val="000000"/>
          <w:sz w:val="28"/>
        </w:rPr>
        <w:t xml:space="preserve">
      3) автомобиль көлiгiнiң адам өмiрi мен денсаулығына зиян келтiру тәуекелi болғанда, пайдаланушыны уақтылы және тиiмдi ескерту, сондай-ақ автомобиль көлiгiн қайтарып жiберетiндей қажеттi iс-шаралар жүргiзу мүмкiндiгiн қамтамасыз етуге; </w:t>
      </w:r>
    </w:p>
    <w:p>
      <w:pPr>
        <w:spacing w:after="0"/>
        <w:ind w:left="0"/>
        <w:jc w:val="both"/>
      </w:pPr>
      <w:r>
        <w:rPr>
          <w:rFonts w:ascii="Times New Roman"/>
          <w:b w:val="false"/>
          <w:i w:val="false"/>
          <w:color w:val="000000"/>
          <w:sz w:val="28"/>
        </w:rPr>
        <w:t xml:space="preserve">
      4) таратылып қойған автомобиль көлiгiнде қауiпсiздiк талаптарының бұзылуы туралы және мұндай бұзушылықтарды жою жөнiндегi өзi қабылдаған шаралар туралы тиiстi мемлекеттiк бақылау органдарына дереу хабарлауға; </w:t>
      </w:r>
    </w:p>
    <w:p>
      <w:pPr>
        <w:spacing w:after="0"/>
        <w:ind w:left="0"/>
        <w:jc w:val="both"/>
      </w:pPr>
      <w:r>
        <w:rPr>
          <w:rFonts w:ascii="Times New Roman"/>
          <w:b w:val="false"/>
          <w:i w:val="false"/>
          <w:color w:val="000000"/>
          <w:sz w:val="28"/>
        </w:rPr>
        <w:t xml:space="preserve">
      5) шығарушыдан, уәкiлеттi өкiлден, импорттаушыдан, пайдаланушыдан немесе мемлекеттiк бақылау органдарынан автомобиль көлiгiнiң осы Заңның және техникалық регламенттердiң белгiленген талаптарына сәйкес келмеуi туралы ақпарат алынған болса, автомобиль көлiгiн сатпауға мiндеттi. </w:t>
      </w:r>
    </w:p>
    <w:p>
      <w:pPr>
        <w:spacing w:after="0"/>
        <w:ind w:left="0"/>
        <w:jc w:val="both"/>
      </w:pPr>
      <w:r>
        <w:rPr>
          <w:rFonts w:ascii="Times New Roman"/>
          <w:b w:val="false"/>
          <w:i w:val="false"/>
          <w:color w:val="000000"/>
          <w:sz w:val="28"/>
        </w:rPr>
        <w:t xml:space="preserve">
      5. Автомобиль көлiгiнде қажеттi ескерту жазбалары немесе қауiптiлiк және қауiпсiз пайдалану шарттары туралы белгiлер болуға тиiс. </w:t>
      </w:r>
    </w:p>
    <w:p>
      <w:pPr>
        <w:spacing w:after="0"/>
        <w:ind w:left="0"/>
        <w:jc w:val="both"/>
      </w:pPr>
      <w:r>
        <w:rPr>
          <w:rFonts w:ascii="Times New Roman"/>
          <w:b w:val="false"/>
          <w:i w:val="false"/>
          <w:color w:val="000000"/>
          <w:sz w:val="28"/>
        </w:rPr>
        <w:t>
      6. Пайдалану құжаттамасындағы қауiпсiздiк талаптары осы Заңда және техникалық регламенттердiң белгiленген талаптардан төмен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226"/>
    <w:p>
      <w:pPr>
        <w:spacing w:after="0"/>
        <w:ind w:left="0"/>
        <w:jc w:val="left"/>
      </w:pPr>
      <w:r>
        <w:rPr>
          <w:rFonts w:ascii="Times New Roman"/>
          <w:b/>
          <w:i w:val="false"/>
          <w:color w:val="000000"/>
        </w:rPr>
        <w:t xml:space="preserve"> 19-13-бап. Автокөлiк құралдарын жобалау кезiндегi қауiпсiздiк талаптары </w:t>
      </w:r>
    </w:p>
    <w:bookmarkEnd w:id="226"/>
    <w:p>
      <w:pPr>
        <w:spacing w:after="0"/>
        <w:ind w:left="0"/>
        <w:jc w:val="both"/>
      </w:pPr>
      <w:r>
        <w:rPr>
          <w:rFonts w:ascii="Times New Roman"/>
          <w:b w:val="false"/>
          <w:i w:val="false"/>
          <w:color w:val="000000"/>
          <w:sz w:val="28"/>
        </w:rPr>
        <w:t xml:space="preserve">
      1. Автокөлiк құралдарын жобалау кезiнде өмiрлiк циклдiң барлық сатыларындағы, оның iшiнде қалыпты пайдалану, төтенше жағдайлар (бұзылулар мен сыртқы әсерлер), персоналдың болжамды қателерi және пайдалануға болмайтын кезiндегi бүкiл ықтимал қауiптер сәйкестендiрiлуге тиiс. </w:t>
      </w:r>
    </w:p>
    <w:p>
      <w:pPr>
        <w:spacing w:after="0"/>
        <w:ind w:left="0"/>
        <w:jc w:val="both"/>
      </w:pPr>
      <w:r>
        <w:rPr>
          <w:rFonts w:ascii="Times New Roman"/>
          <w:b w:val="false"/>
          <w:i w:val="false"/>
          <w:color w:val="000000"/>
          <w:sz w:val="28"/>
        </w:rPr>
        <w:t xml:space="preserve">
      2. Пайдалану (қолдану) жөнiндегi нұсқауды (нұсқаманы) және паспортты (немесе формулярды) әзiрлеу автокөлiк құралдарын жобалаудың ажырамас бөлiгi болып табылады. </w:t>
      </w:r>
    </w:p>
    <w:bookmarkStart w:name="z78" w:id="227"/>
    <w:p>
      <w:pPr>
        <w:spacing w:after="0"/>
        <w:ind w:left="0"/>
        <w:jc w:val="left"/>
      </w:pPr>
      <w:r>
        <w:rPr>
          <w:rFonts w:ascii="Times New Roman"/>
          <w:b/>
          <w:i w:val="false"/>
          <w:color w:val="000000"/>
        </w:rPr>
        <w:t xml:space="preserve"> 19-14-бап. Автокөлiк құралдарын шығару кезiндегi қауiпсiздiк талаптары </w:t>
      </w:r>
    </w:p>
    <w:bookmarkEnd w:id="227"/>
    <w:p>
      <w:pPr>
        <w:spacing w:after="0"/>
        <w:ind w:left="0"/>
        <w:jc w:val="both"/>
      </w:pPr>
      <w:r>
        <w:rPr>
          <w:rFonts w:ascii="Times New Roman"/>
          <w:b w:val="false"/>
          <w:i w:val="false"/>
          <w:color w:val="000000"/>
          <w:sz w:val="28"/>
        </w:rPr>
        <w:t xml:space="preserve">
      1. Шығару кезiнде автокөлiк құралдарының дайындалуы жобалық құжаттаманың, осы Заңның, техникалық регламенттердiң талаптарына сәйкестiгi қамтамасыз етiлуi қажет. </w:t>
      </w:r>
    </w:p>
    <w:p>
      <w:pPr>
        <w:spacing w:after="0"/>
        <w:ind w:left="0"/>
        <w:jc w:val="both"/>
      </w:pPr>
      <w:r>
        <w:rPr>
          <w:rFonts w:ascii="Times New Roman"/>
          <w:b w:val="false"/>
          <w:i w:val="false"/>
          <w:color w:val="000000"/>
          <w:sz w:val="28"/>
        </w:rPr>
        <w:t xml:space="preserve">
      2. Автокөлiк құралдарын шығару кезiнде дайындаушы жобалық құжаттамада айқындалған қауiпсiздiктi қамтамасыз ету жөнiндегi барлық iс-шаралар кешенiн орындауға және қауiпсiздiкке байланысты барлық технологиялық операциялардың орындалуын бақылау мүмкiндiгiн қамтамасыз етуге мiндеттi. </w:t>
      </w:r>
    </w:p>
    <w:p>
      <w:pPr>
        <w:spacing w:after="0"/>
        <w:ind w:left="0"/>
        <w:jc w:val="both"/>
      </w:pPr>
      <w:r>
        <w:rPr>
          <w:rFonts w:ascii="Times New Roman"/>
          <w:b w:val="false"/>
          <w:i w:val="false"/>
          <w:color w:val="000000"/>
          <w:sz w:val="28"/>
        </w:rPr>
        <w:t xml:space="preserve">
      3. Егер автокөлiк құралдарын дайындау процесiнде немесе одан кейiн қауiпсiздiктi қамтамасыз ету үшiн сынақтар жүргiзу қажет болса, онда олар жобалық құжаттаманың барлық талаптары орындала отырып, толық көлемде жүргiзiлуге тиiс. </w:t>
      </w:r>
    </w:p>
    <w:p>
      <w:pPr>
        <w:spacing w:after="0"/>
        <w:ind w:left="0"/>
        <w:jc w:val="both"/>
      </w:pPr>
      <w:r>
        <w:rPr>
          <w:rFonts w:ascii="Times New Roman"/>
          <w:b w:val="false"/>
          <w:i w:val="false"/>
          <w:color w:val="000000"/>
          <w:sz w:val="28"/>
        </w:rPr>
        <w:t xml:space="preserve">
      4. Автокөлiк құралдарын шығару кезiнде жобалық құжаттамадан ауытқу жобалаушымен келiсiледi және ол техникалық регламенттерде белгiленген жол берiлетiн тәуекелден аспауға тиiс. </w:t>
      </w:r>
    </w:p>
    <w:bookmarkStart w:name="z79" w:id="228"/>
    <w:p>
      <w:pPr>
        <w:spacing w:after="0"/>
        <w:ind w:left="0"/>
        <w:jc w:val="left"/>
      </w:pPr>
      <w:r>
        <w:rPr>
          <w:rFonts w:ascii="Times New Roman"/>
          <w:b/>
          <w:i w:val="false"/>
          <w:color w:val="000000"/>
        </w:rPr>
        <w:t xml:space="preserve"> 19-15-бап. Автокөлiк құралдарын тасымалдау және сақтау кезiндегi қауiпсiздiк талаптары </w:t>
      </w:r>
    </w:p>
    <w:bookmarkEnd w:id="228"/>
    <w:p>
      <w:pPr>
        <w:spacing w:after="0"/>
        <w:ind w:left="0"/>
        <w:jc w:val="both"/>
      </w:pPr>
      <w:r>
        <w:rPr>
          <w:rFonts w:ascii="Times New Roman"/>
          <w:b w:val="false"/>
          <w:i w:val="false"/>
          <w:color w:val="000000"/>
          <w:sz w:val="28"/>
        </w:rPr>
        <w:t xml:space="preserve">
      1. Автокөлiк құралдарын тасымалдау және сақтау процесiнде олардың сақталуын, олардың қауiпсiздiгi көзделетiн техникалық сипаттамаларды сақтауды қамтамасыз етуге қойылатын барлық қажеттi талаптар, оның iшiнде консервациялауға, тасымалдау және сақтау жағдайларына қойылатын талаптар, белгiленген сақтау мерзiмдерi, жай-күйiн қайта куәландыру, сақтау мерзiмi аяқталған жеке элементтердi, бөлшектердi, тораптарды ауыстыру мерзiмдерi бойынша нұсқаулар автокөлiк құралдарына арналған техникалық құжаттамада жазылуға тиiс. </w:t>
      </w:r>
    </w:p>
    <w:p>
      <w:pPr>
        <w:spacing w:after="0"/>
        <w:ind w:left="0"/>
        <w:jc w:val="both"/>
      </w:pPr>
      <w:r>
        <w:rPr>
          <w:rFonts w:ascii="Times New Roman"/>
          <w:b w:val="false"/>
          <w:i w:val="false"/>
          <w:color w:val="000000"/>
          <w:sz w:val="28"/>
        </w:rPr>
        <w:t xml:space="preserve">
      2. Автокөлiк құралдарын, олардың тораптары мен бөлшектерiн тасымалдау және сақтау жобалаушы қарастырған және Қазақстан Республикасының заңнамасында көзделген барлық қауiпсiздiк талаптары ескерiле отырып жүргiзiледi. </w:t>
      </w:r>
    </w:p>
    <w:p>
      <w:pPr>
        <w:spacing w:after="0"/>
        <w:ind w:left="0"/>
        <w:jc w:val="both"/>
      </w:pPr>
      <w:r>
        <w:rPr>
          <w:rFonts w:ascii="Times New Roman"/>
          <w:b w:val="false"/>
          <w:i w:val="false"/>
          <w:color w:val="000000"/>
          <w:sz w:val="28"/>
        </w:rPr>
        <w:t xml:space="preserve">
      3. Консервациялау үшiн қолданылатын материалдар мен заттар қауiпсiз болуға тиiс. </w:t>
      </w:r>
    </w:p>
    <w:bookmarkStart w:name="z80" w:id="229"/>
    <w:p>
      <w:pPr>
        <w:spacing w:after="0"/>
        <w:ind w:left="0"/>
        <w:jc w:val="left"/>
      </w:pPr>
      <w:r>
        <w:rPr>
          <w:rFonts w:ascii="Times New Roman"/>
          <w:b/>
          <w:i w:val="false"/>
          <w:color w:val="000000"/>
        </w:rPr>
        <w:t xml:space="preserve"> 19-16-бап. Автокөлiк құралдарын кәдеге жарату және жою кезiндегi қауiпсiздiк талаптары </w:t>
      </w:r>
    </w:p>
    <w:bookmarkEnd w:id="229"/>
    <w:p>
      <w:pPr>
        <w:spacing w:after="0"/>
        <w:ind w:left="0"/>
        <w:jc w:val="both"/>
      </w:pPr>
      <w:r>
        <w:rPr>
          <w:rFonts w:ascii="Times New Roman"/>
          <w:b w:val="false"/>
          <w:i w:val="false"/>
          <w:color w:val="000000"/>
          <w:sz w:val="28"/>
        </w:rPr>
        <w:t xml:space="preserve">
      Жеке және заңды тұлғалар автокөлiк құралдарын кәдеге жаратуды, жоюды Қазақстан Республикасының заңнамасына сәйкес мынадай талаптардың сақталуын ескере отырып қамтамасыз етедi: </w:t>
      </w:r>
    </w:p>
    <w:p>
      <w:pPr>
        <w:spacing w:after="0"/>
        <w:ind w:left="0"/>
        <w:jc w:val="both"/>
      </w:pPr>
      <w:r>
        <w:rPr>
          <w:rFonts w:ascii="Times New Roman"/>
          <w:b w:val="false"/>
          <w:i w:val="false"/>
          <w:color w:val="000000"/>
          <w:sz w:val="28"/>
        </w:rPr>
        <w:t xml:space="preserve">
      1) автокөлiк құралдарын пайдалану тоқтатылғаннан кейiн оларды пайдалану мүмкiндiгiн болдырмау шаралары қабылдануға тиiс; </w:t>
      </w:r>
    </w:p>
    <w:p>
      <w:pPr>
        <w:spacing w:after="0"/>
        <w:ind w:left="0"/>
        <w:jc w:val="both"/>
      </w:pPr>
      <w:r>
        <w:rPr>
          <w:rFonts w:ascii="Times New Roman"/>
          <w:b w:val="false"/>
          <w:i w:val="false"/>
          <w:color w:val="000000"/>
          <w:sz w:val="28"/>
        </w:rPr>
        <w:t xml:space="preserve">
      2) пайдалану процесiнде уытты заттармен, радиоактивтi аэрозольдармен ластанған автокөлiк құралдары оларды кәдеге жарату, жою кезiнде қолданылатын зиянды заттардың уыттылығына, физика-химиялық қасиеттерiне қарай арнайы ерiтiндiлермен (әдiстермен) залалсыздандыру жөнiндегi мiндеттi өңдеуден өткiзiлуге тиiс; </w:t>
      </w:r>
    </w:p>
    <w:p>
      <w:pPr>
        <w:spacing w:after="0"/>
        <w:ind w:left="0"/>
        <w:jc w:val="both"/>
      </w:pPr>
      <w:r>
        <w:rPr>
          <w:rFonts w:ascii="Times New Roman"/>
          <w:b w:val="false"/>
          <w:i w:val="false"/>
          <w:color w:val="000000"/>
          <w:sz w:val="28"/>
        </w:rPr>
        <w:t>
      3) автокөлiк құралдарын кәдеге жаратудың және жоюдың барлық кезеңiн өткiзетiн персоналдың қажеттi бiлiктiлiгi болуға, олар тиiстi оқудан өтуге және еңбек қауiпсiздiгi талаптарын сақтауға тиiс.</w:t>
      </w:r>
    </w:p>
    <w:p>
      <w:pPr>
        <w:spacing w:after="0"/>
        <w:ind w:left="0"/>
        <w:jc w:val="both"/>
      </w:pPr>
      <w:r>
        <w:rPr>
          <w:rFonts w:ascii="Times New Roman"/>
          <w:b w:val="false"/>
          <w:i w:val="false"/>
          <w:color w:val="000000"/>
          <w:sz w:val="28"/>
        </w:rPr>
        <w:t>
      Қазақстан Республикасының жол жүрісі туралы заңнамасында белгіленген тәртіппен жол жүрісі қауіпсіздігін қамтамасыз ету жөніндегі уәкілетті органда тіркеу есебінен шығарылмаған автокөлік құралдарын кәдеге жаратуға тапсыруға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19-17-бап. Бақылау субъектісіне (объектісіне) бармай профилактикалық бақылауды жүргізу тәртібі</w:t>
      </w:r>
    </w:p>
    <w:bookmarkStart w:name="z346" w:id="230"/>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талдау және ақпараттық жүйелер деректері, сондай-ақ бақылау субъектісінің (объектісінің) қызметі туралы басқа да мәліметтер негізінде жүзеге асырады. </w:t>
      </w:r>
    </w:p>
    <w:bookmarkEnd w:id="230"/>
    <w:bookmarkStart w:name="z347" w:id="231"/>
    <w:p>
      <w:pPr>
        <w:spacing w:after="0"/>
        <w:ind w:left="0"/>
        <w:jc w:val="both"/>
      </w:pPr>
      <w:r>
        <w:rPr>
          <w:rFonts w:ascii="Times New Roman"/>
          <w:b w:val="false"/>
          <w:i w:val="false"/>
          <w:color w:val="000000"/>
          <w:sz w:val="28"/>
        </w:rPr>
        <w:t>
      2. Мыналар бақылау субъектілері болып табылады:</w:t>
      </w:r>
    </w:p>
    <w:bookmarkEnd w:id="231"/>
    <w:p>
      <w:pPr>
        <w:spacing w:after="0"/>
        <w:ind w:left="0"/>
        <w:jc w:val="both"/>
      </w:pPr>
      <w:r>
        <w:rPr>
          <w:rFonts w:ascii="Times New Roman"/>
          <w:b w:val="false"/>
          <w:i w:val="false"/>
          <w:color w:val="000000"/>
          <w:sz w:val="28"/>
        </w:rPr>
        <w:t>
      1) таксимен тасымалдаушылар және ақпараттық-диспетчерлік такси қызметтері;</w:t>
      </w:r>
    </w:p>
    <w:p>
      <w:pPr>
        <w:spacing w:after="0"/>
        <w:ind w:left="0"/>
        <w:jc w:val="both"/>
      </w:pPr>
      <w:r>
        <w:rPr>
          <w:rFonts w:ascii="Times New Roman"/>
          <w:b w:val="false"/>
          <w:i w:val="false"/>
          <w:color w:val="000000"/>
          <w:sz w:val="28"/>
        </w:rPr>
        <w:t>
      2) автовокзалдар, автостанциялар және жолаушыларға қызмет көрсету пункттері қызметтерін көрсететін тұлғалар;</w:t>
      </w:r>
    </w:p>
    <w:p>
      <w:pPr>
        <w:spacing w:after="0"/>
        <w:ind w:left="0"/>
        <w:jc w:val="both"/>
      </w:pPr>
      <w:r>
        <w:rPr>
          <w:rFonts w:ascii="Times New Roman"/>
          <w:b w:val="false"/>
          <w:i w:val="false"/>
          <w:color w:val="000000"/>
          <w:sz w:val="28"/>
        </w:rPr>
        <w:t>
      3) жолаушылар мен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4) жүк жөнелтуші және (немесе) жүк алушы ретінде әрекет ететін тұлғалар;</w:t>
      </w:r>
    </w:p>
    <w:p>
      <w:pPr>
        <w:spacing w:after="0"/>
        <w:ind w:left="0"/>
        <w:jc w:val="both"/>
      </w:pPr>
      <w:r>
        <w:rPr>
          <w:rFonts w:ascii="Times New Roman"/>
          <w:b w:val="false"/>
          <w:i w:val="false"/>
          <w:color w:val="000000"/>
          <w:sz w:val="28"/>
        </w:rPr>
        <w:t>
      5) қауіпті жүкті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6) ірі көлемді және ауыр салмақты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7) халықаралық автомобильмен тасымалдауды жүзеге асыратын автомобильмен тасымалдаушылар;</w:t>
      </w:r>
    </w:p>
    <w:p>
      <w:pPr>
        <w:spacing w:after="0"/>
        <w:ind w:left="0"/>
        <w:jc w:val="both"/>
      </w:pPr>
      <w:r>
        <w:rPr>
          <w:rFonts w:ascii="Times New Roman"/>
          <w:b w:val="false"/>
          <w:i w:val="false"/>
          <w:color w:val="000000"/>
          <w:sz w:val="28"/>
        </w:rPr>
        <w:t>
      8) тез бұзылатын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9) техникалық қарап-тексеру операторлары;</w:t>
      </w:r>
    </w:p>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тұлғалар;</w:t>
      </w:r>
    </w:p>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тұлғалар;</w:t>
      </w:r>
    </w:p>
    <w:p>
      <w:pPr>
        <w:spacing w:after="0"/>
        <w:ind w:left="0"/>
        <w:jc w:val="both"/>
      </w:pPr>
      <w:r>
        <w:rPr>
          <w:rFonts w:ascii="Times New Roman"/>
          <w:b w:val="false"/>
          <w:i w:val="false"/>
          <w:color w:val="000000"/>
          <w:sz w:val="28"/>
        </w:rPr>
        <w:t>
      12) автомобиль көлігі құралдарының салмағын өлшеу станцияларының операторлары.</w:t>
      </w:r>
    </w:p>
    <w:bookmarkStart w:name="z348" w:id="232"/>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субъектісіне беру және бақылау субъектісіне әкімшілік жүктемені азайту болып табылады.</w:t>
      </w:r>
    </w:p>
    <w:bookmarkEnd w:id="232"/>
    <w:bookmarkStart w:name="z349" w:id="233"/>
    <w:p>
      <w:pPr>
        <w:spacing w:after="0"/>
        <w:ind w:left="0"/>
        <w:jc w:val="both"/>
      </w:pPr>
      <w:r>
        <w:rPr>
          <w:rFonts w:ascii="Times New Roman"/>
          <w:b w:val="false"/>
          <w:i w:val="false"/>
          <w:color w:val="000000"/>
          <w:sz w:val="28"/>
        </w:rPr>
        <w:t>
      4. Бақылау субъектілеріне бұзушылықтарды өзі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End w:id="233"/>
    <w:bookmarkStart w:name="z350" w:id="234"/>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қорытындысы бойынша бақылау субъектісіне бұзушылықтарды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bookmarkEnd w:id="234"/>
    <w:bookmarkStart w:name="z351" w:id="235"/>
    <w:p>
      <w:pPr>
        <w:spacing w:after="0"/>
        <w:ind w:left="0"/>
        <w:jc w:val="both"/>
      </w:pPr>
      <w:r>
        <w:rPr>
          <w:rFonts w:ascii="Times New Roman"/>
          <w:b w:val="false"/>
          <w:i w:val="false"/>
          <w:color w:val="000000"/>
          <w:sz w:val="28"/>
        </w:rPr>
        <w:t>
      6. Ұсыным бақылау субъектісіне қол қойғызып, жеке өзіне немесе жөнелту және алу фактілері расталатын өзге де тәсілмен табыс етілуге тиіс.</w:t>
      </w:r>
    </w:p>
    <w:bookmarkEnd w:id="235"/>
    <w:bookmarkStart w:name="z352" w:id="236"/>
    <w:p>
      <w:pPr>
        <w:spacing w:after="0"/>
        <w:ind w:left="0"/>
        <w:jc w:val="both"/>
      </w:pPr>
      <w:r>
        <w:rPr>
          <w:rFonts w:ascii="Times New Roman"/>
          <w:b w:val="false"/>
          <w:i w:val="false"/>
          <w:color w:val="000000"/>
          <w:sz w:val="28"/>
        </w:rPr>
        <w:t xml:space="preserve">
      7. Төменде санамаланған тәсілдердің бірімен жіберілген ұсыным мынадай жағдайларда: </w:t>
      </w:r>
    </w:p>
    <w:bookmarkEnd w:id="236"/>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Start w:name="z353" w:id="237"/>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bookmarkEnd w:id="237"/>
    <w:bookmarkStart w:name="z354" w:id="238"/>
    <w:p>
      <w:pPr>
        <w:spacing w:after="0"/>
        <w:ind w:left="0"/>
        <w:jc w:val="both"/>
      </w:pPr>
      <w:r>
        <w:rPr>
          <w:rFonts w:ascii="Times New Roman"/>
          <w:b w:val="false"/>
          <w:i w:val="false"/>
          <w:color w:val="000000"/>
          <w:sz w:val="28"/>
        </w:rPr>
        <w:t>
      9.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238"/>
    <w:bookmarkStart w:name="z355" w:id="239"/>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239"/>
    <w:bookmarkStart w:name="z356" w:id="240"/>
    <w:p>
      <w:pPr>
        <w:spacing w:after="0"/>
        <w:ind w:left="0"/>
        <w:jc w:val="both"/>
      </w:pPr>
      <w:r>
        <w:rPr>
          <w:rFonts w:ascii="Times New Roman"/>
          <w:b w:val="false"/>
          <w:i w:val="false"/>
          <w:color w:val="000000"/>
          <w:sz w:val="28"/>
        </w:rPr>
        <w:t>
      11. Бақылау субъектілеріне (объектілеріне) қатысты бақылау субъектісіне (объектісіне) бармай профилактикалық бақылау жылына бір реттен жиілетпей жүргізіледі.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19-17-баппен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19-18-бап. Автомобиль көлігі құралдарының салмағын өлшеу станциялары</w:t>
      </w:r>
    </w:p>
    <w:bookmarkStart w:name="z458" w:id="241"/>
    <w:p>
      <w:pPr>
        <w:spacing w:after="0"/>
        <w:ind w:left="0"/>
        <w:jc w:val="both"/>
      </w:pPr>
      <w:r>
        <w:rPr>
          <w:rFonts w:ascii="Times New Roman"/>
          <w:b w:val="false"/>
          <w:i w:val="false"/>
          <w:color w:val="000000"/>
          <w:sz w:val="28"/>
        </w:rPr>
        <w:t>
      1. Автомобиль көлігі құралдарының салмағын өлшеу станцияларында автокөлік құралдарының салмақтық және габариттік параметрлерін өлшеу меншік құқығында немесе өзге де заңды негіздерде автомобиль көлігі құралдарының салмағын өлшеу станцияларының операторындағы метрологиялық салыстырып тексеруден өткен өлшеу құралдарымен жүзеге асырылады.</w:t>
      </w:r>
    </w:p>
    <w:bookmarkEnd w:id="241"/>
    <w:p>
      <w:pPr>
        <w:spacing w:after="0"/>
        <w:ind w:left="0"/>
        <w:jc w:val="both"/>
      </w:pPr>
      <w:r>
        <w:rPr>
          <w:rFonts w:ascii="Times New Roman"/>
          <w:b w:val="false"/>
          <w:i w:val="false"/>
          <w:color w:val="000000"/>
          <w:sz w:val="28"/>
        </w:rPr>
        <w:t>
      Салмақтық және габариттік параметрлердің өлшемдері туралы деректер автомобиль көлігі құралдарының салмағын өлшеу станцияларының жұмысын ұйымдастыру қағидаларында айқындалатын тәртіппен зияткерлік көлік жүйесіне беріледі.</w:t>
      </w:r>
    </w:p>
    <w:bookmarkStart w:name="z459" w:id="242"/>
    <w:p>
      <w:pPr>
        <w:spacing w:after="0"/>
        <w:ind w:left="0"/>
        <w:jc w:val="both"/>
      </w:pPr>
      <w:r>
        <w:rPr>
          <w:rFonts w:ascii="Times New Roman"/>
          <w:b w:val="false"/>
          <w:i w:val="false"/>
          <w:color w:val="000000"/>
          <w:sz w:val="28"/>
        </w:rPr>
        <w:t>
      2. Автомобиль көлігі құралдарының салмағын өлшеу станцияларының операторлары өз қызметтерін жария шарт негізінде көрсетеді.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19-18-баппен толықтырылды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 w:id="243"/>
    <w:p>
      <w:pPr>
        <w:spacing w:after="0"/>
        <w:ind w:left="0"/>
        <w:jc w:val="left"/>
      </w:pPr>
      <w:r>
        <w:rPr>
          <w:rFonts w:ascii="Times New Roman"/>
          <w:b/>
          <w:i w:val="false"/>
          <w:color w:val="000000"/>
        </w:rPr>
        <w:t xml:space="preserve"> 3-тарау. Жолаушыларды және багажды автомобильмен тасымалдау</w:t>
      </w:r>
    </w:p>
    <w:bookmarkEnd w:id="243"/>
    <w:bookmarkStart w:name="z23" w:id="244"/>
    <w:p>
      <w:pPr>
        <w:spacing w:after="0"/>
        <w:ind w:left="0"/>
        <w:jc w:val="left"/>
      </w:pPr>
      <w:r>
        <w:rPr>
          <w:rFonts w:ascii="Times New Roman"/>
          <w:b/>
          <w:i w:val="false"/>
          <w:color w:val="000000"/>
        </w:rPr>
        <w:t xml:space="preserve"> 20-бап. Жолаушының құқықтары мен мiндеттерi </w:t>
      </w:r>
    </w:p>
    <w:bookmarkEnd w:id="244"/>
    <w:p>
      <w:pPr>
        <w:spacing w:after="0"/>
        <w:ind w:left="0"/>
        <w:jc w:val="both"/>
      </w:pPr>
      <w:r>
        <w:rPr>
          <w:rFonts w:ascii="Times New Roman"/>
          <w:b w:val="false"/>
          <w:i w:val="false"/>
          <w:color w:val="000000"/>
          <w:sz w:val="28"/>
        </w:rPr>
        <w:t xml:space="preserve">
      1. Жолаушының: </w:t>
      </w:r>
    </w:p>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тәртiппен кез келген автобуспен, троллейбуспен және таксимен жол жүруді жүзеге асыруға;</w:t>
      </w:r>
    </w:p>
    <w:p>
      <w:pPr>
        <w:spacing w:after="0"/>
        <w:ind w:left="0"/>
        <w:jc w:val="both"/>
      </w:pPr>
      <w:r>
        <w:rPr>
          <w:rFonts w:ascii="Times New Roman"/>
          <w:b w:val="false"/>
          <w:i w:val="false"/>
          <w:color w:val="000000"/>
          <w:sz w:val="28"/>
        </w:rPr>
        <w:t xml:space="preserve">
      2) жол жүру құжатын (билетiн) сатып алуға; </w:t>
      </w:r>
    </w:p>
    <w:p>
      <w:pPr>
        <w:spacing w:after="0"/>
        <w:ind w:left="0"/>
        <w:jc w:val="both"/>
      </w:pPr>
      <w:r>
        <w:rPr>
          <w:rFonts w:ascii="Times New Roman"/>
          <w:b w:val="false"/>
          <w:i w:val="false"/>
          <w:color w:val="000000"/>
          <w:sz w:val="28"/>
        </w:rPr>
        <w:t xml:space="preserve">
      3) сатып алған жол жүру құжатына (билетiне) сәйкес орын алуға; </w:t>
      </w:r>
    </w:p>
    <w:p>
      <w:pPr>
        <w:spacing w:after="0"/>
        <w:ind w:left="0"/>
        <w:jc w:val="both"/>
      </w:pPr>
      <w:r>
        <w:rPr>
          <w:rFonts w:ascii="Times New Roman"/>
          <w:b w:val="false"/>
          <w:i w:val="false"/>
          <w:color w:val="000000"/>
          <w:sz w:val="28"/>
        </w:rPr>
        <w:t>
      4) егер ол жеке орын алмаса, өзiмен бiрге жеті жасқа дейiнгi бір баланы тегін, не таксиден басқа көлікте, он бес жасқа дейiнгi балаларды оларға жеке орын беріп, елу пайыз мөлшерде жол ақысын төлеп, алып жүруге;</w:t>
      </w:r>
    </w:p>
    <w:p>
      <w:pPr>
        <w:spacing w:after="0"/>
        <w:ind w:left="0"/>
        <w:jc w:val="both"/>
      </w:pPr>
      <w:r>
        <w:rPr>
          <w:rFonts w:ascii="Times New Roman"/>
          <w:b w:val="false"/>
          <w:i w:val="false"/>
          <w:color w:val="000000"/>
          <w:sz w:val="28"/>
        </w:rPr>
        <w:t xml:space="preserve">
      5) Қазақстан Республикасының тасымалдаушылары жүзеге асыратын халықаралық тасымалдарда 5 жастан 12 жасқа дейiнгi балаларға жол жүру құжатының (билетiнiң) толық құнының елу процентiн төлеп, жол жүру құжаттарын (билеттерiн) сатып алуға; </w:t>
      </w:r>
    </w:p>
    <w:p>
      <w:pPr>
        <w:spacing w:after="0"/>
        <w:ind w:left="0"/>
        <w:jc w:val="both"/>
      </w:pPr>
      <w:r>
        <w:rPr>
          <w:rFonts w:ascii="Times New Roman"/>
          <w:b w:val="false"/>
          <w:i w:val="false"/>
          <w:color w:val="000000"/>
          <w:sz w:val="28"/>
        </w:rPr>
        <w:t xml:space="preserve">
      6) 7 жастан 15 жасқа дейiнгi балаларға жол жүру құжатының (билетiнiң) толық құнының елу процентiн төлеп, жол жүру құжаттарын (билеттерiн) сатып алуға; </w:t>
      </w:r>
    </w:p>
    <w:p>
      <w:pPr>
        <w:spacing w:after="0"/>
        <w:ind w:left="0"/>
        <w:jc w:val="both"/>
      </w:pPr>
      <w:r>
        <w:rPr>
          <w:rFonts w:ascii="Times New Roman"/>
          <w:b w:val="false"/>
          <w:i w:val="false"/>
          <w:color w:val="000000"/>
          <w:sz w:val="28"/>
        </w:rPr>
        <w:t xml:space="preserve">
      7) егер тасымалдаушы кестеде көзделген автобустың орнына жүру ақысы қымбаттау басқа автобус ұсынса, үстемеақы төлемей, сатып алынған жол жүру құжаты (билетi) бойынша жол жүруге; </w:t>
      </w:r>
    </w:p>
    <w:p>
      <w:pPr>
        <w:spacing w:after="0"/>
        <w:ind w:left="0"/>
        <w:jc w:val="both"/>
      </w:pPr>
      <w:r>
        <w:rPr>
          <w:rFonts w:ascii="Times New Roman"/>
          <w:b w:val="false"/>
          <w:i w:val="false"/>
          <w:color w:val="000000"/>
          <w:sz w:val="28"/>
        </w:rPr>
        <w:t xml:space="preserve">
      8) жол жүру құжатын (билетiн) тасымалдау басталғанға дейiн өткiзуге және көзделген алымдар шегерiле отырып, тасымалдауға төленген соманы керi қайтарып алуға; </w:t>
      </w:r>
    </w:p>
    <w:p>
      <w:pPr>
        <w:spacing w:after="0"/>
        <w:ind w:left="0"/>
        <w:jc w:val="both"/>
      </w:pPr>
      <w:r>
        <w:rPr>
          <w:rFonts w:ascii="Times New Roman"/>
          <w:b w:val="false"/>
          <w:i w:val="false"/>
          <w:color w:val="000000"/>
          <w:sz w:val="28"/>
        </w:rPr>
        <w:t>
      9) Жолаушылар мен багажды автомобиль көлігімен тасымалдау қағидаларында белгіленген тәртіппен жоғалған (бүлінген) жол жүру құжатын (билетті) қалпына келтіруге;</w:t>
      </w:r>
    </w:p>
    <w:p>
      <w:pPr>
        <w:spacing w:after="0"/>
        <w:ind w:left="0"/>
        <w:jc w:val="both"/>
      </w:pPr>
      <w:r>
        <w:rPr>
          <w:rFonts w:ascii="Times New Roman"/>
          <w:b w:val="false"/>
          <w:i w:val="false"/>
          <w:color w:val="000000"/>
          <w:sz w:val="28"/>
        </w:rPr>
        <w:t xml:space="preserve">
      10) Автомобиль көлiгiмен жолаушылар және багаж тасымалдау ережелерiнде белгiленген нормалар шегiнде қол жүгiн өзiмен бiрге тегiн алып жүруге; </w:t>
      </w:r>
    </w:p>
    <w:p>
      <w:pPr>
        <w:spacing w:after="0"/>
        <w:ind w:left="0"/>
        <w:jc w:val="both"/>
      </w:pPr>
      <w:r>
        <w:rPr>
          <w:rFonts w:ascii="Times New Roman"/>
          <w:b w:val="false"/>
          <w:i w:val="false"/>
          <w:color w:val="000000"/>
          <w:sz w:val="28"/>
        </w:rPr>
        <w:t xml:space="preserve">
      11) тариф бойынша ақы төлеп багажды тасымалдауға өткiзуге; </w:t>
      </w:r>
    </w:p>
    <w:p>
      <w:pPr>
        <w:spacing w:after="0"/>
        <w:ind w:left="0"/>
        <w:jc w:val="both"/>
      </w:pPr>
      <w:r>
        <w:rPr>
          <w:rFonts w:ascii="Times New Roman"/>
          <w:b w:val="false"/>
          <w:i w:val="false"/>
          <w:color w:val="000000"/>
          <w:sz w:val="28"/>
        </w:rPr>
        <w:t xml:space="preserve">
      12) тасымалдауға тапсыру кезiнде багаждың құндылығын жариялауға; </w:t>
      </w:r>
    </w:p>
    <w:p>
      <w:pPr>
        <w:spacing w:after="0"/>
        <w:ind w:left="0"/>
        <w:jc w:val="both"/>
      </w:pPr>
      <w:r>
        <w:rPr>
          <w:rFonts w:ascii="Times New Roman"/>
          <w:b w:val="false"/>
          <w:i w:val="false"/>
          <w:color w:val="000000"/>
          <w:sz w:val="28"/>
        </w:rPr>
        <w:t xml:space="preserve">
      13) Қазақстан Республикасының заңдарында белгiленген тәртiппен тасымалдау сапасы деңгейiнiң оның сертификатына сәйкестiгiне дауласуға құқығы бар. </w:t>
      </w:r>
    </w:p>
    <w:p>
      <w:pPr>
        <w:spacing w:after="0"/>
        <w:ind w:left="0"/>
        <w:jc w:val="both"/>
      </w:pPr>
      <w:r>
        <w:rPr>
          <w:rFonts w:ascii="Times New Roman"/>
          <w:b w:val="false"/>
          <w:i w:val="false"/>
          <w:color w:val="000000"/>
          <w:sz w:val="28"/>
        </w:rPr>
        <w:t xml:space="preserve">
      Жолаушының Қазақстан Республикасының заңдарына сәйкес өзге де құқықтары бар. </w:t>
      </w:r>
    </w:p>
    <w:p>
      <w:pPr>
        <w:spacing w:after="0"/>
        <w:ind w:left="0"/>
        <w:jc w:val="both"/>
      </w:pPr>
      <w:r>
        <w:rPr>
          <w:rFonts w:ascii="Times New Roman"/>
          <w:b w:val="false"/>
          <w:i w:val="false"/>
          <w:color w:val="000000"/>
          <w:sz w:val="28"/>
        </w:rPr>
        <w:t>
      Әлеуметтік маңызы бар қатынастарда, сондай-ақ жолаушылар мен багажды қалалық (ауылдық), қала маңындағы қатынастарда автомобильмен тұрақты тасымалдауларда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бірінші топтағы мүгедектігі бар адамдардың тегін жол жүруге, ал 15 жастан 18 жасқа дейінгі адамдардың жол жүру құжатының (билетінің) толық құнының елу пайызын төлей отырып, жол жүру құжатын (билетін) сатып алуға құқығы бар.</w:t>
      </w:r>
    </w:p>
    <w:p>
      <w:pPr>
        <w:spacing w:after="0"/>
        <w:ind w:left="0"/>
        <w:jc w:val="both"/>
      </w:pPr>
      <w:r>
        <w:rPr>
          <w:rFonts w:ascii="Times New Roman"/>
          <w:b w:val="false"/>
          <w:i w:val="false"/>
          <w:color w:val="000000"/>
          <w:sz w:val="28"/>
        </w:rPr>
        <w:t xml:space="preserve">
      2. Жолаушы: </w:t>
      </w:r>
    </w:p>
    <w:p>
      <w:pPr>
        <w:spacing w:after="0"/>
        <w:ind w:left="0"/>
        <w:jc w:val="both"/>
      </w:pPr>
      <w:r>
        <w:rPr>
          <w:rFonts w:ascii="Times New Roman"/>
          <w:b w:val="false"/>
          <w:i w:val="false"/>
          <w:color w:val="000000"/>
          <w:sz w:val="28"/>
        </w:rPr>
        <w:t>
      1) электрондық нысанда ресімделген жол жүру құжатын (билетін) қоспағанда, жолаушылар мен багажды автомобильмен тұрақты тасымалдау маршруттарында жол жүру кезінде ақы төлеуді және (немесе) жол жүру құжаты (билеті) болуға және оны сапар аяқталғанға дейін сақтауға;</w:t>
      </w:r>
    </w:p>
    <w:p>
      <w:pPr>
        <w:spacing w:after="0"/>
        <w:ind w:left="0"/>
        <w:jc w:val="both"/>
      </w:pPr>
      <w:r>
        <w:rPr>
          <w:rFonts w:ascii="Times New Roman"/>
          <w:b w:val="false"/>
          <w:i w:val="false"/>
          <w:color w:val="000000"/>
          <w:sz w:val="28"/>
        </w:rPr>
        <w:t>
      1-1) жолаушылар мен багажды автомобильмен тұрақты тасымалдау кезінде қоғамдық көлікте жол жүргені үшін тасымалдаушы өкілінің талап етуі бойынша жол жүру құжатын (билетін) көрсетуге;</w:t>
      </w:r>
    </w:p>
    <w:p>
      <w:pPr>
        <w:spacing w:after="0"/>
        <w:ind w:left="0"/>
        <w:jc w:val="both"/>
      </w:pPr>
      <w:r>
        <w:rPr>
          <w:rFonts w:ascii="Times New Roman"/>
          <w:b w:val="false"/>
          <w:i w:val="false"/>
          <w:color w:val="000000"/>
          <w:sz w:val="28"/>
        </w:rPr>
        <w:t xml:space="preserve">
      2) қоғамдық тәртiптi, Автомобиль көлiгiмен жолаушылар және багаж тасымалдау ережелерiнде белгiленген талаптарды сақтауға; </w:t>
      </w:r>
    </w:p>
    <w:p>
      <w:pPr>
        <w:spacing w:after="0"/>
        <w:ind w:left="0"/>
        <w:jc w:val="both"/>
      </w:pPr>
      <w:r>
        <w:rPr>
          <w:rFonts w:ascii="Times New Roman"/>
          <w:b w:val="false"/>
          <w:i w:val="false"/>
          <w:color w:val="000000"/>
          <w:sz w:val="28"/>
        </w:rPr>
        <w:t xml:space="preserve">
      3) егер шартта өзгеше көзделмесе, құндылығы жарияланған багажды тасымалдау кезiнде тасымалдаушының көрсеткен қызметтерiне ақы төлеуге мiндеттi. </w:t>
      </w:r>
    </w:p>
    <w:p>
      <w:pPr>
        <w:spacing w:after="0"/>
        <w:ind w:left="0"/>
        <w:jc w:val="both"/>
      </w:pPr>
      <w:r>
        <w:rPr>
          <w:rFonts w:ascii="Times New Roman"/>
          <w:b w:val="false"/>
          <w:i w:val="false"/>
          <w:color w:val="000000"/>
          <w:sz w:val="28"/>
        </w:rPr>
        <w:t>
      Жолаушы Қазақстан Республикасының заңдарына сәйкес өзге де мiндеттер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 w:id="245"/>
    <w:p>
      <w:pPr>
        <w:spacing w:after="0"/>
        <w:ind w:left="0"/>
        <w:jc w:val="left"/>
      </w:pPr>
      <w:r>
        <w:rPr>
          <w:rFonts w:ascii="Times New Roman"/>
          <w:b/>
          <w:i w:val="false"/>
          <w:color w:val="000000"/>
        </w:rPr>
        <w:t xml:space="preserve"> 21-бап. Жолаушыларды және багажды автомобильмен тұрақты тасымалдауды ұйымдастыру және жүзеге асыру </w:t>
      </w:r>
    </w:p>
    <w:bookmarkEnd w:id="245"/>
    <w:p>
      <w:pPr>
        <w:spacing w:after="0"/>
        <w:ind w:left="0"/>
        <w:jc w:val="both"/>
      </w:pPr>
      <w:r>
        <w:rPr>
          <w:rFonts w:ascii="Times New Roman"/>
          <w:b w:val="false"/>
          <w:i w:val="false"/>
          <w:color w:val="000000"/>
          <w:sz w:val="28"/>
        </w:rPr>
        <w:t>
      1. Егер:</w:t>
      </w:r>
    </w:p>
    <w:bookmarkStart w:name="z208" w:id="246"/>
    <w:p>
      <w:pPr>
        <w:spacing w:after="0"/>
        <w:ind w:left="0"/>
        <w:jc w:val="both"/>
      </w:pPr>
      <w:r>
        <w:rPr>
          <w:rFonts w:ascii="Times New Roman"/>
          <w:b w:val="false"/>
          <w:i w:val="false"/>
          <w:color w:val="000000"/>
          <w:sz w:val="28"/>
        </w:rPr>
        <w:t>
      1) автомобиль жолдарының өткiзу қабiлетi белгiлi бiр маршруттар бойынша автобустардың, шағын автобустардың, троллейбустардың тұрақты жүрісін жүзеге асыруға мүмкiндiк берсе;</w:t>
      </w:r>
    </w:p>
    <w:bookmarkEnd w:id="246"/>
    <w:bookmarkStart w:name="z209" w:id="247"/>
    <w:p>
      <w:pPr>
        <w:spacing w:after="0"/>
        <w:ind w:left="0"/>
        <w:jc w:val="both"/>
      </w:pPr>
      <w:r>
        <w:rPr>
          <w:rFonts w:ascii="Times New Roman"/>
          <w:b w:val="false"/>
          <w:i w:val="false"/>
          <w:color w:val="000000"/>
          <w:sz w:val="28"/>
        </w:rPr>
        <w:t>
      2) автомобиль жолдарының жай-күйi және жайластырылуы жол жүрiсi қауiпсiздiгiнiң талаптарына сәйкес келсе, жолаушылар мен багажды автомобильмен тұрақты тасымалдау ұйымдастырылуы мүмкiн.</w:t>
      </w:r>
    </w:p>
    <w:bookmarkEnd w:id="247"/>
    <w:bookmarkStart w:name="z210" w:id="248"/>
    <w:p>
      <w:pPr>
        <w:spacing w:after="0"/>
        <w:ind w:left="0"/>
        <w:jc w:val="both"/>
      </w:pPr>
      <w:r>
        <w:rPr>
          <w:rFonts w:ascii="Times New Roman"/>
          <w:b w:val="false"/>
          <w:i w:val="false"/>
          <w:color w:val="000000"/>
          <w:sz w:val="28"/>
        </w:rPr>
        <w:t>
      2. Халықаралық тасымалдауларды қоспағанда, 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ұйымдар арасында жасалатын шарттар негiзiнде оларға қызмет көрсету құқығына куәлік алған тасымалдаушылар жүзеге асырады.</w:t>
      </w:r>
    </w:p>
    <w:bookmarkEnd w:id="248"/>
    <w:bookmarkStart w:name="z211" w:id="249"/>
    <w:p>
      <w:pPr>
        <w:spacing w:after="0"/>
        <w:ind w:left="0"/>
        <w:jc w:val="both"/>
      </w:pPr>
      <w:r>
        <w:rPr>
          <w:rFonts w:ascii="Times New Roman"/>
          <w:b w:val="false"/>
          <w:i w:val="false"/>
          <w:color w:val="000000"/>
          <w:sz w:val="28"/>
        </w:rPr>
        <w:t>
      3. Жолаушылар мен багажды автомобильмен республикаішілік тұрақты тасымалдау маршруттары тасымалдаушылар арасында конкурстық негiзде бөлiнедi. Конкурсқа жеке маршрут та, бiр лотпен бiрнеше маршрут та қойылуы мүмкiн.</w:t>
      </w:r>
    </w:p>
    <w:bookmarkEnd w:id="249"/>
    <w:bookmarkStart w:name="z212" w:id="250"/>
    <w:p>
      <w:pPr>
        <w:spacing w:after="0"/>
        <w:ind w:left="0"/>
        <w:jc w:val="both"/>
      </w:pPr>
      <w:r>
        <w:rPr>
          <w:rFonts w:ascii="Times New Roman"/>
          <w:b w:val="false"/>
          <w:i w:val="false"/>
          <w:color w:val="000000"/>
          <w:sz w:val="28"/>
        </w:rPr>
        <w:t>
      4. Жолаушылар мен багажды облысаралық қалааралық, ауданаралық (облысiшiлiк қалааралық), ауданішілік және халықаралық тұрақты тасымалдаулар тасымалдаушылар мен автовокзалдардың, автостанциялардың немесе жолаушыларға қызмет көрсету пункттерінің әкiмшiлiктері арасында жасалатын шарттар негiзiнде автовокзалдардан, автостанциялардан немесе жолаушыларға қызмет көрсету пункттерінен ғана жүзеге асырылады.</w:t>
      </w:r>
    </w:p>
    <w:bookmarkEnd w:id="250"/>
    <w:bookmarkStart w:name="z288" w:id="251"/>
    <w:p>
      <w:pPr>
        <w:spacing w:after="0"/>
        <w:ind w:left="0"/>
        <w:jc w:val="both"/>
      </w:pPr>
      <w:r>
        <w:rPr>
          <w:rFonts w:ascii="Times New Roman"/>
          <w:b w:val="false"/>
          <w:i w:val="false"/>
          <w:color w:val="000000"/>
          <w:sz w:val="28"/>
        </w:rPr>
        <w:t>
      Автовокзалдардың, автостанциялардың және жолаушыларға қызмет көрсету пункттерінің әкімшіліктері қызметтің осы түрiне Қазақстан Республикасының заңнамасында белгiленген тәртiппен жіберілген жолаушылар мен багажды тасымалдаушылармен шарт жасасудан бас тартуға құқылы емес.</w:t>
      </w:r>
    </w:p>
    <w:bookmarkEnd w:id="251"/>
    <w:bookmarkStart w:name="z289" w:id="252"/>
    <w:p>
      <w:pPr>
        <w:spacing w:after="0"/>
        <w:ind w:left="0"/>
        <w:jc w:val="both"/>
      </w:pPr>
      <w:r>
        <w:rPr>
          <w:rFonts w:ascii="Times New Roman"/>
          <w:b w:val="false"/>
          <w:i w:val="false"/>
          <w:color w:val="000000"/>
          <w:sz w:val="28"/>
        </w:rPr>
        <w:t>
      4-1. Жол жүру құжаттары (билеттер) электронды түрде сатылған кезде автовокзалдың, автостанцияның, жолаушыларға қызмет көрсету пункттерінің әкімшіліктері жол жүру құжаттарын (билеттерді) сатудың тасымалдаушы таңдаған ақпараттық жүйесі арқылы тасымалдаушының маршруттарына жол жүру құжаттарын (билеттерді) сатуды қамтамасыз етуге міндетті.</w:t>
      </w:r>
    </w:p>
    <w:bookmarkEnd w:id="252"/>
    <w:bookmarkStart w:name="z213" w:id="253"/>
    <w:p>
      <w:pPr>
        <w:spacing w:after="0"/>
        <w:ind w:left="0"/>
        <w:jc w:val="both"/>
      </w:pPr>
      <w:r>
        <w:rPr>
          <w:rFonts w:ascii="Times New Roman"/>
          <w:b w:val="false"/>
          <w:i w:val="false"/>
          <w:color w:val="000000"/>
          <w:sz w:val="28"/>
        </w:rPr>
        <w:t>
      5. Жолаушылар мен багажды автомобильмен тасымалдауды жүзеге асыратын тасымалдаушылар автобустарды, троллейбустарды, шағын автобустарды рейс алдында (ауысым алдында) техникалық қарап тексерудi және олардың ақауы болған жағдайда уақтылы ауыстыруды қамтамасыз етуге мiндеттi.</w:t>
      </w:r>
    </w:p>
    <w:bookmarkEnd w:id="253"/>
    <w:bookmarkStart w:name="z214" w:id="254"/>
    <w:p>
      <w:pPr>
        <w:spacing w:after="0"/>
        <w:ind w:left="0"/>
        <w:jc w:val="both"/>
      </w:pPr>
      <w:r>
        <w:rPr>
          <w:rFonts w:ascii="Times New Roman"/>
          <w:b w:val="false"/>
          <w:i w:val="false"/>
          <w:color w:val="000000"/>
          <w:sz w:val="28"/>
        </w:rPr>
        <w:t>
      6. Егер жолаушылар мен багажды тасымалдау маршрутына қызмет көрсету құқығына бір ғана қатысушының өтінімі берілсе, онда конкурс өткізілмеді деп танылады. Егер конкурсты қайта өткізу кезінде осы маршрутқа бір қатысушының өтінімі берілсе, онда конкурс талаптарына сай келген жағдайда, онымен шарт жасалады.</w:t>
      </w:r>
    </w:p>
    <w:bookmarkEnd w:id="254"/>
    <w:bookmarkStart w:name="z215" w:id="255"/>
    <w:p>
      <w:pPr>
        <w:spacing w:after="0"/>
        <w:ind w:left="0"/>
        <w:jc w:val="both"/>
      </w:pPr>
      <w:r>
        <w:rPr>
          <w:rFonts w:ascii="Times New Roman"/>
          <w:b w:val="false"/>
          <w:i w:val="false"/>
          <w:color w:val="000000"/>
          <w:sz w:val="28"/>
        </w:rPr>
        <w:t>
      7. Маршрутқа (маршруттарға) қызмет көрсету құқығын үшінші тарапқа беруге жол берілмейді.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 w:id="256"/>
    <w:p>
      <w:pPr>
        <w:spacing w:after="0"/>
        <w:ind w:left="0"/>
        <w:jc w:val="left"/>
      </w:pPr>
      <w:r>
        <w:rPr>
          <w:rFonts w:ascii="Times New Roman"/>
          <w:b/>
          <w:i w:val="false"/>
          <w:color w:val="000000"/>
        </w:rPr>
        <w:t xml:space="preserve"> 21-1-бап. Автовокзалдардың, автостанциялардың және жолаушыларға қызмет көрсету пункттерінің қызметін ұйымдастыру</w:t>
      </w:r>
    </w:p>
    <w:bookmarkEnd w:id="256"/>
    <w:bookmarkStart w:name="z291" w:id="257"/>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w:t>
      </w:r>
    </w:p>
    <w:bookmarkEnd w:id="257"/>
    <w:bookmarkStart w:name="z292" w:id="258"/>
    <w:p>
      <w:pPr>
        <w:spacing w:after="0"/>
        <w:ind w:left="0"/>
        <w:jc w:val="both"/>
      </w:pPr>
      <w:r>
        <w:rPr>
          <w:rFonts w:ascii="Times New Roman"/>
          <w:b w:val="false"/>
          <w:i w:val="false"/>
          <w:color w:val="000000"/>
          <w:sz w:val="28"/>
        </w:rPr>
        <w:t>
      1) Қазақстан Республикасының нормативтік құқықтық актілерімен және ұлттық стандарттармен белгіленген талаптарға сәйкес болған кезде автовокзалдардың, автостанциялардың және жолаушыларға қызмет көрсету пункттерінің тізіліміне енгізу;</w:t>
      </w:r>
    </w:p>
    <w:bookmarkEnd w:id="258"/>
    <w:bookmarkStart w:name="z293" w:id="259"/>
    <w:p>
      <w:pPr>
        <w:spacing w:after="0"/>
        <w:ind w:left="0"/>
        <w:jc w:val="both"/>
      </w:pPr>
      <w:r>
        <w:rPr>
          <w:rFonts w:ascii="Times New Roman"/>
          <w:b w:val="false"/>
          <w:i w:val="false"/>
          <w:color w:val="000000"/>
          <w:sz w:val="28"/>
        </w:rPr>
        <w:t>
      2) мемлекеттік-жекешелік әріптестік тетігін қолдану;</w:t>
      </w:r>
    </w:p>
    <w:bookmarkEnd w:id="259"/>
    <w:bookmarkStart w:name="z294" w:id="260"/>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тетіктерді қолдану арқылы автовокзалдардың, автостанциялардың және жолаушыларға қызмет көрсету пункттерінің қызметін ұйымдастырады.</w:t>
      </w:r>
    </w:p>
    <w:bookmarkEnd w:id="260"/>
    <w:bookmarkStart w:name="z295" w:id="261"/>
    <w:p>
      <w:pPr>
        <w:spacing w:after="0"/>
        <w:ind w:left="0"/>
        <w:jc w:val="both"/>
      </w:pPr>
      <w:r>
        <w:rPr>
          <w:rFonts w:ascii="Times New Roman"/>
          <w:b w:val="false"/>
          <w:i w:val="false"/>
          <w:color w:val="000000"/>
          <w:sz w:val="28"/>
        </w:rPr>
        <w:t>
      2. Автовокзалдар, автостанциялар және жолаушыларға қызмет көрсету пункттері көрсететін қызметтер осы Заңның талаптарына, Жолаушылар мен багажды автомобиль көлігімен тасымалдау қағидаларына, Қазақстан Республикасының нормативтік құқықтық актілеріне және ұлттық стандарттарға сәйкес болуға тиіс.</w:t>
      </w:r>
    </w:p>
    <w:bookmarkEnd w:id="261"/>
    <w:bookmarkStart w:name="z388" w:id="262"/>
    <w:p>
      <w:pPr>
        <w:spacing w:after="0"/>
        <w:ind w:left="0"/>
        <w:jc w:val="both"/>
      </w:pPr>
      <w:r>
        <w:rPr>
          <w:rFonts w:ascii="Times New Roman"/>
          <w:b w:val="false"/>
          <w:i w:val="false"/>
          <w:color w:val="000000"/>
          <w:sz w:val="28"/>
        </w:rPr>
        <w:t>
      3. Автовокзалдарда, автостанцияларда және жолаушыларға қызмет көрсету пункттерінде, оның ішінде билет кассаларында ақпарат мемлекеттік тілде және орыс тілінде, қажет болған кезде басқа тілдерде де беріледі.</w:t>
      </w:r>
    </w:p>
    <w:bookmarkEnd w:id="262"/>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21-1-баппен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 w:id="263"/>
    <w:p>
      <w:pPr>
        <w:spacing w:after="0"/>
        <w:ind w:left="0"/>
        <w:jc w:val="left"/>
      </w:pPr>
      <w:r>
        <w:rPr>
          <w:rFonts w:ascii="Times New Roman"/>
          <w:b/>
          <w:i w:val="false"/>
          <w:color w:val="000000"/>
        </w:rPr>
        <w:t xml:space="preserve"> 22-бап. Тасымалдаушының құқықтары мен мiндеттерi </w:t>
      </w:r>
    </w:p>
    <w:bookmarkEnd w:id="263"/>
    <w:p>
      <w:pPr>
        <w:spacing w:after="0"/>
        <w:ind w:left="0"/>
        <w:jc w:val="both"/>
      </w:pPr>
      <w:r>
        <w:rPr>
          <w:rFonts w:ascii="Times New Roman"/>
          <w:b w:val="false"/>
          <w:i w:val="false"/>
          <w:color w:val="000000"/>
          <w:sz w:val="28"/>
        </w:rPr>
        <w:t xml:space="preserve">
      1. Тасымалдаушының: </w:t>
      </w:r>
    </w:p>
    <w:p>
      <w:pPr>
        <w:spacing w:after="0"/>
        <w:ind w:left="0"/>
        <w:jc w:val="both"/>
      </w:pPr>
      <w:r>
        <w:rPr>
          <w:rFonts w:ascii="Times New Roman"/>
          <w:b w:val="false"/>
          <w:i w:val="false"/>
          <w:color w:val="000000"/>
          <w:sz w:val="28"/>
        </w:rPr>
        <w:t>
      1) өз құқықтары мен мүдделерiн қорғау мақсатында қоғамдық бiрлестiктердi, сондай-ақ заңды тұлғалардың қауымдастықтар (одақтар) нысанындағы бiрлестiктерiн құруға;</w:t>
      </w:r>
    </w:p>
    <w:p>
      <w:pPr>
        <w:spacing w:after="0"/>
        <w:ind w:left="0"/>
        <w:jc w:val="both"/>
      </w:pPr>
      <w:r>
        <w:rPr>
          <w:rFonts w:ascii="Times New Roman"/>
          <w:b w:val="false"/>
          <w:i w:val="false"/>
          <w:color w:val="000000"/>
          <w:sz w:val="28"/>
        </w:rPr>
        <w:t>
      1-1) қоғамдық көлікте жол жүргені үшін ақы төлеуді қамтамасыз ету, сондай-ақ ақы төлеу фактілерін тексеру үшін көліктік бақылау қызметін құруға;</w:t>
      </w:r>
    </w:p>
    <w:p>
      <w:pPr>
        <w:spacing w:after="0"/>
        <w:ind w:left="0"/>
        <w:jc w:val="both"/>
      </w:pPr>
      <w:r>
        <w:rPr>
          <w:rFonts w:ascii="Times New Roman"/>
          <w:b w:val="false"/>
          <w:i w:val="false"/>
          <w:color w:val="000000"/>
          <w:sz w:val="28"/>
        </w:rPr>
        <w:t xml:space="preserve">
      2) қауiпсiздiк және гигиена талаптарына сай тынығуға және еңбек жағдайына; </w:t>
      </w:r>
    </w:p>
    <w:p>
      <w:pPr>
        <w:spacing w:after="0"/>
        <w:ind w:left="0"/>
        <w:jc w:val="both"/>
      </w:pPr>
      <w:r>
        <w:rPr>
          <w:rFonts w:ascii="Times New Roman"/>
          <w:b w:val="false"/>
          <w:i w:val="false"/>
          <w:color w:val="000000"/>
          <w:sz w:val="28"/>
        </w:rPr>
        <w:t>
      3) жолаушылардың қоғамдық тәртiптi және Жолаушылар мен багажды автомобиль көлігімен тасымалдау қағидасын сақтауын талап етуге;</w:t>
      </w:r>
    </w:p>
    <w:p>
      <w:pPr>
        <w:spacing w:after="0"/>
        <w:ind w:left="0"/>
        <w:jc w:val="both"/>
      </w:pPr>
      <w:r>
        <w:rPr>
          <w:rFonts w:ascii="Times New Roman"/>
          <w:b w:val="false"/>
          <w:i w:val="false"/>
          <w:color w:val="000000"/>
          <w:sz w:val="28"/>
        </w:rPr>
        <w:t>
      4) жүк көлігі құралдарын өлшеудің халықаралық сертификатын алуға құқығы бар.</w:t>
      </w:r>
    </w:p>
    <w:p>
      <w:pPr>
        <w:spacing w:after="0"/>
        <w:ind w:left="0"/>
        <w:jc w:val="both"/>
      </w:pPr>
      <w:r>
        <w:rPr>
          <w:rFonts w:ascii="Times New Roman"/>
          <w:b w:val="false"/>
          <w:i w:val="false"/>
          <w:color w:val="000000"/>
          <w:sz w:val="28"/>
        </w:rPr>
        <w:t xml:space="preserve">
      2. Жолаушылардың және багаждың тұрақты автомобиль тасымалдарын жүзеге асыратын тасымалдаушы: </w:t>
      </w:r>
    </w:p>
    <w:p>
      <w:pPr>
        <w:spacing w:after="0"/>
        <w:ind w:left="0"/>
        <w:jc w:val="both"/>
      </w:pPr>
      <w:r>
        <w:rPr>
          <w:rFonts w:ascii="Times New Roman"/>
          <w:b w:val="false"/>
          <w:i w:val="false"/>
          <w:color w:val="000000"/>
          <w:sz w:val="28"/>
        </w:rPr>
        <w:t>
      1) автокөлiк құралдарының техникалық жарамды күйiн қамтамасыз етуге және белгiленген техникалық, экологиялық, санитарлық-эпидемиологиялық талаптарға және өрт қауiпсiздiгi талаптарына жай-күйi сай емес автокөлiк құралының маршрутқа шығуына жол бермеуге;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автокөлiк құралдары жүргiзушiлерiн рейс алдында және рейстен кейін медициналық қарап тексеруден өткізуді, олардың еңбек және тынығу режимiн сақтауды қамтамасыз етуге; </w:t>
      </w:r>
    </w:p>
    <w:p>
      <w:pPr>
        <w:spacing w:after="0"/>
        <w:ind w:left="0"/>
        <w:jc w:val="both"/>
      </w:pPr>
      <w:r>
        <w:rPr>
          <w:rFonts w:ascii="Times New Roman"/>
          <w:b w:val="false"/>
          <w:i w:val="false"/>
          <w:color w:val="000000"/>
          <w:sz w:val="28"/>
        </w:rPr>
        <w:t xml:space="preserve">
      3) жолаушының қауiпсiздiгiн, оған қажеттi қызмет ету жайлылығы және шарттары жасалуын қамтамасыз етуге; </w:t>
      </w:r>
    </w:p>
    <w:p>
      <w:pPr>
        <w:spacing w:after="0"/>
        <w:ind w:left="0"/>
        <w:jc w:val="both"/>
      </w:pPr>
      <w:r>
        <w:rPr>
          <w:rFonts w:ascii="Times New Roman"/>
          <w:b w:val="false"/>
          <w:i w:val="false"/>
          <w:color w:val="000000"/>
          <w:sz w:val="28"/>
        </w:rPr>
        <w:t xml:space="preserve">
      4) багаждың уақтылы тасымалын және сақталуын қамтамасыз етуге; </w:t>
      </w:r>
    </w:p>
    <w:p>
      <w:pPr>
        <w:spacing w:after="0"/>
        <w:ind w:left="0"/>
        <w:jc w:val="both"/>
      </w:pPr>
      <w:r>
        <w:rPr>
          <w:rFonts w:ascii="Times New Roman"/>
          <w:b w:val="false"/>
          <w:i w:val="false"/>
          <w:color w:val="000000"/>
          <w:sz w:val="28"/>
        </w:rPr>
        <w:t>
      5) Қазақстан Республикасының заңдарына сәйкес азаматтардың жекелеген санаттарын ақысыз тасымалдауды жүзеге асыруға немесе оларға жол ақысы бойынша өзге де жеңiлдiктер беруге;</w:t>
      </w:r>
    </w:p>
    <w:p>
      <w:pPr>
        <w:spacing w:after="0"/>
        <w:ind w:left="0"/>
        <w:jc w:val="both"/>
      </w:pPr>
      <w:r>
        <w:rPr>
          <w:rFonts w:ascii="Times New Roman"/>
          <w:b w:val="false"/>
          <w:i w:val="false"/>
          <w:color w:val="000000"/>
          <w:sz w:val="28"/>
        </w:rPr>
        <w:t>
      5-1) тасымалдауды ұйымдастырушыға, халықаралық және облысаралық тасымалдауды жүзеге асыру кезінде уәкілетті органның диспетчерлік жүйесіне автокөлік құралының ағымдағы тұрған жері туралы ақпаратты нақты уақыт режимінде беретін спутниктік навигация аппаратурасымен автокөлік құралдарын жабдықтауға;</w:t>
      </w:r>
    </w:p>
    <w:p>
      <w:pPr>
        <w:spacing w:after="0"/>
        <w:ind w:left="0"/>
        <w:jc w:val="both"/>
      </w:pPr>
      <w:r>
        <w:rPr>
          <w:rFonts w:ascii="Times New Roman"/>
          <w:b w:val="false"/>
          <w:i w:val="false"/>
          <w:color w:val="000000"/>
          <w:sz w:val="28"/>
        </w:rPr>
        <w:t>
      6) жол жүру құжаттарын (билеттерді) және багаж түбіртектерін маршруттың аялдама пункттерінде өздері не автовокзалдар, автостанциялар, жолаушыларға қызмет көрсету пункттері арқылы сатуды, оның ішінде оларды Интернет желісі және ұялы байланыс құрылғылары арқылы сатуды қоса алғанда, электронды сатуды қамтамасыз етуге;</w:t>
      </w:r>
    </w:p>
    <w:p>
      <w:pPr>
        <w:spacing w:after="0"/>
        <w:ind w:left="0"/>
        <w:jc w:val="both"/>
      </w:pPr>
      <w:r>
        <w:rPr>
          <w:rFonts w:ascii="Times New Roman"/>
          <w:b w:val="false"/>
          <w:i w:val="false"/>
          <w:color w:val="000000"/>
          <w:sz w:val="28"/>
        </w:rPr>
        <w:t xml:space="preserve">
      7) жолаушылар және багаж тасымалының тарифтерiн жариялауға, оларды шарттарда, жол құжатында (билетте) және багаж түбiртегiнде тiркеуге; </w:t>
      </w:r>
    </w:p>
    <w:p>
      <w:pPr>
        <w:spacing w:after="0"/>
        <w:ind w:left="0"/>
        <w:jc w:val="both"/>
      </w:pPr>
      <w:r>
        <w:rPr>
          <w:rFonts w:ascii="Times New Roman"/>
          <w:b w:val="false"/>
          <w:i w:val="false"/>
          <w:color w:val="000000"/>
          <w:sz w:val="28"/>
        </w:rPr>
        <w:t>
      8) жарияланған тарифтердi сақтауға және тарифтердiң алдағы өзгеруi туралы жолаушыларды күнi бұрын хабардар етуге;</w:t>
      </w:r>
    </w:p>
    <w:p>
      <w:pPr>
        <w:spacing w:after="0"/>
        <w:ind w:left="0"/>
        <w:jc w:val="both"/>
      </w:pPr>
      <w:r>
        <w:rPr>
          <w:rFonts w:ascii="Times New Roman"/>
          <w:b w:val="false"/>
          <w:i w:val="false"/>
          <w:color w:val="000000"/>
          <w:sz w:val="28"/>
        </w:rPr>
        <w:t>
      8-1)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p>
      <w:pPr>
        <w:spacing w:after="0"/>
        <w:ind w:left="0"/>
        <w:jc w:val="both"/>
      </w:pPr>
      <w:r>
        <w:rPr>
          <w:rFonts w:ascii="Times New Roman"/>
          <w:b w:val="false"/>
          <w:i w:val="false"/>
          <w:color w:val="000000"/>
          <w:sz w:val="28"/>
        </w:rPr>
        <w:t>
      9) тасымалдауларды жүзеге асыру қауіпсіздігі үшін жауапты адамды айқындауға;</w:t>
      </w:r>
    </w:p>
    <w:bookmarkStart w:name="z380" w:id="264"/>
    <w:p>
      <w:pPr>
        <w:spacing w:after="0"/>
        <w:ind w:left="0"/>
        <w:jc w:val="both"/>
      </w:pPr>
      <w:r>
        <w:rPr>
          <w:rFonts w:ascii="Times New Roman"/>
          <w:b w:val="false"/>
          <w:i w:val="false"/>
          <w:color w:val="000000"/>
          <w:sz w:val="28"/>
        </w:rPr>
        <w:t>
      10) ұлттық стандарттарды сақтауға міндетті.</w:t>
      </w:r>
    </w:p>
    <w:bookmarkEnd w:id="264"/>
    <w:bookmarkStart w:name="z381" w:id="265"/>
    <w:p>
      <w:pPr>
        <w:spacing w:after="0"/>
        <w:ind w:left="0"/>
        <w:jc w:val="both"/>
      </w:pPr>
      <w:r>
        <w:rPr>
          <w:rFonts w:ascii="Times New Roman"/>
          <w:b w:val="false"/>
          <w:i w:val="false"/>
          <w:color w:val="000000"/>
          <w:sz w:val="28"/>
        </w:rPr>
        <w:t xml:space="preserve">
      3. Жолаушылардың және багаждың тұрақты емес автомобиль тасымалдарын (таксиден басқа) жүзеге асыратын тасымалдаушы: </w:t>
      </w:r>
    </w:p>
    <w:bookmarkEnd w:id="265"/>
    <w:bookmarkStart w:name="z382" w:id="266"/>
    <w:p>
      <w:pPr>
        <w:spacing w:after="0"/>
        <w:ind w:left="0"/>
        <w:jc w:val="both"/>
      </w:pPr>
      <w:r>
        <w:rPr>
          <w:rFonts w:ascii="Times New Roman"/>
          <w:b w:val="false"/>
          <w:i w:val="false"/>
          <w:color w:val="000000"/>
          <w:sz w:val="28"/>
        </w:rPr>
        <w:t>
      1) осы баптың 2-тармағының 1), 2), 3), 4) және 5-1) тармақшаларында көрсетілген талаптардың орындалуын қамтамасыз етуге;</w:t>
      </w:r>
    </w:p>
    <w:bookmarkEnd w:id="266"/>
    <w:bookmarkStart w:name="z383" w:id="267"/>
    <w:p>
      <w:pPr>
        <w:spacing w:after="0"/>
        <w:ind w:left="0"/>
        <w:jc w:val="both"/>
      </w:pPr>
      <w:r>
        <w:rPr>
          <w:rFonts w:ascii="Times New Roman"/>
          <w:b w:val="false"/>
          <w:i w:val="false"/>
          <w:color w:val="000000"/>
          <w:sz w:val="28"/>
        </w:rPr>
        <w:t xml:space="preserve">
      2) рейс алдында және рейстен кейін медициналық қарап тексеруден өткені және автокөлiк құралын техникалық қарап тексеруден өткiзгені туралы белгiсi бар борт журналы болуға; </w:t>
      </w:r>
    </w:p>
    <w:bookmarkEnd w:id="267"/>
    <w:bookmarkStart w:name="z384" w:id="268"/>
    <w:p>
      <w:pPr>
        <w:spacing w:after="0"/>
        <w:ind w:left="0"/>
        <w:jc w:val="both"/>
      </w:pPr>
      <w:r>
        <w:rPr>
          <w:rFonts w:ascii="Times New Roman"/>
          <w:b w:val="false"/>
          <w:i w:val="false"/>
          <w:color w:val="000000"/>
          <w:sz w:val="28"/>
        </w:rPr>
        <w:t>
      3) жолаушылардың қауіпсіз отырғызылуы мен түсірілуін қамтамасыз етуге;</w:t>
      </w:r>
    </w:p>
    <w:bookmarkEnd w:id="268"/>
    <w:p>
      <w:pPr>
        <w:spacing w:after="0"/>
        <w:ind w:left="0"/>
        <w:jc w:val="both"/>
      </w:pPr>
      <w:r>
        <w:rPr>
          <w:rFonts w:ascii="Times New Roman"/>
          <w:b w:val="false"/>
          <w:i w:val="false"/>
          <w:color w:val="000000"/>
          <w:sz w:val="28"/>
        </w:rPr>
        <w:t>
      3-1)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bookmarkStart w:name="z385" w:id="269"/>
    <w:p>
      <w:pPr>
        <w:spacing w:after="0"/>
        <w:ind w:left="0"/>
        <w:jc w:val="both"/>
      </w:pPr>
      <w:r>
        <w:rPr>
          <w:rFonts w:ascii="Times New Roman"/>
          <w:b w:val="false"/>
          <w:i w:val="false"/>
          <w:color w:val="000000"/>
          <w:sz w:val="28"/>
        </w:rPr>
        <w:t>
      4) ұлттық стандарттарды сақтауға міндетті.</w:t>
      </w:r>
    </w:p>
    <w:bookmarkEnd w:id="269"/>
    <w:bookmarkStart w:name="z461" w:id="270"/>
    <w:p>
      <w:pPr>
        <w:spacing w:after="0"/>
        <w:ind w:left="0"/>
        <w:jc w:val="both"/>
      </w:pPr>
      <w:r>
        <w:rPr>
          <w:rFonts w:ascii="Times New Roman"/>
          <w:b w:val="false"/>
          <w:i w:val="false"/>
          <w:color w:val="000000"/>
          <w:sz w:val="28"/>
        </w:rPr>
        <w:t>
      4. Он алты жасқа толмаған, ата-анасы және (немесе) өзінің заңды өкілі ертіп жүрмеген адамды қоғамдық көліктен мәжбүрлеп түсіріп кетуге тыйым салынады.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6" w:id="271"/>
    <w:p>
      <w:pPr>
        <w:spacing w:after="0"/>
        <w:ind w:left="0"/>
        <w:jc w:val="left"/>
      </w:pPr>
      <w:r>
        <w:rPr>
          <w:rFonts w:ascii="Times New Roman"/>
          <w:b/>
          <w:i w:val="false"/>
          <w:color w:val="000000"/>
        </w:rPr>
        <w:t xml:space="preserve"> 23-бап. Жолаушыларды және багажды республикаішілік автомобильмен тұрақты тасымалдауды ұйымдастыру шартының талаптары</w:t>
      </w:r>
    </w:p>
    <w:bookmarkEnd w:id="271"/>
    <w:p>
      <w:pPr>
        <w:spacing w:after="0"/>
        <w:ind w:left="0"/>
        <w:jc w:val="both"/>
      </w:pPr>
      <w:r>
        <w:rPr>
          <w:rFonts w:ascii="Times New Roman"/>
          <w:b w:val="false"/>
          <w:i w:val="false"/>
          <w:color w:val="ff0000"/>
          <w:sz w:val="28"/>
        </w:rPr>
        <w:t xml:space="preserve">
      Ескерту. Тақырыпқа өзгерту енгізілді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Жолаушыларды және багажды республикаішілік автомобильмен тұрақты тасымалдауды ұйымдастыру шартында: </w:t>
      </w:r>
    </w:p>
    <w:p>
      <w:pPr>
        <w:spacing w:after="0"/>
        <w:ind w:left="0"/>
        <w:jc w:val="both"/>
      </w:pPr>
      <w:r>
        <w:rPr>
          <w:rFonts w:ascii="Times New Roman"/>
          <w:b w:val="false"/>
          <w:i w:val="false"/>
          <w:color w:val="000000"/>
          <w:sz w:val="28"/>
        </w:rPr>
        <w:t xml:space="preserve">
      1) тариф; </w:t>
      </w:r>
    </w:p>
    <w:p>
      <w:pPr>
        <w:spacing w:after="0"/>
        <w:ind w:left="0"/>
        <w:jc w:val="both"/>
      </w:pPr>
      <w:r>
        <w:rPr>
          <w:rFonts w:ascii="Times New Roman"/>
          <w:b w:val="false"/>
          <w:i w:val="false"/>
          <w:color w:val="000000"/>
          <w:sz w:val="28"/>
        </w:rPr>
        <w:t xml:space="preserve">
      2) жол жүру құжаттарын (билеттер) сату тәртiбi мен орны, олардың жолаушыларда болуын бақылауды жүзеге асыру; </w:t>
      </w:r>
    </w:p>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жергiлiктi атқарушы органдары белгiлеген тариф тасымалдау шығындарын жаппаса, сондай-ақ жолаушылар мен багажды жеңiлдiк жағдайларымен немесе тегiн тасымалдау үшiн тасымалдаушыға өтем төлеу мөлшерi мен мерзiмдерi; </w:t>
      </w:r>
    </w:p>
    <w:p>
      <w:pPr>
        <w:spacing w:after="0"/>
        <w:ind w:left="0"/>
        <w:jc w:val="both"/>
      </w:pPr>
      <w:r>
        <w:rPr>
          <w:rFonts w:ascii="Times New Roman"/>
          <w:b w:val="false"/>
          <w:i w:val="false"/>
          <w:color w:val="000000"/>
          <w:sz w:val="28"/>
        </w:rPr>
        <w:t>
      4) маршрутта пайдаланылатын автобустардың, троллейбустардың, шағын автобустардың қозғалыс кестесi, типi (класы) және саны;</w:t>
      </w:r>
    </w:p>
    <w:p>
      <w:pPr>
        <w:spacing w:after="0"/>
        <w:ind w:left="0"/>
        <w:jc w:val="both"/>
      </w:pPr>
      <w:r>
        <w:rPr>
          <w:rFonts w:ascii="Times New Roman"/>
          <w:b w:val="false"/>
          <w:i w:val="false"/>
          <w:color w:val="000000"/>
          <w:sz w:val="28"/>
        </w:rPr>
        <w:t>
      4-1) маршрутта пайдаланылатын автобустарды, шағын автобустарды, троллейбустарды жаңарту жөніндегі талаптар;</w:t>
      </w:r>
    </w:p>
    <w:p>
      <w:pPr>
        <w:spacing w:after="0"/>
        <w:ind w:left="0"/>
        <w:jc w:val="both"/>
      </w:pPr>
      <w:r>
        <w:rPr>
          <w:rFonts w:ascii="Times New Roman"/>
          <w:b w:val="false"/>
          <w:i w:val="false"/>
          <w:color w:val="000000"/>
          <w:sz w:val="28"/>
        </w:rPr>
        <w:t xml:space="preserve">
      5) тараптардың шарт бойынша мiндеттемелердi орындамағаны немесе тиiсiнше орындамағаны үшiн жауапкершiлiгi; </w:t>
      </w:r>
    </w:p>
    <w:p>
      <w:pPr>
        <w:spacing w:after="0"/>
        <w:ind w:left="0"/>
        <w:jc w:val="both"/>
      </w:pPr>
      <w:r>
        <w:rPr>
          <w:rFonts w:ascii="Times New Roman"/>
          <w:b w:val="false"/>
          <w:i w:val="false"/>
          <w:color w:val="000000"/>
          <w:sz w:val="28"/>
        </w:rPr>
        <w:t>
      6) шарттың қолданыста болуының кемiнде үш жыл болатын ең аз мерзiмi;</w:t>
      </w:r>
    </w:p>
    <w:p>
      <w:pPr>
        <w:spacing w:after="0"/>
        <w:ind w:left="0"/>
        <w:jc w:val="both"/>
      </w:pPr>
      <w:r>
        <w:rPr>
          <w:rFonts w:ascii="Times New Roman"/>
          <w:b w:val="false"/>
          <w:i w:val="false"/>
          <w:color w:val="000000"/>
          <w:sz w:val="28"/>
        </w:rPr>
        <w:t>
      7) шарттың қолданылу мерзімін ұзарту тәртібі көзделуге тиіс.</w:t>
      </w:r>
    </w:p>
    <w:p>
      <w:pPr>
        <w:spacing w:after="0"/>
        <w:ind w:left="0"/>
        <w:jc w:val="both"/>
      </w:pPr>
      <w:r>
        <w:rPr>
          <w:rFonts w:ascii="Times New Roman"/>
          <w:b w:val="false"/>
          <w:i w:val="false"/>
          <w:color w:val="000000"/>
          <w:sz w:val="28"/>
        </w:rPr>
        <w:t xml:space="preserve">
      2. Қазақстан Республикасының заң актiлерiнде жолаушыларды және багажды республикаішілік автомобильмен тұрақты тасымалдауды ұйымдастыру шартының өзге де мiндеттi талаптары белгiленуi мүмкiн. </w:t>
      </w:r>
    </w:p>
    <w:p>
      <w:pPr>
        <w:spacing w:after="0"/>
        <w:ind w:left="0"/>
        <w:jc w:val="both"/>
      </w:pPr>
      <w:r>
        <w:rPr>
          <w:rFonts w:ascii="Times New Roman"/>
          <w:b w:val="false"/>
          <w:i w:val="false"/>
          <w:color w:val="000000"/>
          <w:sz w:val="28"/>
        </w:rPr>
        <w:t>
      3. Тасымалдаушы мен жергілікті атқарушы органдар жолаушылар мен багажды автомобильмен республикаішілік тұрақты тасымалдауды ұйымдастыру шартының талаптарын сақтауға міндетті.</w:t>
      </w:r>
    </w:p>
    <w:bookmarkStart w:name="z296" w:id="272"/>
    <w:p>
      <w:pPr>
        <w:spacing w:after="0"/>
        <w:ind w:left="0"/>
        <w:jc w:val="both"/>
      </w:pPr>
      <w:r>
        <w:rPr>
          <w:rFonts w:ascii="Times New Roman"/>
          <w:b w:val="false"/>
          <w:i w:val="false"/>
          <w:color w:val="000000"/>
          <w:sz w:val="28"/>
        </w:rPr>
        <w:t>
      Тасымалдаушы Қазақстан Республикасының заңдарына сәйкес өзге де міндеттерді атқарады.</w:t>
      </w:r>
    </w:p>
    <w:bookmarkEnd w:id="272"/>
    <w:p>
      <w:pPr>
        <w:spacing w:after="0"/>
        <w:ind w:left="0"/>
        <w:jc w:val="both"/>
      </w:pPr>
      <w:r>
        <w:rPr>
          <w:rFonts w:ascii="Times New Roman"/>
          <w:b w:val="false"/>
          <w:i w:val="false"/>
          <w:color w:val="000000"/>
          <w:sz w:val="28"/>
        </w:rPr>
        <w:t>
      4. Жергілікті атқарушы органдар жолаушылар мен багажды автомобильмен республикаішілік тұрақты тасымалдауды ұйымдастыру кезінде:</w:t>
      </w:r>
    </w:p>
    <w:bookmarkStart w:name="z297" w:id="273"/>
    <w:p>
      <w:pPr>
        <w:spacing w:after="0"/>
        <w:ind w:left="0"/>
        <w:jc w:val="both"/>
      </w:pPr>
      <w:r>
        <w:rPr>
          <w:rFonts w:ascii="Times New Roman"/>
          <w:b w:val="false"/>
          <w:i w:val="false"/>
          <w:color w:val="000000"/>
          <w:sz w:val="28"/>
        </w:rPr>
        <w:t>
      1) Қазақстан Республикасының заңнамасына сәйкес орнатылатын жолаушыларды отырғызу мен түсіру пункттерін безендіруді және күтіп-ұстауды қамтамасыз етуге;</w:t>
      </w:r>
    </w:p>
    <w:bookmarkEnd w:id="273"/>
    <w:bookmarkStart w:name="z298" w:id="274"/>
    <w:p>
      <w:pPr>
        <w:spacing w:after="0"/>
        <w:ind w:left="0"/>
        <w:jc w:val="both"/>
      </w:pPr>
      <w:r>
        <w:rPr>
          <w:rFonts w:ascii="Times New Roman"/>
          <w:b w:val="false"/>
          <w:i w:val="false"/>
          <w:color w:val="000000"/>
          <w:sz w:val="28"/>
        </w:rPr>
        <w:t>
      2) автобустар, шағын автобустар және троллейбустар қозғалысының белгіленген кестесінің сақталуын бақылауды жүзеге асыруға міндетті.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275"/>
    <w:p>
      <w:pPr>
        <w:spacing w:after="0"/>
        <w:ind w:left="0"/>
        <w:jc w:val="left"/>
      </w:pPr>
      <w:r>
        <w:rPr>
          <w:rFonts w:ascii="Times New Roman"/>
          <w:b/>
          <w:i w:val="false"/>
          <w:color w:val="000000"/>
        </w:rPr>
        <w:t xml:space="preserve"> 24-бап. Жолаушыларды және багажды автомобильмен тұрақты емес тасымалдауды жүзеге асыру </w:t>
      </w:r>
    </w:p>
    <w:bookmarkEnd w:id="275"/>
    <w:p>
      <w:pPr>
        <w:spacing w:after="0"/>
        <w:ind w:left="0"/>
        <w:jc w:val="both"/>
      </w:pPr>
      <w:r>
        <w:rPr>
          <w:rFonts w:ascii="Times New Roman"/>
          <w:b w:val="false"/>
          <w:i w:val="false"/>
          <w:color w:val="000000"/>
          <w:sz w:val="28"/>
        </w:rPr>
        <w:t>
      1. Жолаушыларды және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 отырғызуына тыйым салынады.</w:t>
      </w:r>
    </w:p>
    <w:bookmarkStart w:name="z216" w:id="276"/>
    <w:p>
      <w:pPr>
        <w:spacing w:after="0"/>
        <w:ind w:left="0"/>
        <w:jc w:val="both"/>
      </w:pPr>
      <w:r>
        <w:rPr>
          <w:rFonts w:ascii="Times New Roman"/>
          <w:b w:val="false"/>
          <w:i w:val="false"/>
          <w:color w:val="000000"/>
          <w:sz w:val="28"/>
        </w:rPr>
        <w:t>
      2. Республикаішілік қатынаста тұрақты емес тасымалдау кезінде жолаушылар мен багажды тасымалдау шарты тапсырыс беруші мен тасымалдаушы арасында екі данада – тараптардың әрқайсысына бір-біреуден жазбаша нысанда жасалады.</w:t>
      </w:r>
    </w:p>
    <w:bookmarkEnd w:id="276"/>
    <w:p>
      <w:pPr>
        <w:spacing w:after="0"/>
        <w:ind w:left="0"/>
        <w:jc w:val="both"/>
      </w:pPr>
      <w:r>
        <w:rPr>
          <w:rFonts w:ascii="Times New Roman"/>
          <w:b w:val="false"/>
          <w:i w:val="false"/>
          <w:color w:val="000000"/>
          <w:sz w:val="28"/>
        </w:rPr>
        <w:t>
      Бұл ретте шартта:</w:t>
      </w:r>
    </w:p>
    <w:bookmarkStart w:name="z217" w:id="277"/>
    <w:p>
      <w:pPr>
        <w:spacing w:after="0"/>
        <w:ind w:left="0"/>
        <w:jc w:val="both"/>
      </w:pPr>
      <w:r>
        <w:rPr>
          <w:rFonts w:ascii="Times New Roman"/>
          <w:b w:val="false"/>
          <w:i w:val="false"/>
          <w:color w:val="000000"/>
          <w:sz w:val="28"/>
        </w:rPr>
        <w:t>
      1) шарттың мәні;</w:t>
      </w:r>
    </w:p>
    <w:bookmarkEnd w:id="277"/>
    <w:bookmarkStart w:name="z218" w:id="278"/>
    <w:p>
      <w:pPr>
        <w:spacing w:after="0"/>
        <w:ind w:left="0"/>
        <w:jc w:val="both"/>
      </w:pPr>
      <w:r>
        <w:rPr>
          <w:rFonts w:ascii="Times New Roman"/>
          <w:b w:val="false"/>
          <w:i w:val="false"/>
          <w:color w:val="000000"/>
          <w:sz w:val="28"/>
        </w:rPr>
        <w:t>
      2) сапардың мақсаты;</w:t>
      </w:r>
    </w:p>
    <w:bookmarkEnd w:id="278"/>
    <w:bookmarkStart w:name="z219" w:id="279"/>
    <w:p>
      <w:pPr>
        <w:spacing w:after="0"/>
        <w:ind w:left="0"/>
        <w:jc w:val="both"/>
      </w:pPr>
      <w:r>
        <w:rPr>
          <w:rFonts w:ascii="Times New Roman"/>
          <w:b w:val="false"/>
          <w:i w:val="false"/>
          <w:color w:val="000000"/>
          <w:sz w:val="28"/>
        </w:rPr>
        <w:t>
      3) жүріс маршруты, жолаушыларды отырғызу мен түсірудің бастапқы және соңғы пункттері;</w:t>
      </w:r>
    </w:p>
    <w:bookmarkEnd w:id="279"/>
    <w:bookmarkStart w:name="z220" w:id="280"/>
    <w:p>
      <w:pPr>
        <w:spacing w:after="0"/>
        <w:ind w:left="0"/>
        <w:jc w:val="both"/>
      </w:pPr>
      <w:r>
        <w:rPr>
          <w:rFonts w:ascii="Times New Roman"/>
          <w:b w:val="false"/>
          <w:i w:val="false"/>
          <w:color w:val="000000"/>
          <w:sz w:val="28"/>
        </w:rPr>
        <w:t>
      4) жеткізу мерзімі;</w:t>
      </w:r>
    </w:p>
    <w:bookmarkEnd w:id="280"/>
    <w:bookmarkStart w:name="z221" w:id="281"/>
    <w:p>
      <w:pPr>
        <w:spacing w:after="0"/>
        <w:ind w:left="0"/>
        <w:jc w:val="both"/>
      </w:pPr>
      <w:r>
        <w:rPr>
          <w:rFonts w:ascii="Times New Roman"/>
          <w:b w:val="false"/>
          <w:i w:val="false"/>
          <w:color w:val="000000"/>
          <w:sz w:val="28"/>
        </w:rPr>
        <w:t>
      5) кіре ақысы;</w:t>
      </w:r>
    </w:p>
    <w:bookmarkEnd w:id="281"/>
    <w:bookmarkStart w:name="z222" w:id="282"/>
    <w:p>
      <w:pPr>
        <w:spacing w:after="0"/>
        <w:ind w:left="0"/>
        <w:jc w:val="both"/>
      </w:pPr>
      <w:r>
        <w:rPr>
          <w:rFonts w:ascii="Times New Roman"/>
          <w:b w:val="false"/>
          <w:i w:val="false"/>
          <w:color w:val="000000"/>
          <w:sz w:val="28"/>
        </w:rPr>
        <w:t>
      6) тараптардың құқықтары мен міндеттері;</w:t>
      </w:r>
    </w:p>
    <w:bookmarkEnd w:id="282"/>
    <w:bookmarkStart w:name="z223" w:id="283"/>
    <w:p>
      <w:pPr>
        <w:spacing w:after="0"/>
        <w:ind w:left="0"/>
        <w:jc w:val="both"/>
      </w:pPr>
      <w:r>
        <w:rPr>
          <w:rFonts w:ascii="Times New Roman"/>
          <w:b w:val="false"/>
          <w:i w:val="false"/>
          <w:color w:val="000000"/>
          <w:sz w:val="28"/>
        </w:rPr>
        <w:t>
      7) шарт бойынша міндеттемелерді тараптардың орындамағаны немесе тиісінше орындамағаны үшін жауапкершілігі;</w:t>
      </w:r>
    </w:p>
    <w:bookmarkEnd w:id="283"/>
    <w:bookmarkStart w:name="z224" w:id="284"/>
    <w:p>
      <w:pPr>
        <w:spacing w:after="0"/>
        <w:ind w:left="0"/>
        <w:jc w:val="both"/>
      </w:pPr>
      <w:r>
        <w:rPr>
          <w:rFonts w:ascii="Times New Roman"/>
          <w:b w:val="false"/>
          <w:i w:val="false"/>
          <w:color w:val="000000"/>
          <w:sz w:val="28"/>
        </w:rPr>
        <w:t>
      8) дауларды шешу тәртібі;</w:t>
      </w:r>
    </w:p>
    <w:bookmarkEnd w:id="284"/>
    <w:bookmarkStart w:name="z225" w:id="285"/>
    <w:p>
      <w:pPr>
        <w:spacing w:after="0"/>
        <w:ind w:left="0"/>
        <w:jc w:val="both"/>
      </w:pPr>
      <w:r>
        <w:rPr>
          <w:rFonts w:ascii="Times New Roman"/>
          <w:b w:val="false"/>
          <w:i w:val="false"/>
          <w:color w:val="000000"/>
          <w:sz w:val="28"/>
        </w:rPr>
        <w:t>
      9) жолаушылар тізімінің болуы көзделуге тиіс.</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286"/>
    <w:p>
      <w:pPr>
        <w:spacing w:after="0"/>
        <w:ind w:left="0"/>
        <w:jc w:val="left"/>
      </w:pPr>
      <w:r>
        <w:rPr>
          <w:rFonts w:ascii="Times New Roman"/>
          <w:b/>
          <w:i w:val="false"/>
          <w:color w:val="000000"/>
        </w:rPr>
        <w:t xml:space="preserve"> 25-бап. Ұйымдасқан балалар тобын тасымалдау </w:t>
      </w:r>
    </w:p>
    <w:bookmarkEnd w:id="286"/>
    <w:p>
      <w:pPr>
        <w:spacing w:after="0"/>
        <w:ind w:left="0"/>
        <w:jc w:val="both"/>
      </w:pPr>
      <w:r>
        <w:rPr>
          <w:rFonts w:ascii="Times New Roman"/>
          <w:b w:val="false"/>
          <w:i w:val="false"/>
          <w:color w:val="000000"/>
          <w:sz w:val="28"/>
        </w:rPr>
        <w:t xml:space="preserve">
      1. Ұйымдасқан балалар тобын тасымалдау кемiнде екi есiгi бар, техникалық жай-күйi Автомобиль көлiгiмен жолаушыларды және багажды тасымалдау ережелерiнде белгiленген талаптарға сай келетiн автобустармен жүзеге асырылады. </w:t>
      </w:r>
    </w:p>
    <w:p>
      <w:pPr>
        <w:spacing w:after="0"/>
        <w:ind w:left="0"/>
        <w:jc w:val="both"/>
      </w:pPr>
      <w:r>
        <w:rPr>
          <w:rFonts w:ascii="Times New Roman"/>
          <w:b w:val="false"/>
          <w:i w:val="false"/>
          <w:color w:val="000000"/>
          <w:sz w:val="28"/>
        </w:rPr>
        <w:t xml:space="preserve">
      2. Ұйымдасқан балалар тобын тасымалдауға арналған автобустар сары түстi шұғылалы шырақшамен жабдықталуға тиiс. </w:t>
      </w:r>
    </w:p>
    <w:p>
      <w:pPr>
        <w:spacing w:after="0"/>
        <w:ind w:left="0"/>
        <w:jc w:val="both"/>
      </w:pPr>
      <w:r>
        <w:rPr>
          <w:rFonts w:ascii="Times New Roman"/>
          <w:b w:val="false"/>
          <w:i w:val="false"/>
          <w:color w:val="000000"/>
          <w:sz w:val="28"/>
        </w:rPr>
        <w:t xml:space="preserve">
      3. Бұл автобустардың алдына және артына "Балалар тасымалы" деген тану белгiсi орнатылуға тиiс. </w:t>
      </w:r>
    </w:p>
    <w:p>
      <w:pPr>
        <w:spacing w:after="0"/>
        <w:ind w:left="0"/>
        <w:jc w:val="both"/>
      </w:pPr>
      <w:r>
        <w:rPr>
          <w:rFonts w:ascii="Times New Roman"/>
          <w:b w:val="false"/>
          <w:i w:val="false"/>
          <w:color w:val="000000"/>
          <w:sz w:val="28"/>
        </w:rPr>
        <w:t xml:space="preserve">
      4. Ұйымдасқан балалар тобын тасымалдауға жасы кемiнде жиырма бестегi, тиiстi санаттағы жүргiзушi куәлiгi және кемiнде бес жыл жұмыс стажы бap жүргiзушiге рұқсат етiледi. </w:t>
      </w:r>
    </w:p>
    <w:p>
      <w:pPr>
        <w:spacing w:after="0"/>
        <w:ind w:left="0"/>
        <w:jc w:val="both"/>
      </w:pPr>
      <w:r>
        <w:rPr>
          <w:rFonts w:ascii="Times New Roman"/>
          <w:b w:val="false"/>
          <w:i w:val="false"/>
          <w:color w:val="000000"/>
          <w:sz w:val="28"/>
        </w:rPr>
        <w:t>
      5. Екi және одан көп автобус колонналарына жол жүрісі қауiпсiздiгi саласындағы уәкiлеттi орган көздеген тәртiппен жол жүрісі қауіпсіздігін қамтамасыз ету жөніндегі уәкілетті органның арнаулы автомобильдерi iлесiп жүруге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9" w:id="287"/>
    <w:p>
      <w:pPr>
        <w:spacing w:after="0"/>
        <w:ind w:left="0"/>
        <w:jc w:val="left"/>
      </w:pPr>
      <w:r>
        <w:rPr>
          <w:rFonts w:ascii="Times New Roman"/>
          <w:b/>
          <w:i w:val="false"/>
          <w:color w:val="000000"/>
        </w:rPr>
        <w:t xml:space="preserve"> 26-бап. Жолаушылар мен багажды таксимен тасымалдауды ұйымдастыру</w:t>
      </w:r>
    </w:p>
    <w:bookmarkEnd w:id="28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Дара кәсiпкерлер немесе заңды тұлғалар таксимен тасымалдаушы ретінде қызметті жүзеге асыруды бастар алдында жергілікті атқарушы органға "Рұқсаттар және хабарламалар туралы" Қазақстан Республикасының Заңында белгіленген тәртіппен қызметтің басталғаны туралы хабарлама жіберуге міндетті.</w:t>
      </w:r>
    </w:p>
    <w:bookmarkStart w:name="z234" w:id="288"/>
    <w:p>
      <w:pPr>
        <w:spacing w:after="0"/>
        <w:ind w:left="0"/>
        <w:jc w:val="both"/>
      </w:pPr>
      <w:r>
        <w:rPr>
          <w:rFonts w:ascii="Times New Roman"/>
          <w:b w:val="false"/>
          <w:i w:val="false"/>
          <w:color w:val="000000"/>
          <w:sz w:val="28"/>
        </w:rPr>
        <w:t>
      2. Таксимен тасымалдаушылар:</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Жолаушылар мен багажды автомобиль көлiгiмен тасымалдау қағидаларына сәйкес жолаушылар мен багажды тасымалдау үшiн түсі біркелкі және айырым белгiлерi бар таксилердi пайдалануға;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7" w:id="289"/>
    <w:p>
      <w:pPr>
        <w:spacing w:after="0"/>
        <w:ind w:left="0"/>
        <w:jc w:val="both"/>
      </w:pPr>
      <w:r>
        <w:rPr>
          <w:rFonts w:ascii="Times New Roman"/>
          <w:b w:val="false"/>
          <w:i w:val="false"/>
          <w:color w:val="000000"/>
          <w:sz w:val="28"/>
        </w:rPr>
        <w:t>
      3) автокөлiк құралдарының рейс алдында техникалық қарап тексеруден, такси жүргiзушiлерінің рейс алдында және рейстен кейін медициналық қарап тексеруден өтуін қамтамасыз етуге;</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9" w:id="290"/>
    <w:p>
      <w:pPr>
        <w:spacing w:after="0"/>
        <w:ind w:left="0"/>
        <w:jc w:val="both"/>
      </w:pPr>
      <w:r>
        <w:rPr>
          <w:rFonts w:ascii="Times New Roman"/>
          <w:b w:val="false"/>
          <w:i w:val="false"/>
          <w:color w:val="000000"/>
          <w:sz w:val="28"/>
        </w:rPr>
        <w:t>
      5) таксидің ақауы болған жағдайда оны уақтылы ауыстыруды қамтамасыз етуге;</w:t>
      </w:r>
    </w:p>
    <w:bookmarkEnd w:id="290"/>
    <w:bookmarkStart w:name="z240" w:id="291"/>
    <w:p>
      <w:pPr>
        <w:spacing w:after="0"/>
        <w:ind w:left="0"/>
        <w:jc w:val="both"/>
      </w:pPr>
      <w:r>
        <w:rPr>
          <w:rFonts w:ascii="Times New Roman"/>
          <w:b w:val="false"/>
          <w:i w:val="false"/>
          <w:color w:val="000000"/>
          <w:sz w:val="28"/>
        </w:rPr>
        <w:t>
      6) жолаушының такси көрсететін қызмет құны (бағасы) туралы хабардар болуын қамтамасыз етуге;</w:t>
      </w:r>
    </w:p>
    <w:bookmarkEnd w:id="291"/>
    <w:bookmarkStart w:name="z241" w:id="292"/>
    <w:p>
      <w:pPr>
        <w:spacing w:after="0"/>
        <w:ind w:left="0"/>
        <w:jc w:val="both"/>
      </w:pPr>
      <w:r>
        <w:rPr>
          <w:rFonts w:ascii="Times New Roman"/>
          <w:b w:val="false"/>
          <w:i w:val="false"/>
          <w:color w:val="000000"/>
          <w:sz w:val="28"/>
        </w:rPr>
        <w:t>
      7) он және одан көп такси болған кезде әрбір он таксиге шаққанда арнаулы жүріп-тұру құралдарын пайдаланатын мүгедектігі бар адамдарды тасымалдау үшін ыңғайластырылған кемінде бір таксиінің болуына;</w:t>
      </w:r>
    </w:p>
    <w:bookmarkEnd w:id="292"/>
    <w:bookmarkStart w:name="z242" w:id="293"/>
    <w:p>
      <w:pPr>
        <w:spacing w:after="0"/>
        <w:ind w:left="0"/>
        <w:jc w:val="both"/>
      </w:pPr>
      <w:r>
        <w:rPr>
          <w:rFonts w:ascii="Times New Roman"/>
          <w:b w:val="false"/>
          <w:i w:val="false"/>
          <w:color w:val="000000"/>
          <w:sz w:val="28"/>
        </w:rPr>
        <w:t>
      8) такси жүргізушілерінің еңбек және демалыс режимін сақтауды қамтамасыз етуге міндетті.</w:t>
      </w:r>
    </w:p>
    <w:bookmarkEnd w:id="293"/>
    <w:bookmarkStart w:name="z243" w:id="294"/>
    <w:p>
      <w:pPr>
        <w:spacing w:after="0"/>
        <w:ind w:left="0"/>
        <w:jc w:val="both"/>
      </w:pPr>
      <w:r>
        <w:rPr>
          <w:rFonts w:ascii="Times New Roman"/>
          <w:b w:val="false"/>
          <w:i w:val="false"/>
          <w:color w:val="000000"/>
          <w:sz w:val="28"/>
        </w:rPr>
        <w:t>
      Таксимен тасымалдаушы Қазақстан Республикасының заңдарына сәйкес өзге де мiндеттерді атқарады.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2-2-тармақтармен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4" w:id="295"/>
    <w:p>
      <w:pPr>
        <w:spacing w:after="0"/>
        <w:ind w:left="0"/>
        <w:jc w:val="both"/>
      </w:pPr>
      <w:r>
        <w:rPr>
          <w:rFonts w:ascii="Times New Roman"/>
          <w:b w:val="false"/>
          <w:i w:val="false"/>
          <w:color w:val="000000"/>
          <w:sz w:val="28"/>
        </w:rPr>
        <w:t>
      3. Жолаушылар мен багажды таксимен тасымалдауды ұйымдастыру кезінде тасымалдаушының:</w:t>
      </w:r>
    </w:p>
    <w:bookmarkEnd w:id="295"/>
    <w:bookmarkStart w:name="z299" w:id="296"/>
    <w:p>
      <w:pPr>
        <w:spacing w:after="0"/>
        <w:ind w:left="0"/>
        <w:jc w:val="both"/>
      </w:pPr>
      <w:r>
        <w:rPr>
          <w:rFonts w:ascii="Times New Roman"/>
          <w:b w:val="false"/>
          <w:i w:val="false"/>
          <w:color w:val="000000"/>
          <w:sz w:val="28"/>
        </w:rPr>
        <w:t>
      1) такси тұрағы, жолаушыларды отырғызу және түсiру үшiн арнайы жабдықталған такси тұрақтарын пайдалануға;</w:t>
      </w:r>
    </w:p>
    <w:bookmarkEnd w:id="296"/>
    <w:bookmarkStart w:name="z300" w:id="297"/>
    <w:p>
      <w:pPr>
        <w:spacing w:after="0"/>
        <w:ind w:left="0"/>
        <w:jc w:val="both"/>
      </w:pPr>
      <w:r>
        <w:rPr>
          <w:rFonts w:ascii="Times New Roman"/>
          <w:b w:val="false"/>
          <w:i w:val="false"/>
          <w:color w:val="000000"/>
          <w:sz w:val="28"/>
        </w:rPr>
        <w:t>
      2) жол жүрісі қағидаларының талаптарын сақтай отырып, жол желiсiнiң кез келген учаскелерiнде жолаушыларды отырғызуды және түсiруді жүргізуге;</w:t>
      </w:r>
    </w:p>
    <w:bookmarkEnd w:id="297"/>
    <w:bookmarkStart w:name="z365" w:id="298"/>
    <w:p>
      <w:pPr>
        <w:spacing w:after="0"/>
        <w:ind w:left="0"/>
        <w:jc w:val="both"/>
      </w:pPr>
      <w:r>
        <w:rPr>
          <w:rFonts w:ascii="Times New Roman"/>
          <w:b w:val="false"/>
          <w:i w:val="false"/>
          <w:color w:val="000000"/>
          <w:sz w:val="28"/>
        </w:rPr>
        <w:t>
      2-1) ақпараттық-диспетчерлік қызметінің болуына немесе ақпараттық-диспетчерлік қызмет көрсету жөнінде шарт жасасуға;</w:t>
      </w:r>
    </w:p>
    <w:bookmarkEnd w:id="298"/>
    <w:bookmarkStart w:name="z366" w:id="299"/>
    <w:p>
      <w:pPr>
        <w:spacing w:after="0"/>
        <w:ind w:left="0"/>
        <w:jc w:val="both"/>
      </w:pPr>
      <w:r>
        <w:rPr>
          <w:rFonts w:ascii="Times New Roman"/>
          <w:b w:val="false"/>
          <w:i w:val="false"/>
          <w:color w:val="000000"/>
          <w:sz w:val="28"/>
        </w:rPr>
        <w:t>
      2-2) автокөлік құралын таксометрмен жабдықтауға;</w:t>
      </w:r>
    </w:p>
    <w:bookmarkEnd w:id="299"/>
    <w:bookmarkStart w:name="z301" w:id="300"/>
    <w:p>
      <w:pPr>
        <w:spacing w:after="0"/>
        <w:ind w:left="0"/>
        <w:jc w:val="both"/>
      </w:pPr>
      <w:r>
        <w:rPr>
          <w:rFonts w:ascii="Times New Roman"/>
          <w:b w:val="false"/>
          <w:i w:val="false"/>
          <w:color w:val="000000"/>
          <w:sz w:val="28"/>
        </w:rPr>
        <w:t>
      3) жергілікті атқарушы органдарға арнайы жабдықталған такси тұрақтарын ұйымдастыру жөнінде ұсынымдар беруге құқығы бар.</w:t>
      </w:r>
    </w:p>
    <w:bookmarkEnd w:id="300"/>
    <w:bookmarkStart w:name="z302" w:id="301"/>
    <w:p>
      <w:pPr>
        <w:spacing w:after="0"/>
        <w:ind w:left="0"/>
        <w:jc w:val="both"/>
      </w:pPr>
      <w:r>
        <w:rPr>
          <w:rFonts w:ascii="Times New Roman"/>
          <w:b w:val="false"/>
          <w:i w:val="false"/>
          <w:color w:val="000000"/>
          <w:sz w:val="28"/>
        </w:rPr>
        <w:t>
      Таксимен тасымалдаушының Қазақстан Республикасының заңдарына сәйкес өзге де құқықтары бap.</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Таксимен тасымалдаушы болып табылмайтын өзге де тұлға құратын ақпараттық-диспетчерлік такси қызметі таксимен тасымалдаушы ретінде қызметті бастағаны туралы хабарлама берген дара кәсіпкерлер мен заңды тұлғалардың тізіліміне енгізілген, оның ішінде таксиге тапсырыс берудің мобильдік қосымшасы арқылы жасалған автокөлік құралын экипажымен қоса жалға алу шарты бойынша таксимен тасымалдауды жүзеге асыратын таксимен тасымалдаушылармен ақпараттық-диспетчерлік қызмет көрсету жөнінде шарт жасасады және таксимен тасымалдауды жүзеге асыру кезінде таксимен тасымалдаушы осы баптың 2-тармағы бірінші бөлігінің 5) және 8) тармақшаларының талаптарын орындаған жағдайда, өз қызметтерін көрсетеді.</w:t>
      </w:r>
    </w:p>
    <w:p>
      <w:pPr>
        <w:spacing w:after="0"/>
        <w:ind w:left="0"/>
        <w:jc w:val="both"/>
      </w:pPr>
      <w:r>
        <w:rPr>
          <w:rFonts w:ascii="Times New Roman"/>
          <w:b w:val="false"/>
          <w:i w:val="false"/>
          <w:color w:val="000000"/>
          <w:sz w:val="28"/>
        </w:rPr>
        <w:t>
      Таксимен тасымалдаушы ретінде қызметті бастағаны туралы хабарлама берген дара кәсіпкерлер мен заңды тұлғалар туралы мәліметтер рұқсаттар мен хабарламалардың мемлекеттік электрондық тізілімінде орналастырылады.</w:t>
      </w:r>
    </w:p>
    <w:bookmarkStart w:name="z304" w:id="302"/>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және астананың жергілікті атқарушы органдары әуежайларда, вокзалдарда, 1 және 2-санатты стационарлық сауда объектілерінде, сауда базарларында, театрларда, цирктерде, кинотеатрларда, мәдени-демалыс ұйымдарында (мәдениет және демалыс парктері), сондай-ақ алаңдарда, даңғылдарда, көшелерде, орамдарда такси тұрақтарын ұйымдастыруды және жабдықтауды қамтамасыз етеді.</w:t>
      </w:r>
    </w:p>
    <w:bookmarkEnd w:id="302"/>
    <w:bookmarkStart w:name="z305" w:id="303"/>
    <w:p>
      <w:pPr>
        <w:spacing w:after="0"/>
        <w:ind w:left="0"/>
        <w:jc w:val="both"/>
      </w:pPr>
      <w:r>
        <w:rPr>
          <w:rFonts w:ascii="Times New Roman"/>
          <w:b w:val="false"/>
          <w:i w:val="false"/>
          <w:color w:val="000000"/>
          <w:sz w:val="28"/>
        </w:rPr>
        <w:t>
      6. Жолаушылар мен багажды таксимен тасымалдау қызметі осы Заңның талаптарына, Жолаушылар мен багажды автомобиль көлігімен тасымалдау қағидаларына, Қазақстан Республикасының нормативтік құқықтық актілеріне және ұлттық стандарттарға сәйкес болуға тиіс.</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26-1, 26-2-баптармен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 w:id="304"/>
    <w:p>
      <w:pPr>
        <w:spacing w:after="0"/>
        <w:ind w:left="0"/>
        <w:jc w:val="left"/>
      </w:pPr>
      <w:r>
        <w:rPr>
          <w:rFonts w:ascii="Times New Roman"/>
          <w:b/>
          <w:i w:val="false"/>
          <w:color w:val="000000"/>
        </w:rPr>
        <w:t xml:space="preserve"> 27-бап. Жалпы пайдаланудағы көлiкпен тасымалдау кезiнде жолаушылардың жекелеген санаттарына арналған басымдықтар </w:t>
      </w:r>
    </w:p>
    <w:bookmarkEnd w:id="304"/>
    <w:bookmarkStart w:name="z407" w:id="305"/>
    <w:p>
      <w:pPr>
        <w:spacing w:after="0"/>
        <w:ind w:left="0"/>
        <w:jc w:val="both"/>
      </w:pPr>
      <w:r>
        <w:rPr>
          <w:rFonts w:ascii="Times New Roman"/>
          <w:b w:val="false"/>
          <w:i w:val="false"/>
          <w:color w:val="000000"/>
          <w:sz w:val="28"/>
        </w:rPr>
        <w:t xml:space="preserve">
      1. Жолаушылардың жекелеген санаттары мынадай басымдықтарға ие: </w:t>
      </w:r>
    </w:p>
    <w:bookmarkEnd w:id="305"/>
    <w:bookmarkStart w:name="z408" w:id="306"/>
    <w:p>
      <w:pPr>
        <w:spacing w:after="0"/>
        <w:ind w:left="0"/>
        <w:jc w:val="both"/>
      </w:pPr>
      <w:r>
        <w:rPr>
          <w:rFonts w:ascii="Times New Roman"/>
          <w:b w:val="false"/>
          <w:i w:val="false"/>
          <w:color w:val="000000"/>
          <w:sz w:val="28"/>
        </w:rPr>
        <w:t>
      1) автобусқа, троллейбусқа, таксиге кезектен тыс отыру құқығы;</w:t>
      </w:r>
    </w:p>
    <w:bookmarkEnd w:id="306"/>
    <w:bookmarkStart w:name="z409" w:id="307"/>
    <w:p>
      <w:pPr>
        <w:spacing w:after="0"/>
        <w:ind w:left="0"/>
        <w:jc w:val="both"/>
      </w:pPr>
      <w:r>
        <w:rPr>
          <w:rFonts w:ascii="Times New Roman"/>
          <w:b w:val="false"/>
          <w:i w:val="false"/>
          <w:color w:val="000000"/>
          <w:sz w:val="28"/>
        </w:rPr>
        <w:t>
      2) автобустың, троллейбустың алдыңғы бөлiгiнде арнайы орындар бөлу.</w:t>
      </w:r>
    </w:p>
    <w:bookmarkEnd w:id="307"/>
    <w:p>
      <w:pPr>
        <w:spacing w:after="0"/>
        <w:ind w:left="0"/>
        <w:jc w:val="both"/>
      </w:pPr>
      <w:r>
        <w:rPr>
          <w:rFonts w:ascii="Times New Roman"/>
          <w:b w:val="false"/>
          <w:i w:val="false"/>
          <w:color w:val="000000"/>
          <w:sz w:val="28"/>
        </w:rPr>
        <w:t>
      Көрсетілген артықшылықтарды мүгедектігі бар адамдар, зейнеткерлер, жүкті әйелдер, мектеп жасына дейінгі балалары бар жолаушылар пайдаланады;</w:t>
      </w:r>
    </w:p>
    <w:bookmarkStart w:name="z410" w:id="308"/>
    <w:p>
      <w:pPr>
        <w:spacing w:after="0"/>
        <w:ind w:left="0"/>
        <w:jc w:val="both"/>
      </w:pPr>
      <w:r>
        <w:rPr>
          <w:rFonts w:ascii="Times New Roman"/>
          <w:b w:val="false"/>
          <w:i w:val="false"/>
          <w:color w:val="000000"/>
          <w:sz w:val="28"/>
        </w:rPr>
        <w:t xml:space="preserve">
      3) кезексiз билеттер сатып алу құқығы бар. </w:t>
      </w:r>
    </w:p>
    <w:bookmarkEnd w:id="308"/>
    <w:p>
      <w:pPr>
        <w:spacing w:after="0"/>
        <w:ind w:left="0"/>
        <w:jc w:val="both"/>
      </w:pPr>
      <w:r>
        <w:rPr>
          <w:rFonts w:ascii="Times New Roman"/>
          <w:b w:val="false"/>
          <w:i w:val="false"/>
          <w:color w:val="000000"/>
          <w:sz w:val="28"/>
        </w:rPr>
        <w:t>
      Аталған артықшылықты Ұлы Отан соғысының ардагерлері, жеңілдіктер бойынша Ұлы Отан соғысының ардагерлеріне теңестiрiлген ардагерлер және басқа мемлекеттердiң аумағындағы ұрыс қимылдарының ардагерлері пайдаланады.</w:t>
      </w:r>
    </w:p>
    <w:bookmarkStart w:name="z411" w:id="309"/>
    <w:p>
      <w:pPr>
        <w:spacing w:after="0"/>
        <w:ind w:left="0"/>
        <w:jc w:val="both"/>
      </w:pPr>
      <w:r>
        <w:rPr>
          <w:rFonts w:ascii="Times New Roman"/>
          <w:b w:val="false"/>
          <w:i w:val="false"/>
          <w:color w:val="000000"/>
          <w:sz w:val="28"/>
        </w:rPr>
        <w:t xml:space="preserve">
      2. Автовокзалдарда: </w:t>
      </w:r>
    </w:p>
    <w:bookmarkEnd w:id="309"/>
    <w:bookmarkStart w:name="z412" w:id="310"/>
    <w:p>
      <w:pPr>
        <w:spacing w:after="0"/>
        <w:ind w:left="0"/>
        <w:jc w:val="both"/>
      </w:pPr>
      <w:r>
        <w:rPr>
          <w:rFonts w:ascii="Times New Roman"/>
          <w:b w:val="false"/>
          <w:i w:val="false"/>
          <w:color w:val="000000"/>
          <w:sz w:val="28"/>
        </w:rPr>
        <w:t xml:space="preserve">
      1) 5 жасқа дейiнгi балалары бар жолаушыларға және жүктi әйелдерге қосымша қызмет көрсетуге арналған ана мен бала бөлмесi; </w:t>
      </w:r>
    </w:p>
    <w:bookmarkEnd w:id="310"/>
    <w:bookmarkStart w:name="z413" w:id="311"/>
    <w:p>
      <w:pPr>
        <w:spacing w:after="0"/>
        <w:ind w:left="0"/>
        <w:jc w:val="both"/>
      </w:pPr>
      <w:r>
        <w:rPr>
          <w:rFonts w:ascii="Times New Roman"/>
          <w:b w:val="false"/>
          <w:i w:val="false"/>
          <w:color w:val="000000"/>
          <w:sz w:val="28"/>
        </w:rPr>
        <w:t>
      2) мүгедектігі бар жолаушыларды отырғызуға және түсіруге арналған құрылғылар жасалады.</w:t>
      </w:r>
    </w:p>
    <w:bookmarkEnd w:id="311"/>
    <w:bookmarkStart w:name="z414" w:id="312"/>
    <w:p>
      <w:pPr>
        <w:spacing w:after="0"/>
        <w:ind w:left="0"/>
        <w:jc w:val="both"/>
      </w:pPr>
      <w:r>
        <w:rPr>
          <w:rFonts w:ascii="Times New Roman"/>
          <w:b w:val="false"/>
          <w:i w:val="false"/>
          <w:color w:val="000000"/>
          <w:sz w:val="28"/>
        </w:rPr>
        <w:t>
      3. Жалпыға ортақ пайдаланылатын көлік мүгедектігі бар жолаушыларды отырғызуға және түсіруге арналған құрылғылармен жабдықталады.</w:t>
      </w:r>
    </w:p>
    <w:bookmarkEnd w:id="312"/>
    <w:p>
      <w:pPr>
        <w:spacing w:after="0"/>
        <w:ind w:left="0"/>
        <w:jc w:val="both"/>
      </w:pPr>
      <w:r>
        <w:rPr>
          <w:rFonts w:ascii="Times New Roman"/>
          <w:b w:val="false"/>
          <w:i w:val="false"/>
          <w:color w:val="000000"/>
          <w:sz w:val="28"/>
        </w:rPr>
        <w:t>
      Мемлекеттік органдар жолаушыларды тасымалдау маршруттарына қызмет көрсету құқығына конкурстар өткізген кезде көлік құралдары мүгедектігі бар адамдардың қол жеткізуіне ыңғайластырылған жеке және заңды тұлғалар артықшылыққа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2006.04.13 </w:t>
      </w:r>
      <w:r>
        <w:rPr>
          <w:rFonts w:ascii="Times New Roman"/>
          <w:b w:val="false"/>
          <w:i w:val="false"/>
          <w:color w:val="000000"/>
          <w:sz w:val="28"/>
        </w:rPr>
        <w:t>№ 40</w:t>
      </w:r>
      <w:r>
        <w:rPr>
          <w:rFonts w:ascii="Times New Roman"/>
          <w:b w:val="false"/>
          <w:i w:val="false"/>
          <w:color w:val="ff0000"/>
          <w:sz w:val="28"/>
        </w:rPr>
        <w:t xml:space="preserve"> (01.01.2007 бастап қолданысқа енгiзiледi);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Автомобиль көлігі саласындағы көрсетілетін қызметтердің   мүгедектігі бар адамдар үшін қолжетімділігі</w:t>
      </w:r>
    </w:p>
    <w:bookmarkStart w:name="z415" w:id="313"/>
    <w:p>
      <w:pPr>
        <w:spacing w:after="0"/>
        <w:ind w:left="0"/>
        <w:jc w:val="both"/>
      </w:pPr>
      <w:r>
        <w:rPr>
          <w:rFonts w:ascii="Times New Roman"/>
          <w:b w:val="false"/>
          <w:i w:val="false"/>
          <w:color w:val="000000"/>
          <w:sz w:val="28"/>
        </w:rPr>
        <w:t>
      1. Мүгедектігі бар адамдардың автомобиль көлігі саласындағы көрсетілетін қызметтерге қол жеткізуі үшін автовокзалдар мен автостанцияларда:</w:t>
      </w:r>
    </w:p>
    <w:bookmarkEnd w:id="313"/>
    <w:bookmarkStart w:name="z416" w:id="314"/>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314"/>
    <w:bookmarkStart w:name="z417" w:id="315"/>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315"/>
    <w:bookmarkStart w:name="z418" w:id="316"/>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316"/>
    <w:bookmarkStart w:name="z419" w:id="317"/>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317"/>
    <w:bookmarkStart w:name="z420" w:id="318"/>
    <w:p>
      <w:pPr>
        <w:spacing w:after="0"/>
        <w:ind w:left="0"/>
        <w:jc w:val="both"/>
      </w:pPr>
      <w:r>
        <w:rPr>
          <w:rFonts w:ascii="Times New Roman"/>
          <w:b w:val="false"/>
          <w:i w:val="false"/>
          <w:color w:val="000000"/>
          <w:sz w:val="28"/>
        </w:rPr>
        <w:t>
      5) күту залдарында кресло-арбалармен жүріп-тұратын адамдардың қажеттіліктері ескеріле отырып жабдықталуға тиіс, мүгедектігі бар адамдарға арналған арнаулы орындардың бөлінуі;</w:t>
      </w:r>
    </w:p>
    <w:bookmarkEnd w:id="318"/>
    <w:bookmarkStart w:name="z421" w:id="319"/>
    <w:p>
      <w:pPr>
        <w:spacing w:after="0"/>
        <w:ind w:left="0"/>
        <w:jc w:val="both"/>
      </w:pPr>
      <w:r>
        <w:rPr>
          <w:rFonts w:ascii="Times New Roman"/>
          <w:b w:val="false"/>
          <w:i w:val="false"/>
          <w:color w:val="000000"/>
          <w:sz w:val="28"/>
        </w:rPr>
        <w:t>
      6) қоғамдық дәретханалардың кресло-арбалармен жүріп-тұратын адамдарға арналған кабиналармен жабдықталуы;</w:t>
      </w:r>
    </w:p>
    <w:bookmarkEnd w:id="319"/>
    <w:bookmarkStart w:name="z422" w:id="320"/>
    <w:p>
      <w:pPr>
        <w:spacing w:after="0"/>
        <w:ind w:left="0"/>
        <w:jc w:val="both"/>
      </w:pPr>
      <w:r>
        <w:rPr>
          <w:rFonts w:ascii="Times New Roman"/>
          <w:b w:val="false"/>
          <w:i w:val="false"/>
          <w:color w:val="000000"/>
          <w:sz w:val="28"/>
        </w:rPr>
        <w:t>
      7) мүгедектігі бар адамдарға қызмет көрсету үшін арнаулы билет кассаларының жабдықталуы;</w:t>
      </w:r>
    </w:p>
    <w:bookmarkEnd w:id="320"/>
    <w:bookmarkStart w:name="z423" w:id="321"/>
    <w:p>
      <w:pPr>
        <w:spacing w:after="0"/>
        <w:ind w:left="0"/>
        <w:jc w:val="both"/>
      </w:pPr>
      <w:r>
        <w:rPr>
          <w:rFonts w:ascii="Times New Roman"/>
          <w:b w:val="false"/>
          <w:i w:val="false"/>
          <w:color w:val="000000"/>
          <w:sz w:val="28"/>
        </w:rPr>
        <w:t>
      8) кресло-арбалармен жүріп-тұратын адамдарға арналған арнаулы таксофондардың орнатылуы қамтамасыз етілуге тиіс.</w:t>
      </w:r>
    </w:p>
    <w:bookmarkEnd w:id="321"/>
    <w:bookmarkStart w:name="z424" w:id="322"/>
    <w:p>
      <w:pPr>
        <w:spacing w:after="0"/>
        <w:ind w:left="0"/>
        <w:jc w:val="both"/>
      </w:pPr>
      <w:r>
        <w:rPr>
          <w:rFonts w:ascii="Times New Roman"/>
          <w:b w:val="false"/>
          <w:i w:val="false"/>
          <w:color w:val="000000"/>
          <w:sz w:val="28"/>
        </w:rPr>
        <w:t>
      2. Осы баптың 1-тармағы 2) тармақшасының күші жолаушыларға қызмет көрсету пункттеріне қатысты қолданылады.</w:t>
      </w:r>
    </w:p>
    <w:bookmarkEnd w:id="322"/>
    <w:bookmarkStart w:name="z425" w:id="323"/>
    <w:p>
      <w:pPr>
        <w:spacing w:after="0"/>
        <w:ind w:left="0"/>
        <w:jc w:val="both"/>
      </w:pPr>
      <w:r>
        <w:rPr>
          <w:rFonts w:ascii="Times New Roman"/>
          <w:b w:val="false"/>
          <w:i w:val="false"/>
          <w:color w:val="000000"/>
          <w:sz w:val="28"/>
        </w:rPr>
        <w:t>
      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мүгедектігі бар адамдардың арнаулы автокөлік құралдарын қоюға арналған тегін тұрақ орындары бөлінеді, оларға өзге автокөлік құралдары қойылмауға тиіс.</w:t>
      </w:r>
    </w:p>
    <w:bookmarkEnd w:id="323"/>
    <w:p>
      <w:pPr>
        <w:spacing w:after="0"/>
        <w:ind w:left="0"/>
        <w:jc w:val="both"/>
      </w:pPr>
      <w:r>
        <w:rPr>
          <w:rFonts w:ascii="Times New Roman"/>
          <w:b w:val="false"/>
          <w:i w:val="false"/>
          <w:color w:val="000000"/>
          <w:sz w:val="28"/>
        </w:rPr>
        <w:t>
      Егер тұрақ орындарының саны:</w:t>
      </w:r>
    </w:p>
    <w:bookmarkStart w:name="z426" w:id="324"/>
    <w:p>
      <w:pPr>
        <w:spacing w:after="0"/>
        <w:ind w:left="0"/>
        <w:jc w:val="both"/>
      </w:pPr>
      <w:r>
        <w:rPr>
          <w:rFonts w:ascii="Times New Roman"/>
          <w:b w:val="false"/>
          <w:i w:val="false"/>
          <w:color w:val="000000"/>
          <w:sz w:val="28"/>
        </w:rPr>
        <w:t>
      1) қоса алғанда онға дейін болса – мүгедектігі бар адамның арнаулы автокөлік құралын қою үшін бір орын;</w:t>
      </w:r>
    </w:p>
    <w:bookmarkEnd w:id="324"/>
    <w:bookmarkStart w:name="z427" w:id="325"/>
    <w:p>
      <w:pPr>
        <w:spacing w:after="0"/>
        <w:ind w:left="0"/>
        <w:jc w:val="both"/>
      </w:pPr>
      <w:r>
        <w:rPr>
          <w:rFonts w:ascii="Times New Roman"/>
          <w:b w:val="false"/>
          <w:i w:val="false"/>
          <w:color w:val="000000"/>
          <w:sz w:val="28"/>
        </w:rPr>
        <w:t>
      2) оннан астам болса – мүгедектігі бар адамның арнаулы автокөлік құралын қою үшін тұрақ орындарының жалпы санының кемінде он пайызы бөлінеді.</w:t>
      </w:r>
    </w:p>
    <w:bookmarkEnd w:id="325"/>
    <w:p>
      <w:pPr>
        <w:spacing w:after="0"/>
        <w:ind w:left="0"/>
        <w:jc w:val="both"/>
      </w:pPr>
      <w:r>
        <w:rPr>
          <w:rFonts w:ascii="Times New Roman"/>
          <w:b w:val="false"/>
          <w:i w:val="false"/>
          <w:color w:val="000000"/>
          <w:sz w:val="28"/>
        </w:rPr>
        <w:t>
      Бұл ретте, егер есептеу қорытындысы бойынша тұрақ орындарының саны 0,5-тен бастап және одан жоғары бөлшек мәнді құраса, мұндай мән бүтін бірліктерге дейін дөңгелектеуге жатады.</w:t>
      </w:r>
    </w:p>
    <w:bookmarkStart w:name="z428" w:id="326"/>
    <w:p>
      <w:pPr>
        <w:spacing w:after="0"/>
        <w:ind w:left="0"/>
        <w:jc w:val="both"/>
      </w:pPr>
      <w:r>
        <w:rPr>
          <w:rFonts w:ascii="Times New Roman"/>
          <w:b w:val="false"/>
          <w:i w:val="false"/>
          <w:color w:val="000000"/>
          <w:sz w:val="28"/>
        </w:rPr>
        <w:t>
      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құралдарын жасаушы зауыт халықтың жүріп-тұруы шектеулі топтарын тасымалдау үшін ыңғайластыруға тиіс.</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жаңа редакцияда – ҚР 27.06.2022 </w:t>
      </w:r>
      <w:r>
        <w:rPr>
          <w:rFonts w:ascii="Times New Roman"/>
          <w:b w:val="false"/>
          <w:i w:val="false"/>
          <w:color w:val="000000"/>
          <w:sz w:val="28"/>
        </w:rPr>
        <w:t>№ 129-VII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1" w:id="327"/>
    <w:p>
      <w:pPr>
        <w:spacing w:after="0"/>
        <w:ind w:left="0"/>
        <w:jc w:val="left"/>
      </w:pPr>
      <w:r>
        <w:rPr>
          <w:rFonts w:ascii="Times New Roman"/>
          <w:b/>
          <w:i w:val="false"/>
          <w:color w:val="000000"/>
        </w:rPr>
        <w:t xml:space="preserve"> 28-бап. Сот иесiз деп танығанға дейiн багажға билiк ету </w:t>
      </w:r>
    </w:p>
    <w:bookmarkEnd w:id="327"/>
    <w:p>
      <w:pPr>
        <w:spacing w:after="0"/>
        <w:ind w:left="0"/>
        <w:jc w:val="both"/>
      </w:pPr>
      <w:r>
        <w:rPr>
          <w:rFonts w:ascii="Times New Roman"/>
          <w:b w:val="false"/>
          <w:i w:val="false"/>
          <w:color w:val="000000"/>
          <w:sz w:val="28"/>
        </w:rPr>
        <w:t xml:space="preserve">
      1. Егер шартта өзгеше көзделмесе, жолаушы немесе багажды алуға уәкiлеттi адам тасымалдаушыға байланысты емес себептер бойынша багажды алмаған жағдайда, тасымалдаушы багажды сот иесiз деп танығанға дейiн межелi немесе жөнелту пунктiнiң автовокзалында немесе автостанциясында сақтауға мiндеттi. </w:t>
      </w:r>
    </w:p>
    <w:p>
      <w:pPr>
        <w:spacing w:after="0"/>
        <w:ind w:left="0"/>
        <w:jc w:val="both"/>
      </w:pPr>
      <w:r>
        <w:rPr>
          <w:rFonts w:ascii="Times New Roman"/>
          <w:b w:val="false"/>
          <w:i w:val="false"/>
          <w:color w:val="000000"/>
          <w:sz w:val="28"/>
        </w:rPr>
        <w:t>
      2. Сот багажды иесiз деп таныған жағдайда, багаждың жаңа иесi тасымалдаушыға оның сақталуын қамтамасыз ету үшiн қажеттi, оны сақтауға, тиеп-түсiру операцияларына және тасымалдауға жұмсалған шығыстарды өтейдi.</w:t>
      </w:r>
    </w:p>
    <w:bookmarkStart w:name="z32" w:id="328"/>
    <w:p>
      <w:pPr>
        <w:spacing w:after="0"/>
        <w:ind w:left="0"/>
        <w:jc w:val="left"/>
      </w:pPr>
      <w:r>
        <w:rPr>
          <w:rFonts w:ascii="Times New Roman"/>
          <w:b/>
          <w:i w:val="false"/>
          <w:color w:val="000000"/>
        </w:rPr>
        <w:t xml:space="preserve"> 29-бап. Жолаушыларды және багажды автомобиль көлiгiмен тасымалдау ережелерi </w:t>
      </w:r>
    </w:p>
    <w:bookmarkEnd w:id="328"/>
    <w:p>
      <w:pPr>
        <w:spacing w:after="0"/>
        <w:ind w:left="0"/>
        <w:jc w:val="both"/>
      </w:pPr>
      <w:r>
        <w:rPr>
          <w:rFonts w:ascii="Times New Roman"/>
          <w:b w:val="false"/>
          <w:i w:val="false"/>
          <w:color w:val="000000"/>
          <w:sz w:val="28"/>
        </w:rPr>
        <w:t xml:space="preserve">
      Жолаушыларды және багажды автомобиль көлiгiмен тасымалдау ережелерiнде: </w:t>
      </w:r>
    </w:p>
    <w:p>
      <w:pPr>
        <w:spacing w:after="0"/>
        <w:ind w:left="0"/>
        <w:jc w:val="both"/>
      </w:pPr>
      <w:r>
        <w:rPr>
          <w:rFonts w:ascii="Times New Roman"/>
          <w:b w:val="false"/>
          <w:i w:val="false"/>
          <w:color w:val="000000"/>
          <w:sz w:val="28"/>
        </w:rPr>
        <w:t xml:space="preserve">
      1) жол жүру құжаттарының (билеттердiң), багаж түбiртектерiнiң нысаны, сатылу тәртiбi мен қолданылу мерзiмi; </w:t>
      </w:r>
    </w:p>
    <w:p>
      <w:pPr>
        <w:spacing w:after="0"/>
        <w:ind w:left="0"/>
        <w:jc w:val="both"/>
      </w:pPr>
      <w:r>
        <w:rPr>
          <w:rFonts w:ascii="Times New Roman"/>
          <w:b w:val="false"/>
          <w:i w:val="false"/>
          <w:color w:val="000000"/>
          <w:sz w:val="28"/>
        </w:rPr>
        <w:t>
      2) жолаушылар мен багажды автомобильмен тұрақты тасымалдауды ұйымдастыру және жүзеге асыру, жолаушылар мен багажды автомобильмен тұрақты тасымалдау маршруттарының ашылу және жабылу тәртібі, тасымалдаулардың көрсетілген түрлерiн орындау үшiн пайдаланылатын автобустардың, троллейбустардың, шағын автобустардың санитариялық жай-күйiне, сыртқы безендiрiлуiне және жабдықталуына қойылатын талаптар;</w:t>
      </w:r>
    </w:p>
    <w:p>
      <w:pPr>
        <w:spacing w:after="0"/>
        <w:ind w:left="0"/>
        <w:jc w:val="both"/>
      </w:pPr>
      <w:r>
        <w:rPr>
          <w:rFonts w:ascii="Times New Roman"/>
          <w:b w:val="false"/>
          <w:i w:val="false"/>
          <w:color w:val="000000"/>
          <w:sz w:val="28"/>
        </w:rPr>
        <w:t>
      2-1) жолаушылар мен багажды автомобильмен тасымалдауларда шұғыл шақыру жүйесін ұйымдастыру тәртібі;</w:t>
      </w:r>
    </w:p>
    <w:p>
      <w:pPr>
        <w:spacing w:after="0"/>
        <w:ind w:left="0"/>
        <w:jc w:val="both"/>
      </w:pPr>
      <w:r>
        <w:rPr>
          <w:rFonts w:ascii="Times New Roman"/>
          <w:b w:val="false"/>
          <w:i w:val="false"/>
          <w:color w:val="000000"/>
          <w:sz w:val="28"/>
        </w:rPr>
        <w:t>
      3) жолаушылар мен багажды автомобильмен республикаішілік тұрақты тасымалдау маршруттарына қызмет көрсету құқығына конкурстар ұйымдастыру және өткiзу тәртiбi;</w:t>
      </w:r>
    </w:p>
    <w:p>
      <w:pPr>
        <w:spacing w:after="0"/>
        <w:ind w:left="0"/>
        <w:jc w:val="both"/>
      </w:pPr>
      <w:r>
        <w:rPr>
          <w:rFonts w:ascii="Times New Roman"/>
          <w:b w:val="false"/>
          <w:i w:val="false"/>
          <w:color w:val="000000"/>
          <w:sz w:val="28"/>
        </w:rPr>
        <w:t xml:space="preserve">
      4) маршрутқа қызмет көрсету құқығына куәлiк беру, тоқтата тұру және керi қайтарып алу тәртiбi мен шарттары, оны беруден бас тарту шарттары мен негiздерi, сондай-ақ нысаны; </w:t>
      </w:r>
    </w:p>
    <w:p>
      <w:pPr>
        <w:spacing w:after="0"/>
        <w:ind w:left="0"/>
        <w:jc w:val="both"/>
      </w:pPr>
      <w:r>
        <w:rPr>
          <w:rFonts w:ascii="Times New Roman"/>
          <w:b w:val="false"/>
          <w:i w:val="false"/>
          <w:color w:val="000000"/>
          <w:sz w:val="28"/>
        </w:rPr>
        <w:t>
      5) автовокзалдарға, автостанцияларға, жолаушыларға қызмет көрсету пункттеріне қойылатын талаптар, сондай-ақ олардың жұмыс істеу тәртібі;</w:t>
      </w:r>
    </w:p>
    <w:p>
      <w:pPr>
        <w:spacing w:after="0"/>
        <w:ind w:left="0"/>
        <w:jc w:val="both"/>
      </w:pPr>
      <w:r>
        <w:rPr>
          <w:rFonts w:ascii="Times New Roman"/>
          <w:b w:val="false"/>
          <w:i w:val="false"/>
          <w:color w:val="000000"/>
          <w:sz w:val="28"/>
        </w:rPr>
        <w:t xml:space="preserve">
      6) жолаушыларды және багажды автомобильмен тұрақты емес тасымалдауды ұйымдастыру және жүзеге асыру тәртiбi; </w:t>
      </w:r>
    </w:p>
    <w:p>
      <w:pPr>
        <w:spacing w:after="0"/>
        <w:ind w:left="0"/>
        <w:jc w:val="both"/>
      </w:pPr>
      <w:r>
        <w:rPr>
          <w:rFonts w:ascii="Times New Roman"/>
          <w:b w:val="false"/>
          <w:i w:val="false"/>
          <w:color w:val="000000"/>
          <w:sz w:val="28"/>
        </w:rPr>
        <w:t xml:space="preserve">
      7) тапсырыс берiлген автобустармен, шағын автобустармен және жеңiл автомобильдермен жолаушыларды және багажды тасымалдауды ұйымдастыру және жүзеге асыру тәртiбi; </w:t>
      </w:r>
    </w:p>
    <w:p>
      <w:pPr>
        <w:spacing w:after="0"/>
        <w:ind w:left="0"/>
        <w:jc w:val="both"/>
      </w:pPr>
      <w:r>
        <w:rPr>
          <w:rFonts w:ascii="Times New Roman"/>
          <w:b w:val="false"/>
          <w:i w:val="false"/>
          <w:color w:val="000000"/>
          <w:sz w:val="28"/>
        </w:rPr>
        <w:t xml:space="preserve">
      8) жолаушыларды және багажды таксилермен тасымалдауды ұйымдастыру және жүзеге асыру тәртiбi; </w:t>
      </w:r>
    </w:p>
    <w:p>
      <w:pPr>
        <w:spacing w:after="0"/>
        <w:ind w:left="0"/>
        <w:jc w:val="both"/>
      </w:pPr>
      <w:r>
        <w:rPr>
          <w:rFonts w:ascii="Times New Roman"/>
          <w:b w:val="false"/>
          <w:i w:val="false"/>
          <w:color w:val="000000"/>
          <w:sz w:val="28"/>
        </w:rPr>
        <w:t xml:space="preserve">
      9) багажды қабылдау, сақтау және беру тәртiбi; </w:t>
      </w:r>
    </w:p>
    <w:p>
      <w:pPr>
        <w:spacing w:after="0"/>
        <w:ind w:left="0"/>
        <w:jc w:val="both"/>
      </w:pPr>
      <w:r>
        <w:rPr>
          <w:rFonts w:ascii="Times New Roman"/>
          <w:b w:val="false"/>
          <w:i w:val="false"/>
          <w:color w:val="000000"/>
          <w:sz w:val="28"/>
        </w:rPr>
        <w:t xml:space="preserve">
      10) жол жүру құжаттарын (билеттерiн) және олардың құнын қайтару тәртiбi мен шарттары; </w:t>
      </w:r>
    </w:p>
    <w:p>
      <w:pPr>
        <w:spacing w:after="0"/>
        <w:ind w:left="0"/>
        <w:jc w:val="both"/>
      </w:pPr>
      <w:r>
        <w:rPr>
          <w:rFonts w:ascii="Times New Roman"/>
          <w:b w:val="false"/>
          <w:i w:val="false"/>
          <w:color w:val="000000"/>
          <w:sz w:val="28"/>
        </w:rPr>
        <w:t>
      11) халықаралық және республикаішілік тұрақты тасымалдау маршруттарында жолаушыларды отырғызу және түсiру пункттерiн, сондай-ақ таксимен тасымалдау кезiнде жолаушыларды отырғызу және түсiру пункттерiн безендiру мен күтiп-ұстауға қойылатын талаптар;</w:t>
      </w:r>
    </w:p>
    <w:p>
      <w:pPr>
        <w:spacing w:after="0"/>
        <w:ind w:left="0"/>
        <w:jc w:val="both"/>
      </w:pPr>
      <w:r>
        <w:rPr>
          <w:rFonts w:ascii="Times New Roman"/>
          <w:b w:val="false"/>
          <w:i w:val="false"/>
          <w:color w:val="000000"/>
          <w:sz w:val="28"/>
        </w:rPr>
        <w:t>
      12) жолаушыларды және багажды автомобильмен тұрақты және тұрақты емес тасымалдау маршруттарында жүргiзушiлердi рейс алдында және рейстен кейін медициналық қарап тексеруді ұйымдастыру және одан өткізу тәртiбi;</w:t>
      </w:r>
    </w:p>
    <w:p>
      <w:pPr>
        <w:spacing w:after="0"/>
        <w:ind w:left="0"/>
        <w:jc w:val="both"/>
      </w:pPr>
      <w:r>
        <w:rPr>
          <w:rFonts w:ascii="Times New Roman"/>
          <w:b w:val="false"/>
          <w:i w:val="false"/>
          <w:color w:val="000000"/>
          <w:sz w:val="28"/>
        </w:rPr>
        <w:t>
      13) жол жүру құжаттарын (билеттерді) алдын ала және электронды сатуды ұйымдастыру және жүзеге асыру тәртібі;</w:t>
      </w:r>
    </w:p>
    <w:p>
      <w:pPr>
        <w:spacing w:after="0"/>
        <w:ind w:left="0"/>
        <w:jc w:val="both"/>
      </w:pPr>
      <w:r>
        <w:rPr>
          <w:rFonts w:ascii="Times New Roman"/>
          <w:b w:val="false"/>
          <w:i w:val="false"/>
          <w:color w:val="000000"/>
          <w:sz w:val="28"/>
        </w:rPr>
        <w:t>
      14) ақпараттық-диспетчерлік такси қызметтеріне қойылатын талаптар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3" w:id="329"/>
    <w:p>
      <w:pPr>
        <w:spacing w:after="0"/>
        <w:ind w:left="0"/>
        <w:jc w:val="left"/>
      </w:pPr>
      <w:r>
        <w:rPr>
          <w:rFonts w:ascii="Times New Roman"/>
          <w:b/>
          <w:i w:val="false"/>
          <w:color w:val="000000"/>
        </w:rPr>
        <w:t xml:space="preserve"> 4-тарау. Жүктерді және пошта жөнелтілімдерін автомобильмен</w:t>
      </w:r>
      <w:r>
        <w:br/>
      </w:r>
      <w:r>
        <w:rPr>
          <w:rFonts w:ascii="Times New Roman"/>
          <w:b/>
          <w:i w:val="false"/>
          <w:color w:val="000000"/>
        </w:rPr>
        <w:t>тасымалдау</w:t>
      </w:r>
    </w:p>
    <w:bookmarkEnd w:id="329"/>
    <w:p>
      <w:pPr>
        <w:spacing w:after="0"/>
        <w:ind w:left="0"/>
        <w:jc w:val="both"/>
      </w:pPr>
      <w:r>
        <w:rPr>
          <w:rFonts w:ascii="Times New Roman"/>
          <w:b w:val="false"/>
          <w:i w:val="false"/>
          <w:color w:val="ff0000"/>
          <w:sz w:val="28"/>
        </w:rPr>
        <w:t xml:space="preserve">
      Ескерту. 4-тараудың тақырыбы жаңа редакцияда - ҚР 09.04.2016 </w:t>
      </w:r>
      <w:r>
        <w:rPr>
          <w:rFonts w:ascii="Times New Roman"/>
          <w:b w:val="false"/>
          <w:i w:val="false"/>
          <w:color w:val="ff0000"/>
          <w:sz w:val="28"/>
        </w:rPr>
        <w:t>№ 499-V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4" w:id="330"/>
    <w:p>
      <w:pPr>
        <w:spacing w:after="0"/>
        <w:ind w:left="0"/>
        <w:jc w:val="left"/>
      </w:pPr>
      <w:r>
        <w:rPr>
          <w:rFonts w:ascii="Times New Roman"/>
          <w:b/>
          <w:i w:val="false"/>
          <w:color w:val="000000"/>
        </w:rPr>
        <w:t xml:space="preserve"> 30-бап. Жүктi автомобильмен тасымалдау шарты </w:t>
      </w:r>
    </w:p>
    <w:bookmarkEnd w:id="330"/>
    <w:bookmarkStart w:name="z386" w:id="331"/>
    <w:p>
      <w:pPr>
        <w:spacing w:after="0"/>
        <w:ind w:left="0"/>
        <w:jc w:val="both"/>
      </w:pPr>
      <w:r>
        <w:rPr>
          <w:rFonts w:ascii="Times New Roman"/>
          <w:b w:val="false"/>
          <w:i w:val="false"/>
          <w:color w:val="000000"/>
          <w:sz w:val="28"/>
        </w:rPr>
        <w:t xml:space="preserve">
      1. Жүктi автомобильмен тасымалдау шарты бойынша тасымалдаушы өзiне жүк жөнелтушi сенiп тапсырған жүктi, тасымалдау шарттарын сақтай отырып, межелi пунктiне жеткiзуге және оны жүктi алуға уәкiлеттi адамға (жүк алушыға) бepугe мiндеттенедi, ал жүк жөнелтушi шартқа немесе тарифке сәйкес автомобильмен жүк тасымалдағаны үшiн ақы төлеуге мiндеттенедi. </w:t>
      </w:r>
    </w:p>
    <w:bookmarkEnd w:id="331"/>
    <w:bookmarkStart w:name="z387" w:id="332"/>
    <w:p>
      <w:pPr>
        <w:spacing w:after="0"/>
        <w:ind w:left="0"/>
        <w:jc w:val="both"/>
      </w:pPr>
      <w:r>
        <w:rPr>
          <w:rFonts w:ascii="Times New Roman"/>
          <w:b w:val="false"/>
          <w:i w:val="false"/>
          <w:color w:val="000000"/>
          <w:sz w:val="28"/>
        </w:rPr>
        <w:t>
      2. Жүктi автомобильмен тасымалдау шартын жасасу қағаз немесе электрондық нысанда тауар-көлiк жүкқұжатының жасалуымен расталады.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333"/>
    <w:p>
      <w:pPr>
        <w:spacing w:after="0"/>
        <w:ind w:left="0"/>
        <w:jc w:val="left"/>
      </w:pPr>
      <w:r>
        <w:rPr>
          <w:rFonts w:ascii="Times New Roman"/>
          <w:b/>
          <w:i w:val="false"/>
          <w:color w:val="000000"/>
        </w:rPr>
        <w:t xml:space="preserve"> 31-бап. Жүктi автомобильмен тасымалдау шартын өзгерту және бұзу </w:t>
      </w:r>
    </w:p>
    <w:bookmarkEnd w:id="333"/>
    <w:p>
      <w:pPr>
        <w:spacing w:after="0"/>
        <w:ind w:left="0"/>
        <w:jc w:val="both"/>
      </w:pPr>
      <w:r>
        <w:rPr>
          <w:rFonts w:ascii="Times New Roman"/>
          <w:b w:val="false"/>
          <w:i w:val="false"/>
          <w:color w:val="000000"/>
          <w:sz w:val="28"/>
        </w:rPr>
        <w:t xml:space="preserve">
      Жүктi автомобильмен тасымалдау шарты өзгерген немесе бұзылған жағдайда тараптар, егер шартта өзгеше көзделмесе, шарт талаптары өзгергенге дейiн немесе бұзылғанға дейiн оны орындауға байланысты шығарған шығыстардың өтелуiн талап етуге құқылы. </w:t>
      </w:r>
    </w:p>
    <w:bookmarkStart w:name="z36" w:id="334"/>
    <w:p>
      <w:pPr>
        <w:spacing w:after="0"/>
        <w:ind w:left="0"/>
        <w:jc w:val="left"/>
      </w:pPr>
      <w:r>
        <w:rPr>
          <w:rFonts w:ascii="Times New Roman"/>
          <w:b/>
          <w:i w:val="false"/>
          <w:color w:val="000000"/>
        </w:rPr>
        <w:t xml:space="preserve"> 32-бап. Жүктердi автомобильмен тасымалдау шарты бойынша тасымалдаушының және жүк жөнелтушiнiң құқықтары мен мiндеттерi </w:t>
      </w:r>
    </w:p>
    <w:bookmarkEnd w:id="334"/>
    <w:p>
      <w:pPr>
        <w:spacing w:after="0"/>
        <w:ind w:left="0"/>
        <w:jc w:val="both"/>
      </w:pPr>
      <w:r>
        <w:rPr>
          <w:rFonts w:ascii="Times New Roman"/>
          <w:b w:val="false"/>
          <w:i w:val="false"/>
          <w:color w:val="000000"/>
          <w:sz w:val="28"/>
        </w:rPr>
        <w:t xml:space="preserve">
      1. Тасымалдаушының жүктердi автомобильмен тасымалдау шарты бойынша: </w:t>
      </w:r>
    </w:p>
    <w:p>
      <w:pPr>
        <w:spacing w:after="0"/>
        <w:ind w:left="0"/>
        <w:jc w:val="both"/>
      </w:pPr>
      <w:r>
        <w:rPr>
          <w:rFonts w:ascii="Times New Roman"/>
          <w:b w:val="false"/>
          <w:i w:val="false"/>
          <w:color w:val="000000"/>
          <w:sz w:val="28"/>
        </w:rPr>
        <w:t xml:space="preserve">
      1) өзiнiң сипаты, салмақ және көлем өлшемдерi бойынша тасымалдау құжаттарында көрсетiлген жүк туралы деректерге сәйкес келмейтiн жүктi автомобильмен тасымалдаудан бас тартуға; </w:t>
      </w:r>
    </w:p>
    <w:p>
      <w:pPr>
        <w:spacing w:after="0"/>
        <w:ind w:left="0"/>
        <w:jc w:val="both"/>
      </w:pPr>
      <w:r>
        <w:rPr>
          <w:rFonts w:ascii="Times New Roman"/>
          <w:b w:val="false"/>
          <w:i w:val="false"/>
          <w:color w:val="000000"/>
          <w:sz w:val="28"/>
        </w:rPr>
        <w:t xml:space="preserve">
      2) егер жүктi одан әрi автомобильмен тасымалдау жүктi тасымалдау қауiпсiздiгiне және оның сақталуына қатер төндiрсе, жүктi түсiруге; </w:t>
      </w:r>
    </w:p>
    <w:p>
      <w:pPr>
        <w:spacing w:after="0"/>
        <w:ind w:left="0"/>
        <w:jc w:val="both"/>
      </w:pPr>
      <w:r>
        <w:rPr>
          <w:rFonts w:ascii="Times New Roman"/>
          <w:b w:val="false"/>
          <w:i w:val="false"/>
          <w:color w:val="000000"/>
          <w:sz w:val="28"/>
        </w:rPr>
        <w:t xml:space="preserve">
      3) егер шартта өзгеше көзделмесе, осы баптың 2-тармағының 1), 4) тармақшаларына сәйкес, жүктердi тасымалдау қауiпсiздiгiн немесе олардың сақталуын қамтамасыз етуге байланысты шығарған шығындарын өтеуге; </w:t>
      </w:r>
    </w:p>
    <w:p>
      <w:pPr>
        <w:spacing w:after="0"/>
        <w:ind w:left="0"/>
        <w:jc w:val="both"/>
      </w:pPr>
      <w:r>
        <w:rPr>
          <w:rFonts w:ascii="Times New Roman"/>
          <w:b w:val="false"/>
          <w:i w:val="false"/>
          <w:color w:val="000000"/>
          <w:sz w:val="28"/>
        </w:rPr>
        <w:t xml:space="preserve">
      4) жүк жөнелтушi (жүк алушы) көрсеткен жаңа межелi пунктiне еңсерiлмейтiн күштiң салдарынан жүктi жеткiзуге мүмкiндiк болмаған жағдайда, автомобильмен тасымалдаудан бас тартуға және жүк жөнелтушiнi бұл туралы алдын ала хабардар етiп, жүктi оған қайтаруға құқығы бар; егер шартта өзгеше көзделмесе, тасымалдаушының осыларға байланысты қосымша шығыстарын жүк жөнелтушi (жүк алушы) төлейдi. </w:t>
      </w:r>
    </w:p>
    <w:p>
      <w:pPr>
        <w:spacing w:after="0"/>
        <w:ind w:left="0"/>
        <w:jc w:val="both"/>
      </w:pPr>
      <w:r>
        <w:rPr>
          <w:rFonts w:ascii="Times New Roman"/>
          <w:b w:val="false"/>
          <w:i w:val="false"/>
          <w:color w:val="000000"/>
          <w:sz w:val="28"/>
        </w:rPr>
        <w:t xml:space="preserve">
      Тасымалдаушының Қазақстан Республикасының заңдарымен және шартпен белгiленген өзге де құқықтары бар. </w:t>
      </w:r>
    </w:p>
    <w:p>
      <w:pPr>
        <w:spacing w:after="0"/>
        <w:ind w:left="0"/>
        <w:jc w:val="both"/>
      </w:pPr>
      <w:r>
        <w:rPr>
          <w:rFonts w:ascii="Times New Roman"/>
          <w:b w:val="false"/>
          <w:i w:val="false"/>
          <w:color w:val="000000"/>
          <w:sz w:val="28"/>
        </w:rPr>
        <w:t xml:space="preserve">
      2. Тасымалдаушы жүктердi автомобильмен тасымалдау шарты бойынша: </w:t>
      </w:r>
    </w:p>
    <w:p>
      <w:pPr>
        <w:spacing w:after="0"/>
        <w:ind w:left="0"/>
        <w:jc w:val="both"/>
      </w:pPr>
      <w:r>
        <w:rPr>
          <w:rFonts w:ascii="Times New Roman"/>
          <w:b w:val="false"/>
          <w:i w:val="false"/>
          <w:color w:val="000000"/>
          <w:sz w:val="28"/>
        </w:rPr>
        <w:t xml:space="preserve">
      1) жүктердi тасымалдау қауiпсiздiгiне және олардың сақталуына қатер төнгенi туралы жүк жөнелтушiнi (жүк алушыны) дереу хабардар етуге, бұл орайда жүк жөнелтушiден (жүк алушыдан) алынған нұсқауларды сақтауға, сондай-ақ жүктердi тасымалдау қауiпсiздiгiн және олардың сақталуын қамтамасыз ету жөнiнде өзi жүргiзген әрекеттер туралы дереу хабардар етуге; </w:t>
      </w:r>
    </w:p>
    <w:p>
      <w:pPr>
        <w:spacing w:after="0"/>
        <w:ind w:left="0"/>
        <w:jc w:val="both"/>
      </w:pPr>
      <w:r>
        <w:rPr>
          <w:rFonts w:ascii="Times New Roman"/>
          <w:b w:val="false"/>
          <w:i w:val="false"/>
          <w:color w:val="000000"/>
          <w:sz w:val="28"/>
        </w:rPr>
        <w:t xml:space="preserve">
      2) жүктi қабылдау кезiнде тауар-көлiк жүкқұжатындағы жүк орындарының санына, олардың маркалануы мен нөмiрлерiне қатысты жазбалардың дәлме-дәлдiгiн, сондай-ақ жүктiң және оның орамасының сыртқы жай-күйiн тексеруге; </w:t>
      </w:r>
    </w:p>
    <w:p>
      <w:pPr>
        <w:spacing w:after="0"/>
        <w:ind w:left="0"/>
        <w:jc w:val="both"/>
      </w:pPr>
      <w:r>
        <w:rPr>
          <w:rFonts w:ascii="Times New Roman"/>
          <w:b w:val="false"/>
          <w:i w:val="false"/>
          <w:color w:val="000000"/>
          <w:sz w:val="28"/>
        </w:rPr>
        <w:t xml:space="preserve">
      3) автокөлiк құралына тиеудiң белгiленген нормаларын сақтау, автомобильмен тасымалдауды орындау қауiпсiздiгiн және жүктiң сақталуын қамтамасыз ету мақсаттарында жүктiң салынуы мен бекiтiлуiн бақылауға; </w:t>
      </w:r>
    </w:p>
    <w:p>
      <w:pPr>
        <w:spacing w:after="0"/>
        <w:ind w:left="0"/>
        <w:jc w:val="both"/>
      </w:pPr>
      <w:r>
        <w:rPr>
          <w:rFonts w:ascii="Times New Roman"/>
          <w:b w:val="false"/>
          <w:i w:val="false"/>
          <w:color w:val="000000"/>
          <w:sz w:val="28"/>
        </w:rPr>
        <w:t xml:space="preserve">
      4) жүк алушы автомобильмен тасымалдаушыға қатысы жоқ себептермен жүктi алмаған жағдайда, жүктi межелi пунктiнде, келген күннен бастан отыз күн бойы, тез бүлiнетiн жүктi - төрт күн бойы сақтауға мiндеттi. </w:t>
      </w:r>
    </w:p>
    <w:p>
      <w:pPr>
        <w:spacing w:after="0"/>
        <w:ind w:left="0"/>
        <w:jc w:val="both"/>
      </w:pPr>
      <w:r>
        <w:rPr>
          <w:rFonts w:ascii="Times New Roman"/>
          <w:b w:val="false"/>
          <w:i w:val="false"/>
          <w:color w:val="000000"/>
          <w:sz w:val="28"/>
        </w:rPr>
        <w:t xml:space="preserve">
      Тасымалдаушы Қазақстан Республикасының заңдарында белгiленген өзге де мiндеттердi мойнына алады. </w:t>
      </w:r>
    </w:p>
    <w:p>
      <w:pPr>
        <w:spacing w:after="0"/>
        <w:ind w:left="0"/>
        <w:jc w:val="both"/>
      </w:pPr>
      <w:r>
        <w:rPr>
          <w:rFonts w:ascii="Times New Roman"/>
          <w:b w:val="false"/>
          <w:i w:val="false"/>
          <w:color w:val="000000"/>
          <w:sz w:val="28"/>
        </w:rPr>
        <w:t xml:space="preserve">
      3. Жүк жөнелтушiнiң жүктi автомобильмен тасымалдау шарты бойынша: </w:t>
      </w:r>
    </w:p>
    <w:p>
      <w:pPr>
        <w:spacing w:after="0"/>
        <w:ind w:left="0"/>
        <w:jc w:val="both"/>
      </w:pPr>
      <w:r>
        <w:rPr>
          <w:rFonts w:ascii="Times New Roman"/>
          <w:b w:val="false"/>
          <w:i w:val="false"/>
          <w:color w:val="000000"/>
          <w:sz w:val="28"/>
        </w:rPr>
        <w:t xml:space="preserve">
      1) мәлiмделген жүктi тасу үшiн тиеудiң алдында автокөлiк құралының жарамдылығын тексеруге; </w:t>
      </w:r>
    </w:p>
    <w:p>
      <w:pPr>
        <w:spacing w:after="0"/>
        <w:ind w:left="0"/>
        <w:jc w:val="both"/>
      </w:pPr>
      <w:r>
        <w:rPr>
          <w:rFonts w:ascii="Times New Roman"/>
          <w:b w:val="false"/>
          <w:i w:val="false"/>
          <w:color w:val="000000"/>
          <w:sz w:val="28"/>
        </w:rPr>
        <w:t xml:space="preserve">
      2) мәлiмделген жүктi тасу үшiн автокөлiк құралы жарамсыз болған жағдайда, тасымалдаушының қызметiнен бас тартуға құқығы бар. </w:t>
      </w:r>
    </w:p>
    <w:p>
      <w:pPr>
        <w:spacing w:after="0"/>
        <w:ind w:left="0"/>
        <w:jc w:val="both"/>
      </w:pPr>
      <w:r>
        <w:rPr>
          <w:rFonts w:ascii="Times New Roman"/>
          <w:b w:val="false"/>
          <w:i w:val="false"/>
          <w:color w:val="000000"/>
          <w:sz w:val="28"/>
        </w:rPr>
        <w:t xml:space="preserve">
      Жүк жөнелтушiнiң Қазақстан Республикасының заңдарына және шартқа сәйкес өзге де құқықтары бар. </w:t>
      </w:r>
    </w:p>
    <w:p>
      <w:pPr>
        <w:spacing w:after="0"/>
        <w:ind w:left="0"/>
        <w:jc w:val="both"/>
      </w:pPr>
      <w:r>
        <w:rPr>
          <w:rFonts w:ascii="Times New Roman"/>
          <w:b w:val="false"/>
          <w:i w:val="false"/>
          <w:color w:val="000000"/>
          <w:sz w:val="28"/>
        </w:rPr>
        <w:t xml:space="preserve">
      4. Жүк жөнелтушi жүктi автомобильмен тасымалдау шарты бойынша: </w:t>
      </w:r>
    </w:p>
    <w:p>
      <w:pPr>
        <w:spacing w:after="0"/>
        <w:ind w:left="0"/>
        <w:jc w:val="both"/>
      </w:pPr>
      <w:r>
        <w:rPr>
          <w:rFonts w:ascii="Times New Roman"/>
          <w:b w:val="false"/>
          <w:i w:val="false"/>
          <w:color w:val="000000"/>
          <w:sz w:val="28"/>
        </w:rPr>
        <w:t xml:space="preserve">
      1) автокөлiк құралының келу және кету уақыты туралы жолпараққа белгi соғуға; </w:t>
      </w:r>
    </w:p>
    <w:p>
      <w:pPr>
        <w:spacing w:after="0"/>
        <w:ind w:left="0"/>
        <w:jc w:val="both"/>
      </w:pPr>
      <w:r>
        <w:rPr>
          <w:rFonts w:ascii="Times New Roman"/>
          <w:b w:val="false"/>
          <w:i w:val="false"/>
          <w:color w:val="000000"/>
          <w:sz w:val="28"/>
        </w:rPr>
        <w:t xml:space="preserve">
      2) автокөлiк құралының жарамсыздығы себептi тасымалдаушының қызметiнен бас тартқан жағдайда тиiстi акт жасауға; </w:t>
      </w:r>
    </w:p>
    <w:p>
      <w:pPr>
        <w:spacing w:after="0"/>
        <w:ind w:left="0"/>
        <w:jc w:val="both"/>
      </w:pPr>
      <w:r>
        <w:rPr>
          <w:rFonts w:ascii="Times New Roman"/>
          <w:b w:val="false"/>
          <w:i w:val="false"/>
          <w:color w:val="000000"/>
          <w:sz w:val="28"/>
        </w:rPr>
        <w:t xml:space="preserve">
      3) автокөлiк құралына жүк тиеу процесiнде Қазақстан Республикасының заңдарында белгiленген рұқсат етiлген салмақ пен көлем өлшемдерiнен асыруға жол бермеуге; </w:t>
      </w:r>
    </w:p>
    <w:p>
      <w:pPr>
        <w:spacing w:after="0"/>
        <w:ind w:left="0"/>
        <w:jc w:val="both"/>
      </w:pPr>
      <w:r>
        <w:rPr>
          <w:rFonts w:ascii="Times New Roman"/>
          <w:b w:val="false"/>
          <w:i w:val="false"/>
          <w:color w:val="000000"/>
          <w:sz w:val="28"/>
        </w:rPr>
        <w:t>
      4) тасымалдаушыға тауар-көлiк жүкқұжатын, ал Қазақстан Республикасының заңнамасында көзделген қажет болған жағдайларда, жүк тасымалдары үшiн қажеттi өзге де құжаттарды (сертификат, тиісті рұқсат, ветеринариялық құжаттар, кеден декларациялары) көрсетуге мiндеттi.</w:t>
      </w:r>
    </w:p>
    <w:p>
      <w:pPr>
        <w:spacing w:after="0"/>
        <w:ind w:left="0"/>
        <w:jc w:val="both"/>
      </w:pPr>
      <w:r>
        <w:rPr>
          <w:rFonts w:ascii="Times New Roman"/>
          <w:b w:val="false"/>
          <w:i w:val="false"/>
          <w:color w:val="000000"/>
          <w:sz w:val="28"/>
        </w:rPr>
        <w:t>
      5. Жүктерді автомобильмен тасымалдау қызметтері осы Заңның, Автомобиль көлігімен жүктерді тасымалдау қағидаларының талаптарына және Қазақстан Республикасының өзге де нормативтік құқықтық актілеріне сәйкес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7" w:id="335"/>
    <w:p>
      <w:pPr>
        <w:spacing w:after="0"/>
        <w:ind w:left="0"/>
        <w:jc w:val="left"/>
      </w:pPr>
      <w:r>
        <w:rPr>
          <w:rFonts w:ascii="Times New Roman"/>
          <w:b/>
          <w:i w:val="false"/>
          <w:color w:val="000000"/>
        </w:rPr>
        <w:t xml:space="preserve"> 33-бап. Автокөлiк құралдарын беру, жүктердi тиеу және түсiру </w:t>
      </w:r>
    </w:p>
    <w:bookmarkEnd w:id="335"/>
    <w:p>
      <w:pPr>
        <w:spacing w:after="0"/>
        <w:ind w:left="0"/>
        <w:jc w:val="both"/>
      </w:pPr>
      <w:r>
        <w:rPr>
          <w:rFonts w:ascii="Times New Roman"/>
          <w:b w:val="false"/>
          <w:i w:val="false"/>
          <w:color w:val="000000"/>
          <w:sz w:val="28"/>
        </w:rPr>
        <w:t xml:space="preserve">
      1. Тасымалдаушы Автомобиль көлiгiмен жүк тасымалдау ережелерiне және шартқа сәйкес жүктердi автомобильмен тасымалдауға жарамды автокөлiк құралдарын автомобильмен жүк тасымалдауға қабылданған өтiнiмде (тапсырыста) немесе шартта белгiленген мерзiмде тиеу үшiн жүк жөнелтуге беруге мiндеттi. </w:t>
      </w:r>
    </w:p>
    <w:p>
      <w:pPr>
        <w:spacing w:after="0"/>
        <w:ind w:left="0"/>
        <w:jc w:val="both"/>
      </w:pPr>
      <w:r>
        <w:rPr>
          <w:rFonts w:ascii="Times New Roman"/>
          <w:b w:val="false"/>
          <w:i w:val="false"/>
          <w:color w:val="000000"/>
          <w:sz w:val="28"/>
        </w:rPr>
        <w:t xml:space="preserve">
      2. Жүктердi автокөлiк құралына тиеу (бекiту, жабу, байлау), сондай-ақ жүктердi түсiру Автомобиль көлiгiмен жүк тасымалдау ережелерiнде көзделген талаптар сақтала отырып, шартта көзделген тәртiп пен мерзiмдерде жүзеге асырылады. </w:t>
      </w:r>
    </w:p>
    <w:p>
      <w:pPr>
        <w:spacing w:after="0"/>
        <w:ind w:left="0"/>
        <w:jc w:val="both"/>
      </w:pPr>
      <w:r>
        <w:rPr>
          <w:rFonts w:ascii="Times New Roman"/>
          <w:b w:val="false"/>
          <w:i w:val="false"/>
          <w:color w:val="000000"/>
          <w:sz w:val="28"/>
        </w:rPr>
        <w:t xml:space="preserve">
      Тасымалдаушы не жүк жөнелтушi өзiнiң сипатына қарай автомобиль жолдарының ластануын туғызуы және жол қозғалысы қауiпсiздiгiне қатер төндiруi мүмкiн жүктердiң жабылуын қамтамасыз етуге мiндеттi. </w:t>
      </w:r>
    </w:p>
    <w:p>
      <w:pPr>
        <w:spacing w:after="0"/>
        <w:ind w:left="0"/>
        <w:jc w:val="both"/>
      </w:pPr>
      <w:r>
        <w:rPr>
          <w:rFonts w:ascii="Times New Roman"/>
          <w:b w:val="false"/>
          <w:i w:val="false"/>
          <w:color w:val="000000"/>
          <w:sz w:val="28"/>
        </w:rPr>
        <w:t xml:space="preserve">
      3. Жүк жөнелтушi автокөлiк құралдары жүк тиейтiн орынға келгенге дейiн жүктi автомобильмен тасымалдауға тиеу, тасымалдау қауiпсiздiгi, жүктiң және автокөлiк құралының сақталуы қамтамасыз етiлетiндей етiп дайындауға мiндеттi. </w:t>
      </w:r>
    </w:p>
    <w:bookmarkStart w:name="z38" w:id="336"/>
    <w:p>
      <w:pPr>
        <w:spacing w:after="0"/>
        <w:ind w:left="0"/>
        <w:jc w:val="left"/>
      </w:pPr>
      <w:r>
        <w:rPr>
          <w:rFonts w:ascii="Times New Roman"/>
          <w:b/>
          <w:i w:val="false"/>
          <w:color w:val="000000"/>
        </w:rPr>
        <w:t xml:space="preserve"> 34-бап. Жүктi автомобильмен тасымалдауға кедергiлер </w:t>
      </w:r>
    </w:p>
    <w:bookmarkEnd w:id="336"/>
    <w:p>
      <w:pPr>
        <w:spacing w:after="0"/>
        <w:ind w:left="0"/>
        <w:jc w:val="both"/>
      </w:pPr>
      <w:r>
        <w:rPr>
          <w:rFonts w:ascii="Times New Roman"/>
          <w:b w:val="false"/>
          <w:i w:val="false"/>
          <w:color w:val="000000"/>
          <w:sz w:val="28"/>
        </w:rPr>
        <w:t xml:space="preserve">
      1. Жүк жөнелтушiнiң кiнәсiнен жүктi автомобильмен тасымалдауға кедергiлер туындаған жағдайда, тасымалдаушы осындай кедергiлер туындаған сәттен бастап бiр тәулiктiң iшiнде бұдан әрi тасымалдау мүмкiн еместiгi туралы жүк жөнелтушiнi хабардар етуге мiндеттi. </w:t>
      </w:r>
    </w:p>
    <w:p>
      <w:pPr>
        <w:spacing w:after="0"/>
        <w:ind w:left="0"/>
        <w:jc w:val="both"/>
      </w:pPr>
      <w:r>
        <w:rPr>
          <w:rFonts w:ascii="Times New Roman"/>
          <w:b w:val="false"/>
          <w:i w:val="false"/>
          <w:color w:val="000000"/>
          <w:sz w:val="28"/>
        </w:rPr>
        <w:t xml:space="preserve">
      2. Жүк жөнелтушi жүктi автомобильмен тасымалдауға кедергiлердi жою жөнiнде шаралар қолдануға мiндеттi. </w:t>
      </w:r>
    </w:p>
    <w:p>
      <w:pPr>
        <w:spacing w:after="0"/>
        <w:ind w:left="0"/>
        <w:jc w:val="both"/>
      </w:pPr>
      <w:r>
        <w:rPr>
          <w:rFonts w:ascii="Times New Roman"/>
          <w:b w:val="false"/>
          <w:i w:val="false"/>
          <w:color w:val="000000"/>
          <w:sz w:val="28"/>
        </w:rPr>
        <w:t xml:space="preserve">
      3. Егер жүк жөнелтушi осы баптың 1-тармағына сәйкес тасымалдаушы хабардар еткен сәттен бастап үш тәулiк iшiнде (тез бүлiнетiн жүкке қатысты бiр тәулiк iшiнде) жүктi автомобильмен тасымалдауға кедергiлердi жою жөнiнде шаралар қолданбаған жағдайда, автомобильмен тасымалдаушы үш тәулiк iшiнде жүктiң сақталуын қамтамасыз ету жөнiнде келтiрiлген шығындарды ескере отырып, жүктi жүк жөнелтушiге соның есебiнен қайтаруға, ал тез бүлiнетiн жүктi белгiленген тәртiппен өткiзуге құқылы. </w:t>
      </w:r>
    </w:p>
    <w:bookmarkStart w:name="z39" w:id="337"/>
    <w:p>
      <w:pPr>
        <w:spacing w:after="0"/>
        <w:ind w:left="0"/>
        <w:jc w:val="left"/>
      </w:pPr>
      <w:r>
        <w:rPr>
          <w:rFonts w:ascii="Times New Roman"/>
          <w:b/>
          <w:i w:val="false"/>
          <w:color w:val="000000"/>
        </w:rPr>
        <w:t xml:space="preserve"> 35-бап. Жүктi беру </w:t>
      </w:r>
    </w:p>
    <w:bookmarkEnd w:id="337"/>
    <w:p>
      <w:pPr>
        <w:spacing w:after="0"/>
        <w:ind w:left="0"/>
        <w:jc w:val="both"/>
      </w:pPr>
      <w:r>
        <w:rPr>
          <w:rFonts w:ascii="Times New Roman"/>
          <w:b w:val="false"/>
          <w:i w:val="false"/>
          <w:color w:val="000000"/>
          <w:sz w:val="28"/>
        </w:rPr>
        <w:t xml:space="preserve">
      1. Тасымалдаушының жауапкершiлiгiндегi жүктiң бүлiнуi немесе бұзылуы салдарынан оның сапасының және (немесе) санының соншалықты өзгеруiнен, жүктi тiкелей мақсатында толық немесе iшiнара пайдалану мүмкiн болмайтын жағдайда ғана жүк алушы жүктi қабылдаудан бас тартуы мүмкiн. </w:t>
      </w:r>
    </w:p>
    <w:p>
      <w:pPr>
        <w:spacing w:after="0"/>
        <w:ind w:left="0"/>
        <w:jc w:val="both"/>
      </w:pPr>
      <w:r>
        <w:rPr>
          <w:rFonts w:ascii="Times New Roman"/>
          <w:b w:val="false"/>
          <w:i w:val="false"/>
          <w:color w:val="000000"/>
          <w:sz w:val="28"/>
        </w:rPr>
        <w:t xml:space="preserve">
      2. Жүктердi қалааралық автомобильмен тасымалдау кезiнде тасымалдаушыға байланысты емес себептер бойынша жүктi жүк алушыға беру мүмкiн болмаған жағдайда, жүк жөнелтушi Автомобиль көлiгiмен жүк тасымалдау ережелерiнде белгiленген тәртiппен тасымалдаушыға жүктi жаңа межелi пунктiне жеткiзу туралы нұсқау беруге мiндеттi. </w:t>
      </w:r>
    </w:p>
    <w:bookmarkStart w:name="z40" w:id="338"/>
    <w:p>
      <w:pPr>
        <w:spacing w:after="0"/>
        <w:ind w:left="0"/>
        <w:jc w:val="left"/>
      </w:pPr>
      <w:r>
        <w:rPr>
          <w:rFonts w:ascii="Times New Roman"/>
          <w:b/>
          <w:i w:val="false"/>
          <w:color w:val="000000"/>
        </w:rPr>
        <w:t xml:space="preserve"> 36-бап. Құндылығы жарияланған жүктердi автомобильмен тасымалдау </w:t>
      </w:r>
    </w:p>
    <w:bookmarkEnd w:id="338"/>
    <w:p>
      <w:pPr>
        <w:spacing w:after="0"/>
        <w:ind w:left="0"/>
        <w:jc w:val="both"/>
      </w:pPr>
      <w:r>
        <w:rPr>
          <w:rFonts w:ascii="Times New Roman"/>
          <w:b w:val="false"/>
          <w:i w:val="false"/>
          <w:color w:val="000000"/>
          <w:sz w:val="28"/>
        </w:rPr>
        <w:t xml:space="preserve">
      1. Тасымалдаушы жүк жөнелтушiмен (жүк алушымен) келiсiм бойынша құндылығы жарияланған жүктер тасуы мүмкiн. </w:t>
      </w:r>
    </w:p>
    <w:p>
      <w:pPr>
        <w:spacing w:after="0"/>
        <w:ind w:left="0"/>
        <w:jc w:val="both"/>
      </w:pPr>
      <w:r>
        <w:rPr>
          <w:rFonts w:ascii="Times New Roman"/>
          <w:b w:val="false"/>
          <w:i w:val="false"/>
          <w:color w:val="000000"/>
          <w:sz w:val="28"/>
        </w:rPr>
        <w:t xml:space="preserve">
      2. Iлесусiз тасымалданатын бағалы металдарды (тастарды), олардан жасалған бұйымдарды, өнер заттарын, антикварлық мүлiктердi және өзге де көркем құндылықтарды, бейне- және дыбыс аппаратураларын, электрондық-есептеу және көбейту техникаларын, машиналардың тәжiрибелiк үлгiлерiн, жабдықтарды, аспаптарды, жеке (тұрмыстық) қажетке арналған жүктердi автомобильмен тасымалдаған кезде құндылықты жариялау мiндеттi. </w:t>
      </w:r>
    </w:p>
    <w:p>
      <w:pPr>
        <w:spacing w:after="0"/>
        <w:ind w:left="0"/>
        <w:jc w:val="both"/>
      </w:pPr>
      <w:r>
        <w:rPr>
          <w:rFonts w:ascii="Times New Roman"/>
          <w:b w:val="false"/>
          <w:i w:val="false"/>
          <w:color w:val="000000"/>
          <w:sz w:val="28"/>
        </w:rPr>
        <w:t xml:space="preserve">
      3. Құндылығы жарияланған жүктердi автомобильмен тасымалдау үшiн жүк жөнелтушiден (жүк алушыдан) қосымша ақы алынуы мүмкiн, оның мөлшерi жүктi автомобильмен тасымалдау шарты бойынша тараптардың келiсiмiмен белгiленедi. </w:t>
      </w:r>
    </w:p>
    <w:bookmarkStart w:name="z41" w:id="339"/>
    <w:p>
      <w:pPr>
        <w:spacing w:after="0"/>
        <w:ind w:left="0"/>
        <w:jc w:val="left"/>
      </w:pPr>
      <w:r>
        <w:rPr>
          <w:rFonts w:ascii="Times New Roman"/>
          <w:b/>
          <w:i w:val="false"/>
          <w:color w:val="000000"/>
        </w:rPr>
        <w:t xml:space="preserve"> 37-бап. Қауiптi жүктердi автомобильмен тасымалдау </w:t>
      </w:r>
    </w:p>
    <w:bookmarkEnd w:id="339"/>
    <w:bookmarkStart w:name="z245" w:id="340"/>
    <w:p>
      <w:pPr>
        <w:spacing w:after="0"/>
        <w:ind w:left="0"/>
        <w:jc w:val="both"/>
      </w:pPr>
      <w:r>
        <w:rPr>
          <w:rFonts w:ascii="Times New Roman"/>
          <w:b w:val="false"/>
          <w:i w:val="false"/>
          <w:color w:val="000000"/>
          <w:sz w:val="28"/>
        </w:rPr>
        <w:t>
      1. Тасымалдау, тиеу-түсiру жұмыстарын жүргiзу және сақтау кезiнде олардың өзiндiк ерекшелiгiне байланысты техникалық құралдардың, құрылғылардың, ғимараттар мен құрылыстардың жарылысына, өрт шығуына немесе бүлiнуiне, сондай-ақ адамдардың, жануарлардың өлiм-жiтiмiне, жарақат алуына және ауруына себеп болуы, қоршаған табиғи ортаға зиян келтiруi мүмкiн кез келген заттар, материалдар, бұйымдар, өндiрiс және өзге де қызмет қалдықтары қауiптi жүктер деп танылады.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6" w:id="341"/>
    <w:p>
      <w:pPr>
        <w:spacing w:after="0"/>
        <w:ind w:left="0"/>
        <w:jc w:val="both"/>
      </w:pPr>
      <w:r>
        <w:rPr>
          <w:rFonts w:ascii="Times New Roman"/>
          <w:b w:val="false"/>
          <w:i w:val="false"/>
          <w:color w:val="000000"/>
          <w:sz w:val="28"/>
        </w:rPr>
        <w:t>
      1-2. 1, 6 және 7-сыныптағы қауіпті жүктерді тасымалдайтын автокөлік құралдары қозғалыс жылдамдығы, маршрутының сақталуы туралы деректерді нақты уақыт режимінде үздіксіз беру құрылғыларымен қосымша жабдықталады.</w:t>
      </w:r>
    </w:p>
    <w:bookmarkEnd w:id="341"/>
    <w:bookmarkStart w:name="z246" w:id="342"/>
    <w:p>
      <w:pPr>
        <w:spacing w:after="0"/>
        <w:ind w:left="0"/>
        <w:jc w:val="both"/>
      </w:pPr>
      <w:r>
        <w:rPr>
          <w:rFonts w:ascii="Times New Roman"/>
          <w:b w:val="false"/>
          <w:i w:val="false"/>
          <w:color w:val="000000"/>
          <w:sz w:val="28"/>
        </w:rPr>
        <w:t xml:space="preserve">
      2. Қауiптi жүктердi автомобильмен тасымалдауға ұсынған кезде жүк жөнелтушi құжаттарда (тауар-көлiк жүкқұжатында, автокөлiк құралының жүргiзушiсiне арналған жазбаша нұсқаулықта) осы жүктен туатын нақты қауiптi және қолданылуы тиiс сақтық шараларын көрсетуге мiндеттi. </w:t>
      </w:r>
    </w:p>
    <w:bookmarkEnd w:id="342"/>
    <w:p>
      <w:pPr>
        <w:spacing w:after="0"/>
        <w:ind w:left="0"/>
        <w:jc w:val="both"/>
      </w:pPr>
      <w:r>
        <w:rPr>
          <w:rFonts w:ascii="Times New Roman"/>
          <w:b w:val="false"/>
          <w:i w:val="false"/>
          <w:color w:val="000000"/>
          <w:sz w:val="28"/>
        </w:rPr>
        <w:t xml:space="preserve">
      Автокөлiк құралының жүргiзушiсiне арналған жазбаша нұсқаулықтар автомобильмен тасымалдаушыға қауiптi жүктi автомобильмен тасымалдауға арналған тапсырыс түскеннен кешiктiрiлмей берiлуге тиiс. </w:t>
      </w:r>
    </w:p>
    <w:bookmarkStart w:name="z247" w:id="343"/>
    <w:p>
      <w:pPr>
        <w:spacing w:after="0"/>
        <w:ind w:left="0"/>
        <w:jc w:val="both"/>
      </w:pPr>
      <w:r>
        <w:rPr>
          <w:rFonts w:ascii="Times New Roman"/>
          <w:b w:val="false"/>
          <w:i w:val="false"/>
          <w:color w:val="000000"/>
          <w:sz w:val="28"/>
        </w:rPr>
        <w:t>
      3. Қауiптi жүктердi тиеудi және түсiрудi осы жұмыстарды жүргiзуге рұқсаты бар (жiберiлген) жүк жөнелтушi, жүк алушы жүргiзедi.</w:t>
      </w:r>
    </w:p>
    <w:bookmarkEnd w:id="343"/>
    <w:bookmarkStart w:name="z248" w:id="344"/>
    <w:p>
      <w:pPr>
        <w:spacing w:after="0"/>
        <w:ind w:left="0"/>
        <w:jc w:val="both"/>
      </w:pPr>
      <w:r>
        <w:rPr>
          <w:rFonts w:ascii="Times New Roman"/>
          <w:b w:val="false"/>
          <w:i w:val="false"/>
          <w:color w:val="000000"/>
          <w:sz w:val="28"/>
        </w:rPr>
        <w:t>
      4. Қазақстан Республикасының аумағы бойынша 1, 6 және 7-класты қауiптi жүктi тасымалдауға рұқсат беру құжаты – Қазақстан Республикасының аумағы бойынша қауiптi жүктi тасымалдауға арналған арнайы рұқсат негiзiнде, арнайы бейімделген автомобильмен немесе осы мақсаттар үшін арнайы қайта жабдықталған басқа да автокөлік құралдарымен жүзеге асырылады.</w:t>
      </w:r>
    </w:p>
    <w:bookmarkEnd w:id="344"/>
    <w:bookmarkStart w:name="z249" w:id="345"/>
    <w:p>
      <w:pPr>
        <w:spacing w:after="0"/>
        <w:ind w:left="0"/>
        <w:jc w:val="both"/>
      </w:pPr>
      <w:r>
        <w:rPr>
          <w:rFonts w:ascii="Times New Roman"/>
          <w:b w:val="false"/>
          <w:i w:val="false"/>
          <w:color w:val="000000"/>
          <w:sz w:val="28"/>
        </w:rPr>
        <w:t>
      5. Жүргiзушiге халықаралық және республикаiшiлік қатынастарда қауiптi жүктерді автокөлiк құралдарымен тасымалдауға рұқсат беру туралы куәлiкті халықаралық және республикаiшiлік қатынастарда қауiптi жүктерді тасымалдауды жүзеге асыратын автокөлік құралдары жүргізушілерін арнайы даярлау жөніндегі қызметті жүзеге асыратын дара кәсiпкерлер немесе заңды тұлғалар береді.</w:t>
      </w:r>
    </w:p>
    <w:bookmarkEnd w:id="345"/>
    <w:bookmarkStart w:name="z250" w:id="346"/>
    <w:p>
      <w:pPr>
        <w:spacing w:after="0"/>
        <w:ind w:left="0"/>
        <w:jc w:val="both"/>
      </w:pPr>
      <w:r>
        <w:rPr>
          <w:rFonts w:ascii="Times New Roman"/>
          <w:b w:val="false"/>
          <w:i w:val="false"/>
          <w:color w:val="000000"/>
          <w:sz w:val="28"/>
        </w:rPr>
        <w:t>
      6. Дара кәсiпкер немесе заңды тұлға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органға белгіленген нысанда хабарлама жіберуге міндетті.</w:t>
      </w:r>
    </w:p>
    <w:bookmarkEnd w:id="346"/>
    <w:bookmarkStart w:name="z251" w:id="347"/>
    <w:p>
      <w:pPr>
        <w:spacing w:after="0"/>
        <w:ind w:left="0"/>
        <w:jc w:val="both"/>
      </w:pPr>
      <w:r>
        <w:rPr>
          <w:rFonts w:ascii="Times New Roman"/>
          <w:b w:val="false"/>
          <w:i w:val="false"/>
          <w:color w:val="000000"/>
          <w:sz w:val="28"/>
        </w:rPr>
        <w:t>
      7. Автомобиль көлiгiмен қауiптi жүктерді тасымалдау қағидаларында:</w:t>
      </w:r>
    </w:p>
    <w:bookmarkEnd w:id="347"/>
    <w:bookmarkStart w:name="z252" w:id="348"/>
    <w:p>
      <w:pPr>
        <w:spacing w:after="0"/>
        <w:ind w:left="0"/>
        <w:jc w:val="both"/>
      </w:pPr>
      <w:r>
        <w:rPr>
          <w:rFonts w:ascii="Times New Roman"/>
          <w:b w:val="false"/>
          <w:i w:val="false"/>
          <w:color w:val="000000"/>
          <w:sz w:val="28"/>
        </w:rPr>
        <w:t>
      1) қауiптi жүктердi тасымалдауды ұйымдастыру тәртiбі;</w:t>
      </w:r>
    </w:p>
    <w:bookmarkEnd w:id="348"/>
    <w:bookmarkStart w:name="z253" w:id="349"/>
    <w:p>
      <w:pPr>
        <w:spacing w:after="0"/>
        <w:ind w:left="0"/>
        <w:jc w:val="both"/>
      </w:pPr>
      <w:r>
        <w:rPr>
          <w:rFonts w:ascii="Times New Roman"/>
          <w:b w:val="false"/>
          <w:i w:val="false"/>
          <w:color w:val="000000"/>
          <w:sz w:val="28"/>
        </w:rPr>
        <w:t>
      2) қауiптi жүктердi тасымалдауды жүзеге асыратын автокөлiк құралдарының жүргiзушiлерiне қойылатын талаптар;</w:t>
      </w:r>
    </w:p>
    <w:bookmarkEnd w:id="349"/>
    <w:bookmarkStart w:name="z254" w:id="350"/>
    <w:p>
      <w:pPr>
        <w:spacing w:after="0"/>
        <w:ind w:left="0"/>
        <w:jc w:val="both"/>
      </w:pPr>
      <w:r>
        <w:rPr>
          <w:rFonts w:ascii="Times New Roman"/>
          <w:b w:val="false"/>
          <w:i w:val="false"/>
          <w:color w:val="000000"/>
          <w:sz w:val="28"/>
        </w:rPr>
        <w:t>
      3) қауiптi жүктерді тасымалдайтын автокөлiк құралдарына қойылатын талаптар;</w:t>
      </w:r>
    </w:p>
    <w:bookmarkEnd w:id="350"/>
    <w:bookmarkStart w:name="z255" w:id="351"/>
    <w:p>
      <w:pPr>
        <w:spacing w:after="0"/>
        <w:ind w:left="0"/>
        <w:jc w:val="both"/>
      </w:pPr>
      <w:r>
        <w:rPr>
          <w:rFonts w:ascii="Times New Roman"/>
          <w:b w:val="false"/>
          <w:i w:val="false"/>
          <w:color w:val="000000"/>
          <w:sz w:val="28"/>
        </w:rPr>
        <w:t>
      4) қауiптi жүктерді тасымалдайтын автокөлiк құралдарының Қазақстан Республикасының аумағы бойынша жүріп-тұру тәртібі;</w:t>
      </w:r>
    </w:p>
    <w:bookmarkEnd w:id="351"/>
    <w:bookmarkStart w:name="z256" w:id="352"/>
    <w:p>
      <w:pPr>
        <w:spacing w:after="0"/>
        <w:ind w:left="0"/>
        <w:jc w:val="both"/>
      </w:pPr>
      <w:r>
        <w:rPr>
          <w:rFonts w:ascii="Times New Roman"/>
          <w:b w:val="false"/>
          <w:i w:val="false"/>
          <w:color w:val="000000"/>
          <w:sz w:val="28"/>
        </w:rPr>
        <w:t>
      5) 1, 6 және 7-сыныптағы қауiптi жүкті тасымалдауға арналған арнайы рұқсатты беру тәртібі;</w:t>
      </w:r>
    </w:p>
    <w:bookmarkEnd w:id="352"/>
    <w:bookmarkStart w:name="z327" w:id="35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 тәртібі айқындалады.</w:t>
      </w:r>
    </w:p>
    <w:bookmarkEnd w:id="353"/>
    <w:bookmarkStart w:name="z328" w:id="354"/>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куәлікті уәкілетті орган міндетті техникалық қарап тексеруден өтудің белгіленген мерзімділігіне сәйкес келесі міндетті техникалық қарап тексеруден өту мерзімі көрсетілген техникалық қарап тексерудің диагностикалық картасы негізінде береді.</w:t>
      </w:r>
    </w:p>
    <w:bookmarkEnd w:id="354"/>
    <w:p>
      <w:pPr>
        <w:spacing w:after="0"/>
        <w:ind w:left="0"/>
        <w:jc w:val="both"/>
      </w:pPr>
      <w:r>
        <w:rPr>
          <w:rFonts w:ascii="Times New Roman"/>
          <w:b w:val="false"/>
          <w:i w:val="false"/>
          <w:color w:val="000000"/>
          <w:sz w:val="28"/>
        </w:rPr>
        <w:t>
      Көлік құралын халықаралық қатынаста қауіпті жүктерді тасымалдауға жіберу туралы куәлік техникалық қарап тексерудің диагностикалық картасының қолданыс мерзіміне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2" w:id="355"/>
    <w:p>
      <w:pPr>
        <w:spacing w:after="0"/>
        <w:ind w:left="0"/>
        <w:jc w:val="left"/>
      </w:pPr>
      <w:r>
        <w:rPr>
          <w:rFonts w:ascii="Times New Roman"/>
          <w:b/>
          <w:i w:val="false"/>
          <w:color w:val="000000"/>
        </w:rPr>
        <w:t xml:space="preserve"> 38-бап. Iрi көлемдi және ауыр салмақты жүктердi автомобильмен тасымалдау </w:t>
      </w:r>
    </w:p>
    <w:bookmarkEnd w:id="355"/>
    <w:p>
      <w:pPr>
        <w:spacing w:after="0"/>
        <w:ind w:left="0"/>
        <w:jc w:val="both"/>
      </w:pPr>
      <w:r>
        <w:rPr>
          <w:rFonts w:ascii="Times New Roman"/>
          <w:b w:val="false"/>
          <w:i w:val="false"/>
          <w:color w:val="000000"/>
          <w:sz w:val="28"/>
        </w:rPr>
        <w:t>
      1. Автокөлiк құралының көлемi мен салмағын ескергенде, автомобиль жолдарымен жүру үшiн автокөлiк құралдарының Қазақстан Республикасының аумағында белгiленген, рұқсат етілген көлемдік және салмақтық параметрлерден асатын жүктер iрi көлемдi және ауыр салмақты жүктер деп танылады.</w:t>
      </w:r>
    </w:p>
    <w:bookmarkStart w:name="z307" w:id="356"/>
    <w:p>
      <w:pPr>
        <w:spacing w:after="0"/>
        <w:ind w:left="0"/>
        <w:jc w:val="both"/>
      </w:pPr>
      <w:r>
        <w:rPr>
          <w:rFonts w:ascii="Times New Roman"/>
          <w:b w:val="false"/>
          <w:i w:val="false"/>
          <w:color w:val="000000"/>
          <w:sz w:val="28"/>
        </w:rPr>
        <w:t>
      2. Бөлінбейтін жүктерді немесе мамандандырылған автомобиль-цистерналарда тасымалданатын сұйық жүктерді тасымалдау жағдайларын қоспағанда, уәкілетті орган белгілеген Қазақстан Республикасының автомобиль жолдарымен жүруге арналған автокөлік құралдарының жол берілетін өлшемдерінен габариттері және (немесе) массасы және (немесе) осьтік жүктемелері бойынша асып түсетін жүгі бар отандық және шетелдік ірі габаритті және (немесе) ауыр салмақты автокөлік құралдарының Қазақстан Республикасының аумағымен жүріп өтуіне жол берілмейді.</w:t>
      </w:r>
    </w:p>
    <w:bookmarkEnd w:id="356"/>
    <w:bookmarkStart w:name="z460" w:id="357"/>
    <w:p>
      <w:pPr>
        <w:spacing w:after="0"/>
        <w:ind w:left="0"/>
        <w:jc w:val="both"/>
      </w:pPr>
      <w:r>
        <w:rPr>
          <w:rFonts w:ascii="Times New Roman"/>
          <w:b w:val="false"/>
          <w:i w:val="false"/>
          <w:color w:val="000000"/>
          <w:sz w:val="28"/>
        </w:rPr>
        <w:t>
      2-1. Техникалық жол берілетін ең жоғары массасы он екі тоннадан асатын автокөлік құралдарының иелері автоматтандырылған өлшеу станциялары жұмыс істейтін аймақ арқылы жүріп өткен кезде автоматтандырылған өлшеу станцияларының жұмысын ұйымдастыру қағидаларында айқындалған тәртіппен автоматтандырылған өлшеу станциясында осындай автокөлік құралының нақты салмақтық және габариттік параметрлерін өлшеуді қамтамасыз етуге міндетті.</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Автокөлік құралдарының меншік иелері, шаруашылық жүргізу құқығында немесе жедел басқару құқығында автокөлік құралдарын иеленетін тұлғалар, сондай-ақ автокөлік құралын экипажымен қоса жалдау шарты бойынша беру жағдайларын қоспағанда, автокөлік құралдары уақытша иеленуге және пайдалануға берілген тұлғалар; егер автокөлік құралы Қазақстан Республикасының аумағымен халықаралық тасымалдарды жүзеге асырса, көлік құралдары иелерінің жауапкершілігін міндетті сақтандыру шартын жасасқан сақтанушылар осы баптың 2-1-тармағындағы автокөлік құралдарының иелері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9" w:id="358"/>
    <w:p>
      <w:pPr>
        <w:spacing w:after="0"/>
        <w:ind w:left="0"/>
        <w:jc w:val="left"/>
      </w:pPr>
      <w:r>
        <w:rPr>
          <w:rFonts w:ascii="Times New Roman"/>
          <w:b/>
          <w:i w:val="false"/>
          <w:color w:val="000000"/>
        </w:rPr>
        <w:t xml:space="preserve"> 38-1-бап. Жүктерді өзі аударғыш автомобильмен тасымалдау</w:t>
      </w:r>
    </w:p>
    <w:bookmarkEnd w:id="35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4-тарау 38-1-баппен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(01.01.2015 бастап қолданысқа енгізіледі);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үш ай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38-2-баппен толықтыру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3" w:id="359"/>
    <w:p>
      <w:pPr>
        <w:spacing w:after="0"/>
        <w:ind w:left="0"/>
        <w:jc w:val="left"/>
      </w:pPr>
      <w:r>
        <w:rPr>
          <w:rFonts w:ascii="Times New Roman"/>
          <w:b/>
          <w:i w:val="false"/>
          <w:color w:val="000000"/>
        </w:rPr>
        <w:t xml:space="preserve"> 39-бап. Пошта жөнелтілімдерін автомобильмен тасымалдау</w:t>
      </w:r>
    </w:p>
    <w:bookmarkEnd w:id="359"/>
    <w:p>
      <w:pPr>
        <w:spacing w:after="0"/>
        <w:ind w:left="0"/>
        <w:jc w:val="both"/>
      </w:pPr>
      <w:r>
        <w:rPr>
          <w:rFonts w:ascii="Times New Roman"/>
          <w:b w:val="false"/>
          <w:i w:val="false"/>
          <w:color w:val="000000"/>
          <w:sz w:val="28"/>
        </w:rPr>
        <w:t>
      1. Тасымалдаушылар пошта жөнелтілімдерін автомобильмен тасымалдауды пошта операторларымен жасалған пошта жөнелтілімдерін автомобильмен тасымалдау шарты негiзiнде жүзеге асырады.</w:t>
      </w:r>
    </w:p>
    <w:bookmarkStart w:name="z338" w:id="360"/>
    <w:p>
      <w:pPr>
        <w:spacing w:after="0"/>
        <w:ind w:left="0"/>
        <w:jc w:val="both"/>
      </w:pPr>
      <w:r>
        <w:rPr>
          <w:rFonts w:ascii="Times New Roman"/>
          <w:b w:val="false"/>
          <w:i w:val="false"/>
          <w:color w:val="000000"/>
          <w:sz w:val="28"/>
        </w:rPr>
        <w:t>
      2. Пошта жөнелтілімдерін тасымалдау үшiн арнайы жасалған автокөлiк құралы пошта жөнелтілімдерін автомобильмен тасымалдау шартына сәйкес қатаң тiкелей мақсатында пайдаланылуға тиiс. Мұндай автокөлiк құралында пошта жөнелтілімдерін автомобильмен тасымалдауға қатысы жоқ бөгде адамдарды тасымалдауға тыйым салынады.</w:t>
      </w:r>
    </w:p>
    <w:bookmarkEnd w:id="360"/>
    <w:bookmarkStart w:name="z339" w:id="361"/>
    <w:p>
      <w:pPr>
        <w:spacing w:after="0"/>
        <w:ind w:left="0"/>
        <w:jc w:val="both"/>
      </w:pPr>
      <w:r>
        <w:rPr>
          <w:rFonts w:ascii="Times New Roman"/>
          <w:b w:val="false"/>
          <w:i w:val="false"/>
          <w:color w:val="000000"/>
          <w:sz w:val="28"/>
        </w:rPr>
        <w:t>
      3. Пошта байланысының әмбебап көрсетілетін қызметтерiн ұсынатын пошта операторы көлiгiнiң автомобиль, темiржол, су станциялары мен вокзалдарының, әуежайлардың аумақтарында орналасқан жүк және багаж кешендерiне пошта жөнелтiлімдерiн алмасу үшiн өтуi бiрiншi кезекте және ақысыз жүзеге асырылады.</w:t>
      </w:r>
    </w:p>
    <w:bookmarkEnd w:id="361"/>
    <w:bookmarkStart w:name="z340" w:id="362"/>
    <w:p>
      <w:pPr>
        <w:spacing w:after="0"/>
        <w:ind w:left="0"/>
        <w:jc w:val="both"/>
      </w:pPr>
      <w:r>
        <w:rPr>
          <w:rFonts w:ascii="Times New Roman"/>
          <w:b w:val="false"/>
          <w:i w:val="false"/>
          <w:color w:val="000000"/>
          <w:sz w:val="28"/>
        </w:rPr>
        <w:t>
      4. Егер пошта жөнелтілімдерін автомобильмен тасымалдау шартында өзгеше белгiленбесе, пошта жөнелтілімдерін тиеудi және түсiрудi, сондай-ақ оған iлесiп жүрудi және оның жүру жолында сақталуын пошта операторлары қамтамасыз етедi. Егер шарт талаптарынан өзгеше жағдай туындамаса, автомобильмен тасымалдау кезiнде пошта жөнелтілімдерінің сақталуы мен тұтастығы үшiн пошта операторы жауаптылықта болады.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09.04.2016 </w:t>
      </w:r>
      <w:r>
        <w:rPr>
          <w:rFonts w:ascii="Times New Roman"/>
          <w:b w:val="false"/>
          <w:i w:val="false"/>
          <w:color w:val="000000"/>
          <w:sz w:val="28"/>
        </w:rPr>
        <w:t>№ 499-V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63"/>
    <w:p>
      <w:pPr>
        <w:spacing w:after="0"/>
        <w:ind w:left="0"/>
        <w:jc w:val="left"/>
      </w:pPr>
      <w:r>
        <w:rPr>
          <w:rFonts w:ascii="Times New Roman"/>
          <w:b/>
          <w:i w:val="false"/>
          <w:color w:val="000000"/>
        </w:rPr>
        <w:t xml:space="preserve"> 40-бап. Жүктерді аралас тасымалдау</w:t>
      </w:r>
    </w:p>
    <w:bookmarkEnd w:id="363"/>
    <w:p>
      <w:pPr>
        <w:spacing w:after="0"/>
        <w:ind w:left="0"/>
        <w:jc w:val="both"/>
      </w:pPr>
      <w:r>
        <w:rPr>
          <w:rFonts w:ascii="Times New Roman"/>
          <w:b w:val="false"/>
          <w:i w:val="false"/>
          <w:color w:val="000000"/>
          <w:sz w:val="28"/>
        </w:rPr>
        <w:t>
      Бiрыңғай тауар-көлiк жүкқұжаты (бiрыңғай коносамент) бойынша әртүрлi көлiк түрлерiмен жүктердi тасымалдауға қатысатын тасымалдаушылардың, сондай-ақ басқа да тұлғалардың қарым-қатынастары Қазақстан Республикасының көлік туралы заңнамалық актiлерiнде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64"/>
    <w:p>
      <w:pPr>
        <w:spacing w:after="0"/>
        <w:ind w:left="0"/>
        <w:jc w:val="left"/>
      </w:pPr>
      <w:r>
        <w:rPr>
          <w:rFonts w:ascii="Times New Roman"/>
          <w:b/>
          <w:i w:val="false"/>
          <w:color w:val="000000"/>
        </w:rPr>
        <w:t xml:space="preserve"> 41-бап. Автомобиль көлiгiмен жүк тасымалдау ережелерi </w:t>
      </w:r>
    </w:p>
    <w:bookmarkEnd w:id="364"/>
    <w:p>
      <w:pPr>
        <w:spacing w:after="0"/>
        <w:ind w:left="0"/>
        <w:jc w:val="both"/>
      </w:pPr>
      <w:r>
        <w:rPr>
          <w:rFonts w:ascii="Times New Roman"/>
          <w:b w:val="false"/>
          <w:i w:val="false"/>
          <w:color w:val="000000"/>
          <w:sz w:val="28"/>
        </w:rPr>
        <w:t xml:space="preserve">
      Автомобиль көлiгiмен жүк тасымалдау ережелерi: </w:t>
      </w:r>
    </w:p>
    <w:p>
      <w:pPr>
        <w:spacing w:after="0"/>
        <w:ind w:left="0"/>
        <w:jc w:val="both"/>
      </w:pPr>
      <w:r>
        <w:rPr>
          <w:rFonts w:ascii="Times New Roman"/>
          <w:b w:val="false"/>
          <w:i w:val="false"/>
          <w:color w:val="000000"/>
          <w:sz w:val="28"/>
        </w:rPr>
        <w:t xml:space="preserve">
      1) жүктi жеткiзу мерзiмiн; </w:t>
      </w:r>
    </w:p>
    <w:p>
      <w:pPr>
        <w:spacing w:after="0"/>
        <w:ind w:left="0"/>
        <w:jc w:val="both"/>
      </w:pPr>
      <w:r>
        <w:rPr>
          <w:rFonts w:ascii="Times New Roman"/>
          <w:b w:val="false"/>
          <w:i w:val="false"/>
          <w:color w:val="000000"/>
          <w:sz w:val="28"/>
        </w:rPr>
        <w:t xml:space="preserve">
      2) жүктi автомобильмен тасымалдауды ұйымдастыру және жүзеге асыру тәртiбiн; </w:t>
      </w:r>
    </w:p>
    <w:p>
      <w:pPr>
        <w:spacing w:after="0"/>
        <w:ind w:left="0"/>
        <w:jc w:val="both"/>
      </w:pPr>
      <w:r>
        <w:rPr>
          <w:rFonts w:ascii="Times New Roman"/>
          <w:b w:val="false"/>
          <w:i w:val="false"/>
          <w:color w:val="000000"/>
          <w:sz w:val="28"/>
        </w:rPr>
        <w:t xml:space="preserve">
      3) тауар-көлiк жүкқұжатының нысанын және оны қолдану тәртiбiн; </w:t>
      </w:r>
    </w:p>
    <w:p>
      <w:pPr>
        <w:spacing w:after="0"/>
        <w:ind w:left="0"/>
        <w:jc w:val="both"/>
      </w:pPr>
      <w:r>
        <w:rPr>
          <w:rFonts w:ascii="Times New Roman"/>
          <w:b w:val="false"/>
          <w:i w:val="false"/>
          <w:color w:val="000000"/>
          <w:sz w:val="28"/>
        </w:rPr>
        <w:t xml:space="preserve">
      4) жүк тиеу және түсiру пункттерiне қойылатын талаптарды; </w:t>
      </w:r>
    </w:p>
    <w:p>
      <w:pPr>
        <w:spacing w:after="0"/>
        <w:ind w:left="0"/>
        <w:jc w:val="both"/>
      </w:pPr>
      <w:r>
        <w:rPr>
          <w:rFonts w:ascii="Times New Roman"/>
          <w:b w:val="false"/>
          <w:i w:val="false"/>
          <w:color w:val="000000"/>
          <w:sz w:val="28"/>
        </w:rPr>
        <w:t xml:space="preserve">
      5) автомобильмен тасымалдауға жүктердi қабылдау, сондай-ақ жүктi межелi пунктiнде өңдеу, сақтау және беру тәртiбiн; </w:t>
      </w:r>
    </w:p>
    <w:p>
      <w:pPr>
        <w:spacing w:after="0"/>
        <w:ind w:left="0"/>
        <w:jc w:val="both"/>
      </w:pPr>
      <w:r>
        <w:rPr>
          <w:rFonts w:ascii="Times New Roman"/>
          <w:b w:val="false"/>
          <w:i w:val="false"/>
          <w:color w:val="000000"/>
          <w:sz w:val="28"/>
        </w:rPr>
        <w:t xml:space="preserve">
      6) тез бүлiнетiн жүктi өткiзу тәртiбiн; </w:t>
      </w:r>
    </w:p>
    <w:p>
      <w:pPr>
        <w:spacing w:after="0"/>
        <w:ind w:left="0"/>
        <w:jc w:val="both"/>
      </w:pPr>
      <w:r>
        <w:rPr>
          <w:rFonts w:ascii="Times New Roman"/>
          <w:b w:val="false"/>
          <w:i w:val="false"/>
          <w:color w:val="000000"/>
          <w:sz w:val="28"/>
        </w:rPr>
        <w:t xml:space="preserve">
      7) құндылығы жарияланған жүк тасымалдау тәртiбiн; </w:t>
      </w:r>
    </w:p>
    <w:p>
      <w:pPr>
        <w:spacing w:after="0"/>
        <w:ind w:left="0"/>
        <w:jc w:val="both"/>
      </w:pPr>
      <w:r>
        <w:rPr>
          <w:rFonts w:ascii="Times New Roman"/>
          <w:b w:val="false"/>
          <w:i w:val="false"/>
          <w:color w:val="000000"/>
          <w:sz w:val="28"/>
        </w:rPr>
        <w:t xml:space="preserve">
      8) жүктi маркалау тәртiбiн; </w:t>
      </w:r>
    </w:p>
    <w:p>
      <w:pPr>
        <w:spacing w:after="0"/>
        <w:ind w:left="0"/>
        <w:jc w:val="both"/>
      </w:pPr>
      <w:r>
        <w:rPr>
          <w:rFonts w:ascii="Times New Roman"/>
          <w:b w:val="false"/>
          <w:i w:val="false"/>
          <w:color w:val="000000"/>
          <w:sz w:val="28"/>
        </w:rPr>
        <w:t xml:space="preserve">
      9) жүктi пломбалау тәртiбiн; </w:t>
      </w:r>
    </w:p>
    <w:p>
      <w:pPr>
        <w:spacing w:after="0"/>
        <w:ind w:left="0"/>
        <w:jc w:val="both"/>
      </w:pPr>
      <w:r>
        <w:rPr>
          <w:rFonts w:ascii="Times New Roman"/>
          <w:b w:val="false"/>
          <w:i w:val="false"/>
          <w:color w:val="000000"/>
          <w:sz w:val="28"/>
        </w:rPr>
        <w:t xml:space="preserve">
      10) актiлер жасау тәртiбiн; </w:t>
      </w:r>
    </w:p>
    <w:p>
      <w:pPr>
        <w:spacing w:after="0"/>
        <w:ind w:left="0"/>
        <w:jc w:val="both"/>
      </w:pPr>
      <w:r>
        <w:rPr>
          <w:rFonts w:ascii="Times New Roman"/>
          <w:b w:val="false"/>
          <w:i w:val="false"/>
          <w:color w:val="000000"/>
          <w:sz w:val="28"/>
        </w:rPr>
        <w:t xml:space="preserve">
      11) жүктi тасымалдау шарттарын өзгерту және бұзу тәртiбiн; </w:t>
      </w:r>
    </w:p>
    <w:p>
      <w:pPr>
        <w:spacing w:after="0"/>
        <w:ind w:left="0"/>
        <w:jc w:val="both"/>
      </w:pPr>
      <w:r>
        <w:rPr>
          <w:rFonts w:ascii="Times New Roman"/>
          <w:b w:val="false"/>
          <w:i w:val="false"/>
          <w:color w:val="000000"/>
          <w:sz w:val="28"/>
        </w:rPr>
        <w:t xml:space="preserve">
      12) жүктi ұстап қалу тәртiбiн; </w:t>
      </w:r>
    </w:p>
    <w:p>
      <w:pPr>
        <w:spacing w:after="0"/>
        <w:ind w:left="0"/>
        <w:jc w:val="both"/>
      </w:pPr>
      <w:r>
        <w:rPr>
          <w:rFonts w:ascii="Times New Roman"/>
          <w:b w:val="false"/>
          <w:i w:val="false"/>
          <w:color w:val="000000"/>
          <w:sz w:val="28"/>
        </w:rPr>
        <w:t>
      13) жүктiң жекелеген түрлерiн тасымалдау тәртiбiн;</w:t>
      </w:r>
    </w:p>
    <w:p>
      <w:pPr>
        <w:spacing w:after="0"/>
        <w:ind w:left="0"/>
        <w:jc w:val="both"/>
      </w:pPr>
      <w:r>
        <w:rPr>
          <w:rFonts w:ascii="Times New Roman"/>
          <w:b w:val="false"/>
          <w:i w:val="false"/>
          <w:color w:val="000000"/>
          <w:sz w:val="28"/>
        </w:rPr>
        <w:t>
      14) халықаралық қатынаста тез бұзылатын жүктерді тасымалдайтын автокөлік құралдарын куәландыру тәртібін;</w:t>
      </w:r>
    </w:p>
    <w:p>
      <w:pPr>
        <w:spacing w:after="0"/>
        <w:ind w:left="0"/>
        <w:jc w:val="both"/>
      </w:pPr>
      <w:r>
        <w:rPr>
          <w:rFonts w:ascii="Times New Roman"/>
          <w:b w:val="false"/>
          <w:i w:val="false"/>
          <w:color w:val="000000"/>
          <w:sz w:val="28"/>
        </w:rPr>
        <w:t>
      15) тез бұзылатын жүктерді тасымалдайтын автокөлік құралдарына қойылатын талаптарды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w:t>
      </w:r>
    </w:p>
    <w:p>
      <w:pPr>
        <w:spacing w:after="0"/>
        <w:ind w:left="0"/>
        <w:jc w:val="both"/>
      </w:pPr>
      <w:r>
        <w:rPr>
          <w:rFonts w:ascii="Times New Roman"/>
          <w:b w:val="false"/>
          <w:i w:val="false"/>
          <w:color w:val="000000"/>
          <w:sz w:val="28"/>
        </w:rPr>
        <w:t>
      Тасымалдаушының уәкілетті орган айқындайтын тәртіппен уәкілетті органның аумақтық бөлімшесінде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41-1-баппен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65"/>
    <w:p>
      <w:pPr>
        <w:spacing w:after="0"/>
        <w:ind w:left="0"/>
        <w:jc w:val="left"/>
      </w:pPr>
      <w:r>
        <w:rPr>
          <w:rFonts w:ascii="Times New Roman"/>
          <w:b/>
          <w:i w:val="false"/>
          <w:color w:val="000000"/>
        </w:rPr>
        <w:t xml:space="preserve"> 5-тарау. Халықаралық автомобиль тасымалдары</w:t>
      </w:r>
    </w:p>
    <w:bookmarkEnd w:id="365"/>
    <w:bookmarkStart w:name="z47" w:id="366"/>
    <w:p>
      <w:pPr>
        <w:spacing w:after="0"/>
        <w:ind w:left="0"/>
        <w:jc w:val="left"/>
      </w:pPr>
      <w:r>
        <w:rPr>
          <w:rFonts w:ascii="Times New Roman"/>
          <w:b/>
          <w:i w:val="false"/>
          <w:color w:val="000000"/>
        </w:rPr>
        <w:t xml:space="preserve"> 42-бап. Халықаралық автомобиль тасымалдарын мемлекеттiк реттеу </w:t>
      </w:r>
    </w:p>
    <w:bookmarkEnd w:id="366"/>
    <w:p>
      <w:pPr>
        <w:spacing w:after="0"/>
        <w:ind w:left="0"/>
        <w:jc w:val="both"/>
      </w:pPr>
      <w:r>
        <w:rPr>
          <w:rFonts w:ascii="Times New Roman"/>
          <w:b w:val="false"/>
          <w:i w:val="false"/>
          <w:color w:val="000000"/>
          <w:sz w:val="28"/>
        </w:rPr>
        <w:t xml:space="preserve">
      1. Халықаралық автомобиль тасымалдары Қазақстан Республикасының автомобиль көлiгi туралы заңдарына, Қазақстан Республикасы бекiткен халықаралық шарттарға сәйкес жүзеге асырылады. </w:t>
      </w:r>
    </w:p>
    <w:p>
      <w:pPr>
        <w:spacing w:after="0"/>
        <w:ind w:left="0"/>
        <w:jc w:val="both"/>
      </w:pPr>
      <w:r>
        <w:rPr>
          <w:rFonts w:ascii="Times New Roman"/>
          <w:b w:val="false"/>
          <w:i w:val="false"/>
          <w:color w:val="000000"/>
          <w:sz w:val="28"/>
        </w:rPr>
        <w:t>
      2. Автокөлiк құралдарының Қазақстан Республикасының аумағына кiру және одан сыртқа шығу, сондай-ақ оның аумағы арқылы транзитпен жүріп өту тәртiбiн уәкілетті орган айқындайды.</w:t>
      </w:r>
    </w:p>
    <w:p>
      <w:pPr>
        <w:spacing w:after="0"/>
        <w:ind w:left="0"/>
        <w:jc w:val="both"/>
      </w:pPr>
      <w:r>
        <w:rPr>
          <w:rFonts w:ascii="Times New Roman"/>
          <w:b w:val="false"/>
          <w:i w:val="false"/>
          <w:color w:val="000000"/>
          <w:sz w:val="28"/>
        </w:rPr>
        <w:t xml:space="preserve">
      3. Халықаралық автомобиль тасымалдарын орындаудың рұқсат етiлген жүйесi қолданылатын елдерде халықаралық автомобиль тасымалдарын орындау уәкiлеттi орган беретiн рұқсаттар негiзiнде жүзеге асырылады. </w:t>
      </w:r>
    </w:p>
    <w:p>
      <w:pPr>
        <w:spacing w:after="0"/>
        <w:ind w:left="0"/>
        <w:jc w:val="both"/>
      </w:pPr>
      <w:r>
        <w:rPr>
          <w:rFonts w:ascii="Times New Roman"/>
          <w:b w:val="false"/>
          <w:i w:val="false"/>
          <w:color w:val="000000"/>
          <w:sz w:val="28"/>
        </w:rPr>
        <w:t xml:space="preserve">
      Шет мемлекеттiң тасымалдаушыларына Қазақстан Республикасының аумағымен жүріп өтуге рұқсаттар және Қазақстан Республикасының тасымалдаушыларына шет мемлекеттiң аумағымен жүріп өтуге рұқсаттар беруді – осы Заңның </w:t>
      </w:r>
      <w:r>
        <w:rPr>
          <w:rFonts w:ascii="Times New Roman"/>
          <w:b w:val="false"/>
          <w:i w:val="false"/>
          <w:color w:val="000000"/>
          <w:sz w:val="28"/>
        </w:rPr>
        <w:t>19-7-бабына</w:t>
      </w:r>
      <w:r>
        <w:rPr>
          <w:rFonts w:ascii="Times New Roman"/>
          <w:b w:val="false"/>
          <w:i w:val="false"/>
          <w:color w:val="000000"/>
          <w:sz w:val="28"/>
        </w:rPr>
        <w:t xml:space="preserve"> және Қазақстан Республикасы ратификациялаған халықаралық шарттарға сәйкес, оның ішінде Қазақстан Республикасында халықаралық қатынастағы автомобильмен тасымалдауларға рұқсат беру жүйесін қолдану қағидаларында белгіленген тәртіппен, шетелдік рұқсаттар бланкілерін автоматты түрде үлестіру жүйесін пайдалана отырып мемлекеттік органдардың лауазымды адамдары жүргізеді.</w:t>
      </w:r>
    </w:p>
    <w:p>
      <w:pPr>
        <w:spacing w:after="0"/>
        <w:ind w:left="0"/>
        <w:jc w:val="both"/>
      </w:pPr>
      <w:r>
        <w:rPr>
          <w:rFonts w:ascii="Times New Roman"/>
          <w:b w:val="false"/>
          <w:i w:val="false"/>
          <w:color w:val="000000"/>
          <w:sz w:val="28"/>
        </w:rPr>
        <w:t xml:space="preserve">
      Егер халықаралық автомобиль тасымалдарын орындаудың рұқсат ету жүйесi қолданылатын елдерге қатысты рұқсаттарға сұраныс Қазақстан Республикасының тасымалдаушыларына берiлетiн рұқсаттар санынан acca, онда рұқсаттар бiрiншi кезекте: </w:t>
      </w:r>
    </w:p>
    <w:p>
      <w:pPr>
        <w:spacing w:after="0"/>
        <w:ind w:left="0"/>
        <w:jc w:val="both"/>
      </w:pPr>
      <w:r>
        <w:rPr>
          <w:rFonts w:ascii="Times New Roman"/>
          <w:b w:val="false"/>
          <w:i w:val="false"/>
          <w:color w:val="000000"/>
          <w:sz w:val="28"/>
        </w:rPr>
        <w:t xml:space="preserve">
      1) гуманитарлық жүктердi автомобильмен тасымалдауға; </w:t>
      </w:r>
    </w:p>
    <w:p>
      <w:pPr>
        <w:spacing w:after="0"/>
        <w:ind w:left="0"/>
        <w:jc w:val="both"/>
      </w:pPr>
      <w:r>
        <w:rPr>
          <w:rFonts w:ascii="Times New Roman"/>
          <w:b w:val="false"/>
          <w:i w:val="false"/>
          <w:color w:val="000000"/>
          <w:sz w:val="28"/>
        </w:rPr>
        <w:t xml:space="preserve">
      2) Қазақстан Республикасында өндiрiлетiн жүктердi автомобильмен экспорттық тасымалдауға; </w:t>
      </w:r>
    </w:p>
    <w:p>
      <w:pPr>
        <w:spacing w:after="0"/>
        <w:ind w:left="0"/>
        <w:jc w:val="both"/>
      </w:pPr>
      <w:r>
        <w:rPr>
          <w:rFonts w:ascii="Times New Roman"/>
          <w:b w:val="false"/>
          <w:i w:val="false"/>
          <w:color w:val="000000"/>
          <w:sz w:val="28"/>
        </w:rPr>
        <w:t xml:space="preserve">
      3) көлiктiң басқа түрлерiнiң тасымалдаушыларымен бiрлесiп орындалатын автомобиль тасымалдарына; </w:t>
      </w:r>
    </w:p>
    <w:p>
      <w:pPr>
        <w:spacing w:after="0"/>
        <w:ind w:left="0"/>
        <w:jc w:val="both"/>
      </w:pPr>
      <w:r>
        <w:rPr>
          <w:rFonts w:ascii="Times New Roman"/>
          <w:b w:val="false"/>
          <w:i w:val="false"/>
          <w:color w:val="000000"/>
          <w:sz w:val="28"/>
        </w:rPr>
        <w:t>
      4) тез бүлiнетiн өнiмдердi автомобильмен тасымалдауға;</w:t>
      </w:r>
    </w:p>
    <w:p>
      <w:pPr>
        <w:spacing w:after="0"/>
        <w:ind w:left="0"/>
        <w:jc w:val="both"/>
      </w:pPr>
      <w:r>
        <w:rPr>
          <w:rFonts w:ascii="Times New Roman"/>
          <w:b w:val="false"/>
          <w:i w:val="false"/>
          <w:color w:val="000000"/>
          <w:sz w:val="28"/>
        </w:rPr>
        <w:t>
      5) жолшыбай бағытта орындалатын автомобильмен тасымалдауларға беріледі.</w:t>
      </w:r>
    </w:p>
    <w:p>
      <w:pPr>
        <w:spacing w:after="0"/>
        <w:ind w:left="0"/>
        <w:jc w:val="both"/>
      </w:pPr>
      <w:r>
        <w:rPr>
          <w:rFonts w:ascii="Times New Roman"/>
          <w:b w:val="false"/>
          <w:i w:val="false"/>
          <w:color w:val="000000"/>
          <w:sz w:val="28"/>
        </w:rPr>
        <w:t xml:space="preserve">
      4. Қазақстан Республикасы тасымалдаушыларының және шет мемлекет тасымалдаушыларының халықаралық автомобиль тасымалдарын орындаған кезде Қазақстан Республикасының автомобиль көлiгi туралы заңдарын сақтауын бақылауды осы Заңның </w:t>
      </w:r>
      <w:r>
        <w:rPr>
          <w:rFonts w:ascii="Times New Roman"/>
          <w:b w:val="false"/>
          <w:i w:val="false"/>
          <w:color w:val="000000"/>
          <w:sz w:val="28"/>
        </w:rPr>
        <w:t>19-7-бабына</w:t>
      </w:r>
      <w:r>
        <w:rPr>
          <w:rFonts w:ascii="Times New Roman"/>
          <w:b w:val="false"/>
          <w:i w:val="false"/>
          <w:color w:val="000000"/>
          <w:sz w:val="28"/>
        </w:rPr>
        <w:t xml:space="preserve"> сәйкес мемлекеттік органдардың лауазымды адамдары жүзеге асырады. </w:t>
      </w:r>
    </w:p>
    <w:p>
      <w:pPr>
        <w:spacing w:after="0"/>
        <w:ind w:left="0"/>
        <w:jc w:val="both"/>
      </w:pPr>
      <w:r>
        <w:rPr>
          <w:rFonts w:ascii="Times New Roman"/>
          <w:b w:val="false"/>
          <w:i w:val="false"/>
          <w:color w:val="000000"/>
          <w:sz w:val="28"/>
        </w:rPr>
        <w:t>
      5. Шет мемлекет тасымалдаушылары Қазақстан Республикасының аумағында халықаралық автомобиль тасымалдарын орындаған кезде пайдаланатын автокөлiк құралдарын уәкiлеттi органның лауазымды адамдары тексерiп қарауы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8" w:id="367"/>
    <w:p>
      <w:pPr>
        <w:spacing w:after="0"/>
        <w:ind w:left="0"/>
        <w:jc w:val="left"/>
      </w:pPr>
      <w:r>
        <w:rPr>
          <w:rFonts w:ascii="Times New Roman"/>
          <w:b/>
          <w:i w:val="false"/>
          <w:color w:val="000000"/>
        </w:rPr>
        <w:t xml:space="preserve"> 43-бап. Жолаушыларды және багажды автомобильмен халықаралық тасымалдауды ұйымдастыру және жүзеге асыру </w:t>
      </w:r>
    </w:p>
    <w:bookmarkEnd w:id="367"/>
    <w:p>
      <w:pPr>
        <w:spacing w:after="0"/>
        <w:ind w:left="0"/>
        <w:jc w:val="both"/>
      </w:pPr>
      <w:r>
        <w:rPr>
          <w:rFonts w:ascii="Times New Roman"/>
          <w:b w:val="false"/>
          <w:i w:val="false"/>
          <w:color w:val="000000"/>
          <w:sz w:val="28"/>
        </w:rPr>
        <w:t xml:space="preserve">
      1. Жолаушыларды және багажды автомобильмен тұрақты халықаралық тасымалдау уәкiлеттi орган мен шет мемлекеттiң тиiстi құзыреттi органы арасында автобустардың, шағын автобустардың келiсiлген маршруттары (бастапқы, соңғы және аялдау пункттерiн көрсете отырып) және қозғалыс кестесi бойынша ұйымдастырылады. </w:t>
      </w:r>
    </w:p>
    <w:p>
      <w:pPr>
        <w:spacing w:after="0"/>
        <w:ind w:left="0"/>
        <w:jc w:val="both"/>
      </w:pPr>
      <w:r>
        <w:rPr>
          <w:rFonts w:ascii="Times New Roman"/>
          <w:b w:val="false"/>
          <w:i w:val="false"/>
          <w:color w:val="000000"/>
          <w:sz w:val="28"/>
        </w:rPr>
        <w:t xml:space="preserve">
      2. Қазақстан Республикасының тасымалдаушылары жолаушыларды және багажды автомобильмен халықаралық тұрақты емес тасымалдауды орындаған кезде автобус жүргiзушiлерiнде уәкiлеттi органның лауазымды адамдары куәландырған жолаушылар тiзiмi болуға тиiс. </w:t>
      </w:r>
    </w:p>
    <w:p>
      <w:pPr>
        <w:spacing w:after="0"/>
        <w:ind w:left="0"/>
        <w:jc w:val="both"/>
      </w:pPr>
      <w:r>
        <w:rPr>
          <w:rFonts w:ascii="Times New Roman"/>
          <w:b w:val="false"/>
          <w:i w:val="false"/>
          <w:color w:val="000000"/>
          <w:sz w:val="28"/>
        </w:rPr>
        <w:t>
      3. Қазақстан Республикасымен шет мемлекеттер арасындағы халықаралық автомобиль тасымалдары Қазақстан Республикасының Мемлекеттiк шекарасынан өткiзу пункттерi арқылы ғана жүзеге асырылады.</w:t>
      </w:r>
    </w:p>
    <w:p>
      <w:pPr>
        <w:spacing w:after="0"/>
        <w:ind w:left="0"/>
        <w:jc w:val="both"/>
      </w:pPr>
      <w:r>
        <w:rPr>
          <w:rFonts w:ascii="Times New Roman"/>
          <w:b w:val="false"/>
          <w:i w:val="false"/>
          <w:color w:val="000000"/>
          <w:sz w:val="28"/>
        </w:rPr>
        <w:t>
      4. Жолаушылар мен багажды халықаралық қатынаста тұрақты тасымалдауды жүзеге асыру кезінде, Қазақстан Республикасы облысының шет мемлекетке шығу немесе шет мемлекеттен кіру жүзеге асырылатын елді мекендері арасында отандық тасымалдаушылардың жолаушылар мен багажды тасымалдауын қоспағанда, Қазақстан Республикасының аумағындағы пункттер арасында жолаушылар тасымалдауға тыйым салынады.</w:t>
      </w:r>
    </w:p>
    <w:p>
      <w:pPr>
        <w:spacing w:after="0"/>
        <w:ind w:left="0"/>
        <w:jc w:val="both"/>
      </w:pPr>
      <w:r>
        <w:rPr>
          <w:rFonts w:ascii="Times New Roman"/>
          <w:b w:val="false"/>
          <w:i w:val="false"/>
          <w:color w:val="000000"/>
          <w:sz w:val="28"/>
        </w:rPr>
        <w:t>
      5. Қазақстан Республикасының Мемлекеттік шекарасы арқылы өткізу пункттерінде құжаттарды ресімдеу және тұрақты маршруттар бойынша жолаушыларды халықаралық тасымалдауды жүзеге асыратын автобустарды өткізу кезектен тыс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Шет мемлекеттің аумағында тiркелген автокөлiк құралдарымен жолаушыларды, багажды, жүктердi автомобильмен тасымалдаулар</w:t>
      </w:r>
    </w:p>
    <w:p>
      <w:pPr>
        <w:spacing w:after="0"/>
        <w:ind w:left="0"/>
        <w:jc w:val="both"/>
      </w:pPr>
      <w:r>
        <w:rPr>
          <w:rFonts w:ascii="Times New Roman"/>
          <w:b w:val="false"/>
          <w:i w:val="false"/>
          <w:color w:val="000000"/>
          <w:sz w:val="28"/>
        </w:rPr>
        <w:t>
      Шет мемлекеттің аумағында тiркелген автокөлiк құралдарымен:</w:t>
      </w:r>
    </w:p>
    <w:p>
      <w:pPr>
        <w:spacing w:after="0"/>
        <w:ind w:left="0"/>
        <w:jc w:val="both"/>
      </w:pPr>
      <w:r>
        <w:rPr>
          <w:rFonts w:ascii="Times New Roman"/>
          <w:b w:val="false"/>
          <w:i w:val="false"/>
          <w:color w:val="000000"/>
          <w:sz w:val="28"/>
        </w:rPr>
        <w:t>
      Қазақстан Республикасының аумағында орналасқан пункттер арасында;</w:t>
      </w:r>
    </w:p>
    <w:p>
      <w:pPr>
        <w:spacing w:after="0"/>
        <w:ind w:left="0"/>
        <w:jc w:val="both"/>
      </w:pPr>
      <w:r>
        <w:rPr>
          <w:rFonts w:ascii="Times New Roman"/>
          <w:b w:val="false"/>
          <w:i w:val="false"/>
          <w:color w:val="000000"/>
          <w:sz w:val="28"/>
        </w:rPr>
        <w:t>
      Қазақстан Республикасының аумағында уақытша мемлекеттік есепке қойылған автокөлік құралдары үшін халықаралық қатынаста жолаушыларды, багажды, жүктердi тасымалдау жөніндегі кәсiпкерлiк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0" w:id="368"/>
    <w:p>
      <w:pPr>
        <w:spacing w:after="0"/>
        <w:ind w:left="0"/>
        <w:jc w:val="left"/>
      </w:pPr>
      <w:r>
        <w:rPr>
          <w:rFonts w:ascii="Times New Roman"/>
          <w:b/>
          <w:i w:val="false"/>
          <w:color w:val="000000"/>
        </w:rPr>
        <w:t xml:space="preserve"> 45-бап. Халықаралық автомобиль тасымалдауларын жүзеге асыру кезiнде тасымалдаушыларға, жүргiзушiлерге және автокөлiк құралдарына қойылатын талаптар</w:t>
      </w:r>
    </w:p>
    <w:bookmarkEnd w:id="368"/>
    <w:p>
      <w:pPr>
        <w:spacing w:after="0"/>
        <w:ind w:left="0"/>
        <w:jc w:val="both"/>
      </w:pPr>
      <w:r>
        <w:rPr>
          <w:rFonts w:ascii="Times New Roman"/>
          <w:b w:val="false"/>
          <w:i w:val="false"/>
          <w:color w:val="000000"/>
          <w:sz w:val="28"/>
        </w:rPr>
        <w:t>
      1. Халықаралық автомобиль тасымалдауларын жүзеге асыратын тасымалдаушылар халықаралық талаптарға сай келетiн, өз мемлекетiнiң тiркеу және айырым белгiлерi бар автокөлiк құралдарын пайдалануға тиiс.</w:t>
      </w:r>
    </w:p>
    <w:p>
      <w:pPr>
        <w:spacing w:after="0"/>
        <w:ind w:left="0"/>
        <w:jc w:val="both"/>
      </w:pPr>
      <w:r>
        <w:rPr>
          <w:rFonts w:ascii="Times New Roman"/>
          <w:b w:val="false"/>
          <w:i w:val="false"/>
          <w:color w:val="000000"/>
          <w:sz w:val="28"/>
        </w:rPr>
        <w:t>
      Белгiленген талап тiркемелер мен жартылай тiркемелерге қолданылмайды.</w:t>
      </w:r>
    </w:p>
    <w:bookmarkStart w:name="z226" w:id="369"/>
    <w:p>
      <w:pPr>
        <w:spacing w:after="0"/>
        <w:ind w:left="0"/>
        <w:jc w:val="both"/>
      </w:pPr>
      <w:r>
        <w:rPr>
          <w:rFonts w:ascii="Times New Roman"/>
          <w:b w:val="false"/>
          <w:i w:val="false"/>
          <w:color w:val="000000"/>
          <w:sz w:val="28"/>
        </w:rPr>
        <w:t>
      2. Халықаралық автомобиль тасымалдауларын жүзеге асыру кезiнде автокөлiк құралдарының жүргiзушiлерi Қазақстан Республикасының автомобиль көлiгi туралы заңнамасында белгiленген жүргiзушiлердiң еңбегі мен тынығуы режимiн сақтауға мiндеттi.</w:t>
      </w:r>
    </w:p>
    <w:bookmarkEnd w:id="369"/>
    <w:bookmarkStart w:name="z227" w:id="370"/>
    <w:p>
      <w:pPr>
        <w:spacing w:after="0"/>
        <w:ind w:left="0"/>
        <w:jc w:val="both"/>
      </w:pPr>
      <w:r>
        <w:rPr>
          <w:rFonts w:ascii="Times New Roman"/>
          <w:b w:val="false"/>
          <w:i w:val="false"/>
          <w:color w:val="000000"/>
          <w:sz w:val="28"/>
        </w:rPr>
        <w:t>
      3. Жүктерді автомобильмен халықаралық тасымалдаулар уәкілетті орган беретін автомобильмен халықаралық тасымалдауларды жүзеге асыруға рұқсат ету туралы куәліктің және автокөлік құралдарына рұқсат ету карточкасының негізінде жүзеге асырылады. Тасымалдаушыға қойылатын талаптар Жүктерді автомобильмен халықаралық тасымалдауларды жүзеге асыруға автомобильмен тасымалдаушыларға рұқсат беру қағидасында белгіленеді.</w:t>
      </w:r>
    </w:p>
    <w:bookmarkEnd w:id="370"/>
    <w:bookmarkStart w:name="z228" w:id="371"/>
    <w:p>
      <w:pPr>
        <w:spacing w:after="0"/>
        <w:ind w:left="0"/>
        <w:jc w:val="both"/>
      </w:pPr>
      <w:r>
        <w:rPr>
          <w:rFonts w:ascii="Times New Roman"/>
          <w:b w:val="false"/>
          <w:i w:val="false"/>
          <w:color w:val="000000"/>
          <w:sz w:val="28"/>
        </w:rPr>
        <w:t>
      4. Қазақстан Республикасында тіркелген, тез бұзылатын жүктерді тасымалдауға арналған автокөлік құралдарында автомобильмен халықаралық тасымалдауларды жүзеге асыру кезінде уәкілетті орган беретін Автомобиль көлігімен жүктерді тасымалдау қағидасында белгіленген талаптарға олардың сәйкестігі туралы куәлік болуға тиіс.</w:t>
      </w:r>
    </w:p>
    <w:bookmarkEnd w:id="371"/>
    <w:bookmarkStart w:name="z368" w:id="372"/>
    <w:p>
      <w:pPr>
        <w:spacing w:after="0"/>
        <w:ind w:left="0"/>
        <w:jc w:val="both"/>
      </w:pPr>
      <w:r>
        <w:rPr>
          <w:rFonts w:ascii="Times New Roman"/>
          <w:b w:val="false"/>
          <w:i w:val="false"/>
          <w:color w:val="000000"/>
          <w:sz w:val="28"/>
        </w:rPr>
        <w:t>
      5. Шет мемлекеттерде тіркелген автокөлік құралдары Еуразиялық экономикалық одақтың кедендік шекарасымен тұспа-тұс келетін Қазақстан Республикасының Мемлекеттік шекарасын кесіп өткеннен кейін Қазақстан Республикасының аумағында межелі пунктпен халықаралық жүк тасымалын жүзеге асырған кезде сәйкестендіру құралдары пайдаланыла отырып өткізіледі.</w:t>
      </w:r>
    </w:p>
    <w:bookmarkEnd w:id="372"/>
    <w:p>
      <w:pPr>
        <w:spacing w:after="0"/>
        <w:ind w:left="0"/>
        <w:jc w:val="both"/>
      </w:pPr>
      <w:r>
        <w:rPr>
          <w:rFonts w:ascii="Times New Roman"/>
          <w:b w:val="false"/>
          <w:i w:val="false"/>
          <w:color w:val="000000"/>
          <w:sz w:val="28"/>
        </w:rPr>
        <w:t>
      Сәйкестендіру құралдарына қойылатын талаптарды, сондай-ақ оларды пайдалану тәртібін кеден ісі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Еуразиялық экономикалық одаққа мүше мемлекеттерден Қазақстан Республикасына немесе Еуразиялық экономикалық одаққа мүше мемлекеттің бірінен Еуразиялық экономикалық одаққа мүше басқа мемлекетке халықаралық автомобиль тасымалдары Қазақстан Республикасының аумағы арқылы транзитпен жүзеге асырылған кезде мемлекеттік кіріс органдары Қазақстан Республикасының Еуразиялық экономикалық одаққа мүше мемлекеттермен Мемлекеттік шекарасында автокөлік құралдарының жүк бөліктерін электрондық сәйкестендіргіштермен (навигациялық пломбалармен) пломбалайды.</w:t>
      </w:r>
    </w:p>
    <w:p>
      <w:pPr>
        <w:spacing w:after="0"/>
        <w:ind w:left="0"/>
        <w:jc w:val="both"/>
      </w:pPr>
      <w:r>
        <w:rPr>
          <w:rFonts w:ascii="Times New Roman"/>
          <w:b w:val="false"/>
          <w:i w:val="false"/>
          <w:color w:val="000000"/>
          <w:sz w:val="28"/>
        </w:rPr>
        <w:t>
      Электрондық сәйкестендіргіштердің (навигациялық пломбалардың) сақталуын халықаралық автомобиль тасымалдарын жүзеге асыратын тасымалдаушылар қамтамасыз етеді.</w:t>
      </w:r>
    </w:p>
    <w:p>
      <w:pPr>
        <w:spacing w:after="0"/>
        <w:ind w:left="0"/>
        <w:jc w:val="both"/>
      </w:pPr>
      <w:r>
        <w:rPr>
          <w:rFonts w:ascii="Times New Roman"/>
          <w:b w:val="false"/>
          <w:i w:val="false"/>
          <w:color w:val="000000"/>
          <w:sz w:val="28"/>
        </w:rPr>
        <w:t>
      Электрондық сәйкестендіргіштерді (навигациялық пломбаларды) пайдалану тәртібін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51" w:id="373"/>
    <w:p>
      <w:pPr>
        <w:spacing w:after="0"/>
        <w:ind w:left="0"/>
        <w:jc w:val="left"/>
      </w:pPr>
      <w:r>
        <w:rPr>
          <w:rFonts w:ascii="Times New Roman"/>
          <w:b/>
          <w:i w:val="false"/>
          <w:color w:val="000000"/>
        </w:rPr>
        <w:t xml:space="preserve"> 6-тарау. Автомобиль көлігіндегі жауапкершілік</w:t>
      </w:r>
    </w:p>
    <w:bookmarkEnd w:id="373"/>
    <w:bookmarkStart w:name="z52" w:id="374"/>
    <w:p>
      <w:pPr>
        <w:spacing w:after="0"/>
        <w:ind w:left="0"/>
        <w:jc w:val="left"/>
      </w:pPr>
      <w:r>
        <w:rPr>
          <w:rFonts w:ascii="Times New Roman"/>
          <w:b/>
          <w:i w:val="false"/>
          <w:color w:val="000000"/>
        </w:rPr>
        <w:t xml:space="preserve"> 46-бап. Автокөлiк құралдарын жөнелтудi кiдiрткенi үшiн жүк жөнелтушiлер мен жүк алушылардың жүктi автомобильмен тасымалдау шарты бойынша жауапкершiлiгi </w:t>
      </w:r>
    </w:p>
    <w:bookmarkEnd w:id="374"/>
    <w:p>
      <w:pPr>
        <w:spacing w:after="0"/>
        <w:ind w:left="0"/>
        <w:jc w:val="both"/>
      </w:pPr>
      <w:r>
        <w:rPr>
          <w:rFonts w:ascii="Times New Roman"/>
          <w:b w:val="false"/>
          <w:i w:val="false"/>
          <w:color w:val="000000"/>
          <w:sz w:val="28"/>
        </w:rPr>
        <w:t xml:space="preserve">
      1. Тиеуге немесе түсiруге берiлген автокөлiк құралдарының келiсiлген мерзiмнен тыс бос тұрғаны үшiн жүк жөнелтушi немесе жүк алушы, егер кiдiру өздерiнiң кiнәсiнен болса, тасымалдаушыға тараптардың келiсiмiмен (шартымен) көзделген айыппұл төлейдi, ал аталған келiсiм болмаған жағдайда - бос тұрған әрбiр сағаты үшін: </w:t>
      </w:r>
    </w:p>
    <w:p>
      <w:pPr>
        <w:spacing w:after="0"/>
        <w:ind w:left="0"/>
        <w:jc w:val="both"/>
      </w:pPr>
      <w:r>
        <w:rPr>
          <w:rFonts w:ascii="Times New Roman"/>
          <w:b w:val="false"/>
          <w:i w:val="false"/>
          <w:color w:val="000000"/>
          <w:sz w:val="28"/>
        </w:rPr>
        <w:t xml:space="preserve">
      1) жүк көтергiштiгi төрт тоннаны қоса алғанға дейiнгi автокөлiк құралдары бос тұрған кезде - айлық есептiк көрсеткiштiң он екi процентi мөлшерiнде; </w:t>
      </w:r>
    </w:p>
    <w:p>
      <w:pPr>
        <w:spacing w:after="0"/>
        <w:ind w:left="0"/>
        <w:jc w:val="both"/>
      </w:pPr>
      <w:r>
        <w:rPr>
          <w:rFonts w:ascii="Times New Roman"/>
          <w:b w:val="false"/>
          <w:i w:val="false"/>
          <w:color w:val="000000"/>
          <w:sz w:val="28"/>
        </w:rPr>
        <w:t xml:space="preserve">
      2) жүк көтергiштiгi төрт тоннадан жетi тоннаны қоса алғанға дейiнгi автокөлiк құралдары бос тұрған кезде - айлық есептiк көрсеткiштiң он үш процентi мөлшерiнде; </w:t>
      </w:r>
    </w:p>
    <w:p>
      <w:pPr>
        <w:spacing w:after="0"/>
        <w:ind w:left="0"/>
        <w:jc w:val="both"/>
      </w:pPr>
      <w:r>
        <w:rPr>
          <w:rFonts w:ascii="Times New Roman"/>
          <w:b w:val="false"/>
          <w:i w:val="false"/>
          <w:color w:val="000000"/>
          <w:sz w:val="28"/>
        </w:rPr>
        <w:t xml:space="preserve">
      3) жүк көтергiштiгi жетi тоннадан он тоннаны қоса алғанға дейiнгi автокөлiк құралдары бос тұрған кезде - айлық есептiк көрсеткiштiң он төрт процентi мөлшерiнде; </w:t>
      </w:r>
    </w:p>
    <w:p>
      <w:pPr>
        <w:spacing w:after="0"/>
        <w:ind w:left="0"/>
        <w:jc w:val="both"/>
      </w:pPr>
      <w:r>
        <w:rPr>
          <w:rFonts w:ascii="Times New Roman"/>
          <w:b w:val="false"/>
          <w:i w:val="false"/>
          <w:color w:val="000000"/>
          <w:sz w:val="28"/>
        </w:rPr>
        <w:t xml:space="preserve">
      4) жүк көтергiштiгi он тоннадан астам автокөлiк құралы бос тұрған кезде - айлық есептiк көрсеткiштiң он бес процентi мөлшерiнде төлейдi. </w:t>
      </w:r>
    </w:p>
    <w:p>
      <w:pPr>
        <w:spacing w:after="0"/>
        <w:ind w:left="0"/>
        <w:jc w:val="both"/>
      </w:pPr>
      <w:r>
        <w:rPr>
          <w:rFonts w:ascii="Times New Roman"/>
          <w:b w:val="false"/>
          <w:i w:val="false"/>
          <w:color w:val="000000"/>
          <w:sz w:val="28"/>
        </w:rPr>
        <w:t xml:space="preserve">
      2. Арнайы бейiмделген автокөлiк құралдарының бос тұруы кезiнде осы баптың 1-тармағында аталған айыппұл мөлшерi екi есе ұлғаяды. </w:t>
      </w:r>
    </w:p>
    <w:p>
      <w:pPr>
        <w:spacing w:after="0"/>
        <w:ind w:left="0"/>
        <w:jc w:val="both"/>
      </w:pPr>
      <w:r>
        <w:rPr>
          <w:rFonts w:ascii="Times New Roman"/>
          <w:b w:val="false"/>
          <w:i w:val="false"/>
          <w:color w:val="000000"/>
          <w:sz w:val="28"/>
        </w:rPr>
        <w:t xml:space="preserve">
      Аталған айыппұлды жүк жөнелтушi немесе жүк қабылдаушы, өздерiнiң кінәсінен автокөлiк құралдары тасымалдаушының көлік жайында немесе жол үстiнде тұрып қалғаны үшiн де төлейдi. </w:t>
      </w:r>
    </w:p>
    <w:p>
      <w:pPr>
        <w:spacing w:after="0"/>
        <w:ind w:left="0"/>
        <w:jc w:val="both"/>
      </w:pPr>
      <w:r>
        <w:rPr>
          <w:rFonts w:ascii="Times New Roman"/>
          <w:b w:val="false"/>
          <w:i w:val="false"/>
          <w:color w:val="000000"/>
          <w:sz w:val="28"/>
        </w:rPr>
        <w:t xml:space="preserve">
      3. Автокөлiк құралдарының тұрып қалғанына айыппұл есептеу үшiн тауар-көлiк жүкқұжатындағы және жолпарақтағы келу және кету уақыты туралы белгiлер, ал көлiкжайда тұрып қалғаны үшiн жүк жөнелтушiнiң немесе жүк алушының жүктi жөнелтуден немесе қабылдаудан бас тартуы негiз болып табылады. </w:t>
      </w:r>
    </w:p>
    <w:p>
      <w:pPr>
        <w:spacing w:after="0"/>
        <w:ind w:left="0"/>
        <w:jc w:val="both"/>
      </w:pPr>
      <w:r>
        <w:rPr>
          <w:rFonts w:ascii="Times New Roman"/>
          <w:b w:val="false"/>
          <w:i w:val="false"/>
          <w:color w:val="000000"/>
          <w:sz w:val="28"/>
        </w:rPr>
        <w:t xml:space="preserve">
      4. Автомобиль тасымалдарына тыйым салынған жүктi немесе автомобиль тасымалдары кезiнде ерекше сақтық шараларын талап ететiн, атауы немесе өзiндiк ерекшелiгi толық көрсетiлмеген жүктi ұсынғаны үшiн, жүк жөнелтушi келтiрiлген шығындардан басқа, тасымалдаушыға шартта көрсетiлген тасымалдау ақысының бес есе мөлшерiнде айыппұл төлейдi. </w:t>
      </w:r>
    </w:p>
    <w:p>
      <w:pPr>
        <w:spacing w:after="0"/>
        <w:ind w:left="0"/>
        <w:jc w:val="both"/>
      </w:pPr>
      <w:r>
        <w:rPr>
          <w:rFonts w:ascii="Times New Roman"/>
          <w:b w:val="false"/>
          <w:i w:val="false"/>
          <w:color w:val="000000"/>
          <w:sz w:val="28"/>
        </w:rPr>
        <w:t xml:space="preserve">
      5. Жүк жөнелтушiлер мен жүк алушылар жүктi тиеу және түсiру, дұрыс тиемеу, дұрыс буып-түймеу немесе дұрыс бекiтпеу кезiнде бұл операцияларды тасымалдаушы жүзеге асыратын жағдайларды қоспағанда, автокөлiк құралдарына артық тиеу, олардың зақымдануы салдарынан тасымалдаушыға өздерiнiң кiнәсiнен келтiрген шығындарының орнын толтыруға мiндеттi. </w:t>
      </w:r>
    </w:p>
    <w:p>
      <w:pPr>
        <w:spacing w:after="0"/>
        <w:ind w:left="0"/>
        <w:jc w:val="both"/>
      </w:pPr>
      <w:r>
        <w:rPr>
          <w:rFonts w:ascii="Times New Roman"/>
          <w:b w:val="false"/>
          <w:i w:val="false"/>
          <w:color w:val="000000"/>
          <w:sz w:val="28"/>
        </w:rPr>
        <w:t xml:space="preserve">
      Тауар-көлiк жүкқұжатында кедендiк, санитарлық және басқа да ережелердi орындау үшiн қажет тиiстi құжаттар қоса берiлмеуi салдарынан автокөлiк құралдары мен контейнерлердiң кiдiртiлгенi үшiн жүк жөнелтушi (жүк алушы) тасымалдаушыға осы баптың 1 және 2-тармақтарында және осы Заңның </w:t>
      </w:r>
      <w:r>
        <w:rPr>
          <w:rFonts w:ascii="Times New Roman"/>
          <w:b w:val="false"/>
          <w:i w:val="false"/>
          <w:color w:val="000000"/>
          <w:sz w:val="28"/>
        </w:rPr>
        <w:t>49-бабында</w:t>
      </w:r>
      <w:r>
        <w:rPr>
          <w:rFonts w:ascii="Times New Roman"/>
          <w:b w:val="false"/>
          <w:i w:val="false"/>
          <w:color w:val="000000"/>
          <w:sz w:val="28"/>
        </w:rPr>
        <w:t xml:space="preserve"> белгiленген мөлшерде айыппұл төлейдi. </w:t>
      </w:r>
    </w:p>
    <w:bookmarkStart w:name="z53" w:id="375"/>
    <w:p>
      <w:pPr>
        <w:spacing w:after="0"/>
        <w:ind w:left="0"/>
        <w:jc w:val="left"/>
      </w:pPr>
      <w:r>
        <w:rPr>
          <w:rFonts w:ascii="Times New Roman"/>
          <w:b/>
          <w:i w:val="false"/>
          <w:color w:val="000000"/>
        </w:rPr>
        <w:t xml:space="preserve"> 47-бап. Жолаушыны және багажды жөнелтудiң кiдiртiлгенi немесе межелi пунктке кешiгiп жеткенi үшiн тасымалдаушының жауапкершiлiгi </w:t>
      </w:r>
    </w:p>
    <w:bookmarkEnd w:id="375"/>
    <w:p>
      <w:pPr>
        <w:spacing w:after="0"/>
        <w:ind w:left="0"/>
        <w:jc w:val="both"/>
      </w:pPr>
      <w:r>
        <w:rPr>
          <w:rFonts w:ascii="Times New Roman"/>
          <w:b w:val="false"/>
          <w:i w:val="false"/>
          <w:color w:val="000000"/>
          <w:sz w:val="28"/>
        </w:rPr>
        <w:t xml:space="preserve">
      1. Тасымалдаушының кiнәсiнен жолаушы тасымалдайтын автокөлiк құралының кiдiргенi немесе мұндай автокөлiк құралының межелi пунктке (қалалық, қала маңындағы, ауданішілік және ауылдық қатынастар тасымалын қоспағанда) кешiккенi үшiн тасымалдаушы кешiккен әрбiр сағат үшiн жолаушыға жол жүру құжаты (билетi) құнының үш процентi мөлшерiнде айыппұл төлейдi, егер кiдiру немесе кешiгу еңсерiлмейтiн күштiң салдарынан болғанын дәлелдей алмаса, келтiрiлген зиянды да өтейдi. Бұл орайда айыппұл сомасы жолаушы сатып алған жол жүру құжатының (билетiнiң) құнынан аспауға тиiс. </w:t>
      </w:r>
    </w:p>
    <w:p>
      <w:pPr>
        <w:spacing w:after="0"/>
        <w:ind w:left="0"/>
        <w:jc w:val="both"/>
      </w:pPr>
      <w:r>
        <w:rPr>
          <w:rFonts w:ascii="Times New Roman"/>
          <w:b w:val="false"/>
          <w:i w:val="false"/>
          <w:color w:val="000000"/>
          <w:sz w:val="28"/>
        </w:rPr>
        <w:t xml:space="preserve">
      2. Жөнелтудiң кiдiртiлуiне байланысты жолаушы автомобиль тасымалынан бас тартқан жағдайда, тасымалдаушы жолаушыға жол жүру ақысын толық мөлшерде қайтаруға, сондай-ақ мұндай кiдiрiске байланысты оның шеккен шығындарын өтеуге мiндеттi. </w:t>
      </w:r>
    </w:p>
    <w:p>
      <w:pPr>
        <w:spacing w:after="0"/>
        <w:ind w:left="0"/>
        <w:jc w:val="both"/>
      </w:pPr>
      <w:r>
        <w:rPr>
          <w:rFonts w:ascii="Times New Roman"/>
          <w:b w:val="false"/>
          <w:i w:val="false"/>
          <w:color w:val="000000"/>
          <w:sz w:val="28"/>
        </w:rPr>
        <w:t xml:space="preserve">
      3. Тасымалдаушы багажды жеткiзу мерзiмiн кешiктiргенi үшiн багажды алушыға толық емес тәулiктi толық тәулiк деп есептей отырып, кешiктiрген әрбiр тәулiкке багажды автомобильмен тасымалдау төлемақысының он процентi мөлшерiнде, бiрақ тасымалдау ақысының елу процентiнен аспайтын мөлшерде айыппұл төлейдi. </w:t>
      </w:r>
    </w:p>
    <w:p>
      <w:pPr>
        <w:spacing w:after="0"/>
        <w:ind w:left="0"/>
        <w:jc w:val="both"/>
      </w:pPr>
      <w:r>
        <w:rPr>
          <w:rFonts w:ascii="Times New Roman"/>
          <w:b w:val="false"/>
          <w:i w:val="false"/>
          <w:color w:val="000000"/>
          <w:sz w:val="28"/>
        </w:rPr>
        <w:t xml:space="preserve">
      Багажды жеткiзу мерзiмiнiң өтуi багаж келуге тиiс күнтiзбелiк күнгi сағат жиырма төрттен бастап есептеледi. Багажды жеткiзу мерзiмiнiң өтiп кеткенi үшiн айыппұлды тасымалдаушы жолаушының талабы бойынша жасалған акт негiзiнде багажды беру кезiнде төлейдi. </w:t>
      </w:r>
    </w:p>
    <w:p>
      <w:pPr>
        <w:spacing w:after="0"/>
        <w:ind w:left="0"/>
        <w:jc w:val="both"/>
      </w:pPr>
      <w:r>
        <w:rPr>
          <w:rFonts w:ascii="Times New Roman"/>
          <w:b w:val="false"/>
          <w:i w:val="false"/>
          <w:color w:val="000000"/>
          <w:sz w:val="28"/>
        </w:rPr>
        <w:t xml:space="preserve">
      4. Тасымалдаушы багажды жөнелтушiден немесе алушыдан кiдiртуге байланысты туындайтын шығындарды, егер олар орын алған болса, өтеуге мiндеттi. </w:t>
      </w:r>
    </w:p>
    <w:bookmarkStart w:name="z447" w:id="376"/>
    <w:p>
      <w:pPr>
        <w:spacing w:after="0"/>
        <w:ind w:left="0"/>
        <w:jc w:val="both"/>
      </w:pPr>
      <w:r>
        <w:rPr>
          <w:rFonts w:ascii="Times New Roman"/>
          <w:b w:val="false"/>
          <w:i w:val="false"/>
          <w:color w:val="000000"/>
          <w:sz w:val="28"/>
        </w:rPr>
        <w:t xml:space="preserve">
      5. Ауданаралық (облысішілік қалааралық) облысаралық қалааралық және халықаралық маршруттарда автобусты, шағын автобусты жөнелту тасымалдаушының кiнәсiнен сегіз сағатқа және одан да көп уақытқа кешiктiрiлген жағдайда тасымалдаушы жолаушыларға өз есебiнен қонақ үйден орын алып беруге және тамақпен қамтамасыз етуге мiндеттi. </w:t>
      </w:r>
    </w:p>
    <w:bookmarkEnd w:id="376"/>
    <w:p>
      <w:pPr>
        <w:spacing w:after="0"/>
        <w:ind w:left="0"/>
        <w:jc w:val="both"/>
      </w:pPr>
      <w:r>
        <w:rPr>
          <w:rFonts w:ascii="Times New Roman"/>
          <w:b w:val="false"/>
          <w:i w:val="false"/>
          <w:color w:val="000000"/>
          <w:sz w:val="28"/>
        </w:rPr>
        <w:t xml:space="preserve">
      6. Жолаушының сұрауы бойынша автомобиль тасымалы мерзiмiнiң кешiгуi немесе рейстiң тоқтатылуы туралы оған ресми құжат берiледi немесе жүру құжатында (билетте) белгi соғылады. </w:t>
      </w:r>
    </w:p>
    <w:p>
      <w:pPr>
        <w:spacing w:after="0"/>
        <w:ind w:left="0"/>
        <w:jc w:val="both"/>
      </w:pPr>
      <w:r>
        <w:rPr>
          <w:rFonts w:ascii="Times New Roman"/>
          <w:b w:val="false"/>
          <w:i w:val="false"/>
          <w:color w:val="000000"/>
          <w:sz w:val="28"/>
        </w:rPr>
        <w:t>
      7. Рейс тоқтатылған кезде, еңсерiлмейтiн күштiң әсер ету жағдайларын қоспағанда, тасымалдаушы жолаушының таңдауы бойынша жолаушыны жүру құжатында (билетiнде) көрсетiлген межелi пунктке дейiн жуық арада жүретiн рейспен жөнелтудi қамтамасыз етуге нeмece жолаушыға жол жүру құжатының (билеттiң) екi еселенген құнын қайтарып 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4" w:id="377"/>
    <w:p>
      <w:pPr>
        <w:spacing w:after="0"/>
        <w:ind w:left="0"/>
        <w:jc w:val="left"/>
      </w:pPr>
      <w:r>
        <w:rPr>
          <w:rFonts w:ascii="Times New Roman"/>
          <w:b/>
          <w:i w:val="false"/>
          <w:color w:val="000000"/>
        </w:rPr>
        <w:t xml:space="preserve"> 48-бап. Жүктердi автомобильмен тасымалдау шарты бойынша автокөлiк құралдарының берiлмеуi және пайдаланылмауы үшiн жауапкершiлiк </w:t>
      </w:r>
    </w:p>
    <w:bookmarkEnd w:id="377"/>
    <w:p>
      <w:pPr>
        <w:spacing w:after="0"/>
        <w:ind w:left="0"/>
        <w:jc w:val="both"/>
      </w:pPr>
      <w:r>
        <w:rPr>
          <w:rFonts w:ascii="Times New Roman"/>
          <w:b w:val="false"/>
          <w:i w:val="false"/>
          <w:color w:val="000000"/>
          <w:sz w:val="28"/>
        </w:rPr>
        <w:t xml:space="preserve">
      1. Егер тараптардың келiсiмiнде өзгеше көзделмесе, тасымалдаушы автокөлiк құралдарын жүктердi автомобильмен тасымалдау шарты бойынша, автомобильмен тасымалдау шартында көзделген мөлшерде бермегенi үшiн, жүк жөнелтушiге (жүк алушыға) автокөлiк құралын бермеген әрбiр жағдай үшiн, он айлық есептiк көрсеткiш мөлшерiнде айыппұл төлейдi. </w:t>
      </w:r>
    </w:p>
    <w:p>
      <w:pPr>
        <w:spacing w:after="0"/>
        <w:ind w:left="0"/>
        <w:jc w:val="both"/>
      </w:pPr>
      <w:r>
        <w:rPr>
          <w:rFonts w:ascii="Times New Roman"/>
          <w:b w:val="false"/>
          <w:i w:val="false"/>
          <w:color w:val="000000"/>
          <w:sz w:val="28"/>
        </w:rPr>
        <w:t xml:space="preserve">
      2. Егер тараптардың келiсiмiнде өзгеше көзделмесе, тасымалдаушы пайдаланылуы уақытша тариф бойынша төленетiн, автомобильмен тасымалдау шартында көзделген мөлшерде автокөлiк құралдарын бермеген кезде, тасымалдаушы жүк жөнелтушiге (жүк алушыға) автомобильмен тасымалдау шартында көрсетiлген пайдалану уақытын ескере отырып, автокөлiк құралдарын пайдалану құнының қырық процентi мөлшерiнде айыппұл төлейдi. </w:t>
      </w:r>
    </w:p>
    <w:p>
      <w:pPr>
        <w:spacing w:after="0"/>
        <w:ind w:left="0"/>
        <w:jc w:val="both"/>
      </w:pPr>
      <w:r>
        <w:rPr>
          <w:rFonts w:ascii="Times New Roman"/>
          <w:b w:val="false"/>
          <w:i w:val="false"/>
          <w:color w:val="000000"/>
          <w:sz w:val="28"/>
        </w:rPr>
        <w:t xml:space="preserve">
      3. Егер тараптардың келiсiмiнде өзгеше көзделмесе, жүк жөнелтушi (жүк алушы) жүктердi автомобильмен тасымалдау шартында көзделген мөлшерде автокөлiк құралдарын толық немесе iшiнара пайдаланудан бас тартқан кезде, ол тасымалдаушыға автокөлiк құралын пайдаланудан бас тартқан әр жағдай үшiн он айлық есептiк көрсеткiш мөлшерiнде немесе жұмысы уақытша тариф бойынша төленетiн автокөлiк құралдарын пайдаланудан бас тартқан кезде, автомобильмен тасымалдау шартында көрсетiлген пайдалану уақытын негiзге алып, автокөлiк құралдарын пайдалану құнының қырық процентi мөлшерiнде айыппұл төлейдi. </w:t>
      </w:r>
    </w:p>
    <w:bookmarkStart w:name="z55" w:id="378"/>
    <w:p>
      <w:pPr>
        <w:spacing w:after="0"/>
        <w:ind w:left="0"/>
        <w:jc w:val="left"/>
      </w:pPr>
      <w:r>
        <w:rPr>
          <w:rFonts w:ascii="Times New Roman"/>
          <w:b/>
          <w:i w:val="false"/>
          <w:color w:val="000000"/>
        </w:rPr>
        <w:t xml:space="preserve"> 49-бап. Контейнерлердiң берiлмегенi және пайдаланылмағаны үшiн жауапкершiлiк </w:t>
      </w:r>
    </w:p>
    <w:bookmarkEnd w:id="378"/>
    <w:p>
      <w:pPr>
        <w:spacing w:after="0"/>
        <w:ind w:left="0"/>
        <w:jc w:val="both"/>
      </w:pPr>
      <w:r>
        <w:rPr>
          <w:rFonts w:ascii="Times New Roman"/>
          <w:b w:val="false"/>
          <w:i w:val="false"/>
          <w:color w:val="000000"/>
          <w:sz w:val="28"/>
        </w:rPr>
        <w:t xml:space="preserve">
      Тасымалдаушының контейнерлердi жүк жөнелтушiге бермегенi үшiн, ал жүк жөнелтушi контейнерлердi пайдаланбағаны үшiн тасымалдаушыға тараптардың келiсiмiнде көзделген мөлшерде, кiдiртiлген әрбiр сағат үшiн, ал аталған келiсiмдер болмаған жағдайда: </w:t>
      </w:r>
    </w:p>
    <w:p>
      <w:pPr>
        <w:spacing w:after="0"/>
        <w:ind w:left="0"/>
        <w:jc w:val="both"/>
      </w:pPr>
      <w:r>
        <w:rPr>
          <w:rFonts w:ascii="Times New Roman"/>
          <w:b w:val="false"/>
          <w:i w:val="false"/>
          <w:color w:val="000000"/>
          <w:sz w:val="28"/>
        </w:rPr>
        <w:t xml:space="preserve">
      1) жалпы салмағы бес тоннадан кем контейнер үшiн айлық есептiк көрсеткiштiң он бес процентi; </w:t>
      </w:r>
    </w:p>
    <w:p>
      <w:pPr>
        <w:spacing w:after="0"/>
        <w:ind w:left="0"/>
        <w:jc w:val="both"/>
      </w:pPr>
      <w:r>
        <w:rPr>
          <w:rFonts w:ascii="Times New Roman"/>
          <w:b w:val="false"/>
          <w:i w:val="false"/>
          <w:color w:val="000000"/>
          <w:sz w:val="28"/>
        </w:rPr>
        <w:t xml:space="preserve">
      2) жалпы салмағы бес тоннадан он тоннаға дейiнгi контейнер үшiн айлық есептiк көрсеткiштiң отыз процентi; </w:t>
      </w:r>
    </w:p>
    <w:p>
      <w:pPr>
        <w:spacing w:after="0"/>
        <w:ind w:left="0"/>
        <w:jc w:val="both"/>
      </w:pPr>
      <w:r>
        <w:rPr>
          <w:rFonts w:ascii="Times New Roman"/>
          <w:b w:val="false"/>
          <w:i w:val="false"/>
          <w:color w:val="000000"/>
          <w:sz w:val="28"/>
        </w:rPr>
        <w:t xml:space="preserve">
      3) жалпы салмағы он тоннадан асатын контейнер үшiн айлық есептiк көрсеткiштiң алпыс процентi мөлшерiнде айыппұл төлейдi. </w:t>
      </w:r>
    </w:p>
    <w:bookmarkStart w:name="z56" w:id="379"/>
    <w:p>
      <w:pPr>
        <w:spacing w:after="0"/>
        <w:ind w:left="0"/>
        <w:jc w:val="left"/>
      </w:pPr>
      <w:r>
        <w:rPr>
          <w:rFonts w:ascii="Times New Roman"/>
          <w:b/>
          <w:i w:val="false"/>
          <w:color w:val="000000"/>
        </w:rPr>
        <w:t xml:space="preserve"> 50-бап. Жүк жөнелтушiнiң құжаттарды уақтылы бермегенi үшiн жауапкершiлiгi </w:t>
      </w:r>
    </w:p>
    <w:bookmarkEnd w:id="379"/>
    <w:p>
      <w:pPr>
        <w:spacing w:after="0"/>
        <w:ind w:left="0"/>
        <w:jc w:val="both"/>
      </w:pPr>
      <w:r>
        <w:rPr>
          <w:rFonts w:ascii="Times New Roman"/>
          <w:b w:val="false"/>
          <w:i w:val="false"/>
          <w:color w:val="000000"/>
          <w:sz w:val="28"/>
        </w:rPr>
        <w:t xml:space="preserve">
      Жүк жөнелтушi жүктi автомобильмен тасымалдау үшiн қажеттi құжаттардың уақтылы берiлмеуi салдарынан келтiрiлген шығындар үшiн, сондай-ақ ол тауар-көлiк жүкқұжатында көрсеткен мәлiметтердiң дұрыс еместiгi, дәл еместiгi немесе толық еместiгi үшiн тасымалдаушының алдында жауапты болады. </w:t>
      </w:r>
    </w:p>
    <w:bookmarkStart w:name="z57" w:id="380"/>
    <w:p>
      <w:pPr>
        <w:spacing w:after="0"/>
        <w:ind w:left="0"/>
        <w:jc w:val="left"/>
      </w:pPr>
      <w:r>
        <w:rPr>
          <w:rFonts w:ascii="Times New Roman"/>
          <w:b/>
          <w:i w:val="false"/>
          <w:color w:val="000000"/>
        </w:rPr>
        <w:t xml:space="preserve"> 51-бап. Тасымалдаушының жүктiң немесе багаждың жоғалғаны, жетiспегенi және зақымданғаны (бүлiнгенi) үшiн жауапкершiлiгi </w:t>
      </w:r>
    </w:p>
    <w:bookmarkEnd w:id="380"/>
    <w:p>
      <w:pPr>
        <w:spacing w:after="0"/>
        <w:ind w:left="0"/>
        <w:jc w:val="both"/>
      </w:pPr>
      <w:r>
        <w:rPr>
          <w:rFonts w:ascii="Times New Roman"/>
          <w:b w:val="false"/>
          <w:i w:val="false"/>
          <w:color w:val="000000"/>
          <w:sz w:val="28"/>
        </w:rPr>
        <w:t xml:space="preserve">
      1. Тасымалдаушы жүктi немесе багажды тасымалдауға қабылдап алған кезден бастап - алушыға, оған уәкiлеттi адамға немесе багажды алуға уәкiлеттi адамға бергенге дейiн олардың сақталуын қамтамасыз етедi. </w:t>
      </w:r>
    </w:p>
    <w:p>
      <w:pPr>
        <w:spacing w:after="0"/>
        <w:ind w:left="0"/>
        <w:jc w:val="both"/>
      </w:pPr>
      <w:r>
        <w:rPr>
          <w:rFonts w:ascii="Times New Roman"/>
          <w:b w:val="false"/>
          <w:i w:val="false"/>
          <w:color w:val="000000"/>
          <w:sz w:val="28"/>
        </w:rPr>
        <w:t xml:space="preserve">
      2. Тасымалдаушы, егер жүктiң немесе багаждың жоғалғаны, жетiспегенi немесе зақымданғаны (бүлiнгенi) өзiнiң кiнәсiнен болмағанын дәлелдемесе, жүктiң немесе багаждың жоғалғаны, жетіспегені немесе зақымданғаны (бүлінгені) үшін жауап бередi. </w:t>
      </w:r>
    </w:p>
    <w:p>
      <w:pPr>
        <w:spacing w:after="0"/>
        <w:ind w:left="0"/>
        <w:jc w:val="both"/>
      </w:pPr>
      <w:r>
        <w:rPr>
          <w:rFonts w:ascii="Times New Roman"/>
          <w:b w:val="false"/>
          <w:i w:val="false"/>
          <w:color w:val="000000"/>
          <w:sz w:val="28"/>
        </w:rPr>
        <w:t xml:space="preserve">
      3. Жүктi немесе багажды тасымалдау кезiнде келтiрiлген зиян Қазақстан Республикасының заңдарында белгiленген мөлшерде өтеледi. </w:t>
      </w:r>
    </w:p>
    <w:p>
      <w:pPr>
        <w:spacing w:after="0"/>
        <w:ind w:left="0"/>
        <w:jc w:val="both"/>
      </w:pPr>
      <w:r>
        <w:rPr>
          <w:rFonts w:ascii="Times New Roman"/>
          <w:b w:val="false"/>
          <w:i w:val="false"/>
          <w:color w:val="000000"/>
          <w:sz w:val="28"/>
        </w:rPr>
        <w:t>
      4. Тасымалдаушы анықталған зиянды өтеумен қоса жөнелтушiге (алушыға) жоғалған, жетiспеген, бүлiнген немесе бұзылған жүк пен багажды тасымалдағаны үшiн өндiрiп алынған тасымалдау төлемақысын, егер бұл ақы жүктiң құнына кiрмесе,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8" w:id="381"/>
    <w:p>
      <w:pPr>
        <w:spacing w:after="0"/>
        <w:ind w:left="0"/>
        <w:jc w:val="left"/>
      </w:pPr>
      <w:r>
        <w:rPr>
          <w:rFonts w:ascii="Times New Roman"/>
          <w:b/>
          <w:i w:val="false"/>
          <w:color w:val="000000"/>
        </w:rPr>
        <w:t xml:space="preserve"> 52-бап. Жүктердi жеткiзу мерзiмдерiн бұзғаны үшiн жауаптылық</w:t>
      </w:r>
    </w:p>
    <w:bookmarkEnd w:id="381"/>
    <w:p>
      <w:pPr>
        <w:spacing w:after="0"/>
        <w:ind w:left="0"/>
        <w:jc w:val="both"/>
      </w:pPr>
      <w:r>
        <w:rPr>
          <w:rFonts w:ascii="Times New Roman"/>
          <w:b w:val="false"/>
          <w:i w:val="false"/>
          <w:color w:val="000000"/>
          <w:sz w:val="28"/>
        </w:rPr>
        <w:t>
      Тасымалдаушы жүктердi жеткiзу мерзiмдерiн бұзғаны үшiн, егер кешiктiру өзiнiң кiнәсiнен болмағанын дәлелдемесе, жүк жөнелтушiге (жүк алушыға) кешiктiрiлген әрбiр тәулiк үшін тасымалдау төлемақысының бес пайызы мөлшерiнде, бiрақ тасымалдау төлемақысының елу пайызынан аспайтын мөлшерде айыппұл төлейдi.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382"/>
    <w:p>
      <w:pPr>
        <w:spacing w:after="0"/>
        <w:ind w:left="0"/>
        <w:jc w:val="left"/>
      </w:pPr>
      <w:r>
        <w:rPr>
          <w:rFonts w:ascii="Times New Roman"/>
          <w:b/>
          <w:i w:val="false"/>
          <w:color w:val="000000"/>
        </w:rPr>
        <w:t xml:space="preserve"> 53-бап. Жауаптылықтан босату </w:t>
      </w:r>
    </w:p>
    <w:bookmarkEnd w:id="382"/>
    <w:p>
      <w:pPr>
        <w:spacing w:after="0"/>
        <w:ind w:left="0"/>
        <w:jc w:val="both"/>
      </w:pPr>
      <w:r>
        <w:rPr>
          <w:rFonts w:ascii="Times New Roman"/>
          <w:b w:val="false"/>
          <w:i w:val="false"/>
          <w:color w:val="000000"/>
          <w:sz w:val="28"/>
        </w:rPr>
        <w:t xml:space="preserve">
      1. Тасымалдаушының кiнәсi дәлелденген жағдайларды қоспағанда, тасымалдаушы қол жүгi ретiнде жолаушы өзiмен бiрге алып жүрген багаждың сақталуына жауапты болмайды. </w:t>
      </w:r>
    </w:p>
    <w:p>
      <w:pPr>
        <w:spacing w:after="0"/>
        <w:ind w:left="0"/>
        <w:jc w:val="both"/>
      </w:pPr>
      <w:r>
        <w:rPr>
          <w:rFonts w:ascii="Times New Roman"/>
          <w:b w:val="false"/>
          <w:i w:val="false"/>
          <w:color w:val="000000"/>
          <w:sz w:val="28"/>
        </w:rPr>
        <w:t xml:space="preserve">
      2. Егер жүктi автомобильмен тасымалдау туралы шартта өзгеше көзделмесе, жүк жөнелтушi, жүк алушы апат немесе еңсерiлмейтiн күш салдарынан тиеу-түсiру жұмыстарын жүргiзу мүмкiн болмаған жағдайда жауаптылықтан босатылады. </w:t>
      </w:r>
    </w:p>
    <w:bookmarkStart w:name="z60" w:id="383"/>
    <w:p>
      <w:pPr>
        <w:spacing w:after="0"/>
        <w:ind w:left="0"/>
        <w:jc w:val="left"/>
      </w:pPr>
      <w:r>
        <w:rPr>
          <w:rFonts w:ascii="Times New Roman"/>
          <w:b/>
          <w:i w:val="false"/>
          <w:color w:val="000000"/>
        </w:rPr>
        <w:t xml:space="preserve"> 54-бап. Қазақстан Республикасының автомобиль көлiгi туралы заңнамасын бұзғаны үшiн жауаптылық</w:t>
      </w:r>
    </w:p>
    <w:bookmarkEnd w:id="383"/>
    <w:p>
      <w:pPr>
        <w:spacing w:after="0"/>
        <w:ind w:left="0"/>
        <w:jc w:val="both"/>
      </w:pPr>
      <w:r>
        <w:rPr>
          <w:rFonts w:ascii="Times New Roman"/>
          <w:b w:val="false"/>
          <w:i w:val="false"/>
          <w:color w:val="000000"/>
          <w:sz w:val="28"/>
        </w:rPr>
        <w:t>
      Қазақстан Республикасының автомобиль көлiгi туралы заңнамасын бұзушылық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9" w:id="384"/>
    <w:p>
      <w:pPr>
        <w:spacing w:after="0"/>
        <w:ind w:left="0"/>
        <w:jc w:val="left"/>
      </w:pPr>
      <w:r>
        <w:rPr>
          <w:rFonts w:ascii="Times New Roman"/>
          <w:b/>
          <w:i w:val="false"/>
          <w:color w:val="000000"/>
        </w:rPr>
        <w:t xml:space="preserve"> 54-1-бап. Өтпелi ережелер</w:t>
      </w:r>
    </w:p>
    <w:bookmarkEnd w:id="384"/>
    <w:bookmarkStart w:name="z329" w:id="385"/>
    <w:p>
      <w:pPr>
        <w:spacing w:after="0"/>
        <w:ind w:left="0"/>
        <w:jc w:val="both"/>
      </w:pPr>
      <w:r>
        <w:rPr>
          <w:rFonts w:ascii="Times New Roman"/>
          <w:b w:val="false"/>
          <w:i w:val="false"/>
          <w:color w:val="000000"/>
          <w:sz w:val="28"/>
        </w:rPr>
        <w:t>
      1. Осы Заңның 1-бабының 2) және 9) тармақшаларында белгiленген, автовокзалдар мен автостанциялар аумағының алаңына қойылатын талаптар 2011 жылғы 1 қаңтарға дейiн пайдалануға қабылданған автовокзалдар мен автостанцияларға қолданылмайды.</w:t>
      </w:r>
    </w:p>
    <w:bookmarkEnd w:id="385"/>
    <w:bookmarkStart w:name="z330" w:id="386"/>
    <w:p>
      <w:pPr>
        <w:spacing w:after="0"/>
        <w:ind w:left="0"/>
        <w:jc w:val="both"/>
      </w:pPr>
      <w:r>
        <w:rPr>
          <w:rFonts w:ascii="Times New Roman"/>
          <w:b w:val="false"/>
          <w:i w:val="false"/>
          <w:color w:val="000000"/>
          <w:sz w:val="28"/>
        </w:rPr>
        <w:t>
      2. 37-баптың 1-1-тармағының қолданысы 2017 жылғы 1 қаңтарға дейін тоқтатыла тұрсын.</w:t>
      </w:r>
    </w:p>
    <w:bookmarkEnd w:id="386"/>
    <w:bookmarkStart w:name="z448" w:id="387"/>
    <w:p>
      <w:pPr>
        <w:spacing w:after="0"/>
        <w:ind w:left="0"/>
        <w:jc w:val="both"/>
      </w:pPr>
      <w:r>
        <w:rPr>
          <w:rFonts w:ascii="Times New Roman"/>
          <w:b w:val="false"/>
          <w:i w:val="false"/>
          <w:color w:val="000000"/>
          <w:sz w:val="28"/>
        </w:rPr>
        <w:t>
      3. Осы Заңның 11-бабының 4 және 5-тармақтарының қолданысы 2026 жылғы 1 қаңтарға дейін тоқтатыла тұрсын.</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54-1-баппен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 w:id="388"/>
    <w:p>
      <w:pPr>
        <w:spacing w:after="0"/>
        <w:ind w:left="0"/>
        <w:jc w:val="left"/>
      </w:pPr>
      <w:r>
        <w:rPr>
          <w:rFonts w:ascii="Times New Roman"/>
          <w:b/>
          <w:i w:val="false"/>
          <w:color w:val="000000"/>
        </w:rPr>
        <w:t xml:space="preserve"> 55-бап. Осы Заңды қолданысқа енгiзу тәртiбi </w:t>
      </w:r>
    </w:p>
    <w:bookmarkEnd w:id="388"/>
    <w:p>
      <w:pPr>
        <w:spacing w:after="0"/>
        <w:ind w:left="0"/>
        <w:jc w:val="both"/>
      </w:pPr>
      <w:r>
        <w:rPr>
          <w:rFonts w:ascii="Times New Roman"/>
          <w:b w:val="false"/>
          <w:i w:val="false"/>
          <w:color w:val="000000"/>
          <w:sz w:val="28"/>
        </w:rPr>
        <w:t xml:space="preserve">
      Осы Заң 2005 жылғы 1 қаңтардан бастап қолданысқа енгiзiлетiн </w:t>
      </w:r>
      <w:r>
        <w:rPr>
          <w:rFonts w:ascii="Times New Roman"/>
          <w:b w:val="false"/>
          <w:i w:val="false"/>
          <w:color w:val="000000"/>
          <w:sz w:val="28"/>
        </w:rPr>
        <w:t>9-баптың</w:t>
      </w:r>
      <w:r>
        <w:rPr>
          <w:rFonts w:ascii="Times New Roman"/>
          <w:b w:val="false"/>
          <w:i w:val="false"/>
          <w:color w:val="000000"/>
          <w:sz w:val="28"/>
        </w:rPr>
        <w:t xml:space="preserve"> 3) тармақшасын қоспағанда, ресми жарияланған күнiнен бастап қолданысқа енгiзiледi.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