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1f97" w14:textId="3e91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 Халықаралық Ынтымақтастық Банкі арасындағы "Астана қаласын сумен жабдықтау және оның кәрізі" жобасы жөніндегі қарыз туралы келісімді бекіту туралы</w:t>
      </w:r>
    </w:p>
    <w:p>
      <w:pPr>
        <w:spacing w:after="0"/>
        <w:ind w:left="0"/>
        <w:jc w:val="both"/>
      </w:pPr>
      <w:r>
        <w:rPr>
          <w:rFonts w:ascii="Times New Roman"/>
          <w:b w:val="false"/>
          <w:i w:val="false"/>
          <w:color w:val="000000"/>
          <w:sz w:val="28"/>
        </w:rPr>
        <w:t>Қазақстан Республикасының 2003 жылғы 6 қарашадағы N 495-ІІ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Токиода 2003 жылғы 8 шілдеде жасалған Қазақстан Республикасының Үкіметі мен Жапон Халықаралық Ынтымақтастық Банкі арасындағы "Астана қаласын сумен жабдықтау және оның кәрізі" жобасы жөніндегі қарыз туралы келісім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Қарыз туралы келісім N Kaz-P5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Жапон Халықаралық Ынтымақтастық Банкі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 сумен жабдықтау және кәріз жобасы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жылғы 8 шілде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Жапон Халықаралық Ынтымақтастық Банкі мен Қазақстан Республикасы Үкіметінің арасындағы 2003 жылғы шiлдедегi N Kaz-P5 Астананы сумен жабдықтау және кәрiздеу жобасы жөнiндегi Қарыз туралы келiсiм
</w:t>
      </w:r>
    </w:p>
    <w:p>
      <w:pPr>
        <w:spacing w:after="0"/>
        <w:ind w:left="0"/>
        <w:jc w:val="both"/>
      </w:pPr>
      <w:r>
        <w:rPr>
          <w:rFonts w:ascii="Times New Roman"/>
          <w:b w:val="false"/>
          <w:i w:val="false"/>
          <w:color w:val="000000"/>
          <w:sz w:val="28"/>
        </w:rPr>
        <w:t>
      Қазақстан Республикасының экономикалық тұрлаулылығы мен дамуы жөнiндегi қадамдарға жәрдемдесу мақсатында Жапония беретiн қарызға жатқызылған 2002 жылғы 29 наурыздағы Жапония Үкiметi мен Қазақстан Республикасы Үкiметiнiң арасындағы нота алмасу мазмұны тұрғысынан, Қазақстан Республикасы Үкiметiнiң өтiнiшiне орай.
</w:t>
      </w:r>
      <w:r>
        <w:br/>
      </w:r>
      <w:r>
        <w:rPr>
          <w:rFonts w:ascii="Times New Roman"/>
          <w:b w:val="false"/>
          <w:i w:val="false"/>
          <w:color w:val="000000"/>
          <w:sz w:val="28"/>
        </w:rPr>
        <w:t>
      Жапон Халықаралық Ынтымақтастық Банкі (бұдан әрi - "Банк" деп аталады) мен Қазақстан Республикасы Үкіметі (бұдан әрi "Қарыз алушы" деп аталады) осымен мына Қарыз туралы келiсiмдi жасасады, осы келiсiмге қосымша барлық келiсiмдердi қамтиды (бұдан әрi "Қарыз туралы келiсiм" деп аталады).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Қарыздың сомасы мен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Қарыз туралы келiсiмде айтылған шарттарды және ережелерде және Жапонияның тиiстi заңдары мен ережелерiне сәйкес сипаттауы осы Келiсiмнiң 1-қосымшасында келтiрiлетiн Астана қаласын сумен жабдықтау және кәрiздеу жобасын (бұдан әрi - "Жоба" деп аталады) iске асыру үшiн негiзгi сома түрiнде Жиырма бір миллиард үш жүз алпыс бір миллион (21,361,000,000) жапон иенiнен аспайтын соманы (бұдан әрi - "Қарыз" деп аталады) Қарыз алушыға беруге келiсiм бередi, алайда, егер төлемдердiң жалпы сомасының жиынтығы Қарыз туралы келiсiмге сәйкес жоғарыда көрсетiлген шектi сомаға жеткен жағдайда Банк одан әрi ешқандай төлемдер жүргiзбейдi.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Қарыз қаражатын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сипаттауы осы Келiсiмнiң 2-қосымшасында
</w:t>
      </w:r>
      <w:r>
        <w:br/>
      </w:r>
      <w:r>
        <w:rPr>
          <w:rFonts w:ascii="Times New Roman"/>
          <w:b w:val="false"/>
          <w:i w:val="false"/>
          <w:color w:val="000000"/>
          <w:sz w:val="28"/>
        </w:rPr>
        <w:t>
          келтiрiлген Қарыз қаражатын бөлуге сәйкес сипатталуы осы
</w:t>
      </w:r>
      <w:r>
        <w:br/>
      </w:r>
      <w:r>
        <w:rPr>
          <w:rFonts w:ascii="Times New Roman"/>
          <w:b w:val="false"/>
          <w:i w:val="false"/>
          <w:color w:val="000000"/>
          <w:sz w:val="28"/>
        </w:rPr>
        <w:t>
          Келiсiмнiң 4-қосымшасында келтiрiлетiн қолайлы
</w:t>
      </w:r>
      <w:r>
        <w:br/>
      </w:r>
      <w:r>
        <w:rPr>
          <w:rFonts w:ascii="Times New Roman"/>
          <w:b w:val="false"/>
          <w:i w:val="false"/>
          <w:color w:val="000000"/>
          <w:sz w:val="28"/>
        </w:rPr>
        <w:t>
          ел-көздерден (бұдан әрi - "Қолайлы ел (дер) - көз (дер)
</w:t>
      </w:r>
      <w:r>
        <w:br/>
      </w:r>
      <w:r>
        <w:rPr>
          <w:rFonts w:ascii="Times New Roman"/>
          <w:b w:val="false"/>
          <w:i w:val="false"/>
          <w:color w:val="000000"/>
          <w:sz w:val="28"/>
        </w:rPr>
        <w:t>
          берушiлерден, мердiгерлерден немесе консультанттардан
</w:t>
      </w:r>
      <w:r>
        <w:br/>
      </w:r>
      <w:r>
        <w:rPr>
          <w:rFonts w:ascii="Times New Roman"/>
          <w:b w:val="false"/>
          <w:i w:val="false"/>
          <w:color w:val="000000"/>
          <w:sz w:val="28"/>
        </w:rPr>
        <w:t>
          (бұдан әрi бiрлесiп "Берушi (-лер)" деп аталатындар)
</w:t>
      </w:r>
      <w:r>
        <w:br/>
      </w:r>
      <w:r>
        <w:rPr>
          <w:rFonts w:ascii="Times New Roman"/>
          <w:b w:val="false"/>
          <w:i w:val="false"/>
          <w:color w:val="000000"/>
          <w:sz w:val="28"/>
        </w:rPr>
        <w:t>
          Жобаны орындау үшiн қажеттi қолайлы тауарлар мен
</w:t>
      </w:r>
      <w:r>
        <w:br/>
      </w:r>
      <w:r>
        <w:rPr>
          <w:rFonts w:ascii="Times New Roman"/>
          <w:b w:val="false"/>
          <w:i w:val="false"/>
          <w:color w:val="000000"/>
          <w:sz w:val="28"/>
        </w:rPr>
        <w:t>
          қызметтердi сатып алу үшiн Қарыз қаражатын пайдалануды
</w:t>
      </w:r>
      <w:r>
        <w:br/>
      </w:r>
      <w:r>
        <w:rPr>
          <w:rFonts w:ascii="Times New Roman"/>
          <w:b w:val="false"/>
          <w:i w:val="false"/>
          <w:color w:val="000000"/>
          <w:sz w:val="28"/>
        </w:rPr>
        <w:t>
          қамтамасыз етедi.
</w:t>
      </w:r>
      <w:r>
        <w:br/>
      </w:r>
      <w:r>
        <w:rPr>
          <w:rFonts w:ascii="Times New Roman"/>
          <w:b w:val="false"/>
          <w:i w:val="false"/>
          <w:color w:val="000000"/>
          <w:sz w:val="28"/>
        </w:rPr>
        <w:t>
      (2) Қарыз туралы келiсiмге сәйкес түпкiлiктi төлем Қарыз
</w:t>
      </w:r>
      <w:r>
        <w:br/>
      </w:r>
      <w:r>
        <w:rPr>
          <w:rFonts w:ascii="Times New Roman"/>
          <w:b w:val="false"/>
          <w:i w:val="false"/>
          <w:color w:val="000000"/>
          <w:sz w:val="28"/>
        </w:rPr>
        <w:t>
          туралы келiсiм күшiне енген күннен кейiнгi тоғыз (9)
</w:t>
      </w:r>
      <w:r>
        <w:br/>
      </w:r>
      <w:r>
        <w:rPr>
          <w:rFonts w:ascii="Times New Roman"/>
          <w:b w:val="false"/>
          <w:i w:val="false"/>
          <w:color w:val="000000"/>
          <w:sz w:val="28"/>
        </w:rPr>
        <w:t>
          жылдан кейiн сол күннен және айдан кешiктiрмей
</w:t>
      </w:r>
      <w:r>
        <w:br/>
      </w:r>
      <w:r>
        <w:rPr>
          <w:rFonts w:ascii="Times New Roman"/>
          <w:b w:val="false"/>
          <w:i w:val="false"/>
          <w:color w:val="000000"/>
          <w:sz w:val="28"/>
        </w:rPr>
        <w:t>
          жүргiзiледi және одан кейiн Банк, егер Банк пен Қарыз
</w:t>
      </w:r>
      <w:r>
        <w:br/>
      </w:r>
      <w:r>
        <w:rPr>
          <w:rFonts w:ascii="Times New Roman"/>
          <w:b w:val="false"/>
          <w:i w:val="false"/>
          <w:color w:val="000000"/>
          <w:sz w:val="28"/>
        </w:rPr>
        <w:t>
          алушының арасында өзгеше келiсiлмесе, одан әрi ешқандай
</w:t>
      </w:r>
      <w:r>
        <w:br/>
      </w:r>
      <w:r>
        <w:rPr>
          <w:rFonts w:ascii="Times New Roman"/>
          <w:b w:val="false"/>
          <w:i w:val="false"/>
          <w:color w:val="000000"/>
          <w:sz w:val="28"/>
        </w:rPr>
        <w:t>
          төлемдердi жүргiзбейдi.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және проценттер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Қарыздың негiзгi сомасын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алушы осы Келiсiмiң 3-қосымшасында келтiрiлген Борыштың мерзiмiн ұзартып төлеу кестесiне сәйкес Банкке Қарыздың негiзгi сомасын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Проценттерi және оларды өтеу тәсiлi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Банкке төменде көрсетiлген (а), (b) және (с)
</w:t>
      </w:r>
      <w:r>
        <w:br/>
      </w:r>
      <w:r>
        <w:rPr>
          <w:rFonts w:ascii="Times New Roman"/>
          <w:b w:val="false"/>
          <w:i w:val="false"/>
          <w:color w:val="000000"/>
          <w:sz w:val="28"/>
        </w:rPr>
        <w:t>
          санаттарына сәйкес негiзгi сома бойынша жылына екi бүтiн
</w:t>
      </w:r>
      <w:r>
        <w:br/>
      </w:r>
      <w:r>
        <w:rPr>
          <w:rFonts w:ascii="Times New Roman"/>
          <w:b w:val="false"/>
          <w:i w:val="false"/>
          <w:color w:val="000000"/>
          <w:sz w:val="28"/>
        </w:rPr>
        <w:t>
          оннан екi процент (2,2%) ставка бойынша жарты жылда бiр
</w:t>
      </w:r>
      <w:r>
        <w:br/>
      </w:r>
      <w:r>
        <w:rPr>
          <w:rFonts w:ascii="Times New Roman"/>
          <w:b w:val="false"/>
          <w:i w:val="false"/>
          <w:color w:val="000000"/>
          <w:sz w:val="28"/>
        </w:rPr>
        <w:t>
          рет процент төлейдi, одан төлемдер (бұдан әрi "Негiзгi
</w:t>
      </w:r>
      <w:r>
        <w:br/>
      </w:r>
      <w:r>
        <w:rPr>
          <w:rFonts w:ascii="Times New Roman"/>
          <w:b w:val="false"/>
          <w:i w:val="false"/>
          <w:color w:val="000000"/>
          <w:sz w:val="28"/>
        </w:rPr>
        <w:t>
          сома" (I) деп аталады) жүргiзiледi және ол бойынша
</w:t>
      </w:r>
      <w:r>
        <w:br/>
      </w:r>
      <w:r>
        <w:rPr>
          <w:rFonts w:ascii="Times New Roman"/>
          <w:b w:val="false"/>
          <w:i w:val="false"/>
          <w:color w:val="000000"/>
          <w:sz w:val="28"/>
        </w:rPr>
        <w:t>
          төлемге ұсынылмаған сома болады:
</w:t>
      </w:r>
      <w:r>
        <w:br/>
      </w:r>
      <w:r>
        <w:rPr>
          <w:rFonts w:ascii="Times New Roman"/>
          <w:b w:val="false"/>
          <w:i w:val="false"/>
          <w:color w:val="000000"/>
          <w:sz w:val="28"/>
        </w:rPr>
        <w:t>
      (а) (А) санатына жатқызылған Қарыз қаражатынан төленетiн
</w:t>
      </w:r>
      <w:r>
        <w:br/>
      </w:r>
      <w:r>
        <w:rPr>
          <w:rFonts w:ascii="Times New Roman"/>
          <w:b w:val="false"/>
          <w:i w:val="false"/>
          <w:color w:val="000000"/>
          <w:sz w:val="28"/>
        </w:rPr>
        <w:t>
          негiзгi сома (ол осы Келiсiмнiң 2-қосымшасының 1-бөлiмiнде
</w:t>
      </w:r>
      <w:r>
        <w:br/>
      </w:r>
      <w:r>
        <w:rPr>
          <w:rFonts w:ascii="Times New Roman"/>
          <w:b w:val="false"/>
          <w:i w:val="false"/>
          <w:color w:val="000000"/>
          <w:sz w:val="28"/>
        </w:rPr>
        <w:t>
          көзделедi);
</w:t>
      </w:r>
      <w:r>
        <w:br/>
      </w:r>
      <w:r>
        <w:rPr>
          <w:rFonts w:ascii="Times New Roman"/>
          <w:b w:val="false"/>
          <w:i w:val="false"/>
          <w:color w:val="000000"/>
          <w:sz w:val="28"/>
        </w:rPr>
        <w:t>
      (b) Төлемдерге қатысты Қарыз қаражатынан төленетiн қызмет
</w:t>
      </w:r>
      <w:r>
        <w:br/>
      </w:r>
      <w:r>
        <w:rPr>
          <w:rFonts w:ascii="Times New Roman"/>
          <w:b w:val="false"/>
          <w:i w:val="false"/>
          <w:color w:val="000000"/>
          <w:sz w:val="28"/>
        </w:rPr>
        <w:t>
          көрсеткенi үшiн алымдар, ол туралы жоғарыда (1) (а)
</w:t>
      </w:r>
      <w:r>
        <w:br/>
      </w:r>
      <w:r>
        <w:rPr>
          <w:rFonts w:ascii="Times New Roman"/>
          <w:b w:val="false"/>
          <w:i w:val="false"/>
          <w:color w:val="000000"/>
          <w:sz w:val="28"/>
        </w:rPr>
        <w:t>
          тармақшада айтылады;
</w:t>
      </w:r>
      <w:r>
        <w:br/>
      </w:r>
      <w:r>
        <w:rPr>
          <w:rFonts w:ascii="Times New Roman"/>
          <w:b w:val="false"/>
          <w:i w:val="false"/>
          <w:color w:val="000000"/>
          <w:sz w:val="28"/>
        </w:rPr>
        <w:t>
      (с) (С) санатынан қайта бөлiнетiн (ол осы Келiсiмге
</w:t>
      </w:r>
      <w:r>
        <w:br/>
      </w:r>
      <w:r>
        <w:rPr>
          <w:rFonts w:ascii="Times New Roman"/>
          <w:b w:val="false"/>
          <w:i w:val="false"/>
          <w:color w:val="000000"/>
          <w:sz w:val="28"/>
        </w:rPr>
        <w:t>
          2-қосымшаның 1-бөлiмiнде көзделгендегi сияқты) және
</w:t>
      </w:r>
      <w:r>
        <w:br/>
      </w:r>
      <w:r>
        <w:rPr>
          <w:rFonts w:ascii="Times New Roman"/>
          <w:b w:val="false"/>
          <w:i w:val="false"/>
          <w:color w:val="000000"/>
          <w:sz w:val="28"/>
        </w:rPr>
        <w:t>
          жоғарыда келтiрiлген (1) (а) тармақшаға және/немесе (1)
</w:t>
      </w:r>
      <w:r>
        <w:br/>
      </w:r>
      <w:r>
        <w:rPr>
          <w:rFonts w:ascii="Times New Roman"/>
          <w:b w:val="false"/>
          <w:i w:val="false"/>
          <w:color w:val="000000"/>
          <w:sz w:val="28"/>
        </w:rPr>
        <w:t>
          (b) тармақшаға төленетiн кез келген негiзгi сома.
</w:t>
      </w:r>
      <w:r>
        <w:br/>
      </w:r>
      <w:r>
        <w:rPr>
          <w:rFonts w:ascii="Times New Roman"/>
          <w:b w:val="false"/>
          <w:i w:val="false"/>
          <w:color w:val="000000"/>
          <w:sz w:val="28"/>
        </w:rPr>
        <w:t>
      (2) Қарыз алушы Банкке төменде көрсетiлген (а), (b), (с)
</w:t>
      </w:r>
      <w:r>
        <w:br/>
      </w:r>
      <w:r>
        <w:rPr>
          <w:rFonts w:ascii="Times New Roman"/>
          <w:b w:val="false"/>
          <w:i w:val="false"/>
          <w:color w:val="000000"/>
          <w:sz w:val="28"/>
        </w:rPr>
        <w:t>
          санаттарына сәйкес негiзгi сома бойынша жылына төрттен үш
</w:t>
      </w:r>
      <w:r>
        <w:br/>
      </w:r>
      <w:r>
        <w:rPr>
          <w:rFonts w:ascii="Times New Roman"/>
          <w:b w:val="false"/>
          <w:i w:val="false"/>
          <w:color w:val="000000"/>
          <w:sz w:val="28"/>
        </w:rPr>
        <w:t>
          ставкасы (0,75%) бойынша жарты жылда бiр рет процент
</w:t>
      </w:r>
      <w:r>
        <w:br/>
      </w:r>
      <w:r>
        <w:rPr>
          <w:rFonts w:ascii="Times New Roman"/>
          <w:b w:val="false"/>
          <w:i w:val="false"/>
          <w:color w:val="000000"/>
          <w:sz w:val="28"/>
        </w:rPr>
        <w:t>
          төлейдi, одан төлемдер (бұдан әрi "Негiзгi сома" (II)
</w:t>
      </w:r>
      <w:r>
        <w:br/>
      </w:r>
      <w:r>
        <w:rPr>
          <w:rFonts w:ascii="Times New Roman"/>
          <w:b w:val="false"/>
          <w:i w:val="false"/>
          <w:color w:val="000000"/>
          <w:sz w:val="28"/>
        </w:rPr>
        <w:t>
          деп аталады) жүргiзiледi және ол бойынша төлемге
</w:t>
      </w:r>
      <w:r>
        <w:br/>
      </w:r>
      <w:r>
        <w:rPr>
          <w:rFonts w:ascii="Times New Roman"/>
          <w:b w:val="false"/>
          <w:i w:val="false"/>
          <w:color w:val="000000"/>
          <w:sz w:val="28"/>
        </w:rPr>
        <w:t>
          ұсынылмаған сома болады:
</w:t>
      </w:r>
      <w:r>
        <w:br/>
      </w:r>
      <w:r>
        <w:rPr>
          <w:rFonts w:ascii="Times New Roman"/>
          <w:b w:val="false"/>
          <w:i w:val="false"/>
          <w:color w:val="000000"/>
          <w:sz w:val="28"/>
        </w:rPr>
        <w:t>
      (а) (В) санатына жатқызылған Қарыз қаражатынан төленетiн
</w:t>
      </w:r>
      <w:r>
        <w:br/>
      </w:r>
      <w:r>
        <w:rPr>
          <w:rFonts w:ascii="Times New Roman"/>
          <w:b w:val="false"/>
          <w:i w:val="false"/>
          <w:color w:val="000000"/>
          <w:sz w:val="28"/>
        </w:rPr>
        <w:t>
          негiзгi сома (ол осы Келiсiмнiң 2-қосымшасының 1-бөлiмiнде
</w:t>
      </w:r>
      <w:r>
        <w:br/>
      </w:r>
      <w:r>
        <w:rPr>
          <w:rFonts w:ascii="Times New Roman"/>
          <w:b w:val="false"/>
          <w:i w:val="false"/>
          <w:color w:val="000000"/>
          <w:sz w:val="28"/>
        </w:rPr>
        <w:t>
          көзделедi);
</w:t>
      </w:r>
      <w:r>
        <w:br/>
      </w:r>
      <w:r>
        <w:rPr>
          <w:rFonts w:ascii="Times New Roman"/>
          <w:b w:val="false"/>
          <w:i w:val="false"/>
          <w:color w:val="000000"/>
          <w:sz w:val="28"/>
        </w:rPr>
        <w:t>
      (b) Төлемдерге қатысты Қарыз қаражатынан төленетiн қызмет
</w:t>
      </w:r>
      <w:r>
        <w:br/>
      </w:r>
      <w:r>
        <w:rPr>
          <w:rFonts w:ascii="Times New Roman"/>
          <w:b w:val="false"/>
          <w:i w:val="false"/>
          <w:color w:val="000000"/>
          <w:sz w:val="28"/>
        </w:rPr>
        <w:t>
          көрсеткенi үшiн алымдар, ол туралы жоғарыда (2) (а)
</w:t>
      </w:r>
      <w:r>
        <w:br/>
      </w:r>
      <w:r>
        <w:rPr>
          <w:rFonts w:ascii="Times New Roman"/>
          <w:b w:val="false"/>
          <w:i w:val="false"/>
          <w:color w:val="000000"/>
          <w:sz w:val="28"/>
        </w:rPr>
        <w:t>
          тармақшада айтылады;
</w:t>
      </w:r>
      <w:r>
        <w:br/>
      </w:r>
      <w:r>
        <w:rPr>
          <w:rFonts w:ascii="Times New Roman"/>
          <w:b w:val="false"/>
          <w:i w:val="false"/>
          <w:color w:val="000000"/>
          <w:sz w:val="28"/>
        </w:rPr>
        <w:t>
      (с) (С) санатынан қайта бөлiнетiн (ол осы Келiсiмнiң
</w:t>
      </w:r>
      <w:r>
        <w:br/>
      </w:r>
      <w:r>
        <w:rPr>
          <w:rFonts w:ascii="Times New Roman"/>
          <w:b w:val="false"/>
          <w:i w:val="false"/>
          <w:color w:val="000000"/>
          <w:sz w:val="28"/>
        </w:rPr>
        <w:t>
          2-қосымшасының 1-бөлiмiнде көзделгендей) және жоғарыда
</w:t>
      </w:r>
      <w:r>
        <w:br/>
      </w:r>
      <w:r>
        <w:rPr>
          <w:rFonts w:ascii="Times New Roman"/>
          <w:b w:val="false"/>
          <w:i w:val="false"/>
          <w:color w:val="000000"/>
          <w:sz w:val="28"/>
        </w:rPr>
        <w:t>
          келтiрiлген (2) (а) тармақшаға және/немесе (2) (b)
</w:t>
      </w:r>
      <w:r>
        <w:br/>
      </w:r>
      <w:r>
        <w:rPr>
          <w:rFonts w:ascii="Times New Roman"/>
          <w:b w:val="false"/>
          <w:i w:val="false"/>
          <w:color w:val="000000"/>
          <w:sz w:val="28"/>
        </w:rPr>
        <w:t>
          тармақшаға төленетiн кез келген негізгі сома.
</w:t>
      </w:r>
      <w:r>
        <w:br/>
      </w:r>
      <w:r>
        <w:rPr>
          <w:rFonts w:ascii="Times New Roman"/>
          <w:b w:val="false"/>
          <w:i w:val="false"/>
          <w:color w:val="000000"/>
          <w:sz w:val="28"/>
        </w:rPr>
        <w:t>
      (3) Қарыз алушы Банкке (i) Қарыз қаражатын төлеу аяқталған
</w:t>
      </w:r>
      <w:r>
        <w:br/>
      </w:r>
      <w:r>
        <w:rPr>
          <w:rFonts w:ascii="Times New Roman"/>
          <w:b w:val="false"/>
          <w:i w:val="false"/>
          <w:color w:val="000000"/>
          <w:sz w:val="28"/>
        </w:rPr>
        <w:t>
          күнге дейiн (бұдан әрі - "Төлемдердің аяқталу күні" әрбiр
</w:t>
      </w:r>
      <w:r>
        <w:br/>
      </w:r>
      <w:r>
        <w:rPr>
          <w:rFonts w:ascii="Times New Roman"/>
          <w:b w:val="false"/>
          <w:i w:val="false"/>
          <w:color w:val="000000"/>
          <w:sz w:val="28"/>
        </w:rPr>
        <w:t>
          жылдың 20 мамырында алдағы жылдың 20 қазанынан бастап 19
</w:t>
      </w:r>
      <w:r>
        <w:br/>
      </w:r>
      <w:r>
        <w:rPr>
          <w:rFonts w:ascii="Times New Roman"/>
          <w:b w:val="false"/>
          <w:i w:val="false"/>
          <w:color w:val="000000"/>
          <w:sz w:val="28"/>
        </w:rPr>
        <w:t>
          сәуіріне дейiн жинақталған проценттерді және әрбiр жылдың
</w:t>
      </w:r>
      <w:r>
        <w:br/>
      </w:r>
      <w:r>
        <w:rPr>
          <w:rFonts w:ascii="Times New Roman"/>
          <w:b w:val="false"/>
          <w:i w:val="false"/>
          <w:color w:val="000000"/>
          <w:sz w:val="28"/>
        </w:rPr>
        <w:t>
          20 қарашасында ағымдағы жылдың 20 сәуiрінен бастап 19
</w:t>
      </w:r>
      <w:r>
        <w:br/>
      </w:r>
      <w:r>
        <w:rPr>
          <w:rFonts w:ascii="Times New Roman"/>
          <w:b w:val="false"/>
          <w:i w:val="false"/>
          <w:color w:val="000000"/>
          <w:sz w:val="28"/>
        </w:rPr>
        <w:t>
          қазанына дейін жинақталған проценттерді; және (іі)
</w:t>
      </w:r>
      <w:r>
        <w:br/>
      </w:r>
      <w:r>
        <w:rPr>
          <w:rFonts w:ascii="Times New Roman"/>
          <w:b w:val="false"/>
          <w:i w:val="false"/>
          <w:color w:val="000000"/>
          <w:sz w:val="28"/>
        </w:rPr>
        <w:t>
          төлемдердің аяқталу күнінен кейін әрбір жылдың 20
</w:t>
      </w:r>
      <w:r>
        <w:br/>
      </w:r>
      <w:r>
        <w:rPr>
          <w:rFonts w:ascii="Times New Roman"/>
          <w:b w:val="false"/>
          <w:i w:val="false"/>
          <w:color w:val="000000"/>
          <w:sz w:val="28"/>
        </w:rPr>
        <w:t>
          сәуiрінде алдағы жылдың 20 қазанынан бастап 19 сәуіріне
</w:t>
      </w:r>
      <w:r>
        <w:br/>
      </w:r>
      <w:r>
        <w:rPr>
          <w:rFonts w:ascii="Times New Roman"/>
          <w:b w:val="false"/>
          <w:i w:val="false"/>
          <w:color w:val="000000"/>
          <w:sz w:val="28"/>
        </w:rPr>
        <w:t>
          дейін жинақталған проценттерді және әрбiр жылдың 20
</w:t>
      </w:r>
      <w:r>
        <w:br/>
      </w:r>
      <w:r>
        <w:rPr>
          <w:rFonts w:ascii="Times New Roman"/>
          <w:b w:val="false"/>
          <w:i w:val="false"/>
          <w:color w:val="000000"/>
          <w:sz w:val="28"/>
        </w:rPr>
        <w:t>
          қазанында ағымдағы жылдың 20 сәуiрiнен бастап 19 қазанына
</w:t>
      </w:r>
      <w:r>
        <w:br/>
      </w:r>
      <w:r>
        <w:rPr>
          <w:rFonts w:ascii="Times New Roman"/>
          <w:b w:val="false"/>
          <w:i w:val="false"/>
          <w:color w:val="000000"/>
          <w:sz w:val="28"/>
        </w:rPr>
        <w:t>
          дейiн жинақталған проценттердi төлейді.
</w:t>
      </w:r>
      <w:r>
        <w:br/>
      </w:r>
      <w:r>
        <w:rPr>
          <w:rFonts w:ascii="Times New Roman"/>
          <w:b w:val="false"/>
          <w:i w:val="false"/>
          <w:color w:val="000000"/>
          <w:sz w:val="28"/>
        </w:rPr>
        <w:t>
      (4) Егер Төлемдердің аяқталу күні 20 мамырдан немесе 20
</w:t>
      </w:r>
      <w:r>
        <w:br/>
      </w:r>
      <w:r>
        <w:rPr>
          <w:rFonts w:ascii="Times New Roman"/>
          <w:b w:val="false"/>
          <w:i w:val="false"/>
          <w:color w:val="000000"/>
          <w:sz w:val="28"/>
        </w:rPr>
        <w:t>
          қарашадан бастап кемiнде үш ай бұрын басталған жағдайда,
</w:t>
      </w:r>
      <w:r>
        <w:br/>
      </w:r>
      <w:r>
        <w:rPr>
          <w:rFonts w:ascii="Times New Roman"/>
          <w:b w:val="false"/>
          <w:i w:val="false"/>
          <w:color w:val="000000"/>
          <w:sz w:val="28"/>
        </w:rPr>
        <w:t>
          алдындағы бөлiмшелерге қарамастан Төлемдердің аяқталу
</w:t>
      </w:r>
      <w:r>
        <w:br/>
      </w:r>
      <w:r>
        <w:rPr>
          <w:rFonts w:ascii="Times New Roman"/>
          <w:b w:val="false"/>
          <w:i w:val="false"/>
          <w:color w:val="000000"/>
          <w:sz w:val="28"/>
        </w:rPr>
        <w:t>
          күнiнен кейін проценттердi бастапқы төлеу осы күндердiң
</w:t>
      </w:r>
      <w:r>
        <w:br/>
      </w:r>
      <w:r>
        <w:rPr>
          <w:rFonts w:ascii="Times New Roman"/>
          <w:b w:val="false"/>
          <w:i w:val="false"/>
          <w:color w:val="000000"/>
          <w:sz w:val="28"/>
        </w:rPr>
        <w:t>
          қайсысы ерте басталғанына қарамастан 20 мамырда немесе 20
</w:t>
      </w:r>
      <w:r>
        <w:br/>
      </w:r>
      <w:r>
        <w:rPr>
          <w:rFonts w:ascii="Times New Roman"/>
          <w:b w:val="false"/>
          <w:i w:val="false"/>
          <w:color w:val="000000"/>
          <w:sz w:val="28"/>
        </w:rPr>
        <w:t>
          қарашада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шарттар мен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туралы келiсiмде әдетте қолданылатын басқа шарттар мен ережелер келесi қосымша ережелерiмен 1999 жылғы қазандағы Дамытуға ресми көмек (ДРК) Қарыздары жөніндегі Жалпы шарттар мен ережелерде (бұдан әрi - "Жалпы шарттар және ережелер" деп аталады) көрсетiледi:
</w:t>
      </w:r>
      <w:r>
        <w:br/>
      </w:r>
      <w:r>
        <w:rPr>
          <w:rFonts w:ascii="Times New Roman"/>
          <w:b w:val="false"/>
          <w:i w:val="false"/>
          <w:color w:val="000000"/>
          <w:sz w:val="28"/>
        </w:rPr>
        <w:t>
      (1) "Негiзгі сома" терминi оны Жалпы шарттар мен ережелерде
</w:t>
      </w:r>
      <w:r>
        <w:br/>
      </w:r>
      <w:r>
        <w:rPr>
          <w:rFonts w:ascii="Times New Roman"/>
          <w:b w:val="false"/>
          <w:i w:val="false"/>
          <w:color w:val="000000"/>
          <w:sz w:val="28"/>
        </w:rPr>
        <w:t>
          пайдаланудың барлық жағдайларында "Негiзгі сома (І) және
</w:t>
      </w:r>
      <w:r>
        <w:br/>
      </w:r>
      <w:r>
        <w:rPr>
          <w:rFonts w:ascii="Times New Roman"/>
          <w:b w:val="false"/>
          <w:i w:val="false"/>
          <w:color w:val="000000"/>
          <w:sz w:val="28"/>
        </w:rPr>
        <w:t>
          Негiзгi сома (II)" терминдерiмен ауыстырылады;
</w:t>
      </w:r>
      <w:r>
        <w:br/>
      </w:r>
      <w:r>
        <w:rPr>
          <w:rFonts w:ascii="Times New Roman"/>
          <w:b w:val="false"/>
          <w:i w:val="false"/>
          <w:color w:val="000000"/>
          <w:sz w:val="28"/>
        </w:rPr>
        <w:t>
      (2) Қарыз алушы негiзгі соманы өтеудi немесе проценттi немесе
</w:t>
      </w:r>
      <w:r>
        <w:br/>
      </w:r>
      <w:r>
        <w:rPr>
          <w:rFonts w:ascii="Times New Roman"/>
          <w:b w:val="false"/>
          <w:i w:val="false"/>
          <w:color w:val="000000"/>
          <w:sz w:val="28"/>
        </w:rPr>
        <w:t>
          өзге де соманы төлеудi төлемдердi белгілi бiр төлемдерге
</w:t>
      </w:r>
      <w:r>
        <w:br/>
      </w:r>
      <w:r>
        <w:rPr>
          <w:rFonts w:ascii="Times New Roman"/>
          <w:b w:val="false"/>
          <w:i w:val="false"/>
          <w:color w:val="000000"/>
          <w:sz w:val="28"/>
        </w:rPr>
        <w:t>
          жатқызу тәртiбiн көрсетпей жүргiзген жағдайда, Банк
</w:t>
      </w:r>
      <w:r>
        <w:br/>
      </w:r>
      <w:r>
        <w:rPr>
          <w:rFonts w:ascii="Times New Roman"/>
          <w:b w:val="false"/>
          <w:i w:val="false"/>
          <w:color w:val="000000"/>
          <w:sz w:val="28"/>
        </w:rPr>
        <w:t>
          Негiзгi сома (І) және Негiзгі сома (ІІ) бойынша негiзгi
</w:t>
      </w:r>
      <w:r>
        <w:br/>
      </w:r>
      <w:r>
        <w:rPr>
          <w:rFonts w:ascii="Times New Roman"/>
          <w:b w:val="false"/>
          <w:i w:val="false"/>
          <w:color w:val="000000"/>
          <w:sz w:val="28"/>
        </w:rPr>
        <w:t>
          сома, проценттер немесе өзге де төлемдер арасында
</w:t>
      </w:r>
      <w:r>
        <w:br/>
      </w:r>
      <w:r>
        <w:rPr>
          <w:rFonts w:ascii="Times New Roman"/>
          <w:b w:val="false"/>
          <w:i w:val="false"/>
          <w:color w:val="000000"/>
          <w:sz w:val="28"/>
        </w:rPr>
        <w:t>
          төлемдердi осындай жатқызу тәртiбi туралы шешiм қабылдай
</w:t>
      </w:r>
      <w:r>
        <w:br/>
      </w:r>
      <w:r>
        <w:rPr>
          <w:rFonts w:ascii="Times New Roman"/>
          <w:b w:val="false"/>
          <w:i w:val="false"/>
          <w:color w:val="000000"/>
          <w:sz w:val="28"/>
        </w:rPr>
        <w:t>
          алады;
</w:t>
      </w:r>
      <w:r>
        <w:br/>
      </w:r>
      <w:r>
        <w:rPr>
          <w:rFonts w:ascii="Times New Roman"/>
          <w:b w:val="false"/>
          <w:i w:val="false"/>
          <w:color w:val="000000"/>
          <w:sz w:val="28"/>
        </w:rPr>
        <w:t>
      (3) Жалпы шарттар мен ережелердің 3.07-бөліміне қатысты Қарыз
</w:t>
      </w:r>
      <w:r>
        <w:br/>
      </w:r>
      <w:r>
        <w:rPr>
          <w:rFonts w:ascii="Times New Roman"/>
          <w:b w:val="false"/>
          <w:i w:val="false"/>
          <w:color w:val="000000"/>
          <w:sz w:val="28"/>
        </w:rPr>
        <w:t>
          алушы Қарыз бойынша негізгі соманың, проценттердiң және
</w:t>
      </w:r>
      <w:r>
        <w:br/>
      </w:r>
      <w:r>
        <w:rPr>
          <w:rFonts w:ascii="Times New Roman"/>
          <w:b w:val="false"/>
          <w:i w:val="false"/>
          <w:color w:val="000000"/>
          <w:sz w:val="28"/>
        </w:rPr>
        <w:t>
          басқа да төлемдердің барлық төлемдерiн
</w:t>
      </w:r>
      <w:r>
        <w:br/>
      </w:r>
      <w:r>
        <w:rPr>
          <w:rFonts w:ascii="Times New Roman"/>
          <w:b w:val="false"/>
          <w:i w:val="false"/>
          <w:color w:val="000000"/>
          <w:sz w:val="28"/>
        </w:rPr>
        <w:t>
       Tokyo-Mitsubishi Ltd.,          "Токио-Мицубиси Лтд."
</w:t>
      </w:r>
      <w:r>
        <w:br/>
      </w:r>
      <w:r>
        <w:rPr>
          <w:rFonts w:ascii="Times New Roman"/>
          <w:b w:val="false"/>
          <w:i w:val="false"/>
          <w:color w:val="000000"/>
          <w:sz w:val="28"/>
        </w:rPr>
        <w:t>
             Tokyo                            Токио
</w:t>
      </w:r>
      <w:r>
        <w:br/>
      </w:r>
      <w:r>
        <w:rPr>
          <w:rFonts w:ascii="Times New Roman"/>
          <w:b w:val="false"/>
          <w:i w:val="false"/>
          <w:color w:val="000000"/>
          <w:sz w:val="28"/>
        </w:rPr>
        <w:t>
             Japan                           Жапония
</w:t>
      </w:r>
      <w:r>
        <w:br/>
      </w:r>
      <w:r>
        <w:rPr>
          <w:rFonts w:ascii="Times New Roman"/>
          <w:b w:val="false"/>
          <w:i w:val="false"/>
          <w:color w:val="000000"/>
          <w:sz w:val="28"/>
        </w:rPr>
        <w:t>
      Аccount N 3577055                   N 3577055 шот
</w:t>
      </w:r>
    </w:p>
    <w:p>
      <w:pPr>
        <w:spacing w:after="0"/>
        <w:ind w:left="0"/>
        <w:jc w:val="both"/>
      </w:pPr>
      <w:r>
        <w:rPr>
          <w:rFonts w:ascii="Times New Roman"/>
          <w:b w:val="false"/>
          <w:i w:val="false"/>
          <w:color w:val="000000"/>
          <w:sz w:val="28"/>
        </w:rPr>
        <w:t>
      банкiнде Банктің кредит шотына жатқызылады
</w:t>
      </w:r>
    </w:p>
    <w:p>
      <w:pPr>
        <w:spacing w:after="0"/>
        <w:ind w:left="0"/>
        <w:jc w:val="both"/>
      </w:pPr>
      <w:r>
        <w:rPr>
          <w:rFonts w:ascii="Times New Roman"/>
          <w:b w:val="false"/>
          <w:i w:val="false"/>
          <w:color w:val="000000"/>
          <w:sz w:val="28"/>
        </w:rPr>
        <w:t>
      (4) 9.03 Жалпы шарттар мен ережелер бөлімі мынамен
</w:t>
      </w:r>
      <w:r>
        <w:br/>
      </w:r>
      <w:r>
        <w:rPr>
          <w:rFonts w:ascii="Times New Roman"/>
          <w:b w:val="false"/>
          <w:i w:val="false"/>
          <w:color w:val="000000"/>
          <w:sz w:val="28"/>
        </w:rPr>
        <w:t>
          ауыстырылсын:
</w:t>
      </w:r>
      <w:r>
        <w:br/>
      </w:r>
      <w:r>
        <w:rPr>
          <w:rFonts w:ascii="Times New Roman"/>
          <w:b w:val="false"/>
          <w:i w:val="false"/>
          <w:color w:val="000000"/>
          <w:sz w:val="28"/>
        </w:rPr>
        <w:t>
          Қарыз туралы келiсiмдегi тараптарға барлық хабарламалар,
</w:t>
      </w:r>
      <w:r>
        <w:br/>
      </w:r>
      <w:r>
        <w:rPr>
          <w:rFonts w:ascii="Times New Roman"/>
          <w:b w:val="false"/>
          <w:i w:val="false"/>
          <w:color w:val="000000"/>
          <w:sz w:val="28"/>
        </w:rPr>
        <w:t>
          сұратулар және басқа да хабарлауларды Қарыз туралы
</w:t>
      </w:r>
      <w:r>
        <w:br/>
      </w:r>
      <w:r>
        <w:rPr>
          <w:rFonts w:ascii="Times New Roman"/>
          <w:b w:val="false"/>
          <w:i w:val="false"/>
          <w:color w:val="000000"/>
          <w:sz w:val="28"/>
        </w:rPr>
        <w:t>
          келiсiмде көрсетiлген мекен-жайлар немесе Қарыз туралы
</w:t>
      </w:r>
      <w:r>
        <w:br/>
      </w:r>
      <w:r>
        <w:rPr>
          <w:rFonts w:ascii="Times New Roman"/>
          <w:b w:val="false"/>
          <w:i w:val="false"/>
          <w:color w:val="000000"/>
          <w:sz w:val="28"/>
        </w:rPr>
        <w:t>
          келiсiмдегi қандай да болмасын тарап Келiсiмдегi екiншi
</w:t>
      </w:r>
      <w:r>
        <w:br/>
      </w:r>
      <w:r>
        <w:rPr>
          <w:rFonts w:ascii="Times New Roman"/>
          <w:b w:val="false"/>
          <w:i w:val="false"/>
          <w:color w:val="000000"/>
          <w:sz w:val="28"/>
        </w:rPr>
        <w:t>
          тараптардың әр қайсысы жазбаша хабарламасында көрсете
</w:t>
      </w:r>
      <w:r>
        <w:br/>
      </w:r>
      <w:r>
        <w:rPr>
          <w:rFonts w:ascii="Times New Roman"/>
          <w:b w:val="false"/>
          <w:i w:val="false"/>
          <w:color w:val="000000"/>
          <w:sz w:val="28"/>
        </w:rPr>
        <w:t>
          алатын осындай басқа мекен-жайлар бойынша тапсырыстық
</w:t>
      </w:r>
      <w:r>
        <w:br/>
      </w:r>
      <w:r>
        <w:rPr>
          <w:rFonts w:ascii="Times New Roman"/>
          <w:b w:val="false"/>
          <w:i w:val="false"/>
          <w:color w:val="000000"/>
          <w:sz w:val="28"/>
        </w:rPr>
        <w:t>
          авиапочта бойынша немесе халықаралық деңгейде танылған
</w:t>
      </w:r>
      <w:r>
        <w:br/>
      </w:r>
      <w:r>
        <w:rPr>
          <w:rFonts w:ascii="Times New Roman"/>
          <w:b w:val="false"/>
          <w:i w:val="false"/>
          <w:color w:val="000000"/>
          <w:sz w:val="28"/>
        </w:rPr>
        <w:t>
          курьер арқылы немесе телекс немесе факсимальдiк байланыс
</w:t>
      </w:r>
      <w:r>
        <w:br/>
      </w:r>
      <w:r>
        <w:rPr>
          <w:rFonts w:ascii="Times New Roman"/>
          <w:b w:val="false"/>
          <w:i w:val="false"/>
          <w:color w:val="000000"/>
          <w:sz w:val="28"/>
        </w:rPr>
        <w:t>
          бойынша (растауды алу телекс немесе факсимальдiк байланыс
</w:t>
      </w:r>
      <w:r>
        <w:br/>
      </w:r>
      <w:r>
        <w:rPr>
          <w:rFonts w:ascii="Times New Roman"/>
          <w:b w:val="false"/>
          <w:i w:val="false"/>
          <w:color w:val="000000"/>
          <w:sz w:val="28"/>
        </w:rPr>
        <w:t>
          бойынша тиiстi хабарламаны нақты алу үшiн қажеттi болып
</w:t>
      </w:r>
      <w:r>
        <w:br/>
      </w:r>
      <w:r>
        <w:rPr>
          <w:rFonts w:ascii="Times New Roman"/>
          <w:b w:val="false"/>
          <w:i w:val="false"/>
          <w:color w:val="000000"/>
          <w:sz w:val="28"/>
        </w:rPr>
        <w:t>
          табылмаса да тапсырыс авиапочтамен немесе халықаралық
</w:t>
      </w:r>
      <w:r>
        <w:br/>
      </w:r>
      <w:r>
        <w:rPr>
          <w:rFonts w:ascii="Times New Roman"/>
          <w:b w:val="false"/>
          <w:i w:val="false"/>
          <w:color w:val="000000"/>
          <w:sz w:val="28"/>
        </w:rPr>
        <w:t>
          деңгейде танылған курьер арқылы дереу растай отырып)
</w:t>
      </w:r>
      <w:r>
        <w:br/>
      </w:r>
      <w:r>
        <w:rPr>
          <w:rFonts w:ascii="Times New Roman"/>
          <w:b w:val="false"/>
          <w:i w:val="false"/>
          <w:color w:val="000000"/>
          <w:sz w:val="28"/>
        </w:rPr>
        <w:t>
          берiледi немесе ұсынылады.
</w:t>
      </w:r>
      <w:r>
        <w:br/>
      </w:r>
      <w:r>
        <w:rPr>
          <w:rFonts w:ascii="Times New Roman"/>
          <w:b w:val="false"/>
          <w:i w:val="false"/>
          <w:color w:val="000000"/>
          <w:sz w:val="28"/>
        </w:rPr>
        <w:t>
      (5) Жалпы ережелер мен шарттардың 10.02 (1) Бөлiмiнде
</w:t>
      </w:r>
      <w:r>
        <w:br/>
      </w:r>
      <w:r>
        <w:rPr>
          <w:rFonts w:ascii="Times New Roman"/>
          <w:b w:val="false"/>
          <w:i w:val="false"/>
          <w:color w:val="000000"/>
          <w:sz w:val="28"/>
        </w:rPr>
        <w:t>
          көрсетiлген 5-нысан осы Келiсiмге қоса берiлетiн N 3
</w:t>
      </w:r>
      <w:r>
        <w:br/>
      </w:r>
      <w:r>
        <w:rPr>
          <w:rFonts w:ascii="Times New Roman"/>
          <w:b w:val="false"/>
          <w:i w:val="false"/>
          <w:color w:val="000000"/>
          <w:sz w:val="28"/>
        </w:rPr>
        <w:t>
          нысанмен ауыстырылатын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Сатып алу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 мен ережелердiң 4.01-бөлiмiнде айтылатын сатып алу және кеңес берушiлердi жалдау үшiн ереже 4-қосымша түрiнде осы Келiсiмге қоса берiлген Сатып алу рәсiмдерiнде келiсiлгендер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Төлем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 мен ережелердiң 5.01-бөлiмiнде сөз болған төлем рәсiмдерi мыналар болып табылады:
</w:t>
      </w:r>
      <w:r>
        <w:br/>
      </w:r>
      <w:r>
        <w:rPr>
          <w:rFonts w:ascii="Times New Roman"/>
          <w:b w:val="false"/>
          <w:i w:val="false"/>
          <w:color w:val="000000"/>
          <w:sz w:val="28"/>
        </w:rPr>
        <w:t>
      (1) Осы Келiсiмге 5-қосымша түрiнде ұсынылатын
</w:t>
      </w:r>
      <w:r>
        <w:br/>
      </w:r>
      <w:r>
        <w:rPr>
          <w:rFonts w:ascii="Times New Roman"/>
          <w:b w:val="false"/>
          <w:i w:val="false"/>
          <w:color w:val="000000"/>
          <w:sz w:val="28"/>
        </w:rPr>
        <w:t>
          мiндеттемелермен байланысты рәсiм Қазақстан
</w:t>
      </w:r>
      <w:r>
        <w:br/>
      </w:r>
      <w:r>
        <w:rPr>
          <w:rFonts w:ascii="Times New Roman"/>
          <w:b w:val="false"/>
          <w:i w:val="false"/>
          <w:color w:val="000000"/>
          <w:sz w:val="28"/>
        </w:rPr>
        <w:t>
          Республикасының валютасынан ерекшеленетiн валютада
</w:t>
      </w:r>
      <w:r>
        <w:br/>
      </w:r>
      <w:r>
        <w:rPr>
          <w:rFonts w:ascii="Times New Roman"/>
          <w:b w:val="false"/>
          <w:i w:val="false"/>
          <w:color w:val="000000"/>
          <w:sz w:val="28"/>
        </w:rPr>
        <w:t>
          көрсетiлген валютада келiсiм-шарт бөлiгiне қатысты
</w:t>
      </w:r>
      <w:r>
        <w:br/>
      </w:r>
      <w:r>
        <w:rPr>
          <w:rFonts w:ascii="Times New Roman"/>
          <w:b w:val="false"/>
          <w:i w:val="false"/>
          <w:color w:val="000000"/>
          <w:sz w:val="28"/>
        </w:rPr>
        <w:t>
          Қазақстан Республикасынан өзгеше қолайлы ел(дер)ден - көз
</w:t>
      </w:r>
      <w:r>
        <w:br/>
      </w:r>
      <w:r>
        <w:rPr>
          <w:rFonts w:ascii="Times New Roman"/>
          <w:b w:val="false"/>
          <w:i w:val="false"/>
          <w:color w:val="000000"/>
          <w:sz w:val="28"/>
        </w:rPr>
        <w:t>
          (дер) ден Берушiге (лерге) төлемдер жасаған жағдайда
</w:t>
      </w:r>
      <w:r>
        <w:br/>
      </w:r>
      <w:r>
        <w:rPr>
          <w:rFonts w:ascii="Times New Roman"/>
          <w:b w:val="false"/>
          <w:i w:val="false"/>
          <w:color w:val="000000"/>
          <w:sz w:val="28"/>
        </w:rPr>
        <w:t>
          қолданылады.
</w:t>
      </w:r>
      <w:r>
        <w:br/>
      </w:r>
      <w:r>
        <w:rPr>
          <w:rFonts w:ascii="Times New Roman"/>
          <w:b w:val="false"/>
          <w:i w:val="false"/>
          <w:color w:val="000000"/>
          <w:sz w:val="28"/>
        </w:rPr>
        <w:t>
      (2) Осы Келiсiмге 6-қосымша түрiнде ұсынылатын өтеу рәсiмi
</w:t>
      </w:r>
      <w:r>
        <w:br/>
      </w:r>
      <w:r>
        <w:rPr>
          <w:rFonts w:ascii="Times New Roman"/>
          <w:b w:val="false"/>
          <w:i w:val="false"/>
          <w:color w:val="000000"/>
          <w:sz w:val="28"/>
        </w:rPr>
        <w:t>
          Қазақстан Республикасының Берушiсiне (-лерiне) және
</w:t>
      </w:r>
      <w:r>
        <w:br/>
      </w:r>
      <w:r>
        <w:rPr>
          <w:rFonts w:ascii="Times New Roman"/>
          <w:b w:val="false"/>
          <w:i w:val="false"/>
          <w:color w:val="000000"/>
          <w:sz w:val="28"/>
        </w:rPr>
        <w:t>
          Қазақстан Республикасынан өзгеше қолайлы елдiң
</w:t>
      </w:r>
      <w:r>
        <w:br/>
      </w:r>
      <w:r>
        <w:rPr>
          <w:rFonts w:ascii="Times New Roman"/>
          <w:b w:val="false"/>
          <w:i w:val="false"/>
          <w:color w:val="000000"/>
          <w:sz w:val="28"/>
        </w:rPr>
        <w:t>
          (-дердiң)-көздiң (-дердiң) Берушiсiне (-лерiне)
</w:t>
      </w:r>
      <w:r>
        <w:br/>
      </w:r>
      <w:r>
        <w:rPr>
          <w:rFonts w:ascii="Times New Roman"/>
          <w:b w:val="false"/>
          <w:i w:val="false"/>
          <w:color w:val="000000"/>
          <w:sz w:val="28"/>
        </w:rPr>
        <w:t>
          жүргiзiлетiн келiсiм-шарт бөлiгiне қатысты Қазақстан
</w:t>
      </w:r>
      <w:r>
        <w:br/>
      </w:r>
      <w:r>
        <w:rPr>
          <w:rFonts w:ascii="Times New Roman"/>
          <w:b w:val="false"/>
          <w:i w:val="false"/>
          <w:color w:val="000000"/>
          <w:sz w:val="28"/>
        </w:rPr>
        <w:t>
          Республикасының валютасында көрсетiлген төлемдер бойынша
</w:t>
      </w:r>
      <w:r>
        <w:br/>
      </w:r>
      <w:r>
        <w:rPr>
          <w:rFonts w:ascii="Times New Roman"/>
          <w:b w:val="false"/>
          <w:i w:val="false"/>
          <w:color w:val="000000"/>
          <w:sz w:val="28"/>
        </w:rPr>
        <w:t>
          өтеген жағдайда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Қарызды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Астана қаласының Үкiметiне (Әкiмдiк) (бұдан
</w:t>
      </w:r>
      <w:r>
        <w:br/>
      </w:r>
      <w:r>
        <w:rPr>
          <w:rFonts w:ascii="Times New Roman"/>
          <w:b w:val="false"/>
          <w:i w:val="false"/>
          <w:color w:val="000000"/>
          <w:sz w:val="28"/>
        </w:rPr>
        <w:t>
          әрi - "Атқарушы-ұйым" деп аталады) Қарыз туралы келiсiмге
</w:t>
      </w:r>
      <w:r>
        <w:br/>
      </w:r>
      <w:r>
        <w:rPr>
          <w:rFonts w:ascii="Times New Roman"/>
          <w:b w:val="false"/>
          <w:i w:val="false"/>
          <w:color w:val="000000"/>
          <w:sz w:val="28"/>
        </w:rPr>
        <w:t>
          сәйкес жобаны iске асыруға уәкiлеттiк бередi.
</w:t>
      </w:r>
      <w:r>
        <w:br/>
      </w:r>
      <w:r>
        <w:rPr>
          <w:rFonts w:ascii="Times New Roman"/>
          <w:b w:val="false"/>
          <w:i w:val="false"/>
          <w:color w:val="000000"/>
          <w:sz w:val="28"/>
        </w:rPr>
        <w:t>
      (2) Қарыз алушы Жобаны орындау үшiн Атқарушы-ұйымдардың
</w:t>
      </w:r>
      <w:r>
        <w:br/>
      </w:r>
      <w:r>
        <w:rPr>
          <w:rFonts w:ascii="Times New Roman"/>
          <w:b w:val="false"/>
          <w:i w:val="false"/>
          <w:color w:val="000000"/>
          <w:sz w:val="28"/>
        </w:rPr>
        <w:t>
          консультанттарды жалдауын қамтамасыз етедi.
</w:t>
      </w:r>
      <w:r>
        <w:br/>
      </w:r>
      <w:r>
        <w:rPr>
          <w:rFonts w:ascii="Times New Roman"/>
          <w:b w:val="false"/>
          <w:i w:val="false"/>
          <w:color w:val="000000"/>
          <w:sz w:val="28"/>
        </w:rPr>
        <w:t>
      (3) Егер Қарыздан берiлетiн қаражат Жобаны орындау үшiн
</w:t>
      </w:r>
      <w:r>
        <w:br/>
      </w:r>
      <w:r>
        <w:rPr>
          <w:rFonts w:ascii="Times New Roman"/>
          <w:b w:val="false"/>
          <w:i w:val="false"/>
          <w:color w:val="000000"/>
          <w:sz w:val="28"/>
        </w:rPr>
        <w:t>
          жеткiлiксiз болса, Қарыз алушы тез арада қажеттi қаражатты
</w:t>
      </w:r>
      <w:r>
        <w:br/>
      </w:r>
      <w:r>
        <w:rPr>
          <w:rFonts w:ascii="Times New Roman"/>
          <w:b w:val="false"/>
          <w:i w:val="false"/>
          <w:color w:val="000000"/>
          <w:sz w:val="28"/>
        </w:rPr>
        <w:t>
          беру жөнiндегi шараларды қабылдайды.
</w:t>
      </w:r>
      <w:r>
        <w:br/>
      </w:r>
      <w:r>
        <w:rPr>
          <w:rFonts w:ascii="Times New Roman"/>
          <w:b w:val="false"/>
          <w:i w:val="false"/>
          <w:color w:val="000000"/>
          <w:sz w:val="28"/>
        </w:rPr>
        <w:t>
      (4) Жобаны орындау үшiн Қарыз алушы Атқарушы-ұйымға Қарыз
</w:t>
      </w:r>
      <w:r>
        <w:br/>
      </w:r>
      <w:r>
        <w:rPr>
          <w:rFonts w:ascii="Times New Roman"/>
          <w:b w:val="false"/>
          <w:i w:val="false"/>
          <w:color w:val="000000"/>
          <w:sz w:val="28"/>
        </w:rPr>
        <w:t>
          қаражатын қарызға бере алады (бұдан әрі - "Қосалқы қарыз"
</w:t>
      </w:r>
      <w:r>
        <w:br/>
      </w:r>
      <w:r>
        <w:rPr>
          <w:rFonts w:ascii="Times New Roman"/>
          <w:b w:val="false"/>
          <w:i w:val="false"/>
          <w:color w:val="000000"/>
          <w:sz w:val="28"/>
        </w:rPr>
        <w:t>
          деп аталады). Қосалқы қарыздың шарттары мен ережелерi
</w:t>
      </w:r>
      <w:r>
        <w:br/>
      </w:r>
      <w:r>
        <w:rPr>
          <w:rFonts w:ascii="Times New Roman"/>
          <w:b w:val="false"/>
          <w:i w:val="false"/>
          <w:color w:val="000000"/>
          <w:sz w:val="28"/>
        </w:rPr>
        <w:t>
          Қарыз туралы келiсiмнiң шарттары мен ережелерiне 
</w:t>
      </w:r>
      <w:r>
        <w:br/>
      </w:r>
      <w:r>
        <w:rPr>
          <w:rFonts w:ascii="Times New Roman"/>
          <w:b w:val="false"/>
          <w:i w:val="false"/>
          <w:color w:val="000000"/>
          <w:sz w:val="28"/>
        </w:rPr>
        <w:t>
          қарағанда онша қолайсыз болып табылмайды.
</w:t>
      </w:r>
      <w:r>
        <w:br/>
      </w:r>
      <w:r>
        <w:rPr>
          <w:rFonts w:ascii="Times New Roman"/>
          <w:b w:val="false"/>
          <w:i w:val="false"/>
          <w:color w:val="000000"/>
          <w:sz w:val="28"/>
        </w:rPr>
        <w:t>
      (5) Қарыз алушы Атқарушы-ұйымның Банк негiздеп сұрата алатын
</w:t>
      </w:r>
      <w:r>
        <w:br/>
      </w:r>
      <w:r>
        <w:rPr>
          <w:rFonts w:ascii="Times New Roman"/>
          <w:b w:val="false"/>
          <w:i w:val="false"/>
          <w:color w:val="000000"/>
          <w:sz w:val="28"/>
        </w:rPr>
        <w:t>
          осындай нысанда және осындай егжей-тегжейлi тәптiштеп
</w:t>
      </w:r>
      <w:r>
        <w:br/>
      </w:r>
      <w:r>
        <w:rPr>
          <w:rFonts w:ascii="Times New Roman"/>
          <w:b w:val="false"/>
          <w:i w:val="false"/>
          <w:color w:val="000000"/>
          <w:sz w:val="28"/>
        </w:rPr>
        <w:t>
          Жоба аяқталғанға дейiн Жобаның орындалу барысы туралы
</w:t>
      </w:r>
      <w:r>
        <w:br/>
      </w:r>
      <w:r>
        <w:rPr>
          <w:rFonts w:ascii="Times New Roman"/>
          <w:b w:val="false"/>
          <w:i w:val="false"/>
          <w:color w:val="000000"/>
          <w:sz w:val="28"/>
        </w:rPr>
        <w:t>
          тоқсан сайынғы есептердi (әрбiр жылдың қаңтар, сәуiр,
</w:t>
      </w:r>
      <w:r>
        <w:br/>
      </w:r>
      <w:r>
        <w:rPr>
          <w:rFonts w:ascii="Times New Roman"/>
          <w:b w:val="false"/>
          <w:i w:val="false"/>
          <w:color w:val="000000"/>
          <w:sz w:val="28"/>
        </w:rPr>
        <w:t>
          шiлде және қазанында) Банкке берудi қамтамасыз етедi.
</w:t>
      </w:r>
      <w:r>
        <w:br/>
      </w:r>
      <w:r>
        <w:rPr>
          <w:rFonts w:ascii="Times New Roman"/>
          <w:b w:val="false"/>
          <w:i w:val="false"/>
          <w:color w:val="000000"/>
          <w:sz w:val="28"/>
        </w:rPr>
        <w:t>
      (6) Қарыз алушы Жоба аяқталғаннан кейiнгi, бiрақ кез келген
</w:t>
      </w:r>
      <w:r>
        <w:br/>
      </w:r>
      <w:r>
        <w:rPr>
          <w:rFonts w:ascii="Times New Roman"/>
          <w:b w:val="false"/>
          <w:i w:val="false"/>
          <w:color w:val="000000"/>
          <w:sz w:val="28"/>
        </w:rPr>
        <w:t>
          жағдайда алты (6) ай iшiнде кiдiрiссiз Атқарушы-ұйымның
</w:t>
      </w:r>
      <w:r>
        <w:br/>
      </w:r>
      <w:r>
        <w:rPr>
          <w:rFonts w:ascii="Times New Roman"/>
          <w:b w:val="false"/>
          <w:i w:val="false"/>
          <w:color w:val="000000"/>
          <w:sz w:val="28"/>
        </w:rPr>
        <w:t>
          Банк негiздеп сұратуы мүмкiн осындай нысанда және осындай
</w:t>
      </w:r>
      <w:r>
        <w:br/>
      </w:r>
      <w:r>
        <w:rPr>
          <w:rFonts w:ascii="Times New Roman"/>
          <w:b w:val="false"/>
          <w:i w:val="false"/>
          <w:color w:val="000000"/>
          <w:sz w:val="28"/>
        </w:rPr>
        <w:t>
          егжей-тегжейлi тәптiштелген есептi Банкке ұсынуды
</w:t>
      </w:r>
      <w:r>
        <w:br/>
      </w:r>
      <w:r>
        <w:rPr>
          <w:rFonts w:ascii="Times New Roman"/>
          <w:b w:val="false"/>
          <w:i w:val="false"/>
          <w:color w:val="000000"/>
          <w:sz w:val="28"/>
        </w:rPr>
        <w:t>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Хабарламалар мен сұратулар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 мен ережелердiң 9.03-бөлiмiнiң мақсаттары үшiн мынадай мекен-жайлар көрсетiледі:
</w:t>
      </w:r>
    </w:p>
    <w:p>
      <w:pPr>
        <w:spacing w:after="0"/>
        <w:ind w:left="0"/>
        <w:jc w:val="both"/>
      </w:pPr>
      <w:r>
        <w:rPr>
          <w:rFonts w:ascii="Times New Roman"/>
          <w:b w:val="false"/>
          <w:i w:val="false"/>
          <w:color w:val="000000"/>
          <w:sz w:val="28"/>
        </w:rPr>
        <w:t>
      Банктің мекен-жайы:
</w:t>
      </w:r>
    </w:p>
    <w:p>
      <w:pPr>
        <w:spacing w:after="0"/>
        <w:ind w:left="0"/>
        <w:jc w:val="both"/>
      </w:pPr>
      <w:r>
        <w:rPr>
          <w:rFonts w:ascii="Times New Roman"/>
          <w:b w:val="false"/>
          <w:i w:val="false"/>
          <w:color w:val="000000"/>
          <w:sz w:val="28"/>
        </w:rPr>
        <w:t>
      JAPAN BANK FOR ІNTERNATIONAL           Жапон Халықаралық
</w:t>
      </w:r>
      <w:r>
        <w:br/>
      </w:r>
      <w:r>
        <w:rPr>
          <w:rFonts w:ascii="Times New Roman"/>
          <w:b w:val="false"/>
          <w:i w:val="false"/>
          <w:color w:val="000000"/>
          <w:sz w:val="28"/>
        </w:rPr>
        <w:t>
              COOPERATION                    Ынтымақтастық Банкі
</w:t>
      </w:r>
      <w:r>
        <w:br/>
      </w:r>
      <w:r>
        <w:rPr>
          <w:rFonts w:ascii="Times New Roman"/>
          <w:b w:val="false"/>
          <w:i w:val="false"/>
          <w:color w:val="000000"/>
          <w:sz w:val="28"/>
        </w:rPr>
        <w:t>
        4-16 Ohtemachi I-сhоmе              4-1, Охтемачи 1-чом
</w:t>
      </w:r>
      <w:r>
        <w:br/>
      </w:r>
      <w:r>
        <w:rPr>
          <w:rFonts w:ascii="Times New Roman"/>
          <w:b w:val="false"/>
          <w:i w:val="false"/>
          <w:color w:val="000000"/>
          <w:sz w:val="28"/>
        </w:rPr>
        <w:t>
              Chiyoda-ku                         Чийода-ку
</w:t>
      </w:r>
      <w:r>
        <w:br/>
      </w:r>
      <w:r>
        <w:rPr>
          <w:rFonts w:ascii="Times New Roman"/>
          <w:b w:val="false"/>
          <w:i w:val="false"/>
          <w:color w:val="000000"/>
          <w:sz w:val="28"/>
        </w:rPr>
        <w:t>
            Tokyo 100-8144                     Токио 100-8144
</w:t>
      </w:r>
      <w:r>
        <w:br/>
      </w:r>
      <w:r>
        <w:rPr>
          <w:rFonts w:ascii="Times New Roman"/>
          <w:b w:val="false"/>
          <w:i w:val="false"/>
          <w:color w:val="000000"/>
          <w:sz w:val="28"/>
        </w:rPr>
        <w:t>
                Japan                             Жапония
</w:t>
      </w:r>
      <w:r>
        <w:br/>
      </w:r>
      <w:r>
        <w:rPr>
          <w:rFonts w:ascii="Times New Roman"/>
          <w:b w:val="false"/>
          <w:i w:val="false"/>
          <w:color w:val="000000"/>
          <w:sz w:val="28"/>
        </w:rPr>
        <w:t>
              Attention                 Дамытуға Ықпалдасу жөнiндегi
</w:t>
      </w:r>
      <w:r>
        <w:br/>
      </w:r>
      <w:r>
        <w:rPr>
          <w:rFonts w:ascii="Times New Roman"/>
          <w:b w:val="false"/>
          <w:i w:val="false"/>
          <w:color w:val="000000"/>
          <w:sz w:val="28"/>
        </w:rPr>
        <w:t>
                                        IV бөлiмнiң Бас директорының
</w:t>
      </w:r>
      <w:r>
        <w:br/>
      </w:r>
      <w:r>
        <w:rPr>
          <w:rFonts w:ascii="Times New Roman"/>
          <w:b w:val="false"/>
          <w:i w:val="false"/>
          <w:color w:val="000000"/>
          <w:sz w:val="28"/>
        </w:rPr>
        <w:t>
           Director General                      Назарына
</w:t>
      </w:r>
      <w:r>
        <w:br/>
      </w:r>
      <w:r>
        <w:rPr>
          <w:rFonts w:ascii="Times New Roman"/>
          <w:b w:val="false"/>
          <w:i w:val="false"/>
          <w:color w:val="000000"/>
          <w:sz w:val="28"/>
        </w:rPr>
        <w:t>
        Development Аssistаnсе
</w:t>
      </w:r>
      <w:r>
        <w:br/>
      </w:r>
      <w:r>
        <w:rPr>
          <w:rFonts w:ascii="Times New Roman"/>
          <w:b w:val="false"/>
          <w:i w:val="false"/>
          <w:color w:val="000000"/>
          <w:sz w:val="28"/>
        </w:rPr>
        <w:t>
            Department ІV
</w:t>
      </w:r>
    </w:p>
    <w:p>
      <w:pPr>
        <w:spacing w:after="0"/>
        <w:ind w:left="0"/>
        <w:jc w:val="both"/>
      </w:pPr>
      <w:r>
        <w:rPr>
          <w:rFonts w:ascii="Times New Roman"/>
          <w:b w:val="false"/>
          <w:i w:val="false"/>
          <w:color w:val="000000"/>
          <w:sz w:val="28"/>
        </w:rPr>
        <w:t>
                Telex:                            Телекс:
</w:t>
      </w:r>
      <w:r>
        <w:br/>
      </w:r>
      <w:r>
        <w:rPr>
          <w:rFonts w:ascii="Times New Roman"/>
          <w:b w:val="false"/>
          <w:i w:val="false"/>
          <w:color w:val="000000"/>
          <w:sz w:val="28"/>
        </w:rPr>
        <w:t>
      (1) Саll N.  :     J28360       (1) Шақырылатын нөмір : J28360
</w:t>
      </w:r>
      <w:r>
        <w:br/>
      </w:r>
      <w:r>
        <w:rPr>
          <w:rFonts w:ascii="Times New Roman"/>
          <w:b w:val="false"/>
          <w:i w:val="false"/>
          <w:color w:val="000000"/>
          <w:sz w:val="28"/>
        </w:rPr>
        <w:t>
      Answer Back  :  JBIC J28360     Автожауапбергіш  : JBIC J28360
</w:t>
      </w:r>
      <w:r>
        <w:br/>
      </w:r>
      <w:r>
        <w:rPr>
          <w:rFonts w:ascii="Times New Roman"/>
          <w:b w:val="false"/>
          <w:i w:val="false"/>
          <w:color w:val="000000"/>
          <w:sz w:val="28"/>
        </w:rPr>
        <w:t>
      Code                            Коды
</w:t>
      </w:r>
    </w:p>
    <w:p>
      <w:pPr>
        <w:spacing w:after="0"/>
        <w:ind w:left="0"/>
        <w:jc w:val="both"/>
      </w:pPr>
      <w:r>
        <w:rPr>
          <w:rFonts w:ascii="Times New Roman"/>
          <w:b w:val="false"/>
          <w:i w:val="false"/>
          <w:color w:val="000000"/>
          <w:sz w:val="28"/>
        </w:rPr>
        <w:t>
      (2) Саll No. :   J28430         (2) Шақырылатын нөмір : J28430
</w:t>
      </w:r>
      <w:r>
        <w:br/>
      </w:r>
      <w:r>
        <w:rPr>
          <w:rFonts w:ascii="Times New Roman"/>
          <w:b w:val="false"/>
          <w:i w:val="false"/>
          <w:color w:val="000000"/>
          <w:sz w:val="28"/>
        </w:rPr>
        <w:t>
      Answer Back  :  JBIC J28430     Автожауапбергіш  : JBIC J28430
</w:t>
      </w:r>
      <w:r>
        <w:br/>
      </w:r>
      <w:r>
        <w:rPr>
          <w:rFonts w:ascii="Times New Roman"/>
          <w:b w:val="false"/>
          <w:i w:val="false"/>
          <w:color w:val="000000"/>
          <w:sz w:val="28"/>
        </w:rPr>
        <w:t>
      Code                            Коды
</w:t>
      </w:r>
      <w:r>
        <w:br/>
      </w:r>
      <w:r>
        <w:rPr>
          <w:rFonts w:ascii="Times New Roman"/>
          <w:b w:val="false"/>
          <w:i w:val="false"/>
          <w:color w:val="000000"/>
          <w:sz w:val="28"/>
        </w:rPr>
        <w:t>
      FAX: +81-3-5218-3973            Факсимальдiк байланыс нөмiрi:
</w:t>
      </w:r>
      <w:r>
        <w:br/>
      </w:r>
      <w:r>
        <w:rPr>
          <w:rFonts w:ascii="Times New Roman"/>
          <w:b w:val="false"/>
          <w:i w:val="false"/>
          <w:color w:val="000000"/>
          <w:sz w:val="28"/>
        </w:rPr>
        <w:t>
                                           +81-3-5218-3973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Қарыз алушының мекен-жайы:
</w:t>
      </w:r>
      <w:r>
        <w:rPr>
          <w:rFonts w:ascii="Times New Roman"/>
          <w:b w:val="false"/>
          <w:i w:val="false"/>
          <w:color w:val="000000"/>
          <w:sz w:val="28"/>
        </w:rPr>
        <w:t>
</w:t>
      </w:r>
    </w:p>
    <w:p>
      <w:pPr>
        <w:spacing w:after="0"/>
        <w:ind w:left="0"/>
        <w:jc w:val="both"/>
      </w:pPr>
      <w:r>
        <w:rPr>
          <w:rFonts w:ascii="Times New Roman"/>
          <w:b w:val="false"/>
          <w:i w:val="false"/>
          <w:color w:val="000000"/>
          <w:sz w:val="28"/>
        </w:rPr>
        <w:t>
      Почталық мекен-жайы:
</w:t>
      </w:r>
    </w:p>
    <w:p>
      <w:pPr>
        <w:spacing w:after="0"/>
        <w:ind w:left="0"/>
        <w:jc w:val="both"/>
      </w:pPr>
      <w:r>
        <w:rPr>
          <w:rFonts w:ascii="Times New Roman"/>
          <w:b w:val="false"/>
          <w:i w:val="false"/>
          <w:color w:val="000000"/>
          <w:sz w:val="28"/>
        </w:rPr>
        <w:t>
      MINISTRY OF ҒINАNСЕ OF THE        Қазақстан Республикасының
</w:t>
      </w:r>
      <w:r>
        <w:br/>
      </w:r>
      <w:r>
        <w:rPr>
          <w:rFonts w:ascii="Times New Roman"/>
          <w:b w:val="false"/>
          <w:i w:val="false"/>
          <w:color w:val="000000"/>
          <w:sz w:val="28"/>
        </w:rPr>
        <w:t>
        REPUBLIC OF KAZAKHSTAN              Қаржы министрлігі
</w:t>
      </w:r>
      <w:r>
        <w:br/>
      </w:r>
      <w:r>
        <w:rPr>
          <w:rFonts w:ascii="Times New Roman"/>
          <w:b w:val="false"/>
          <w:i w:val="false"/>
          <w:color w:val="000000"/>
          <w:sz w:val="28"/>
        </w:rPr>
        <w:t>
           33 Pobeda Ave.                     Астана 473000
</w:t>
      </w:r>
      <w:r>
        <w:br/>
      </w:r>
      <w:r>
        <w:rPr>
          <w:rFonts w:ascii="Times New Roman"/>
          <w:b w:val="false"/>
          <w:i w:val="false"/>
          <w:color w:val="000000"/>
          <w:sz w:val="28"/>
        </w:rPr>
        <w:t>
           Astana, 473000                   Жеңіс даңғылы, 33
</w:t>
      </w:r>
      <w:r>
        <w:br/>
      </w:r>
      <w:r>
        <w:rPr>
          <w:rFonts w:ascii="Times New Roman"/>
          <w:b w:val="false"/>
          <w:i w:val="false"/>
          <w:color w:val="000000"/>
          <w:sz w:val="28"/>
        </w:rPr>
        <w:t>
      The Republic of Kazakhstan         Қазақстан Республикасы
</w:t>
      </w:r>
      <w:r>
        <w:br/>
      </w:r>
      <w:r>
        <w:rPr>
          <w:rFonts w:ascii="Times New Roman"/>
          <w:b w:val="false"/>
          <w:i w:val="false"/>
          <w:color w:val="000000"/>
          <w:sz w:val="28"/>
        </w:rPr>
        <w:t>
             Attention:                        Министрдің
</w:t>
      </w:r>
      <w:r>
        <w:br/>
      </w:r>
      <w:r>
        <w:rPr>
          <w:rFonts w:ascii="Times New Roman"/>
          <w:b w:val="false"/>
          <w:i w:val="false"/>
          <w:color w:val="000000"/>
          <w:sz w:val="28"/>
        </w:rPr>
        <w:t>
              Minister                          назарына:
</w:t>
      </w:r>
      <w:r>
        <w:br/>
      </w:r>
      <w:r>
        <w:rPr>
          <w:rFonts w:ascii="Times New Roman"/>
          <w:b w:val="false"/>
          <w:i w:val="false"/>
          <w:color w:val="000000"/>
          <w:sz w:val="28"/>
        </w:rPr>
        <w:t>
                Fax:
</w:t>
      </w:r>
      <w:r>
        <w:br/>
      </w:r>
      <w:r>
        <w:rPr>
          <w:rFonts w:ascii="Times New Roman"/>
          <w:b w:val="false"/>
          <w:i w:val="false"/>
          <w:color w:val="000000"/>
          <w:sz w:val="28"/>
        </w:rPr>
        <w:t>
            +7-3172-117762             Факсимальдiк байланыс нөмiрi:
</w:t>
      </w:r>
      <w:r>
        <w:br/>
      </w:r>
      <w:r>
        <w:rPr>
          <w:rFonts w:ascii="Times New Roman"/>
          <w:b w:val="false"/>
          <w:i w:val="false"/>
          <w:color w:val="000000"/>
          <w:sz w:val="28"/>
        </w:rPr>
        <w:t>
                                              +7-3172-117762
</w:t>
      </w:r>
      <w:r>
        <w:br/>
      </w:r>
      <w:r>
        <w:rPr>
          <w:rFonts w:ascii="Times New Roman"/>
          <w:b w:val="false"/>
          <w:i w:val="false"/>
          <w:color w:val="000000"/>
          <w:sz w:val="28"/>
        </w:rPr>
        <w:t>
</w:t>
      </w:r>
      <w:r>
        <w:rPr>
          <w:rFonts w:ascii="Times New Roman"/>
          <w:b w:val="false"/>
          <w:i w:val="false"/>
          <w:color w:val="000000"/>
          <w:sz w:val="28"/>
          <w:u w:val="single"/>
        </w:rPr>
        <w:t>
Атқарушы-ұйымның мекен-жайы:
</w:t>
      </w:r>
      <w:r>
        <w:rPr>
          <w:rFonts w:ascii="Times New Roman"/>
          <w:b w:val="false"/>
          <w:i w:val="false"/>
          <w:color w:val="000000"/>
          <w:sz w:val="28"/>
        </w:rPr>
        <w:t>
</w:t>
      </w:r>
    </w:p>
    <w:p>
      <w:pPr>
        <w:spacing w:after="0"/>
        <w:ind w:left="0"/>
        <w:jc w:val="both"/>
      </w:pPr>
      <w:r>
        <w:rPr>
          <w:rFonts w:ascii="Times New Roman"/>
          <w:b w:val="false"/>
          <w:i w:val="false"/>
          <w:color w:val="000000"/>
          <w:sz w:val="28"/>
        </w:rPr>
        <w:t>
      Почталық мекен-жайы:
</w:t>
      </w:r>
    </w:p>
    <w:p>
      <w:pPr>
        <w:spacing w:after="0"/>
        <w:ind w:left="0"/>
        <w:jc w:val="both"/>
      </w:pPr>
      <w:r>
        <w:rPr>
          <w:rFonts w:ascii="Times New Roman"/>
          <w:b w:val="false"/>
          <w:i w:val="false"/>
          <w:color w:val="000000"/>
          <w:sz w:val="28"/>
        </w:rPr>
        <w:t>
             ASTANA СIТҮ                  Астана қаласының Үкіметі
</w:t>
      </w:r>
      <w:r>
        <w:br/>
      </w:r>
      <w:r>
        <w:rPr>
          <w:rFonts w:ascii="Times New Roman"/>
          <w:b w:val="false"/>
          <w:i w:val="false"/>
          <w:color w:val="000000"/>
          <w:sz w:val="28"/>
        </w:rPr>
        <w:t>
          GOVERNMENT (АКIМАТ)                    (Әкімдік)
</w:t>
      </w:r>
      <w:r>
        <w:br/>
      </w:r>
      <w:r>
        <w:rPr>
          <w:rFonts w:ascii="Times New Roman"/>
          <w:b w:val="false"/>
          <w:i w:val="false"/>
          <w:color w:val="000000"/>
          <w:sz w:val="28"/>
        </w:rPr>
        <w:t>
           Omarova str., 60                Қазақстан Республикасы
</w:t>
      </w:r>
      <w:r>
        <w:br/>
      </w:r>
      <w:r>
        <w:rPr>
          <w:rFonts w:ascii="Times New Roman"/>
          <w:b w:val="false"/>
          <w:i w:val="false"/>
          <w:color w:val="000000"/>
          <w:sz w:val="28"/>
        </w:rPr>
        <w:t>
             Astana 473000                     Астана 473000
</w:t>
      </w:r>
      <w:r>
        <w:br/>
      </w:r>
      <w:r>
        <w:rPr>
          <w:rFonts w:ascii="Times New Roman"/>
          <w:b w:val="false"/>
          <w:i w:val="false"/>
          <w:color w:val="000000"/>
          <w:sz w:val="28"/>
        </w:rPr>
        <w:t>
      The Republic of Kazakhstan             Омаров көшесі, 60
</w:t>
      </w:r>
      <w:r>
        <w:br/>
      </w:r>
      <w:r>
        <w:rPr>
          <w:rFonts w:ascii="Times New Roman"/>
          <w:b w:val="false"/>
          <w:i w:val="false"/>
          <w:color w:val="000000"/>
          <w:sz w:val="28"/>
        </w:rPr>
        <w:t>
        Attention: Mayor (Аkim)           Мэрдің (Әкімнің) назарына
</w:t>
      </w:r>
      <w:r>
        <w:br/>
      </w:r>
      <w:r>
        <w:rPr>
          <w:rFonts w:ascii="Times New Roman"/>
          <w:b w:val="false"/>
          <w:i w:val="false"/>
          <w:color w:val="000000"/>
          <w:sz w:val="28"/>
        </w:rPr>
        <w:t>
                Fax:                   Факсимальдiк байланыс нөмiрi:
</w:t>
      </w:r>
      <w:r>
        <w:br/>
      </w:r>
      <w:r>
        <w:rPr>
          <w:rFonts w:ascii="Times New Roman"/>
          <w:b w:val="false"/>
          <w:i w:val="false"/>
          <w:color w:val="000000"/>
          <w:sz w:val="28"/>
        </w:rPr>
        <w:t>
           +7-3172-321223                       +7-3172-321223
</w:t>
      </w:r>
    </w:p>
    <w:p>
      <w:pPr>
        <w:spacing w:after="0"/>
        <w:ind w:left="0"/>
        <w:jc w:val="both"/>
      </w:pPr>
      <w:r>
        <w:rPr>
          <w:rFonts w:ascii="Times New Roman"/>
          <w:b w:val="false"/>
          <w:i w:val="false"/>
          <w:color w:val="000000"/>
          <w:sz w:val="28"/>
        </w:rPr>
        <w:t>
      Жоғарыда көрсетiлген мекен-жайлар және/немесе атаулар өзгерген жағдайда, осындай өзгерiстер орын алған тарап келесi тарапқа жаңа мекен-жайлары мен атаулары туралы жазбаша түрде хабардар етедi.
</w:t>
      </w:r>
    </w:p>
    <w:p>
      <w:pPr>
        <w:spacing w:after="0"/>
        <w:ind w:left="0"/>
        <w:jc w:val="both"/>
      </w:pPr>
      <w:r>
        <w:rPr>
          <w:rFonts w:ascii="Times New Roman"/>
          <w:b w:val="false"/>
          <w:i w:val="false"/>
          <w:color w:val="000000"/>
          <w:sz w:val="28"/>
        </w:rPr>
        <w:t>
      Осыны куәландыру үшін Банк және Қарыз алушы тиiстi түрде өздерiнiң уәкiлеттi өкiлдерi арқылы өз аттарынан осы Келiсiмнiң тиiсiнше жасалуын және басында жоғарыда көрсетiлген күнi және жылы Токио, Жапонияға оны ресми берудi қамтамасыз еттi.
</w:t>
      </w:r>
    </w:p>
    <w:p>
      <w:pPr>
        <w:spacing w:after="0"/>
        <w:ind w:left="0"/>
        <w:jc w:val="both"/>
      </w:pPr>
      <w:r>
        <w:rPr>
          <w:rFonts w:ascii="Times New Roman"/>
          <w:b w:val="false"/>
          <w:i w:val="false"/>
          <w:color w:val="000000"/>
          <w:sz w:val="28"/>
        </w:rPr>
        <w:t>
     Жапон Халықаралық              Қазақстан Республикасының
</w:t>
      </w:r>
      <w:r>
        <w:br/>
      </w:r>
      <w:r>
        <w:rPr>
          <w:rFonts w:ascii="Times New Roman"/>
          <w:b w:val="false"/>
          <w:i w:val="false"/>
          <w:color w:val="000000"/>
          <w:sz w:val="28"/>
        </w:rPr>
        <w:t>
      Ынтымақтастық Банкі            Үкіметі
</w:t>
      </w:r>
      <w:r>
        <w:br/>
      </w:r>
      <w:r>
        <w:rPr>
          <w:rFonts w:ascii="Times New Roman"/>
          <w:b w:val="false"/>
          <w:i w:val="false"/>
          <w:color w:val="000000"/>
          <w:sz w:val="28"/>
        </w:rPr>
        <w:t>
      үшін                           үшін
</w:t>
      </w:r>
      <w:r>
        <w:br/>
      </w:r>
      <w:r>
        <w:rPr>
          <w:rFonts w:ascii="Times New Roman"/>
          <w:b w:val="false"/>
          <w:i w:val="false"/>
          <w:color w:val="000000"/>
          <w:sz w:val="28"/>
        </w:rPr>
        <w:t>
      _____________________          ______________________
</w:t>
      </w:r>
      <w:r>
        <w:br/>
      </w:r>
      <w:r>
        <w:rPr>
          <w:rFonts w:ascii="Times New Roman"/>
          <w:b w:val="false"/>
          <w:i w:val="false"/>
          <w:color w:val="000000"/>
          <w:sz w:val="28"/>
        </w:rPr>
        <w:t>
      Кюсуке Шинозава                Тiлеухан Қабдырахманов
</w:t>
      </w:r>
      <w:r>
        <w:br/>
      </w:r>
      <w:r>
        <w:rPr>
          <w:rFonts w:ascii="Times New Roman"/>
          <w:b w:val="false"/>
          <w:i w:val="false"/>
          <w:color w:val="000000"/>
          <w:sz w:val="28"/>
        </w:rPr>
        <w:t>
      Басқарушы                      Қазақстан Республикасының
</w:t>
      </w:r>
      <w:r>
        <w:br/>
      </w:r>
      <w:r>
        <w:rPr>
          <w:rFonts w:ascii="Times New Roman"/>
          <w:b w:val="false"/>
          <w:i w:val="false"/>
          <w:color w:val="000000"/>
          <w:sz w:val="28"/>
        </w:rPr>
        <w:t>
                                     Жапониядағы Төтенше және
</w:t>
      </w:r>
      <w:r>
        <w:br/>
      </w:r>
      <w:r>
        <w:rPr>
          <w:rFonts w:ascii="Times New Roman"/>
          <w:b w:val="false"/>
          <w:i w:val="false"/>
          <w:color w:val="000000"/>
          <w:sz w:val="28"/>
        </w:rPr>
        <w:t>
                                     Өкiлеттi Елшiсi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сипаттау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Жобаны сипаттау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Мақсаты
</w:t>
      </w:r>
      <w:r>
        <w:br/>
      </w:r>
      <w:r>
        <w:rPr>
          <w:rFonts w:ascii="Times New Roman"/>
          <w:b w:val="false"/>
          <w:i w:val="false"/>
          <w:color w:val="000000"/>
          <w:sz w:val="28"/>
        </w:rPr>
        <w:t>
      (i)  Қазiргi бар ескiрген жүйелердi қалпына келтiру және
</w:t>
      </w:r>
      <w:r>
        <w:br/>
      </w:r>
      <w:r>
        <w:rPr>
          <w:rFonts w:ascii="Times New Roman"/>
          <w:b w:val="false"/>
          <w:i w:val="false"/>
          <w:color w:val="000000"/>
          <w:sz w:val="28"/>
        </w:rPr>
        <w:t>
           ауыстыру және оларды кеңейту жолымен Астана қаласының
</w:t>
      </w:r>
      <w:r>
        <w:br/>
      </w:r>
      <w:r>
        <w:rPr>
          <w:rFonts w:ascii="Times New Roman"/>
          <w:b w:val="false"/>
          <w:i w:val="false"/>
          <w:color w:val="000000"/>
          <w:sz w:val="28"/>
        </w:rPr>
        <w:t>
           тұрғындарын сумен жабдықтау және кәрiздеу жөнiндегi
</w:t>
      </w:r>
      <w:r>
        <w:br/>
      </w:r>
      <w:r>
        <w:rPr>
          <w:rFonts w:ascii="Times New Roman"/>
          <w:b w:val="false"/>
          <w:i w:val="false"/>
          <w:color w:val="000000"/>
          <w:sz w:val="28"/>
        </w:rPr>
        <w:t>
           қызметтерге тұрақты қол жетуiн қамтамасыз ету
</w:t>
      </w:r>
      <w:r>
        <w:br/>
      </w:r>
      <w:r>
        <w:rPr>
          <w:rFonts w:ascii="Times New Roman"/>
          <w:b w:val="false"/>
          <w:i w:val="false"/>
          <w:color w:val="000000"/>
          <w:sz w:val="28"/>
        </w:rPr>
        <w:t>
      (ii) судың ағып кетуiн азайту және экономикалық тиiмдi
</w:t>
      </w:r>
      <w:r>
        <w:br/>
      </w:r>
      <w:r>
        <w:rPr>
          <w:rFonts w:ascii="Times New Roman"/>
          <w:b w:val="false"/>
          <w:i w:val="false"/>
          <w:color w:val="000000"/>
          <w:sz w:val="28"/>
        </w:rPr>
        <w:t>
           жоспарлауды ынталандыру және сумен жабдықтау және
</w:t>
      </w:r>
      <w:r>
        <w:br/>
      </w:r>
      <w:r>
        <w:rPr>
          <w:rFonts w:ascii="Times New Roman"/>
          <w:b w:val="false"/>
          <w:i w:val="false"/>
          <w:color w:val="000000"/>
          <w:sz w:val="28"/>
        </w:rPr>
        <w:t>
           кәрiздеу саясатын экономикалық тиiмдi жоспарлауды,
</w:t>
      </w:r>
      <w:r>
        <w:br/>
      </w:r>
      <w:r>
        <w:rPr>
          <w:rFonts w:ascii="Times New Roman"/>
          <w:b w:val="false"/>
          <w:i w:val="false"/>
          <w:color w:val="000000"/>
          <w:sz w:val="28"/>
        </w:rPr>
        <w:t>
           басқаруды және дамытуды ынталандыру жолымен шектелген
</w:t>
      </w:r>
      <w:r>
        <w:br/>
      </w:r>
      <w:r>
        <w:rPr>
          <w:rFonts w:ascii="Times New Roman"/>
          <w:b w:val="false"/>
          <w:i w:val="false"/>
          <w:color w:val="000000"/>
          <w:sz w:val="28"/>
        </w:rPr>
        <w:t>
           суларды тиiмдi пайдалануға ықпал ету;
</w:t>
      </w:r>
      <w:r>
        <w:br/>
      </w:r>
      <w:r>
        <w:rPr>
          <w:rFonts w:ascii="Times New Roman"/>
          <w:b w:val="false"/>
          <w:i w:val="false"/>
          <w:color w:val="000000"/>
          <w:sz w:val="28"/>
        </w:rPr>
        <w:t>
      (2)  Орналасқан жерi
</w:t>
      </w:r>
      <w:r>
        <w:br/>
      </w:r>
      <w:r>
        <w:rPr>
          <w:rFonts w:ascii="Times New Roman"/>
          <w:b w:val="false"/>
          <w:i w:val="false"/>
          <w:color w:val="000000"/>
          <w:sz w:val="28"/>
        </w:rPr>
        <w:t>
      Астана қаласының аймағы
</w:t>
      </w:r>
      <w:r>
        <w:br/>
      </w:r>
      <w:r>
        <w:rPr>
          <w:rFonts w:ascii="Times New Roman"/>
          <w:b w:val="false"/>
          <w:i w:val="false"/>
          <w:color w:val="000000"/>
          <w:sz w:val="28"/>
        </w:rPr>
        <w:t>
      (3) Орындаушы-ұйым
</w:t>
      </w:r>
      <w:r>
        <w:br/>
      </w:r>
      <w:r>
        <w:rPr>
          <w:rFonts w:ascii="Times New Roman"/>
          <w:b w:val="false"/>
          <w:i w:val="false"/>
          <w:color w:val="000000"/>
          <w:sz w:val="28"/>
        </w:rPr>
        <w:t>
      Астана қаласының Үкiметi (Әкiмдiк)
</w:t>
      </w:r>
      <w:r>
        <w:br/>
      </w:r>
      <w:r>
        <w:rPr>
          <w:rFonts w:ascii="Times New Roman"/>
          <w:b w:val="false"/>
          <w:i w:val="false"/>
          <w:color w:val="000000"/>
          <w:sz w:val="28"/>
        </w:rPr>
        <w:t>
      Мынадай екi мекеме Астана қаласының Үкiметiмен (Әкiмдiгiмен) ынтымақтастық жобасын iске асыруға тартылатын болатын:
</w:t>
      </w:r>
      <w:r>
        <w:br/>
      </w:r>
      <w:r>
        <w:rPr>
          <w:rFonts w:ascii="Times New Roman"/>
          <w:b w:val="false"/>
          <w:i w:val="false"/>
          <w:color w:val="000000"/>
          <w:sz w:val="28"/>
        </w:rPr>
        <w:t>
      (i)  Астананы Дамыту Корпорациясы (АДК)-акцияларының 100%-i
</w:t>
      </w:r>
      <w:r>
        <w:br/>
      </w:r>
      <w:r>
        <w:rPr>
          <w:rFonts w:ascii="Times New Roman"/>
          <w:b w:val="false"/>
          <w:i w:val="false"/>
          <w:color w:val="000000"/>
          <w:sz w:val="28"/>
        </w:rPr>
        <w:t>
           Қазақстан Үкiметiне тиесiлi Астана қаласын кеңейту үшiн
</w:t>
      </w:r>
      <w:r>
        <w:br/>
      </w:r>
      <w:r>
        <w:rPr>
          <w:rFonts w:ascii="Times New Roman"/>
          <w:b w:val="false"/>
          <w:i w:val="false"/>
          <w:color w:val="000000"/>
          <w:sz w:val="28"/>
        </w:rPr>
        <w:t>
           сыртқы қаражатты тарту үшiн 1999 жылы құрылған жабық
</w:t>
      </w:r>
      <w:r>
        <w:br/>
      </w:r>
      <w:r>
        <w:rPr>
          <w:rFonts w:ascii="Times New Roman"/>
          <w:b w:val="false"/>
          <w:i w:val="false"/>
          <w:color w:val="000000"/>
          <w:sz w:val="28"/>
        </w:rPr>
        <w:t>
           акционерлiк қоғам; және
</w:t>
      </w:r>
      <w:r>
        <w:br/>
      </w:r>
      <w:r>
        <w:rPr>
          <w:rFonts w:ascii="Times New Roman"/>
          <w:b w:val="false"/>
          <w:i w:val="false"/>
          <w:color w:val="000000"/>
          <w:sz w:val="28"/>
        </w:rPr>
        <w:t>
      (ii) Астана Су Арнасы, (АСА) сумен жабдықтау және кәрiздеу
</w:t>
      </w:r>
      <w:r>
        <w:br/>
      </w:r>
      <w:r>
        <w:rPr>
          <w:rFonts w:ascii="Times New Roman"/>
          <w:b w:val="false"/>
          <w:i w:val="false"/>
          <w:color w:val="000000"/>
          <w:sz w:val="28"/>
        </w:rPr>
        <w:t>
           жөнiндегi күнделiктi жұмысқа жауап беретiн Астана қаласы
</w:t>
      </w:r>
      <w:r>
        <w:br/>
      </w:r>
      <w:r>
        <w:rPr>
          <w:rFonts w:ascii="Times New Roman"/>
          <w:b w:val="false"/>
          <w:i w:val="false"/>
          <w:color w:val="000000"/>
          <w:sz w:val="28"/>
        </w:rPr>
        <w:t>
           Үкiметiне бағынатын құрылымдардың бiреуi.
</w:t>
      </w:r>
      <w:r>
        <w:br/>
      </w:r>
      <w:r>
        <w:rPr>
          <w:rFonts w:ascii="Times New Roman"/>
          <w:b w:val="false"/>
          <w:i w:val="false"/>
          <w:color w:val="000000"/>
          <w:sz w:val="28"/>
        </w:rPr>
        <w:t>
      (4) Жұмыстардың көлемi
</w:t>
      </w:r>
      <w:r>
        <w:br/>
      </w:r>
      <w:r>
        <w:rPr>
          <w:rFonts w:ascii="Times New Roman"/>
          <w:b w:val="false"/>
          <w:i w:val="false"/>
          <w:color w:val="000000"/>
          <w:sz w:val="28"/>
        </w:rPr>
        <w:t>
      (а) Тұтыну санауыштарын қоса алғанда сумен жабдықтау жүйесi
</w:t>
      </w:r>
      <w:r>
        <w:br/>
      </w:r>
      <w:r>
        <w:rPr>
          <w:rFonts w:ascii="Times New Roman"/>
          <w:b w:val="false"/>
          <w:i w:val="false"/>
          <w:color w:val="000000"/>
          <w:sz w:val="28"/>
        </w:rPr>
        <w:t>
          жөнiндегi құрылыс жұмыстары
</w:t>
      </w:r>
      <w:r>
        <w:br/>
      </w:r>
      <w:r>
        <w:rPr>
          <w:rFonts w:ascii="Times New Roman"/>
          <w:b w:val="false"/>
          <w:i w:val="false"/>
          <w:color w:val="000000"/>
          <w:sz w:val="28"/>
        </w:rPr>
        <w:t>
      (b) Ағынды сулар жүйесi жөнiндегi құрылыс жұмыстары
</w:t>
      </w:r>
      <w:r>
        <w:br/>
      </w:r>
      <w:r>
        <w:rPr>
          <w:rFonts w:ascii="Times New Roman"/>
          <w:b w:val="false"/>
          <w:i w:val="false"/>
          <w:color w:val="000000"/>
          <w:sz w:val="28"/>
        </w:rPr>
        <w:t>
      (с) Консультациялық қызметтер
</w:t>
      </w:r>
      <w:r>
        <w:br/>
      </w:r>
      <w:r>
        <w:rPr>
          <w:rFonts w:ascii="Times New Roman"/>
          <w:b w:val="false"/>
          <w:i w:val="false"/>
          <w:color w:val="000000"/>
          <w:sz w:val="28"/>
        </w:rPr>
        <w:t>
      Қарыз қаражаты (а), (b) және (с) тармақтары бойынша берiледi.
</w:t>
      </w:r>
      <w:r>
        <w:br/>
      </w:r>
      <w:r>
        <w:rPr>
          <w:rFonts w:ascii="Times New Roman"/>
          <w:b w:val="false"/>
          <w:i w:val="false"/>
          <w:color w:val="000000"/>
          <w:sz w:val="28"/>
        </w:rPr>
        <w:t>
      Жоғарыда көрсетiлген және кез келген басқа тармақтар бойынша кез келген қалдықты Қарыз алушы қаржыландырады.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Бағалауға сәйкес қаржыландыруға жылдық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қажеттiлiк төменде көрсетiледi: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жылы          Қарыз бойынша             Жоба бойынша
</w:t>
      </w:r>
      <w:r>
        <w:br/>
      </w:r>
      <w:r>
        <w:rPr>
          <w:rFonts w:ascii="Times New Roman"/>
          <w:b w:val="false"/>
          <w:i w:val="false"/>
          <w:color w:val="000000"/>
          <w:sz w:val="28"/>
        </w:rPr>
        <w:t>
(қаңтар-желтоқсан)  (миллион жапон иенiмен)  (миллион жапон йенiмен)
</w:t>
      </w:r>
      <w:r>
        <w:br/>
      </w:r>
      <w:r>
        <w:rPr>
          <w:rFonts w:ascii="Times New Roman"/>
          <w:b w:val="false"/>
          <w:i w:val="false"/>
          <w:color w:val="000000"/>
          <w:sz w:val="28"/>
        </w:rPr>
        <w:t>
      2003                   35                         46
</w:t>
      </w:r>
      <w:r>
        <w:br/>
      </w:r>
      <w:r>
        <w:rPr>
          <w:rFonts w:ascii="Times New Roman"/>
          <w:b w:val="false"/>
          <w:i w:val="false"/>
          <w:color w:val="000000"/>
          <w:sz w:val="28"/>
        </w:rPr>
        <w:t>
      2004                 2,052                       2,736
</w:t>
      </w:r>
      <w:r>
        <w:br/>
      </w:r>
      <w:r>
        <w:rPr>
          <w:rFonts w:ascii="Times New Roman"/>
          <w:b w:val="false"/>
          <w:i w:val="false"/>
          <w:color w:val="000000"/>
          <w:sz w:val="28"/>
        </w:rPr>
        <w:t>
      2005                 6,867                       9,155
</w:t>
      </w:r>
      <w:r>
        <w:br/>
      </w:r>
      <w:r>
        <w:rPr>
          <w:rFonts w:ascii="Times New Roman"/>
          <w:b w:val="false"/>
          <w:i w:val="false"/>
          <w:color w:val="000000"/>
          <w:sz w:val="28"/>
        </w:rPr>
        <w:t>
      2006                 6,051                       8,068
</w:t>
      </w:r>
      <w:r>
        <w:br/>
      </w:r>
      <w:r>
        <w:rPr>
          <w:rFonts w:ascii="Times New Roman"/>
          <w:b w:val="false"/>
          <w:i w:val="false"/>
          <w:color w:val="000000"/>
          <w:sz w:val="28"/>
        </w:rPr>
        <w:t>
      2007                 5,755                       7,673
</w:t>
      </w:r>
      <w:r>
        <w:br/>
      </w:r>
      <w:r>
        <w:rPr>
          <w:rFonts w:ascii="Times New Roman"/>
          <w:b w:val="false"/>
          <w:i w:val="false"/>
          <w:color w:val="000000"/>
          <w:sz w:val="28"/>
        </w:rPr>
        <w:t>
      2008                   601                        803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21,361                       28,481
</w:t>
      </w:r>
    </w:p>
    <w:p>
      <w:pPr>
        <w:spacing w:after="0"/>
        <w:ind w:left="0"/>
        <w:jc w:val="both"/>
      </w:pPr>
      <w:r>
        <w:rPr>
          <w:rFonts w:ascii="Times New Roman"/>
          <w:b w:val="false"/>
          <w:i w:val="false"/>
          <w:color w:val="000000"/>
          <w:sz w:val="28"/>
        </w:rPr>
        <w:t>
      Қарыз қаражатын төлеудi БАНК үшiн Жапон Yкiметiнiң жыл сайынғы бюджеттiк қаржы бөлулерiнiң шегiнде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Жобаны ақауларды жою жөнiндегi жауапкершілiктiң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кейiнгi кезеңiмен 2008 жылдың ақпанына аяқтау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ұйғарылады.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қаражатын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Санаты                        Қарыз         Қаржыландырылатын
</w:t>
      </w:r>
      <w:r>
        <w:br/>
      </w:r>
      <w:r>
        <w:rPr>
          <w:rFonts w:ascii="Times New Roman"/>
          <w:b w:val="false"/>
          <w:i w:val="false"/>
          <w:color w:val="000000"/>
          <w:sz w:val="28"/>
        </w:rPr>
        <w:t>
                                 қаражатының        шығыстар %-пен
</w:t>
      </w:r>
      <w:r>
        <w:br/>
      </w:r>
      <w:r>
        <w:rPr>
          <w:rFonts w:ascii="Times New Roman"/>
          <w:b w:val="false"/>
          <w:i w:val="false"/>
          <w:color w:val="000000"/>
          <w:sz w:val="28"/>
        </w:rPr>
        <w:t>
                                 сомасын бөлу
</w:t>
      </w:r>
      <w:r>
        <w:br/>
      </w:r>
      <w:r>
        <w:rPr>
          <w:rFonts w:ascii="Times New Roman"/>
          <w:b w:val="false"/>
          <w:i w:val="false"/>
          <w:color w:val="000000"/>
          <w:sz w:val="28"/>
        </w:rPr>
        <w:t>
                                (миллион жапон
</w:t>
      </w:r>
      <w:r>
        <w:br/>
      </w:r>
      <w:r>
        <w:rPr>
          <w:rFonts w:ascii="Times New Roman"/>
          <w:b w:val="false"/>
          <w:i w:val="false"/>
          <w:color w:val="000000"/>
          <w:sz w:val="28"/>
        </w:rPr>
        <w:t>
                                   иенiмен)
</w:t>
      </w:r>
      <w:r>
        <w:br/>
      </w:r>
      <w:r>
        <w:rPr>
          <w:rFonts w:ascii="Times New Roman"/>
          <w:b w:val="false"/>
          <w:i w:val="false"/>
          <w:color w:val="000000"/>
          <w:sz w:val="28"/>
        </w:rPr>
        <w:t>
      Мынадай баптар бойынша
</w:t>
      </w:r>
      <w:r>
        <w:br/>
      </w:r>
      <w:r>
        <w:rPr>
          <w:rFonts w:ascii="Times New Roman"/>
          <w:b w:val="false"/>
          <w:i w:val="false"/>
          <w:color w:val="000000"/>
          <w:sz w:val="28"/>
        </w:rPr>
        <w:t>
      шетел валютасындағы
</w:t>
      </w:r>
      <w:r>
        <w:br/>
      </w:r>
      <w:r>
        <w:rPr>
          <w:rFonts w:ascii="Times New Roman"/>
          <w:b w:val="false"/>
          <w:i w:val="false"/>
          <w:color w:val="000000"/>
          <w:sz w:val="28"/>
        </w:rPr>
        <w:t>
      бөлiгi
</w:t>
      </w:r>
    </w:p>
    <w:p>
      <w:pPr>
        <w:spacing w:after="0"/>
        <w:ind w:left="0"/>
        <w:jc w:val="both"/>
      </w:pPr>
      <w:r>
        <w:rPr>
          <w:rFonts w:ascii="Times New Roman"/>
          <w:b w:val="false"/>
          <w:i w:val="false"/>
          <w:color w:val="000000"/>
          <w:sz w:val="28"/>
        </w:rPr>
        <w:t>
      (А) Құрылыс жұмыстары         17,004                 89
</w:t>
      </w:r>
      <w:r>
        <w:br/>
      </w:r>
      <w:r>
        <w:rPr>
          <w:rFonts w:ascii="Times New Roman"/>
          <w:b w:val="false"/>
          <w:i w:val="false"/>
          <w:color w:val="000000"/>
          <w:sz w:val="28"/>
        </w:rPr>
        <w:t>
      (В) Консультациялық
</w:t>
      </w:r>
      <w:r>
        <w:br/>
      </w:r>
      <w:r>
        <w:rPr>
          <w:rFonts w:ascii="Times New Roman"/>
          <w:b w:val="false"/>
          <w:i w:val="false"/>
          <w:color w:val="000000"/>
          <w:sz w:val="28"/>
        </w:rPr>
        <w:t>
          қызметтер                 1,698                 100
</w:t>
      </w:r>
      <w:r>
        <w:br/>
      </w:r>
      <w:r>
        <w:rPr>
          <w:rFonts w:ascii="Times New Roman"/>
          <w:b w:val="false"/>
          <w:i w:val="false"/>
          <w:color w:val="000000"/>
          <w:sz w:val="28"/>
        </w:rPr>
        <w:t>
      (С) Күтпеген шығыстар         2,659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21,361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Қаржыландыруға қолайсыз баптар төменде көрсетiледi:
</w:t>
      </w:r>
    </w:p>
    <w:p>
      <w:pPr>
        <w:spacing w:after="0"/>
        <w:ind w:left="0"/>
        <w:jc w:val="both"/>
      </w:pPr>
      <w:r>
        <w:rPr>
          <w:rFonts w:ascii="Times New Roman"/>
          <w:b w:val="false"/>
          <w:i w:val="false"/>
          <w:color w:val="000000"/>
          <w:sz w:val="28"/>
        </w:rPr>
        <w:t>
      (а) Жалпы әкiмшiлiк шығыстар
</w:t>
      </w:r>
      <w:r>
        <w:br/>
      </w:r>
      <w:r>
        <w:rPr>
          <w:rFonts w:ascii="Times New Roman"/>
          <w:b w:val="false"/>
          <w:i w:val="false"/>
          <w:color w:val="000000"/>
          <w:sz w:val="28"/>
        </w:rPr>
        <w:t>
      (b) Салықтар мен баждар
</w:t>
      </w:r>
      <w:r>
        <w:br/>
      </w:r>
      <w:r>
        <w:rPr>
          <w:rFonts w:ascii="Times New Roman"/>
          <w:b w:val="false"/>
          <w:i w:val="false"/>
          <w:color w:val="000000"/>
          <w:sz w:val="28"/>
        </w:rPr>
        <w:t>
      (с) Жердi және өзге де жылжымайтын мүлiктi сатып алу
</w:t>
      </w:r>
      <w:r>
        <w:br/>
      </w:r>
      <w:r>
        <w:rPr>
          <w:rFonts w:ascii="Times New Roman"/>
          <w:b w:val="false"/>
          <w:i w:val="false"/>
          <w:color w:val="000000"/>
          <w:sz w:val="28"/>
        </w:rPr>
        <w:t>
      (d) Өтемақы
</w:t>
      </w:r>
      <w:r>
        <w:br/>
      </w:r>
      <w:r>
        <w:rPr>
          <w:rFonts w:ascii="Times New Roman"/>
          <w:b w:val="false"/>
          <w:i w:val="false"/>
          <w:color w:val="000000"/>
          <w:sz w:val="28"/>
        </w:rPr>
        <w:t>
      (e) Жанама шығыстардың өзге баптары
</w:t>
      </w:r>
    </w:p>
    <w:p>
      <w:pPr>
        <w:spacing w:after="0"/>
        <w:ind w:left="0"/>
        <w:jc w:val="both"/>
      </w:pPr>
      <w:r>
        <w:rPr>
          <w:rFonts w:ascii="Times New Roman"/>
          <w:b w:val="false"/>
          <w:i w:val="false"/>
          <w:color w:val="000000"/>
          <w:sz w:val="28"/>
        </w:rPr>
        <w:t>
      Әрбiр санат бойынша төлемдерге қатысты төленетiн сома егер Банк пен Қарыз алушы арасында өзгеше келiсiлмесе, осы бөлiмде көрсетiлетiн тиiстi санаттың процентiне көбейтiлген қолайлы шығыстардың сомасынан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Шығыстар сметасында өзгерiстер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қаражатты қайта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(А) және/немесе (В) санаттарының кез келген бiреуiне
</w:t>
      </w:r>
      <w:r>
        <w:br/>
      </w:r>
      <w:r>
        <w:rPr>
          <w:rFonts w:ascii="Times New Roman"/>
          <w:b w:val="false"/>
          <w:i w:val="false"/>
          <w:color w:val="000000"/>
          <w:sz w:val="28"/>
        </w:rPr>
        <w:t>
          енгiзiлген баптар бойынша шығыстар сметасында азайту
</w:t>
      </w:r>
      <w:r>
        <w:br/>
      </w:r>
      <w:r>
        <w:rPr>
          <w:rFonts w:ascii="Times New Roman"/>
          <w:b w:val="false"/>
          <w:i w:val="false"/>
          <w:color w:val="000000"/>
          <w:sz w:val="28"/>
        </w:rPr>
        <w:t>
          болса, бұл жағдайда осындай санатқа арналған, бiрақ ол
</w:t>
      </w:r>
      <w:r>
        <w:br/>
      </w:r>
      <w:r>
        <w:rPr>
          <w:rFonts w:ascii="Times New Roman"/>
          <w:b w:val="false"/>
          <w:i w:val="false"/>
          <w:color w:val="000000"/>
          <w:sz w:val="28"/>
        </w:rPr>
        <w:t>
          үшiн оған қажеттiлiк жоқ соманы Банк қайта бөледi және
</w:t>
      </w:r>
      <w:r>
        <w:br/>
      </w:r>
      <w:r>
        <w:rPr>
          <w:rFonts w:ascii="Times New Roman"/>
          <w:b w:val="false"/>
          <w:i w:val="false"/>
          <w:color w:val="000000"/>
          <w:sz w:val="28"/>
        </w:rPr>
        <w:t>
          (С) санатына жатқызылатын болады.
</w:t>
      </w:r>
      <w:r>
        <w:br/>
      </w:r>
      <w:r>
        <w:rPr>
          <w:rFonts w:ascii="Times New Roman"/>
          <w:b w:val="false"/>
          <w:i w:val="false"/>
          <w:color w:val="000000"/>
          <w:sz w:val="28"/>
        </w:rPr>
        <w:t>
      (2) Егер (А) және/немесе (В) санаттарының қандай да бiреуiне
</w:t>
      </w:r>
      <w:r>
        <w:br/>
      </w:r>
      <w:r>
        <w:rPr>
          <w:rFonts w:ascii="Times New Roman"/>
          <w:b w:val="false"/>
          <w:i w:val="false"/>
          <w:color w:val="000000"/>
          <w:sz w:val="28"/>
        </w:rPr>
        <w:t>
          енгiзiлген баптар бойынша шығыстар сметасында көбейту
</w:t>
      </w:r>
      <w:r>
        <w:br/>
      </w:r>
      <w:r>
        <w:rPr>
          <w:rFonts w:ascii="Times New Roman"/>
          <w:b w:val="false"/>
          <w:i w:val="false"/>
          <w:color w:val="000000"/>
          <w:sz w:val="28"/>
        </w:rPr>
        <w:t>
          болса, Қарыз қаражатынан қаржыландырылатын осындай
</w:t>
      </w:r>
      <w:r>
        <w:br/>
      </w:r>
      <w:r>
        <w:rPr>
          <w:rFonts w:ascii="Times New Roman"/>
          <w:b w:val="false"/>
          <w:i w:val="false"/>
          <w:color w:val="000000"/>
          <w:sz w:val="28"/>
        </w:rPr>
        <w:t>
          көбейтудiң бөлiгiне тең соманы Банк Қарыз алушының сұрауы
</w:t>
      </w:r>
      <w:r>
        <w:br/>
      </w:r>
      <w:r>
        <w:rPr>
          <w:rFonts w:ascii="Times New Roman"/>
          <w:b w:val="false"/>
          <w:i w:val="false"/>
          <w:color w:val="000000"/>
          <w:sz w:val="28"/>
        </w:rPr>
        <w:t>
          бойынша алайда басқа Санаттардағы баптар бойынша
</w:t>
      </w:r>
      <w:r>
        <w:br/>
      </w:r>
      <w:r>
        <w:rPr>
          <w:rFonts w:ascii="Times New Roman"/>
          <w:b w:val="false"/>
          <w:i w:val="false"/>
          <w:color w:val="000000"/>
          <w:sz w:val="28"/>
        </w:rPr>
        <w:t>
          шығыстарға қатысты Банк анықтайтын күтпеген шығыстарға
</w:t>
      </w:r>
      <w:r>
        <w:br/>
      </w:r>
      <w:r>
        <w:rPr>
          <w:rFonts w:ascii="Times New Roman"/>
          <w:b w:val="false"/>
          <w:i w:val="false"/>
          <w:color w:val="000000"/>
          <w:sz w:val="28"/>
        </w:rPr>
        <w:t>
          жатқызылған талаптарды ескере отырып, (С) Санатынан
</w:t>
      </w:r>
      <w:r>
        <w:br/>
      </w:r>
      <w:r>
        <w:rPr>
          <w:rFonts w:ascii="Times New Roman"/>
          <w:b w:val="false"/>
          <w:i w:val="false"/>
          <w:color w:val="000000"/>
          <w:sz w:val="28"/>
        </w:rPr>
        <w:t>
          осындай Санатқа жатқызатын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 мерзiмiн ұзартып өтеу кестесi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Негiзгi соманы өтеу (І)
</w:t>
      </w:r>
    </w:p>
    <w:p>
      <w:pPr>
        <w:spacing w:after="0"/>
        <w:ind w:left="0"/>
        <w:jc w:val="both"/>
      </w:pPr>
      <w:r>
        <w:rPr>
          <w:rFonts w:ascii="Times New Roman"/>
          <w:b w:val="false"/>
          <w:i w:val="false"/>
          <w:color w:val="000000"/>
          <w:sz w:val="28"/>
        </w:rPr>
        <w:t>
                                                         Сомасы
</w:t>
      </w:r>
      <w:r>
        <w:br/>
      </w:r>
      <w:r>
        <w:rPr>
          <w:rFonts w:ascii="Times New Roman"/>
          <w:b w:val="false"/>
          <w:i w:val="false"/>
          <w:color w:val="000000"/>
          <w:sz w:val="28"/>
        </w:rPr>
        <w:t>
      Шартталған мерзiмi                            (жапон иенiмен)
</w:t>
      </w:r>
      <w:r>
        <w:br/>
      </w:r>
      <w:r>
        <w:rPr>
          <w:rFonts w:ascii="Times New Roman"/>
          <w:b w:val="false"/>
          <w:i w:val="false"/>
          <w:color w:val="000000"/>
          <w:sz w:val="28"/>
        </w:rPr>
        <w:t>
      2012 жылғы 20 желтоқсан                         479,600,000
</w:t>
      </w:r>
      <w:r>
        <w:br/>
      </w:r>
      <w:r>
        <w:rPr>
          <w:rFonts w:ascii="Times New Roman"/>
          <w:b w:val="false"/>
          <w:i w:val="false"/>
          <w:color w:val="000000"/>
          <w:sz w:val="28"/>
        </w:rPr>
        <w:t>
      2013 жылғы 20 маусымнан бастап 2032 жылғы
</w:t>
      </w:r>
      <w:r>
        <w:br/>
      </w:r>
      <w:r>
        <w:rPr>
          <w:rFonts w:ascii="Times New Roman"/>
          <w:b w:val="false"/>
          <w:i w:val="false"/>
          <w:color w:val="000000"/>
          <w:sz w:val="28"/>
        </w:rPr>
        <w:t>
      20 желтоқсанды қоса алғанда әрбiр жылдың 20
</w:t>
      </w:r>
      <w:r>
        <w:br/>
      </w:r>
      <w:r>
        <w:rPr>
          <w:rFonts w:ascii="Times New Roman"/>
          <w:b w:val="false"/>
          <w:i w:val="false"/>
          <w:color w:val="000000"/>
          <w:sz w:val="28"/>
        </w:rPr>
        <w:t>
      маусымы мен 20 желтоқсаны                       479,585,000
</w:t>
      </w:r>
    </w:p>
    <w:p>
      <w:pPr>
        <w:spacing w:after="0"/>
        <w:ind w:left="0"/>
        <w:jc w:val="both"/>
      </w:pPr>
      <w:r>
        <w:rPr>
          <w:rFonts w:ascii="Times New Roman"/>
          <w:b w:val="false"/>
          <w:i w:val="false"/>
          <w:color w:val="000000"/>
          <w:sz w:val="28"/>
        </w:rPr>
        <w:t>
      2. Негiзгi Соманы өтеу (ІІ)
</w:t>
      </w:r>
    </w:p>
    <w:p>
      <w:pPr>
        <w:spacing w:after="0"/>
        <w:ind w:left="0"/>
        <w:jc w:val="both"/>
      </w:pPr>
      <w:r>
        <w:rPr>
          <w:rFonts w:ascii="Times New Roman"/>
          <w:b w:val="false"/>
          <w:i w:val="false"/>
          <w:color w:val="000000"/>
          <w:sz w:val="28"/>
        </w:rPr>
        <w:t>
      Шартталған мерзiмi                                Сомасы
</w:t>
      </w:r>
      <w:r>
        <w:br/>
      </w:r>
      <w:r>
        <w:rPr>
          <w:rFonts w:ascii="Times New Roman"/>
          <w:b w:val="false"/>
          <w:i w:val="false"/>
          <w:color w:val="000000"/>
          <w:sz w:val="28"/>
        </w:rPr>
        <w:t>
                                                    (жапон иенiмен)
</w:t>
      </w:r>
      <w:r>
        <w:br/>
      </w:r>
      <w:r>
        <w:rPr>
          <w:rFonts w:ascii="Times New Roman"/>
          <w:b w:val="false"/>
          <w:i w:val="false"/>
          <w:color w:val="000000"/>
          <w:sz w:val="28"/>
        </w:rPr>
        <w:t>
      2012 жылғы 20 қазан                              27,840,000
</w:t>
      </w:r>
      <w:r>
        <w:br/>
      </w:r>
      <w:r>
        <w:rPr>
          <w:rFonts w:ascii="Times New Roman"/>
          <w:b w:val="false"/>
          <w:i w:val="false"/>
          <w:color w:val="000000"/>
          <w:sz w:val="28"/>
        </w:rPr>
        <w:t>
      2013 жылғы 20 сәуiрден бастап 2042 жылғы
</w:t>
      </w:r>
      <w:r>
        <w:br/>
      </w:r>
      <w:r>
        <w:rPr>
          <w:rFonts w:ascii="Times New Roman"/>
          <w:b w:val="false"/>
          <w:i w:val="false"/>
          <w:color w:val="000000"/>
          <w:sz w:val="28"/>
        </w:rPr>
        <w:t>
      20 қазанды қоса алғанда әрбiр жылдың 20
</w:t>
      </w:r>
      <w:r>
        <w:br/>
      </w:r>
      <w:r>
        <w:rPr>
          <w:rFonts w:ascii="Times New Roman"/>
          <w:b w:val="false"/>
          <w:i w:val="false"/>
          <w:color w:val="000000"/>
          <w:sz w:val="28"/>
        </w:rPr>
        <w:t>
      сәуiрi мен 20 қазаны                             27, 836,000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Қарыз бойынша сатып алу кезiнде қолданылатын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қаражатынан қаржыландырылатын консультациялық
</w:t>
      </w:r>
      <w:r>
        <w:br/>
      </w:r>
      <w:r>
        <w:rPr>
          <w:rFonts w:ascii="Times New Roman"/>
          <w:b w:val="false"/>
          <w:i w:val="false"/>
          <w:color w:val="000000"/>
          <w:sz w:val="28"/>
        </w:rPr>
        <w:t>
          қызметтердi қоспағанда, барлық тауарлар мен қызметтердi
</w:t>
      </w:r>
      <w:r>
        <w:br/>
      </w:r>
      <w:r>
        <w:rPr>
          <w:rFonts w:ascii="Times New Roman"/>
          <w:b w:val="false"/>
          <w:i w:val="false"/>
          <w:color w:val="000000"/>
          <w:sz w:val="28"/>
        </w:rPr>
        <w:t>
          сатып алу Жапон Халықаралық Ынтымақтастық Банкiнiң ОDА
</w:t>
      </w:r>
      <w:r>
        <w:br/>
      </w:r>
      <w:r>
        <w:rPr>
          <w:rFonts w:ascii="Times New Roman"/>
          <w:b w:val="false"/>
          <w:i w:val="false"/>
          <w:color w:val="000000"/>
          <w:sz w:val="28"/>
        </w:rPr>
        <w:t>
          Қарыздары бойынша (Дамуға ресми көмек (ДРК) сатып алу
</w:t>
      </w:r>
      <w:r>
        <w:br/>
      </w:r>
      <w:r>
        <w:rPr>
          <w:rFonts w:ascii="Times New Roman"/>
          <w:b w:val="false"/>
          <w:i w:val="false"/>
          <w:color w:val="000000"/>
          <w:sz w:val="28"/>
        </w:rPr>
        <w:t>
          ережесiне (1999 жылғы қазан) (бұдан әрi "Сатып алу
</w:t>
      </w:r>
      <w:r>
        <w:br/>
      </w:r>
      <w:r>
        <w:rPr>
          <w:rFonts w:ascii="Times New Roman"/>
          <w:b w:val="false"/>
          <w:i w:val="false"/>
          <w:color w:val="000000"/>
          <w:sz w:val="28"/>
        </w:rPr>
        <w:t>
          epeжeci") сәйкес жүргiзіледi.
</w:t>
      </w:r>
      <w:r>
        <w:br/>
      </w:r>
      <w:r>
        <w:rPr>
          <w:rFonts w:ascii="Times New Roman"/>
          <w:b w:val="false"/>
          <w:i w:val="false"/>
          <w:color w:val="000000"/>
          <w:sz w:val="28"/>
        </w:rPr>
        <w:t>
      (2) Қарыз қаражатынан қаржыландырылатын консультанттарды
</w:t>
      </w:r>
      <w:r>
        <w:br/>
      </w:r>
      <w:r>
        <w:rPr>
          <w:rFonts w:ascii="Times New Roman"/>
          <w:b w:val="false"/>
          <w:i w:val="false"/>
          <w:color w:val="000000"/>
          <w:sz w:val="28"/>
        </w:rPr>
        <w:t>
          жалдау Жапон Халықаралық Ынтымақтастық Банкiнiң ДРК
</w:t>
      </w:r>
      <w:r>
        <w:br/>
      </w:r>
      <w:r>
        <w:rPr>
          <w:rFonts w:ascii="Times New Roman"/>
          <w:b w:val="false"/>
          <w:i w:val="false"/>
          <w:color w:val="000000"/>
          <w:sz w:val="28"/>
        </w:rPr>
        <w:t>
          Қарыздар бойынша консультанттарды жалдау ережесiне (1999
</w:t>
      </w:r>
      <w:r>
        <w:br/>
      </w:r>
      <w:r>
        <w:rPr>
          <w:rFonts w:ascii="Times New Roman"/>
          <w:b w:val="false"/>
          <w:i w:val="false"/>
          <w:color w:val="000000"/>
          <w:sz w:val="28"/>
        </w:rPr>
        <w:t>
          жылғы қазан) (бұдан әрi "Консультанттарды жалдау
</w:t>
      </w:r>
      <w:r>
        <w:br/>
      </w:r>
      <w:r>
        <w:rPr>
          <w:rFonts w:ascii="Times New Roman"/>
          <w:b w:val="false"/>
          <w:i w:val="false"/>
          <w:color w:val="000000"/>
          <w:sz w:val="28"/>
        </w:rPr>
        <w:t>
          ережесi")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Қолайлы елдер-көздер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Әлемнiң барлық елдерi мен аймақтары Қарыз қаражатынан
</w:t>
      </w:r>
      <w:r>
        <w:br/>
      </w:r>
      <w:r>
        <w:rPr>
          <w:rFonts w:ascii="Times New Roman"/>
          <w:b w:val="false"/>
          <w:i w:val="false"/>
          <w:color w:val="000000"/>
          <w:sz w:val="28"/>
        </w:rPr>
        <w:t>
          қаржыландырылатын консультациялық қызметтердi қоспағанда,
</w:t>
      </w:r>
      <w:r>
        <w:br/>
      </w:r>
      <w:r>
        <w:rPr>
          <w:rFonts w:ascii="Times New Roman"/>
          <w:b w:val="false"/>
          <w:i w:val="false"/>
          <w:color w:val="000000"/>
          <w:sz w:val="28"/>
        </w:rPr>
        <w:t>
          барлық тауарлар мен қызметтерді сатып алу үшiн қолайлы
</w:t>
      </w:r>
      <w:r>
        <w:br/>
      </w:r>
      <w:r>
        <w:rPr>
          <w:rFonts w:ascii="Times New Roman"/>
          <w:b w:val="false"/>
          <w:i w:val="false"/>
          <w:color w:val="000000"/>
          <w:sz w:val="28"/>
        </w:rPr>
        <w:t>
          ел (дер)-көз (дер) болып табылады.
</w:t>
      </w:r>
      <w:r>
        <w:br/>
      </w:r>
      <w:r>
        <w:rPr>
          <w:rFonts w:ascii="Times New Roman"/>
          <w:b w:val="false"/>
          <w:i w:val="false"/>
          <w:color w:val="000000"/>
          <w:sz w:val="28"/>
        </w:rPr>
        <w:t>
      (2) Қазақстан Республикасы мен Жапония Қарыз қаражатынан
</w:t>
      </w:r>
      <w:r>
        <w:br/>
      </w:r>
      <w:r>
        <w:rPr>
          <w:rFonts w:ascii="Times New Roman"/>
          <w:b w:val="false"/>
          <w:i w:val="false"/>
          <w:color w:val="000000"/>
          <w:sz w:val="28"/>
        </w:rPr>
        <w:t>
          қаржыландырылатын консультациялық қызметтерге өтiнiш
</w:t>
      </w:r>
      <w:r>
        <w:br/>
      </w:r>
      <w:r>
        <w:rPr>
          <w:rFonts w:ascii="Times New Roman"/>
          <w:b w:val="false"/>
          <w:i w:val="false"/>
          <w:color w:val="000000"/>
          <w:sz w:val="28"/>
        </w:rPr>
        <w:t>
          білдiру үшiн қолайлы ел (дер)-көз (дер) болып табылады.
</w:t>
      </w:r>
      <w:r>
        <w:br/>
      </w:r>
      <w:r>
        <w:rPr>
          <w:rFonts w:ascii="Times New Roman"/>
          <w:b w:val="false"/>
          <w:i w:val="false"/>
          <w:color w:val="000000"/>
          <w:sz w:val="28"/>
        </w:rPr>
        <w:t>
      (3) Консалтингтiк фирмаларды жалдау жүргiзiлгенде, мұндай
</w:t>
      </w:r>
      <w:r>
        <w:br/>
      </w:r>
      <w:r>
        <w:rPr>
          <w:rFonts w:ascii="Times New Roman"/>
          <w:b w:val="false"/>
          <w:i w:val="false"/>
          <w:color w:val="000000"/>
          <w:sz w:val="28"/>
        </w:rPr>
        <w:t>
          фирмалар мынадай талаптарға сәйкес келуi тиiс:
</w:t>
      </w:r>
      <w:r>
        <w:br/>
      </w:r>
      <w:r>
        <w:rPr>
          <w:rFonts w:ascii="Times New Roman"/>
          <w:b w:val="false"/>
          <w:i w:val="false"/>
          <w:color w:val="000000"/>
          <w:sz w:val="28"/>
        </w:rPr>
        <w:t>
      (а) жазылу бойынша шығарылған акциялардың көбi Қолайлы
</w:t>
      </w:r>
      <w:r>
        <w:br/>
      </w:r>
      <w:r>
        <w:rPr>
          <w:rFonts w:ascii="Times New Roman"/>
          <w:b w:val="false"/>
          <w:i w:val="false"/>
          <w:color w:val="000000"/>
          <w:sz w:val="28"/>
        </w:rPr>
        <w:t>
          елдер-көздердiң азаматтарына тиесiлі;
</w:t>
      </w:r>
      <w:r>
        <w:br/>
      </w:r>
      <w:r>
        <w:rPr>
          <w:rFonts w:ascii="Times New Roman"/>
          <w:b w:val="false"/>
          <w:i w:val="false"/>
          <w:color w:val="000000"/>
          <w:sz w:val="28"/>
        </w:rPr>
        <w:t>
      (b) толық жұмыс аптасында қолы бос емес директорлардың көбi
</w:t>
      </w:r>
      <w:r>
        <w:br/>
      </w:r>
      <w:r>
        <w:rPr>
          <w:rFonts w:ascii="Times New Roman"/>
          <w:b w:val="false"/>
          <w:i w:val="false"/>
          <w:color w:val="000000"/>
          <w:sz w:val="28"/>
        </w:rPr>
        <w:t>
          Қолайлы-елдер-көздердің азаматтары болып табылады;
</w:t>
      </w:r>
      <w:r>
        <w:br/>
      </w:r>
      <w:r>
        <w:rPr>
          <w:rFonts w:ascii="Times New Roman"/>
          <w:b w:val="false"/>
          <w:i w:val="false"/>
          <w:color w:val="000000"/>
          <w:sz w:val="28"/>
        </w:rPr>
        <w:t>
      (с) мұндай фирмалардың заңды тұлға мәртебесi бар және Қолайлы
</w:t>
      </w:r>
      <w:r>
        <w:br/>
      </w:r>
      <w:r>
        <w:rPr>
          <w:rFonts w:ascii="Times New Roman"/>
          <w:b w:val="false"/>
          <w:i w:val="false"/>
          <w:color w:val="000000"/>
          <w:sz w:val="28"/>
        </w:rPr>
        <w:t>
          елдер-көздерде тiркелген.
</w:t>
      </w:r>
      <w:r>
        <w:br/>
      </w:r>
      <w:r>
        <w:rPr>
          <w:rFonts w:ascii="Times New Roman"/>
          <w:b w:val="false"/>
          <w:i w:val="false"/>
          <w:color w:val="000000"/>
          <w:sz w:val="28"/>
        </w:rPr>
        <w:t>
      (4) Жоғарыда (3) тармақта айтылған талаптарға сәйкес келмейтiн
</w:t>
      </w:r>
      <w:r>
        <w:br/>
      </w:r>
      <w:r>
        <w:rPr>
          <w:rFonts w:ascii="Times New Roman"/>
          <w:b w:val="false"/>
          <w:i w:val="false"/>
          <w:color w:val="000000"/>
          <w:sz w:val="28"/>
        </w:rPr>
        <w:t>
          консалтингтiк фирмалар iшінара көрсететiн
</w:t>
      </w:r>
      <w:r>
        <w:br/>
      </w:r>
      <w:r>
        <w:rPr>
          <w:rFonts w:ascii="Times New Roman"/>
          <w:b w:val="false"/>
          <w:i w:val="false"/>
          <w:color w:val="000000"/>
          <w:sz w:val="28"/>
        </w:rPr>
        <w:t>
          консультациялық қызметтер егер мұндай фирмалардағы
</w:t>
      </w:r>
      <w:r>
        <w:br/>
      </w:r>
      <w:r>
        <w:rPr>
          <w:rFonts w:ascii="Times New Roman"/>
          <w:b w:val="false"/>
          <w:i w:val="false"/>
          <w:color w:val="000000"/>
          <w:sz w:val="28"/>
        </w:rPr>
        <w:t>
          адам-айлардың жалпы саны консультациялық қызметтер үшiн
</w:t>
      </w:r>
      <w:r>
        <w:br/>
      </w:r>
      <w:r>
        <w:rPr>
          <w:rFonts w:ascii="Times New Roman"/>
          <w:b w:val="false"/>
          <w:i w:val="false"/>
          <w:color w:val="000000"/>
          <w:sz w:val="28"/>
        </w:rPr>
        <w:t>
          талап етілетін адам-айлардың кемiнде елу процентiн
</w:t>
      </w:r>
      <w:r>
        <w:br/>
      </w:r>
      <w:r>
        <w:rPr>
          <w:rFonts w:ascii="Times New Roman"/>
          <w:b w:val="false"/>
          <w:i w:val="false"/>
          <w:color w:val="000000"/>
          <w:sz w:val="28"/>
        </w:rPr>
        <w:t>
          (50%-iн) құраса қаржыландыру үшiн қолайлы болуы мүмкiн.
</w:t>
      </w:r>
      <w:r>
        <w:br/>
      </w:r>
      <w:r>
        <w:rPr>
          <w:rFonts w:ascii="Times New Roman"/>
          <w:b w:val="false"/>
          <w:i w:val="false"/>
          <w:color w:val="000000"/>
          <w:sz w:val="28"/>
        </w:rPr>
        <w:t>
          Алайда мұндай консалтингтік фирмаларды Қарыз алушы жалға
</w:t>
      </w:r>
      <w:r>
        <w:br/>
      </w:r>
      <w:r>
        <w:rPr>
          <w:rFonts w:ascii="Times New Roman"/>
          <w:b w:val="false"/>
          <w:i w:val="false"/>
          <w:color w:val="000000"/>
          <w:sz w:val="28"/>
        </w:rPr>
        <w:t>
          алмайды, жоғарыда (3) тармақта айтылатын барлық үш шартқа
</w:t>
      </w:r>
      <w:r>
        <w:br/>
      </w:r>
      <w:r>
        <w:rPr>
          <w:rFonts w:ascii="Times New Roman"/>
          <w:b w:val="false"/>
          <w:i w:val="false"/>
          <w:color w:val="000000"/>
          <w:sz w:val="28"/>
        </w:rPr>
        <w:t>
          жауап беретiн консалтингтік фирмалармен қосалқы шарт
</w:t>
      </w:r>
      <w:r>
        <w:br/>
      </w:r>
      <w:r>
        <w:rPr>
          <w:rFonts w:ascii="Times New Roman"/>
          <w:b w:val="false"/>
          <w:i w:val="false"/>
          <w:color w:val="000000"/>
          <w:sz w:val="28"/>
        </w:rPr>
        <w:t>
          жасасуы мүмкiн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Банктің консультациялық қызметтердi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қоспағанда, тауарлар мен қызметтердi сатып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алуы туралы шешiмдердi қарауы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Келiсiмге 2-қосымшада көрсетілгендей (А) санатына
</w:t>
      </w:r>
      <w:r>
        <w:br/>
      </w:r>
      <w:r>
        <w:rPr>
          <w:rFonts w:ascii="Times New Roman"/>
          <w:b w:val="false"/>
          <w:i w:val="false"/>
          <w:color w:val="000000"/>
          <w:sz w:val="28"/>
        </w:rPr>
        <w:t>
          жатқызылған Қарыз қаражатынан қаржыландырылатын
</w:t>
      </w:r>
      <w:r>
        <w:br/>
      </w:r>
      <w:r>
        <w:rPr>
          <w:rFonts w:ascii="Times New Roman"/>
          <w:b w:val="false"/>
          <w:i w:val="false"/>
          <w:color w:val="000000"/>
          <w:sz w:val="28"/>
        </w:rPr>
        <w:t>
          келiсiм-шарттар жағдайында Жалпы шарттар мен ережелердiң
</w:t>
      </w:r>
      <w:r>
        <w:br/>
      </w:r>
      <w:r>
        <w:rPr>
          <w:rFonts w:ascii="Times New Roman"/>
          <w:b w:val="false"/>
          <w:i w:val="false"/>
          <w:color w:val="000000"/>
          <w:sz w:val="28"/>
        </w:rPr>
        <w:t>
          4.02-бөлiмiне сәйкес мынадай рәсiмдер Банктің қарауына
</w:t>
      </w:r>
      <w:r>
        <w:br/>
      </w:r>
      <w:r>
        <w:rPr>
          <w:rFonts w:ascii="Times New Roman"/>
          <w:b w:val="false"/>
          <w:i w:val="false"/>
          <w:color w:val="000000"/>
          <w:sz w:val="28"/>
        </w:rPr>
        <w:t>
          және мақұлдауына жатады.
</w:t>
      </w:r>
      <w:r>
        <w:br/>
      </w:r>
      <w:r>
        <w:rPr>
          <w:rFonts w:ascii="Times New Roman"/>
          <w:b w:val="false"/>
          <w:i w:val="false"/>
          <w:color w:val="000000"/>
          <w:sz w:val="28"/>
        </w:rPr>
        <w:t>
      (а) Құны бағалауға сәйкес кемiнде Бес жүз миллион жапон иенiн
</w:t>
      </w:r>
      <w:r>
        <w:br/>
      </w:r>
      <w:r>
        <w:rPr>
          <w:rFonts w:ascii="Times New Roman"/>
          <w:b w:val="false"/>
          <w:i w:val="false"/>
          <w:color w:val="000000"/>
          <w:sz w:val="28"/>
        </w:rPr>
        <w:t>
          (500,000,000) құрайтын кез келген келiсiм-шартқа қатысты:
</w:t>
      </w:r>
      <w:r>
        <w:br/>
      </w:r>
      <w:r>
        <w:rPr>
          <w:rFonts w:ascii="Times New Roman"/>
          <w:b w:val="false"/>
          <w:i w:val="false"/>
          <w:color w:val="000000"/>
          <w:sz w:val="28"/>
        </w:rPr>
        <w:t>
      (i)    Егер Қарыз алушы Халықаралық бәсекелестiк саудадан
</w:t>
      </w:r>
      <w:r>
        <w:br/>
      </w:r>
      <w:r>
        <w:rPr>
          <w:rFonts w:ascii="Times New Roman"/>
          <w:b w:val="false"/>
          <w:i w:val="false"/>
          <w:color w:val="000000"/>
          <w:sz w:val="28"/>
        </w:rPr>
        <w:t>
             ерекшеленетiн сатып алу рәсімдерiн қабылдауға ниет
</w:t>
      </w:r>
      <w:r>
        <w:br/>
      </w:r>
      <w:r>
        <w:rPr>
          <w:rFonts w:ascii="Times New Roman"/>
          <w:b w:val="false"/>
          <w:i w:val="false"/>
          <w:color w:val="000000"/>
          <w:sz w:val="28"/>
        </w:rPr>
        <w:t>
             бiлдiрсе, Қарыз алушы Банкке сатып алу тәсіл(-дер)iн
</w:t>
      </w:r>
      <w:r>
        <w:br/>
      </w:r>
      <w:r>
        <w:rPr>
          <w:rFonts w:ascii="Times New Roman"/>
          <w:b w:val="false"/>
          <w:i w:val="false"/>
          <w:color w:val="000000"/>
          <w:sz w:val="28"/>
        </w:rPr>
        <w:t>
             қарау туралы сұрау салу бередi. Банк Қарыз алушыға
</w:t>
      </w:r>
      <w:r>
        <w:br/>
      </w:r>
      <w:r>
        <w:rPr>
          <w:rFonts w:ascii="Times New Roman"/>
          <w:b w:val="false"/>
          <w:i w:val="false"/>
          <w:color w:val="000000"/>
          <w:sz w:val="28"/>
        </w:rPr>
        <w:t>
             Сатып алу тәсiл(дер)iне қатысты хабарламада өзiнiң
</w:t>
      </w:r>
      <w:r>
        <w:br/>
      </w:r>
      <w:r>
        <w:rPr>
          <w:rFonts w:ascii="Times New Roman"/>
          <w:b w:val="false"/>
          <w:i w:val="false"/>
          <w:color w:val="000000"/>
          <w:sz w:val="28"/>
        </w:rPr>
        <w:t>
             келiсiмi туралы хабарлайды.
</w:t>
      </w:r>
      <w:r>
        <w:br/>
      </w:r>
      <w:r>
        <w:rPr>
          <w:rFonts w:ascii="Times New Roman"/>
          <w:b w:val="false"/>
          <w:i w:val="false"/>
          <w:color w:val="000000"/>
          <w:sz w:val="28"/>
        </w:rPr>
        <w:t>
      (ii)   Алдын ала баға алған фирмалардың қатарынан iрiктеу
</w:t>
      </w:r>
      <w:r>
        <w:br/>
      </w:r>
      <w:r>
        <w:rPr>
          <w:rFonts w:ascii="Times New Roman"/>
          <w:b w:val="false"/>
          <w:i w:val="false"/>
          <w:color w:val="000000"/>
          <w:sz w:val="28"/>
        </w:rPr>
        <w:t>
             жүргiзiлгеннен кейiн Банкке оның қарауына және
</w:t>
      </w:r>
      <w:r>
        <w:br/>
      </w:r>
      <w:r>
        <w:rPr>
          <w:rFonts w:ascii="Times New Roman"/>
          <w:b w:val="false"/>
          <w:i w:val="false"/>
          <w:color w:val="000000"/>
          <w:sz w:val="28"/>
        </w:rPr>
        <w:t>
             мақұлдауына мұндай фирмалардың тiзiмiн және жасалған
</w:t>
      </w:r>
      <w:r>
        <w:br/>
      </w:r>
      <w:r>
        <w:rPr>
          <w:rFonts w:ascii="Times New Roman"/>
          <w:b w:val="false"/>
          <w:i w:val="false"/>
          <w:color w:val="000000"/>
          <w:sz w:val="28"/>
        </w:rPr>
        <w:t>
             таңдаудың негiздемесiмен және Алдын ала бағалаудың
</w:t>
      </w:r>
      <w:r>
        <w:br/>
      </w:r>
      <w:r>
        <w:rPr>
          <w:rFonts w:ascii="Times New Roman"/>
          <w:b w:val="false"/>
          <w:i w:val="false"/>
          <w:color w:val="000000"/>
          <w:sz w:val="28"/>
        </w:rPr>
        <w:t>
             нәтижелерiн қарау туралы сұрау салумен бiрге барлық
</w:t>
      </w:r>
      <w:r>
        <w:br/>
      </w:r>
      <w:r>
        <w:rPr>
          <w:rFonts w:ascii="Times New Roman"/>
          <w:b w:val="false"/>
          <w:i w:val="false"/>
          <w:color w:val="000000"/>
          <w:sz w:val="28"/>
        </w:rPr>
        <w:t>
             қажетті құжаттарды қоса бере отырып, iрiктеу процесi
</w:t>
      </w:r>
      <w:r>
        <w:br/>
      </w:r>
      <w:r>
        <w:rPr>
          <w:rFonts w:ascii="Times New Roman"/>
          <w:b w:val="false"/>
          <w:i w:val="false"/>
          <w:color w:val="000000"/>
          <w:sz w:val="28"/>
        </w:rPr>
        <w:t>
             туралы есептi бередi Қарыз алушы Банкке оның назарына
</w:t>
      </w:r>
      <w:r>
        <w:br/>
      </w:r>
      <w:r>
        <w:rPr>
          <w:rFonts w:ascii="Times New Roman"/>
          <w:b w:val="false"/>
          <w:i w:val="false"/>
          <w:color w:val="000000"/>
          <w:sz w:val="28"/>
        </w:rPr>
        <w:t>
             Банк негiздi түрде сұрататын алдын ала бағалауға
</w:t>
      </w:r>
      <w:r>
        <w:br/>
      </w:r>
      <w:r>
        <w:rPr>
          <w:rFonts w:ascii="Times New Roman"/>
          <w:b w:val="false"/>
          <w:i w:val="false"/>
          <w:color w:val="000000"/>
          <w:sz w:val="28"/>
        </w:rPr>
        <w:t>
             қатысты осындай басқа құжаттарды бередi. Егер Банктің
</w:t>
      </w:r>
      <w:r>
        <w:br/>
      </w:r>
      <w:r>
        <w:rPr>
          <w:rFonts w:ascii="Times New Roman"/>
          <w:b w:val="false"/>
          <w:i w:val="false"/>
          <w:color w:val="000000"/>
          <w:sz w:val="28"/>
        </w:rPr>
        <w:t>
             жоғарыда аталған құжаттарға келiспеушiлiктері болмаған
</w:t>
      </w:r>
      <w:r>
        <w:br/>
      </w:r>
      <w:r>
        <w:rPr>
          <w:rFonts w:ascii="Times New Roman"/>
          <w:b w:val="false"/>
          <w:i w:val="false"/>
          <w:color w:val="000000"/>
          <w:sz w:val="28"/>
        </w:rPr>
        <w:t>
             жағдайда Банк тиiсiнше Қарыз алушыны Алдын ала бағалау
</w:t>
      </w:r>
      <w:r>
        <w:br/>
      </w:r>
      <w:r>
        <w:rPr>
          <w:rFonts w:ascii="Times New Roman"/>
          <w:b w:val="false"/>
          <w:i w:val="false"/>
          <w:color w:val="000000"/>
          <w:sz w:val="28"/>
        </w:rPr>
        <w:t>
             нәтижелерiне қатысты Хабарлама жолымен Қарыз алушыны
</w:t>
      </w:r>
      <w:r>
        <w:br/>
      </w:r>
      <w:r>
        <w:rPr>
          <w:rFonts w:ascii="Times New Roman"/>
          <w:b w:val="false"/>
          <w:i w:val="false"/>
          <w:color w:val="000000"/>
          <w:sz w:val="28"/>
        </w:rPr>
        <w:t>
             ақпараттандырады.
</w:t>
      </w:r>
      <w:r>
        <w:br/>
      </w:r>
      <w:r>
        <w:rPr>
          <w:rFonts w:ascii="Times New Roman"/>
          <w:b w:val="false"/>
          <w:i w:val="false"/>
          <w:color w:val="000000"/>
          <w:sz w:val="28"/>
        </w:rPr>
        <w:t>
      (iii)  Қарыз алушы алдын ала бағалаудың құжаттары үшiн Жапон
</w:t>
      </w:r>
      <w:r>
        <w:br/>
      </w:r>
      <w:r>
        <w:rPr>
          <w:rFonts w:ascii="Times New Roman"/>
          <w:b w:val="false"/>
          <w:i w:val="false"/>
          <w:color w:val="000000"/>
          <w:sz w:val="28"/>
        </w:rPr>
        <w:t>
             Халықаралық Ынтымақтастық Банкiнiң ОDА Қарыздары
</w:t>
      </w:r>
      <w:r>
        <w:br/>
      </w:r>
      <w:r>
        <w:rPr>
          <w:rFonts w:ascii="Times New Roman"/>
          <w:b w:val="false"/>
          <w:i w:val="false"/>
          <w:color w:val="000000"/>
          <w:sz w:val="28"/>
        </w:rPr>
        <w:t>
             (Дамуға ресми көмек) бойынша Алдын ала бағалау
</w:t>
      </w:r>
      <w:r>
        <w:br/>
      </w:r>
      <w:r>
        <w:rPr>
          <w:rFonts w:ascii="Times New Roman"/>
          <w:b w:val="false"/>
          <w:i w:val="false"/>
          <w:color w:val="000000"/>
          <w:sz w:val="28"/>
        </w:rPr>
        <w:t>
             жөніндегі құжаттардың үлгiлерiн қолданады. Қажет
</w:t>
      </w:r>
      <w:r>
        <w:br/>
      </w:r>
      <w:r>
        <w:rPr>
          <w:rFonts w:ascii="Times New Roman"/>
          <w:b w:val="false"/>
          <w:i w:val="false"/>
          <w:color w:val="000000"/>
          <w:sz w:val="28"/>
        </w:rPr>
        <w:t>
             болған жағдайда алдын ала бағалаудың нысаны Қарыз
</w:t>
      </w:r>
      <w:r>
        <w:br/>
      </w:r>
      <w:r>
        <w:rPr>
          <w:rFonts w:ascii="Times New Roman"/>
          <w:b w:val="false"/>
          <w:i w:val="false"/>
          <w:color w:val="000000"/>
          <w:sz w:val="28"/>
        </w:rPr>
        <w:t>
             алушы Банктің алдын ала келiсiмi үшiн Алдын ала
</w:t>
      </w:r>
      <w:r>
        <w:br/>
      </w:r>
      <w:r>
        <w:rPr>
          <w:rFonts w:ascii="Times New Roman"/>
          <w:b w:val="false"/>
          <w:i w:val="false"/>
          <w:color w:val="000000"/>
          <w:sz w:val="28"/>
        </w:rPr>
        <w:t>
             бағалаудың нысанынан ерекшеленетiн түсiндiрудi бередi
</w:t>
      </w:r>
      <w:r>
        <w:br/>
      </w:r>
      <w:r>
        <w:rPr>
          <w:rFonts w:ascii="Times New Roman"/>
          <w:b w:val="false"/>
          <w:i w:val="false"/>
          <w:color w:val="000000"/>
          <w:sz w:val="28"/>
        </w:rPr>
        <w:t>
             деген шартпен келiсiм-шарт жасасу туралы ұсыныс
</w:t>
      </w:r>
      <w:r>
        <w:br/>
      </w:r>
      <w:r>
        <w:rPr>
          <w:rFonts w:ascii="Times New Roman"/>
          <w:b w:val="false"/>
          <w:i w:val="false"/>
          <w:color w:val="000000"/>
          <w:sz w:val="28"/>
        </w:rPr>
        <w:t>
             сипатына бейiмделуi мүмкiн.
</w:t>
      </w:r>
      <w:r>
        <w:br/>
      </w:r>
      <w:r>
        <w:rPr>
          <w:rFonts w:ascii="Times New Roman"/>
          <w:b w:val="false"/>
          <w:i w:val="false"/>
          <w:color w:val="000000"/>
          <w:sz w:val="28"/>
        </w:rPr>
        <w:t>
      (iv)   "екi конверт" жүйесi бойынша сауда рәсiмiн қабылдаған
</w:t>
      </w:r>
      <w:r>
        <w:br/>
      </w:r>
      <w:r>
        <w:rPr>
          <w:rFonts w:ascii="Times New Roman"/>
          <w:b w:val="false"/>
          <w:i w:val="false"/>
          <w:color w:val="000000"/>
          <w:sz w:val="28"/>
        </w:rPr>
        <w:t>
             жағдайда Қарыз алушы бағаларды ұсынуды жариялағанға
</w:t>
      </w:r>
      <w:r>
        <w:br/>
      </w:r>
      <w:r>
        <w:rPr>
          <w:rFonts w:ascii="Times New Roman"/>
          <w:b w:val="false"/>
          <w:i w:val="false"/>
          <w:color w:val="000000"/>
          <w:sz w:val="28"/>
        </w:rPr>
        <w:t>
             дейiн Банкке оның қарауына және мақұлдауына техникалық
</w:t>
      </w:r>
      <w:r>
        <w:br/>
      </w:r>
      <w:r>
        <w:rPr>
          <w:rFonts w:ascii="Times New Roman"/>
          <w:b w:val="false"/>
          <w:i w:val="false"/>
          <w:color w:val="000000"/>
          <w:sz w:val="28"/>
        </w:rPr>
        <w:t>
             ұсыныстарды талдауды қарау туралы сұрау салумен бірге
</w:t>
      </w:r>
      <w:r>
        <w:br/>
      </w:r>
      <w:r>
        <w:rPr>
          <w:rFonts w:ascii="Times New Roman"/>
          <w:b w:val="false"/>
          <w:i w:val="false"/>
          <w:color w:val="000000"/>
          <w:sz w:val="28"/>
        </w:rPr>
        <w:t>
             техникалық ұсыныстарды талдауды бередi.
</w:t>
      </w:r>
      <w:r>
        <w:br/>
      </w:r>
      <w:r>
        <w:rPr>
          <w:rFonts w:ascii="Times New Roman"/>
          <w:b w:val="false"/>
          <w:i w:val="false"/>
          <w:color w:val="000000"/>
          <w:sz w:val="28"/>
        </w:rPr>
        <w:t>
      (v)    Тендерді жеңіп алған қатысушыға мердiгерлiк беру туралы
</w:t>
      </w:r>
      <w:r>
        <w:br/>
      </w:r>
      <w:r>
        <w:rPr>
          <w:rFonts w:ascii="Times New Roman"/>
          <w:b w:val="false"/>
          <w:i w:val="false"/>
          <w:color w:val="000000"/>
          <w:sz w:val="28"/>
        </w:rPr>
        <w:t>
             хабарлама жiберу алдында Қарыз алушы Банкке оның
</w:t>
      </w:r>
      <w:r>
        <w:br/>
      </w:r>
      <w:r>
        <w:rPr>
          <w:rFonts w:ascii="Times New Roman"/>
          <w:b w:val="false"/>
          <w:i w:val="false"/>
          <w:color w:val="000000"/>
          <w:sz w:val="28"/>
        </w:rPr>
        <w:t>
             қарауына және мақұлдауына саудадағы өтiнiмдердi
</w:t>
      </w:r>
      <w:r>
        <w:br/>
      </w:r>
      <w:r>
        <w:rPr>
          <w:rFonts w:ascii="Times New Roman"/>
          <w:b w:val="false"/>
          <w:i w:val="false"/>
          <w:color w:val="000000"/>
          <w:sz w:val="28"/>
        </w:rPr>
        <w:t>
             талдауды және Саудадағы өтiнiмдердi талдауды қарау
</w:t>
      </w:r>
      <w:r>
        <w:br/>
      </w:r>
      <w:r>
        <w:rPr>
          <w:rFonts w:ascii="Times New Roman"/>
          <w:b w:val="false"/>
          <w:i w:val="false"/>
          <w:color w:val="000000"/>
          <w:sz w:val="28"/>
        </w:rPr>
        <w:t>
             туралы сұрау салумен бiрге мердiгерлiк беру туралы
</w:t>
      </w:r>
      <w:r>
        <w:br/>
      </w:r>
      <w:r>
        <w:rPr>
          <w:rFonts w:ascii="Times New Roman"/>
          <w:b w:val="false"/>
          <w:i w:val="false"/>
          <w:color w:val="000000"/>
          <w:sz w:val="28"/>
        </w:rPr>
        <w:t>
             ұсынысты және Мердiгерлiктi беру туралы ұсыныстарды
</w:t>
      </w:r>
      <w:r>
        <w:br/>
      </w:r>
      <w:r>
        <w:rPr>
          <w:rFonts w:ascii="Times New Roman"/>
          <w:b w:val="false"/>
          <w:i w:val="false"/>
          <w:color w:val="000000"/>
          <w:sz w:val="28"/>
        </w:rPr>
        <w:t>
             (жоғарыда (iv) тармақшада айтылатын iс-әрекеттердi
</w:t>
      </w:r>
      <w:r>
        <w:br/>
      </w:r>
      <w:r>
        <w:rPr>
          <w:rFonts w:ascii="Times New Roman"/>
          <w:b w:val="false"/>
          <w:i w:val="false"/>
          <w:color w:val="000000"/>
          <w:sz w:val="28"/>
        </w:rPr>
        <w:t>
             орындау кезiнде "Саудадағы өтiнiмдердi талдау" деген
</w:t>
      </w:r>
      <w:r>
        <w:br/>
      </w:r>
      <w:r>
        <w:rPr>
          <w:rFonts w:ascii="Times New Roman"/>
          <w:b w:val="false"/>
          <w:i w:val="false"/>
          <w:color w:val="000000"/>
          <w:sz w:val="28"/>
        </w:rPr>
        <w:t>
             сөз тiркесi бұдан әрi "Бағалардың ұсыныстарын
</w:t>
      </w:r>
      <w:r>
        <w:br/>
      </w:r>
      <w:r>
        <w:rPr>
          <w:rFonts w:ascii="Times New Roman"/>
          <w:b w:val="false"/>
          <w:i w:val="false"/>
          <w:color w:val="000000"/>
          <w:sz w:val="28"/>
        </w:rPr>
        <w:t>
             талдау" дегендi бiлдiредi) бередi. Қарыз алушы Банкке
</w:t>
      </w:r>
      <w:r>
        <w:br/>
      </w:r>
      <w:r>
        <w:rPr>
          <w:rFonts w:ascii="Times New Roman"/>
          <w:b w:val="false"/>
          <w:i w:val="false"/>
          <w:color w:val="000000"/>
          <w:sz w:val="28"/>
        </w:rPr>
        <w:t>
             оның назарына тапсырысты беруге қатысты, мысалы, Банк
</w:t>
      </w:r>
      <w:r>
        <w:br/>
      </w:r>
      <w:r>
        <w:rPr>
          <w:rFonts w:ascii="Times New Roman"/>
          <w:b w:val="false"/>
          <w:i w:val="false"/>
          <w:color w:val="000000"/>
          <w:sz w:val="28"/>
        </w:rPr>
        <w:t>
             негiздi сұрататын тендер құжаттары сияқты басқа
</w:t>
      </w:r>
      <w:r>
        <w:br/>
      </w:r>
      <w:r>
        <w:rPr>
          <w:rFonts w:ascii="Times New Roman"/>
          <w:b w:val="false"/>
          <w:i w:val="false"/>
          <w:color w:val="000000"/>
          <w:sz w:val="28"/>
        </w:rPr>
        <w:t>
             құжаттарды бередi. Егер Банктің жоғарыда аталған
</w:t>
      </w:r>
      <w:r>
        <w:br/>
      </w:r>
      <w:r>
        <w:rPr>
          <w:rFonts w:ascii="Times New Roman"/>
          <w:b w:val="false"/>
          <w:i w:val="false"/>
          <w:color w:val="000000"/>
          <w:sz w:val="28"/>
        </w:rPr>
        <w:t>
             құжаттарға келiспеушiлiгi болмаған жағдайда Банк
</w:t>
      </w:r>
      <w:r>
        <w:br/>
      </w:r>
      <w:r>
        <w:rPr>
          <w:rFonts w:ascii="Times New Roman"/>
          <w:b w:val="false"/>
          <w:i w:val="false"/>
          <w:color w:val="000000"/>
          <w:sz w:val="28"/>
        </w:rPr>
        <w:t>
             тиiсiнше Саудадағы өтiнiмдердi талдауға және
</w:t>
      </w:r>
      <w:r>
        <w:br/>
      </w:r>
      <w:r>
        <w:rPr>
          <w:rFonts w:ascii="Times New Roman"/>
          <w:b w:val="false"/>
          <w:i w:val="false"/>
          <w:color w:val="000000"/>
          <w:sz w:val="28"/>
        </w:rPr>
        <w:t>
             Мердiгерлiктi беру туралы ұсынысқа жатқызылатын
</w:t>
      </w:r>
      <w:r>
        <w:br/>
      </w:r>
      <w:r>
        <w:rPr>
          <w:rFonts w:ascii="Times New Roman"/>
          <w:b w:val="false"/>
          <w:i w:val="false"/>
          <w:color w:val="000000"/>
          <w:sz w:val="28"/>
        </w:rPr>
        <w:t>
             Хабарлама арқылы Қарыз алушыны ақпараттандырады.
</w:t>
      </w:r>
      <w:r>
        <w:br/>
      </w:r>
      <w:r>
        <w:rPr>
          <w:rFonts w:ascii="Times New Roman"/>
          <w:b w:val="false"/>
          <w:i w:val="false"/>
          <w:color w:val="000000"/>
          <w:sz w:val="28"/>
        </w:rPr>
        <w:t>
      (vi)   Сатып алу ережесiнiң 5.10-бөлiмiнде айтылған жағдайда
</w:t>
      </w:r>
      <w:r>
        <w:br/>
      </w:r>
      <w:r>
        <w:rPr>
          <w:rFonts w:ascii="Times New Roman"/>
          <w:b w:val="false"/>
          <w:i w:val="false"/>
          <w:color w:val="000000"/>
          <w:sz w:val="28"/>
        </w:rPr>
        <w:t>
             және Қарыз алушы саудадағы барлық өтiнiмдердi кейiнге
</w:t>
      </w:r>
      <w:r>
        <w:br/>
      </w:r>
      <w:r>
        <w:rPr>
          <w:rFonts w:ascii="Times New Roman"/>
          <w:b w:val="false"/>
          <w:i w:val="false"/>
          <w:color w:val="000000"/>
          <w:sz w:val="28"/>
        </w:rPr>
        <w:t>
             қалдырғысы немесе ең төмен баға алған сауданың
</w:t>
      </w:r>
      <w:r>
        <w:br/>
      </w:r>
      <w:r>
        <w:rPr>
          <w:rFonts w:ascii="Times New Roman"/>
          <w:b w:val="false"/>
          <w:i w:val="false"/>
          <w:color w:val="000000"/>
          <w:sz w:val="28"/>
        </w:rPr>
        <w:t>
             қатысушысымен келiссөз жүргiзгiсi келсе (немесе, келесi
</w:t>
      </w:r>
      <w:r>
        <w:br/>
      </w:r>
      <w:r>
        <w:rPr>
          <w:rFonts w:ascii="Times New Roman"/>
          <w:b w:val="false"/>
          <w:i w:val="false"/>
          <w:color w:val="000000"/>
          <w:sz w:val="28"/>
        </w:rPr>
        <w:t>
             ең төменгi баға алған қатысушымен келiссөздердiң
</w:t>
      </w:r>
      <w:r>
        <w:br/>
      </w:r>
      <w:r>
        <w:rPr>
          <w:rFonts w:ascii="Times New Roman"/>
          <w:b w:val="false"/>
          <w:i w:val="false"/>
          <w:color w:val="000000"/>
          <w:sz w:val="28"/>
        </w:rPr>
        <w:t>
             қолайлы нәтижесi болмаған кезде) қолайлы келiсiм-шарт
</w:t>
      </w:r>
      <w:r>
        <w:br/>
      </w:r>
      <w:r>
        <w:rPr>
          <w:rFonts w:ascii="Times New Roman"/>
          <w:b w:val="false"/>
          <w:i w:val="false"/>
          <w:color w:val="000000"/>
          <w:sz w:val="28"/>
        </w:rPr>
        <w:t>
             жасасу мақсатында Қарыз алушы өзiнiң себептерi туралы
</w:t>
      </w:r>
      <w:r>
        <w:br/>
      </w:r>
      <w:r>
        <w:rPr>
          <w:rFonts w:ascii="Times New Roman"/>
          <w:b w:val="false"/>
          <w:i w:val="false"/>
          <w:color w:val="000000"/>
          <w:sz w:val="28"/>
        </w:rPr>
        <w:t>
             Банкті хабардар етедi және алдын ала қарау мен
</w:t>
      </w:r>
      <w:r>
        <w:br/>
      </w:r>
      <w:r>
        <w:rPr>
          <w:rFonts w:ascii="Times New Roman"/>
          <w:b w:val="false"/>
          <w:i w:val="false"/>
          <w:color w:val="000000"/>
          <w:sz w:val="28"/>
        </w:rPr>
        <w:t>
             мақұлдауды сұрайды. Егер Банктің келiспеушiлiктерi
</w:t>
      </w:r>
      <w:r>
        <w:br/>
      </w:r>
      <w:r>
        <w:rPr>
          <w:rFonts w:ascii="Times New Roman"/>
          <w:b w:val="false"/>
          <w:i w:val="false"/>
          <w:color w:val="000000"/>
          <w:sz w:val="28"/>
        </w:rPr>
        <w:t>
             болмаса, ол Қарыз алушыны өзiнiң келiсiмi туралы
</w:t>
      </w:r>
      <w:r>
        <w:br/>
      </w:r>
      <w:r>
        <w:rPr>
          <w:rFonts w:ascii="Times New Roman"/>
          <w:b w:val="false"/>
          <w:i w:val="false"/>
          <w:color w:val="000000"/>
          <w:sz w:val="28"/>
        </w:rPr>
        <w:t>
             хабардар етедi. Сауданы қайта өткiзген жағдайда
</w:t>
      </w:r>
      <w:r>
        <w:br/>
      </w:r>
      <w:r>
        <w:rPr>
          <w:rFonts w:ascii="Times New Roman"/>
          <w:b w:val="false"/>
          <w:i w:val="false"/>
          <w:color w:val="000000"/>
          <w:sz w:val="28"/>
        </w:rPr>
        <w:t>
             кейiнгi барлық рәсiмдер мәнi жағынан (i) бастап (v)
</w:t>
      </w:r>
      <w:r>
        <w:br/>
      </w:r>
      <w:r>
        <w:rPr>
          <w:rFonts w:ascii="Times New Roman"/>
          <w:b w:val="false"/>
          <w:i w:val="false"/>
          <w:color w:val="000000"/>
          <w:sz w:val="28"/>
        </w:rPr>
        <w:t>
             дейiн қоса алғандағы тармақтарға сәйкес келедi.
</w:t>
      </w:r>
      <w:r>
        <w:br/>
      </w:r>
      <w:r>
        <w:rPr>
          <w:rFonts w:ascii="Times New Roman"/>
          <w:b w:val="false"/>
          <w:i w:val="false"/>
          <w:color w:val="000000"/>
          <w:sz w:val="28"/>
        </w:rPr>
        <w:t>
      (vіі)  Келiсiм-шарт жасалғаннан кейiн Қарыз алушы тез арада
</w:t>
      </w:r>
      <w:r>
        <w:br/>
      </w:r>
      <w:r>
        <w:rPr>
          <w:rFonts w:ascii="Times New Roman"/>
          <w:b w:val="false"/>
          <w:i w:val="false"/>
          <w:color w:val="000000"/>
          <w:sz w:val="28"/>
        </w:rPr>
        <w:t>
             Банкке оның қарауына және мақұлдауына тиiсiнше
</w:t>
      </w:r>
      <w:r>
        <w:br/>
      </w:r>
      <w:r>
        <w:rPr>
          <w:rFonts w:ascii="Times New Roman"/>
          <w:b w:val="false"/>
          <w:i w:val="false"/>
          <w:color w:val="000000"/>
          <w:sz w:val="28"/>
        </w:rPr>
        <w:t>
             Келiсiм-шартты қарау туралы сұрау салумен бiрге
</w:t>
      </w:r>
      <w:r>
        <w:br/>
      </w:r>
      <w:r>
        <w:rPr>
          <w:rFonts w:ascii="Times New Roman"/>
          <w:b w:val="false"/>
          <w:i w:val="false"/>
          <w:color w:val="000000"/>
          <w:sz w:val="28"/>
        </w:rPr>
        <w:t>
             келiсiм-шарттың расталған көшiрмесiн (осы келiсiмге
</w:t>
      </w:r>
      <w:r>
        <w:br/>
      </w:r>
      <w:r>
        <w:rPr>
          <w:rFonts w:ascii="Times New Roman"/>
          <w:b w:val="false"/>
          <w:i w:val="false"/>
          <w:color w:val="000000"/>
          <w:sz w:val="28"/>
        </w:rPr>
        <w:t>
             қоса берiлетiн N 1 Нысанға сәйкес) бередi. Егер Банк
</w:t>
      </w:r>
      <w:r>
        <w:br/>
      </w:r>
      <w:r>
        <w:rPr>
          <w:rFonts w:ascii="Times New Roman"/>
          <w:b w:val="false"/>
          <w:i w:val="false"/>
          <w:color w:val="000000"/>
          <w:sz w:val="28"/>
        </w:rPr>
        <w:t>
             келiсiм-шарт Қарыз туралы келiсiмге қарама-қайшы
</w:t>
      </w:r>
      <w:r>
        <w:br/>
      </w:r>
      <w:r>
        <w:rPr>
          <w:rFonts w:ascii="Times New Roman"/>
          <w:b w:val="false"/>
          <w:i w:val="false"/>
          <w:color w:val="000000"/>
          <w:sz w:val="28"/>
        </w:rPr>
        <w:t>
             келмейдi деп анықтаған жағдайда, Банк тиiсiнше
</w:t>
      </w:r>
      <w:r>
        <w:br/>
      </w:r>
      <w:r>
        <w:rPr>
          <w:rFonts w:ascii="Times New Roman"/>
          <w:b w:val="false"/>
          <w:i w:val="false"/>
          <w:color w:val="000000"/>
          <w:sz w:val="28"/>
        </w:rPr>
        <w:t>
             Келiсiм-шартқа жатқызылған Хабарлама арқылы Қарыз
</w:t>
      </w:r>
      <w:r>
        <w:br/>
      </w:r>
      <w:r>
        <w:rPr>
          <w:rFonts w:ascii="Times New Roman"/>
          <w:b w:val="false"/>
          <w:i w:val="false"/>
          <w:color w:val="000000"/>
          <w:sz w:val="28"/>
        </w:rPr>
        <w:t>
             алушыны ақпараттандырады.
</w:t>
      </w:r>
      <w:r>
        <w:br/>
      </w:r>
      <w:r>
        <w:rPr>
          <w:rFonts w:ascii="Times New Roman"/>
          <w:b w:val="false"/>
          <w:i w:val="false"/>
          <w:color w:val="000000"/>
          <w:sz w:val="28"/>
        </w:rPr>
        <w:t>
      (vііі) Банк қараған келiсiм-шартты кез келген өзгерту немесе
</w:t>
      </w:r>
      <w:r>
        <w:br/>
      </w:r>
      <w:r>
        <w:rPr>
          <w:rFonts w:ascii="Times New Roman"/>
          <w:b w:val="false"/>
          <w:i w:val="false"/>
          <w:color w:val="000000"/>
          <w:sz w:val="28"/>
        </w:rPr>
        <w:t>
             жою үшiн оған Банктің жазбаша келiсiмi талап етiледi,
</w:t>
      </w:r>
      <w:r>
        <w:br/>
      </w:r>
      <w:r>
        <w:rPr>
          <w:rFonts w:ascii="Times New Roman"/>
          <w:b w:val="false"/>
          <w:i w:val="false"/>
          <w:color w:val="000000"/>
          <w:sz w:val="28"/>
        </w:rPr>
        <w:t>
             алайда елеулi болып табылмайтын және келiсiм-шарттың
</w:t>
      </w:r>
      <w:r>
        <w:br/>
      </w:r>
      <w:r>
        <w:rPr>
          <w:rFonts w:ascii="Times New Roman"/>
          <w:b w:val="false"/>
          <w:i w:val="false"/>
          <w:color w:val="000000"/>
          <w:sz w:val="28"/>
        </w:rPr>
        <w:t>
             бағасына әсер етпейтiн келiсiм-шарттың өзгерiстерi
</w:t>
      </w:r>
      <w:r>
        <w:br/>
      </w:r>
      <w:r>
        <w:rPr>
          <w:rFonts w:ascii="Times New Roman"/>
          <w:b w:val="false"/>
          <w:i w:val="false"/>
          <w:color w:val="000000"/>
          <w:sz w:val="28"/>
        </w:rPr>
        <w:t>
             үшiн Банктің мұндай келiсiмi талап етiлмейдi.
</w:t>
      </w:r>
      <w:r>
        <w:br/>
      </w:r>
      <w:r>
        <w:rPr>
          <w:rFonts w:ascii="Times New Roman"/>
          <w:b w:val="false"/>
          <w:i w:val="false"/>
          <w:color w:val="000000"/>
          <w:sz w:val="28"/>
        </w:rPr>
        <w:t>
      (b) Құны бағалауға сәйкес кемiнде Бір миллиард (1,000,000,000)
</w:t>
      </w:r>
      <w:r>
        <w:br/>
      </w:r>
      <w:r>
        <w:rPr>
          <w:rFonts w:ascii="Times New Roman"/>
          <w:b w:val="false"/>
          <w:i w:val="false"/>
          <w:color w:val="000000"/>
          <w:sz w:val="28"/>
        </w:rPr>
        <w:t>
          жапон иенiн құрайтын кез келген келiсiм-шартқа қатысты:
</w:t>
      </w:r>
      <w:r>
        <w:br/>
      </w:r>
      <w:r>
        <w:rPr>
          <w:rFonts w:ascii="Times New Roman"/>
          <w:b w:val="false"/>
          <w:i w:val="false"/>
          <w:color w:val="000000"/>
          <w:sz w:val="28"/>
        </w:rPr>
        <w:t>
          Жоғарыда (а) (i) бастап (vіі i) қоса алғандағы
</w:t>
      </w:r>
      <w:r>
        <w:br/>
      </w:r>
      <w:r>
        <w:rPr>
          <w:rFonts w:ascii="Times New Roman"/>
          <w:b w:val="false"/>
          <w:i w:val="false"/>
          <w:color w:val="000000"/>
          <w:sz w:val="28"/>
        </w:rPr>
        <w:t>
          тармақшаларда айтылған барлық рәсiмдерге қосымша ретiнде
</w:t>
      </w:r>
      <w:r>
        <w:br/>
      </w:r>
      <w:r>
        <w:rPr>
          <w:rFonts w:ascii="Times New Roman"/>
          <w:b w:val="false"/>
          <w:i w:val="false"/>
          <w:color w:val="000000"/>
          <w:sz w:val="28"/>
        </w:rPr>
        <w:t>
          мынадай iс-әрекеттер орындалады.
</w:t>
      </w:r>
      <w:r>
        <w:br/>
      </w:r>
      <w:r>
        <w:rPr>
          <w:rFonts w:ascii="Times New Roman"/>
          <w:b w:val="false"/>
          <w:i w:val="false"/>
          <w:color w:val="000000"/>
          <w:sz w:val="28"/>
        </w:rPr>
        <w:t>
          Алдын ала бағалау туралы жариялау және/немесе хабардар ету
</w:t>
      </w:r>
      <w:r>
        <w:br/>
      </w:r>
      <w:r>
        <w:rPr>
          <w:rFonts w:ascii="Times New Roman"/>
          <w:b w:val="false"/>
          <w:i w:val="false"/>
          <w:color w:val="000000"/>
          <w:sz w:val="28"/>
        </w:rPr>
        <w:t>
          алдында Қарыз алушы Банкке оның қарауына және мақұлдауына
</w:t>
      </w:r>
      <w:r>
        <w:br/>
      </w:r>
      <w:r>
        <w:rPr>
          <w:rFonts w:ascii="Times New Roman"/>
          <w:b w:val="false"/>
          <w:i w:val="false"/>
          <w:color w:val="000000"/>
          <w:sz w:val="28"/>
        </w:rPr>
        <w:t>
          алдын ала бағалаудың өлшемдерiн мұндай өлшемдердi қарау
</w:t>
      </w:r>
      <w:r>
        <w:br/>
      </w:r>
      <w:r>
        <w:rPr>
          <w:rFonts w:ascii="Times New Roman"/>
          <w:b w:val="false"/>
          <w:i w:val="false"/>
          <w:color w:val="000000"/>
          <w:sz w:val="28"/>
        </w:rPr>
        <w:t>
          туралы сұрау салумен бiрге бередi. Банк Қарыз алушыдан
</w:t>
      </w:r>
      <w:r>
        <w:br/>
      </w:r>
      <w:r>
        <w:rPr>
          <w:rFonts w:ascii="Times New Roman"/>
          <w:b w:val="false"/>
          <w:i w:val="false"/>
          <w:color w:val="000000"/>
          <w:sz w:val="28"/>
        </w:rPr>
        <w:t>
          Банктің назары үшiн алдын ала бағалауға байланысты
</w:t>
      </w:r>
      <w:r>
        <w:br/>
      </w:r>
      <w:r>
        <w:rPr>
          <w:rFonts w:ascii="Times New Roman"/>
          <w:b w:val="false"/>
          <w:i w:val="false"/>
          <w:color w:val="000000"/>
          <w:sz w:val="28"/>
        </w:rPr>
        <w:t>
          құжаттарды берудi талап ету құқығын өзiне қалдырады. Егер
</w:t>
      </w:r>
      <w:r>
        <w:br/>
      </w:r>
      <w:r>
        <w:rPr>
          <w:rFonts w:ascii="Times New Roman"/>
          <w:b w:val="false"/>
          <w:i w:val="false"/>
          <w:color w:val="000000"/>
          <w:sz w:val="28"/>
        </w:rPr>
        <w:t>
          Банктің жоғарыда аталған өлшемдерге келiспеушiлiктерi
</w:t>
      </w:r>
      <w:r>
        <w:br/>
      </w:r>
      <w:r>
        <w:rPr>
          <w:rFonts w:ascii="Times New Roman"/>
          <w:b w:val="false"/>
          <w:i w:val="false"/>
          <w:color w:val="000000"/>
          <w:sz w:val="28"/>
        </w:rPr>
        <w:t>
          болмаса, Банк тиiсiнше Қарыз алушыны Алдын ала бағалаудың
</w:t>
      </w:r>
      <w:r>
        <w:br/>
      </w:r>
      <w:r>
        <w:rPr>
          <w:rFonts w:ascii="Times New Roman"/>
          <w:b w:val="false"/>
          <w:i w:val="false"/>
          <w:color w:val="000000"/>
          <w:sz w:val="28"/>
        </w:rPr>
        <w:t>
          өлшемдерiне жатқызылатын Хабарлама жолымен
</w:t>
      </w:r>
      <w:r>
        <w:br/>
      </w:r>
      <w:r>
        <w:rPr>
          <w:rFonts w:ascii="Times New Roman"/>
          <w:b w:val="false"/>
          <w:i w:val="false"/>
          <w:color w:val="000000"/>
          <w:sz w:val="28"/>
        </w:rPr>
        <w:t>
          ақпараттандырады. Заемшының кейiннен жоғарыда аталған
</w:t>
      </w:r>
      <w:r>
        <w:br/>
      </w:r>
      <w:r>
        <w:rPr>
          <w:rFonts w:ascii="Times New Roman"/>
          <w:b w:val="false"/>
          <w:i w:val="false"/>
          <w:color w:val="000000"/>
          <w:sz w:val="28"/>
        </w:rPr>
        <w:t>
          өлшемдердi өзгертуi үшiн Банктің алдын ала жазбаша
</w:t>
      </w:r>
      <w:r>
        <w:br/>
      </w:r>
      <w:r>
        <w:rPr>
          <w:rFonts w:ascii="Times New Roman"/>
          <w:b w:val="false"/>
          <w:i w:val="false"/>
          <w:color w:val="000000"/>
          <w:sz w:val="28"/>
        </w:rPr>
        <w:t>
          келiсiмi талап етiледi. Егер Банк қажет деп санаса,
</w:t>
      </w:r>
      <w:r>
        <w:br/>
      </w:r>
      <w:r>
        <w:rPr>
          <w:rFonts w:ascii="Times New Roman"/>
          <w:b w:val="false"/>
          <w:i w:val="false"/>
          <w:color w:val="000000"/>
          <w:sz w:val="28"/>
        </w:rPr>
        <w:t>
          Банктiң алдын ала бағалау құжаттарын қарауы және
</w:t>
      </w:r>
      <w:r>
        <w:br/>
      </w:r>
      <w:r>
        <w:rPr>
          <w:rFonts w:ascii="Times New Roman"/>
          <w:b w:val="false"/>
          <w:i w:val="false"/>
          <w:color w:val="000000"/>
          <w:sz w:val="28"/>
        </w:rPr>
        <w:t>
          мақұлдауы талап етiледі.
</w:t>
      </w:r>
      <w:r>
        <w:br/>
      </w:r>
      <w:r>
        <w:rPr>
          <w:rFonts w:ascii="Times New Roman"/>
          <w:b w:val="false"/>
          <w:i w:val="false"/>
          <w:color w:val="000000"/>
          <w:sz w:val="28"/>
        </w:rPr>
        <w:t>
      (с) Құны бағалауға қатысты кемiнде Үш миллиард (3,000,000,000)
</w:t>
      </w:r>
      <w:r>
        <w:br/>
      </w:r>
      <w:r>
        <w:rPr>
          <w:rFonts w:ascii="Times New Roman"/>
          <w:b w:val="false"/>
          <w:i w:val="false"/>
          <w:color w:val="000000"/>
          <w:sz w:val="28"/>
        </w:rPr>
        <w:t>
          жапон иенiн құрайтын кез келген келiсiм-шартқа қатысты:
</w:t>
      </w:r>
      <w:r>
        <w:br/>
      </w:r>
      <w:r>
        <w:rPr>
          <w:rFonts w:ascii="Times New Roman"/>
          <w:b w:val="false"/>
          <w:i w:val="false"/>
          <w:color w:val="000000"/>
          <w:sz w:val="28"/>
        </w:rPr>
        <w:t>
          Жоғарыда (а) (i) бастап (vii i) және (b) қоса алғандағы
</w:t>
      </w:r>
      <w:r>
        <w:br/>
      </w:r>
      <w:r>
        <w:rPr>
          <w:rFonts w:ascii="Times New Roman"/>
          <w:b w:val="false"/>
          <w:i w:val="false"/>
          <w:color w:val="000000"/>
          <w:sz w:val="28"/>
        </w:rPr>
        <w:t>
          тармақшаларда айтылған барлық pәcімдерге қосымша ретiнде
</w:t>
      </w:r>
      <w:r>
        <w:br/>
      </w:r>
      <w:r>
        <w:rPr>
          <w:rFonts w:ascii="Times New Roman"/>
          <w:b w:val="false"/>
          <w:i w:val="false"/>
          <w:color w:val="000000"/>
          <w:sz w:val="28"/>
        </w:rPr>
        <w:t>
          мынадай iс-әрекеттер орындалады.
</w:t>
      </w:r>
      <w:r>
        <w:br/>
      </w:r>
      <w:r>
        <w:rPr>
          <w:rFonts w:ascii="Times New Roman"/>
          <w:b w:val="false"/>
          <w:i w:val="false"/>
          <w:color w:val="000000"/>
          <w:sz w:val="28"/>
        </w:rPr>
        <w:t>
          Саудаға қатысу үшiн шақыру алдында Қарыз алушы Банкке оның
</w:t>
      </w:r>
      <w:r>
        <w:br/>
      </w:r>
      <w:r>
        <w:rPr>
          <w:rFonts w:ascii="Times New Roman"/>
          <w:b w:val="false"/>
          <w:i w:val="false"/>
          <w:color w:val="000000"/>
          <w:sz w:val="28"/>
        </w:rPr>
        <w:t>
          қарауына және мақұлдауына саудаға арналған өтiнiмдер
</w:t>
      </w:r>
      <w:r>
        <w:br/>
      </w:r>
      <w:r>
        <w:rPr>
          <w:rFonts w:ascii="Times New Roman"/>
          <w:b w:val="false"/>
          <w:i w:val="false"/>
          <w:color w:val="000000"/>
          <w:sz w:val="28"/>
        </w:rPr>
        <w:t>
          бағасының өлшемдерiн мұндай өлшемдердi қарау туралы сұрау
</w:t>
      </w:r>
      <w:r>
        <w:br/>
      </w:r>
      <w:r>
        <w:rPr>
          <w:rFonts w:ascii="Times New Roman"/>
          <w:b w:val="false"/>
          <w:i w:val="false"/>
          <w:color w:val="000000"/>
          <w:sz w:val="28"/>
        </w:rPr>
        <w:t>
          салумен бiрге бередi. Банк Қарыз алушыдан Банктің назарына
</w:t>
      </w:r>
      <w:r>
        <w:br/>
      </w:r>
      <w:r>
        <w:rPr>
          <w:rFonts w:ascii="Times New Roman"/>
          <w:b w:val="false"/>
          <w:i w:val="false"/>
          <w:color w:val="000000"/>
          <w:sz w:val="28"/>
        </w:rPr>
        <w:t>
          тендерге байланысты құжаттарды берудi талап ету құқығын
</w:t>
      </w:r>
      <w:r>
        <w:br/>
      </w:r>
      <w:r>
        <w:rPr>
          <w:rFonts w:ascii="Times New Roman"/>
          <w:b w:val="false"/>
          <w:i w:val="false"/>
          <w:color w:val="000000"/>
          <w:sz w:val="28"/>
        </w:rPr>
        <w:t>
          өзiне қалдырады. Егер Банктің жоғарыда аталған өлшемдерге
</w:t>
      </w:r>
      <w:r>
        <w:br/>
      </w:r>
      <w:r>
        <w:rPr>
          <w:rFonts w:ascii="Times New Roman"/>
          <w:b w:val="false"/>
          <w:i w:val="false"/>
          <w:color w:val="000000"/>
          <w:sz w:val="28"/>
        </w:rPr>
        <w:t>
          келiспеушiлiктері болмаған жағдайда Банк тиiсiнше
</w:t>
      </w:r>
      <w:r>
        <w:br/>
      </w:r>
      <w:r>
        <w:rPr>
          <w:rFonts w:ascii="Times New Roman"/>
          <w:b w:val="false"/>
          <w:i w:val="false"/>
          <w:color w:val="000000"/>
          <w:sz w:val="28"/>
        </w:rPr>
        <w:t>
          Саудадағы өтiнiмдердi бағалау өлшемдерiне жататын
</w:t>
      </w:r>
      <w:r>
        <w:br/>
      </w:r>
      <w:r>
        <w:rPr>
          <w:rFonts w:ascii="Times New Roman"/>
          <w:b w:val="false"/>
          <w:i w:val="false"/>
          <w:color w:val="000000"/>
          <w:sz w:val="28"/>
        </w:rPr>
        <w:t>
          Хабарлама арқылы Қарыз алушыны ақпараттандырады. Қарыз
</w:t>
      </w:r>
      <w:r>
        <w:br/>
      </w:r>
      <w:r>
        <w:rPr>
          <w:rFonts w:ascii="Times New Roman"/>
          <w:b w:val="false"/>
          <w:i w:val="false"/>
          <w:color w:val="000000"/>
          <w:sz w:val="28"/>
        </w:rPr>
        <w:t>
          алушының кейiннен жоғарыда аталған өлшемдердi кез келген
</w:t>
      </w:r>
      <w:r>
        <w:br/>
      </w:r>
      <w:r>
        <w:rPr>
          <w:rFonts w:ascii="Times New Roman"/>
          <w:b w:val="false"/>
          <w:i w:val="false"/>
          <w:color w:val="000000"/>
          <w:sz w:val="28"/>
        </w:rPr>
        <w:t>
          өзгертуi үшiн Банктің оған алдын ала жазбаша келiсiмі
</w:t>
      </w:r>
      <w:r>
        <w:br/>
      </w:r>
      <w:r>
        <w:rPr>
          <w:rFonts w:ascii="Times New Roman"/>
          <w:b w:val="false"/>
          <w:i w:val="false"/>
          <w:color w:val="000000"/>
          <w:sz w:val="28"/>
        </w:rPr>
        <w:t>
          талап етіледi. Банк қажет деп есептеген жағдайда Банктің
</w:t>
      </w:r>
      <w:r>
        <w:br/>
      </w:r>
      <w:r>
        <w:rPr>
          <w:rFonts w:ascii="Times New Roman"/>
          <w:b w:val="false"/>
          <w:i w:val="false"/>
          <w:color w:val="000000"/>
          <w:sz w:val="28"/>
        </w:rPr>
        <w:t>
          тендер құжаттарын қарауы және мақұлдауы талап етiледi.
</w:t>
      </w:r>
      <w:r>
        <w:br/>
      </w:r>
      <w:r>
        <w:rPr>
          <w:rFonts w:ascii="Times New Roman"/>
          <w:b w:val="false"/>
          <w:i w:val="false"/>
          <w:color w:val="000000"/>
          <w:sz w:val="28"/>
        </w:rPr>
        <w:t>
      (d) Құны бағалауға сәйкес кемiнде Бес жүз миллион
</w:t>
      </w:r>
      <w:r>
        <w:br/>
      </w:r>
      <w:r>
        <w:rPr>
          <w:rFonts w:ascii="Times New Roman"/>
          <w:b w:val="false"/>
          <w:i w:val="false"/>
          <w:color w:val="000000"/>
          <w:sz w:val="28"/>
        </w:rPr>
        <w:t>
          (500,000,000) жапон иенiн құрайтын кез келген
</w:t>
      </w:r>
      <w:r>
        <w:br/>
      </w:r>
      <w:r>
        <w:rPr>
          <w:rFonts w:ascii="Times New Roman"/>
          <w:b w:val="false"/>
          <w:i w:val="false"/>
          <w:color w:val="000000"/>
          <w:sz w:val="28"/>
        </w:rPr>
        <w:t>
          келiсiм-шартқа қатысты:
</w:t>
      </w:r>
      <w:r>
        <w:br/>
      </w:r>
      <w:r>
        <w:rPr>
          <w:rFonts w:ascii="Times New Roman"/>
          <w:b w:val="false"/>
          <w:i w:val="false"/>
          <w:color w:val="000000"/>
          <w:sz w:val="28"/>
        </w:rPr>
        <w:t>
       (i) Қарыз алушы келiсiм-шартты жасасқаннан кейiн тез арада
</w:t>
      </w:r>
      <w:r>
        <w:br/>
      </w:r>
      <w:r>
        <w:rPr>
          <w:rFonts w:ascii="Times New Roman"/>
          <w:b w:val="false"/>
          <w:i w:val="false"/>
          <w:color w:val="000000"/>
          <w:sz w:val="28"/>
        </w:rPr>
        <w:t>
           оның қарауына және мақұлдауына тиiсiнше Келiсiм-шартты
</w:t>
      </w:r>
      <w:r>
        <w:br/>
      </w:r>
      <w:r>
        <w:rPr>
          <w:rFonts w:ascii="Times New Roman"/>
          <w:b w:val="false"/>
          <w:i w:val="false"/>
          <w:color w:val="000000"/>
          <w:sz w:val="28"/>
        </w:rPr>
        <w:t>
           қарау туралы сұрау салумен бірге келісiм-шарттың
</w:t>
      </w:r>
      <w:r>
        <w:br/>
      </w:r>
      <w:r>
        <w:rPr>
          <w:rFonts w:ascii="Times New Roman"/>
          <w:b w:val="false"/>
          <w:i w:val="false"/>
          <w:color w:val="000000"/>
          <w:sz w:val="28"/>
        </w:rPr>
        <w:t>
           расталған көшiрмесiн (осы Келiсiмге қоса берiлетiн N 1
</w:t>
      </w:r>
      <w:r>
        <w:br/>
      </w:r>
      <w:r>
        <w:rPr>
          <w:rFonts w:ascii="Times New Roman"/>
          <w:b w:val="false"/>
          <w:i w:val="false"/>
          <w:color w:val="000000"/>
          <w:sz w:val="28"/>
        </w:rPr>
        <w:t>
           нысанға сәйкес) бередi. Егер Банк келісiм-шарт Қарыз
</w:t>
      </w:r>
      <w:r>
        <w:br/>
      </w:r>
      <w:r>
        <w:rPr>
          <w:rFonts w:ascii="Times New Roman"/>
          <w:b w:val="false"/>
          <w:i w:val="false"/>
          <w:color w:val="000000"/>
          <w:sz w:val="28"/>
        </w:rPr>
        <w:t>
           туралы Кeліciмгe қайшы келмейдi деп анықтаса ол
</w:t>
      </w:r>
      <w:r>
        <w:br/>
      </w:r>
      <w:r>
        <w:rPr>
          <w:rFonts w:ascii="Times New Roman"/>
          <w:b w:val="false"/>
          <w:i w:val="false"/>
          <w:color w:val="000000"/>
          <w:sz w:val="28"/>
        </w:rPr>
        <w:t>
           тиiсiнше Келiсім-шартқа жатқызылатын Хабарлама жолымен
</w:t>
      </w:r>
      <w:r>
        <w:br/>
      </w:r>
      <w:r>
        <w:rPr>
          <w:rFonts w:ascii="Times New Roman"/>
          <w:b w:val="false"/>
          <w:i w:val="false"/>
          <w:color w:val="000000"/>
          <w:sz w:val="28"/>
        </w:rPr>
        <w:t>
           Қарыз алушыны ақпараттандырады. Қарыз алушы Банкке оның
</w:t>
      </w:r>
      <w:r>
        <w:br/>
      </w:r>
      <w:r>
        <w:rPr>
          <w:rFonts w:ascii="Times New Roman"/>
          <w:b w:val="false"/>
          <w:i w:val="false"/>
          <w:color w:val="000000"/>
          <w:sz w:val="28"/>
        </w:rPr>
        <w:t>
           назарына Банк негіздi сұрататын келісiм-шартқа
</w:t>
      </w:r>
      <w:r>
        <w:br/>
      </w:r>
      <w:r>
        <w:rPr>
          <w:rFonts w:ascii="Times New Roman"/>
          <w:b w:val="false"/>
          <w:i w:val="false"/>
          <w:color w:val="000000"/>
          <w:sz w:val="28"/>
        </w:rPr>
        <w:t>
           жатқызылатын басқа осындай құжаттарды бередi.
</w:t>
      </w:r>
      <w:r>
        <w:br/>
      </w:r>
      <w:r>
        <w:rPr>
          <w:rFonts w:ascii="Times New Roman"/>
          <w:b w:val="false"/>
          <w:i w:val="false"/>
          <w:color w:val="000000"/>
          <w:sz w:val="28"/>
        </w:rPr>
        <w:t>
      (ii) Банк қараған келiсiм-шартты кез келген өзгерту немесе жою
</w:t>
      </w:r>
      <w:r>
        <w:br/>
      </w:r>
      <w:r>
        <w:rPr>
          <w:rFonts w:ascii="Times New Roman"/>
          <w:b w:val="false"/>
          <w:i w:val="false"/>
          <w:color w:val="000000"/>
          <w:sz w:val="28"/>
        </w:rPr>
        <w:t>
           үшiн оған Банктің жазбаша келiсiмi талап етiледi, алайда
</w:t>
      </w:r>
      <w:r>
        <w:br/>
      </w:r>
      <w:r>
        <w:rPr>
          <w:rFonts w:ascii="Times New Roman"/>
          <w:b w:val="false"/>
          <w:i w:val="false"/>
          <w:color w:val="000000"/>
          <w:sz w:val="28"/>
        </w:rPr>
        <w:t>
           елеулi болып табылмайтын және келiсiм-шарттың бағасына
</w:t>
      </w:r>
      <w:r>
        <w:br/>
      </w:r>
      <w:r>
        <w:rPr>
          <w:rFonts w:ascii="Times New Roman"/>
          <w:b w:val="false"/>
          <w:i w:val="false"/>
          <w:color w:val="000000"/>
          <w:sz w:val="28"/>
        </w:rPr>
        <w:t>
           әсер етпейтiн келiсiм-шарттың өзгерiстерi үшiн Банктің
</w:t>
      </w:r>
      <w:r>
        <w:br/>
      </w:r>
      <w:r>
        <w:rPr>
          <w:rFonts w:ascii="Times New Roman"/>
          <w:b w:val="false"/>
          <w:i w:val="false"/>
          <w:color w:val="000000"/>
          <w:sz w:val="28"/>
        </w:rPr>
        <w:t>
           мұндай келiсiмi талап етілмейдi.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Банктің консультанттарды жалдауға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шешiмдердi қарауы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шарттар мен ережелердiң 4.02-бөлiмiне қатысты
</w:t>
      </w:r>
      <w:r>
        <w:br/>
      </w:r>
      <w:r>
        <w:rPr>
          <w:rFonts w:ascii="Times New Roman"/>
          <w:b w:val="false"/>
          <w:i w:val="false"/>
          <w:color w:val="000000"/>
          <w:sz w:val="28"/>
        </w:rPr>
        <w:t>
          мынадай рәсiмдер Банктің қарауына және мақұлдауына жатады.
</w:t>
      </w:r>
      <w:r>
        <w:br/>
      </w:r>
      <w:r>
        <w:rPr>
          <w:rFonts w:ascii="Times New Roman"/>
          <w:b w:val="false"/>
          <w:i w:val="false"/>
          <w:color w:val="000000"/>
          <w:sz w:val="28"/>
        </w:rPr>
        <w:t>
      (а) Консультанттардың ұсыныстарды беруiне шақыру алдында Қарыз
</w:t>
      </w:r>
      <w:r>
        <w:br/>
      </w:r>
      <w:r>
        <w:rPr>
          <w:rFonts w:ascii="Times New Roman"/>
          <w:b w:val="false"/>
          <w:i w:val="false"/>
          <w:color w:val="000000"/>
          <w:sz w:val="28"/>
        </w:rPr>
        <w:t>
          алушы Банкке оның қарауына және мақұлдауына Құзыретiнiң
</w:t>
      </w:r>
      <w:r>
        <w:br/>
      </w:r>
      <w:r>
        <w:rPr>
          <w:rFonts w:ascii="Times New Roman"/>
          <w:b w:val="false"/>
          <w:i w:val="false"/>
          <w:color w:val="000000"/>
          <w:sz w:val="28"/>
        </w:rPr>
        <w:t>
          шегi туралы мәлiметтердi, Консультанттардың қысқаша
</w:t>
      </w:r>
      <w:r>
        <w:br/>
      </w:r>
      <w:r>
        <w:rPr>
          <w:rFonts w:ascii="Times New Roman"/>
          <w:b w:val="false"/>
          <w:i w:val="false"/>
          <w:color w:val="000000"/>
          <w:sz w:val="28"/>
        </w:rPr>
        <w:t>
          тiзiмiн және мұндай құжаттарды қарау туралы сұрау салумен
</w:t>
      </w:r>
      <w:r>
        <w:br/>
      </w:r>
      <w:r>
        <w:rPr>
          <w:rFonts w:ascii="Times New Roman"/>
          <w:b w:val="false"/>
          <w:i w:val="false"/>
          <w:color w:val="000000"/>
          <w:sz w:val="28"/>
        </w:rPr>
        <w:t>
          бiрге Шақыру-хатын бередi. Егер Банктің жоғарыда аталған
</w:t>
      </w:r>
      <w:r>
        <w:br/>
      </w:r>
      <w:r>
        <w:rPr>
          <w:rFonts w:ascii="Times New Roman"/>
          <w:b w:val="false"/>
          <w:i w:val="false"/>
          <w:color w:val="000000"/>
          <w:sz w:val="28"/>
        </w:rPr>
        <w:t>
          құжаттарға қарсы келiспеушiлiктерi болмаса, ол тиiсiнше
</w:t>
      </w:r>
      <w:r>
        <w:br/>
      </w:r>
      <w:r>
        <w:rPr>
          <w:rFonts w:ascii="Times New Roman"/>
          <w:b w:val="false"/>
          <w:i w:val="false"/>
          <w:color w:val="000000"/>
          <w:sz w:val="28"/>
        </w:rPr>
        <w:t>
          Құзыретiнiң шегi, Консультанттардың қысқаша тiзiмi және
</w:t>
      </w:r>
      <w:r>
        <w:br/>
      </w:r>
      <w:r>
        <w:rPr>
          <w:rFonts w:ascii="Times New Roman"/>
          <w:b w:val="false"/>
          <w:i w:val="false"/>
          <w:color w:val="000000"/>
          <w:sz w:val="28"/>
        </w:rPr>
        <w:t>
          Шақыру-хаты туралы хабарлама жолымен Қарыз алушыны
</w:t>
      </w:r>
      <w:r>
        <w:br/>
      </w:r>
      <w:r>
        <w:rPr>
          <w:rFonts w:ascii="Times New Roman"/>
          <w:b w:val="false"/>
          <w:i w:val="false"/>
          <w:color w:val="000000"/>
          <w:sz w:val="28"/>
        </w:rPr>
        <w:t>
          ақпараттандырады. Қарыз алушының жоғарыда құжаттарды
</w:t>
      </w:r>
      <w:r>
        <w:br/>
      </w:r>
      <w:r>
        <w:rPr>
          <w:rFonts w:ascii="Times New Roman"/>
          <w:b w:val="false"/>
          <w:i w:val="false"/>
          <w:color w:val="000000"/>
          <w:sz w:val="28"/>
        </w:rPr>
        <w:t>
          кейiннен кез келген өзгертуi үшiн Банктің алдын ала
</w:t>
      </w:r>
      <w:r>
        <w:br/>
      </w:r>
      <w:r>
        <w:rPr>
          <w:rFonts w:ascii="Times New Roman"/>
          <w:b w:val="false"/>
          <w:i w:val="false"/>
          <w:color w:val="000000"/>
          <w:sz w:val="28"/>
        </w:rPr>
        <w:t>
          келiсiмi талап етiледi.
</w:t>
      </w:r>
      <w:r>
        <w:br/>
      </w:r>
      <w:r>
        <w:rPr>
          <w:rFonts w:ascii="Times New Roman"/>
          <w:b w:val="false"/>
          <w:i w:val="false"/>
          <w:color w:val="000000"/>
          <w:sz w:val="28"/>
        </w:rPr>
        <w:t>
      (b) Келiсiм-шарт жасасу туралы келiссөздердi бастау үшiн
</w:t>
      </w:r>
      <w:r>
        <w:br/>
      </w:r>
      <w:r>
        <w:rPr>
          <w:rFonts w:ascii="Times New Roman"/>
          <w:b w:val="false"/>
          <w:i w:val="false"/>
          <w:color w:val="000000"/>
          <w:sz w:val="28"/>
        </w:rPr>
        <w:t>
          жоғары баға алған консультантты шақыру алдында Қарыз
</w:t>
      </w:r>
      <w:r>
        <w:br/>
      </w:r>
      <w:r>
        <w:rPr>
          <w:rFonts w:ascii="Times New Roman"/>
          <w:b w:val="false"/>
          <w:i w:val="false"/>
          <w:color w:val="000000"/>
          <w:sz w:val="28"/>
        </w:rPr>
        <w:t>
          алушы Банкке оның қарауына және мақұлдауына
</w:t>
      </w:r>
      <w:r>
        <w:br/>
      </w:r>
      <w:r>
        <w:rPr>
          <w:rFonts w:ascii="Times New Roman"/>
          <w:b w:val="false"/>
          <w:i w:val="false"/>
          <w:color w:val="000000"/>
          <w:sz w:val="28"/>
        </w:rPr>
        <w:t>
          консультанттардың ұсыныстарын бағалау туралы есептi қарау
</w:t>
      </w:r>
      <w:r>
        <w:br/>
      </w:r>
      <w:r>
        <w:rPr>
          <w:rFonts w:ascii="Times New Roman"/>
          <w:b w:val="false"/>
          <w:i w:val="false"/>
          <w:color w:val="000000"/>
          <w:sz w:val="28"/>
        </w:rPr>
        <w:t>
          туралы сұрау салумен бiрге олар алған ұсыныстарды бағалау
</w:t>
      </w:r>
      <w:r>
        <w:br/>
      </w:r>
      <w:r>
        <w:rPr>
          <w:rFonts w:ascii="Times New Roman"/>
          <w:b w:val="false"/>
          <w:i w:val="false"/>
          <w:color w:val="000000"/>
          <w:sz w:val="28"/>
        </w:rPr>
        <w:t>
          нәтижелерiн бередi. Егер Банктің жоғарыда аталған
</w:t>
      </w:r>
      <w:r>
        <w:br/>
      </w:r>
      <w:r>
        <w:rPr>
          <w:rFonts w:ascii="Times New Roman"/>
          <w:b w:val="false"/>
          <w:i w:val="false"/>
          <w:color w:val="000000"/>
          <w:sz w:val="28"/>
        </w:rPr>
        <w:t>
          құжаттарға қарсы келiспеушiлiктерi болмаса, ол тиiсiнше
</w:t>
      </w:r>
      <w:r>
        <w:br/>
      </w:r>
      <w:r>
        <w:rPr>
          <w:rFonts w:ascii="Times New Roman"/>
          <w:b w:val="false"/>
          <w:i w:val="false"/>
          <w:color w:val="000000"/>
          <w:sz w:val="28"/>
        </w:rPr>
        <w:t>
          Консультанттардың ұсыныстарын бағалау туралы есепке
</w:t>
      </w:r>
      <w:r>
        <w:br/>
      </w:r>
      <w:r>
        <w:rPr>
          <w:rFonts w:ascii="Times New Roman"/>
          <w:b w:val="false"/>
          <w:i w:val="false"/>
          <w:color w:val="000000"/>
          <w:sz w:val="28"/>
        </w:rPr>
        <w:t>
          қатысты Хабарлама жолымен Қарыз алушыны ақпараттандырады.
</w:t>
      </w:r>
      <w:r>
        <w:br/>
      </w:r>
      <w:r>
        <w:rPr>
          <w:rFonts w:ascii="Times New Roman"/>
          <w:b w:val="false"/>
          <w:i w:val="false"/>
          <w:color w:val="000000"/>
          <w:sz w:val="28"/>
        </w:rPr>
        <w:t>
      (с) Консультанттарды жалдау ережесiнiң 3.01 (2) бөлiмiнде
</w:t>
      </w:r>
      <w:r>
        <w:br/>
      </w:r>
      <w:r>
        <w:rPr>
          <w:rFonts w:ascii="Times New Roman"/>
          <w:b w:val="false"/>
          <w:i w:val="false"/>
          <w:color w:val="000000"/>
          <w:sz w:val="28"/>
        </w:rPr>
        <w:t>
          көзделетiндегiдей, егер Қарыз алушы консультант ретiнде
</w:t>
      </w:r>
      <w:r>
        <w:br/>
      </w:r>
      <w:r>
        <w:rPr>
          <w:rFonts w:ascii="Times New Roman"/>
          <w:b w:val="false"/>
          <w:i w:val="false"/>
          <w:color w:val="000000"/>
          <w:sz w:val="28"/>
        </w:rPr>
        <w:t>
          нақты тұлғаны жалдағысы келсе, ол жазбаша түрде өзiнiң
</w:t>
      </w:r>
      <w:r>
        <w:br/>
      </w:r>
      <w:r>
        <w:rPr>
          <w:rFonts w:ascii="Times New Roman"/>
          <w:b w:val="false"/>
          <w:i w:val="false"/>
          <w:color w:val="000000"/>
          <w:sz w:val="28"/>
        </w:rPr>
        <w:t>
          себептерi туралы Банкке оларды Шақыру-хатпен және
</w:t>
      </w:r>
      <w:r>
        <w:br/>
      </w:r>
      <w:r>
        <w:rPr>
          <w:rFonts w:ascii="Times New Roman"/>
          <w:b w:val="false"/>
          <w:i w:val="false"/>
          <w:color w:val="000000"/>
          <w:sz w:val="28"/>
        </w:rPr>
        <w:t>
          Құзыретiнiң шегi туралы мәлiметтермен бiрге қирау және
</w:t>
      </w:r>
      <w:r>
        <w:br/>
      </w:r>
      <w:r>
        <w:rPr>
          <w:rFonts w:ascii="Times New Roman"/>
          <w:b w:val="false"/>
          <w:i w:val="false"/>
          <w:color w:val="000000"/>
          <w:sz w:val="28"/>
        </w:rPr>
        <w:t>
          мақұлдау үшiн жазбаша түрде хабарлайды. Банк-тiң
</w:t>
      </w:r>
      <w:r>
        <w:br/>
      </w:r>
      <w:r>
        <w:rPr>
          <w:rFonts w:ascii="Times New Roman"/>
          <w:b w:val="false"/>
          <w:i w:val="false"/>
          <w:color w:val="000000"/>
          <w:sz w:val="28"/>
        </w:rPr>
        <w:t>
          келiсiмiн алғаннан кейiн Қарыз алушы Шақыру хатын және
</w:t>
      </w:r>
      <w:r>
        <w:br/>
      </w:r>
      <w:r>
        <w:rPr>
          <w:rFonts w:ascii="Times New Roman"/>
          <w:b w:val="false"/>
          <w:i w:val="false"/>
          <w:color w:val="000000"/>
          <w:sz w:val="28"/>
        </w:rPr>
        <w:t>
          сөз қозғалып отырған консультанттың техникалық тапсырмасы
</w:t>
      </w:r>
      <w:r>
        <w:br/>
      </w:r>
      <w:r>
        <w:rPr>
          <w:rFonts w:ascii="Times New Roman"/>
          <w:b w:val="false"/>
          <w:i w:val="false"/>
          <w:color w:val="000000"/>
          <w:sz w:val="28"/>
        </w:rPr>
        <w:t>
          туралы мәлiметтер жiбере алады.
</w:t>
      </w:r>
      <w:r>
        <w:br/>
      </w:r>
      <w:r>
        <w:rPr>
          <w:rFonts w:ascii="Times New Roman"/>
          <w:b w:val="false"/>
          <w:i w:val="false"/>
          <w:color w:val="000000"/>
          <w:sz w:val="28"/>
        </w:rPr>
        <w:t>
          Егер Қарыз алушы консультанттың ұсынысын қолайлы болады
</w:t>
      </w:r>
      <w:r>
        <w:br/>
      </w:r>
      <w:r>
        <w:rPr>
          <w:rFonts w:ascii="Times New Roman"/>
          <w:b w:val="false"/>
          <w:i w:val="false"/>
          <w:color w:val="000000"/>
          <w:sz w:val="28"/>
        </w:rPr>
        <w:t>
          деп санаса, ол келiсiм-шарттың ережелерi (қаржы шарттарын
</w:t>
      </w:r>
      <w:r>
        <w:br/>
      </w:r>
      <w:r>
        <w:rPr>
          <w:rFonts w:ascii="Times New Roman"/>
          <w:b w:val="false"/>
          <w:i w:val="false"/>
          <w:color w:val="000000"/>
          <w:sz w:val="28"/>
        </w:rPr>
        <w:t>
          қоса алғанда) туралы келiссөздер жүргiзе алады.
</w:t>
      </w:r>
      <w:r>
        <w:br/>
      </w:r>
      <w:r>
        <w:rPr>
          <w:rFonts w:ascii="Times New Roman"/>
          <w:b w:val="false"/>
          <w:i w:val="false"/>
          <w:color w:val="000000"/>
          <w:sz w:val="28"/>
        </w:rPr>
        <w:t>
      (d) Келiсiм-шарт жасағаннан кейiн Қарыз алушы дереу Банкке
</w:t>
      </w:r>
      <w:r>
        <w:br/>
      </w:r>
      <w:r>
        <w:rPr>
          <w:rFonts w:ascii="Times New Roman"/>
          <w:b w:val="false"/>
          <w:i w:val="false"/>
          <w:color w:val="000000"/>
          <w:sz w:val="28"/>
        </w:rPr>
        <w:t>
          Келiсiм-шартты қарау туралы cұpaу салумен бiрге
</w:t>
      </w:r>
      <w:r>
        <w:br/>
      </w:r>
      <w:r>
        <w:rPr>
          <w:rFonts w:ascii="Times New Roman"/>
          <w:b w:val="false"/>
          <w:i w:val="false"/>
          <w:color w:val="000000"/>
          <w:sz w:val="28"/>
        </w:rPr>
        <w:t>
          келiсiм-шарттың (осы Келiсiмге қоса берiлген N 2 нысанға
</w:t>
      </w:r>
      <w:r>
        <w:br/>
      </w:r>
      <w:r>
        <w:rPr>
          <w:rFonts w:ascii="Times New Roman"/>
          <w:b w:val="false"/>
          <w:i w:val="false"/>
          <w:color w:val="000000"/>
          <w:sz w:val="28"/>
        </w:rPr>
        <w:t>
          сәйкес) расталған көшiрмесiн тиiстi түрде қарауға және
</w:t>
      </w:r>
      <w:r>
        <w:br/>
      </w:r>
      <w:r>
        <w:rPr>
          <w:rFonts w:ascii="Times New Roman"/>
          <w:b w:val="false"/>
          <w:i w:val="false"/>
          <w:color w:val="000000"/>
          <w:sz w:val="28"/>
        </w:rPr>
        <w:t>
          мақұлдауға бередi. Егер Банк келiсiм-шартты Қарыз туралы
</w:t>
      </w:r>
      <w:r>
        <w:br/>
      </w:r>
      <w:r>
        <w:rPr>
          <w:rFonts w:ascii="Times New Roman"/>
          <w:b w:val="false"/>
          <w:i w:val="false"/>
          <w:color w:val="000000"/>
          <w:sz w:val="28"/>
        </w:rPr>
        <w:t>
          келiсiмге қайшы келмейдi деп анықтаса, ол тиiсiнше Қарыз
</w:t>
      </w:r>
      <w:r>
        <w:br/>
      </w:r>
      <w:r>
        <w:rPr>
          <w:rFonts w:ascii="Times New Roman"/>
          <w:b w:val="false"/>
          <w:i w:val="false"/>
          <w:color w:val="000000"/>
          <w:sz w:val="28"/>
        </w:rPr>
        <w:t>
          алушыны Келiсiм-шарт туралы хабарлама жолымен
</w:t>
      </w:r>
      <w:r>
        <w:br/>
      </w:r>
      <w:r>
        <w:rPr>
          <w:rFonts w:ascii="Times New Roman"/>
          <w:b w:val="false"/>
          <w:i w:val="false"/>
          <w:color w:val="000000"/>
          <w:sz w:val="28"/>
        </w:rPr>
        <w:t>
          ақпараттандырады.
</w:t>
      </w:r>
      <w:r>
        <w:br/>
      </w:r>
      <w:r>
        <w:rPr>
          <w:rFonts w:ascii="Times New Roman"/>
          <w:b w:val="false"/>
          <w:i w:val="false"/>
          <w:color w:val="000000"/>
          <w:sz w:val="28"/>
        </w:rPr>
        <w:t>
      (е) Банк қараған келiсiм-шарттың кез-келген өзгерiстерi немесе
</w:t>
      </w:r>
      <w:r>
        <w:br/>
      </w:r>
      <w:r>
        <w:rPr>
          <w:rFonts w:ascii="Times New Roman"/>
          <w:b w:val="false"/>
          <w:i w:val="false"/>
          <w:color w:val="000000"/>
          <w:sz w:val="28"/>
        </w:rPr>
        <w:t>
          күшiн жойғаны үшiн сол Банк-тiң алдын-ала жазбаша келiсiмi
</w:t>
      </w:r>
      <w:r>
        <w:br/>
      </w:r>
      <w:r>
        <w:rPr>
          <w:rFonts w:ascii="Times New Roman"/>
          <w:b w:val="false"/>
          <w:i w:val="false"/>
          <w:color w:val="000000"/>
          <w:sz w:val="28"/>
        </w:rPr>
        <w:t>
          талап етіледi, алайда келiсiм-шарттың өзгерiстерi үшiн
</w:t>
      </w:r>
      <w:r>
        <w:br/>
      </w:r>
      <w:r>
        <w:rPr>
          <w:rFonts w:ascii="Times New Roman"/>
          <w:b w:val="false"/>
          <w:i w:val="false"/>
          <w:color w:val="000000"/>
          <w:sz w:val="28"/>
        </w:rPr>
        <w:t>
          мәндi болып табылмайтын және келiсiм-шарттың бағасына әсер
</w:t>
      </w:r>
      <w:r>
        <w:br/>
      </w:r>
      <w:r>
        <w:rPr>
          <w:rFonts w:ascii="Times New Roman"/>
          <w:b w:val="false"/>
          <w:i w:val="false"/>
          <w:color w:val="000000"/>
          <w:sz w:val="28"/>
        </w:rPr>
        <w:t>
          етпейтiн шарттар кезiнде, Банк-тiң мұндай келiсiмi талап
</w:t>
      </w:r>
      <w:r>
        <w:br/>
      </w:r>
      <w:r>
        <w:rPr>
          <w:rFonts w:ascii="Times New Roman"/>
          <w:b w:val="false"/>
          <w:i w:val="false"/>
          <w:color w:val="000000"/>
          <w:sz w:val="28"/>
        </w:rPr>
        <w:t>
          етілмейдi.
</w:t>
      </w:r>
      <w:r>
        <w:br/>
      </w:r>
      <w:r>
        <w:rPr>
          <w:rFonts w:ascii="Times New Roman"/>
          <w:b w:val="false"/>
          <w:i w:val="false"/>
          <w:color w:val="000000"/>
          <w:sz w:val="28"/>
        </w:rPr>
        <w:t>
      (2) Әрбiр келiсiм-шартқа консалтинг фирмалардың қолайлылығына
</w:t>
      </w:r>
      <w:r>
        <w:br/>
      </w:r>
      <w:r>
        <w:rPr>
          <w:rFonts w:ascii="Times New Roman"/>
          <w:b w:val="false"/>
          <w:i w:val="false"/>
          <w:color w:val="000000"/>
          <w:sz w:val="28"/>
        </w:rPr>
        <w:t>
          қатысты консалтинг фирмалары қол қойған және күнi
</w:t>
      </w:r>
      <w:r>
        <w:br/>
      </w:r>
      <w:r>
        <w:rPr>
          <w:rFonts w:ascii="Times New Roman"/>
          <w:b w:val="false"/>
          <w:i w:val="false"/>
          <w:color w:val="000000"/>
          <w:sz w:val="28"/>
        </w:rPr>
        <w:t>
          көрсетiлген мынадай өтiнiш қоса берiледi:
</w:t>
      </w:r>
    </w:p>
    <w:p>
      <w:pPr>
        <w:spacing w:after="0"/>
        <w:ind w:left="0"/>
        <w:jc w:val="both"/>
      </w:pPr>
      <w:r>
        <w:rPr>
          <w:rFonts w:ascii="Times New Roman"/>
          <w:b w:val="false"/>
          <w:i w:val="false"/>
          <w:color w:val="000000"/>
          <w:sz w:val="28"/>
        </w:rPr>
        <w:t>
          "Мен, төменде қол қойған, (консалтинг фирмасының атауы)
</w:t>
      </w:r>
      <w:r>
        <w:br/>
      </w:r>
      <w:r>
        <w:rPr>
          <w:rFonts w:ascii="Times New Roman"/>
          <w:b w:val="false"/>
          <w:i w:val="false"/>
          <w:color w:val="000000"/>
          <w:sz w:val="28"/>
        </w:rPr>
        <w:t>
          заңды тұлға мәртебесi бар және (Қолайлы ел (-дер)-көзiнiң
</w:t>
      </w:r>
      <w:r>
        <w:br/>
      </w:r>
      <w:r>
        <w:rPr>
          <w:rFonts w:ascii="Times New Roman"/>
          <w:b w:val="false"/>
          <w:i w:val="false"/>
          <w:color w:val="000000"/>
          <w:sz w:val="28"/>
        </w:rPr>
        <w:t>
          (-дерiнiң) атауы) тiркелгенiн және қолайлы консалтинг
</w:t>
      </w:r>
      <w:r>
        <w:br/>
      </w:r>
      <w:r>
        <w:rPr>
          <w:rFonts w:ascii="Times New Roman"/>
          <w:b w:val="false"/>
          <w:i w:val="false"/>
          <w:color w:val="000000"/>
          <w:sz w:val="28"/>
        </w:rPr>
        <w:t>
          фирмасы болып табылатынын, акцияларға жiберілген
</w:t>
      </w:r>
      <w:r>
        <w:br/>
      </w:r>
      <w:r>
        <w:rPr>
          <w:rFonts w:ascii="Times New Roman"/>
          <w:b w:val="false"/>
          <w:i w:val="false"/>
          <w:color w:val="000000"/>
          <w:sz w:val="28"/>
        </w:rPr>
        <w:t>
          жазылыстың процентi (__%) (Қолайлы ел (-дер)-көзiнiң
</w:t>
      </w:r>
      <w:r>
        <w:br/>
      </w:r>
      <w:r>
        <w:rPr>
          <w:rFonts w:ascii="Times New Roman"/>
          <w:b w:val="false"/>
          <w:i w:val="false"/>
          <w:color w:val="000000"/>
          <w:sz w:val="28"/>
        </w:rPr>
        <w:t>
          (-дерiнiң) атауы атауы (-лары)) азаматтарына және
</w:t>
      </w:r>
      <w:r>
        <w:br/>
      </w:r>
      <w:r>
        <w:rPr>
          <w:rFonts w:ascii="Times New Roman"/>
          <w:b w:val="false"/>
          <w:i w:val="false"/>
          <w:color w:val="000000"/>
          <w:sz w:val="28"/>
        </w:rPr>
        <w:t>
          процентi (__%) бүкіл жұмыс аптасында іспен шұғылданатын
</w:t>
      </w:r>
      <w:r>
        <w:br/>
      </w:r>
      <w:r>
        <w:rPr>
          <w:rFonts w:ascii="Times New Roman"/>
          <w:b w:val="false"/>
          <w:i w:val="false"/>
          <w:color w:val="000000"/>
          <w:sz w:val="28"/>
        </w:rPr>
        <w:t>
          директорларға тиiстi екенiне қарамастан (Қолайлы ел
</w:t>
      </w:r>
      <w:r>
        <w:br/>
      </w:r>
      <w:r>
        <w:rPr>
          <w:rFonts w:ascii="Times New Roman"/>
          <w:b w:val="false"/>
          <w:i w:val="false"/>
          <w:color w:val="000000"/>
          <w:sz w:val="28"/>
        </w:rPr>
        <w:t>
          (-дер)-көзiнiң (-дерiнiң) атауы (-лары)) азаматтары болып
</w:t>
      </w:r>
      <w:r>
        <w:br/>
      </w:r>
      <w:r>
        <w:rPr>
          <w:rFonts w:ascii="Times New Roman"/>
          <w:b w:val="false"/>
          <w:i w:val="false"/>
          <w:color w:val="000000"/>
          <w:sz w:val="28"/>
        </w:rPr>
        <w:t>
          табылатынын растаймын."
</w:t>
      </w:r>
    </w:p>
    <w:p>
      <w:pPr>
        <w:spacing w:after="0"/>
        <w:ind w:left="0"/>
        <w:jc w:val="both"/>
      </w:pPr>
      <w:r>
        <w:rPr>
          <w:rFonts w:ascii="Times New Roman"/>
          <w:b w:val="false"/>
          <w:i w:val="false"/>
          <w:color w:val="000000"/>
          <w:sz w:val="28"/>
        </w:rPr>
        <w:t>
          "Мен, төменде қол қойған, осы Қарыз туралы келiсiмнiң
</w:t>
      </w:r>
      <w:r>
        <w:br/>
      </w:r>
      <w:r>
        <w:rPr>
          <w:rFonts w:ascii="Times New Roman"/>
          <w:b w:val="false"/>
          <w:i w:val="false"/>
          <w:color w:val="000000"/>
          <w:sz w:val="28"/>
        </w:rPr>
        <w:t>
          4-қосымшасының (4) 2-бөлiмiнде айтылған талаптар
</w:t>
      </w:r>
      <w:r>
        <w:br/>
      </w:r>
      <w:r>
        <w:rPr>
          <w:rFonts w:ascii="Times New Roman"/>
          <w:b w:val="false"/>
          <w:i w:val="false"/>
          <w:color w:val="000000"/>
          <w:sz w:val="28"/>
        </w:rPr>
        <w:t>
          қанағаттандырмайтын консалтинг фирмаларына келетiн
</w:t>
      </w:r>
      <w:r>
        <w:br/>
      </w:r>
      <w:r>
        <w:rPr>
          <w:rFonts w:ascii="Times New Roman"/>
          <w:b w:val="false"/>
          <w:i w:val="false"/>
          <w:color w:val="000000"/>
          <w:sz w:val="28"/>
        </w:rPr>
        <w:t>
          адам-айдың жалпы саны консультациялық қызмет көрсетулер
</w:t>
      </w:r>
      <w:r>
        <w:br/>
      </w:r>
      <w:r>
        <w:rPr>
          <w:rFonts w:ascii="Times New Roman"/>
          <w:b w:val="false"/>
          <w:i w:val="false"/>
          <w:color w:val="000000"/>
          <w:sz w:val="28"/>
        </w:rPr>
        <w:t>
          талап ететiн адам-ай санының ____ процентiн (__%)
</w:t>
      </w:r>
      <w:r>
        <w:br/>
      </w:r>
      <w:r>
        <w:rPr>
          <w:rFonts w:ascii="Times New Roman"/>
          <w:b w:val="false"/>
          <w:i w:val="false"/>
          <w:color w:val="000000"/>
          <w:sz w:val="28"/>
        </w:rPr>
        <w:t>
          құрайтынын растаймын."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Тiлi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мекен-жайына жiберiлген барлық хат-хабарларды Қарыз алушы ағылшын тiлінде жасайды. Саудаға қатысты құжаттарды қоса алғанда, барлық құжаттар ағылшын тiлiнде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N 1 нысан 
</w:t>
      </w:r>
      <w:r>
        <w:br/>
      </w:r>
      <w:r>
        <w:rPr>
          <w:rFonts w:ascii="Times New Roman"/>
          <w:b w:val="false"/>
          <w:i w:val="false"/>
          <w:color w:val="000000"/>
          <w:sz w:val="28"/>
        </w:rPr>
        <w:t>
</w:t>
      </w:r>
      <w:r>
        <w:br/>
      </w:r>
      <w:r>
        <w:rPr>
          <w:rFonts w:ascii="Times New Roman"/>
          <w:b w:val="false"/>
          <w:i w:val="false"/>
          <w:color w:val="000000"/>
          <w:sz w:val="28"/>
        </w:rPr>
        <w:t>
Күні:                 
</w:t>
      </w:r>
      <w:r>
        <w:br/>
      </w:r>
      <w:r>
        <w:rPr>
          <w:rFonts w:ascii="Times New Roman"/>
          <w:b w:val="false"/>
          <w:i w:val="false"/>
          <w:color w:val="000000"/>
          <w:sz w:val="28"/>
        </w:rPr>
        <w:t>
Сiлтеме үшiн нөмiрi:  
</w:t>
      </w:r>
    </w:p>
    <w:p>
      <w:pPr>
        <w:spacing w:after="0"/>
        <w:ind w:left="0"/>
        <w:jc w:val="both"/>
      </w:pPr>
      <w:r>
        <w:rPr>
          <w:rFonts w:ascii="Times New Roman"/>
          <w:b w:val="false"/>
          <w:i w:val="false"/>
          <w:color w:val="000000"/>
          <w:sz w:val="28"/>
        </w:rPr>
        <w:t>
      Жапон Халықаралық Ынтымақтастық Банкі
</w:t>
      </w:r>
      <w:r>
        <w:br/>
      </w:r>
      <w:r>
        <w:rPr>
          <w:rFonts w:ascii="Times New Roman"/>
          <w:b w:val="false"/>
          <w:i w:val="false"/>
          <w:color w:val="000000"/>
          <w:sz w:val="28"/>
        </w:rPr>
        <w:t>
      Токио, Жапония
</w:t>
      </w:r>
    </w:p>
    <w:p>
      <w:pPr>
        <w:spacing w:after="0"/>
        <w:ind w:left="0"/>
        <w:jc w:val="both"/>
      </w:pPr>
      <w:r>
        <w:rPr>
          <w:rFonts w:ascii="Times New Roman"/>
          <w:b w:val="false"/>
          <w:i w:val="false"/>
          <w:color w:val="000000"/>
          <w:sz w:val="28"/>
        </w:rPr>
        <w:t>
      Дамуға көмек жөнiндегi IV-бөлiмнiң
</w:t>
      </w:r>
      <w:r>
        <w:br/>
      </w:r>
      <w:r>
        <w:rPr>
          <w:rFonts w:ascii="Times New Roman"/>
          <w:b w:val="false"/>
          <w:i w:val="false"/>
          <w:color w:val="000000"/>
          <w:sz w:val="28"/>
        </w:rPr>
        <w:t>
      Бас Директорының назарына
</w:t>
      </w:r>
    </w:p>
    <w:p>
      <w:pPr>
        <w:spacing w:after="0"/>
        <w:ind w:left="0"/>
        <w:jc w:val="both"/>
      </w:pPr>
      <w:r>
        <w:rPr>
          <w:rFonts w:ascii="Times New Roman"/>
          <w:b w:val="false"/>
          <w:i w:val="false"/>
          <w:color w:val="000000"/>
          <w:sz w:val="28"/>
        </w:rPr>
        <w:t>
      Құрметтi мырзалар: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Келісім-шартты қарау туралы сұрау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8 шiлдедегi N KAZ-P5 қарыз туралы келiсiмнiң тиiстi ережелерiне сәйкес осымен бiз осыған қоса берiлетiн Келiсiм-шарттың расталған көшiрмесiн Сiздiң қарауыңызға ұсынамыз. Келiсiм-шарт туралы егжей-тегжейлi деректер төменде келтiрiледi:
</w:t>
      </w:r>
    </w:p>
    <w:p>
      <w:pPr>
        <w:spacing w:after="0"/>
        <w:ind w:left="0"/>
        <w:jc w:val="both"/>
      </w:pPr>
      <w:r>
        <w:rPr>
          <w:rFonts w:ascii="Times New Roman"/>
          <w:b w:val="false"/>
          <w:i w:val="false"/>
          <w:color w:val="000000"/>
          <w:sz w:val="28"/>
        </w:rPr>
        <w:t>
      1. Келiсiм-шарттың нөмiрi мен күнi : _______________________
</w:t>
      </w:r>
      <w:r>
        <w:br/>
      </w:r>
      <w:r>
        <w:rPr>
          <w:rFonts w:ascii="Times New Roman"/>
          <w:b w:val="false"/>
          <w:i w:val="false"/>
          <w:color w:val="000000"/>
          <w:sz w:val="28"/>
        </w:rPr>
        <w:t>
      2. Берушiнiң атауы (тегi) және
</w:t>
      </w:r>
      <w:r>
        <w:br/>
      </w:r>
      <w:r>
        <w:rPr>
          <w:rFonts w:ascii="Times New Roman"/>
          <w:b w:val="false"/>
          <w:i w:val="false"/>
          <w:color w:val="000000"/>
          <w:sz w:val="28"/>
        </w:rPr>
        <w:t>
         азаматтығы                      : _______________________
</w:t>
      </w:r>
      <w:r>
        <w:br/>
      </w:r>
      <w:r>
        <w:rPr>
          <w:rFonts w:ascii="Times New Roman"/>
          <w:b w:val="false"/>
          <w:i w:val="false"/>
          <w:color w:val="000000"/>
          <w:sz w:val="28"/>
        </w:rPr>
        <w:t>
      3. Сатып алушының атауы (тегi)     : _______________________
</w:t>
      </w:r>
      <w:r>
        <w:br/>
      </w:r>
      <w:r>
        <w:rPr>
          <w:rFonts w:ascii="Times New Roman"/>
          <w:b w:val="false"/>
          <w:i w:val="false"/>
          <w:color w:val="000000"/>
          <w:sz w:val="28"/>
        </w:rPr>
        <w:t>
      4. Келiсiм-шарттың бағасы          : _______________________
</w:t>
      </w:r>
      <w:r>
        <w:br/>
      </w:r>
      <w:r>
        <w:rPr>
          <w:rFonts w:ascii="Times New Roman"/>
          <w:b w:val="false"/>
          <w:i w:val="false"/>
          <w:color w:val="000000"/>
          <w:sz w:val="28"/>
        </w:rPr>
        <w:t>
      5. үшiн пайдаланылатын
</w:t>
      </w:r>
      <w:r>
        <w:br/>
      </w:r>
      <w:r>
        <w:rPr>
          <w:rFonts w:ascii="Times New Roman"/>
          <w:b w:val="false"/>
          <w:i w:val="false"/>
          <w:color w:val="000000"/>
          <w:sz w:val="28"/>
        </w:rPr>
        <w:t>
         қаржыландыру сомасы (қолайлы
</w:t>
      </w:r>
      <w:r>
        <w:br/>
      </w:r>
      <w:r>
        <w:rPr>
          <w:rFonts w:ascii="Times New Roman"/>
          <w:b w:val="false"/>
          <w:i w:val="false"/>
          <w:color w:val="000000"/>
          <w:sz w:val="28"/>
        </w:rPr>
        <w:t>
         шығыстардың __ % құрайтын)      : _______________________
</w:t>
      </w:r>
    </w:p>
    <w:p>
      <w:pPr>
        <w:spacing w:after="0"/>
        <w:ind w:left="0"/>
        <w:jc w:val="both"/>
      </w:pPr>
      <w:r>
        <w:rPr>
          <w:rFonts w:ascii="Times New Roman"/>
          <w:b w:val="false"/>
          <w:i w:val="false"/>
          <w:color w:val="000000"/>
          <w:sz w:val="28"/>
        </w:rPr>
        <w:t>
      Егер Сiздер Келiсiм-шартқа қатысты Хабарламаларыңызды жіберіп, Келiсiм-шартқа қатысты өздерiңiздiң келiсiмдерiңiз туралы хабарласаңыздар, алғысымызды бiлдiремiз.
</w:t>
      </w:r>
    </w:p>
    <w:p>
      <w:pPr>
        <w:spacing w:after="0"/>
        <w:ind w:left="0"/>
        <w:jc w:val="both"/>
      </w:pPr>
      <w:r>
        <w:rPr>
          <w:rFonts w:ascii="Times New Roman"/>
          <w:b w:val="false"/>
          <w:i w:val="false"/>
          <w:color w:val="000000"/>
          <w:sz w:val="28"/>
        </w:rPr>
        <w:t>
Құрметпен,                            
</w:t>
      </w:r>
      <w:r>
        <w:br/>
      </w:r>
      <w:r>
        <w:rPr>
          <w:rFonts w:ascii="Times New Roman"/>
          <w:b w:val="false"/>
          <w:i w:val="false"/>
          <w:color w:val="000000"/>
          <w:sz w:val="28"/>
        </w:rPr>
        <w:t>
_______________________               
</w:t>
      </w:r>
      <w:r>
        <w:br/>
      </w:r>
      <w:r>
        <w:rPr>
          <w:rFonts w:ascii="Times New Roman"/>
          <w:b w:val="false"/>
          <w:i w:val="false"/>
          <w:color w:val="000000"/>
          <w:sz w:val="28"/>
        </w:rPr>
        <w:t>
(Қарыз алушының атауы)                
</w:t>
      </w:r>
      <w:r>
        <w:br/>
      </w:r>
      <w:r>
        <w:rPr>
          <w:rFonts w:ascii="Times New Roman"/>
          <w:b w:val="false"/>
          <w:i w:val="false"/>
          <w:color w:val="000000"/>
          <w:sz w:val="28"/>
        </w:rPr>
        <w:t>
_______________________               
</w:t>
      </w:r>
      <w:r>
        <w:br/>
      </w:r>
      <w:r>
        <w:rPr>
          <w:rFonts w:ascii="Times New Roman"/>
          <w:b w:val="false"/>
          <w:i w:val="false"/>
          <w:color w:val="000000"/>
          <w:sz w:val="28"/>
        </w:rPr>
        <w:t>
(құжатқа қол қоюға                    
</w:t>
      </w:r>
      <w:r>
        <w:br/>
      </w:r>
      <w:r>
        <w:rPr>
          <w:rFonts w:ascii="Times New Roman"/>
          <w:b w:val="false"/>
          <w:i w:val="false"/>
          <w:color w:val="000000"/>
          <w:sz w:val="28"/>
        </w:rPr>
        <w:t>
уәкiлеттiк берiлген ресми             
</w:t>
      </w:r>
      <w:r>
        <w:br/>
      </w:r>
      <w:r>
        <w:rPr>
          <w:rFonts w:ascii="Times New Roman"/>
          <w:b w:val="false"/>
          <w:i w:val="false"/>
          <w:color w:val="000000"/>
          <w:sz w:val="28"/>
        </w:rPr>
        <w:t>
тұлғаның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2 нысан 
</w:t>
      </w:r>
      <w:r>
        <w:br/>
      </w:r>
      <w:r>
        <w:rPr>
          <w:rFonts w:ascii="Times New Roman"/>
          <w:b w:val="false"/>
          <w:i w:val="false"/>
          <w:color w:val="000000"/>
          <w:sz w:val="28"/>
        </w:rPr>
        <w:t>
</w:t>
      </w:r>
      <w:r>
        <w:br/>
      </w:r>
      <w:r>
        <w:rPr>
          <w:rFonts w:ascii="Times New Roman"/>
          <w:b w:val="false"/>
          <w:i w:val="false"/>
          <w:color w:val="000000"/>
          <w:sz w:val="28"/>
        </w:rPr>
        <w:t>
Күнi:                   
</w:t>
      </w:r>
      <w:r>
        <w:br/>
      </w:r>
      <w:r>
        <w:rPr>
          <w:rFonts w:ascii="Times New Roman"/>
          <w:b w:val="false"/>
          <w:i w:val="false"/>
          <w:color w:val="000000"/>
          <w:sz w:val="28"/>
        </w:rPr>
        <w:t>
Сiлтеме үшiн көмiрi:    
</w:t>
      </w:r>
    </w:p>
    <w:p>
      <w:pPr>
        <w:spacing w:after="0"/>
        <w:ind w:left="0"/>
        <w:jc w:val="both"/>
      </w:pPr>
      <w:r>
        <w:rPr>
          <w:rFonts w:ascii="Times New Roman"/>
          <w:b w:val="false"/>
          <w:i w:val="false"/>
          <w:color w:val="000000"/>
          <w:sz w:val="28"/>
        </w:rPr>
        <w:t>
      Жапон Халықаралық Ынтымақтастық Банкі
</w:t>
      </w:r>
      <w:r>
        <w:br/>
      </w:r>
      <w:r>
        <w:rPr>
          <w:rFonts w:ascii="Times New Roman"/>
          <w:b w:val="false"/>
          <w:i w:val="false"/>
          <w:color w:val="000000"/>
          <w:sz w:val="28"/>
        </w:rPr>
        <w:t>
      Токио, Жапония
</w:t>
      </w:r>
    </w:p>
    <w:p>
      <w:pPr>
        <w:spacing w:after="0"/>
        <w:ind w:left="0"/>
        <w:jc w:val="both"/>
      </w:pPr>
      <w:r>
        <w:rPr>
          <w:rFonts w:ascii="Times New Roman"/>
          <w:b w:val="false"/>
          <w:i w:val="false"/>
          <w:color w:val="000000"/>
          <w:sz w:val="28"/>
        </w:rPr>
        <w:t>
      Дамуға көмек жөнiндегi ІV-бөлiмнiң
</w:t>
      </w:r>
      <w:r>
        <w:br/>
      </w:r>
      <w:r>
        <w:rPr>
          <w:rFonts w:ascii="Times New Roman"/>
          <w:b w:val="false"/>
          <w:i w:val="false"/>
          <w:color w:val="000000"/>
          <w:sz w:val="28"/>
        </w:rPr>
        <w:t>
      Бас Директорының назарына
</w:t>
      </w:r>
    </w:p>
    <w:p>
      <w:pPr>
        <w:spacing w:after="0"/>
        <w:ind w:left="0"/>
        <w:jc w:val="both"/>
      </w:pPr>
      <w:r>
        <w:rPr>
          <w:rFonts w:ascii="Times New Roman"/>
          <w:b w:val="false"/>
          <w:i w:val="false"/>
          <w:color w:val="000000"/>
          <w:sz w:val="28"/>
        </w:rPr>
        <w:t>
      Құрметтi мырзалар: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Келісім-шартты қарау туралы сұрау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(консультациялық қызметтерге)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8 шiлдедегi N KAZ-P5 қарыз туралы келiсiмнiң тиiстi ережелерiне сәйкес осымен бiз осыған қоса берiлетiн Келiсiм-шарттың расталған көшiрмесiн Сiздiң қарауыңызға ұсынамыз. Келiсiм-шарт туралы егжей-тегжейлi деректер төменде келтiрiледi:
</w:t>
      </w:r>
    </w:p>
    <w:p>
      <w:pPr>
        <w:spacing w:after="0"/>
        <w:ind w:left="0"/>
        <w:jc w:val="both"/>
      </w:pPr>
      <w:r>
        <w:rPr>
          <w:rFonts w:ascii="Times New Roman"/>
          <w:b w:val="false"/>
          <w:i w:val="false"/>
          <w:color w:val="000000"/>
          <w:sz w:val="28"/>
        </w:rPr>
        <w:t>
      1. Келiсiм-шарттың нөмiрi мен күнi : _______________________
</w:t>
      </w:r>
      <w:r>
        <w:br/>
      </w:r>
      <w:r>
        <w:rPr>
          <w:rFonts w:ascii="Times New Roman"/>
          <w:b w:val="false"/>
          <w:i w:val="false"/>
          <w:color w:val="000000"/>
          <w:sz w:val="28"/>
        </w:rPr>
        <w:t>
      2. Консультанттың атауы (тегi)
</w:t>
      </w:r>
      <w:r>
        <w:br/>
      </w:r>
      <w:r>
        <w:rPr>
          <w:rFonts w:ascii="Times New Roman"/>
          <w:b w:val="false"/>
          <w:i w:val="false"/>
          <w:color w:val="000000"/>
          <w:sz w:val="28"/>
        </w:rPr>
        <w:t>
         және азаматтығы                 : _______________________
</w:t>
      </w:r>
      <w:r>
        <w:br/>
      </w:r>
      <w:r>
        <w:rPr>
          <w:rFonts w:ascii="Times New Roman"/>
          <w:b w:val="false"/>
          <w:i w:val="false"/>
          <w:color w:val="000000"/>
          <w:sz w:val="28"/>
        </w:rPr>
        <w:t>
      3. (1) Қолайлы елдер-көздердiң
</w:t>
      </w:r>
      <w:r>
        <w:br/>
      </w:r>
      <w:r>
        <w:rPr>
          <w:rFonts w:ascii="Times New Roman"/>
          <w:b w:val="false"/>
          <w:i w:val="false"/>
          <w:color w:val="000000"/>
          <w:sz w:val="28"/>
        </w:rPr>
        <w:t>
         азаматтарына тиiстi акцияларға
</w:t>
      </w:r>
      <w:r>
        <w:br/>
      </w:r>
      <w:r>
        <w:rPr>
          <w:rFonts w:ascii="Times New Roman"/>
          <w:b w:val="false"/>
          <w:i w:val="false"/>
          <w:color w:val="000000"/>
          <w:sz w:val="28"/>
        </w:rPr>
        <w:t>
         жазылу жөнiнде жiберiлген
</w:t>
      </w:r>
      <w:r>
        <w:br/>
      </w:r>
      <w:r>
        <w:rPr>
          <w:rFonts w:ascii="Times New Roman"/>
          <w:b w:val="false"/>
          <w:i w:val="false"/>
          <w:color w:val="000000"/>
          <w:sz w:val="28"/>
        </w:rPr>
        <w:t>
         процент                         : _______________________
</w:t>
      </w:r>
      <w:r>
        <w:br/>
      </w:r>
      <w:r>
        <w:rPr>
          <w:rFonts w:ascii="Times New Roman"/>
          <w:b w:val="false"/>
          <w:i w:val="false"/>
          <w:color w:val="000000"/>
          <w:sz w:val="28"/>
        </w:rPr>
        <w:t>
         (2) Қолайлы елдер-көздердiң
</w:t>
      </w:r>
      <w:r>
        <w:br/>
      </w:r>
      <w:r>
        <w:rPr>
          <w:rFonts w:ascii="Times New Roman"/>
          <w:b w:val="false"/>
          <w:i w:val="false"/>
          <w:color w:val="000000"/>
          <w:sz w:val="28"/>
        </w:rPr>
        <w:t>
         азаматтары болып табылатын
</w:t>
      </w:r>
      <w:r>
        <w:br/>
      </w:r>
      <w:r>
        <w:rPr>
          <w:rFonts w:ascii="Times New Roman"/>
          <w:b w:val="false"/>
          <w:i w:val="false"/>
          <w:color w:val="000000"/>
          <w:sz w:val="28"/>
        </w:rPr>
        <w:t>
         барлық жұмыс аптасында iспен
</w:t>
      </w:r>
      <w:r>
        <w:br/>
      </w:r>
      <w:r>
        <w:rPr>
          <w:rFonts w:ascii="Times New Roman"/>
          <w:b w:val="false"/>
          <w:i w:val="false"/>
          <w:color w:val="000000"/>
          <w:sz w:val="28"/>
        </w:rPr>
        <w:t>
         шұғылданған директорлардың
</w:t>
      </w:r>
      <w:r>
        <w:br/>
      </w:r>
      <w:r>
        <w:rPr>
          <w:rFonts w:ascii="Times New Roman"/>
          <w:b w:val="false"/>
          <w:i w:val="false"/>
          <w:color w:val="000000"/>
          <w:sz w:val="28"/>
        </w:rPr>
        <w:t>
         процентi                        : _______________________
</w:t>
      </w:r>
      <w:r>
        <w:br/>
      </w:r>
      <w:r>
        <w:rPr>
          <w:rFonts w:ascii="Times New Roman"/>
          <w:b w:val="false"/>
          <w:i w:val="false"/>
          <w:color w:val="000000"/>
          <w:sz w:val="28"/>
        </w:rPr>
        <w:t>
      4. Сатып алушының атауы (тегi)     : _______________________
</w:t>
      </w:r>
      <w:r>
        <w:br/>
      </w:r>
      <w:r>
        <w:rPr>
          <w:rFonts w:ascii="Times New Roman"/>
          <w:b w:val="false"/>
          <w:i w:val="false"/>
          <w:color w:val="000000"/>
          <w:sz w:val="28"/>
        </w:rPr>
        <w:t>
      5. Келiсiм-шарттың бағасы          : _______________________
</w:t>
      </w:r>
      <w:r>
        <w:br/>
      </w:r>
      <w:r>
        <w:rPr>
          <w:rFonts w:ascii="Times New Roman"/>
          <w:b w:val="false"/>
          <w:i w:val="false"/>
          <w:color w:val="000000"/>
          <w:sz w:val="28"/>
        </w:rPr>
        <w:t>
      6. үшiн пайдаланылатын
</w:t>
      </w:r>
      <w:r>
        <w:br/>
      </w:r>
      <w:r>
        <w:rPr>
          <w:rFonts w:ascii="Times New Roman"/>
          <w:b w:val="false"/>
          <w:i w:val="false"/>
          <w:color w:val="000000"/>
          <w:sz w:val="28"/>
        </w:rPr>
        <w:t>
         қаржыландыру сомасы (қолайлы
</w:t>
      </w:r>
      <w:r>
        <w:br/>
      </w:r>
      <w:r>
        <w:rPr>
          <w:rFonts w:ascii="Times New Roman"/>
          <w:b w:val="false"/>
          <w:i w:val="false"/>
          <w:color w:val="000000"/>
          <w:sz w:val="28"/>
        </w:rPr>
        <w:t>
         шығыстардың __% құрайтын)       : _______________________
</w:t>
      </w:r>
    </w:p>
    <w:p>
      <w:pPr>
        <w:spacing w:after="0"/>
        <w:ind w:left="0"/>
        <w:jc w:val="both"/>
      </w:pPr>
      <w:r>
        <w:rPr>
          <w:rFonts w:ascii="Times New Roman"/>
          <w:b w:val="false"/>
          <w:i w:val="false"/>
          <w:color w:val="000000"/>
          <w:sz w:val="28"/>
        </w:rPr>
        <w:t>
      Егер Сiздер Келiсiм-шартқа қатысты Хабарламаларыңызды жiберiп, Келiсiм-шартқа қатысты өздерiңiздiң келiсiмдерiңiз туралы хабарласаңыздар, алғысымызды бiлдiремiз
</w:t>
      </w:r>
    </w:p>
    <w:p>
      <w:pPr>
        <w:spacing w:after="0"/>
        <w:ind w:left="0"/>
        <w:jc w:val="both"/>
      </w:pPr>
      <w:r>
        <w:rPr>
          <w:rFonts w:ascii="Times New Roman"/>
          <w:b w:val="false"/>
          <w:i w:val="false"/>
          <w:color w:val="000000"/>
          <w:sz w:val="28"/>
        </w:rPr>
        <w:t>
Құрметпен,                            
</w:t>
      </w:r>
      <w:r>
        <w:br/>
      </w:r>
      <w:r>
        <w:rPr>
          <w:rFonts w:ascii="Times New Roman"/>
          <w:b w:val="false"/>
          <w:i w:val="false"/>
          <w:color w:val="000000"/>
          <w:sz w:val="28"/>
        </w:rPr>
        <w:t>
_______________________               
</w:t>
      </w:r>
      <w:r>
        <w:br/>
      </w:r>
      <w:r>
        <w:rPr>
          <w:rFonts w:ascii="Times New Roman"/>
          <w:b w:val="false"/>
          <w:i w:val="false"/>
          <w:color w:val="000000"/>
          <w:sz w:val="28"/>
        </w:rPr>
        <w:t>
(Қарыз алушының атауы)                
</w:t>
      </w:r>
      <w:r>
        <w:br/>
      </w:r>
      <w:r>
        <w:rPr>
          <w:rFonts w:ascii="Times New Roman"/>
          <w:b w:val="false"/>
          <w:i w:val="false"/>
          <w:color w:val="000000"/>
          <w:sz w:val="28"/>
        </w:rPr>
        <w:t>
_______________________               
</w:t>
      </w:r>
      <w:r>
        <w:br/>
      </w:r>
      <w:r>
        <w:rPr>
          <w:rFonts w:ascii="Times New Roman"/>
          <w:b w:val="false"/>
          <w:i w:val="false"/>
          <w:color w:val="000000"/>
          <w:sz w:val="28"/>
        </w:rPr>
        <w:t>
(құжатқа қол қоюға                    
</w:t>
      </w:r>
      <w:r>
        <w:br/>
      </w:r>
      <w:r>
        <w:rPr>
          <w:rFonts w:ascii="Times New Roman"/>
          <w:b w:val="false"/>
          <w:i w:val="false"/>
          <w:color w:val="000000"/>
          <w:sz w:val="28"/>
        </w:rPr>
        <w:t>
уәкiлеттiк берiлген ресми             
</w:t>
      </w:r>
      <w:r>
        <w:br/>
      </w:r>
      <w:r>
        <w:rPr>
          <w:rFonts w:ascii="Times New Roman"/>
          <w:b w:val="false"/>
          <w:i w:val="false"/>
          <w:color w:val="000000"/>
          <w:sz w:val="28"/>
        </w:rPr>
        <w:t>
тұлғаның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Мiндеттемелерге байланысты рәсiм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ODA қарызы (1999 жылғы қазан) жөнiндегi мiндеттемелермен байланысты рәсiм (бұдан әрi "Мiндеттемелермен байланысты рәсiм" деп аталатын) тиiстi өзгерiстерiмен Қазақстан Республикасының валютасынан ерекшеленетiн валютада көрсетiлген келiсiм-шарттың бөлiгiне қатысты Қазақстан Республикасынан ерекшеленетiн Қолайлы ел (-дер)-көзден (-дерден) Берушiден (-лерден) тауарлар мен қызметтер сатып алуға Қарыз қаражатын төлеу жағдайында мынадай қосымша ескертпелермен қолданылады:
</w:t>
      </w:r>
      <w:r>
        <w:br/>
      </w:r>
      <w:r>
        <w:rPr>
          <w:rFonts w:ascii="Times New Roman"/>
          <w:b w:val="false"/>
          <w:i w:val="false"/>
          <w:color w:val="000000"/>
          <w:sz w:val="28"/>
        </w:rPr>
        <w:t>
      1. 1(3)-бөлiмiне қатысты Мiндеттемелерге байланысты рәсiмдер
</w:t>
      </w:r>
      <w:r>
        <w:br/>
      </w:r>
      <w:r>
        <w:rPr>
          <w:rFonts w:ascii="Times New Roman"/>
          <w:b w:val="false"/>
          <w:i w:val="false"/>
          <w:color w:val="000000"/>
          <w:sz w:val="28"/>
        </w:rPr>
        <w:t>
         "Токио-Мицубиси Лтд." Токио Жапон Банкi және Эмиссиялық
</w:t>
      </w:r>
      <w:r>
        <w:br/>
      </w:r>
      <w:r>
        <w:rPr>
          <w:rFonts w:ascii="Times New Roman"/>
          <w:b w:val="false"/>
          <w:i w:val="false"/>
          <w:color w:val="000000"/>
          <w:sz w:val="28"/>
        </w:rPr>
        <w:t>
         Банк болып табылады.
</w:t>
      </w:r>
      <w:r>
        <w:br/>
      </w:r>
      <w:r>
        <w:rPr>
          <w:rFonts w:ascii="Times New Roman"/>
          <w:b w:val="false"/>
          <w:i w:val="false"/>
          <w:color w:val="000000"/>
          <w:sz w:val="28"/>
        </w:rPr>
        <w:t>
      2. (а) Қарыз алушы хатқа байланысты қызмет көрсеткенi үшiн
</w:t>
      </w:r>
      <w:r>
        <w:br/>
      </w:r>
      <w:r>
        <w:rPr>
          <w:rFonts w:ascii="Times New Roman"/>
          <w:b w:val="false"/>
          <w:i w:val="false"/>
          <w:color w:val="000000"/>
          <w:sz w:val="28"/>
        </w:rPr>
        <w:t>
             ақы төлеу ретiнде Кепiлдiк хаттың сомасының нөл бүтiн
</w:t>
      </w:r>
      <w:r>
        <w:br/>
      </w:r>
      <w:r>
        <w:rPr>
          <w:rFonts w:ascii="Times New Roman"/>
          <w:b w:val="false"/>
          <w:i w:val="false"/>
          <w:color w:val="000000"/>
          <w:sz w:val="28"/>
        </w:rPr>
        <w:t>
             оннан бiр процентiне (0,1%) тең жапон иенiнiң сомасын
</w:t>
      </w:r>
      <w:r>
        <w:br/>
      </w:r>
      <w:r>
        <w:rPr>
          <w:rFonts w:ascii="Times New Roman"/>
          <w:b w:val="false"/>
          <w:i w:val="false"/>
          <w:color w:val="000000"/>
          <w:sz w:val="28"/>
        </w:rPr>
        <w:t>
             тиiстi Кепiлдiк хат берiлген күнi БАНККЕ төлейдi. БАНК
</w:t>
      </w:r>
      <w:r>
        <w:br/>
      </w:r>
      <w:r>
        <w:rPr>
          <w:rFonts w:ascii="Times New Roman"/>
          <w:b w:val="false"/>
          <w:i w:val="false"/>
          <w:color w:val="000000"/>
          <w:sz w:val="28"/>
        </w:rPr>
        <w:t>
             қызмет көрсеткенi үшiн ақыны Қарыз алушыдан алғанда
</w:t>
      </w:r>
      <w:r>
        <w:br/>
      </w:r>
      <w:r>
        <w:rPr>
          <w:rFonts w:ascii="Times New Roman"/>
          <w:b w:val="false"/>
          <w:i w:val="false"/>
          <w:color w:val="000000"/>
          <w:sz w:val="28"/>
        </w:rPr>
        <w:t>
             Жапон Банкiне Кепiлдiк хатын бередi.
</w:t>
      </w:r>
      <w:r>
        <w:br/>
      </w:r>
      <w:r>
        <w:rPr>
          <w:rFonts w:ascii="Times New Roman"/>
          <w:b w:val="false"/>
          <w:i w:val="false"/>
          <w:color w:val="000000"/>
          <w:sz w:val="28"/>
        </w:rPr>
        <w:t>
         (b) Қызмет көрсеткенi үшiн ақы төлеудiң мұндай сомасына тең
</w:t>
      </w:r>
      <w:r>
        <w:br/>
      </w:r>
      <w:r>
        <w:rPr>
          <w:rFonts w:ascii="Times New Roman"/>
          <w:b w:val="false"/>
          <w:i w:val="false"/>
          <w:color w:val="000000"/>
          <w:sz w:val="28"/>
        </w:rPr>
        <w:t>
             сома Қарыз қаражатынан қаржыландырылады және БАНК
</w:t>
      </w:r>
      <w:r>
        <w:br/>
      </w:r>
      <w:r>
        <w:rPr>
          <w:rFonts w:ascii="Times New Roman"/>
          <w:b w:val="false"/>
          <w:i w:val="false"/>
          <w:color w:val="000000"/>
          <w:sz w:val="28"/>
        </w:rPr>
        <w:t>
             мұндай соманы өзiне Кепiлдiк хаты берiлген күнi қызмет
</w:t>
      </w:r>
      <w:r>
        <w:br/>
      </w:r>
      <w:r>
        <w:rPr>
          <w:rFonts w:ascii="Times New Roman"/>
          <w:b w:val="false"/>
          <w:i w:val="false"/>
          <w:color w:val="000000"/>
          <w:sz w:val="28"/>
        </w:rPr>
        <w:t>
             көрсеткенi үшiн ақы түрiнде дереу төлейдi. Қарыз
</w:t>
      </w:r>
      <w:r>
        <w:br/>
      </w:r>
      <w:r>
        <w:rPr>
          <w:rFonts w:ascii="Times New Roman"/>
          <w:b w:val="false"/>
          <w:i w:val="false"/>
          <w:color w:val="000000"/>
          <w:sz w:val="28"/>
        </w:rPr>
        <w:t>
             қаражатынан мұндай ақы төлеу Қарыз туралы келiсiмнiң
</w:t>
      </w:r>
      <w:r>
        <w:br/>
      </w:r>
      <w:r>
        <w:rPr>
          <w:rFonts w:ascii="Times New Roman"/>
          <w:b w:val="false"/>
          <w:i w:val="false"/>
          <w:color w:val="000000"/>
          <w:sz w:val="28"/>
        </w:rPr>
        <w:t>
             шарттары мен ережелерiне сәйкес Қарыз алушының
</w:t>
      </w:r>
      <w:r>
        <w:br/>
      </w:r>
      <w:r>
        <w:rPr>
          <w:rFonts w:ascii="Times New Roman"/>
          <w:b w:val="false"/>
          <w:i w:val="false"/>
          <w:color w:val="000000"/>
          <w:sz w:val="28"/>
        </w:rPr>
        <w:t>
             қолданыстағы және байланыстыратын мiндеттемесi болып
</w:t>
      </w:r>
      <w:r>
        <w:br/>
      </w:r>
      <w:r>
        <w:rPr>
          <w:rFonts w:ascii="Times New Roman"/>
          <w:b w:val="false"/>
          <w:i w:val="false"/>
          <w:color w:val="000000"/>
          <w:sz w:val="28"/>
        </w:rPr>
        <w:t>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Ақы төлеу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ODA қарыздарын (1999 жылғы қазан) төлеу рәсiмi (бұдан әрi "Төлеу рәсiмi" деп аталатын) тиiстi өзгерiстерiмен Қазақстан Республикасының валютасынан ерекшеленетiн валютада көрсетiлген келiсiм-шарттың бөлiгiне қатысты Қазақстан Республикасынан ерекшеленетiн Қолайлы ел (-дер)-көзден (-дерден) Берушiден (-лерден) тауарлар мен қызметтер сатып алуға Қарыз қаражатын төлеу жағдайында мынадай қосымша ескертпелермен қолданылады:
</w:t>
      </w:r>
      <w:r>
        <w:br/>
      </w:r>
      <w:r>
        <w:rPr>
          <w:rFonts w:ascii="Times New Roman"/>
          <w:b w:val="false"/>
          <w:i w:val="false"/>
          <w:color w:val="000000"/>
          <w:sz w:val="28"/>
        </w:rPr>
        <w:t>
      1. "Токио-Мицубиси Лтд." Токио Ақы төлеу рәсiмiн қоса алғанда,
</w:t>
      </w:r>
      <w:r>
        <w:br/>
      </w:r>
      <w:r>
        <w:rPr>
          <w:rFonts w:ascii="Times New Roman"/>
          <w:b w:val="false"/>
          <w:i w:val="false"/>
          <w:color w:val="000000"/>
          <w:sz w:val="28"/>
        </w:rPr>
        <w:t>
         осы Қосымшада әрбiр еске алу кезiнде әр кезде Токиода
</w:t>
      </w:r>
      <w:r>
        <w:br/>
      </w:r>
      <w:r>
        <w:rPr>
          <w:rFonts w:ascii="Times New Roman"/>
          <w:b w:val="false"/>
          <w:i w:val="false"/>
          <w:color w:val="000000"/>
          <w:sz w:val="28"/>
        </w:rPr>
        <w:t>
         валюта айырбастау жөнiндегi операцияларды жүзеге асырушы
</w:t>
      </w:r>
      <w:r>
        <w:br/>
      </w:r>
      <w:r>
        <w:rPr>
          <w:rFonts w:ascii="Times New Roman"/>
          <w:b w:val="false"/>
          <w:i w:val="false"/>
          <w:color w:val="000000"/>
          <w:sz w:val="28"/>
        </w:rPr>
        <w:t>
         уәкiлеттi банк болып табылады.
</w:t>
      </w:r>
      <w:r>
        <w:br/>
      </w:r>
      <w:r>
        <w:rPr>
          <w:rFonts w:ascii="Times New Roman"/>
          <w:b w:val="false"/>
          <w:i w:val="false"/>
          <w:color w:val="000000"/>
          <w:sz w:val="28"/>
        </w:rPr>
        <w:t>
      2. Төлеу рәсiмiнде еске алынатын Қарыз алушының аумағында
</w:t>
      </w:r>
      <w:r>
        <w:br/>
      </w:r>
      <w:r>
        <w:rPr>
          <w:rFonts w:ascii="Times New Roman"/>
          <w:b w:val="false"/>
          <w:i w:val="false"/>
          <w:color w:val="000000"/>
          <w:sz w:val="28"/>
        </w:rPr>
        <w:t>
         валюта айырбастау жөнiндегi операцияларды жүзеге асырушы
</w:t>
      </w:r>
      <w:r>
        <w:br/>
      </w:r>
      <w:r>
        <w:rPr>
          <w:rFonts w:ascii="Times New Roman"/>
          <w:b w:val="false"/>
          <w:i w:val="false"/>
          <w:color w:val="000000"/>
          <w:sz w:val="28"/>
        </w:rPr>
        <w:t>
         уәкілеттi банк Қазақстан Республикасының Қаржы министрлiгi
</w:t>
      </w:r>
      <w:r>
        <w:br/>
      </w:r>
      <w:r>
        <w:rPr>
          <w:rFonts w:ascii="Times New Roman"/>
          <w:b w:val="false"/>
          <w:i w:val="false"/>
          <w:color w:val="000000"/>
          <w:sz w:val="28"/>
        </w:rPr>
        <w:t>
         белгiлеген банк болып табылады.
</w:t>
      </w:r>
      <w:r>
        <w:br/>
      </w:r>
      <w:r>
        <w:rPr>
          <w:rFonts w:ascii="Times New Roman"/>
          <w:b w:val="false"/>
          <w:i w:val="false"/>
          <w:color w:val="000000"/>
          <w:sz w:val="28"/>
        </w:rPr>
        <w:t>
      3. Әр төлемдi растаушы және Төлеу рәсiмiнiң (b)2-тармағында
</w:t>
      </w:r>
      <w:r>
        <w:br/>
      </w:r>
      <w:r>
        <w:rPr>
          <w:rFonts w:ascii="Times New Roman"/>
          <w:b w:val="false"/>
          <w:i w:val="false"/>
          <w:color w:val="000000"/>
          <w:sz w:val="28"/>
        </w:rPr>
        <w:t>
         оны пайдалану туралы айтылатын құжаттар, мыналар болып
</w:t>
      </w:r>
      <w:r>
        <w:br/>
      </w:r>
      <w:r>
        <w:rPr>
          <w:rFonts w:ascii="Times New Roman"/>
          <w:b w:val="false"/>
          <w:i w:val="false"/>
          <w:color w:val="000000"/>
          <w:sz w:val="28"/>
        </w:rPr>
        <w:t>
         табылады:
</w:t>
      </w:r>
      <w:r>
        <w:br/>
      </w:r>
      <w:r>
        <w:rPr>
          <w:rFonts w:ascii="Times New Roman"/>
          <w:b w:val="false"/>
          <w:i w:val="false"/>
          <w:color w:val="000000"/>
          <w:sz w:val="28"/>
        </w:rPr>
        <w:t>
      (a) берушілерге төлем бойынша
</w:t>
      </w:r>
      <w:r>
        <w:br/>
      </w:r>
      <w:r>
        <w:rPr>
          <w:rFonts w:ascii="Times New Roman"/>
          <w:b w:val="false"/>
          <w:i w:val="false"/>
          <w:color w:val="000000"/>
          <w:sz w:val="28"/>
        </w:rPr>
        <w:t>
      (i)   берiлген немесе берiлетiн тауарды, оның саны және
</w:t>
      </w:r>
      <w:r>
        <w:br/>
      </w:r>
      <w:r>
        <w:rPr>
          <w:rFonts w:ascii="Times New Roman"/>
          <w:b w:val="false"/>
          <w:i w:val="false"/>
          <w:color w:val="000000"/>
          <w:sz w:val="28"/>
        </w:rPr>
        <w:t>
            бағасын көрсете отырып берушiнiң шот-фактурасы;
</w:t>
      </w:r>
      <w:r>
        <w:br/>
      </w:r>
      <w:r>
        <w:rPr>
          <w:rFonts w:ascii="Times New Roman"/>
          <w:b w:val="false"/>
          <w:i w:val="false"/>
          <w:color w:val="000000"/>
          <w:sz w:val="28"/>
        </w:rPr>
        <w:t>
      (ii)  шот-фактурада көрсетiлетiн тауарлардың берiлгенiн
</w:t>
      </w:r>
      <w:r>
        <w:br/>
      </w:r>
      <w:r>
        <w:rPr>
          <w:rFonts w:ascii="Times New Roman"/>
          <w:b w:val="false"/>
          <w:i w:val="false"/>
          <w:color w:val="000000"/>
          <w:sz w:val="28"/>
        </w:rPr>
        <w:t>
            растайтын құжат; және
</w:t>
      </w:r>
      <w:r>
        <w:br/>
      </w:r>
      <w:r>
        <w:rPr>
          <w:rFonts w:ascii="Times New Roman"/>
          <w:b w:val="false"/>
          <w:i w:val="false"/>
          <w:color w:val="000000"/>
          <w:sz w:val="28"/>
        </w:rPr>
        <w:t>
      (iii) берушi жүргiзетiн төлем күнiн және сомасын растайтын
</w:t>
      </w:r>
      <w:r>
        <w:br/>
      </w:r>
      <w:r>
        <w:rPr>
          <w:rFonts w:ascii="Times New Roman"/>
          <w:b w:val="false"/>
          <w:i w:val="false"/>
          <w:color w:val="000000"/>
          <w:sz w:val="28"/>
        </w:rPr>
        <w:t>
            құжат.
</w:t>
      </w:r>
      <w:r>
        <w:br/>
      </w:r>
      <w:r>
        <w:rPr>
          <w:rFonts w:ascii="Times New Roman"/>
          <w:b w:val="false"/>
          <w:i w:val="false"/>
          <w:color w:val="000000"/>
          <w:sz w:val="28"/>
        </w:rPr>
        <w:t>
      (b)   мердiгерлерге немесе консультанттарға ақы төлеу бойынша
</w:t>
      </w:r>
      <w:r>
        <w:br/>
      </w:r>
      <w:r>
        <w:rPr>
          <w:rFonts w:ascii="Times New Roman"/>
          <w:b w:val="false"/>
          <w:i w:val="false"/>
          <w:color w:val="000000"/>
          <w:sz w:val="28"/>
        </w:rPr>
        <w:t>
      (i)   мердiгердiң немесе консультанттың орындаған жұмысы
</w:t>
      </w:r>
      <w:r>
        <w:br/>
      </w:r>
      <w:r>
        <w:rPr>
          <w:rFonts w:ascii="Times New Roman"/>
          <w:b w:val="false"/>
          <w:i w:val="false"/>
          <w:color w:val="000000"/>
          <w:sz w:val="28"/>
        </w:rPr>
        <w:t>
            көрсетiлген мердiгердiң немесе консультанттың
</w:t>
      </w:r>
      <w:r>
        <w:br/>
      </w:r>
      <w:r>
        <w:rPr>
          <w:rFonts w:ascii="Times New Roman"/>
          <w:b w:val="false"/>
          <w:i w:val="false"/>
          <w:color w:val="000000"/>
          <w:sz w:val="28"/>
        </w:rPr>
        <w:t>
            шот-фактурасы;
</w:t>
      </w:r>
      <w:r>
        <w:br/>
      </w:r>
      <w:r>
        <w:rPr>
          <w:rFonts w:ascii="Times New Roman"/>
          <w:b w:val="false"/>
          <w:i w:val="false"/>
          <w:color w:val="000000"/>
          <w:sz w:val="28"/>
        </w:rPr>
        <w:t>
      (іі)  Атқарушы-ұйымның қолы қойылған мердiгердiң немесе
</w:t>
      </w:r>
      <w:r>
        <w:br/>
      </w:r>
      <w:r>
        <w:rPr>
          <w:rFonts w:ascii="Times New Roman"/>
          <w:b w:val="false"/>
          <w:i w:val="false"/>
          <w:color w:val="000000"/>
          <w:sz w:val="28"/>
        </w:rPr>
        <w:t>
            консультанттың орындаған жұмыс туралы анықтама; және
</w:t>
      </w:r>
      <w:r>
        <w:br/>
      </w:r>
      <w:r>
        <w:rPr>
          <w:rFonts w:ascii="Times New Roman"/>
          <w:b w:val="false"/>
          <w:i w:val="false"/>
          <w:color w:val="000000"/>
          <w:sz w:val="28"/>
        </w:rPr>
        <w:t>
      (ііі) мердiгерге немесе консультантқа жүргiзген төлем күнiн
</w:t>
      </w:r>
      <w:r>
        <w:br/>
      </w:r>
      <w:r>
        <w:rPr>
          <w:rFonts w:ascii="Times New Roman"/>
          <w:b w:val="false"/>
          <w:i w:val="false"/>
          <w:color w:val="000000"/>
          <w:sz w:val="28"/>
        </w:rPr>
        <w:t>
            және сомасын растайтын құжат.
</w:t>
      </w:r>
      <w:r>
        <w:br/>
      </w:r>
      <w:r>
        <w:rPr>
          <w:rFonts w:ascii="Times New Roman"/>
          <w:b w:val="false"/>
          <w:i w:val="false"/>
          <w:color w:val="000000"/>
          <w:sz w:val="28"/>
        </w:rPr>
        <w:t>
      4. (а) Қарыз алушы төлемге байланысты қызмет көрсеткенi үшiн
</w:t>
      </w:r>
      <w:r>
        <w:br/>
      </w:r>
      <w:r>
        <w:rPr>
          <w:rFonts w:ascii="Times New Roman"/>
          <w:b w:val="false"/>
          <w:i w:val="false"/>
          <w:color w:val="000000"/>
          <w:sz w:val="28"/>
        </w:rPr>
        <w:t>
             ақы төлеу ретiнде Қарыз алушыға төлем сомасының нөл
</w:t>
      </w:r>
      <w:r>
        <w:br/>
      </w:r>
      <w:r>
        <w:rPr>
          <w:rFonts w:ascii="Times New Roman"/>
          <w:b w:val="false"/>
          <w:i w:val="false"/>
          <w:color w:val="000000"/>
          <w:sz w:val="28"/>
        </w:rPr>
        <w:t>
             бүтiн оннан бiр процентке (0,1%) тең соманы жапон
</w:t>
      </w:r>
      <w:r>
        <w:br/>
      </w:r>
      <w:r>
        <w:rPr>
          <w:rFonts w:ascii="Times New Roman"/>
          <w:b w:val="false"/>
          <w:i w:val="false"/>
          <w:color w:val="000000"/>
          <w:sz w:val="28"/>
        </w:rPr>
        <w:t>
             иенiмен осындай төлем күнi БАНККЕ төлейдi. Осы рәсiмге
</w:t>
      </w:r>
      <w:r>
        <w:br/>
      </w:r>
      <w:r>
        <w:rPr>
          <w:rFonts w:ascii="Times New Roman"/>
          <w:b w:val="false"/>
          <w:i w:val="false"/>
          <w:color w:val="000000"/>
          <w:sz w:val="28"/>
        </w:rPr>
        <w:t>
             сәйкес БАНК төлемi қызмет көрсеткенi үшiн ақыны Қарыз
</w:t>
      </w:r>
      <w:r>
        <w:br/>
      </w:r>
      <w:r>
        <w:rPr>
          <w:rFonts w:ascii="Times New Roman"/>
          <w:b w:val="false"/>
          <w:i w:val="false"/>
          <w:color w:val="000000"/>
          <w:sz w:val="28"/>
        </w:rPr>
        <w:t>
             алушыдан алғанда жүргiзiледi.
</w:t>
      </w:r>
      <w:r>
        <w:br/>
      </w:r>
      <w:r>
        <w:rPr>
          <w:rFonts w:ascii="Times New Roman"/>
          <w:b w:val="false"/>
          <w:i w:val="false"/>
          <w:color w:val="000000"/>
          <w:sz w:val="28"/>
        </w:rPr>
        <w:t>
         (b) Қызмет көрсеткенi үшiн ақы төлеудiң мұндай сомасына
</w:t>
      </w:r>
      <w:r>
        <w:br/>
      </w:r>
      <w:r>
        <w:rPr>
          <w:rFonts w:ascii="Times New Roman"/>
          <w:b w:val="false"/>
          <w:i w:val="false"/>
          <w:color w:val="000000"/>
          <w:sz w:val="28"/>
        </w:rPr>
        <w:t>
             тең сома Қарыз қаражатынан қаржыландырылады және БАНК
</w:t>
      </w:r>
      <w:r>
        <w:br/>
      </w:r>
      <w:r>
        <w:rPr>
          <w:rFonts w:ascii="Times New Roman"/>
          <w:b w:val="false"/>
          <w:i w:val="false"/>
          <w:color w:val="000000"/>
          <w:sz w:val="28"/>
        </w:rPr>
        <w:t>
             мұндай соманы өзiне Қарыз алушыға төлем күнi қызмет
</w:t>
      </w:r>
      <w:r>
        <w:br/>
      </w:r>
      <w:r>
        <w:rPr>
          <w:rFonts w:ascii="Times New Roman"/>
          <w:b w:val="false"/>
          <w:i w:val="false"/>
          <w:color w:val="000000"/>
          <w:sz w:val="28"/>
        </w:rPr>
        <w:t>
             көрсеткенi үшiн ақы түрiнде дереу төлейдi. Қарыз
</w:t>
      </w:r>
      <w:r>
        <w:br/>
      </w:r>
      <w:r>
        <w:rPr>
          <w:rFonts w:ascii="Times New Roman"/>
          <w:b w:val="false"/>
          <w:i w:val="false"/>
          <w:color w:val="000000"/>
          <w:sz w:val="28"/>
        </w:rPr>
        <w:t>
             қаражаттарынан мұндай төлем Қарыз туралы келiсiмнiң
</w:t>
      </w:r>
      <w:r>
        <w:br/>
      </w:r>
      <w:r>
        <w:rPr>
          <w:rFonts w:ascii="Times New Roman"/>
          <w:b w:val="false"/>
          <w:i w:val="false"/>
          <w:color w:val="000000"/>
          <w:sz w:val="28"/>
        </w:rPr>
        <w:t>
             шарттары мен ережелерiне сәйкес Қарыз алушының
</w:t>
      </w:r>
      <w:r>
        <w:br/>
      </w:r>
      <w:r>
        <w:rPr>
          <w:rFonts w:ascii="Times New Roman"/>
          <w:b w:val="false"/>
          <w:i w:val="false"/>
          <w:color w:val="000000"/>
          <w:sz w:val="28"/>
        </w:rPr>
        <w:t>
             қолданыстағы және байланыстыратын мiндеттемесi болып
</w:t>
      </w:r>
      <w:r>
        <w:br/>
      </w:r>
      <w:r>
        <w:rPr>
          <w:rFonts w:ascii="Times New Roman"/>
          <w:b w:val="false"/>
          <w:i w:val="false"/>
          <w:color w:val="000000"/>
          <w:sz w:val="28"/>
        </w:rPr>
        <w:t>
             табылады.
</w:t>
      </w:r>
      <w:r>
        <w:br/>
      </w:r>
      <w:r>
        <w:rPr>
          <w:rFonts w:ascii="Times New Roman"/>
          <w:b w:val="false"/>
          <w:i w:val="false"/>
          <w:color w:val="000000"/>
          <w:sz w:val="28"/>
        </w:rPr>
        <w:t>
      5. Ақы төлеуге Сұрау салу сомасы жапон иенiмен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N 3 нысан 
</w:t>
      </w:r>
      <w:r>
        <w:br/>
      </w:r>
      <w:r>
        <w:rPr>
          <w:rFonts w:ascii="Times New Roman"/>
          <w:b w:val="false"/>
          <w:i w:val="false"/>
          <w:color w:val="000000"/>
          <w:sz w:val="28"/>
        </w:rPr>
        <w:t>
</w:t>
      </w:r>
      <w:r>
        <w:br/>
      </w:r>
      <w:r>
        <w:rPr>
          <w:rFonts w:ascii="Times New Roman"/>
          <w:b w:val="false"/>
          <w:i w:val="false"/>
          <w:color w:val="000000"/>
          <w:sz w:val="28"/>
        </w:rPr>
        <w:t>
Күнi:                   
</w:t>
      </w:r>
      <w:r>
        <w:br/>
      </w:r>
      <w:r>
        <w:rPr>
          <w:rFonts w:ascii="Times New Roman"/>
          <w:b w:val="false"/>
          <w:i w:val="false"/>
          <w:color w:val="000000"/>
          <w:sz w:val="28"/>
        </w:rPr>
        <w:t>
Сiлтеме үшiн нөмiрi:    
</w:t>
      </w:r>
    </w:p>
    <w:p>
      <w:pPr>
        <w:spacing w:after="0"/>
        <w:ind w:left="0"/>
        <w:jc w:val="both"/>
      </w:pPr>
      <w:r>
        <w:rPr>
          <w:rFonts w:ascii="Times New Roman"/>
          <w:b w:val="false"/>
          <w:i w:val="false"/>
          <w:color w:val="000000"/>
          <w:sz w:val="28"/>
        </w:rPr>
        <w:t>
      Жапон Халықаралық Ынтымақтастық Банкі
</w:t>
      </w:r>
      <w:r>
        <w:br/>
      </w:r>
      <w:r>
        <w:rPr>
          <w:rFonts w:ascii="Times New Roman"/>
          <w:b w:val="false"/>
          <w:i w:val="false"/>
          <w:color w:val="000000"/>
          <w:sz w:val="28"/>
        </w:rPr>
        <w:t>
      Токио, Жапония
</w:t>
      </w:r>
    </w:p>
    <w:p>
      <w:pPr>
        <w:spacing w:after="0"/>
        <w:ind w:left="0"/>
        <w:jc w:val="both"/>
      </w:pPr>
      <w:r>
        <w:rPr>
          <w:rFonts w:ascii="Times New Roman"/>
          <w:b w:val="false"/>
          <w:i w:val="false"/>
          <w:color w:val="000000"/>
          <w:sz w:val="28"/>
        </w:rPr>
        <w:t>
      Басқарушының назарына
</w:t>
      </w:r>
    </w:p>
    <w:p>
      <w:pPr>
        <w:spacing w:after="0"/>
        <w:ind w:left="0"/>
        <w:jc w:val="both"/>
      </w:pPr>
      <w:r>
        <w:rPr>
          <w:rFonts w:ascii="Times New Roman"/>
          <w:b w:val="false"/>
          <w:i w:val="false"/>
          <w:color w:val="000000"/>
          <w:sz w:val="28"/>
        </w:rPr>
        <w:t>
      Құрметтi мырзалар: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келісім-шарт бойынша заң қорытындысы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Жапон Халықаралық Ынтымақтастық Банкі (бұдан әрi "БАНК" деп аталатын) Қазақстан Республикасының Үкіметіне Қарыз алушы мен БАНК арасындағы 2003 жылғы 8 шiлдедегi N KAZ-P5 қарыз туралы келiсiмнiң және оған қосымша басқа да Келiсiмдердiң (бұдан әрi "Қарыз туралы келiсiм" деп аталатын) шарттары мен ережелерiне сәйкес негiзгi сома ретiнде Жиырма бір миллиард үш жүз алпыс бір миллион (21,361,000,000) жапон иенiнен аспайтын Қарыздың жиынтық сомасында берген Қарызына қатысты, мен, төменде қол қойған, заң кеңесшiсi ретiнде iс-әрекет жасай отырып, мыналарды растаймын:
</w:t>
      </w:r>
    </w:p>
    <w:p>
      <w:pPr>
        <w:spacing w:after="0"/>
        <w:ind w:left="0"/>
        <w:jc w:val="both"/>
      </w:pPr>
      <w:r>
        <w:rPr>
          <w:rFonts w:ascii="Times New Roman"/>
          <w:b w:val="false"/>
          <w:i w:val="false"/>
          <w:color w:val="000000"/>
          <w:sz w:val="28"/>
        </w:rPr>
        <w:t>
      Мен өзгелердiң арасында мынадай құжаттарды қарадым және зерделедiм:
</w:t>
      </w:r>
      <w:r>
        <w:br/>
      </w:r>
      <w:r>
        <w:rPr>
          <w:rFonts w:ascii="Times New Roman"/>
          <w:b w:val="false"/>
          <w:i w:val="false"/>
          <w:color w:val="000000"/>
          <w:sz w:val="28"/>
        </w:rPr>
        <w:t>
      (а) Қазақстан Республикасының Yкiметi қажеттi iшкi
</w:t>
      </w:r>
      <w:r>
        <w:br/>
      </w:r>
      <w:r>
        <w:rPr>
          <w:rFonts w:ascii="Times New Roman"/>
          <w:b w:val="false"/>
          <w:i w:val="false"/>
          <w:color w:val="000000"/>
          <w:sz w:val="28"/>
        </w:rPr>
        <w:t>
          мемлекеттiк рәсiмдердiң орындалғаны туралы Жапон
</w:t>
      </w:r>
      <w:r>
        <w:br/>
      </w:r>
      <w:r>
        <w:rPr>
          <w:rFonts w:ascii="Times New Roman"/>
          <w:b w:val="false"/>
          <w:i w:val="false"/>
          <w:color w:val="000000"/>
          <w:sz w:val="28"/>
        </w:rPr>
        <w:t>
          Үкiметiнен ___ жылғы ________ жазбаша хабарлама алғаннан
</w:t>
      </w:r>
      <w:r>
        <w:br/>
      </w:r>
      <w:r>
        <w:rPr>
          <w:rFonts w:ascii="Times New Roman"/>
          <w:b w:val="false"/>
          <w:i w:val="false"/>
          <w:color w:val="000000"/>
          <w:sz w:val="28"/>
        </w:rPr>
        <w:t>
          кейiн күшiне енген және Қазақстан Республикасының
</w:t>
      </w:r>
      <w:r>
        <w:br/>
      </w:r>
      <w:r>
        <w:rPr>
          <w:rFonts w:ascii="Times New Roman"/>
          <w:b w:val="false"/>
          <w:i w:val="false"/>
          <w:color w:val="000000"/>
          <w:sz w:val="28"/>
        </w:rPr>
        <w:t>
          Парламентi бекiткен Қазақстан Республикасының Yкiметi мен
</w:t>
      </w:r>
      <w:r>
        <w:br/>
      </w:r>
      <w:r>
        <w:rPr>
          <w:rFonts w:ascii="Times New Roman"/>
          <w:b w:val="false"/>
          <w:i w:val="false"/>
          <w:color w:val="000000"/>
          <w:sz w:val="28"/>
        </w:rPr>
        <w:t>
          Жапон Yкiметi арасындағы 2002 жылғы 29 наурыздағы ноталар
</w:t>
      </w:r>
      <w:r>
        <w:br/>
      </w:r>
      <w:r>
        <w:rPr>
          <w:rFonts w:ascii="Times New Roman"/>
          <w:b w:val="false"/>
          <w:i w:val="false"/>
          <w:color w:val="000000"/>
          <w:sz w:val="28"/>
        </w:rPr>
        <w:t>
          алмасу;
</w:t>
      </w:r>
      <w:r>
        <w:br/>
      </w:r>
      <w:r>
        <w:rPr>
          <w:rFonts w:ascii="Times New Roman"/>
          <w:b w:val="false"/>
          <w:i w:val="false"/>
          <w:color w:val="000000"/>
          <w:sz w:val="28"/>
        </w:rPr>
        <w:t>
      (b) Қарыз туралы келiсiм;
</w:t>
      </w:r>
      <w:r>
        <w:br/>
      </w:r>
      <w:r>
        <w:rPr>
          <w:rFonts w:ascii="Times New Roman"/>
          <w:b w:val="false"/>
          <w:i w:val="false"/>
          <w:color w:val="000000"/>
          <w:sz w:val="28"/>
        </w:rPr>
        <w:t>
      (с) _________________ берiлген ________ жылғы ____________
</w:t>
      </w:r>
      <w:r>
        <w:br/>
      </w:r>
      <w:r>
        <w:rPr>
          <w:rFonts w:ascii="Times New Roman"/>
          <w:b w:val="false"/>
          <w:i w:val="false"/>
          <w:color w:val="000000"/>
          <w:sz w:val="28"/>
        </w:rPr>
        <w:t>
          өкiлеттiктер мен Қолтаңба үлгiлерiн бекiту;
</w:t>
      </w:r>
      <w:r>
        <w:br/>
      </w:r>
      <w:r>
        <w:rPr>
          <w:rFonts w:ascii="Times New Roman"/>
          <w:b w:val="false"/>
          <w:i w:val="false"/>
          <w:color w:val="000000"/>
          <w:sz w:val="28"/>
        </w:rPr>
        <w:t>
      (д) басқа да құжаттар;
</w:t>
      </w:r>
      <w:r>
        <w:br/>
      </w:r>
      <w:r>
        <w:rPr>
          <w:rFonts w:ascii="Times New Roman"/>
          <w:b w:val="false"/>
          <w:i w:val="false"/>
          <w:color w:val="000000"/>
          <w:sz w:val="28"/>
        </w:rPr>
        <w:t>
      (e) Қарыз алушының Қарыз туралы келiсiм жасасуға, оған қол
</w:t>
      </w:r>
      <w:r>
        <w:br/>
      </w:r>
      <w:r>
        <w:rPr>
          <w:rFonts w:ascii="Times New Roman"/>
          <w:b w:val="false"/>
          <w:i w:val="false"/>
          <w:color w:val="000000"/>
          <w:sz w:val="28"/>
        </w:rPr>
        <w:t>
          қоюға және ресми беру құқықтары және өкiлеттiктерiне
</w:t>
      </w:r>
      <w:r>
        <w:br/>
      </w:r>
      <w:r>
        <w:rPr>
          <w:rFonts w:ascii="Times New Roman"/>
          <w:b w:val="false"/>
          <w:i w:val="false"/>
          <w:color w:val="000000"/>
          <w:sz w:val="28"/>
        </w:rPr>
        <w:t>
          қатысы бар Қарыз беруші елiндегi барлық заңдар мен
</w:t>
      </w:r>
      <w:r>
        <w:br/>
      </w:r>
      <w:r>
        <w:rPr>
          <w:rFonts w:ascii="Times New Roman"/>
          <w:b w:val="false"/>
          <w:i w:val="false"/>
          <w:color w:val="000000"/>
          <w:sz w:val="28"/>
        </w:rPr>
        <w:t>
          ережелер.
</w:t>
      </w:r>
    </w:p>
    <w:p>
      <w:pPr>
        <w:spacing w:after="0"/>
        <w:ind w:left="0"/>
        <w:jc w:val="both"/>
      </w:pPr>
      <w:r>
        <w:rPr>
          <w:rFonts w:ascii="Times New Roman"/>
          <w:b w:val="false"/>
          <w:i w:val="false"/>
          <w:color w:val="000000"/>
          <w:sz w:val="28"/>
        </w:rPr>
        <w:t>
      Жоғарыда айтылғандарды ескерiп, осымен төмендегiлердi:
</w:t>
      </w:r>
      <w:r>
        <w:br/>
      </w:r>
      <w:r>
        <w:rPr>
          <w:rFonts w:ascii="Times New Roman"/>
          <w:b w:val="false"/>
          <w:i w:val="false"/>
          <w:color w:val="000000"/>
          <w:sz w:val="28"/>
        </w:rPr>
        <w:t>
      1. 
</w:t>
      </w:r>
      <w:r>
        <w:rPr>
          <w:rFonts w:ascii="Times New Roman"/>
          <w:b w:val="false"/>
          <w:i/>
          <w:color w:val="000000"/>
          <w:sz w:val="28"/>
        </w:rPr>
        <w:t>
(заңдар немесе қаулыларға)
</w:t>
      </w:r>
      <w:r>
        <w:rPr>
          <w:rFonts w:ascii="Times New Roman"/>
          <w:b w:val="false"/>
          <w:i w:val="false"/>
          <w:color w:val="000000"/>
          <w:sz w:val="28"/>
        </w:rPr>
        <w:t>
 сәйкес жасасуға, қол қоюға және
</w:t>
      </w:r>
      <w:r>
        <w:br/>
      </w:r>
      <w:r>
        <w:rPr>
          <w:rFonts w:ascii="Times New Roman"/>
          <w:b w:val="false"/>
          <w:i w:val="false"/>
          <w:color w:val="000000"/>
          <w:sz w:val="28"/>
        </w:rPr>
        <w:t>
         ресми беруге құқығы және өкiлеттігі бар 
</w:t>
      </w:r>
      <w:r>
        <w:rPr>
          <w:rFonts w:ascii="Times New Roman"/>
          <w:b w:val="false"/>
          <w:i/>
          <w:color w:val="000000"/>
          <w:sz w:val="28"/>
        </w:rPr>
        <w:t>
(уәкiлеттi адамның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тегi және лауазымы)
</w:t>
      </w:r>
      <w:r>
        <w:rPr>
          <w:rFonts w:ascii="Times New Roman"/>
          <w:b w:val="false"/>
          <w:i w:val="false"/>
          <w:color w:val="000000"/>
          <w:sz w:val="28"/>
        </w:rPr>
        <w:t>
 Қарыз туралы келiсiмдi жасағанын, қол
</w:t>
      </w:r>
      <w:r>
        <w:br/>
      </w:r>
      <w:r>
        <w:rPr>
          <w:rFonts w:ascii="Times New Roman"/>
          <w:b w:val="false"/>
          <w:i w:val="false"/>
          <w:color w:val="000000"/>
          <w:sz w:val="28"/>
        </w:rPr>
        <w:t>
         қойғанын және ресми бергенiн;
</w:t>
      </w:r>
      <w:r>
        <w:br/>
      </w:r>
      <w:r>
        <w:rPr>
          <w:rFonts w:ascii="Times New Roman"/>
          <w:b w:val="false"/>
          <w:i w:val="false"/>
          <w:color w:val="000000"/>
          <w:sz w:val="28"/>
        </w:rPr>
        <w:t>
      2. Қарыз берушi 
</w:t>
      </w:r>
      <w:r>
        <w:rPr>
          <w:rFonts w:ascii="Times New Roman"/>
          <w:b w:val="false"/>
          <w:i/>
          <w:color w:val="000000"/>
          <w:sz w:val="28"/>
        </w:rPr>
        <w:t>
(заңдар немесе қаулыларға)
</w:t>
      </w:r>
      <w:r>
        <w:rPr>
          <w:rFonts w:ascii="Times New Roman"/>
          <w:b w:val="false"/>
          <w:i w:val="false"/>
          <w:color w:val="000000"/>
          <w:sz w:val="28"/>
        </w:rPr>
        <w:t>
 сәйкес елден
</w:t>
      </w:r>
      <w:r>
        <w:br/>
      </w:r>
      <w:r>
        <w:rPr>
          <w:rFonts w:ascii="Times New Roman"/>
          <w:b w:val="false"/>
          <w:i w:val="false"/>
          <w:color w:val="000000"/>
          <w:sz w:val="28"/>
        </w:rPr>
        <w:t>
         тысқары жерден шетел валютасындағы қаражаттарда қарыз
</w:t>
      </w:r>
      <w:r>
        <w:br/>
      </w:r>
      <w:r>
        <w:rPr>
          <w:rFonts w:ascii="Times New Roman"/>
          <w:b w:val="false"/>
          <w:i w:val="false"/>
          <w:color w:val="000000"/>
          <w:sz w:val="28"/>
        </w:rPr>
        <w:t>
         алуға уәкiлеттi екенiн және Қарыз туралы келiсiмнiң
</w:t>
      </w:r>
      <w:r>
        <w:br/>
      </w:r>
      <w:r>
        <w:rPr>
          <w:rFonts w:ascii="Times New Roman"/>
          <w:b w:val="false"/>
          <w:i w:val="false"/>
          <w:color w:val="000000"/>
          <w:sz w:val="28"/>
        </w:rPr>
        <w:t>
         шарттары мен ережелерi 
</w:t>
      </w:r>
      <w:r>
        <w:rPr>
          <w:rFonts w:ascii="Times New Roman"/>
          <w:b w:val="false"/>
          <w:i/>
          <w:color w:val="000000"/>
          <w:sz w:val="28"/>
        </w:rPr>
        <w:t>
(заңдар немесе қаулылар)
</w:t>
      </w:r>
      <w:r>
        <w:rPr>
          <w:rFonts w:ascii="Times New Roman"/>
          <w:b w:val="false"/>
          <w:i w:val="false"/>
          <w:color w:val="000000"/>
          <w:sz w:val="28"/>
        </w:rPr>
        <w:t>
</w:t>
      </w:r>
      <w:r>
        <w:br/>
      </w:r>
      <w:r>
        <w:rPr>
          <w:rFonts w:ascii="Times New Roman"/>
          <w:b w:val="false"/>
          <w:i w:val="false"/>
          <w:color w:val="000000"/>
          <w:sz w:val="28"/>
        </w:rPr>
        <w:t>
         сәйкестiгiн;
</w:t>
      </w:r>
      <w:r>
        <w:br/>
      </w:r>
      <w:r>
        <w:rPr>
          <w:rFonts w:ascii="Times New Roman"/>
          <w:b w:val="false"/>
          <w:i w:val="false"/>
          <w:color w:val="000000"/>
          <w:sz w:val="28"/>
        </w:rPr>
        <w:t>
      3. осының салдарынан Қарыз туралы келiсiмге тиiсiнше құқық
</w:t>
      </w:r>
      <w:r>
        <w:br/>
      </w:r>
      <w:r>
        <w:rPr>
          <w:rFonts w:ascii="Times New Roman"/>
          <w:b w:val="false"/>
          <w:i w:val="false"/>
          <w:color w:val="000000"/>
          <w:sz w:val="28"/>
        </w:rPr>
        <w:t>
         берiлгенiн, Қарыз алушы атынан жасалғанын, қол қойылғанын
</w:t>
      </w:r>
      <w:r>
        <w:br/>
      </w:r>
      <w:r>
        <w:rPr>
          <w:rFonts w:ascii="Times New Roman"/>
          <w:b w:val="false"/>
          <w:i w:val="false"/>
          <w:color w:val="000000"/>
          <w:sz w:val="28"/>
        </w:rPr>
        <w:t>
         және ресми берiлгенiн және оның барлық шарттары мен
</w:t>
      </w:r>
      <w:r>
        <w:br/>
      </w:r>
      <w:r>
        <w:rPr>
          <w:rFonts w:ascii="Times New Roman"/>
          <w:b w:val="false"/>
          <w:i w:val="false"/>
          <w:color w:val="000000"/>
          <w:sz w:val="28"/>
        </w:rPr>
        <w:t>
         ережелерiне қатысты Қарыз алушының қолданыстағы және
</w:t>
      </w:r>
      <w:r>
        <w:br/>
      </w:r>
      <w:r>
        <w:rPr>
          <w:rFonts w:ascii="Times New Roman"/>
          <w:b w:val="false"/>
          <w:i w:val="false"/>
          <w:color w:val="000000"/>
          <w:sz w:val="28"/>
        </w:rPr>
        <w:t>
         байланыстыратын мiндеттемесi болып табылатынын; және
</w:t>
      </w:r>
      <w:r>
        <w:br/>
      </w:r>
      <w:r>
        <w:rPr>
          <w:rFonts w:ascii="Times New Roman"/>
          <w:b w:val="false"/>
          <w:i w:val="false"/>
          <w:color w:val="000000"/>
          <w:sz w:val="28"/>
        </w:rPr>
        <w:t>
      4. рұқсат және Қарыз туралы келiсiмдi орындау үшiн қажеттi
</w:t>
      </w:r>
      <w:r>
        <w:br/>
      </w:r>
      <w:r>
        <w:rPr>
          <w:rFonts w:ascii="Times New Roman"/>
          <w:b w:val="false"/>
          <w:i w:val="false"/>
          <w:color w:val="000000"/>
          <w:sz w:val="28"/>
        </w:rPr>
        <w:t>
         барлық басқа да рәсiмдер тиiстi түрде алынғанын және
</w:t>
      </w:r>
      <w:r>
        <w:br/>
      </w:r>
      <w:r>
        <w:rPr>
          <w:rFonts w:ascii="Times New Roman"/>
          <w:b w:val="false"/>
          <w:i w:val="false"/>
          <w:color w:val="000000"/>
          <w:sz w:val="28"/>
        </w:rPr>
        <w:t>
         орындалғанын растаймын.
</w:t>
      </w:r>
    </w:p>
    <w:p>
      <w:pPr>
        <w:spacing w:after="0"/>
        <w:ind w:left="0"/>
        <w:jc w:val="both"/>
      </w:pPr>
      <w:r>
        <w:rPr>
          <w:rFonts w:ascii="Times New Roman"/>
          <w:b w:val="false"/>
          <w:i w:val="false"/>
          <w:color w:val="000000"/>
          <w:sz w:val="28"/>
        </w:rPr>
        <w:t>
      Осыны куәландыра отырып Мен, төменде қол қойған, ______ жылғы
</w:t>
      </w:r>
      <w:r>
        <w:br/>
      </w:r>
      <w:r>
        <w:rPr>
          <w:rFonts w:ascii="Times New Roman"/>
          <w:b w:val="false"/>
          <w:i w:val="false"/>
          <w:color w:val="000000"/>
          <w:sz w:val="28"/>
        </w:rPr>
        <w:t>
_______ төменде өз қолымды және өзiмнiң ресми мөртаңбамды қойдым.
</w:t>
      </w:r>
    </w:p>
    <w:p>
      <w:pPr>
        <w:spacing w:after="0"/>
        <w:ind w:left="0"/>
        <w:jc w:val="both"/>
      </w:pPr>
      <w:r>
        <w:rPr>
          <w:rFonts w:ascii="Times New Roman"/>
          <w:b w:val="false"/>
          <w:i w:val="false"/>
          <w:color w:val="000000"/>
          <w:sz w:val="28"/>
        </w:rPr>
        <w:t>
                                  Құрметпен,
</w:t>
      </w:r>
    </w:p>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w:t>
      </w:r>
      <w:r>
        <w:rPr>
          <w:rFonts w:ascii="Times New Roman"/>
          <w:b w:val="false"/>
          <w:i/>
          <w:color w:val="000000"/>
          <w:sz w:val="28"/>
        </w:rPr>
        <w:t>
Әділет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