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b52b" w14:textId="531b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2003 жылғы 5 желтоқсандағы N 505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2004 жылға арналған республикалық бюджет 1-қосымшаға сәйкес мынадай көлемдерде бекітілсін: </w:t>
      </w:r>
      <w:r>
        <w:br/>
      </w:r>
      <w:r>
        <w:rPr>
          <w:rFonts w:ascii="Times New Roman"/>
          <w:b w:val="false"/>
          <w:i w:val="false"/>
          <w:color w:val="000000"/>
          <w:sz w:val="28"/>
        </w:rPr>
        <w:t xml:space="preserve">
      1) түсімдер - 934 306 555 мың теңге, оның ішінде: </w:t>
      </w:r>
      <w:r>
        <w:br/>
      </w:r>
      <w:r>
        <w:rPr>
          <w:rFonts w:ascii="Times New Roman"/>
          <w:b w:val="false"/>
          <w:i w:val="false"/>
          <w:color w:val="000000"/>
          <w:sz w:val="28"/>
        </w:rPr>
        <w:t xml:space="preserve">
      кірістер - 847 823 861 мың теңге; </w:t>
      </w:r>
      <w:r>
        <w:br/>
      </w:r>
      <w:r>
        <w:rPr>
          <w:rFonts w:ascii="Times New Roman"/>
          <w:b w:val="false"/>
          <w:i w:val="false"/>
          <w:color w:val="000000"/>
          <w:sz w:val="28"/>
        </w:rPr>
        <w:t xml:space="preserve">
      алынған ресми трансферттер - 69 870 048 мың теңге; </w:t>
      </w:r>
      <w:r>
        <w:br/>
      </w:r>
      <w:r>
        <w:rPr>
          <w:rFonts w:ascii="Times New Roman"/>
          <w:b w:val="false"/>
          <w:i w:val="false"/>
          <w:color w:val="000000"/>
          <w:sz w:val="28"/>
        </w:rPr>
        <w:t xml:space="preserve">
      кредиттерді қайтару - 16 612 646 мың теңге; </w:t>
      </w:r>
      <w:r>
        <w:br/>
      </w:r>
      <w:r>
        <w:rPr>
          <w:rFonts w:ascii="Times New Roman"/>
          <w:b w:val="false"/>
          <w:i w:val="false"/>
          <w:color w:val="000000"/>
          <w:sz w:val="28"/>
        </w:rPr>
        <w:t xml:space="preserve">
      2) шығыстар - 1 026 969 555 мың теңге, оның ішінде: </w:t>
      </w:r>
      <w:r>
        <w:br/>
      </w:r>
      <w:r>
        <w:rPr>
          <w:rFonts w:ascii="Times New Roman"/>
          <w:b w:val="false"/>
          <w:i w:val="false"/>
          <w:color w:val="000000"/>
          <w:sz w:val="28"/>
        </w:rPr>
        <w:t xml:space="preserve">
      шығындар -  977 897 923 мың теңге; </w:t>
      </w:r>
      <w:r>
        <w:br/>
      </w:r>
      <w:r>
        <w:rPr>
          <w:rFonts w:ascii="Times New Roman"/>
          <w:b w:val="false"/>
          <w:i w:val="false"/>
          <w:color w:val="000000"/>
          <w:sz w:val="28"/>
        </w:rPr>
        <w:t xml:space="preserve">
      кредиттер - 49 071 632 мың теңге; </w:t>
      </w:r>
      <w:r>
        <w:br/>
      </w:r>
      <w:r>
        <w:rPr>
          <w:rFonts w:ascii="Times New Roman"/>
          <w:b w:val="false"/>
          <w:i w:val="false"/>
          <w:color w:val="000000"/>
          <w:sz w:val="28"/>
        </w:rPr>
        <w:t xml:space="preserve">
      3) тапшылық - 92 663 000 мың теңге, яғни елдің жалпы ішкі өнімінің болжамды көлемінің 1,8 проценті. &lt;*&gt; </w:t>
      </w:r>
      <w:r>
        <w:br/>
      </w:r>
      <w:r>
        <w:rPr>
          <w:rFonts w:ascii="Times New Roman"/>
          <w:b w:val="false"/>
          <w:i w:val="false"/>
          <w:color w:val="000000"/>
          <w:sz w:val="28"/>
        </w:rPr>
        <w:t xml:space="preserve">
      Қазақстан Республикасының Үкіметі республикалық бюджеттің тапшылығын Қазақстан Республикасының заң актілеріне сәйкес қаржыландыруды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Ресей Федерациясының әскери полигондарды пайдаланғаны үшін төленетін жалдау ақысы республикалық бюджеттің кірісінде 3 803 250 мың теңге сомасында көрсетіледі, оның: </w:t>
      </w:r>
      <w:r>
        <w:br/>
      </w:r>
      <w:r>
        <w:rPr>
          <w:rFonts w:ascii="Times New Roman"/>
          <w:b w:val="false"/>
          <w:i w:val="false"/>
          <w:color w:val="000000"/>
          <w:sz w:val="28"/>
        </w:rPr>
        <w:t xml:space="preserve">
      442 560 мың теңгесі ақшалай түседі; </w:t>
      </w:r>
      <w:r>
        <w:br/>
      </w:r>
      <w:r>
        <w:rPr>
          <w:rFonts w:ascii="Times New Roman"/>
          <w:b w:val="false"/>
          <w:i w:val="false"/>
          <w:color w:val="000000"/>
          <w:sz w:val="28"/>
        </w:rPr>
        <w:t xml:space="preserve">
      3 360 690 мың теңгесі Қазақстан Республикасы мен Ресей Федерациясы арасындағы сынақ полигондарын жалдау туралы шарттарда айтылған талаптарға сәйкес жүзеге асырылады және оны 006 "Қару-жарақты, әскери және өзге де техниканы, байланыс жүйелерін жаңғырту, сатып алу және қалпына келтіру" және 011 "Жоғары және жоғары оқу орнынан кейінгі кәсіби білімді мамандар даярлау" республикалық бюджеттік бағдарламалары бойынша шығыстарды көрсете отырып, Қазақстан Республикасының Қорғаныс министрлігі пайдаланады.&lt;*&gt; </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2004 жылға арналған республикалық бюджетте Ресей Федерациясының "Байқоңыр" кешенін пайдаланғаны үшін түсімдер: </w:t>
      </w:r>
      <w:r>
        <w:br/>
      </w:r>
      <w:r>
        <w:rPr>
          <w:rFonts w:ascii="Times New Roman"/>
          <w:b w:val="false"/>
          <w:i w:val="false"/>
          <w:color w:val="000000"/>
          <w:sz w:val="28"/>
        </w:rPr>
        <w:t xml:space="preserve">
      15 904 500 мың теңге сомасындағы жалдау ақысы; </w:t>
      </w:r>
      <w:r>
        <w:br/>
      </w:r>
      <w:r>
        <w:rPr>
          <w:rFonts w:ascii="Times New Roman"/>
          <w:b w:val="false"/>
          <w:i w:val="false"/>
          <w:color w:val="000000"/>
          <w:sz w:val="28"/>
        </w:rPr>
        <w:t xml:space="preserve">
      8 989 500 мың теңге сомасындағы жалдау ақысы бойынша берешек көзделсін.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2004 жылы "Өнімдерді бөлу туралы" келісім-шарттар бойынша алынатын өнімді бөлу жөніндегі Қазақстан Республикасының үлесі 100 процент мөлшерінде республикалық бюджетке есептелетін болып белгіленсін.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Пайдалы қазбалар өндіруді жер қойнауын пайдалануға келісім-шарттар жасалғанға дейін жүзеге асыратын жер қойнауын пайдаланушылар жер қойнауын пайдаланғаны үшін аударымдарды роялти түрінде республикалық бюджеттің кірісіне бірыңғай бюджеттік сыныптаманың кірістер сыныптамасының "Роялти" кодына Қазақстан Республикасы Үкіметінің "Жер қойнауын ұтымды және кешенді пайдалану, сондай-ақ жер қойнауын пайдаланушылардың жұмысын келісім-шарттық негізге көшіруді жеделдету жөніндегі шаралар туралы" 1998 жылғы 24 ақпандағы N 135  </w:t>
      </w:r>
      <w:r>
        <w:rPr>
          <w:rFonts w:ascii="Times New Roman"/>
          <w:b w:val="false"/>
          <w:i w:val="false"/>
          <w:color w:val="000000"/>
          <w:sz w:val="28"/>
        </w:rPr>
        <w:t>қаулысымен</w:t>
      </w:r>
      <w:r>
        <w:rPr>
          <w:rFonts w:ascii="Times New Roman"/>
          <w:b w:val="false"/>
          <w:i w:val="false"/>
          <w:color w:val="000000"/>
          <w:sz w:val="28"/>
        </w:rPr>
        <w:t xml:space="preserve"> бекітілген ставкалар бойынша белгіленген мөлшерде аударсын.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Шикізат секторы ұйымдарынан түсіп, республикалық бюджетке есептелетін 2004 жылға арналған салық түсімдерінің көлемі 2-қосымшаға сәйкес бекітілсін.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Мыналар: </w:t>
      </w:r>
      <w:r>
        <w:br/>
      </w:r>
      <w:r>
        <w:rPr>
          <w:rFonts w:ascii="Times New Roman"/>
          <w:b w:val="false"/>
          <w:i w:val="false"/>
          <w:color w:val="000000"/>
          <w:sz w:val="28"/>
        </w:rPr>
        <w:t xml:space="preserve">
      бірыңғай бюджеттік сыныптаманың кірістер сыныптамасының "Роялти" коды бойынша - жер қойнауын пайдаланушылардың Жер қойнауын қорғау және минералдық-шикізат базасын ұдайы молықтыру жөніндегі республикалық қор алдындағы берешегі, сондай-ақ келісім-шарттық аумақтарды геологиялық зерттеуден мемлекет шеккен, жер қойнауын пайдалануға арналған келісім-шарттардың негізінде осы кен орындарын пайдаланатын жер қойнауын пайдаланушылар өтейтін тарихи шығындар сомасы; </w:t>
      </w:r>
      <w:r>
        <w:br/>
      </w:r>
      <w:r>
        <w:rPr>
          <w:rFonts w:ascii="Times New Roman"/>
          <w:b w:val="false"/>
          <w:i w:val="false"/>
          <w:color w:val="000000"/>
          <w:sz w:val="28"/>
        </w:rPr>
        <w:t xml:space="preserve">
      бірыңғай бюджеттік сыныптаманың кірістер сыныптамасының "Әлеуметтік салық" коды бойынша - бұрын Зейнетақы қорына, Зейнетақы төлеу жөнiндегi мемлекеттiк орталыққа, Мiндеттi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бұрын Жол қорына түсіп келген автомобиль жолдарын пайдаланушылардың аударымдары; </w:t>
      </w:r>
      <w:r>
        <w:br/>
      </w:r>
      <w:r>
        <w:rPr>
          <w:rFonts w:ascii="Times New Roman"/>
          <w:b w:val="false"/>
          <w:i w:val="false"/>
          <w:color w:val="000000"/>
          <w:sz w:val="28"/>
        </w:rPr>
        <w:t xml:space="preserve">
      "Өндiрушiлер көтерме саудада сататын, өзi өндiретiн бензин (авиациялық бензиндi қоспағанда)" коды бойынша - бұрын Жол қорына түсiп келген бензиннен алынатын алым бойынша бepeшeк; </w:t>
      </w:r>
      <w:r>
        <w:br/>
      </w:r>
      <w:r>
        <w:rPr>
          <w:rFonts w:ascii="Times New Roman"/>
          <w:b w:val="false"/>
          <w:i w:val="false"/>
          <w:color w:val="000000"/>
          <w:sz w:val="28"/>
        </w:rPr>
        <w:t xml:space="preserve">
      "Өндiрушілер көтерме саудада сататын, өзi өндiретiн дизель отыны" коды бойынша - бұрын Жол қорына түсіп келген дизель отынынан алынатын алым жөнiндегi берешек тиiстi бюджеттің кірiсiне есептелетін болып белгіленсiн.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Мемлекеттiк әлеуметтiк сақтандыру қорынан төленiп келген, еңбекке уақытша жарамсыздығы, жүктiлiгi және босануы бойынша, бала туған кезде, жерлеуге жұмыс берушілер аударған жәрдемақы сомасының көрсетiлген қорға аударылған жарналар сомасынан асып түсуі нәтижесiнде 1998 жылғы 31 желтоқсандағы жағдай бойынша жинақталған терiс сальдо ай сайын жалақы қорының 3 процентi шегiнде әлеуметтiк салық төлеу есебiне есептелiп отырады.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Акционерлік қоғамдардан - ұлттық компаниялардан 2004 жылға арналған республикалық бюджетке түсетін түсiмдердiң көлемi 3-қосымшаға сәйкес бекiтiлсiн.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Шаруашылық жүргiзу құқығындағы республикалық мемлекеттiк кәсіпорындардан 2004 жылға арналған республикалық бюджетке түсетiн түсiмдердің көлемi 4-қосымшаға сәйкес бекітiлсiн.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Облыстық бюджеттерден және Астана және Алматы қалаларының бюджеттерінен республикалық бюджетке бюджеттiк алулар мөлшерінің жалпы сомасы 2004 жылға 69 870 048 мың теңге, оның ішiнде: </w:t>
      </w:r>
      <w:r>
        <w:br/>
      </w:r>
      <w:r>
        <w:rPr>
          <w:rFonts w:ascii="Times New Roman"/>
          <w:b w:val="false"/>
          <w:i w:val="false"/>
          <w:color w:val="000000"/>
          <w:sz w:val="28"/>
        </w:rPr>
        <w:t xml:space="preserve">
      Атырау облысынан - 25 865 709 мың теңге; </w:t>
      </w:r>
      <w:r>
        <w:br/>
      </w:r>
      <w:r>
        <w:rPr>
          <w:rFonts w:ascii="Times New Roman"/>
          <w:b w:val="false"/>
          <w:i w:val="false"/>
          <w:color w:val="000000"/>
          <w:sz w:val="28"/>
        </w:rPr>
        <w:t xml:space="preserve">
      Маңғыстау облысынан - 10 139 127 мың теңге; </w:t>
      </w:r>
      <w:r>
        <w:br/>
      </w:r>
      <w:r>
        <w:rPr>
          <w:rFonts w:ascii="Times New Roman"/>
          <w:b w:val="false"/>
          <w:i w:val="false"/>
          <w:color w:val="000000"/>
          <w:sz w:val="28"/>
        </w:rPr>
        <w:t xml:space="preserve">
      Астана қаласынан - 1 804 090 мың теңге;  </w:t>
      </w:r>
      <w:r>
        <w:br/>
      </w:r>
      <w:r>
        <w:rPr>
          <w:rFonts w:ascii="Times New Roman"/>
          <w:b w:val="false"/>
          <w:i w:val="false"/>
          <w:color w:val="000000"/>
          <w:sz w:val="28"/>
        </w:rPr>
        <w:t xml:space="preserve">
      Алматы қаласынан - 32 061 122 мың теңге болып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 xml:space="preserve">Мынадай ұйымдардың: </w:t>
      </w:r>
      <w:r>
        <w:br/>
      </w:r>
      <w:r>
        <w:rPr>
          <w:rFonts w:ascii="Times New Roman"/>
          <w:b w:val="false"/>
          <w:i w:val="false"/>
          <w:color w:val="000000"/>
          <w:sz w:val="28"/>
        </w:rPr>
        <w:t xml:space="preserve">
      мемлекеттiк бiлiм беру мекемелерiнің; </w:t>
      </w:r>
      <w:r>
        <w:br/>
      </w:r>
      <w:r>
        <w:rPr>
          <w:rFonts w:ascii="Times New Roman"/>
          <w:b w:val="false"/>
          <w:i w:val="false"/>
          <w:color w:val="000000"/>
          <w:sz w:val="28"/>
        </w:rPr>
        <w:t xml:space="preserve">
      санитарлық-эпидемиологиялық мекемелердiң; </w:t>
      </w:r>
      <w:r>
        <w:br/>
      </w:r>
      <w:r>
        <w:rPr>
          <w:rFonts w:ascii="Times New Roman"/>
          <w:b w:val="false"/>
          <w:i w:val="false"/>
          <w:color w:val="000000"/>
          <w:sz w:val="28"/>
        </w:rPr>
        <w:t xml:space="preserve">
      сот сараптамасы органдарының; </w:t>
      </w:r>
      <w:r>
        <w:br/>
      </w:r>
      <w:r>
        <w:rPr>
          <w:rFonts w:ascii="Times New Roman"/>
          <w:b w:val="false"/>
          <w:i w:val="false"/>
          <w:color w:val="000000"/>
          <w:sz w:val="28"/>
        </w:rPr>
        <w:t xml:space="preserve">
      туберкулезге қарсы мекемелердің; </w:t>
      </w:r>
      <w:r>
        <w:br/>
      </w:r>
      <w:r>
        <w:rPr>
          <w:rFonts w:ascii="Times New Roman"/>
          <w:b w:val="false"/>
          <w:i w:val="false"/>
          <w:color w:val="000000"/>
          <w:sz w:val="28"/>
        </w:rPr>
        <w:t xml:space="preserve">
      психоневрологиялық мекемелердiң; </w:t>
      </w:r>
      <w:r>
        <w:br/>
      </w:r>
      <w:r>
        <w:rPr>
          <w:rFonts w:ascii="Times New Roman"/>
          <w:b w:val="false"/>
          <w:i w:val="false"/>
          <w:color w:val="000000"/>
          <w:sz w:val="28"/>
        </w:rPr>
        <w:t xml:space="preserve">
      Қазақ республикалық лепрозорийiнің; </w:t>
      </w:r>
      <w:r>
        <w:br/>
      </w:r>
      <w:r>
        <w:rPr>
          <w:rFonts w:ascii="Times New Roman"/>
          <w:b w:val="false"/>
          <w:i w:val="false"/>
          <w:color w:val="000000"/>
          <w:sz w:val="28"/>
        </w:rPr>
        <w:t xml:space="preserve">
      қарттар мен мүгедектерге арналған жалпы үлгiдегi интернат-үйлердің; </w:t>
      </w:r>
      <w:r>
        <w:br/>
      </w:r>
      <w:r>
        <w:rPr>
          <w:rFonts w:ascii="Times New Roman"/>
          <w:b w:val="false"/>
          <w:i w:val="false"/>
          <w:color w:val="000000"/>
          <w:sz w:val="28"/>
        </w:rPr>
        <w:t xml:space="preserve">
      ақыл-есi кем балаларға арналған интернат-үйлердiң; </w:t>
      </w:r>
      <w:r>
        <w:br/>
      </w:r>
      <w:r>
        <w:rPr>
          <w:rFonts w:ascii="Times New Roman"/>
          <w:b w:val="false"/>
          <w:i w:val="false"/>
          <w:color w:val="000000"/>
          <w:sz w:val="28"/>
        </w:rPr>
        <w:t xml:space="preserve">
      психоневрологиялық интернаттардың; </w:t>
      </w:r>
      <w:r>
        <w:br/>
      </w:r>
      <w:r>
        <w:rPr>
          <w:rFonts w:ascii="Times New Roman"/>
          <w:b w:val="false"/>
          <w:i w:val="false"/>
          <w:color w:val="000000"/>
          <w:sz w:val="28"/>
        </w:rPr>
        <w:t xml:space="preserve">
      мемлекеттiк мекеме нысанында құрылған ерекше қорғалатын табиғи аумақтардың; </w:t>
      </w:r>
      <w:r>
        <w:br/>
      </w:r>
      <w:r>
        <w:rPr>
          <w:rFonts w:ascii="Times New Roman"/>
          <w:b w:val="false"/>
          <w:i w:val="false"/>
          <w:color w:val="000000"/>
          <w:sz w:val="28"/>
        </w:rPr>
        <w:t xml:space="preserve">
      Қазақстан Республикасының Әдiлет министрлігі қылмыстық-атқару жүйесi мекемелерiнің; </w:t>
      </w:r>
      <w:r>
        <w:br/>
      </w:r>
      <w:r>
        <w:rPr>
          <w:rFonts w:ascii="Times New Roman"/>
          <w:b w:val="false"/>
          <w:i w:val="false"/>
          <w:color w:val="000000"/>
          <w:sz w:val="28"/>
        </w:rPr>
        <w:t xml:space="preserve">
      iшкi iстер органдары мамандандырылған күзет бөлiмшелерінің; </w:t>
      </w:r>
      <w:r>
        <w:br/>
      </w:r>
      <w:r>
        <w:rPr>
          <w:rFonts w:ascii="Times New Roman"/>
          <w:b w:val="false"/>
          <w:i w:val="false"/>
          <w:color w:val="000000"/>
          <w:sz w:val="28"/>
        </w:rPr>
        <w:t xml:space="preserve">
      әдiлет органдары тергеу изоляторларының; &lt;*&gt; </w:t>
      </w:r>
      <w:r>
        <w:br/>
      </w:r>
      <w:r>
        <w:rPr>
          <w:rFonts w:ascii="Times New Roman"/>
          <w:b w:val="false"/>
          <w:i w:val="false"/>
          <w:color w:val="000000"/>
          <w:sz w:val="28"/>
        </w:rPr>
        <w:t xml:space="preserve">
      шекара заставаларында, шалғай аудандарда орналасқан оқшауланған жабық гарнизондарда қызмет өткерiп жүрген әскери қызметшiлердi (мерзiмдi қызметтегi әскери қызметшiлерден басқа) және олардың отбасы мүшелерiн ақылы негiзде азық-түлiкпен қамтамасыз еткен жағдайда, Қазақстан Республикасы Қарулы Күштерiнің әскер бөлiмдерiнің, Ұлттық қауiпсiздiк комитетi Шекара қызметiнiң бөлiмдерi мен бөлiмшелерінің; </w:t>
      </w:r>
      <w:r>
        <w:br/>
      </w:r>
      <w:r>
        <w:rPr>
          <w:rFonts w:ascii="Times New Roman"/>
          <w:b w:val="false"/>
          <w:i w:val="false"/>
          <w:color w:val="000000"/>
          <w:sz w:val="28"/>
        </w:rPr>
        <w:t xml:space="preserve">
      мемлекеттiк мұрағаттардың; </w:t>
      </w:r>
      <w:r>
        <w:br/>
      </w:r>
      <w:r>
        <w:rPr>
          <w:rFonts w:ascii="Times New Roman"/>
          <w:b w:val="false"/>
          <w:i w:val="false"/>
          <w:color w:val="000000"/>
          <w:sz w:val="28"/>
        </w:rPr>
        <w:t xml:space="preserve">
      мемлекеттiк кiтапханалардың; </w:t>
      </w:r>
      <w:r>
        <w:br/>
      </w:r>
      <w:r>
        <w:rPr>
          <w:rFonts w:ascii="Times New Roman"/>
          <w:b w:val="false"/>
          <w:i w:val="false"/>
          <w:color w:val="000000"/>
          <w:sz w:val="28"/>
        </w:rPr>
        <w:t xml:space="preserve">
      мемлекеттiк мұражай-қорықтардың; </w:t>
      </w:r>
      <w:r>
        <w:br/>
      </w:r>
      <w:r>
        <w:rPr>
          <w:rFonts w:ascii="Times New Roman"/>
          <w:b w:val="false"/>
          <w:i w:val="false"/>
          <w:color w:val="000000"/>
          <w:sz w:val="28"/>
        </w:rPr>
        <w:t xml:space="preserve">
      орман шаруашылығы мемлекеттiк мекемелерінің тауарлар сатуы мен қызметтер көрсетуінен түсетiн түсiмдер Қазақстан Республикасының Yкiметi белгiлейтiн тәртiппен пайдаланылатын болып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2004 жылғы 1 қаңтардан бастап: </w:t>
      </w:r>
      <w:r>
        <w:br/>
      </w:r>
      <w:r>
        <w:rPr>
          <w:rFonts w:ascii="Times New Roman"/>
          <w:b w:val="false"/>
          <w:i w:val="false"/>
          <w:color w:val="000000"/>
          <w:sz w:val="28"/>
        </w:rPr>
        <w:t xml:space="preserve">
      1) жалақының ең төменгі мөлшерi - 6 600 теңге; </w:t>
      </w:r>
      <w:r>
        <w:br/>
      </w:r>
      <w:r>
        <w:rPr>
          <w:rFonts w:ascii="Times New Roman"/>
          <w:b w:val="false"/>
          <w:i w:val="false"/>
          <w:color w:val="000000"/>
          <w:sz w:val="28"/>
        </w:rPr>
        <w:t xml:space="preserve">
      2) зейнетақының ең төменгi мөлшерi - 5 800 теңге; </w:t>
      </w:r>
      <w:r>
        <w:br/>
      </w:r>
      <w:r>
        <w:rPr>
          <w:rFonts w:ascii="Times New Roman"/>
          <w:b w:val="false"/>
          <w:i w:val="false"/>
          <w:color w:val="000000"/>
          <w:sz w:val="28"/>
        </w:rPr>
        <w:t xml:space="preserve">
      3) Қазақстан Республикасының заңдарына сәйкес зейнетақыларды, жәрдемақыларды және өзге де әлеуметтiк төлемдердi есептеу үшiн, сондай-ақ айыппұл санкцияларын, салықтар мен басқа да төлемдердi қолдану үшiн айлық есептiк көрсеткiш 919 теңге мөлшерiнде белгiленсiн.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2004 жылға арналған республикалық бюджетте бала тууға байланысты он бес еселенген айлық есептiк көрсеткiш мөлшерiнде Қазақстан Республикасының Үкiметi белгiлейтiн тәртiппен жүзеге асырылатын бiржолғы мемлекеттiк жәрдемақы төлеуге 3 080 948 мың теңге сомасында шығыстар көзделсiн.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r>
        <w:rPr>
          <w:rFonts w:ascii="Times New Roman"/>
          <w:b w:val="false"/>
          <w:i w:val="false"/>
          <w:color w:val="000000"/>
          <w:sz w:val="28"/>
        </w:rPr>
        <w:t xml:space="preserve">2004 жылғы 1 қаңтардан бастап әскери қызметшiлерге (мерзiмдi қызметтегi әскери қызметшiлерден басқа), сондай-ақ Қазақстан Республикасы iшкi iстер органдарының жедел-iздестiру, тергеу және саптық бөлiмшелерiнiң, Мемлекеттiк өртке қарсы қызмет органдарының, Әдiлет министрлiгiнің қылмыстық-атқару жүйесi органдары мен мекемелерiнiң, қаржы полициясы органдарының қызметкерлерiне тұрғын үйдi ұстау және коммуналдық қызметтер шығыстарын төлеу үшiн ақшалай өтемақының айлық мөлшерi 3 430 теңге сомасында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r>
        <w:rPr>
          <w:rFonts w:ascii="Times New Roman"/>
          <w:b w:val="false"/>
          <w:i w:val="false"/>
          <w:color w:val="000000"/>
          <w:sz w:val="28"/>
        </w:rPr>
        <w:t xml:space="preserve">2004 жылға арналған республикалық бюджеттiң шығыстарында: </w:t>
      </w:r>
      <w:r>
        <w:br/>
      </w:r>
      <w:r>
        <w:rPr>
          <w:rFonts w:ascii="Times New Roman"/>
          <w:b w:val="false"/>
          <w:i w:val="false"/>
          <w:color w:val="000000"/>
          <w:sz w:val="28"/>
        </w:rPr>
        <w:t xml:space="preserve">
      1) резидент заңды тұлғаларға салынатын корпоративтiк табыс салығы бойынша: </w:t>
      </w:r>
      <w:r>
        <w:br/>
      </w:r>
      <w:r>
        <w:rPr>
          <w:rFonts w:ascii="Times New Roman"/>
          <w:b w:val="false"/>
          <w:i w:val="false"/>
          <w:color w:val="000000"/>
          <w:sz w:val="28"/>
        </w:rPr>
        <w:t xml:space="preserve">
      Қазақстан Республикасы Әдiлет министрлiгiнiң аумақтық органдары бойынша - 15 251 мың теңге сомасында; </w:t>
      </w:r>
      <w:r>
        <w:br/>
      </w:r>
      <w:r>
        <w:rPr>
          <w:rFonts w:ascii="Times New Roman"/>
          <w:b w:val="false"/>
          <w:i w:val="false"/>
          <w:color w:val="000000"/>
          <w:sz w:val="28"/>
        </w:rPr>
        <w:t xml:space="preserve">
      Қазақстан Республикасының Ауыл шаруашылығы министрлігі үшін, асыл тұқымды мал шаруашылығымен шұғылданатын аттестатталған шаруашылықтар бойынша - 3 394 мың теңге сомасында; &lt;*&gt; </w:t>
      </w:r>
      <w:r>
        <w:br/>
      </w:r>
      <w:r>
        <w:rPr>
          <w:rFonts w:ascii="Times New Roman"/>
          <w:b w:val="false"/>
          <w:i w:val="false"/>
          <w:color w:val="000000"/>
          <w:sz w:val="28"/>
        </w:rPr>
        <w:t xml:space="preserve">
      2) Қазақстан Республикасының аумағында өндiрілген тауарларға, орындалған жұмыстарға және көрсетiлген қызметтерге қосылған құн салығы бойынша: </w:t>
      </w:r>
      <w:r>
        <w:br/>
      </w:r>
      <w:r>
        <w:rPr>
          <w:rFonts w:ascii="Times New Roman"/>
          <w:b w:val="false"/>
          <w:i w:val="false"/>
          <w:color w:val="000000"/>
          <w:sz w:val="28"/>
        </w:rPr>
        <w:t xml:space="preserve">
      Қазақстан Республикасы Президентiнiң Iс басқармасы бойынша - 802 930 мың теңге сомасында; </w:t>
      </w:r>
      <w:r>
        <w:br/>
      </w:r>
      <w:r>
        <w:rPr>
          <w:rFonts w:ascii="Times New Roman"/>
          <w:b w:val="false"/>
          <w:i w:val="false"/>
          <w:color w:val="000000"/>
          <w:sz w:val="28"/>
        </w:rPr>
        <w:t xml:space="preserve">
      Қазақстан Республикасының Ауыл шаруашылығы министрлiгі үшiн, асыл тұқымды мал шаруашылығымен шұғылданатын аттестатталған шаруашылықтар бойынша - 35 935 мың теңге сомасында; &lt;*&gt; </w:t>
      </w:r>
      <w:r>
        <w:br/>
      </w:r>
      <w:r>
        <w:rPr>
          <w:rFonts w:ascii="Times New Roman"/>
          <w:b w:val="false"/>
          <w:i w:val="false"/>
          <w:color w:val="000000"/>
          <w:sz w:val="28"/>
        </w:rPr>
        <w:t xml:space="preserve">
      Қазақстан Республикасы Әдiлет министрлiгiнiң аумақтық органдары бойынша - 7 392 мың теңге сомасында; </w:t>
      </w:r>
      <w:r>
        <w:br/>
      </w:r>
      <w:r>
        <w:rPr>
          <w:rFonts w:ascii="Times New Roman"/>
          <w:b w:val="false"/>
          <w:i w:val="false"/>
          <w:color w:val="000000"/>
          <w:sz w:val="28"/>
        </w:rPr>
        <w:t xml:space="preserve">
      3) Қазақстан Республикасының Ұлттық қауiпсiздiк комитетi үшiн арнайы жабдық берiлiмi үшін Қазақстан Республикасының аумағына импортталатын тауарларға қосылған құн салығы бойынша - 73 033 мың теңге сомасында; </w:t>
      </w:r>
      <w:r>
        <w:br/>
      </w:r>
      <w:r>
        <w:rPr>
          <w:rFonts w:ascii="Times New Roman"/>
          <w:b w:val="false"/>
          <w:i w:val="false"/>
          <w:color w:val="000000"/>
          <w:sz w:val="28"/>
        </w:rPr>
        <w:t xml:space="preserve">
      4) Қазақстан Республикасының Ұлттық қауiпсіздiк комитетi үшiн арнайы жабдық берiлiмi үшiн әкелiнетiн тауарларға кеден баждары бойынша - 1 743 мың теңге сомасында; </w:t>
      </w:r>
      <w:r>
        <w:br/>
      </w:r>
      <w:r>
        <w:rPr>
          <w:rFonts w:ascii="Times New Roman"/>
          <w:b w:val="false"/>
          <w:i w:val="false"/>
          <w:color w:val="000000"/>
          <w:sz w:val="28"/>
        </w:rPr>
        <w:t xml:space="preserve">
      5) Қазақстан Республикасының Ұлттық қауiпсіздiк комитетi үшiн арнайы жабдық берілімi үшiн кедендiк бақылау мен кедендiк рәсiмдерді жүзеге асырудан түсетiн түсiмдер бойынша - 1 607 мың теңге сомасында; </w:t>
      </w:r>
      <w:r>
        <w:br/>
      </w:r>
      <w:r>
        <w:rPr>
          <w:rFonts w:ascii="Times New Roman"/>
          <w:b w:val="false"/>
          <w:i w:val="false"/>
          <w:color w:val="000000"/>
          <w:sz w:val="28"/>
        </w:rPr>
        <w:t xml:space="preserve">
      6) Қазақстан Республикасының Ауыл шаруашылығы министрлігі үшін, асыл тұқымды мал шаруашылығымен шұғылданатын аттестатталған шаруашылықтар жөнiндегі роялти бойынша - 139 мың теңге сомасында;&lt;*&gt; </w:t>
      </w:r>
      <w:r>
        <w:br/>
      </w:r>
      <w:r>
        <w:rPr>
          <w:rFonts w:ascii="Times New Roman"/>
          <w:b w:val="false"/>
          <w:i w:val="false"/>
          <w:color w:val="000000"/>
          <w:sz w:val="28"/>
        </w:rPr>
        <w:t xml:space="preserve">
      7) Қазақстан Республикасының Ауыл шаруашылығы министрлігі үшiн, асыл тұқымды мал шаруашылығымен шұғылданатын аттестатталған шаруашылықтар жөнiндегi басқа да салық түсiмдерi бойынша - 12 мың теңге сомасында берешектерді өтеуге қаражат ескерiлсін. &lt;*&gt;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r>
        <w:rPr>
          <w:rFonts w:ascii="Times New Roman"/>
          <w:b w:val="false"/>
          <w:i w:val="false"/>
          <w:color w:val="000000"/>
          <w:sz w:val="28"/>
        </w:rPr>
        <w:t>2004 жылға арналған республикалық бюджетте Қазақстан Республикасы Президентiнің 2002 жылғы 5 маусымдағы N 889 </w:t>
      </w:r>
      <w:r>
        <w:rPr>
          <w:rFonts w:ascii="Times New Roman"/>
          <w:b w:val="false"/>
          <w:i w:val="false"/>
          <w:color w:val="000000"/>
          <w:sz w:val="28"/>
        </w:rPr>
        <w:t>Жарлығымен</w:t>
      </w:r>
      <w:r>
        <w:rPr>
          <w:rFonts w:ascii="Times New Roman"/>
          <w:b w:val="false"/>
          <w:i w:val="false"/>
          <w:color w:val="000000"/>
          <w:sz w:val="28"/>
        </w:rPr>
        <w:t xml:space="preserve"> бекiтілген 2003-2005 жылдарға арналған Мемлекеттiк аграрлық азық-түлiк бағдарламасын iске асыруды қамтамасыз ететiн ұйымдардың жарғылық капиталдарын ұлғайтуға 7 512 317 мың теңге сомасында қаражат, оның iшiнде: </w:t>
      </w:r>
      <w:r>
        <w:br/>
      </w:r>
      <w:r>
        <w:rPr>
          <w:rFonts w:ascii="Times New Roman"/>
          <w:b w:val="false"/>
          <w:i w:val="false"/>
          <w:color w:val="000000"/>
          <w:sz w:val="28"/>
        </w:rPr>
        <w:t xml:space="preserve">
      121 000 мың теңге - "Аграрлық кредит корпорациясы" жабық акционерлiк қоғамына; </w:t>
      </w:r>
      <w:r>
        <w:br/>
      </w:r>
      <w:r>
        <w:rPr>
          <w:rFonts w:ascii="Times New Roman"/>
          <w:b w:val="false"/>
          <w:i w:val="false"/>
          <w:color w:val="000000"/>
          <w:sz w:val="28"/>
        </w:rPr>
        <w:t xml:space="preserve">
      4 805 564 мың теңге - "ҚазАгроҚаржы" жабық акционерлiк қоғамына; </w:t>
      </w:r>
      <w:r>
        <w:br/>
      </w:r>
      <w:r>
        <w:rPr>
          <w:rFonts w:ascii="Times New Roman"/>
          <w:b w:val="false"/>
          <w:i w:val="false"/>
          <w:color w:val="000000"/>
          <w:sz w:val="28"/>
        </w:rPr>
        <w:t xml:space="preserve">
      2 500 000 мың теңге - "Мал өнiмдерi корпорациясы" жабық акционерлік қоғамына; </w:t>
      </w:r>
      <w:r>
        <w:br/>
      </w:r>
      <w:r>
        <w:rPr>
          <w:rFonts w:ascii="Times New Roman"/>
          <w:b w:val="false"/>
          <w:i w:val="false"/>
          <w:color w:val="000000"/>
          <w:sz w:val="28"/>
        </w:rPr>
        <w:t xml:space="preserve">
      85 753 мың теңге - "Азық-түлiк келiсiм-шарт корпорациясы" жабық акционерлiк қоғамына көзделсiн.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r>
        <w:rPr>
          <w:rFonts w:ascii="Times New Roman"/>
          <w:b w:val="false"/>
          <w:i w:val="false"/>
          <w:color w:val="000000"/>
          <w:sz w:val="28"/>
        </w:rPr>
        <w:t xml:space="preserve">Қазақстан Республикасы Президентiнiң Іс басқармасы шығыстарының құрамында мемлекеттiк органдар үшiн автомашиналар паркiн жаңартуға 398 188 мың теңге сомасында шығындар көзделді деп белгіленсін. </w:t>
      </w:r>
      <w:r>
        <w:br/>
      </w:r>
      <w:r>
        <w:rPr>
          <w:rFonts w:ascii="Times New Roman"/>
          <w:b w:val="false"/>
          <w:i w:val="false"/>
          <w:color w:val="000000"/>
          <w:sz w:val="28"/>
        </w:rPr>
        <w:t xml:space="preserve">
      Мемлекеттiк органдардың тiзбесiн және сатып алынатын техниканың санын Қазақстан Республикасының Үкiметi анықтайды.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r>
        <w:rPr>
          <w:rFonts w:ascii="Times New Roman"/>
          <w:b w:val="false"/>
          <w:i w:val="false"/>
          <w:color w:val="000000"/>
          <w:sz w:val="28"/>
        </w:rPr>
        <w:t xml:space="preserve">Қазақстан Республикасының Экономика және бюджеттiк жоспарлау министрлiгi шығыстарының құрамында республикалық инвестициялық жобалардың техникалық-экономикалық негiздемелерiн әзiрлеуге және оларға сараптамалар жүргiзуге 303 000 мың теңге сомасында шығындар көзделдi деп белгiленсiн. </w:t>
      </w:r>
      <w:r>
        <w:br/>
      </w:r>
      <w:r>
        <w:rPr>
          <w:rFonts w:ascii="Times New Roman"/>
          <w:b w:val="false"/>
          <w:i w:val="false"/>
          <w:color w:val="000000"/>
          <w:sz w:val="28"/>
        </w:rPr>
        <w:t xml:space="preserve">
      Республикалық инвестициялық жобалардың техникалық-экономикалық негiздемелерiн әзiрлеу және оларға сараптамалар жүргiзу iсiн қаржыландыру Қазақстан Республикасының Үкiметi анықтайтын тәртiппен және тiзбе бойынша жүзеге асырылады.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w:t>
      </w:r>
      <w:r>
        <w:rPr>
          <w:rFonts w:ascii="Times New Roman"/>
          <w:b w:val="false"/>
          <w:i w:val="false"/>
          <w:color w:val="000000"/>
          <w:sz w:val="28"/>
        </w:rPr>
        <w:t xml:space="preserve">Республикалық бюджеттен облыстық бюджеттерге берiлетiн субвенциялар мөлшерiнiң жалпы сомасы 2004 жылға 134 395 118 мың теңге, оның iшiнде: </w:t>
      </w:r>
      <w:r>
        <w:br/>
      </w:r>
      <w:r>
        <w:rPr>
          <w:rFonts w:ascii="Times New Roman"/>
          <w:b w:val="false"/>
          <w:i w:val="false"/>
          <w:color w:val="000000"/>
          <w:sz w:val="28"/>
        </w:rPr>
        <w:t xml:space="preserve">
      Ақмола облысына - 14 112 078 мың теңге; </w:t>
      </w:r>
      <w:r>
        <w:br/>
      </w:r>
      <w:r>
        <w:rPr>
          <w:rFonts w:ascii="Times New Roman"/>
          <w:b w:val="false"/>
          <w:i w:val="false"/>
          <w:color w:val="000000"/>
          <w:sz w:val="28"/>
        </w:rPr>
        <w:t xml:space="preserve">
      Ақтөбе облысына - 2 130 712 мың теңге; </w:t>
      </w:r>
      <w:r>
        <w:br/>
      </w:r>
      <w:r>
        <w:rPr>
          <w:rFonts w:ascii="Times New Roman"/>
          <w:b w:val="false"/>
          <w:i w:val="false"/>
          <w:color w:val="000000"/>
          <w:sz w:val="28"/>
        </w:rPr>
        <w:t xml:space="preserve">
      Алматы облысына - 14 425 291 мың теңге; </w:t>
      </w:r>
      <w:r>
        <w:br/>
      </w:r>
      <w:r>
        <w:rPr>
          <w:rFonts w:ascii="Times New Roman"/>
          <w:b w:val="false"/>
          <w:i w:val="false"/>
          <w:color w:val="000000"/>
          <w:sz w:val="28"/>
        </w:rPr>
        <w:t xml:space="preserve">
      Шығыс Қазақстан облысына - 15 010 054 мың теңге; </w:t>
      </w:r>
      <w:r>
        <w:br/>
      </w:r>
      <w:r>
        <w:rPr>
          <w:rFonts w:ascii="Times New Roman"/>
          <w:b w:val="false"/>
          <w:i w:val="false"/>
          <w:color w:val="000000"/>
          <w:sz w:val="28"/>
        </w:rPr>
        <w:t xml:space="preserve">
      Жамбыл облысына - 15 064 657 мың теңге; </w:t>
      </w:r>
      <w:r>
        <w:br/>
      </w:r>
      <w:r>
        <w:rPr>
          <w:rFonts w:ascii="Times New Roman"/>
          <w:b w:val="false"/>
          <w:i w:val="false"/>
          <w:color w:val="000000"/>
          <w:sz w:val="28"/>
        </w:rPr>
        <w:t xml:space="preserve">
      Батыс Қазақстан облысына - 5 657 033 мың теңге; </w:t>
      </w:r>
      <w:r>
        <w:br/>
      </w:r>
      <w:r>
        <w:rPr>
          <w:rFonts w:ascii="Times New Roman"/>
          <w:b w:val="false"/>
          <w:i w:val="false"/>
          <w:color w:val="000000"/>
          <w:sz w:val="28"/>
        </w:rPr>
        <w:t xml:space="preserve">
      Қарағанды облысына - 6 998 424 мың теңге; </w:t>
      </w:r>
      <w:r>
        <w:br/>
      </w:r>
      <w:r>
        <w:rPr>
          <w:rFonts w:ascii="Times New Roman"/>
          <w:b w:val="false"/>
          <w:i w:val="false"/>
          <w:color w:val="000000"/>
          <w:sz w:val="28"/>
        </w:rPr>
        <w:t xml:space="preserve">
      Қостанай облысына - 8 891 582 мың теңге; </w:t>
      </w:r>
      <w:r>
        <w:br/>
      </w:r>
      <w:r>
        <w:rPr>
          <w:rFonts w:ascii="Times New Roman"/>
          <w:b w:val="false"/>
          <w:i w:val="false"/>
          <w:color w:val="000000"/>
          <w:sz w:val="28"/>
        </w:rPr>
        <w:t xml:space="preserve">
      Қызылорда облысына - 10 908 556 мың теңге; </w:t>
      </w:r>
      <w:r>
        <w:br/>
      </w:r>
      <w:r>
        <w:rPr>
          <w:rFonts w:ascii="Times New Roman"/>
          <w:b w:val="false"/>
          <w:i w:val="false"/>
          <w:color w:val="000000"/>
          <w:sz w:val="28"/>
        </w:rPr>
        <w:t xml:space="preserve">
      Павлодар облысына - 1 043 270 мың теңге; </w:t>
      </w:r>
      <w:r>
        <w:br/>
      </w:r>
      <w:r>
        <w:rPr>
          <w:rFonts w:ascii="Times New Roman"/>
          <w:b w:val="false"/>
          <w:i w:val="false"/>
          <w:color w:val="000000"/>
          <w:sz w:val="28"/>
        </w:rPr>
        <w:t xml:space="preserve">
      Солтүстiк Қазақстан облысына - 11 468 018 мың теңге; </w:t>
      </w:r>
      <w:r>
        <w:br/>
      </w:r>
      <w:r>
        <w:rPr>
          <w:rFonts w:ascii="Times New Roman"/>
          <w:b w:val="false"/>
          <w:i w:val="false"/>
          <w:color w:val="000000"/>
          <w:sz w:val="28"/>
        </w:rPr>
        <w:t xml:space="preserve">
      Оңтүстiк Қазақстан облысына - 28 685 443 мың теңге болып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w:t>
      </w:r>
      <w:r>
        <w:rPr>
          <w:rFonts w:ascii="Times New Roman"/>
          <w:b w:val="false"/>
          <w:i w:val="false"/>
          <w:color w:val="000000"/>
          <w:sz w:val="28"/>
        </w:rPr>
        <w:t xml:space="preserve">Облыстық бюджеттерге 2004 жылға арналған субвенциялар мөлшерiн анықтау кeзiнде республикалық бюджет алдындағы борышты өтеу үшiн 787 000 мың теңге, оның iшiнде: </w:t>
      </w:r>
      <w:r>
        <w:br/>
      </w:r>
      <w:r>
        <w:rPr>
          <w:rFonts w:ascii="Times New Roman"/>
          <w:b w:val="false"/>
          <w:i w:val="false"/>
          <w:color w:val="000000"/>
          <w:sz w:val="28"/>
        </w:rPr>
        <w:t xml:space="preserve">
      Ақтөбе облысына - 287 000 мың теңге; </w:t>
      </w:r>
      <w:r>
        <w:br/>
      </w:r>
      <w:r>
        <w:rPr>
          <w:rFonts w:ascii="Times New Roman"/>
          <w:b w:val="false"/>
          <w:i w:val="false"/>
          <w:color w:val="000000"/>
          <w:sz w:val="28"/>
        </w:rPr>
        <w:t xml:space="preserve">
      Қостанай облысына - 500 000 мың теңге; </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w:t>
      </w:r>
      <w:r>
        <w:rPr>
          <w:rFonts w:ascii="Times New Roman"/>
          <w:b w:val="false"/>
          <w:i w:val="false"/>
          <w:color w:val="000000"/>
          <w:sz w:val="28"/>
        </w:rPr>
        <w:t xml:space="preserve">2004 жылға арналған республикалық бюджетте Қазақстан Республикасы мен Ресей Федерациясы арасындағы Сарышаған сынақ полигонын пайдалану мен жалдау және Приозерск қаласының тiршілік-тынысын қамтамасыз ету жағдайлары туралы 1995 жылғы 20 қаңтардағы келiсiмге сәйкес Қарағанды облысы Приозерск қаласының инфрақұрылымын қолдауға 200 000 мың теңге сомасында мақсатты трансферттер көзделсiн. &lt;*&gt;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w:t>
      </w:r>
      <w:r>
        <w:rPr>
          <w:rFonts w:ascii="Times New Roman"/>
          <w:b w:val="false"/>
          <w:i w:val="false"/>
          <w:color w:val="000000"/>
          <w:sz w:val="28"/>
        </w:rPr>
        <w:t xml:space="preserve">Қызылорда облысының бюджетiне 2004 жылға арналған субвенция мөлшерiн анықтау кезiнде Қазақстан Республикасының Үкiметi мен Ресей Федерациясының Үкiметi арасындағы "Байқоңыр" кешенiнде тұратын және (немесе) жұмыс iстейтiн Қазақстан Республикасы мен Ресей Федерациясы азаматтарының әлеуметтiк кепiлдiктерi туралы 1998 жылғы 12 қазандағы келiсiмге сәйкес, "Байқоңыр" кешенiнде тұратын және (немесе) жұмыс iстейтiн Қазақстан Республикасы азаматтарының әлеуметтiк кепiлдiктерiн қамтамасыз етуге жұмсалатын шығыстар ескерiлдi деп белгiленсiн.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w:t>
      </w:r>
      <w:r>
        <w:rPr>
          <w:rFonts w:ascii="Times New Roman"/>
          <w:b w:val="false"/>
          <w:i w:val="false"/>
          <w:color w:val="000000"/>
          <w:sz w:val="28"/>
        </w:rPr>
        <w:t>"Кемтар балаларды әлеуметтiк және медициналық-педагогикалық түзеу арқылы қолдау туралы" 2002 жылғы 11 шiлдедегi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iске асыруға қаражат 2004 жылға арналған жергiлiктi бюджеттерде 5-қосымшада белгiленгеннен кем емес мөлшерде көзделетiнi ескерiлсiн.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w:t>
      </w:r>
      <w:r>
        <w:rPr>
          <w:rFonts w:ascii="Times New Roman"/>
          <w:b w:val="false"/>
          <w:i w:val="false"/>
          <w:color w:val="000000"/>
          <w:sz w:val="28"/>
        </w:rPr>
        <w:t xml:space="preserve">2004 жылға арналған жергiлiктi бюджеттердiң шығыстарында 6-қосымшаға сәйкес кепiлдік берiлген көлемде тегiн медициналық көмек көрсетуге 15 000 000 мың теңге сомасында қосымша шығындар көзделетiнi ескерiлсiн. </w:t>
      </w:r>
      <w:r>
        <w:br/>
      </w:r>
      <w:r>
        <w:rPr>
          <w:rFonts w:ascii="Times New Roman"/>
          <w:b w:val="false"/>
          <w:i w:val="false"/>
          <w:color w:val="000000"/>
          <w:sz w:val="28"/>
        </w:rPr>
        <w:t xml:space="preserve">
      Қосымша шығыс қаражатын жұмсауды Қазақстан Республикасының Үкiметi белгiлейдi.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w:t>
      </w:r>
      <w:r>
        <w:rPr>
          <w:rFonts w:ascii="Times New Roman"/>
          <w:b w:val="false"/>
          <w:i w:val="false"/>
          <w:color w:val="000000"/>
          <w:sz w:val="28"/>
        </w:rPr>
        <w:t xml:space="preserve">2004 жылға арналған республикалық бюджетте жергiлiктi бюджеттерден қаржыландырылатын мамандандырылған бiлiм беру ұйымдарында оқитын, есту және көру қабiлетi бұзылған мүгедек балаларды сурдо- және тифлоқұралдармен қамтамасыз етуге облыстық бюджеттерге, Астана және Алматы қалаларының бюджеттерiне 112 165 мың теңге сомасында мақсатты трансферттер көзделгенi ескерiлсiн. </w:t>
      </w:r>
      <w:r>
        <w:br/>
      </w:r>
      <w:r>
        <w:rPr>
          <w:rFonts w:ascii="Times New Roman"/>
          <w:b w:val="false"/>
          <w:i w:val="false"/>
          <w:color w:val="000000"/>
          <w:sz w:val="28"/>
        </w:rPr>
        <w:t xml:space="preserve">
      Аталған соманы бөлу Қазақстан Республикасының Үкiметi анықтайтын тәртiппен және тiзбе бойынша жүзеге асырылады.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w:t>
      </w:r>
      <w:r>
        <w:rPr>
          <w:rFonts w:ascii="Times New Roman"/>
          <w:b w:val="false"/>
          <w:i w:val="false"/>
          <w:color w:val="000000"/>
          <w:sz w:val="28"/>
        </w:rPr>
        <w:t xml:space="preserve">27-бап. 2004 жылға арналған pecпубликалық бюджетте Қазақстан Республикасы Президентінiң Жарлығымен бекiтiлетiн 2004 жылға арналған оралмандардың көшіп келу квотасы бойынша келген оралмандардың отбасыларын тұрғын үймен қамтамасыз етуге - 5 072 582 мың теңге сомасында, сондай-ақ 2003 жылға арналған оралмандардың көшіп келу квотасына енгізiлген opaлмандардың 316 отбасына тұрғын үй сатып алуға 209 396 мың теңге қаражат көзделсiн. </w:t>
      </w:r>
      <w:r>
        <w:br/>
      </w:r>
      <w:r>
        <w:rPr>
          <w:rFonts w:ascii="Times New Roman"/>
          <w:b w:val="false"/>
          <w:i w:val="false"/>
          <w:color w:val="000000"/>
          <w:sz w:val="28"/>
        </w:rPr>
        <w:t xml:space="preserve">
      2004 жылға арналған оралмандардың көшіп келу квотасы бойынша келетін оралмандар отбасыларына қаражат Қазақстан Республикасының Үкiметi белгiлейтiн тәртіппен отбасының бip мүшесiне жүз еселенген айлық есептiк көрсеткіш есебiнен бөлінедi деп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w:t>
      </w:r>
      <w:r>
        <w:rPr>
          <w:rFonts w:ascii="Times New Roman"/>
          <w:b w:val="false"/>
          <w:i w:val="false"/>
          <w:color w:val="000000"/>
          <w:sz w:val="28"/>
        </w:rPr>
        <w:t xml:space="preserve">2004 жылға арналған республикалық бюджетте Қызылорда облысының облыстық бюджетiне мақсатты трансферттер мынадай мөлшерде көзделсiн: </w:t>
      </w:r>
      <w:r>
        <w:br/>
      </w:r>
      <w:r>
        <w:rPr>
          <w:rFonts w:ascii="Times New Roman"/>
          <w:b w:val="false"/>
          <w:i w:val="false"/>
          <w:color w:val="000000"/>
          <w:sz w:val="28"/>
        </w:rPr>
        <w:t xml:space="preserve">
      156 800 мың теңге - Арал және Қазалы аудандарының халқына мемлекеттiк атаулы әлеуметтiк көмек көрсету үшiн; </w:t>
      </w:r>
      <w:r>
        <w:br/>
      </w:r>
      <w:r>
        <w:rPr>
          <w:rFonts w:ascii="Times New Roman"/>
          <w:b w:val="false"/>
          <w:i w:val="false"/>
          <w:color w:val="000000"/>
          <w:sz w:val="28"/>
        </w:rPr>
        <w:t xml:space="preserve">
      122 251 мың теңге - Арал және Қазалы аудандарының халқына кепiлдiк берiлген көлемде тегiн медициналық көмек көрсету үшiн. </w:t>
      </w:r>
      <w:r>
        <w:br/>
      </w:r>
      <w:r>
        <w:rPr>
          <w:rFonts w:ascii="Times New Roman"/>
          <w:b w:val="false"/>
          <w:i w:val="false"/>
          <w:color w:val="000000"/>
          <w:sz w:val="28"/>
        </w:rPr>
        <w:t xml:space="preserve">
      Арал және Қазалы аудандарының халқына мемлекеттiк атаулы әлеуметтiк көмек көрсетуге шығыстар жергіліктi бюджеттерде өз қаражаты есебiнен 116 000 мың теңгеден кем емес сомада көзделетiнi ескерілсiн.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w:t>
      </w:r>
      <w:r>
        <w:rPr>
          <w:rFonts w:ascii="Times New Roman"/>
          <w:b w:val="false"/>
          <w:i w:val="false"/>
          <w:color w:val="000000"/>
          <w:sz w:val="28"/>
        </w:rPr>
        <w:t xml:space="preserve">2004 жылға арналған республикалық бюджетте Ақтөбе облысының облыстық бюджетiне мақсатты трансферттер мынадай мөлшерде көзделсiн: </w:t>
      </w:r>
      <w:r>
        <w:br/>
      </w:r>
      <w:r>
        <w:rPr>
          <w:rFonts w:ascii="Times New Roman"/>
          <w:b w:val="false"/>
          <w:i w:val="false"/>
          <w:color w:val="000000"/>
          <w:sz w:val="28"/>
        </w:rPr>
        <w:t xml:space="preserve">
      43 200 мың теңге - Шалқар ауданының халқына мемлекеттiк атаулы әлеуметтiк көмек көрсету үшiн; </w:t>
      </w:r>
      <w:r>
        <w:br/>
      </w:r>
      <w:r>
        <w:rPr>
          <w:rFonts w:ascii="Times New Roman"/>
          <w:b w:val="false"/>
          <w:i w:val="false"/>
          <w:color w:val="000000"/>
          <w:sz w:val="28"/>
        </w:rPr>
        <w:t xml:space="preserve">
      17 122 мың теңге - Шалқар ауданының халқына кепiлдiк берiлген көлемде тегiн медициналық көмек көрсету үшiн. </w:t>
      </w:r>
      <w:r>
        <w:br/>
      </w:r>
      <w:r>
        <w:rPr>
          <w:rFonts w:ascii="Times New Roman"/>
          <w:b w:val="false"/>
          <w:i w:val="false"/>
          <w:color w:val="000000"/>
          <w:sz w:val="28"/>
        </w:rPr>
        <w:t xml:space="preserve">
      Шалқар ауданының халқына мемлекеттiк атаулы әлеуметтiк көмек көрсетуге арналған шығыстар жергiлiктi бюджеттерде өз қаражаты есебiнен 95 000 мың теңгеден кем емес сомада көзделетiнi ескерiлсiн.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w:t>
      </w:r>
      <w:r>
        <w:rPr>
          <w:rFonts w:ascii="Times New Roman"/>
          <w:b w:val="false"/>
          <w:i w:val="false"/>
          <w:color w:val="000000"/>
          <w:sz w:val="28"/>
        </w:rPr>
        <w:t xml:space="preserve">2004 жылға арналған республикалық бюджетте облыстық бюджеттерге, Астана және Алматы қалаларының бюджеттерiне мынадай мөлшерде: </w:t>
      </w:r>
      <w:r>
        <w:br/>
      </w:r>
      <w:r>
        <w:rPr>
          <w:rFonts w:ascii="Times New Roman"/>
          <w:b w:val="false"/>
          <w:i w:val="false"/>
          <w:color w:val="000000"/>
          <w:sz w:val="28"/>
        </w:rPr>
        <w:t xml:space="preserve">
      мемлекеттiк бiлiм беру ұйымдарының үлгi штаттарын ұстауды қамтамасыз етуге - 2 731 921 мың теңге; </w:t>
      </w:r>
      <w:r>
        <w:br/>
      </w:r>
      <w:r>
        <w:rPr>
          <w:rFonts w:ascii="Times New Roman"/>
          <w:b w:val="false"/>
          <w:i w:val="false"/>
          <w:color w:val="000000"/>
          <w:sz w:val="28"/>
        </w:rPr>
        <w:t xml:space="preserve">
      жаңадан iске қосылатын бiлiм беру объектiлерiн ұстауға - 1 141 080 мың теңге; </w:t>
      </w:r>
      <w:r>
        <w:br/>
      </w:r>
      <w:r>
        <w:rPr>
          <w:rFonts w:ascii="Times New Roman"/>
          <w:b w:val="false"/>
          <w:i w:val="false"/>
          <w:color w:val="000000"/>
          <w:sz w:val="28"/>
        </w:rPr>
        <w:t xml:space="preserve">
      жаңадан іске қосылатын денсаулық сақтау объектілерiн ұстауға - 438 887 мың теңге; </w:t>
      </w:r>
      <w:r>
        <w:br/>
      </w:r>
      <w:r>
        <w:rPr>
          <w:rFonts w:ascii="Times New Roman"/>
          <w:b w:val="false"/>
          <w:i w:val="false"/>
          <w:color w:val="000000"/>
          <w:sz w:val="28"/>
        </w:rPr>
        <w:t xml:space="preserve">
      шағын қалаларды, оның iшiнде экономикасы күйзелiске ұшыраған қалаларды дамытуға - 300 000 мың теңге; </w:t>
      </w:r>
      <w:r>
        <w:br/>
      </w:r>
      <w:r>
        <w:rPr>
          <w:rFonts w:ascii="Times New Roman"/>
          <w:b w:val="false"/>
          <w:i w:val="false"/>
          <w:color w:val="000000"/>
          <w:sz w:val="28"/>
        </w:rPr>
        <w:t xml:space="preserve">
      "Қазақстан темiр жолы" ұлттық компаниясы" акционерлiк қоғамының балансынан алып берiлген жалпы бiлiм беретiн оқу орындарының жұмыс iстеуiн қамтамасыз етуге - 715 830 мың теңге;&lt;*&gt; </w:t>
      </w:r>
      <w:r>
        <w:br/>
      </w:r>
      <w:r>
        <w:rPr>
          <w:rFonts w:ascii="Times New Roman"/>
          <w:b w:val="false"/>
          <w:i w:val="false"/>
          <w:color w:val="000000"/>
          <w:sz w:val="28"/>
        </w:rPr>
        <w:t xml:space="preserve">
      жергiлiктi атқарушы органдардың мемлекеттiк тапсырысы негiзiнде орта кәсiптiк оқу орындарында оқитын студенттер стипендияларының мөлшерiн ұлғайтуға - 219 006 мың теңге; </w:t>
      </w:r>
      <w:r>
        <w:br/>
      </w:r>
      <w:r>
        <w:rPr>
          <w:rFonts w:ascii="Times New Roman"/>
          <w:b w:val="false"/>
          <w:i w:val="false"/>
          <w:color w:val="000000"/>
          <w:sz w:val="28"/>
        </w:rPr>
        <w:t xml:space="preserve">
      патронат тәрбиешiлерге берiлген баланы (балаларды) асырауға арналған ақшалай қаражат төлеуге - 244 682 мың теңге; </w:t>
      </w:r>
      <w:r>
        <w:br/>
      </w:r>
      <w:r>
        <w:rPr>
          <w:rFonts w:ascii="Times New Roman"/>
          <w:b w:val="false"/>
          <w:i w:val="false"/>
          <w:color w:val="000000"/>
          <w:sz w:val="28"/>
        </w:rPr>
        <w:t xml:space="preserve">
      полицияның учаскелiк инспекторларының ақшалай ризығын ұлғайтуға және оларды материалдық-техникалық жарақтандыруға - 716 000 мың теңге мақсатты трансферттер көзделгенi ескерiлсiн. </w:t>
      </w:r>
      <w:r>
        <w:br/>
      </w:r>
      <w:r>
        <w:rPr>
          <w:rFonts w:ascii="Times New Roman"/>
          <w:b w:val="false"/>
          <w:i w:val="false"/>
          <w:color w:val="000000"/>
          <w:sz w:val="28"/>
        </w:rPr>
        <w:t xml:space="preserve">
      Бұл сомаларды облыстық бюджеттерге, Астана және Алматы қалаларының бюджеттерiне бөлу Қазақстан Республикасы Үкiметiнiң шешiмi негiзiнде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w:t>
      </w:r>
      <w:r>
        <w:rPr>
          <w:rFonts w:ascii="Times New Roman"/>
          <w:b w:val="false"/>
          <w:i w:val="false"/>
          <w:color w:val="000000"/>
          <w:sz w:val="28"/>
        </w:rPr>
        <w:t xml:space="preserve">2004 жылға арналған республикалық бюджетте ауылдық (селолық) округтердің әкiмдерi аппараттарын ұстауға облыстық бюджеттерге 7-қосымшаға сәйкес берiлетiн 2 882 473 мың теңге сомасында мақсатты трансферттер көзделгенi ескерiлсiн.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w:t>
      </w:r>
      <w:r>
        <w:rPr>
          <w:rFonts w:ascii="Times New Roman"/>
          <w:b w:val="false"/>
          <w:i w:val="false"/>
          <w:color w:val="000000"/>
          <w:sz w:val="28"/>
        </w:rPr>
        <w:t xml:space="preserve">2004 жылға арналған республикалық бюджетте Қазақстан Республикасы Президентiнiң 2003 жылғы 10 шiлдедегi N 1149 </w:t>
      </w:r>
      <w:r>
        <w:rPr>
          <w:rFonts w:ascii="Times New Roman"/>
          <w:b w:val="false"/>
          <w:i w:val="false"/>
          <w:color w:val="000000"/>
          <w:sz w:val="28"/>
          <w:u w:val="single"/>
        </w:rPr>
        <w:t>Жарлығымен</w:t>
      </w:r>
      <w:r>
        <w:rPr>
          <w:rFonts w:ascii="Times New Roman"/>
          <w:b w:val="false"/>
          <w:i w:val="false"/>
          <w:color w:val="000000"/>
          <w:sz w:val="28"/>
        </w:rPr>
        <w:t xml:space="preserve"> бекiтілген Қазақстан Республикасының ауылдық аумақтарын дамытудың 2004-2010 жылдарға арналған мемлекеттiк бағдарламасын iске асыру шеңберiнде ауылдың әлеуметтiк инфрақұрылымын нығайтуға 15 000 000 мың теңге, оның iшiнде: </w:t>
      </w:r>
      <w:r>
        <w:br/>
      </w:r>
      <w:r>
        <w:rPr>
          <w:rFonts w:ascii="Times New Roman"/>
          <w:b w:val="false"/>
          <w:i w:val="false"/>
          <w:color w:val="000000"/>
          <w:sz w:val="28"/>
        </w:rPr>
        <w:t xml:space="preserve">
      ауылдық елдi мекендердi ауыз сумен қамтамасыз ету объектiлерiн салуға және реконструкциялауға - 5 460 000 мың теңге; </w:t>
      </w:r>
      <w:r>
        <w:br/>
      </w:r>
      <w:r>
        <w:rPr>
          <w:rFonts w:ascii="Times New Roman"/>
          <w:b w:val="false"/>
          <w:i w:val="false"/>
          <w:color w:val="000000"/>
          <w:sz w:val="28"/>
        </w:rPr>
        <w:t xml:space="preserve">
      ауылдық мектептер құрылысына облыстық бюджеттерге мақсатты инвестициялық трансферттер - 5 210 000 мың теңге; </w:t>
      </w:r>
      <w:r>
        <w:br/>
      </w:r>
      <w:r>
        <w:rPr>
          <w:rFonts w:ascii="Times New Roman"/>
          <w:b w:val="false"/>
          <w:i w:val="false"/>
          <w:color w:val="000000"/>
          <w:sz w:val="28"/>
        </w:rPr>
        <w:t xml:space="preserve">
      ауылдық (селолық) жердiң денсаулық сақтау объектiлерi құрылысына және реконструкциялауға облыстық бюджеттерге мақсатты инвестициялық трансферттер - 4 022 600 мың теңге; </w:t>
      </w:r>
      <w:r>
        <w:br/>
      </w:r>
      <w:r>
        <w:rPr>
          <w:rFonts w:ascii="Times New Roman"/>
          <w:b w:val="false"/>
          <w:i w:val="false"/>
          <w:color w:val="000000"/>
          <w:sz w:val="28"/>
        </w:rPr>
        <w:t xml:space="preserve">
      ауылдық (селолық) жердiң денсаулық сақтау iсiнде ұтқыр және телемедицинаны дамытуға - 250 000 мың теңге; </w:t>
      </w:r>
      <w:r>
        <w:br/>
      </w:r>
      <w:r>
        <w:rPr>
          <w:rFonts w:ascii="Times New Roman"/>
          <w:b w:val="false"/>
          <w:i w:val="false"/>
          <w:color w:val="000000"/>
          <w:sz w:val="28"/>
        </w:rPr>
        <w:t xml:space="preserve">
      2003 жылғы 23 мамырда жер сiлкiнiсiнен зардап шеккен Т.Рысқұлов ауданындағы денсаулық сақтау объектiлерiн жөндеуге Жамбыл облысының облыстық бюджетiне мақсатты трансферттер - 57 400 мың теңге сомасында қаражат көзделсiн. </w:t>
      </w:r>
      <w:r>
        <w:br/>
      </w:r>
      <w:r>
        <w:rPr>
          <w:rFonts w:ascii="Times New Roman"/>
          <w:b w:val="false"/>
          <w:i w:val="false"/>
          <w:color w:val="000000"/>
          <w:sz w:val="28"/>
        </w:rPr>
        <w:t xml:space="preserve">
      2004 жылғы республикалық бюджет қаражатының есебiнен салуға, реконструкциялауға, жөндеуге жататын ауылдық (селолық) жердiң бiлiм беру, денсаулық сақтау және ауыз сумен қамтамасыз ету объектiлерінің тiзбесiн Қазақстан Республикасының Yкiметi анықтайды.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w:t>
      </w:r>
      <w:r>
        <w:rPr>
          <w:rFonts w:ascii="Times New Roman"/>
          <w:b w:val="false"/>
          <w:i w:val="false"/>
          <w:color w:val="000000"/>
          <w:sz w:val="28"/>
        </w:rPr>
        <w:t xml:space="preserve">Тиiстi республикалық бюджеттiк бағдарламалар бойынша облыстық бюджеттерге, Астана, Алматы қалаларының бюджеттерiне 2004 жылға арналған республикалық бюджеттен бөлiнетiн мақсатты инвестициялық трансферттер есебiнен iске асырылатын жергiлiктi инвестициялық жобалардың тiзбесiн және көлемiн Қазақстан Республикасының Yкiметi анықтайтын болып белгiленсiн.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34-бап.&lt;*&gt; </w:t>
      </w:r>
      <w:r>
        <w:br/>
      </w:r>
      <w:r>
        <w:rPr>
          <w:rFonts w:ascii="Times New Roman"/>
          <w:b w:val="false"/>
          <w:i w:val="false"/>
          <w:color w:val="000000"/>
          <w:sz w:val="28"/>
        </w:rPr>
        <w:t>
</w:t>
      </w:r>
      <w:r>
        <w:rPr>
          <w:rFonts w:ascii="Times New Roman"/>
          <w:b w:val="false"/>
          <w:i w:val="false"/>
          <w:color w:val="ff0000"/>
          <w:sz w:val="28"/>
        </w:rPr>
        <w:t xml:space="preserve">       Ескерту. 34-бап алынып тасталды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w:t>
      </w:r>
      <w:r>
        <w:rPr>
          <w:rFonts w:ascii="Times New Roman"/>
          <w:b w:val="false"/>
          <w:i w:val="false"/>
          <w:color w:val="000000"/>
          <w:sz w:val="28"/>
        </w:rPr>
        <w:t xml:space="preserve">2004 жылғы 1 қаңтардан бастап аумақтық iшкi iстер органдарының электрондық почта қызметтерiне жұмсалатын шығындар республикалық бюджет қаражаты есебiнен жүзеге асырылатын болып белгiленсiн.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w:t>
      </w:r>
      <w:r>
        <w:rPr>
          <w:rFonts w:ascii="Times New Roman"/>
          <w:b w:val="false"/>
          <w:i w:val="false"/>
          <w:color w:val="000000"/>
          <w:sz w:val="28"/>
        </w:rPr>
        <w:t xml:space="preserve">2004 жылға арналған республикалық бюджетте Қазақстан Республикасының Ұлттық қорына берiлетiн ресми трансферттер 9 309 670 мың теңге сомасында көзделсiн. </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w:t>
      </w:r>
      <w:r>
        <w:rPr>
          <w:rFonts w:ascii="Times New Roman"/>
          <w:b w:val="false"/>
          <w:i w:val="false"/>
          <w:color w:val="000000"/>
          <w:sz w:val="28"/>
        </w:rPr>
        <w:t xml:space="preserve">2004 жылға арналған республикалық бюджетте өткен жылдардың мiндеттемелерiн орындауға 1 162 176 мың теңге, оның iшiнде: </w:t>
      </w:r>
      <w:r>
        <w:br/>
      </w:r>
      <w:r>
        <w:rPr>
          <w:rFonts w:ascii="Times New Roman"/>
          <w:b w:val="false"/>
          <w:i w:val="false"/>
          <w:color w:val="000000"/>
          <w:sz w:val="28"/>
        </w:rPr>
        <w:t xml:space="preserve">
      Қазақстан Республикасының Сыртқы iстер министрлiгiне - шетелде Қазақстан Республикасының меншiгiне жылжымайтын мүлiк сатып алуға 201 894 мың теңге; </w:t>
      </w:r>
      <w:r>
        <w:br/>
      </w:r>
      <w:r>
        <w:rPr>
          <w:rFonts w:ascii="Times New Roman"/>
          <w:b w:val="false"/>
          <w:i w:val="false"/>
          <w:color w:val="000000"/>
          <w:sz w:val="28"/>
        </w:rPr>
        <w:t xml:space="preserve">
      Қазақстан Республикасының Еңбек және халықты әлеуметтiк қорғау министрлiгiне - Семей ядролық сынақ полигонындағы ядролық сынақтардың салдарынан зардап шеккен азаматтардың зейнетақыларына үстеме ақы төлеуге 652 000 мың теңге; </w:t>
      </w:r>
      <w:r>
        <w:br/>
      </w:r>
      <w:r>
        <w:rPr>
          <w:rFonts w:ascii="Times New Roman"/>
          <w:b w:val="false"/>
          <w:i w:val="false"/>
          <w:color w:val="000000"/>
          <w:sz w:val="28"/>
        </w:rPr>
        <w:t xml:space="preserve">
      Қазақстан Республикасының Көлiк және коммуникациялар министрлiгiне - "Қазақстан темiр жолы" ұлттық компаниясы" акционерлiк қоғамының әскери тасымалдар бойынша шығындарын өтеуге - 308 282 мың теңге көзделсін. </w:t>
      </w:r>
      <w:r>
        <w:br/>
      </w: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w:t>
      </w:r>
      <w:r>
        <w:rPr>
          <w:rFonts w:ascii="Times New Roman"/>
          <w:b w:val="false"/>
          <w:i w:val="false"/>
          <w:color w:val="000000"/>
          <w:sz w:val="28"/>
        </w:rPr>
        <w:t xml:space="preserve">2004 жылға арналған республикалық бюджетте 15 250  333 мың теңге сомасында, оның iшiнде: </w:t>
      </w:r>
      <w:r>
        <w:br/>
      </w:r>
      <w:r>
        <w:rPr>
          <w:rFonts w:ascii="Times New Roman"/>
          <w:b w:val="false"/>
          <w:i w:val="false"/>
          <w:color w:val="000000"/>
          <w:sz w:val="28"/>
        </w:rPr>
        <w:t xml:space="preserve">
      "Қазақстанның Даму Банкi" акционерлiк қоғамының жарғылық капиталын ұлғайтуға - 10 651 333 мың теңге; </w:t>
      </w:r>
      <w:r>
        <w:br/>
      </w:r>
      <w:r>
        <w:rPr>
          <w:rFonts w:ascii="Times New Roman"/>
          <w:b w:val="false"/>
          <w:i w:val="false"/>
          <w:color w:val="000000"/>
          <w:sz w:val="28"/>
        </w:rPr>
        <w:t xml:space="preserve">
      "Қазақстанның Даму Банкi" акционерлiк қоғамына кредиттiк ресурстар беруге - 4 599 000 мың теңге қаражат көзделсін. </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w:t>
      </w:r>
      <w:r>
        <w:rPr>
          <w:rFonts w:ascii="Times New Roman"/>
          <w:b w:val="false"/>
          <w:i w:val="false"/>
          <w:color w:val="000000"/>
          <w:sz w:val="28"/>
        </w:rPr>
        <w:t xml:space="preserve">2004 жылға арналған республикалық бюджетте мына ұйымдардың жарғылық капиталын қалыптастыру мен ұлғайтуға 26 062 183 мың теңге сомасында қаражат: </w:t>
      </w:r>
      <w:r>
        <w:br/>
      </w:r>
      <w:r>
        <w:rPr>
          <w:rFonts w:ascii="Times New Roman"/>
          <w:b w:val="false"/>
          <w:i w:val="false"/>
          <w:color w:val="000000"/>
          <w:sz w:val="28"/>
        </w:rPr>
        <w:t xml:space="preserve">
      "Мемлекеттік әлеуметтік сақтандыру қоры" акционерлiк қоғамына - 45 950 мың теңге; </w:t>
      </w:r>
      <w:r>
        <w:br/>
      </w:r>
      <w:r>
        <w:rPr>
          <w:rFonts w:ascii="Times New Roman"/>
          <w:b w:val="false"/>
          <w:i w:val="false"/>
          <w:color w:val="000000"/>
          <w:sz w:val="28"/>
        </w:rPr>
        <w:t xml:space="preserve">
      "Күйгенжар" акционерлiк қоғамына - 274 798 мың теңге; </w:t>
      </w:r>
      <w:r>
        <w:br/>
      </w:r>
      <w:r>
        <w:rPr>
          <w:rFonts w:ascii="Times New Roman"/>
          <w:b w:val="false"/>
          <w:i w:val="false"/>
          <w:color w:val="000000"/>
          <w:sz w:val="28"/>
        </w:rPr>
        <w:t xml:space="preserve">
      "Астана халықаралық әуежайы" акционерлiк қоғамына - 2 599 429 мың теңге; </w:t>
      </w:r>
      <w:r>
        <w:br/>
      </w:r>
      <w:r>
        <w:rPr>
          <w:rFonts w:ascii="Times New Roman"/>
          <w:b w:val="false"/>
          <w:i w:val="false"/>
          <w:color w:val="000000"/>
          <w:sz w:val="28"/>
        </w:rPr>
        <w:t xml:space="preserve">
      "Қазақстан келiсiм-шарт агенттiгi" акционерлiк қоғамына - 93 000 мың теңге; </w:t>
      </w:r>
      <w:r>
        <w:br/>
      </w:r>
      <w:r>
        <w:rPr>
          <w:rFonts w:ascii="Times New Roman"/>
          <w:b w:val="false"/>
          <w:i w:val="false"/>
          <w:color w:val="000000"/>
          <w:sz w:val="28"/>
        </w:rPr>
        <w:t xml:space="preserve">
      "Инжиниринг және технологиялар трансфертi орталығы" акционерлiк қоғамына - 900 000 мың теңге; </w:t>
      </w:r>
      <w:r>
        <w:br/>
      </w:r>
      <w:r>
        <w:rPr>
          <w:rFonts w:ascii="Times New Roman"/>
          <w:b w:val="false"/>
          <w:i w:val="false"/>
          <w:color w:val="000000"/>
          <w:sz w:val="28"/>
        </w:rPr>
        <w:t xml:space="preserve">
      "Маркетингтiк-талдамалық зерттеулер орталығы" акционерлiк қоғамына - 1 222 890 мың теңгe; </w:t>
      </w:r>
      <w:r>
        <w:br/>
      </w:r>
      <w:r>
        <w:rPr>
          <w:rFonts w:ascii="Times New Roman"/>
          <w:b w:val="false"/>
          <w:i w:val="false"/>
          <w:color w:val="000000"/>
          <w:sz w:val="28"/>
        </w:rPr>
        <w:t xml:space="preserve">
      "Ұлттық инновациялық қор" акционерлiк қоғамына - 10 500 000 мың теңге; </w:t>
      </w:r>
      <w:r>
        <w:br/>
      </w:r>
      <w:r>
        <w:rPr>
          <w:rFonts w:ascii="Times New Roman"/>
          <w:b w:val="false"/>
          <w:i w:val="false"/>
          <w:color w:val="000000"/>
          <w:sz w:val="28"/>
        </w:rPr>
        <w:t xml:space="preserve">
      "Шағын кәсiпкерлiктi дамыту қоры" акционерлiк қоғамына - 750 000 мың теңге; </w:t>
      </w:r>
      <w:r>
        <w:br/>
      </w:r>
      <w:r>
        <w:rPr>
          <w:rFonts w:ascii="Times New Roman"/>
          <w:b w:val="false"/>
          <w:i w:val="false"/>
          <w:color w:val="000000"/>
          <w:sz w:val="28"/>
        </w:rPr>
        <w:t xml:space="preserve">
      "Қазақстан инжиниринг" (Kazakhstan Engineering) ұлттық компаниясы" акционерлiк қоғамына - 786 116 мың теңге; </w:t>
      </w:r>
      <w:r>
        <w:br/>
      </w:r>
      <w:r>
        <w:rPr>
          <w:rFonts w:ascii="Times New Roman"/>
          <w:b w:val="false"/>
          <w:i w:val="false"/>
          <w:color w:val="000000"/>
          <w:sz w:val="28"/>
        </w:rPr>
        <w:t xml:space="preserve">
      Қазақстанның Тұрғын үй құрылысы жинақ банкi" акционерлiк қоғамына - 1 500 000 мың теңге; &lt;*&gt; </w:t>
      </w:r>
      <w:r>
        <w:br/>
      </w:r>
      <w:r>
        <w:rPr>
          <w:rFonts w:ascii="Times New Roman"/>
          <w:b w:val="false"/>
          <w:i w:val="false"/>
          <w:color w:val="000000"/>
          <w:sz w:val="28"/>
        </w:rPr>
        <w:t xml:space="preserve">
      ҚазМұнайГаз" ұлттық компаниясы" акционерлiк қоғамына - 7 390 000 мың теңге, оның iшiнде Амангелдi газ кен орындары топтарын игеруi - 4 000 000 мың теңге, Ақшабұлақ - Қызылорда қаласы газ құбырын салуға - 3 390 000 мың теңге көзделсін. &lt;*&gt; </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w:t>
      </w:r>
      <w:r>
        <w:rPr>
          <w:rFonts w:ascii="Times New Roman"/>
          <w:b w:val="false"/>
          <w:i w:val="false"/>
          <w:color w:val="000000"/>
          <w:sz w:val="28"/>
        </w:rPr>
        <w:t xml:space="preserve">2004 жылға арналған республикалық бюджетте ақпараттық технологиялар паркiн құруға 700 000 мың теңге сомасында қаражат көзделсiн. &lt;*&gt; </w:t>
      </w:r>
      <w:r>
        <w:br/>
      </w: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39"/>
    <w:bookmarkStart w:name="z56" w:id="40"/>
    <w:p>
      <w:pPr>
        <w:spacing w:after="0"/>
        <w:ind w:left="0"/>
        <w:jc w:val="both"/>
      </w:pPr>
      <w:r>
        <w:rPr>
          <w:rFonts w:ascii="Times New Roman"/>
          <w:b w:val="false"/>
          <w:i w:val="false"/>
          <w:color w:val="000000"/>
          <w:sz w:val="28"/>
        </w:rPr>
        <w:t>
</w:t>
      </w:r>
      <w:r>
        <w:rPr>
          <w:rFonts w:ascii="Times New Roman"/>
          <w:b/>
          <w:i w:val="false"/>
          <w:color w:val="000000"/>
          <w:sz w:val="28"/>
        </w:rPr>
        <w:t xml:space="preserve">       40-1-бап. </w:t>
      </w:r>
      <w:r>
        <w:rPr>
          <w:rFonts w:ascii="Times New Roman"/>
          <w:b w:val="false"/>
          <w:i w:val="false"/>
          <w:color w:val="000000"/>
          <w:sz w:val="28"/>
        </w:rPr>
        <w:t xml:space="preserve">2004 жылға арналған республикалық бюджетте мемлекеттік коммуналдық тұрғын үй қорының тұрғын үй құрылысына облыстық бюджеттерге, Астана және Алматы қалаларының бюджеттерiне 6 400 000 мың теңге сомасында мақсатты трансферттер көзделгені ескерiлсін. </w:t>
      </w:r>
      <w:r>
        <w:br/>
      </w:r>
      <w:r>
        <w:rPr>
          <w:rFonts w:ascii="Times New Roman"/>
          <w:b w:val="false"/>
          <w:i w:val="false"/>
          <w:color w:val="000000"/>
          <w:sz w:val="28"/>
        </w:rPr>
        <w:t xml:space="preserve">
      Аталған трансферттердi бөлудiң және пайдаланудың тәртібін Қазақстан Республикасының Yкiметi айқындайды. &lt;*&gt; </w:t>
      </w:r>
      <w:r>
        <w:br/>
      </w:r>
      <w:r>
        <w:rPr>
          <w:rFonts w:ascii="Times New Roman"/>
          <w:b w:val="false"/>
          <w:i w:val="false"/>
          <w:color w:val="000000"/>
          <w:sz w:val="28"/>
        </w:rPr>
        <w:t>
</w:t>
      </w:r>
      <w:r>
        <w:rPr>
          <w:rFonts w:ascii="Times New Roman"/>
          <w:b w:val="false"/>
          <w:i w:val="false"/>
          <w:color w:val="ff0000"/>
          <w:sz w:val="28"/>
        </w:rPr>
        <w:t xml:space="preserve">       Ескерту. 40-1-баппен толықтырылды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40"/>
    <w:bookmarkStart w:name="z57" w:id="41"/>
    <w:p>
      <w:pPr>
        <w:spacing w:after="0"/>
        <w:ind w:left="0"/>
        <w:jc w:val="both"/>
      </w:pPr>
      <w:r>
        <w:rPr>
          <w:rFonts w:ascii="Times New Roman"/>
          <w:b w:val="false"/>
          <w:i w:val="false"/>
          <w:color w:val="000000"/>
          <w:sz w:val="28"/>
        </w:rPr>
        <w:t>
</w:t>
      </w:r>
      <w:r>
        <w:rPr>
          <w:rFonts w:ascii="Times New Roman"/>
          <w:b/>
          <w:i w:val="false"/>
          <w:color w:val="000000"/>
          <w:sz w:val="28"/>
        </w:rPr>
        <w:t xml:space="preserve">       40-2-бап. </w:t>
      </w:r>
      <w:r>
        <w:rPr>
          <w:rFonts w:ascii="Times New Roman"/>
          <w:b w:val="false"/>
          <w:i w:val="false"/>
          <w:color w:val="000000"/>
          <w:sz w:val="28"/>
        </w:rPr>
        <w:t xml:space="preserve">2004 жылға арналған республикалық бюджетте Қазақстан Республикасының Үкiметi айқындайтын тәртіппен тұрғын үй саясатын іске асыру шеңберінде тұрғын үй құрылысына сыйақының (мүдденiң) нөлдік ставкасы бойынша жергілiктi атқарушы органдарға кредит беруге 12 460 000 мың теңге көзделсін. </w:t>
      </w:r>
      <w:r>
        <w:br/>
      </w:r>
      <w:r>
        <w:rPr>
          <w:rFonts w:ascii="Times New Roman"/>
          <w:b w:val="false"/>
          <w:i w:val="false"/>
          <w:color w:val="000000"/>
          <w:sz w:val="28"/>
        </w:rPr>
        <w:t xml:space="preserve">
      Қазақстан Республикасының мемлекеттiк және мемлекет кепілдiк берген қарыз aлу мен борыш туралы заңдарында көзделген жергілiктi атқарушы органдардың қарыз алуы жөніндегі шектеулер осы бапта көрсетiлген кредиттерге қолданылмайды деп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40-2-баппен толықтырылды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41"/>
    <w:bookmarkStart w:name="z41" w:id="42"/>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w:t>
      </w:r>
      <w:r>
        <w:rPr>
          <w:rFonts w:ascii="Times New Roman"/>
          <w:b w:val="false"/>
          <w:i w:val="false"/>
          <w:color w:val="000000"/>
          <w:sz w:val="28"/>
        </w:rPr>
        <w:t xml:space="preserve">2004 жылға арналған республикалық бюджетте тұрғын үй құрылыс жинақ ақшаларына салымдар бойынша сыйақыларды төлеуге 1 990 мың теңге сомасында қаражат көзделсiн. &lt;*&gt; </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42"/>
    <w:bookmarkStart w:name="z42" w:id="43"/>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w:t>
      </w:r>
      <w:r>
        <w:rPr>
          <w:rFonts w:ascii="Times New Roman"/>
          <w:b w:val="false"/>
          <w:i w:val="false"/>
          <w:color w:val="000000"/>
          <w:sz w:val="28"/>
        </w:rPr>
        <w:t xml:space="preserve">2004 жылға арналған республикалық бюджетте "Тұрғынүйқұрылысбанк" жабық акционерлік қоғамы арқылы алынған жеңiлдiктi тұрғын үй кредиттерi қарыз алушыларының 2003 жылғы төлемдерi бойынша бағамдық айырманы төлеугe 49 764 мың теңге көзделсiн. &lt;*&gt; </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43"/>
    <w:bookmarkStart w:name="z43" w:id="44"/>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w:t>
      </w:r>
      <w:r>
        <w:rPr>
          <w:rFonts w:ascii="Times New Roman"/>
          <w:b w:val="false"/>
          <w:i w:val="false"/>
          <w:color w:val="000000"/>
          <w:sz w:val="28"/>
        </w:rPr>
        <w:t xml:space="preserve">Қазақстан Республикасы Үкiметiнің 2004 жылға арналған резервi 10 258 913 мың теңге, оның iшiнде: </w:t>
      </w:r>
      <w:r>
        <w:br/>
      </w:r>
      <w:r>
        <w:rPr>
          <w:rFonts w:ascii="Times New Roman"/>
          <w:b w:val="false"/>
          <w:i w:val="false"/>
          <w:color w:val="000000"/>
          <w:sz w:val="28"/>
        </w:rPr>
        <w:t xml:space="preserve">
      табиғи және техногендiк сипаттағы төтенше жағдайларды жою және Қазақстан Республикасы Үкіметiнiң шешiмдерiмен анықталатын өзге де күтпеген шығыстар үшiн - 9 428 000 мың теңге; </w:t>
      </w:r>
      <w:r>
        <w:br/>
      </w:r>
      <w:r>
        <w:rPr>
          <w:rFonts w:ascii="Times New Roman"/>
          <w:b w:val="false"/>
          <w:i w:val="false"/>
          <w:color w:val="000000"/>
          <w:sz w:val="28"/>
        </w:rPr>
        <w:t xml:space="preserve">
      Қазақстан Pecпубликасы Үкiметiнiң, орталық мемлекеттiк органдардың және олардың аумақтық бөлiмшелерiнiң сот шешiмдерi бойынша міндеттемелерiн өтеу үшiн - 230 913 мың теңге; </w:t>
      </w:r>
      <w:r>
        <w:br/>
      </w:r>
      <w:r>
        <w:rPr>
          <w:rFonts w:ascii="Times New Roman"/>
          <w:b w:val="false"/>
          <w:i w:val="false"/>
          <w:color w:val="000000"/>
          <w:sz w:val="28"/>
        </w:rPr>
        <w:t xml:space="preserve">
      кассалық алшақтықты жабуға төмен тұрған бюджеттерге кредит беру үшiн арнаулы резерв - 600 000 мың теңге сомасында бекiтiлсiн. </w:t>
      </w:r>
    </w:p>
    <w:bookmarkEnd w:id="44"/>
    <w:bookmarkStart w:name="z44" w:id="45"/>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w:t>
      </w:r>
      <w:r>
        <w:rPr>
          <w:rFonts w:ascii="Times New Roman"/>
          <w:b w:val="false"/>
          <w:i w:val="false"/>
          <w:color w:val="000000"/>
          <w:sz w:val="28"/>
        </w:rPr>
        <w:t xml:space="preserve">2004 жылға арналған республикалық бюджетте мемлекет кепiлдiк берген қарыздарды өтеу және оларға қызмет көрсету үшiн 12 100 980 мың теңге көзделсін. </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45"/>
    <w:bookmarkStart w:name="z45" w:id="46"/>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w:t>
      </w:r>
      <w:r>
        <w:rPr>
          <w:rFonts w:ascii="Times New Roman"/>
          <w:b w:val="false"/>
          <w:i w:val="false"/>
          <w:color w:val="000000"/>
          <w:sz w:val="28"/>
        </w:rPr>
        <w:t xml:space="preserve">2004 жылғы 1 қаңтардан бастап Қазақстан Республикасының заңдарына сәйкес 2004 жылғы 1 қаңтардағы жағдай бойынша таратылған заңды тұлғаларға Қазақстан Республикасы Үкiметінің мемлекеттiк кепiлдiктер бойынша мiндеттемелердi орындауға тартылған кредиттер мен қаражаттар бойынша талаптары тоқтатылатын болып; </w:t>
      </w:r>
      <w:r>
        <w:br/>
      </w:r>
      <w:r>
        <w:rPr>
          <w:rFonts w:ascii="Times New Roman"/>
          <w:b w:val="false"/>
          <w:i w:val="false"/>
          <w:color w:val="000000"/>
          <w:sz w:val="28"/>
        </w:rPr>
        <w:t xml:space="preserve">
      ұйымдардың тiзбесi мен берешек көлемiн Қазақстан Республикасының Үкiметi 2004 жылғы 1 қаңтардағы жағдай бойынша анықталатын болып белгiленсін. </w:t>
      </w:r>
    </w:p>
    <w:bookmarkEnd w:id="46"/>
    <w:bookmarkStart w:name="z46" w:id="47"/>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w:t>
      </w:r>
      <w:r>
        <w:rPr>
          <w:rFonts w:ascii="Times New Roman"/>
          <w:b w:val="false"/>
          <w:i w:val="false"/>
          <w:color w:val="000000"/>
          <w:sz w:val="28"/>
        </w:rPr>
        <w:t xml:space="preserve">2004 жылға арналған республикалық бюджетте: </w:t>
      </w:r>
      <w:r>
        <w:br/>
      </w:r>
      <w:r>
        <w:rPr>
          <w:rFonts w:ascii="Times New Roman"/>
          <w:b w:val="false"/>
          <w:i w:val="false"/>
          <w:color w:val="000000"/>
          <w:sz w:val="28"/>
        </w:rPr>
        <w:t xml:space="preserve">
      Қазақстан Республикасы Үкiметiнің шешiмдеріне сәйкес көктемгi егiс және жиын-терiм жұмыстарын жүргiзу үшiн сыйақының (мүдденiң) нөлдік ставкасы бойынша жергiлiктi атқарушы органдарға кредит беруге 5 500 000 мың теңге сомасында; </w:t>
      </w:r>
      <w:r>
        <w:br/>
      </w:r>
      <w:r>
        <w:rPr>
          <w:rFonts w:ascii="Times New Roman"/>
          <w:b w:val="false"/>
          <w:i w:val="false"/>
          <w:color w:val="000000"/>
          <w:sz w:val="28"/>
        </w:rPr>
        <w:t xml:space="preserve">
      лизингтiк негiзде ауыл шаруашылығы техникасымен қамтамасыз етуге кредит беруге 1 000 000 мың теңге сомасында; </w:t>
      </w:r>
      <w:r>
        <w:br/>
      </w:r>
      <w:r>
        <w:rPr>
          <w:rFonts w:ascii="Times New Roman"/>
          <w:b w:val="false"/>
          <w:i w:val="false"/>
          <w:color w:val="000000"/>
          <w:sz w:val="28"/>
        </w:rPr>
        <w:t xml:space="preserve">
      ауыл шаруашылығы өндiрiсiне ауылдық кредиттік серіктестіктер жүйесі арқылы кредит беруге 2 120 203 мың теңге сомасында; &lt;*&gt; </w:t>
      </w:r>
      <w:r>
        <w:br/>
      </w:r>
      <w:r>
        <w:rPr>
          <w:rFonts w:ascii="Times New Roman"/>
          <w:b w:val="false"/>
          <w:i w:val="false"/>
          <w:color w:val="000000"/>
          <w:sz w:val="28"/>
        </w:rPr>
        <w:t xml:space="preserve">
      ауыл шаруашылығы өнiмдерiн өңдейтiн кәсiпорындар үшiн жабдықтар лизингiне кредит беруге 675 000 мың теңге сомасында қаражат көзделсiн. </w:t>
      </w:r>
      <w:r>
        <w:br/>
      </w:r>
      <w:r>
        <w:rPr>
          <w:rFonts w:ascii="Times New Roman"/>
          <w:b w:val="false"/>
          <w:i w:val="false"/>
          <w:color w:val="000000"/>
          <w:sz w:val="28"/>
        </w:rPr>
        <w:t xml:space="preserve">
      Бұл қаражатты бөлу тәртiбiн Қазақстан Pecпубликасының Үкiметi анықтайды. </w:t>
      </w:r>
      <w:r>
        <w:br/>
      </w:r>
      <w:r>
        <w:rPr>
          <w:rFonts w:ascii="Times New Roman"/>
          <w:b w:val="false"/>
          <w:i w:val="false"/>
          <w:color w:val="000000"/>
          <w:sz w:val="28"/>
        </w:rPr>
        <w:t xml:space="preserve">
      Жергілiктi атқарушы органдардың мемлекеттiк және мемлекет кепiлдiк берген қарыз алу мен борыш туралы Қазақстан Республикасының заңдарында белгiленген қарыз алуы бойынша шектеулер көктемгi егiс және жиын-терiм жұмыстарын жүргiзуге республикалық бюджеттен берiлген кредиттерге қолданылмайды деп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47"/>
    <w:bookmarkStart w:name="z47" w:id="48"/>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w:t>
      </w:r>
      <w:r>
        <w:rPr>
          <w:rFonts w:ascii="Times New Roman"/>
          <w:b w:val="false"/>
          <w:i w:val="false"/>
          <w:color w:val="000000"/>
          <w:sz w:val="28"/>
        </w:rPr>
        <w:t xml:space="preserve">Қазақстан Республикасы Ауыл шаруашылығы министрлiгiнiң ауыл шаруашылығын дамытуды мемлекеттiк қолдауға арналған шығыстарының құрамында 7 095 962 мың теңге, оның iшiнде Қазақстан Республикасы Үкiметiнің шешiмдерiмен анықталатын тәртiппен мыналарға байланысты iс-шараларды қаржыландыруға: </w:t>
      </w:r>
      <w:r>
        <w:br/>
      </w:r>
      <w:r>
        <w:rPr>
          <w:rFonts w:ascii="Times New Roman"/>
          <w:b w:val="false"/>
          <w:i w:val="false"/>
          <w:color w:val="000000"/>
          <w:sz w:val="28"/>
        </w:rPr>
        <w:t xml:space="preserve">
      тұқым шаруашылығын дамытуды қолдауға - 911 013 мың теңге; </w:t>
      </w:r>
      <w:r>
        <w:br/>
      </w:r>
      <w:r>
        <w:rPr>
          <w:rFonts w:ascii="Times New Roman"/>
          <w:b w:val="false"/>
          <w:i w:val="false"/>
          <w:color w:val="000000"/>
          <w:sz w:val="28"/>
        </w:rPr>
        <w:t xml:space="preserve">
      асыл тұқымды мал шаруашылығын дамытуды қолдауға - 1 289 047 мың теңге; </w:t>
      </w:r>
      <w:r>
        <w:br/>
      </w:r>
      <w:r>
        <w:rPr>
          <w:rFonts w:ascii="Times New Roman"/>
          <w:b w:val="false"/>
          <w:i w:val="false"/>
          <w:color w:val="000000"/>
          <w:sz w:val="28"/>
        </w:rPr>
        <w:t xml:space="preserve">
      өндiрiлетiн ауыл шаруашылығы дақылдарының шығымдылығы мен сапасын арттыруды қолдауға - 1 000 000 мың теңге; </w:t>
      </w:r>
      <w:r>
        <w:br/>
      </w:r>
      <w:r>
        <w:rPr>
          <w:rFonts w:ascii="Times New Roman"/>
          <w:b w:val="false"/>
          <w:i w:val="false"/>
          <w:color w:val="000000"/>
          <w:sz w:val="28"/>
        </w:rPr>
        <w:t xml:space="preserve">
      ауыл шаруашылығы тауарларын өндiрушiлерге су жеткiзу жөнiнде көрсетілетiн қызметтер құнын субсидиялауға - 553 883 мың теңге; </w:t>
      </w:r>
      <w:r>
        <w:br/>
      </w:r>
      <w:r>
        <w:rPr>
          <w:rFonts w:ascii="Times New Roman"/>
          <w:b w:val="false"/>
          <w:i w:val="false"/>
          <w:color w:val="000000"/>
          <w:sz w:val="28"/>
        </w:rPr>
        <w:t xml:space="preserve">
      өсiмдiк шаруашылығындағы сақтандыруды қолдауға - 2 000 000 мың теңге; </w:t>
      </w:r>
      <w:r>
        <w:br/>
      </w:r>
      <w:r>
        <w:rPr>
          <w:rFonts w:ascii="Times New Roman"/>
          <w:b w:val="false"/>
          <w:i w:val="false"/>
          <w:color w:val="000000"/>
          <w:sz w:val="28"/>
        </w:rPr>
        <w:t xml:space="preserve">
      екiншi деңгейдегi банктер ауыл шаруашылығы өнiмiн өңдейтiн кәсiпорындарға олардың айналым қаражатын толықтыруға беретiн кредиттер бойынша сыйақы (мүдде) ставкасын субсидиялауға - 830 783 мың теңге; </w:t>
      </w:r>
      <w:r>
        <w:br/>
      </w:r>
      <w:r>
        <w:rPr>
          <w:rFonts w:ascii="Times New Roman"/>
          <w:b w:val="false"/>
          <w:i w:val="false"/>
          <w:color w:val="000000"/>
          <w:sz w:val="28"/>
        </w:rPr>
        <w:t xml:space="preserve">
      ауыл шаруашылығы жануарларының саны аз және жойылып бара жатқан тұқымдарының, түрлерi мен топтарының тектiк қорын сақтау мен қалпына келтiруге - 98 297 мың теңге; </w:t>
      </w:r>
      <w:r>
        <w:br/>
      </w:r>
      <w:r>
        <w:rPr>
          <w:rFonts w:ascii="Times New Roman"/>
          <w:b w:val="false"/>
          <w:i w:val="false"/>
          <w:color w:val="000000"/>
          <w:sz w:val="28"/>
        </w:rPr>
        <w:t xml:space="preserve">
      ауыл шаруашылығы техникасының лизингi бойынша сыйақы (мүдде) ставкасын өтеуге - 393 807 мың теңге; </w:t>
      </w:r>
      <w:r>
        <w:br/>
      </w:r>
      <w:r>
        <w:rPr>
          <w:rFonts w:ascii="Times New Roman"/>
          <w:b w:val="false"/>
          <w:i w:val="false"/>
          <w:color w:val="000000"/>
          <w:sz w:val="28"/>
        </w:rPr>
        <w:t xml:space="preserve">
      ауыл шаруашылығы өнiмдерiн өңдейтiн кәсiпорындар үшiн жабдықтар лизингi бойынша сыйақы (мүдде) ставкасын өтеуге - 19 132 мың теңге көзделсiн. &lt;*&gt; </w:t>
      </w:r>
      <w:r>
        <w:br/>
      </w: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48"/>
    <w:bookmarkStart w:name="z48" w:id="49"/>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w:t>
      </w:r>
      <w:r>
        <w:rPr>
          <w:rFonts w:ascii="Times New Roman"/>
          <w:b w:val="false"/>
          <w:i w:val="false"/>
          <w:color w:val="000000"/>
          <w:sz w:val="28"/>
        </w:rPr>
        <w:t xml:space="preserve">Қазақстан Республикасының Мемлекеттiк материалдық резервтер жөнiндегi агенттiгiнiң шығындары құрамында мемлекеттiк материалдық резервтi қалыптастыру мен сақтауға, рынокқа реттеушi ықпал ету үшiн дизель отынының нормативтен тыс қорын мақсатты сатып алуға 3 719 300 мың теңге сомасында қаражат көзделгенi ескерiлсiн. Дизель отынының нормативтен тыс қорын өткiзуден түскен қаражат республикалық бюджет кiрiсiне есептеледi. </w:t>
      </w:r>
      <w:r>
        <w:br/>
      </w:r>
      <w:r>
        <w:rPr>
          <w:rFonts w:ascii="Times New Roman"/>
          <w:b w:val="false"/>
          <w:i w:val="false"/>
          <w:color w:val="000000"/>
          <w:sz w:val="28"/>
        </w:rPr>
        <w:t xml:space="preserve">
      Қазақстан Республикасының Мемлекеттiк материалдық резервтер жөнiндегi агенттiгiнiң мемлекеттiк материалдық резервтiң дизель отынының нормативтен тыс қорын сатып алу тәртiбiн Қазақстан Республикасының Үкiметi анықтайды. </w:t>
      </w:r>
    </w:p>
    <w:bookmarkEnd w:id="49"/>
    <w:bookmarkStart w:name="z49" w:id="50"/>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w:t>
      </w:r>
      <w:r>
        <w:rPr>
          <w:rFonts w:ascii="Times New Roman"/>
          <w:b w:val="false"/>
          <w:i w:val="false"/>
          <w:color w:val="000000"/>
          <w:sz w:val="28"/>
        </w:rPr>
        <w:t xml:space="preserve">2004 жылы Қазақстан Республикасының мемлекеттiк кепiлдiктерiн беру лимитi 6 915 000 мың теңге мөлшерiнде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50"/>
    <w:bookmarkStart w:name="z50" w:id="51"/>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w:t>
      </w:r>
      <w:r>
        <w:rPr>
          <w:rFonts w:ascii="Times New Roman"/>
          <w:b w:val="false"/>
          <w:i w:val="false"/>
          <w:color w:val="000000"/>
          <w:sz w:val="28"/>
        </w:rPr>
        <w:t xml:space="preserve">2004 жылғы 31 желтоқсандағы жағдай бойынша үкiметтiк борыш лимитi 680 000 000 мың теңге мөлшерiнде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bookmarkEnd w:id="51"/>
    <w:bookmarkStart w:name="z51" w:id="52"/>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w:t>
      </w:r>
      <w:r>
        <w:rPr>
          <w:rFonts w:ascii="Times New Roman"/>
          <w:b w:val="false"/>
          <w:i w:val="false"/>
          <w:color w:val="000000"/>
          <w:sz w:val="28"/>
        </w:rPr>
        <w:t xml:space="preserve">2004 жылға арналған республикалық бюджеттiң ағымдағы бюджеттiк бағдарламаларының тiзбесi 8-қосымшаға сәйкес бекiтiлсiн. </w:t>
      </w:r>
    </w:p>
    <w:bookmarkEnd w:id="52"/>
    <w:bookmarkStart w:name="z52" w:id="53"/>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w:t>
      </w:r>
      <w:r>
        <w:rPr>
          <w:rFonts w:ascii="Times New Roman"/>
          <w:b w:val="false"/>
          <w:i w:val="false"/>
          <w:color w:val="000000"/>
          <w:sz w:val="28"/>
        </w:rPr>
        <w:t xml:space="preserve">2004 жылға арналған республикалық бюджеттiң бюджеттiк даму бағдарламаларының тiзбесi 9-қосымшаға сәйкес бекiтiлсiн. </w:t>
      </w:r>
    </w:p>
    <w:bookmarkEnd w:id="53"/>
    <w:bookmarkStart w:name="z53" w:id="54"/>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w:t>
      </w:r>
      <w:r>
        <w:rPr>
          <w:rFonts w:ascii="Times New Roman"/>
          <w:b w:val="false"/>
          <w:i w:val="false"/>
          <w:color w:val="000000"/>
          <w:sz w:val="28"/>
        </w:rPr>
        <w:t xml:space="preserve">2004 жылға арналған республикалық бюджеттi атқару процесiнде секвестрлеуге жатпайтын республикалық бюджеттiк бағдарламалардың тiзбесi 10-қосымшаға сәйкес бекiтiлсiн. </w:t>
      </w:r>
      <w:r>
        <w:br/>
      </w:r>
      <w:r>
        <w:rPr>
          <w:rFonts w:ascii="Times New Roman"/>
          <w:b w:val="false"/>
          <w:i w:val="false"/>
          <w:color w:val="000000"/>
          <w:sz w:val="28"/>
        </w:rPr>
        <w:t xml:space="preserve">
      2004 жылға арналған жергiлiктi бюджеттердiң атқарылуы процесiнде 11-қосымшаға сәйкес жергiлiктi бюджеттiк бағдарламалар секвестрлеуге жатпайды деп белгiленсiн. </w:t>
      </w:r>
    </w:p>
    <w:bookmarkEnd w:id="54"/>
    <w:bookmarkStart w:name="z54" w:id="55"/>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w:t>
      </w:r>
      <w:r>
        <w:rPr>
          <w:rFonts w:ascii="Times New Roman"/>
          <w:b w:val="false"/>
          <w:i w:val="false"/>
          <w:color w:val="000000"/>
          <w:sz w:val="28"/>
        </w:rPr>
        <w:t xml:space="preserve">Осы Заң 2004 жылғы 1 қаңтардан бастап қолданысқа енгiзiледi. </w:t>
      </w:r>
    </w:p>
    <w:bookmarkEnd w:id="5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5" w:id="56"/>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1-ҚОСЫМША            </w:t>
      </w:r>
    </w:p>
    <w:bookmarkEnd w:id="56"/>
    <w:p>
      <w:pPr>
        <w:spacing w:after="0"/>
        <w:ind w:left="0"/>
        <w:jc w:val="both"/>
      </w:pPr>
      <w:r>
        <w:rPr>
          <w:rFonts w:ascii="Times New Roman"/>
          <w:b w:val="false"/>
          <w:i w:val="false"/>
          <w:color w:val="ff0000"/>
          <w:sz w:val="28"/>
        </w:rPr>
        <w:t xml:space="preserve">       Ескерту. 1-қосымша жаңа редакцияда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"2004 жылға арналған республикалық бюджеті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Ерекшелiгi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Түсімдер </w:t>
      </w:r>
      <w:r>
        <w:rPr>
          <w:rFonts w:ascii="Times New Roman"/>
          <w:b w:val="false"/>
          <w:i w:val="false"/>
          <w:color w:val="000000"/>
          <w:sz w:val="28"/>
        </w:rPr>
        <w:t xml:space="preserve">                                      934306555 </w:t>
      </w:r>
      <w:r>
        <w:br/>
      </w:r>
      <w:r>
        <w:rPr>
          <w:rFonts w:ascii="Times New Roman"/>
          <w:b w:val="false"/>
          <w:i w:val="false"/>
          <w:color w:val="000000"/>
          <w:sz w:val="28"/>
        </w:rPr>
        <w:t>
</w:t>
      </w:r>
      <w:r>
        <w:rPr>
          <w:rFonts w:ascii="Times New Roman"/>
          <w:b/>
          <w:i w:val="false"/>
          <w:color w:val="000000"/>
          <w:sz w:val="28"/>
        </w:rPr>
        <w:t xml:space="preserve">         І. Кірістер              </w:t>
      </w:r>
      <w:r>
        <w:rPr>
          <w:rFonts w:ascii="Times New Roman"/>
          <w:b w:val="false"/>
          <w:i w:val="false"/>
          <w:color w:val="000000"/>
          <w:sz w:val="28"/>
        </w:rPr>
        <w:t xml:space="preserve">                    847823861 </w:t>
      </w:r>
      <w:r>
        <w:br/>
      </w:r>
      <w:r>
        <w:rPr>
          <w:rFonts w:ascii="Times New Roman"/>
          <w:b w:val="false"/>
          <w:i w:val="false"/>
          <w:color w:val="000000"/>
          <w:sz w:val="28"/>
        </w:rPr>
        <w:t>
</w:t>
      </w:r>
      <w:r>
        <w:rPr>
          <w:rFonts w:ascii="Times New Roman"/>
          <w:b w:val="false"/>
          <w:i/>
          <w:color w:val="000000"/>
          <w:sz w:val="28"/>
        </w:rPr>
        <w:t xml:space="preserve">1         Салықтық түсiмдер         </w:t>
      </w:r>
      <w:r>
        <w:rPr>
          <w:rFonts w:ascii="Times New Roman"/>
          <w:b w:val="false"/>
          <w:i w:val="false"/>
          <w:color w:val="000000"/>
          <w:sz w:val="28"/>
        </w:rPr>
        <w:t xml:space="preserve">                      763504877 </w:t>
      </w:r>
      <w:r>
        <w:br/>
      </w:r>
      <w:r>
        <w:rPr>
          <w:rFonts w:ascii="Times New Roman"/>
          <w:b w:val="false"/>
          <w:i w:val="false"/>
          <w:color w:val="000000"/>
          <w:sz w:val="28"/>
        </w:rPr>
        <w:t>
</w:t>
      </w:r>
      <w:r>
        <w:rPr>
          <w:rFonts w:ascii="Times New Roman"/>
          <w:b/>
          <w:i w:val="false"/>
          <w:color w:val="000000"/>
          <w:sz w:val="28"/>
        </w:rPr>
        <w:t xml:space="preserve">  01     Табыс салығы    </w:t>
      </w:r>
      <w:r>
        <w:rPr>
          <w:rFonts w:ascii="Times New Roman"/>
          <w:b w:val="false"/>
          <w:i w:val="false"/>
          <w:color w:val="000000"/>
          <w:sz w:val="28"/>
        </w:rPr>
        <w:t xml:space="preserve">                               331858815 </w:t>
      </w:r>
      <w:r>
        <w:br/>
      </w:r>
      <w:r>
        <w:rPr>
          <w:rFonts w:ascii="Times New Roman"/>
          <w:b w:val="false"/>
          <w:i w:val="false"/>
          <w:color w:val="000000"/>
          <w:sz w:val="28"/>
        </w:rPr>
        <w:t xml:space="preserve">
    1     Корпоративтік табыс салығы                     331858815 </w:t>
      </w:r>
      <w:r>
        <w:br/>
      </w:r>
      <w:r>
        <w:rPr>
          <w:rFonts w:ascii="Times New Roman"/>
          <w:b w:val="false"/>
          <w:i w:val="false"/>
          <w:color w:val="000000"/>
          <w:sz w:val="28"/>
        </w:rPr>
        <w:t xml:space="preserve">
      01  Резидент заңды тұлғалардан алынатын </w:t>
      </w:r>
      <w:r>
        <w:br/>
      </w:r>
      <w:r>
        <w:rPr>
          <w:rFonts w:ascii="Times New Roman"/>
          <w:b w:val="false"/>
          <w:i w:val="false"/>
          <w:color w:val="000000"/>
          <w:sz w:val="28"/>
        </w:rPr>
        <w:t xml:space="preserve">
          корпоративтiк табыс салығы                     219105185 </w:t>
      </w:r>
      <w:r>
        <w:br/>
      </w:r>
      <w:r>
        <w:rPr>
          <w:rFonts w:ascii="Times New Roman"/>
          <w:b w:val="false"/>
          <w:i w:val="false"/>
          <w:color w:val="000000"/>
          <w:sz w:val="28"/>
        </w:rPr>
        <w:t xml:space="preserve">
      02  Резидент емес заңды тұлғалардан алынатын        13390932 </w:t>
      </w:r>
      <w:r>
        <w:br/>
      </w:r>
      <w:r>
        <w:rPr>
          <w:rFonts w:ascii="Times New Roman"/>
          <w:b w:val="false"/>
          <w:i w:val="false"/>
          <w:color w:val="000000"/>
          <w:sz w:val="28"/>
        </w:rPr>
        <w:t xml:space="preserve">
          корпоративтiк табыс салығы </w:t>
      </w:r>
      <w:r>
        <w:br/>
      </w:r>
      <w:r>
        <w:rPr>
          <w:rFonts w:ascii="Times New Roman"/>
          <w:b w:val="false"/>
          <w:i w:val="false"/>
          <w:color w:val="000000"/>
          <w:sz w:val="28"/>
        </w:rPr>
        <w:t xml:space="preserve">
      03  Резидент заңды тұлғалардан алынатын, төлем       3357126 </w:t>
      </w:r>
      <w:r>
        <w:br/>
      </w:r>
      <w:r>
        <w:rPr>
          <w:rFonts w:ascii="Times New Roman"/>
          <w:b w:val="false"/>
          <w:i w:val="false"/>
          <w:color w:val="000000"/>
          <w:sz w:val="28"/>
        </w:rPr>
        <w:t xml:space="preserve">
          көзiнен ұсталатын корпоративтiк табыс салығы </w:t>
      </w:r>
      <w:r>
        <w:br/>
      </w:r>
      <w:r>
        <w:rPr>
          <w:rFonts w:ascii="Times New Roman"/>
          <w:b w:val="false"/>
          <w:i w:val="false"/>
          <w:color w:val="000000"/>
          <w:sz w:val="28"/>
        </w:rPr>
        <w:t xml:space="preserve">
      04  Резидент емес заңды тұлғалардан алынатын,       23579616 </w:t>
      </w:r>
      <w:r>
        <w:br/>
      </w:r>
      <w:r>
        <w:rPr>
          <w:rFonts w:ascii="Times New Roman"/>
          <w:b w:val="false"/>
          <w:i w:val="false"/>
          <w:color w:val="000000"/>
          <w:sz w:val="28"/>
        </w:rPr>
        <w:t xml:space="preserve">
          төлем көзiнен ұсталатын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05  Қазақстан Республикасының Үкiметi белгілеген    53283956 </w:t>
      </w:r>
      <w:r>
        <w:br/>
      </w:r>
      <w:r>
        <w:rPr>
          <w:rFonts w:ascii="Times New Roman"/>
          <w:b w:val="false"/>
          <w:i w:val="false"/>
          <w:color w:val="000000"/>
          <w:sz w:val="28"/>
        </w:rPr>
        <w:t xml:space="preserve">
          тiзбе бойынша шикiзат секторы ұйымдары -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06  Қазақстан Республикасының Үкiметi белгiлеген      383000 </w:t>
      </w:r>
      <w:r>
        <w:br/>
      </w:r>
      <w:r>
        <w:rPr>
          <w:rFonts w:ascii="Times New Roman"/>
          <w:b w:val="false"/>
          <w:i w:val="false"/>
          <w:color w:val="000000"/>
          <w:sz w:val="28"/>
        </w:rPr>
        <w:t xml:space="preserve">
          тiзбе бойынша шикiзат секторы ұйымдарының </w:t>
      </w:r>
      <w:r>
        <w:br/>
      </w:r>
      <w:r>
        <w:rPr>
          <w:rFonts w:ascii="Times New Roman"/>
          <w:b w:val="false"/>
          <w:i w:val="false"/>
          <w:color w:val="000000"/>
          <w:sz w:val="28"/>
        </w:rPr>
        <w:t xml:space="preserve">
          төлем көзiнен ұсталатын, резидент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07  Қазақстан Республикасының Үкiметi белгiлеген    18759000 </w:t>
      </w:r>
      <w:r>
        <w:br/>
      </w:r>
      <w:r>
        <w:rPr>
          <w:rFonts w:ascii="Times New Roman"/>
          <w:b w:val="false"/>
          <w:i w:val="false"/>
          <w:color w:val="000000"/>
          <w:sz w:val="28"/>
        </w:rPr>
        <w:t xml:space="preserve">
          тiзбе бойынша шикiзат секторы ұйымдарының </w:t>
      </w:r>
      <w:r>
        <w:br/>
      </w:r>
      <w:r>
        <w:rPr>
          <w:rFonts w:ascii="Times New Roman"/>
          <w:b w:val="false"/>
          <w:i w:val="false"/>
          <w:color w:val="000000"/>
          <w:sz w:val="28"/>
        </w:rPr>
        <w:t xml:space="preserve">
          төлем көзiнен ұсталатын, резидент емес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w:t>
      </w:r>
      <w:r>
        <w:rPr>
          <w:rFonts w:ascii="Times New Roman"/>
          <w:b/>
          <w:i w:val="false"/>
          <w:color w:val="000000"/>
          <w:sz w:val="28"/>
        </w:rPr>
        <w:t xml:space="preserve">  05     Тауарларға, жұмыстарға және қызметтер      </w:t>
      </w:r>
      <w:r>
        <w:rPr>
          <w:rFonts w:ascii="Times New Roman"/>
          <w:b w:val="false"/>
          <w:i w:val="false"/>
          <w:color w:val="000000"/>
          <w:sz w:val="28"/>
        </w:rPr>
        <w:t xml:space="preserve">382506345 </w:t>
      </w:r>
      <w:r>
        <w:br/>
      </w:r>
      <w:r>
        <w:rPr>
          <w:rFonts w:ascii="Times New Roman"/>
          <w:b w:val="false"/>
          <w:i w:val="false"/>
          <w:color w:val="000000"/>
          <w:sz w:val="28"/>
        </w:rPr>
        <w:t>
</w:t>
      </w:r>
      <w:r>
        <w:rPr>
          <w:rFonts w:ascii="Times New Roman"/>
          <w:b/>
          <w:i w:val="false"/>
          <w:color w:val="000000"/>
          <w:sz w:val="28"/>
        </w:rPr>
        <w:t xml:space="preserve">         көрсетуге салынатын iшкi салықтар </w:t>
      </w:r>
      <w:r>
        <w:br/>
      </w:r>
      <w:r>
        <w:rPr>
          <w:rFonts w:ascii="Times New Roman"/>
          <w:b w:val="false"/>
          <w:i w:val="false"/>
          <w:color w:val="000000"/>
          <w:sz w:val="28"/>
        </w:rPr>
        <w:t>
</w:t>
      </w:r>
      <w:r>
        <w:rPr>
          <w:rFonts w:ascii="Times New Roman"/>
          <w:b w:val="false"/>
          <w:i/>
          <w:color w:val="000000"/>
          <w:sz w:val="28"/>
        </w:rPr>
        <w:t xml:space="preserve">    1     Қосылған құн салығы            </w:t>
      </w:r>
      <w:r>
        <w:rPr>
          <w:rFonts w:ascii="Times New Roman"/>
          <w:b w:val="false"/>
          <w:i w:val="false"/>
          <w:color w:val="000000"/>
          <w:sz w:val="28"/>
        </w:rPr>
        <w:t xml:space="preserve">                 249515551 </w:t>
      </w:r>
      <w:r>
        <w:br/>
      </w:r>
      <w:r>
        <w:rPr>
          <w:rFonts w:ascii="Times New Roman"/>
          <w:b w:val="false"/>
          <w:i w:val="false"/>
          <w:color w:val="000000"/>
          <w:sz w:val="28"/>
        </w:rPr>
        <w:t xml:space="preserve">
      01  Қазақстан Республикасының аумағында             56486609 </w:t>
      </w:r>
      <w:r>
        <w:br/>
      </w:r>
      <w:r>
        <w:rPr>
          <w:rFonts w:ascii="Times New Roman"/>
          <w:b w:val="false"/>
          <w:i w:val="false"/>
          <w:color w:val="000000"/>
          <w:sz w:val="28"/>
        </w:rPr>
        <w:t xml:space="preserve">
          өндiрiлген тауарларға, орындалған </w:t>
      </w:r>
      <w:r>
        <w:br/>
      </w:r>
      <w:r>
        <w:rPr>
          <w:rFonts w:ascii="Times New Roman"/>
          <w:b w:val="false"/>
          <w:i w:val="false"/>
          <w:color w:val="000000"/>
          <w:sz w:val="28"/>
        </w:rPr>
        <w:t xml:space="preserve">
          жұмыстарға және көрсетiлген қызметтерге </w:t>
      </w:r>
      <w:r>
        <w:br/>
      </w:r>
      <w:r>
        <w:rPr>
          <w:rFonts w:ascii="Times New Roman"/>
          <w:b w:val="false"/>
          <w:i w:val="false"/>
          <w:color w:val="000000"/>
          <w:sz w:val="28"/>
        </w:rPr>
        <w:t xml:space="preserve">
          салынатын қосылған құн салығы </w:t>
      </w:r>
      <w:r>
        <w:br/>
      </w:r>
      <w:r>
        <w:rPr>
          <w:rFonts w:ascii="Times New Roman"/>
          <w:b w:val="false"/>
          <w:i w:val="false"/>
          <w:color w:val="000000"/>
          <w:sz w:val="28"/>
        </w:rPr>
        <w:t xml:space="preserve">
      02  Ресей Федерациясының аумағынан шығарылатын     109468712 </w:t>
      </w:r>
      <w:r>
        <w:br/>
      </w:r>
      <w:r>
        <w:rPr>
          <w:rFonts w:ascii="Times New Roman"/>
          <w:b w:val="false"/>
          <w:i w:val="false"/>
          <w:color w:val="000000"/>
          <w:sz w:val="28"/>
        </w:rPr>
        <w:t xml:space="preserve">
          және импортталатын тауарларға салынатын </w:t>
      </w:r>
      <w:r>
        <w:br/>
      </w:r>
      <w:r>
        <w:rPr>
          <w:rFonts w:ascii="Times New Roman"/>
          <w:b w:val="false"/>
          <w:i w:val="false"/>
          <w:color w:val="000000"/>
          <w:sz w:val="28"/>
        </w:rPr>
        <w:t xml:space="preserve">
          қосылған құн салығынан басқа, Қазақстан </w:t>
      </w:r>
      <w:r>
        <w:br/>
      </w:r>
      <w:r>
        <w:rPr>
          <w:rFonts w:ascii="Times New Roman"/>
          <w:b w:val="false"/>
          <w:i w:val="false"/>
          <w:color w:val="000000"/>
          <w:sz w:val="28"/>
        </w:rPr>
        <w:t xml:space="preserve">
          Республикасының аумағына импортталатын </w:t>
      </w:r>
      <w:r>
        <w:br/>
      </w:r>
      <w:r>
        <w:rPr>
          <w:rFonts w:ascii="Times New Roman"/>
          <w:b w:val="false"/>
          <w:i w:val="false"/>
          <w:color w:val="000000"/>
          <w:sz w:val="28"/>
        </w:rPr>
        <w:t xml:space="preserve">
          тауарларға салынатын қосылған құн салығы </w:t>
      </w:r>
      <w:r>
        <w:br/>
      </w:r>
      <w:r>
        <w:rPr>
          <w:rFonts w:ascii="Times New Roman"/>
          <w:b w:val="false"/>
          <w:i w:val="false"/>
          <w:color w:val="000000"/>
          <w:sz w:val="28"/>
        </w:rPr>
        <w:t xml:space="preserve">
      04  Резидент емес үшiн салынатын қосылған </w:t>
      </w:r>
      <w:r>
        <w:br/>
      </w:r>
      <w:r>
        <w:rPr>
          <w:rFonts w:ascii="Times New Roman"/>
          <w:b w:val="false"/>
          <w:i w:val="false"/>
          <w:color w:val="000000"/>
          <w:sz w:val="28"/>
        </w:rPr>
        <w:t xml:space="preserve">
          құн салығы                                      14950604 </w:t>
      </w:r>
      <w:r>
        <w:br/>
      </w:r>
      <w:r>
        <w:rPr>
          <w:rFonts w:ascii="Times New Roman"/>
          <w:b w:val="false"/>
          <w:i w:val="false"/>
          <w:color w:val="000000"/>
          <w:sz w:val="28"/>
        </w:rPr>
        <w:t xml:space="preserve">
      05  Ресей Федерациясының аумағынан шығарылатын      65402110 </w:t>
      </w:r>
      <w:r>
        <w:br/>
      </w:r>
      <w:r>
        <w:rPr>
          <w:rFonts w:ascii="Times New Roman"/>
          <w:b w:val="false"/>
          <w:i w:val="false"/>
          <w:color w:val="000000"/>
          <w:sz w:val="28"/>
        </w:rPr>
        <w:t xml:space="preserve">
          және импортталатын тауарларға салынатын </w:t>
      </w:r>
      <w:r>
        <w:br/>
      </w:r>
      <w:r>
        <w:rPr>
          <w:rFonts w:ascii="Times New Roman"/>
          <w:b w:val="false"/>
          <w:i w:val="false"/>
          <w:color w:val="000000"/>
          <w:sz w:val="28"/>
        </w:rPr>
        <w:t xml:space="preserve">
          қосылған құн салығы </w:t>
      </w:r>
      <w:r>
        <w:br/>
      </w:r>
      <w:r>
        <w:rPr>
          <w:rFonts w:ascii="Times New Roman"/>
          <w:b w:val="false"/>
          <w:i w:val="false"/>
          <w:color w:val="000000"/>
          <w:sz w:val="28"/>
        </w:rPr>
        <w:t xml:space="preserve">
      06  Ресей Федерациясы аумағынан шығарылатын және    2054681 </w:t>
      </w:r>
      <w:r>
        <w:br/>
      </w:r>
      <w:r>
        <w:rPr>
          <w:rFonts w:ascii="Times New Roman"/>
          <w:b w:val="false"/>
          <w:i w:val="false"/>
          <w:color w:val="000000"/>
          <w:sz w:val="28"/>
        </w:rPr>
        <w:t xml:space="preserve">
          импортталатын тауарларға салынатын қосылған </w:t>
      </w:r>
      <w:r>
        <w:br/>
      </w:r>
      <w:r>
        <w:rPr>
          <w:rFonts w:ascii="Times New Roman"/>
          <w:b w:val="false"/>
          <w:i w:val="false"/>
          <w:color w:val="000000"/>
          <w:sz w:val="28"/>
        </w:rPr>
        <w:t xml:space="preserve">
          құн салығынан басқа, Қазақстан Республикасы </w:t>
      </w:r>
      <w:r>
        <w:br/>
      </w:r>
      <w:r>
        <w:rPr>
          <w:rFonts w:ascii="Times New Roman"/>
          <w:b w:val="false"/>
          <w:i w:val="false"/>
          <w:color w:val="000000"/>
          <w:sz w:val="28"/>
        </w:rPr>
        <w:t xml:space="preserve">
          аумағына импортталатын тауарлардың кедендiк </w:t>
      </w:r>
      <w:r>
        <w:br/>
      </w:r>
      <w:r>
        <w:rPr>
          <w:rFonts w:ascii="Times New Roman"/>
          <w:b w:val="false"/>
          <w:i w:val="false"/>
          <w:color w:val="000000"/>
          <w:sz w:val="28"/>
        </w:rPr>
        <w:t xml:space="preserve">
          құнына тәуелсiз сараптама жүргiзу нәтижесін. </w:t>
      </w:r>
      <w:r>
        <w:br/>
      </w:r>
      <w:r>
        <w:rPr>
          <w:rFonts w:ascii="Times New Roman"/>
          <w:b w:val="false"/>
          <w:i w:val="false"/>
          <w:color w:val="000000"/>
          <w:sz w:val="28"/>
        </w:rPr>
        <w:t xml:space="preserve">
          де жете есептелген қосылған құн салығы </w:t>
      </w:r>
      <w:r>
        <w:br/>
      </w:r>
      <w:r>
        <w:rPr>
          <w:rFonts w:ascii="Times New Roman"/>
          <w:b w:val="false"/>
          <w:i w:val="false"/>
          <w:color w:val="000000"/>
          <w:sz w:val="28"/>
        </w:rPr>
        <w:t xml:space="preserve">
      07  Ресей Федерациясының аумағынан шығарылатын       1152835 </w:t>
      </w:r>
      <w:r>
        <w:br/>
      </w:r>
      <w:r>
        <w:rPr>
          <w:rFonts w:ascii="Times New Roman"/>
          <w:b w:val="false"/>
          <w:i w:val="false"/>
          <w:color w:val="000000"/>
          <w:sz w:val="28"/>
        </w:rPr>
        <w:t xml:space="preserve">
          және импортталатын тауарлардың кедендiк </w:t>
      </w:r>
      <w:r>
        <w:br/>
      </w:r>
      <w:r>
        <w:rPr>
          <w:rFonts w:ascii="Times New Roman"/>
          <w:b w:val="false"/>
          <w:i w:val="false"/>
          <w:color w:val="000000"/>
          <w:sz w:val="28"/>
        </w:rPr>
        <w:t xml:space="preserve">
          құнына тәуелсiз сараптама жүргiзу </w:t>
      </w:r>
      <w:r>
        <w:br/>
      </w:r>
      <w:r>
        <w:rPr>
          <w:rFonts w:ascii="Times New Roman"/>
          <w:b w:val="false"/>
          <w:i w:val="false"/>
          <w:color w:val="000000"/>
          <w:sz w:val="28"/>
        </w:rPr>
        <w:t xml:space="preserve">
          нәтижесiнде жете есептелген қосылған </w:t>
      </w:r>
      <w:r>
        <w:br/>
      </w:r>
      <w:r>
        <w:rPr>
          <w:rFonts w:ascii="Times New Roman"/>
          <w:b w:val="false"/>
          <w:i w:val="false"/>
          <w:color w:val="000000"/>
          <w:sz w:val="28"/>
        </w:rPr>
        <w:t xml:space="preserve">
          құн салығы </w:t>
      </w:r>
      <w:r>
        <w:br/>
      </w:r>
      <w:r>
        <w:rPr>
          <w:rFonts w:ascii="Times New Roman"/>
          <w:b w:val="false"/>
          <w:i w:val="false"/>
          <w:color w:val="000000"/>
          <w:sz w:val="28"/>
        </w:rPr>
        <w:t>
</w:t>
      </w:r>
      <w:r>
        <w:rPr>
          <w:rFonts w:ascii="Times New Roman"/>
          <w:b w:val="false"/>
          <w:i/>
          <w:color w:val="000000"/>
          <w:sz w:val="28"/>
        </w:rPr>
        <w:t xml:space="preserve">   2      Акциздер                                         </w:t>
      </w:r>
      <w:r>
        <w:rPr>
          <w:rFonts w:ascii="Times New Roman"/>
          <w:b w:val="false"/>
          <w:i w:val="false"/>
          <w:color w:val="000000"/>
          <w:sz w:val="28"/>
        </w:rPr>
        <w:t xml:space="preserve">8070527 </w:t>
      </w:r>
      <w:r>
        <w:br/>
      </w:r>
      <w:r>
        <w:rPr>
          <w:rFonts w:ascii="Times New Roman"/>
          <w:b w:val="false"/>
          <w:i w:val="false"/>
          <w:color w:val="000000"/>
          <w:sz w:val="28"/>
        </w:rPr>
        <w:t xml:space="preserve">
      29  Қазақстан Республикасының аумағында өндірілген, </w:t>
      </w:r>
      <w:r>
        <w:br/>
      </w:r>
      <w:r>
        <w:rPr>
          <w:rFonts w:ascii="Times New Roman"/>
          <w:b w:val="false"/>
          <w:i w:val="false"/>
          <w:color w:val="000000"/>
          <w:sz w:val="28"/>
        </w:rPr>
        <w:t xml:space="preserve">
          газ конденсатын қоса алғанда, шикі мұнай          716497 </w:t>
      </w:r>
      <w:r>
        <w:br/>
      </w:r>
      <w:r>
        <w:rPr>
          <w:rFonts w:ascii="Times New Roman"/>
          <w:b w:val="false"/>
          <w:i w:val="false"/>
          <w:color w:val="000000"/>
          <w:sz w:val="28"/>
        </w:rPr>
        <w:t xml:space="preserve">
      41  Қазақстан Республикасының аумағына импортта.       45000 </w:t>
      </w:r>
      <w:r>
        <w:br/>
      </w:r>
      <w:r>
        <w:rPr>
          <w:rFonts w:ascii="Times New Roman"/>
          <w:b w:val="false"/>
          <w:i w:val="false"/>
          <w:color w:val="000000"/>
          <w:sz w:val="28"/>
        </w:rPr>
        <w:t xml:space="preserve">
          латын спирттiң барлық түрi </w:t>
      </w:r>
      <w:r>
        <w:br/>
      </w:r>
      <w:r>
        <w:rPr>
          <w:rFonts w:ascii="Times New Roman"/>
          <w:b w:val="false"/>
          <w:i w:val="false"/>
          <w:color w:val="000000"/>
          <w:sz w:val="28"/>
        </w:rPr>
        <w:t xml:space="preserve">
      42  Қазақстан Республикасының аумағына                208944 </w:t>
      </w:r>
      <w:r>
        <w:br/>
      </w:r>
      <w:r>
        <w:rPr>
          <w:rFonts w:ascii="Times New Roman"/>
          <w:b w:val="false"/>
          <w:i w:val="false"/>
          <w:color w:val="000000"/>
          <w:sz w:val="28"/>
        </w:rPr>
        <w:t xml:space="preserve">
          импортталатын арақ </w:t>
      </w:r>
      <w:r>
        <w:br/>
      </w:r>
      <w:r>
        <w:rPr>
          <w:rFonts w:ascii="Times New Roman"/>
          <w:b w:val="false"/>
          <w:i w:val="false"/>
          <w:color w:val="000000"/>
          <w:sz w:val="28"/>
        </w:rPr>
        <w:t xml:space="preserve">
      43  Қазақстан Республикасының аумағына импортта.       36910 </w:t>
      </w:r>
      <w:r>
        <w:br/>
      </w:r>
      <w:r>
        <w:rPr>
          <w:rFonts w:ascii="Times New Roman"/>
          <w:b w:val="false"/>
          <w:i w:val="false"/>
          <w:color w:val="000000"/>
          <w:sz w:val="28"/>
        </w:rPr>
        <w:t xml:space="preserve">
          латын күшті ликер-арақ өнімдері және басқа да </w:t>
      </w:r>
      <w:r>
        <w:br/>
      </w:r>
      <w:r>
        <w:rPr>
          <w:rFonts w:ascii="Times New Roman"/>
          <w:b w:val="false"/>
          <w:i w:val="false"/>
          <w:color w:val="000000"/>
          <w:sz w:val="28"/>
        </w:rPr>
        <w:t xml:space="preserve">
          күштi алкогольді сусындар </w:t>
      </w:r>
      <w:r>
        <w:br/>
      </w:r>
      <w:r>
        <w:rPr>
          <w:rFonts w:ascii="Times New Roman"/>
          <w:b w:val="false"/>
          <w:i w:val="false"/>
          <w:color w:val="000000"/>
          <w:sz w:val="28"/>
        </w:rPr>
        <w:t xml:space="preserve">
      44  Қазақстан Республикасының аумағына импортта.       92796 </w:t>
      </w:r>
      <w:r>
        <w:br/>
      </w:r>
      <w:r>
        <w:rPr>
          <w:rFonts w:ascii="Times New Roman"/>
          <w:b w:val="false"/>
          <w:i w:val="false"/>
          <w:color w:val="000000"/>
          <w:sz w:val="28"/>
        </w:rPr>
        <w:t xml:space="preserve">
          латын шараптар </w:t>
      </w:r>
      <w:r>
        <w:br/>
      </w:r>
      <w:r>
        <w:rPr>
          <w:rFonts w:ascii="Times New Roman"/>
          <w:b w:val="false"/>
          <w:i w:val="false"/>
          <w:color w:val="000000"/>
          <w:sz w:val="28"/>
        </w:rPr>
        <w:t xml:space="preserve">
      45  Қазақстан Республикасының аумағына импортта.       42715 </w:t>
      </w:r>
      <w:r>
        <w:br/>
      </w:r>
      <w:r>
        <w:rPr>
          <w:rFonts w:ascii="Times New Roman"/>
          <w:b w:val="false"/>
          <w:i w:val="false"/>
          <w:color w:val="000000"/>
          <w:sz w:val="28"/>
        </w:rPr>
        <w:t xml:space="preserve">
          латын коньяк </w:t>
      </w:r>
      <w:r>
        <w:br/>
      </w:r>
      <w:r>
        <w:rPr>
          <w:rFonts w:ascii="Times New Roman"/>
          <w:b w:val="false"/>
          <w:i w:val="false"/>
          <w:color w:val="000000"/>
          <w:sz w:val="28"/>
        </w:rPr>
        <w:t xml:space="preserve">
      46  Қазақстан Республикасының аумағына импортта.        1507 </w:t>
      </w:r>
      <w:r>
        <w:br/>
      </w:r>
      <w:r>
        <w:rPr>
          <w:rFonts w:ascii="Times New Roman"/>
          <w:b w:val="false"/>
          <w:i w:val="false"/>
          <w:color w:val="000000"/>
          <w:sz w:val="28"/>
        </w:rPr>
        <w:t xml:space="preserve">
          латын шампан шараптары </w:t>
      </w:r>
      <w:r>
        <w:br/>
      </w:r>
      <w:r>
        <w:rPr>
          <w:rFonts w:ascii="Times New Roman"/>
          <w:b w:val="false"/>
          <w:i w:val="false"/>
          <w:color w:val="000000"/>
          <w:sz w:val="28"/>
        </w:rPr>
        <w:t xml:space="preserve">
      47  Қазақстан Республикасының аумағына импортта.      878622 </w:t>
      </w:r>
      <w:r>
        <w:br/>
      </w:r>
      <w:r>
        <w:rPr>
          <w:rFonts w:ascii="Times New Roman"/>
          <w:b w:val="false"/>
          <w:i w:val="false"/>
          <w:color w:val="000000"/>
          <w:sz w:val="28"/>
        </w:rPr>
        <w:t xml:space="preserve">
          латын сыра </w:t>
      </w:r>
      <w:r>
        <w:br/>
      </w:r>
      <w:r>
        <w:rPr>
          <w:rFonts w:ascii="Times New Roman"/>
          <w:b w:val="false"/>
          <w:i w:val="false"/>
          <w:color w:val="000000"/>
          <w:sz w:val="28"/>
        </w:rPr>
        <w:t xml:space="preserve">
      48  Қазақстан Республикасының аумағына импортта.         705 </w:t>
      </w:r>
      <w:r>
        <w:br/>
      </w:r>
      <w:r>
        <w:rPr>
          <w:rFonts w:ascii="Times New Roman"/>
          <w:b w:val="false"/>
          <w:i w:val="false"/>
          <w:color w:val="000000"/>
          <w:sz w:val="28"/>
        </w:rPr>
        <w:t xml:space="preserve">
          латын, градусы аз ликер-арақ бұйымдары және </w:t>
      </w:r>
      <w:r>
        <w:br/>
      </w:r>
      <w:r>
        <w:rPr>
          <w:rFonts w:ascii="Times New Roman"/>
          <w:b w:val="false"/>
          <w:i w:val="false"/>
          <w:color w:val="000000"/>
          <w:sz w:val="28"/>
        </w:rPr>
        <w:t xml:space="preserve">
          этил спиртінің көлемдік үлесі 12-ден 30 </w:t>
      </w:r>
      <w:r>
        <w:br/>
      </w:r>
      <w:r>
        <w:rPr>
          <w:rFonts w:ascii="Times New Roman"/>
          <w:b w:val="false"/>
          <w:i w:val="false"/>
          <w:color w:val="000000"/>
          <w:sz w:val="28"/>
        </w:rPr>
        <w:t xml:space="preserve">
          процентке дейінгі басқа да әлсіз алкогольді </w:t>
      </w:r>
      <w:r>
        <w:br/>
      </w:r>
      <w:r>
        <w:rPr>
          <w:rFonts w:ascii="Times New Roman"/>
          <w:b w:val="false"/>
          <w:i w:val="false"/>
          <w:color w:val="000000"/>
          <w:sz w:val="28"/>
        </w:rPr>
        <w:t xml:space="preserve">
          ішімдіктер </w:t>
      </w:r>
      <w:r>
        <w:br/>
      </w:r>
      <w:r>
        <w:rPr>
          <w:rFonts w:ascii="Times New Roman"/>
          <w:b w:val="false"/>
          <w:i w:val="false"/>
          <w:color w:val="000000"/>
          <w:sz w:val="28"/>
        </w:rPr>
        <w:t xml:space="preserve">
      49  Қазақстан Республикасының аумағына импортта.        803 </w:t>
      </w:r>
      <w:r>
        <w:br/>
      </w:r>
      <w:r>
        <w:rPr>
          <w:rFonts w:ascii="Times New Roman"/>
          <w:b w:val="false"/>
          <w:i w:val="false"/>
          <w:color w:val="000000"/>
          <w:sz w:val="28"/>
        </w:rPr>
        <w:t xml:space="preserve">
          латын бекіре және албырт балықтардың уылдырығы </w:t>
      </w:r>
      <w:r>
        <w:br/>
      </w:r>
      <w:r>
        <w:rPr>
          <w:rFonts w:ascii="Times New Roman"/>
          <w:b w:val="false"/>
          <w:i w:val="false"/>
          <w:color w:val="000000"/>
          <w:sz w:val="28"/>
        </w:rPr>
        <w:t xml:space="preserve">
      50  Қазақстан Республикасының аумағына импортта.      336352 </w:t>
      </w:r>
      <w:r>
        <w:br/>
      </w:r>
      <w:r>
        <w:rPr>
          <w:rFonts w:ascii="Times New Roman"/>
          <w:b w:val="false"/>
          <w:i w:val="false"/>
          <w:color w:val="000000"/>
          <w:sz w:val="28"/>
        </w:rPr>
        <w:t xml:space="preserve">
          латын темекi бұйымдары </w:t>
      </w:r>
      <w:r>
        <w:br/>
      </w:r>
      <w:r>
        <w:rPr>
          <w:rFonts w:ascii="Times New Roman"/>
          <w:b w:val="false"/>
          <w:i w:val="false"/>
          <w:color w:val="000000"/>
          <w:sz w:val="28"/>
        </w:rPr>
        <w:t xml:space="preserve">
      55  Қазақстан Республикасының аумағына импортта.     1214496 </w:t>
      </w:r>
      <w:r>
        <w:br/>
      </w:r>
      <w:r>
        <w:rPr>
          <w:rFonts w:ascii="Times New Roman"/>
          <w:b w:val="false"/>
          <w:i w:val="false"/>
          <w:color w:val="000000"/>
          <w:sz w:val="28"/>
        </w:rPr>
        <w:t xml:space="preserve">
          латын жеңiл автомобильдер (мүгедектерге </w:t>
      </w:r>
      <w:r>
        <w:br/>
      </w:r>
      <w:r>
        <w:rPr>
          <w:rFonts w:ascii="Times New Roman"/>
          <w:b w:val="false"/>
          <w:i w:val="false"/>
          <w:color w:val="000000"/>
          <w:sz w:val="28"/>
        </w:rPr>
        <w:t xml:space="preserve">
          арнайы арналған, қолмен басқарылатын </w:t>
      </w:r>
      <w:r>
        <w:br/>
      </w:r>
      <w:r>
        <w:rPr>
          <w:rFonts w:ascii="Times New Roman"/>
          <w:b w:val="false"/>
          <w:i w:val="false"/>
          <w:color w:val="000000"/>
          <w:sz w:val="28"/>
        </w:rPr>
        <w:t xml:space="preserve">
          автомобильдерден басқа) </w:t>
      </w:r>
      <w:r>
        <w:br/>
      </w:r>
      <w:r>
        <w:rPr>
          <w:rFonts w:ascii="Times New Roman"/>
          <w:b w:val="false"/>
          <w:i w:val="false"/>
          <w:color w:val="000000"/>
          <w:sz w:val="28"/>
        </w:rPr>
        <w:t xml:space="preserve">
      60  Қазақстан Республикасының аумағына импортта.     4382238 </w:t>
      </w:r>
      <w:r>
        <w:br/>
      </w:r>
      <w:r>
        <w:rPr>
          <w:rFonts w:ascii="Times New Roman"/>
          <w:b w:val="false"/>
          <w:i w:val="false"/>
          <w:color w:val="000000"/>
          <w:sz w:val="28"/>
        </w:rPr>
        <w:t xml:space="preserve">
          латын бензин (авиациялықты қоспағанда) </w:t>
      </w:r>
      <w:r>
        <w:br/>
      </w:r>
      <w:r>
        <w:rPr>
          <w:rFonts w:ascii="Times New Roman"/>
          <w:b w:val="false"/>
          <w:i w:val="false"/>
          <w:color w:val="000000"/>
          <w:sz w:val="28"/>
        </w:rPr>
        <w:t xml:space="preserve">
      81  Қазақстан Республикасының аумағына импортта.      112942 </w:t>
      </w:r>
      <w:r>
        <w:br/>
      </w:r>
      <w:r>
        <w:rPr>
          <w:rFonts w:ascii="Times New Roman"/>
          <w:b w:val="false"/>
          <w:i w:val="false"/>
          <w:color w:val="000000"/>
          <w:sz w:val="28"/>
        </w:rPr>
        <w:t xml:space="preserve">
          латын жеңіл автомобильдердің (мүгедектерге </w:t>
      </w:r>
      <w:r>
        <w:br/>
      </w:r>
      <w:r>
        <w:rPr>
          <w:rFonts w:ascii="Times New Roman"/>
          <w:b w:val="false"/>
          <w:i w:val="false"/>
          <w:color w:val="000000"/>
          <w:sz w:val="28"/>
        </w:rPr>
        <w:t xml:space="preserve">
          арнайы арналған қолмен басқарылатын </w:t>
      </w:r>
      <w:r>
        <w:br/>
      </w:r>
      <w:r>
        <w:rPr>
          <w:rFonts w:ascii="Times New Roman"/>
          <w:b w:val="false"/>
          <w:i w:val="false"/>
          <w:color w:val="000000"/>
          <w:sz w:val="28"/>
        </w:rPr>
        <w:t xml:space="preserve">
          автомобильдерден басқа) кедендік құнына </w:t>
      </w:r>
      <w:r>
        <w:br/>
      </w:r>
      <w:r>
        <w:rPr>
          <w:rFonts w:ascii="Times New Roman"/>
          <w:b w:val="false"/>
          <w:i w:val="false"/>
          <w:color w:val="000000"/>
          <w:sz w:val="28"/>
        </w:rPr>
        <w:t xml:space="preserve">
          тәуелсіз сараптама жүргізу нәтижесінде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w:t>
      </w:r>
      <w:r>
        <w:rPr>
          <w:rFonts w:ascii="Times New Roman"/>
          <w:b w:val="false"/>
          <w:i/>
          <w:color w:val="000000"/>
          <w:sz w:val="28"/>
        </w:rPr>
        <w:t xml:space="preserve">    3     Табиғи және басқа ресурстарды пайдаланғаны     124513614 </w:t>
      </w:r>
      <w:r>
        <w:br/>
      </w:r>
      <w:r>
        <w:rPr>
          <w:rFonts w:ascii="Times New Roman"/>
          <w:b w:val="false"/>
          <w:i w:val="false"/>
          <w:color w:val="000000"/>
          <w:sz w:val="28"/>
        </w:rPr>
        <w:t>
</w:t>
      </w:r>
      <w:r>
        <w:rPr>
          <w:rFonts w:ascii="Times New Roman"/>
          <w:b w:val="false"/>
          <w:i/>
          <w:color w:val="000000"/>
          <w:sz w:val="28"/>
        </w:rPr>
        <w:t xml:space="preserve">          үшін түсетiн түсiмдер </w:t>
      </w:r>
      <w:r>
        <w:br/>
      </w:r>
      <w:r>
        <w:rPr>
          <w:rFonts w:ascii="Times New Roman"/>
          <w:b w:val="false"/>
          <w:i w:val="false"/>
          <w:color w:val="000000"/>
          <w:sz w:val="28"/>
        </w:rPr>
        <w:t xml:space="preserve">
      02  Үстеме пайдаға салығы                            1260520 </w:t>
      </w:r>
      <w:r>
        <w:br/>
      </w:r>
      <w:r>
        <w:rPr>
          <w:rFonts w:ascii="Times New Roman"/>
          <w:b w:val="false"/>
          <w:i w:val="false"/>
          <w:color w:val="000000"/>
          <w:sz w:val="28"/>
        </w:rPr>
        <w:t xml:space="preserve">
      05  Бонустар                                         9570400 </w:t>
      </w:r>
      <w:r>
        <w:br/>
      </w:r>
      <w:r>
        <w:rPr>
          <w:rFonts w:ascii="Times New Roman"/>
          <w:b w:val="false"/>
          <w:i w:val="false"/>
          <w:color w:val="000000"/>
          <w:sz w:val="28"/>
        </w:rPr>
        <w:t xml:space="preserve">
      06  Роялти                                          86593806 </w:t>
      </w:r>
      <w:r>
        <w:br/>
      </w:r>
      <w:r>
        <w:rPr>
          <w:rFonts w:ascii="Times New Roman"/>
          <w:b w:val="false"/>
          <w:i w:val="false"/>
          <w:color w:val="000000"/>
          <w:sz w:val="28"/>
        </w:rPr>
        <w:t xml:space="preserve">
      08  Жасалған келiсiмшарттар бойынша өнiмді           1283976 </w:t>
      </w:r>
      <w:r>
        <w:br/>
      </w:r>
      <w:r>
        <w:rPr>
          <w:rFonts w:ascii="Times New Roman"/>
          <w:b w:val="false"/>
          <w:i w:val="false"/>
          <w:color w:val="000000"/>
          <w:sz w:val="28"/>
        </w:rPr>
        <w:t xml:space="preserve">
          бөлгендегі Қазақстан Республикасының үлесi </w:t>
      </w:r>
      <w:r>
        <w:br/>
      </w:r>
      <w:r>
        <w:rPr>
          <w:rFonts w:ascii="Times New Roman"/>
          <w:b w:val="false"/>
          <w:i w:val="false"/>
          <w:color w:val="000000"/>
          <w:sz w:val="28"/>
        </w:rPr>
        <w:t xml:space="preserve">
      09  Радиожиiлiк спектрiн пайдаланғаны үшiн төлем     4887042 </w:t>
      </w:r>
      <w:r>
        <w:br/>
      </w:r>
      <w:r>
        <w:rPr>
          <w:rFonts w:ascii="Times New Roman"/>
          <w:b w:val="false"/>
          <w:i w:val="false"/>
          <w:color w:val="000000"/>
          <w:sz w:val="28"/>
        </w:rPr>
        <w:t xml:space="preserve">
      10  Кеме қатынайтын су жолдарын пайдаланғаны           65315 </w:t>
      </w:r>
      <w:r>
        <w:br/>
      </w:r>
      <w:r>
        <w:rPr>
          <w:rFonts w:ascii="Times New Roman"/>
          <w:b w:val="false"/>
          <w:i w:val="false"/>
          <w:color w:val="000000"/>
          <w:sz w:val="28"/>
        </w:rPr>
        <w:t xml:space="preserve">
          үшiн төлем </w:t>
      </w:r>
      <w:r>
        <w:br/>
      </w:r>
      <w:r>
        <w:rPr>
          <w:rFonts w:ascii="Times New Roman"/>
          <w:b w:val="false"/>
          <w:i w:val="false"/>
          <w:color w:val="000000"/>
          <w:sz w:val="28"/>
        </w:rPr>
        <w:t xml:space="preserve">
      11  Жануарлар дүниесiн пайдаланғаны үшiн төлем        152006 </w:t>
      </w:r>
      <w:r>
        <w:br/>
      </w:r>
      <w:r>
        <w:rPr>
          <w:rFonts w:ascii="Times New Roman"/>
          <w:b w:val="false"/>
          <w:i w:val="false"/>
          <w:color w:val="000000"/>
          <w:sz w:val="28"/>
        </w:rPr>
        <w:t xml:space="preserve">
      13  Республикалық маңызы бар ерекше қорғалатын         29819 </w:t>
      </w:r>
      <w:r>
        <w:br/>
      </w:r>
      <w:r>
        <w:rPr>
          <w:rFonts w:ascii="Times New Roman"/>
          <w:b w:val="false"/>
          <w:i w:val="false"/>
          <w:color w:val="000000"/>
          <w:sz w:val="28"/>
        </w:rPr>
        <w:t xml:space="preserve">
          табиғи аумақтарды пайдаланғаны үшiн төлем </w:t>
      </w:r>
      <w:r>
        <w:br/>
      </w:r>
      <w:r>
        <w:rPr>
          <w:rFonts w:ascii="Times New Roman"/>
          <w:b w:val="false"/>
          <w:i w:val="false"/>
          <w:color w:val="000000"/>
          <w:sz w:val="28"/>
        </w:rPr>
        <w:t xml:space="preserve">
      26  Шикiзат секторы ұйымдарынан (Қазақстан          12900906 </w:t>
      </w:r>
      <w:r>
        <w:br/>
      </w:r>
      <w:r>
        <w:rPr>
          <w:rFonts w:ascii="Times New Roman"/>
          <w:b w:val="false"/>
          <w:i w:val="false"/>
          <w:color w:val="000000"/>
          <w:sz w:val="28"/>
        </w:rPr>
        <w:t xml:space="preserve">
          Республикасының Үкiметi белгiлеген тiзбе </w:t>
      </w:r>
      <w:r>
        <w:br/>
      </w:r>
      <w:r>
        <w:rPr>
          <w:rFonts w:ascii="Times New Roman"/>
          <w:b w:val="false"/>
          <w:i w:val="false"/>
          <w:color w:val="000000"/>
          <w:sz w:val="28"/>
        </w:rPr>
        <w:t xml:space="preserve">
          бойынша заңды тұлғалардан) түсетiн роялти </w:t>
      </w:r>
      <w:r>
        <w:br/>
      </w:r>
      <w:r>
        <w:rPr>
          <w:rFonts w:ascii="Times New Roman"/>
          <w:b w:val="false"/>
          <w:i w:val="false"/>
          <w:color w:val="000000"/>
          <w:sz w:val="28"/>
        </w:rPr>
        <w:t xml:space="preserve">
      28  Шикiзат секторы ұйымдарының (Қазақстан           7769824 </w:t>
      </w:r>
      <w:r>
        <w:br/>
      </w:r>
      <w:r>
        <w:rPr>
          <w:rFonts w:ascii="Times New Roman"/>
          <w:b w:val="false"/>
          <w:i w:val="false"/>
          <w:color w:val="000000"/>
          <w:sz w:val="28"/>
        </w:rPr>
        <w:t xml:space="preserve">
          Республикасының Үкiметi белгiлеген тiзбе </w:t>
      </w:r>
      <w:r>
        <w:br/>
      </w:r>
      <w:r>
        <w:rPr>
          <w:rFonts w:ascii="Times New Roman"/>
          <w:b w:val="false"/>
          <w:i w:val="false"/>
          <w:color w:val="000000"/>
          <w:sz w:val="28"/>
        </w:rPr>
        <w:t xml:space="preserve">
          бойынша заңды тұлғалардың) жасалған </w:t>
      </w:r>
      <w:r>
        <w:br/>
      </w:r>
      <w:r>
        <w:rPr>
          <w:rFonts w:ascii="Times New Roman"/>
          <w:b w:val="false"/>
          <w:i w:val="false"/>
          <w:color w:val="000000"/>
          <w:sz w:val="28"/>
        </w:rPr>
        <w:t xml:space="preserve">
          келiсiмшарттар бойынша өнiмді бөлгендегі </w:t>
      </w:r>
      <w:r>
        <w:br/>
      </w:r>
      <w:r>
        <w:rPr>
          <w:rFonts w:ascii="Times New Roman"/>
          <w:b w:val="false"/>
          <w:i w:val="false"/>
          <w:color w:val="000000"/>
          <w:sz w:val="28"/>
        </w:rPr>
        <w:t xml:space="preserve">
          Қазақстан Республикасының үлесі </w:t>
      </w:r>
      <w:r>
        <w:br/>
      </w:r>
      <w:r>
        <w:rPr>
          <w:rFonts w:ascii="Times New Roman"/>
          <w:b w:val="false"/>
          <w:i w:val="false"/>
          <w:color w:val="000000"/>
          <w:sz w:val="28"/>
        </w:rPr>
        <w:t>
</w:t>
      </w:r>
      <w:r>
        <w:rPr>
          <w:rFonts w:ascii="Times New Roman"/>
          <w:b w:val="false"/>
          <w:i/>
          <w:color w:val="000000"/>
          <w:sz w:val="28"/>
        </w:rPr>
        <w:t xml:space="preserve">    4     Кәсiпкерлік және кәсiби қызметтi жүргiзгенi      406653 </w:t>
      </w:r>
      <w:r>
        <w:br/>
      </w:r>
      <w:r>
        <w:rPr>
          <w:rFonts w:ascii="Times New Roman"/>
          <w:b w:val="false"/>
          <w:i w:val="false"/>
          <w:color w:val="000000"/>
          <w:sz w:val="28"/>
        </w:rPr>
        <w:t>
</w:t>
      </w:r>
      <w:r>
        <w:rPr>
          <w:rFonts w:ascii="Times New Roman"/>
          <w:b w:val="false"/>
          <w:i/>
          <w:color w:val="000000"/>
          <w:sz w:val="28"/>
        </w:rPr>
        <w:t xml:space="preserve">          үшiн алынатын алымдар </w:t>
      </w:r>
      <w:r>
        <w:br/>
      </w:r>
      <w:r>
        <w:rPr>
          <w:rFonts w:ascii="Times New Roman"/>
          <w:b w:val="false"/>
          <w:i w:val="false"/>
          <w:color w:val="000000"/>
          <w:sz w:val="28"/>
        </w:rPr>
        <w:t xml:space="preserve">
      06  Жергілікті маңызы бар ақылы мемлекеттік           283368 </w:t>
      </w:r>
      <w:r>
        <w:br/>
      </w:r>
      <w:r>
        <w:rPr>
          <w:rFonts w:ascii="Times New Roman"/>
          <w:b w:val="false"/>
          <w:i w:val="false"/>
          <w:color w:val="000000"/>
          <w:sz w:val="28"/>
        </w:rPr>
        <w:t xml:space="preserve">
          автомобиль жолдарымен жүргені үшін алынатын </w:t>
      </w:r>
      <w:r>
        <w:br/>
      </w:r>
      <w:r>
        <w:rPr>
          <w:rFonts w:ascii="Times New Roman"/>
          <w:b w:val="false"/>
          <w:i w:val="false"/>
          <w:color w:val="000000"/>
          <w:sz w:val="28"/>
        </w:rPr>
        <w:t xml:space="preserve">
          алымнан басқа, Қазақстан Республикасының  </w:t>
      </w:r>
      <w:r>
        <w:br/>
      </w:r>
      <w:r>
        <w:rPr>
          <w:rFonts w:ascii="Times New Roman"/>
          <w:b w:val="false"/>
          <w:i w:val="false"/>
          <w:color w:val="000000"/>
          <w:sz w:val="28"/>
        </w:rPr>
        <w:t xml:space="preserve">
          аумағы бойынша автокөлік құралдарының жүргенi </w:t>
      </w:r>
      <w:r>
        <w:br/>
      </w:r>
      <w:r>
        <w:rPr>
          <w:rFonts w:ascii="Times New Roman"/>
          <w:b w:val="false"/>
          <w:i w:val="false"/>
          <w:color w:val="000000"/>
          <w:sz w:val="28"/>
        </w:rPr>
        <w:t xml:space="preserve">
          үшiн алынатын алым </w:t>
      </w:r>
      <w:r>
        <w:br/>
      </w:r>
      <w:r>
        <w:rPr>
          <w:rFonts w:ascii="Times New Roman"/>
          <w:b w:val="false"/>
          <w:i w:val="false"/>
          <w:color w:val="000000"/>
          <w:sz w:val="28"/>
        </w:rPr>
        <w:t xml:space="preserve">
      12  Радиоэлектрондық құралдарды және жоғары            51307 </w:t>
      </w:r>
      <w:r>
        <w:br/>
      </w:r>
      <w:r>
        <w:rPr>
          <w:rFonts w:ascii="Times New Roman"/>
          <w:b w:val="false"/>
          <w:i w:val="false"/>
          <w:color w:val="000000"/>
          <w:sz w:val="28"/>
        </w:rPr>
        <w:t xml:space="preserve">
          жиiлiктi қондырғыларды мемлекеттік тіркеу </w:t>
      </w:r>
      <w:r>
        <w:br/>
      </w:r>
      <w:r>
        <w:rPr>
          <w:rFonts w:ascii="Times New Roman"/>
          <w:b w:val="false"/>
          <w:i w:val="false"/>
          <w:color w:val="000000"/>
          <w:sz w:val="28"/>
        </w:rPr>
        <w:t xml:space="preserve">
          үшiн алым </w:t>
      </w:r>
      <w:r>
        <w:br/>
      </w:r>
      <w:r>
        <w:rPr>
          <w:rFonts w:ascii="Times New Roman"/>
          <w:b w:val="false"/>
          <w:i w:val="false"/>
          <w:color w:val="000000"/>
          <w:sz w:val="28"/>
        </w:rPr>
        <w:t xml:space="preserve">
      13  Телевизиялық және радио хабарын тарататын          31234 </w:t>
      </w:r>
      <w:r>
        <w:br/>
      </w:r>
      <w:r>
        <w:rPr>
          <w:rFonts w:ascii="Times New Roman"/>
          <w:b w:val="false"/>
          <w:i w:val="false"/>
          <w:color w:val="000000"/>
          <w:sz w:val="28"/>
        </w:rPr>
        <w:t xml:space="preserve">
          ұйымдарға радиожиiлiк өрісін пайдалануға </w:t>
      </w:r>
      <w:r>
        <w:br/>
      </w:r>
      <w:r>
        <w:rPr>
          <w:rFonts w:ascii="Times New Roman"/>
          <w:b w:val="false"/>
          <w:i w:val="false"/>
          <w:color w:val="000000"/>
          <w:sz w:val="28"/>
        </w:rPr>
        <w:t xml:space="preserve">
          рұқсат бергені үшін алым </w:t>
      </w:r>
      <w:r>
        <w:br/>
      </w:r>
      <w:r>
        <w:rPr>
          <w:rFonts w:ascii="Times New Roman"/>
          <w:b w:val="false"/>
          <w:i w:val="false"/>
          <w:color w:val="000000"/>
          <w:sz w:val="28"/>
        </w:rPr>
        <w:t xml:space="preserve">
      15  Теңiз, өзен және шағын көлемдi кемелердi            6294 </w:t>
      </w:r>
      <w:r>
        <w:br/>
      </w:r>
      <w:r>
        <w:rPr>
          <w:rFonts w:ascii="Times New Roman"/>
          <w:b w:val="false"/>
          <w:i w:val="false"/>
          <w:color w:val="000000"/>
          <w:sz w:val="28"/>
        </w:rPr>
        <w:t xml:space="preserve">
          мемлекеттiк тiркегені үшiн алым </w:t>
      </w:r>
      <w:r>
        <w:br/>
      </w:r>
      <w:r>
        <w:rPr>
          <w:rFonts w:ascii="Times New Roman"/>
          <w:b w:val="false"/>
          <w:i w:val="false"/>
          <w:color w:val="000000"/>
          <w:sz w:val="28"/>
        </w:rPr>
        <w:t xml:space="preserve">
      16  Дәрi-дәрмектердi мемлекеттiк тiркеу үшiн           22424 </w:t>
      </w:r>
      <w:r>
        <w:br/>
      </w:r>
      <w:r>
        <w:rPr>
          <w:rFonts w:ascii="Times New Roman"/>
          <w:b w:val="false"/>
          <w:i w:val="false"/>
          <w:color w:val="000000"/>
          <w:sz w:val="28"/>
        </w:rPr>
        <w:t xml:space="preserve">
          алым </w:t>
      </w:r>
      <w:r>
        <w:br/>
      </w:r>
      <w:r>
        <w:rPr>
          <w:rFonts w:ascii="Times New Roman"/>
          <w:b w:val="false"/>
          <w:i w:val="false"/>
          <w:color w:val="000000"/>
          <w:sz w:val="28"/>
        </w:rPr>
        <w:t xml:space="preserve">
      17  Азаматтық әуе кемелерiн мемлекеттік тiркеу          1408 </w:t>
      </w:r>
      <w:r>
        <w:br/>
      </w:r>
      <w:r>
        <w:rPr>
          <w:rFonts w:ascii="Times New Roman"/>
          <w:b w:val="false"/>
          <w:i w:val="false"/>
          <w:color w:val="000000"/>
          <w:sz w:val="28"/>
        </w:rPr>
        <w:t xml:space="preserve">
          үшiн алым </w:t>
      </w:r>
      <w:r>
        <w:br/>
      </w:r>
      <w:r>
        <w:rPr>
          <w:rFonts w:ascii="Times New Roman"/>
          <w:b w:val="false"/>
          <w:i w:val="false"/>
          <w:color w:val="000000"/>
          <w:sz w:val="28"/>
        </w:rPr>
        <w:t xml:space="preserve">
      19  Республикалық маңызы бар ортақ пайдаланудағы       10618 </w:t>
      </w:r>
      <w:r>
        <w:br/>
      </w:r>
      <w:r>
        <w:rPr>
          <w:rFonts w:ascii="Times New Roman"/>
          <w:b w:val="false"/>
          <w:i w:val="false"/>
          <w:color w:val="000000"/>
          <w:sz w:val="28"/>
        </w:rPr>
        <w:t xml:space="preserve">
          автомобиль жолдарының бөлiнген белдеуiнде </w:t>
      </w:r>
      <w:r>
        <w:br/>
      </w:r>
      <w:r>
        <w:rPr>
          <w:rFonts w:ascii="Times New Roman"/>
          <w:b w:val="false"/>
          <w:i w:val="false"/>
          <w:color w:val="000000"/>
          <w:sz w:val="28"/>
        </w:rPr>
        <w:t xml:space="preserve">
          сыртқы (көрнекi) жарнамалар орналастырғаны </w:t>
      </w:r>
      <w:r>
        <w:br/>
      </w:r>
      <w:r>
        <w:rPr>
          <w:rFonts w:ascii="Times New Roman"/>
          <w:b w:val="false"/>
          <w:i w:val="false"/>
          <w:color w:val="000000"/>
          <w:sz w:val="28"/>
        </w:rPr>
        <w:t xml:space="preserve">
          үшiн төлем </w:t>
      </w:r>
      <w:r>
        <w:br/>
      </w:r>
      <w:r>
        <w:rPr>
          <w:rFonts w:ascii="Times New Roman"/>
          <w:b w:val="false"/>
          <w:i w:val="false"/>
          <w:color w:val="000000"/>
          <w:sz w:val="28"/>
        </w:rPr>
        <w:t>
</w:t>
      </w:r>
      <w:r>
        <w:rPr>
          <w:rFonts w:ascii="Times New Roman"/>
          <w:b/>
          <w:i w:val="false"/>
          <w:color w:val="000000"/>
          <w:sz w:val="28"/>
        </w:rPr>
        <w:t xml:space="preserve">  06     Халықаралық сауда мен сыртқы операцияларға </w:t>
      </w:r>
      <w:r>
        <w:rPr>
          <w:rFonts w:ascii="Times New Roman"/>
          <w:b w:val="false"/>
          <w:i w:val="false"/>
          <w:color w:val="000000"/>
          <w:sz w:val="28"/>
        </w:rPr>
        <w:t xml:space="preserve">  46891522 </w:t>
      </w:r>
      <w:r>
        <w:br/>
      </w:r>
      <w:r>
        <w:rPr>
          <w:rFonts w:ascii="Times New Roman"/>
          <w:b w:val="false"/>
          <w:i w:val="false"/>
          <w:color w:val="000000"/>
          <w:sz w:val="28"/>
        </w:rPr>
        <w:t>
</w:t>
      </w:r>
      <w:r>
        <w:rPr>
          <w:rFonts w:ascii="Times New Roman"/>
          <w:b/>
          <w:i w:val="false"/>
          <w:color w:val="000000"/>
          <w:sz w:val="28"/>
        </w:rPr>
        <w:t xml:space="preserve">           салынатын салықтар </w:t>
      </w:r>
      <w:r>
        <w:br/>
      </w:r>
      <w:r>
        <w:rPr>
          <w:rFonts w:ascii="Times New Roman"/>
          <w:b w:val="false"/>
          <w:i w:val="false"/>
          <w:color w:val="000000"/>
          <w:sz w:val="28"/>
        </w:rPr>
        <w:t>
</w:t>
      </w:r>
      <w:r>
        <w:rPr>
          <w:rFonts w:ascii="Times New Roman"/>
          <w:b w:val="false"/>
          <w:i/>
          <w:color w:val="000000"/>
          <w:sz w:val="28"/>
        </w:rPr>
        <w:t xml:space="preserve">    1     Кеден төлемдерi                                 </w:t>
      </w:r>
      <w:r>
        <w:rPr>
          <w:rFonts w:ascii="Times New Roman"/>
          <w:b w:val="false"/>
          <w:i w:val="false"/>
          <w:color w:val="000000"/>
          <w:sz w:val="28"/>
        </w:rPr>
        <w:t xml:space="preserve">40938015 </w:t>
      </w:r>
      <w:r>
        <w:br/>
      </w:r>
      <w:r>
        <w:rPr>
          <w:rFonts w:ascii="Times New Roman"/>
          <w:b w:val="false"/>
          <w:i w:val="false"/>
          <w:color w:val="000000"/>
          <w:sz w:val="28"/>
        </w:rPr>
        <w:t xml:space="preserve">
      01  Кеден бажының бірыңғай ставкасын қолданумен     34524664 </w:t>
      </w:r>
      <w:r>
        <w:br/>
      </w:r>
      <w:r>
        <w:rPr>
          <w:rFonts w:ascii="Times New Roman"/>
          <w:b w:val="false"/>
          <w:i w:val="false"/>
          <w:color w:val="000000"/>
          <w:sz w:val="28"/>
        </w:rPr>
        <w:t xml:space="preserve">
          жеке тұлғалардан өндіріп алынатын әкелінетін </w:t>
      </w:r>
      <w:r>
        <w:br/>
      </w:r>
      <w:r>
        <w:rPr>
          <w:rFonts w:ascii="Times New Roman"/>
          <w:b w:val="false"/>
          <w:i w:val="false"/>
          <w:color w:val="000000"/>
          <w:sz w:val="28"/>
        </w:rPr>
        <w:t xml:space="preserve">
          тауарларға салынатын кеден баждарын қоспағанда, </w:t>
      </w:r>
      <w:r>
        <w:br/>
      </w:r>
      <w:r>
        <w:rPr>
          <w:rFonts w:ascii="Times New Roman"/>
          <w:b w:val="false"/>
          <w:i w:val="false"/>
          <w:color w:val="000000"/>
          <w:sz w:val="28"/>
        </w:rPr>
        <w:t xml:space="preserve">
          әкелiнетiн тауарларға салынатын кеден баждары </w:t>
      </w:r>
      <w:r>
        <w:br/>
      </w:r>
      <w:r>
        <w:rPr>
          <w:rFonts w:ascii="Times New Roman"/>
          <w:b w:val="false"/>
          <w:i w:val="false"/>
          <w:color w:val="000000"/>
          <w:sz w:val="28"/>
        </w:rPr>
        <w:t xml:space="preserve">
      02  Әкетiлетiн тауарларға салынатын кеден баждары    5665469 </w:t>
      </w:r>
      <w:r>
        <w:br/>
      </w:r>
      <w:r>
        <w:rPr>
          <w:rFonts w:ascii="Times New Roman"/>
          <w:b w:val="false"/>
          <w:i w:val="false"/>
          <w:color w:val="000000"/>
          <w:sz w:val="28"/>
        </w:rPr>
        <w:t xml:space="preserve">
      03  Әкелiнетiн тауарлардың кедендiк құнына            679542 </w:t>
      </w:r>
      <w:r>
        <w:br/>
      </w:r>
      <w:r>
        <w:rPr>
          <w:rFonts w:ascii="Times New Roman"/>
          <w:b w:val="false"/>
          <w:i w:val="false"/>
          <w:color w:val="000000"/>
          <w:sz w:val="28"/>
        </w:rPr>
        <w:t xml:space="preserve">
          тәуелсiз сараптама жүргiзу нәтижесiнде жете </w:t>
      </w:r>
      <w:r>
        <w:br/>
      </w:r>
      <w:r>
        <w:rPr>
          <w:rFonts w:ascii="Times New Roman"/>
          <w:b w:val="false"/>
          <w:i w:val="false"/>
          <w:color w:val="000000"/>
          <w:sz w:val="28"/>
        </w:rPr>
        <w:t xml:space="preserve">
          есептелген кедендiк баждар </w:t>
      </w:r>
      <w:r>
        <w:br/>
      </w:r>
      <w:r>
        <w:rPr>
          <w:rFonts w:ascii="Times New Roman"/>
          <w:b w:val="false"/>
          <w:i w:val="false"/>
          <w:color w:val="000000"/>
          <w:sz w:val="28"/>
        </w:rPr>
        <w:t xml:space="preserve">
      04  Кеден бажының бірыңғай ставкасын енгізу            68340 </w:t>
      </w:r>
      <w:r>
        <w:br/>
      </w:r>
      <w:r>
        <w:rPr>
          <w:rFonts w:ascii="Times New Roman"/>
          <w:b w:val="false"/>
          <w:i w:val="false"/>
          <w:color w:val="000000"/>
          <w:sz w:val="28"/>
        </w:rPr>
        <w:t xml:space="preserve">
          нәтижесінде жеке тұлғалардан өндіріп алынатын </w:t>
      </w:r>
      <w:r>
        <w:br/>
      </w:r>
      <w:r>
        <w:rPr>
          <w:rFonts w:ascii="Times New Roman"/>
          <w:b w:val="false"/>
          <w:i w:val="false"/>
          <w:color w:val="000000"/>
          <w:sz w:val="28"/>
        </w:rPr>
        <w:t xml:space="preserve">
          әкелінетін тауарларға салынатын кеден баждары </w:t>
      </w:r>
      <w:r>
        <w:br/>
      </w:r>
      <w:r>
        <w:rPr>
          <w:rFonts w:ascii="Times New Roman"/>
          <w:b w:val="false"/>
          <w:i w:val="false"/>
          <w:color w:val="000000"/>
          <w:sz w:val="28"/>
        </w:rPr>
        <w:t>
</w:t>
      </w:r>
      <w:r>
        <w:rPr>
          <w:rFonts w:ascii="Times New Roman"/>
          <w:b w:val="false"/>
          <w:i/>
          <w:color w:val="000000"/>
          <w:sz w:val="28"/>
        </w:rPr>
        <w:t xml:space="preserve">    2     Халықаралық сауда мен операцияларға салынатын    5953507 </w:t>
      </w:r>
      <w:r>
        <w:br/>
      </w:r>
      <w:r>
        <w:rPr>
          <w:rFonts w:ascii="Times New Roman"/>
          <w:b w:val="false"/>
          <w:i w:val="false"/>
          <w:color w:val="000000"/>
          <w:sz w:val="28"/>
        </w:rPr>
        <w:t>
</w:t>
      </w:r>
      <w:r>
        <w:rPr>
          <w:rFonts w:ascii="Times New Roman"/>
          <w:b w:val="false"/>
          <w:i/>
          <w:color w:val="000000"/>
          <w:sz w:val="28"/>
        </w:rPr>
        <w:t xml:space="preserve">          басқа да салықтар </w:t>
      </w:r>
      <w:r>
        <w:br/>
      </w:r>
      <w:r>
        <w:rPr>
          <w:rFonts w:ascii="Times New Roman"/>
          <w:b w:val="false"/>
          <w:i w:val="false"/>
          <w:color w:val="000000"/>
          <w:sz w:val="28"/>
        </w:rPr>
        <w:t xml:space="preserve">
      01  Кедендік бақылауды және кедендік рәсімдерді      5953507 </w:t>
      </w:r>
      <w:r>
        <w:br/>
      </w:r>
      <w:r>
        <w:rPr>
          <w:rFonts w:ascii="Times New Roman"/>
          <w:b w:val="false"/>
          <w:i w:val="false"/>
          <w:color w:val="000000"/>
          <w:sz w:val="28"/>
        </w:rPr>
        <w:t xml:space="preserve">
          жүзеге асырудан түсетін түсімдер </w:t>
      </w:r>
      <w:r>
        <w:br/>
      </w:r>
      <w:r>
        <w:rPr>
          <w:rFonts w:ascii="Times New Roman"/>
          <w:b w:val="false"/>
          <w:i w:val="false"/>
          <w:color w:val="000000"/>
          <w:sz w:val="28"/>
        </w:rPr>
        <w:t>
</w:t>
      </w:r>
      <w:r>
        <w:rPr>
          <w:rFonts w:ascii="Times New Roman"/>
          <w:b/>
          <w:i w:val="false"/>
          <w:color w:val="000000"/>
          <w:sz w:val="28"/>
        </w:rPr>
        <w:t xml:space="preserve">  07      Басқа да салықтар           </w:t>
      </w:r>
      <w:r>
        <w:rPr>
          <w:rFonts w:ascii="Times New Roman"/>
          <w:b w:val="false"/>
          <w:i w:val="false"/>
          <w:color w:val="000000"/>
          <w:sz w:val="28"/>
        </w:rPr>
        <w:t xml:space="preserve">                   150012 </w:t>
      </w:r>
      <w:r>
        <w:br/>
      </w:r>
      <w:r>
        <w:rPr>
          <w:rFonts w:ascii="Times New Roman"/>
          <w:b w:val="false"/>
          <w:i w:val="false"/>
          <w:color w:val="000000"/>
          <w:sz w:val="28"/>
        </w:rPr>
        <w:t>
</w:t>
      </w:r>
      <w:r>
        <w:rPr>
          <w:rFonts w:ascii="Times New Roman"/>
          <w:b w:val="false"/>
          <w:i/>
          <w:color w:val="000000"/>
          <w:sz w:val="28"/>
        </w:rPr>
        <w:t xml:space="preserve">    1     Басқа да салықтар    </w:t>
      </w:r>
      <w:r>
        <w:rPr>
          <w:rFonts w:ascii="Times New Roman"/>
          <w:b w:val="false"/>
          <w:i w:val="false"/>
          <w:color w:val="000000"/>
          <w:sz w:val="28"/>
        </w:rPr>
        <w:t xml:space="preserve">                              150012 </w:t>
      </w:r>
      <w:r>
        <w:br/>
      </w:r>
      <w:r>
        <w:rPr>
          <w:rFonts w:ascii="Times New Roman"/>
          <w:b w:val="false"/>
          <w:i w:val="false"/>
          <w:color w:val="000000"/>
          <w:sz w:val="28"/>
        </w:rPr>
        <w:t xml:space="preserve">
      09  Республикалық бюджетке түсетiн басқа да           150012 </w:t>
      </w:r>
      <w:r>
        <w:br/>
      </w:r>
      <w:r>
        <w:rPr>
          <w:rFonts w:ascii="Times New Roman"/>
          <w:b w:val="false"/>
          <w:i w:val="false"/>
          <w:color w:val="000000"/>
          <w:sz w:val="28"/>
        </w:rPr>
        <w:t xml:space="preserve">
          салық түсiмдері </w:t>
      </w:r>
      <w:r>
        <w:br/>
      </w:r>
      <w:r>
        <w:rPr>
          <w:rFonts w:ascii="Times New Roman"/>
          <w:b w:val="false"/>
          <w:i w:val="false"/>
          <w:color w:val="000000"/>
          <w:sz w:val="28"/>
        </w:rPr>
        <w:t>
</w:t>
      </w:r>
      <w:r>
        <w:rPr>
          <w:rFonts w:ascii="Times New Roman"/>
          <w:b/>
          <w:i w:val="false"/>
          <w:color w:val="000000"/>
          <w:sz w:val="28"/>
        </w:rPr>
        <w:t xml:space="preserve">  08     Заңдық мәндi іс-әрекеттердi жасағаны үшiн     </w:t>
      </w:r>
      <w:r>
        <w:rPr>
          <w:rFonts w:ascii="Times New Roman"/>
          <w:b w:val="false"/>
          <w:i w:val="false"/>
          <w:color w:val="000000"/>
          <w:sz w:val="28"/>
        </w:rPr>
        <w:t xml:space="preserve">2098183 </w:t>
      </w:r>
      <w:r>
        <w:br/>
      </w:r>
      <w:r>
        <w:rPr>
          <w:rFonts w:ascii="Times New Roman"/>
          <w:b w:val="false"/>
          <w:i w:val="false"/>
          <w:color w:val="000000"/>
          <w:sz w:val="28"/>
        </w:rPr>
        <w:t>
</w:t>
      </w:r>
      <w:r>
        <w:rPr>
          <w:rFonts w:ascii="Times New Roman"/>
          <w:b/>
          <w:i w:val="false"/>
          <w:color w:val="000000"/>
          <w:sz w:val="28"/>
        </w:rPr>
        <w:t xml:space="preserve">         және (немесе) оған уәкiлеттiгi бар мемлекеттiк </w:t>
      </w:r>
      <w:r>
        <w:br/>
      </w:r>
      <w:r>
        <w:rPr>
          <w:rFonts w:ascii="Times New Roman"/>
          <w:b w:val="false"/>
          <w:i w:val="false"/>
          <w:color w:val="000000"/>
          <w:sz w:val="28"/>
        </w:rPr>
        <w:t>
</w:t>
      </w:r>
      <w:r>
        <w:rPr>
          <w:rFonts w:ascii="Times New Roman"/>
          <w:b/>
          <w:i w:val="false"/>
          <w:color w:val="000000"/>
          <w:sz w:val="28"/>
        </w:rPr>
        <w:t xml:space="preserve">         органдардың немесе лауазымды адамдардың </w:t>
      </w:r>
      <w:r>
        <w:br/>
      </w:r>
      <w:r>
        <w:rPr>
          <w:rFonts w:ascii="Times New Roman"/>
          <w:b w:val="false"/>
          <w:i w:val="false"/>
          <w:color w:val="000000"/>
          <w:sz w:val="28"/>
        </w:rPr>
        <w:t>
</w:t>
      </w:r>
      <w:r>
        <w:rPr>
          <w:rFonts w:ascii="Times New Roman"/>
          <w:b/>
          <w:i w:val="false"/>
          <w:color w:val="000000"/>
          <w:sz w:val="28"/>
        </w:rPr>
        <w:t xml:space="preserve">         құжаттар бергенi үшiн алынатын мiндеттi төлемдер </w:t>
      </w:r>
      <w:r>
        <w:br/>
      </w:r>
      <w:r>
        <w:rPr>
          <w:rFonts w:ascii="Times New Roman"/>
          <w:b w:val="false"/>
          <w:i w:val="false"/>
          <w:color w:val="000000"/>
          <w:sz w:val="28"/>
        </w:rPr>
        <w:t>
</w:t>
      </w:r>
      <w:r>
        <w:rPr>
          <w:rFonts w:ascii="Times New Roman"/>
          <w:b w:val="false"/>
          <w:i/>
          <w:color w:val="000000"/>
          <w:sz w:val="28"/>
        </w:rPr>
        <w:t xml:space="preserve">    1     Мемлекеттiк баж                                  </w:t>
      </w:r>
      <w:r>
        <w:rPr>
          <w:rFonts w:ascii="Times New Roman"/>
          <w:b w:val="false"/>
          <w:i w:val="false"/>
          <w:color w:val="000000"/>
          <w:sz w:val="28"/>
        </w:rPr>
        <w:t xml:space="preserve">2098183 </w:t>
      </w:r>
      <w:r>
        <w:br/>
      </w:r>
      <w:r>
        <w:rPr>
          <w:rFonts w:ascii="Times New Roman"/>
          <w:b w:val="false"/>
          <w:i w:val="false"/>
          <w:color w:val="000000"/>
          <w:sz w:val="28"/>
        </w:rPr>
        <w:t xml:space="preserve">
      01  Консулдық алым                                   2092914 </w:t>
      </w:r>
      <w:r>
        <w:br/>
      </w:r>
      <w:r>
        <w:rPr>
          <w:rFonts w:ascii="Times New Roman"/>
          <w:b w:val="false"/>
          <w:i w:val="false"/>
          <w:color w:val="000000"/>
          <w:sz w:val="28"/>
        </w:rPr>
        <w:t xml:space="preserve">
      13  Апостиль қойғаны үшiн мемлекеттiк баж               5269 </w:t>
      </w:r>
      <w:r>
        <w:br/>
      </w:r>
      <w:r>
        <w:rPr>
          <w:rFonts w:ascii="Times New Roman"/>
          <w:b w:val="false"/>
          <w:i w:val="false"/>
          <w:color w:val="000000"/>
          <w:sz w:val="28"/>
        </w:rPr>
        <w:t>
</w:t>
      </w:r>
      <w:r>
        <w:rPr>
          <w:rFonts w:ascii="Times New Roman"/>
          <w:b w:val="false"/>
          <w:i/>
          <w:color w:val="000000"/>
          <w:sz w:val="28"/>
        </w:rPr>
        <w:t xml:space="preserve">2         Салыққа жатпайтын түсiмдер                      </w:t>
      </w:r>
      <w:r>
        <w:rPr>
          <w:rFonts w:ascii="Times New Roman"/>
          <w:b w:val="false"/>
          <w:i w:val="false"/>
          <w:color w:val="000000"/>
          <w:sz w:val="28"/>
        </w:rPr>
        <w:t xml:space="preserve">74055890 </w:t>
      </w:r>
      <w:r>
        <w:br/>
      </w:r>
      <w:r>
        <w:rPr>
          <w:rFonts w:ascii="Times New Roman"/>
          <w:b w:val="false"/>
          <w:i w:val="false"/>
          <w:color w:val="000000"/>
          <w:sz w:val="28"/>
        </w:rPr>
        <w:t>
</w:t>
      </w:r>
      <w:r>
        <w:rPr>
          <w:rFonts w:ascii="Times New Roman"/>
          <w:b/>
          <w:i w:val="false"/>
          <w:color w:val="000000"/>
          <w:sz w:val="28"/>
        </w:rPr>
        <w:t xml:space="preserve">  01     Кәсiпкерлiк қызмет пен меншiктен түсетiн     </w:t>
      </w:r>
      <w:r>
        <w:rPr>
          <w:rFonts w:ascii="Times New Roman"/>
          <w:b w:val="false"/>
          <w:i w:val="false"/>
          <w:color w:val="000000"/>
          <w:sz w:val="28"/>
        </w:rPr>
        <w:t xml:space="preserve">54208467 </w:t>
      </w:r>
      <w:r>
        <w:br/>
      </w:r>
      <w:r>
        <w:rPr>
          <w:rFonts w:ascii="Times New Roman"/>
          <w:b w:val="false"/>
          <w:i w:val="false"/>
          <w:color w:val="000000"/>
          <w:sz w:val="28"/>
        </w:rPr>
        <w:t>
</w:t>
      </w:r>
      <w:r>
        <w:rPr>
          <w:rFonts w:ascii="Times New Roman"/>
          <w:b/>
          <w:i w:val="false"/>
          <w:color w:val="000000"/>
          <w:sz w:val="28"/>
        </w:rPr>
        <w:t xml:space="preserve">         кiрiстер </w:t>
      </w:r>
      <w:r>
        <w:br/>
      </w:r>
      <w:r>
        <w:rPr>
          <w:rFonts w:ascii="Times New Roman"/>
          <w:b w:val="false"/>
          <w:i w:val="false"/>
          <w:color w:val="000000"/>
          <w:sz w:val="28"/>
        </w:rPr>
        <w:t>
</w:t>
      </w:r>
      <w:r>
        <w:rPr>
          <w:rFonts w:ascii="Times New Roman"/>
          <w:b w:val="false"/>
          <w:i/>
          <w:color w:val="000000"/>
          <w:sz w:val="28"/>
        </w:rPr>
        <w:t xml:space="preserve">    1     Ведомстволық кәсiпорындардың тауарлар мен         463874 </w:t>
      </w:r>
      <w:r>
        <w:br/>
      </w:r>
      <w:r>
        <w:rPr>
          <w:rFonts w:ascii="Times New Roman"/>
          <w:b w:val="false"/>
          <w:i w:val="false"/>
          <w:color w:val="000000"/>
          <w:sz w:val="28"/>
        </w:rPr>
        <w:t>
</w:t>
      </w:r>
      <w:r>
        <w:rPr>
          <w:rFonts w:ascii="Times New Roman"/>
          <w:b w:val="false"/>
          <w:i/>
          <w:color w:val="000000"/>
          <w:sz w:val="28"/>
        </w:rPr>
        <w:t xml:space="preserve">          қызметтердi пайдамен сатудан түсетiн iс </w:t>
      </w:r>
      <w:r>
        <w:br/>
      </w:r>
      <w:r>
        <w:rPr>
          <w:rFonts w:ascii="Times New Roman"/>
          <w:b w:val="false"/>
          <w:i w:val="false"/>
          <w:color w:val="000000"/>
          <w:sz w:val="28"/>
        </w:rPr>
        <w:t>
</w:t>
      </w:r>
      <w:r>
        <w:rPr>
          <w:rFonts w:ascii="Times New Roman"/>
          <w:b w:val="false"/>
          <w:i/>
          <w:color w:val="000000"/>
          <w:sz w:val="28"/>
        </w:rPr>
        <w:t xml:space="preserve">          жүзiндегi пайдасы </w:t>
      </w:r>
      <w:r>
        <w:br/>
      </w:r>
      <w:r>
        <w:rPr>
          <w:rFonts w:ascii="Times New Roman"/>
          <w:b w:val="false"/>
          <w:i w:val="false"/>
          <w:color w:val="000000"/>
          <w:sz w:val="28"/>
        </w:rPr>
        <w:t xml:space="preserve">
      01  Республикалық мемлекеттiк кәсiпорындар            463874 </w:t>
      </w:r>
      <w:r>
        <w:br/>
      </w:r>
      <w:r>
        <w:rPr>
          <w:rFonts w:ascii="Times New Roman"/>
          <w:b w:val="false"/>
          <w:i w:val="false"/>
          <w:color w:val="000000"/>
          <w:sz w:val="28"/>
        </w:rPr>
        <w:t xml:space="preserve">
          пайдасының үлесi </w:t>
      </w:r>
      <w:r>
        <w:br/>
      </w:r>
      <w:r>
        <w:rPr>
          <w:rFonts w:ascii="Times New Roman"/>
          <w:b w:val="false"/>
          <w:i w:val="false"/>
          <w:color w:val="000000"/>
          <w:sz w:val="28"/>
        </w:rPr>
        <w:t>
</w:t>
      </w:r>
      <w:r>
        <w:rPr>
          <w:rFonts w:ascii="Times New Roman"/>
          <w:b w:val="false"/>
          <w:i/>
          <w:color w:val="000000"/>
          <w:sz w:val="28"/>
        </w:rPr>
        <w:t xml:space="preserve">    2     Заңды тұлғалардан және қаржы мекемелерiнен      50757010 </w:t>
      </w:r>
      <w:r>
        <w:br/>
      </w:r>
      <w:r>
        <w:rPr>
          <w:rFonts w:ascii="Times New Roman"/>
          <w:b w:val="false"/>
          <w:i w:val="false"/>
          <w:color w:val="000000"/>
          <w:sz w:val="28"/>
        </w:rPr>
        <w:t>
</w:t>
      </w:r>
      <w:r>
        <w:rPr>
          <w:rFonts w:ascii="Times New Roman"/>
          <w:b w:val="false"/>
          <w:i/>
          <w:color w:val="000000"/>
          <w:sz w:val="28"/>
        </w:rPr>
        <w:t xml:space="preserve">          түсетiн салыққа жатпайтын түсiмдер </w:t>
      </w:r>
      <w:r>
        <w:br/>
      </w:r>
      <w:r>
        <w:rPr>
          <w:rFonts w:ascii="Times New Roman"/>
          <w:b w:val="false"/>
          <w:i w:val="false"/>
          <w:color w:val="000000"/>
          <w:sz w:val="28"/>
        </w:rPr>
        <w:t xml:space="preserve">
      01  Қазақстан Республикасы Ұлттық Банкiнiң          16500000 </w:t>
      </w:r>
      <w:r>
        <w:br/>
      </w:r>
      <w:r>
        <w:rPr>
          <w:rFonts w:ascii="Times New Roman"/>
          <w:b w:val="false"/>
          <w:i w:val="false"/>
          <w:color w:val="000000"/>
          <w:sz w:val="28"/>
        </w:rPr>
        <w:t xml:space="preserve">
          кiрiсiнен түсетiн түсiмдер </w:t>
      </w:r>
      <w:r>
        <w:br/>
      </w:r>
      <w:r>
        <w:rPr>
          <w:rFonts w:ascii="Times New Roman"/>
          <w:b w:val="false"/>
          <w:i w:val="false"/>
          <w:color w:val="000000"/>
          <w:sz w:val="28"/>
        </w:rPr>
        <w:t xml:space="preserve">
      02  Қазақстан Республикасы Үкiметiнiң депозиттерi    1500000 </w:t>
      </w:r>
      <w:r>
        <w:br/>
      </w:r>
      <w:r>
        <w:rPr>
          <w:rFonts w:ascii="Times New Roman"/>
          <w:b w:val="false"/>
          <w:i w:val="false"/>
          <w:color w:val="000000"/>
          <w:sz w:val="28"/>
        </w:rPr>
        <w:t xml:space="preserve">
          бойынша алынған сыйақылар (мүдделер) </w:t>
      </w:r>
      <w:r>
        <w:br/>
      </w:r>
      <w:r>
        <w:rPr>
          <w:rFonts w:ascii="Times New Roman"/>
          <w:b w:val="false"/>
          <w:i w:val="false"/>
          <w:color w:val="000000"/>
          <w:sz w:val="28"/>
        </w:rPr>
        <w:t xml:space="preserve">
      03  Республикалық меншiк болып табылатын             3738564 </w:t>
      </w:r>
      <w:r>
        <w:br/>
      </w:r>
      <w:r>
        <w:rPr>
          <w:rFonts w:ascii="Times New Roman"/>
          <w:b w:val="false"/>
          <w:i w:val="false"/>
          <w:color w:val="000000"/>
          <w:sz w:val="28"/>
        </w:rPr>
        <w:t xml:space="preserve">
          акциялардың пакеттерiне дивидендтердің түсімі </w:t>
      </w:r>
      <w:r>
        <w:br/>
      </w:r>
      <w:r>
        <w:rPr>
          <w:rFonts w:ascii="Times New Roman"/>
          <w:b w:val="false"/>
          <w:i w:val="false"/>
          <w:color w:val="000000"/>
          <w:sz w:val="28"/>
        </w:rPr>
        <w:t xml:space="preserve">
      04  Мемлекеттiң сыртқы заемдар қаражатын екiншi         5285 </w:t>
      </w:r>
      <w:r>
        <w:br/>
      </w:r>
      <w:r>
        <w:rPr>
          <w:rFonts w:ascii="Times New Roman"/>
          <w:b w:val="false"/>
          <w:i w:val="false"/>
          <w:color w:val="000000"/>
          <w:sz w:val="28"/>
        </w:rPr>
        <w:t xml:space="preserve">
          деңгейдегi банктер шоттарына орналастырудан </w:t>
      </w:r>
      <w:r>
        <w:br/>
      </w:r>
      <w:r>
        <w:rPr>
          <w:rFonts w:ascii="Times New Roman"/>
          <w:b w:val="false"/>
          <w:i w:val="false"/>
          <w:color w:val="000000"/>
          <w:sz w:val="28"/>
        </w:rPr>
        <w:t xml:space="preserve">
          түсетін сыйақылар (мүдделер) </w:t>
      </w:r>
      <w:r>
        <w:br/>
      </w:r>
      <w:r>
        <w:rPr>
          <w:rFonts w:ascii="Times New Roman"/>
          <w:b w:val="false"/>
          <w:i w:val="false"/>
          <w:color w:val="000000"/>
          <w:sz w:val="28"/>
        </w:rPr>
        <w:t xml:space="preserve">
      11  Жер қойнауы туралы ақпараттың пайдалануға         105911 </w:t>
      </w:r>
      <w:r>
        <w:br/>
      </w:r>
      <w:r>
        <w:rPr>
          <w:rFonts w:ascii="Times New Roman"/>
          <w:b w:val="false"/>
          <w:i w:val="false"/>
          <w:color w:val="000000"/>
          <w:sz w:val="28"/>
        </w:rPr>
        <w:t xml:space="preserve">
          берiлгенi үшiн ақы </w:t>
      </w:r>
      <w:r>
        <w:br/>
      </w:r>
      <w:r>
        <w:rPr>
          <w:rFonts w:ascii="Times New Roman"/>
          <w:b w:val="false"/>
          <w:i w:val="false"/>
          <w:color w:val="000000"/>
          <w:sz w:val="28"/>
        </w:rPr>
        <w:t xml:space="preserve">
      26  Әскери полигондарды пайдаланғаны үшiн            3803250 </w:t>
      </w:r>
      <w:r>
        <w:br/>
      </w:r>
      <w:r>
        <w:rPr>
          <w:rFonts w:ascii="Times New Roman"/>
          <w:b w:val="false"/>
          <w:i w:val="false"/>
          <w:color w:val="000000"/>
          <w:sz w:val="28"/>
        </w:rPr>
        <w:t xml:space="preserve">
          жалгерлiк төлемнен түсетін түсiмдер </w:t>
      </w:r>
      <w:r>
        <w:br/>
      </w:r>
      <w:r>
        <w:rPr>
          <w:rFonts w:ascii="Times New Roman"/>
          <w:b w:val="false"/>
          <w:i w:val="false"/>
          <w:color w:val="000000"/>
          <w:sz w:val="28"/>
        </w:rPr>
        <w:t xml:space="preserve">
      27  "Байқоңыр" кешенін пайдаланғаны үшін жалгерлік   24894000 </w:t>
      </w:r>
      <w:r>
        <w:br/>
      </w:r>
      <w:r>
        <w:rPr>
          <w:rFonts w:ascii="Times New Roman"/>
          <w:b w:val="false"/>
          <w:i w:val="false"/>
          <w:color w:val="000000"/>
          <w:sz w:val="28"/>
        </w:rPr>
        <w:t xml:space="preserve">
          төлемнен түсетін түсімдер </w:t>
      </w:r>
      <w:r>
        <w:br/>
      </w:r>
      <w:r>
        <w:rPr>
          <w:rFonts w:ascii="Times New Roman"/>
          <w:b w:val="false"/>
          <w:i w:val="false"/>
          <w:color w:val="000000"/>
          <w:sz w:val="28"/>
        </w:rPr>
        <w:t xml:space="preserve">
      28  Республикалық меншiк мүлкiн жалға беруден         210000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w:t>
      </w:r>
      <w:r>
        <w:rPr>
          <w:rFonts w:ascii="Times New Roman"/>
          <w:b w:val="false"/>
          <w:i/>
          <w:color w:val="000000"/>
          <w:sz w:val="28"/>
        </w:rPr>
        <w:t xml:space="preserve">    3     Кәсiпкерлік қызмет пен меншіктен түсетiн басқа   2987583 </w:t>
      </w:r>
      <w:r>
        <w:br/>
      </w:r>
      <w:r>
        <w:rPr>
          <w:rFonts w:ascii="Times New Roman"/>
          <w:b w:val="false"/>
          <w:i w:val="false"/>
          <w:color w:val="000000"/>
          <w:sz w:val="28"/>
        </w:rPr>
        <w:t>
</w:t>
      </w:r>
      <w:r>
        <w:rPr>
          <w:rFonts w:ascii="Times New Roman"/>
          <w:b w:val="false"/>
          <w:i/>
          <w:color w:val="000000"/>
          <w:sz w:val="28"/>
        </w:rPr>
        <w:t xml:space="preserve">          да кiрiстер </w:t>
      </w:r>
      <w:r>
        <w:br/>
      </w:r>
      <w:r>
        <w:rPr>
          <w:rFonts w:ascii="Times New Roman"/>
          <w:b w:val="false"/>
          <w:i w:val="false"/>
          <w:color w:val="000000"/>
          <w:sz w:val="28"/>
        </w:rPr>
        <w:t xml:space="preserve">
      01  Ауыл шаруашылық және орман алқаптарын ауыл        400621 </w:t>
      </w:r>
      <w:r>
        <w:br/>
      </w:r>
      <w:r>
        <w:rPr>
          <w:rFonts w:ascii="Times New Roman"/>
          <w:b w:val="false"/>
          <w:i w:val="false"/>
          <w:color w:val="000000"/>
          <w:sz w:val="28"/>
        </w:rPr>
        <w:t xml:space="preserve">
          және орман шаруашылықтарын жүргiзуге </w:t>
      </w:r>
      <w:r>
        <w:br/>
      </w:r>
      <w:r>
        <w:rPr>
          <w:rFonts w:ascii="Times New Roman"/>
          <w:b w:val="false"/>
          <w:i w:val="false"/>
          <w:color w:val="000000"/>
          <w:sz w:val="28"/>
        </w:rPr>
        <w:t xml:space="preserve">
          байланысты емес мақсаттарға пайдалану үшiн </w:t>
      </w:r>
      <w:r>
        <w:br/>
      </w:r>
      <w:r>
        <w:rPr>
          <w:rFonts w:ascii="Times New Roman"/>
          <w:b w:val="false"/>
          <w:i w:val="false"/>
          <w:color w:val="000000"/>
          <w:sz w:val="28"/>
        </w:rPr>
        <w:t xml:space="preserve">
          алған кезде ауыл шаруашылығы және орман </w:t>
      </w:r>
      <w:r>
        <w:br/>
      </w:r>
      <w:r>
        <w:rPr>
          <w:rFonts w:ascii="Times New Roman"/>
          <w:b w:val="false"/>
          <w:i w:val="false"/>
          <w:color w:val="000000"/>
          <w:sz w:val="28"/>
        </w:rPr>
        <w:t xml:space="preserve">
          шаруашылығы өндiрiстерiнiң зияндарын өтеуден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xml:space="preserve">
      02  Республикалық бюджеттен қаржыландырылатын          75000 </w:t>
      </w:r>
      <w:r>
        <w:br/>
      </w:r>
      <w:r>
        <w:rPr>
          <w:rFonts w:ascii="Times New Roman"/>
          <w:b w:val="false"/>
          <w:i w:val="false"/>
          <w:color w:val="000000"/>
          <w:sz w:val="28"/>
        </w:rPr>
        <w:t xml:space="preserve">
          мемлекеттiк мекемелер көрсететiн қызметтердi </w:t>
      </w:r>
      <w:r>
        <w:br/>
      </w:r>
      <w:r>
        <w:rPr>
          <w:rFonts w:ascii="Times New Roman"/>
          <w:b w:val="false"/>
          <w:i w:val="false"/>
          <w:color w:val="000000"/>
          <w:sz w:val="28"/>
        </w:rPr>
        <w:t xml:space="preserve">
          сатудан түсетiн түсiмдер </w:t>
      </w:r>
      <w:r>
        <w:br/>
      </w:r>
      <w:r>
        <w:rPr>
          <w:rFonts w:ascii="Times New Roman"/>
          <w:b w:val="false"/>
          <w:i w:val="false"/>
          <w:color w:val="000000"/>
          <w:sz w:val="28"/>
        </w:rPr>
        <w:t xml:space="preserve">
      05  Қалааралық және халықаралық байланыс             2511962 </w:t>
      </w:r>
      <w:r>
        <w:br/>
      </w:r>
      <w:r>
        <w:rPr>
          <w:rFonts w:ascii="Times New Roman"/>
          <w:b w:val="false"/>
          <w:i w:val="false"/>
          <w:color w:val="000000"/>
          <w:sz w:val="28"/>
        </w:rPr>
        <w:t xml:space="preserve">
          қызметін ұсынғанынан түсетін түсімдер </w:t>
      </w:r>
      <w:r>
        <w:br/>
      </w:r>
      <w:r>
        <w:rPr>
          <w:rFonts w:ascii="Times New Roman"/>
          <w:b w:val="false"/>
          <w:i w:val="false"/>
          <w:color w:val="000000"/>
          <w:sz w:val="28"/>
        </w:rPr>
        <w:t>
</w:t>
      </w:r>
      <w:r>
        <w:rPr>
          <w:rFonts w:ascii="Times New Roman"/>
          <w:b/>
          <w:i w:val="false"/>
          <w:color w:val="000000"/>
          <w:sz w:val="28"/>
        </w:rPr>
        <w:t xml:space="preserve">  02     Әкiмшiлiк алымдар мен төлемдер, коммерциялық   </w:t>
      </w:r>
      <w:r>
        <w:rPr>
          <w:rFonts w:ascii="Times New Roman"/>
          <w:b w:val="false"/>
          <w:i w:val="false"/>
          <w:color w:val="000000"/>
          <w:sz w:val="28"/>
        </w:rPr>
        <w:t xml:space="preserve">88602 </w:t>
      </w:r>
      <w:r>
        <w:br/>
      </w:r>
      <w:r>
        <w:rPr>
          <w:rFonts w:ascii="Times New Roman"/>
          <w:b w:val="false"/>
          <w:i w:val="false"/>
          <w:color w:val="000000"/>
          <w:sz w:val="28"/>
        </w:rPr>
        <w:t>
</w:t>
      </w:r>
      <w:r>
        <w:rPr>
          <w:rFonts w:ascii="Times New Roman"/>
          <w:b/>
          <w:i w:val="false"/>
          <w:color w:val="000000"/>
          <w:sz w:val="28"/>
        </w:rPr>
        <w:t xml:space="preserve">          емес және iлеспе саудадан алынатын кiрiстер </w:t>
      </w:r>
      <w:r>
        <w:br/>
      </w:r>
      <w:r>
        <w:rPr>
          <w:rFonts w:ascii="Times New Roman"/>
          <w:b w:val="false"/>
          <w:i w:val="false"/>
          <w:color w:val="000000"/>
          <w:sz w:val="28"/>
        </w:rPr>
        <w:t>
</w:t>
      </w:r>
      <w:r>
        <w:rPr>
          <w:rFonts w:ascii="Times New Roman"/>
          <w:b w:val="false"/>
          <w:i/>
          <w:color w:val="000000"/>
          <w:sz w:val="28"/>
        </w:rPr>
        <w:t xml:space="preserve">    3     Коммерциялық емес және iлеспе саудадан             88602 </w:t>
      </w:r>
      <w:r>
        <w:br/>
      </w:r>
      <w:r>
        <w:rPr>
          <w:rFonts w:ascii="Times New Roman"/>
          <w:b w:val="false"/>
          <w:i w:val="false"/>
          <w:color w:val="000000"/>
          <w:sz w:val="28"/>
        </w:rPr>
        <w:t>
</w:t>
      </w:r>
      <w:r>
        <w:rPr>
          <w:rFonts w:ascii="Times New Roman"/>
          <w:b w:val="false"/>
          <w:i/>
          <w:color w:val="000000"/>
          <w:sz w:val="28"/>
        </w:rPr>
        <w:t xml:space="preserve">          алынатын басқа да төлемдер мен кiрiстер </w:t>
      </w:r>
      <w:r>
        <w:br/>
      </w:r>
      <w:r>
        <w:rPr>
          <w:rFonts w:ascii="Times New Roman"/>
          <w:b w:val="false"/>
          <w:i w:val="false"/>
          <w:color w:val="000000"/>
          <w:sz w:val="28"/>
        </w:rPr>
        <w:t xml:space="preserve">
      03  Республикалық бюджеттен қаржыландырылатын          12379 </w:t>
      </w:r>
      <w:r>
        <w:br/>
      </w:r>
      <w:r>
        <w:rPr>
          <w:rFonts w:ascii="Times New Roman"/>
          <w:b w:val="false"/>
          <w:i w:val="false"/>
          <w:color w:val="000000"/>
          <w:sz w:val="28"/>
        </w:rPr>
        <w:t xml:space="preserve">
          мемлекеттiк мекемелер ұйымдастыратын </w:t>
      </w:r>
      <w:r>
        <w:br/>
      </w:r>
      <w:r>
        <w:rPr>
          <w:rFonts w:ascii="Times New Roman"/>
          <w:b w:val="false"/>
          <w:i w:val="false"/>
          <w:color w:val="000000"/>
          <w:sz w:val="28"/>
        </w:rPr>
        <w:t xml:space="preserve">
          мемлекеттiк сатып алуды өткiзуден түсетiн </w:t>
      </w:r>
      <w:r>
        <w:br/>
      </w:r>
      <w:r>
        <w:rPr>
          <w:rFonts w:ascii="Times New Roman"/>
          <w:b w:val="false"/>
          <w:i w:val="false"/>
          <w:color w:val="000000"/>
          <w:sz w:val="28"/>
        </w:rPr>
        <w:t xml:space="preserve">
          ақшаның түсiмi </w:t>
      </w:r>
      <w:r>
        <w:br/>
      </w:r>
      <w:r>
        <w:rPr>
          <w:rFonts w:ascii="Times New Roman"/>
          <w:b w:val="false"/>
          <w:i w:val="false"/>
          <w:color w:val="000000"/>
          <w:sz w:val="28"/>
        </w:rPr>
        <w:t xml:space="preserve">
      05  Тәркiленген мүлiктi, белгiленген тәртiппен         76223 </w:t>
      </w:r>
      <w:r>
        <w:br/>
      </w:r>
      <w:r>
        <w:rPr>
          <w:rFonts w:ascii="Times New Roman"/>
          <w:b w:val="false"/>
          <w:i w:val="false"/>
          <w:color w:val="000000"/>
          <w:sz w:val="28"/>
        </w:rPr>
        <w:t xml:space="preserve">
          республикалық меншiкке өтеусiз өткен мүлiкті, </w:t>
      </w:r>
      <w:r>
        <w:br/>
      </w:r>
      <w:r>
        <w:rPr>
          <w:rFonts w:ascii="Times New Roman"/>
          <w:b w:val="false"/>
          <w:i w:val="false"/>
          <w:color w:val="000000"/>
          <w:sz w:val="28"/>
        </w:rPr>
        <w:t xml:space="preserve">
          оның iшiнде кедендiк бас тарту режимiнде </w:t>
      </w:r>
      <w:r>
        <w:br/>
      </w:r>
      <w:r>
        <w:rPr>
          <w:rFonts w:ascii="Times New Roman"/>
          <w:b w:val="false"/>
          <w:i w:val="false"/>
          <w:color w:val="000000"/>
          <w:sz w:val="28"/>
        </w:rPr>
        <w:t xml:space="preserve">
          мемлекеттiң пайдасына ресiмделген тауарлар </w:t>
      </w:r>
      <w:r>
        <w:br/>
      </w:r>
      <w:r>
        <w:rPr>
          <w:rFonts w:ascii="Times New Roman"/>
          <w:b w:val="false"/>
          <w:i w:val="false"/>
          <w:color w:val="000000"/>
          <w:sz w:val="28"/>
        </w:rPr>
        <w:t xml:space="preserve">
          мен көлiк құралдарын сатудан түсетін түсімдер </w:t>
      </w:r>
      <w:r>
        <w:br/>
      </w:r>
      <w:r>
        <w:rPr>
          <w:rFonts w:ascii="Times New Roman"/>
          <w:b w:val="false"/>
          <w:i w:val="false"/>
          <w:color w:val="000000"/>
          <w:sz w:val="28"/>
        </w:rPr>
        <w:t>
</w:t>
      </w:r>
      <w:r>
        <w:rPr>
          <w:rFonts w:ascii="Times New Roman"/>
          <w:b/>
          <w:i w:val="false"/>
          <w:color w:val="000000"/>
          <w:sz w:val="28"/>
        </w:rPr>
        <w:t xml:space="preserve">  03     Айыппұлдар мен санкциялардан түсетiн түсiмдер  </w:t>
      </w:r>
      <w:r>
        <w:rPr>
          <w:rFonts w:ascii="Times New Roman"/>
          <w:b w:val="false"/>
          <w:i w:val="false"/>
          <w:color w:val="000000"/>
          <w:sz w:val="28"/>
        </w:rPr>
        <w:t xml:space="preserve">1552030 </w:t>
      </w:r>
      <w:r>
        <w:br/>
      </w:r>
      <w:r>
        <w:rPr>
          <w:rFonts w:ascii="Times New Roman"/>
          <w:b w:val="false"/>
          <w:i w:val="false"/>
          <w:color w:val="000000"/>
          <w:sz w:val="28"/>
        </w:rPr>
        <w:t>
</w:t>
      </w:r>
      <w:r>
        <w:rPr>
          <w:rFonts w:ascii="Times New Roman"/>
          <w:b w:val="false"/>
          <w:i/>
          <w:color w:val="000000"/>
          <w:sz w:val="28"/>
        </w:rPr>
        <w:t xml:space="preserve">     1     Айыппұлдар мен санкциялар бойынша түсетiн  </w:t>
      </w:r>
      <w:r>
        <w:rPr>
          <w:rFonts w:ascii="Times New Roman"/>
          <w:b w:val="false"/>
          <w:i w:val="false"/>
          <w:color w:val="000000"/>
          <w:sz w:val="28"/>
        </w:rPr>
        <w:t xml:space="preserve">        1552030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01  Орталық мемлекеттiк органдар, олардың аумақтық    909509 </w:t>
      </w:r>
      <w:r>
        <w:br/>
      </w:r>
      <w:r>
        <w:rPr>
          <w:rFonts w:ascii="Times New Roman"/>
          <w:b w:val="false"/>
          <w:i w:val="false"/>
          <w:color w:val="000000"/>
          <w:sz w:val="28"/>
        </w:rPr>
        <w:t xml:space="preserve">
          бөлiмшелерi салатын әкiмшiлiк айыппұлдар мен </w:t>
      </w:r>
      <w:r>
        <w:br/>
      </w:r>
      <w:r>
        <w:rPr>
          <w:rFonts w:ascii="Times New Roman"/>
          <w:b w:val="false"/>
          <w:i w:val="false"/>
          <w:color w:val="000000"/>
          <w:sz w:val="28"/>
        </w:rPr>
        <w:t xml:space="preserve">
          санкциялар </w:t>
      </w:r>
      <w:r>
        <w:br/>
      </w:r>
      <w:r>
        <w:rPr>
          <w:rFonts w:ascii="Times New Roman"/>
          <w:b w:val="false"/>
          <w:i w:val="false"/>
          <w:color w:val="000000"/>
          <w:sz w:val="28"/>
        </w:rPr>
        <w:t xml:space="preserve">
      06  Атқарушылық санкция                                83420 </w:t>
      </w:r>
      <w:r>
        <w:br/>
      </w:r>
      <w:r>
        <w:rPr>
          <w:rFonts w:ascii="Times New Roman"/>
          <w:b w:val="false"/>
          <w:i w:val="false"/>
          <w:color w:val="000000"/>
          <w:sz w:val="28"/>
        </w:rPr>
        <w:t xml:space="preserve">
      07  Қазақстан Республикасының Ұлттық Банкi               275 </w:t>
      </w:r>
      <w:r>
        <w:br/>
      </w:r>
      <w:r>
        <w:rPr>
          <w:rFonts w:ascii="Times New Roman"/>
          <w:b w:val="false"/>
          <w:i w:val="false"/>
          <w:color w:val="000000"/>
          <w:sz w:val="28"/>
        </w:rPr>
        <w:t xml:space="preserve">
          белгiлеген экономикалық нормативтердi және </w:t>
      </w:r>
      <w:r>
        <w:br/>
      </w:r>
      <w:r>
        <w:rPr>
          <w:rFonts w:ascii="Times New Roman"/>
          <w:b w:val="false"/>
          <w:i w:val="false"/>
          <w:color w:val="000000"/>
          <w:sz w:val="28"/>
        </w:rPr>
        <w:t xml:space="preserve">
          статистикалық есептiлiктi берудiң мерзiмдерiн </w:t>
      </w:r>
      <w:r>
        <w:br/>
      </w:r>
      <w:r>
        <w:rPr>
          <w:rFonts w:ascii="Times New Roman"/>
          <w:b w:val="false"/>
          <w:i w:val="false"/>
          <w:color w:val="000000"/>
          <w:sz w:val="28"/>
        </w:rPr>
        <w:t xml:space="preserve">
          бұзғаны үшiн екiншi деңгейдегi банктерге </w:t>
      </w:r>
      <w:r>
        <w:br/>
      </w:r>
      <w:r>
        <w:rPr>
          <w:rFonts w:ascii="Times New Roman"/>
          <w:b w:val="false"/>
          <w:i w:val="false"/>
          <w:color w:val="000000"/>
          <w:sz w:val="28"/>
        </w:rPr>
        <w:t xml:space="preserve">
          қолданылатын санкциялар сомаларының түсiмi </w:t>
      </w:r>
      <w:r>
        <w:br/>
      </w:r>
      <w:r>
        <w:rPr>
          <w:rFonts w:ascii="Times New Roman"/>
          <w:b w:val="false"/>
          <w:i w:val="false"/>
          <w:color w:val="000000"/>
          <w:sz w:val="28"/>
        </w:rPr>
        <w:t xml:space="preserve">
      09  Салық заңнамасы нормаларын уақытылы                 1743 </w:t>
      </w:r>
      <w:r>
        <w:br/>
      </w:r>
      <w:r>
        <w:rPr>
          <w:rFonts w:ascii="Times New Roman"/>
          <w:b w:val="false"/>
          <w:i w:val="false"/>
          <w:color w:val="000000"/>
          <w:sz w:val="28"/>
        </w:rPr>
        <w:t xml:space="preserve">
          орындамағаны үшiн банктерден немесе банк </w:t>
      </w:r>
      <w:r>
        <w:br/>
      </w:r>
      <w:r>
        <w:rPr>
          <w:rFonts w:ascii="Times New Roman"/>
          <w:b w:val="false"/>
          <w:i w:val="false"/>
          <w:color w:val="000000"/>
          <w:sz w:val="28"/>
        </w:rPr>
        <w:t xml:space="preserve">
          операцияларының жекелеген түрлерiн жүзеге </w:t>
      </w:r>
      <w:r>
        <w:br/>
      </w:r>
      <w:r>
        <w:rPr>
          <w:rFonts w:ascii="Times New Roman"/>
          <w:b w:val="false"/>
          <w:i w:val="false"/>
          <w:color w:val="000000"/>
          <w:sz w:val="28"/>
        </w:rPr>
        <w:t xml:space="preserve">
          асыратын ұйымдардан өсiмпұл және айыппұл </w:t>
      </w:r>
      <w:r>
        <w:br/>
      </w:r>
      <w:r>
        <w:rPr>
          <w:rFonts w:ascii="Times New Roman"/>
          <w:b w:val="false"/>
          <w:i w:val="false"/>
          <w:color w:val="000000"/>
          <w:sz w:val="28"/>
        </w:rPr>
        <w:t xml:space="preserve">
          сомаларының түсуi </w:t>
      </w:r>
      <w:r>
        <w:br/>
      </w:r>
      <w:r>
        <w:rPr>
          <w:rFonts w:ascii="Times New Roman"/>
          <w:b w:val="false"/>
          <w:i w:val="false"/>
          <w:color w:val="000000"/>
          <w:sz w:val="28"/>
        </w:rPr>
        <w:t xml:space="preserve">
      12  Республикалық бюджеттен қаржыландырылатын          40385 </w:t>
      </w:r>
      <w:r>
        <w:br/>
      </w:r>
      <w:r>
        <w:rPr>
          <w:rFonts w:ascii="Times New Roman"/>
          <w:b w:val="false"/>
          <w:i w:val="false"/>
          <w:color w:val="000000"/>
          <w:sz w:val="28"/>
        </w:rPr>
        <w:t xml:space="preserve">
          мемлекеттiк мекемелер салатын басқа да </w:t>
      </w:r>
      <w:r>
        <w:br/>
      </w:r>
      <w:r>
        <w:rPr>
          <w:rFonts w:ascii="Times New Roman"/>
          <w:b w:val="false"/>
          <w:i w:val="false"/>
          <w:color w:val="000000"/>
          <w:sz w:val="28"/>
        </w:rPr>
        <w:t xml:space="preserve">
          санкциялар мен айыппұлдар </w:t>
      </w:r>
      <w:r>
        <w:br/>
      </w:r>
      <w:r>
        <w:rPr>
          <w:rFonts w:ascii="Times New Roman"/>
          <w:b w:val="false"/>
          <w:i w:val="false"/>
          <w:color w:val="000000"/>
          <w:sz w:val="28"/>
        </w:rPr>
        <w:t xml:space="preserve">
      16  Монополияға қарсы заңдарды бұзу нәтижесінде       516698 </w:t>
      </w:r>
      <w:r>
        <w:br/>
      </w:r>
      <w:r>
        <w:rPr>
          <w:rFonts w:ascii="Times New Roman"/>
          <w:b w:val="false"/>
          <w:i w:val="false"/>
          <w:color w:val="000000"/>
          <w:sz w:val="28"/>
        </w:rPr>
        <w:t xml:space="preserve">
          алынған аударылған кірістер </w:t>
      </w:r>
      <w:r>
        <w:br/>
      </w:r>
      <w:r>
        <w:rPr>
          <w:rFonts w:ascii="Times New Roman"/>
          <w:b w:val="false"/>
          <w:i w:val="false"/>
          <w:color w:val="000000"/>
          <w:sz w:val="28"/>
        </w:rPr>
        <w:t>
</w:t>
      </w:r>
      <w:r>
        <w:rPr>
          <w:rFonts w:ascii="Times New Roman"/>
          <w:b/>
          <w:i w:val="false"/>
          <w:color w:val="000000"/>
          <w:sz w:val="28"/>
        </w:rPr>
        <w:t xml:space="preserve">  04     Кредиттер бойынша сыйақылар (мүдделер) </w:t>
      </w:r>
      <w:r>
        <w:rPr>
          <w:rFonts w:ascii="Times New Roman"/>
          <w:b w:val="false"/>
          <w:i w:val="false"/>
          <w:color w:val="000000"/>
          <w:sz w:val="28"/>
        </w:rPr>
        <w:t xml:space="preserve">       2488785 </w:t>
      </w:r>
      <w:r>
        <w:br/>
      </w:r>
      <w:r>
        <w:rPr>
          <w:rFonts w:ascii="Times New Roman"/>
          <w:b w:val="false"/>
          <w:i w:val="false"/>
          <w:color w:val="000000"/>
          <w:sz w:val="28"/>
        </w:rPr>
        <w:t>
</w:t>
      </w:r>
      <w:r>
        <w:rPr>
          <w:rFonts w:ascii="Times New Roman"/>
          <w:b w:val="false"/>
          <w:i/>
          <w:color w:val="000000"/>
          <w:sz w:val="28"/>
        </w:rPr>
        <w:t xml:space="preserve">    1     Заңды тұлғаларға республикалық бюджеттен         1413220 </w:t>
      </w:r>
      <w:r>
        <w:br/>
      </w:r>
      <w:r>
        <w:rPr>
          <w:rFonts w:ascii="Times New Roman"/>
          <w:b w:val="false"/>
          <w:i w:val="false"/>
          <w:color w:val="000000"/>
          <w:sz w:val="28"/>
        </w:rPr>
        <w:t>
</w:t>
      </w:r>
      <w:r>
        <w:rPr>
          <w:rFonts w:ascii="Times New Roman"/>
          <w:b w:val="false"/>
          <w:i/>
          <w:color w:val="000000"/>
          <w:sz w:val="28"/>
        </w:rPr>
        <w:t xml:space="preserve">          кредиттер бергенi үшiн алынған сыйақылар </w:t>
      </w:r>
      <w:r>
        <w:br/>
      </w:r>
      <w:r>
        <w:rPr>
          <w:rFonts w:ascii="Times New Roman"/>
          <w:b w:val="false"/>
          <w:i w:val="false"/>
          <w:color w:val="000000"/>
          <w:sz w:val="28"/>
        </w:rPr>
        <w:t>
</w:t>
      </w:r>
      <w:r>
        <w:rPr>
          <w:rFonts w:ascii="Times New Roman"/>
          <w:b w:val="false"/>
          <w:i/>
          <w:color w:val="000000"/>
          <w:sz w:val="28"/>
        </w:rPr>
        <w:t xml:space="preserve">          (мүдделер) </w:t>
      </w:r>
      <w:r>
        <w:br/>
      </w:r>
      <w:r>
        <w:rPr>
          <w:rFonts w:ascii="Times New Roman"/>
          <w:b w:val="false"/>
          <w:i w:val="false"/>
          <w:color w:val="000000"/>
          <w:sz w:val="28"/>
        </w:rPr>
        <w:t xml:space="preserve">
      01  Лизингтi ұйымдастыру бағдарламасының              379859 </w:t>
      </w:r>
      <w:r>
        <w:br/>
      </w:r>
      <w:r>
        <w:rPr>
          <w:rFonts w:ascii="Times New Roman"/>
          <w:b w:val="false"/>
          <w:i w:val="false"/>
          <w:color w:val="000000"/>
          <w:sz w:val="28"/>
        </w:rPr>
        <w:t xml:space="preserve">
          шеңберiнде берiлген кредиттер бойынша </w:t>
      </w:r>
      <w:r>
        <w:br/>
      </w:r>
      <w:r>
        <w:rPr>
          <w:rFonts w:ascii="Times New Roman"/>
          <w:b w:val="false"/>
          <w:i w:val="false"/>
          <w:color w:val="000000"/>
          <w:sz w:val="28"/>
        </w:rPr>
        <w:t xml:space="preserve">
          сыйақылар (мүдделep) </w:t>
      </w:r>
      <w:r>
        <w:br/>
      </w:r>
      <w:r>
        <w:rPr>
          <w:rFonts w:ascii="Times New Roman"/>
          <w:b w:val="false"/>
          <w:i w:val="false"/>
          <w:color w:val="000000"/>
          <w:sz w:val="28"/>
        </w:rPr>
        <w:t xml:space="preserve">
      03  АДБ бағдарламалық заемы шеңберiнде                190842 </w:t>
      </w:r>
      <w:r>
        <w:br/>
      </w:r>
      <w:r>
        <w:rPr>
          <w:rFonts w:ascii="Times New Roman"/>
          <w:b w:val="false"/>
          <w:i w:val="false"/>
          <w:color w:val="000000"/>
          <w:sz w:val="28"/>
        </w:rPr>
        <w:t xml:space="preserve">
          ауылшаруашылық секторы үшiн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04  "Эксимбанк Қазақстан" АҚ-на инвестициялық           4037 </w:t>
      </w:r>
      <w:r>
        <w:br/>
      </w:r>
      <w:r>
        <w:rPr>
          <w:rFonts w:ascii="Times New Roman"/>
          <w:b w:val="false"/>
          <w:i w:val="false"/>
          <w:color w:val="000000"/>
          <w:sz w:val="28"/>
        </w:rPr>
        <w:t xml:space="preserve">
          жобаларды қаржыландыру үшін берілген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05  Малшаруашылық өнімдерін шығаруға және              96000 </w:t>
      </w:r>
      <w:r>
        <w:br/>
      </w:r>
      <w:r>
        <w:rPr>
          <w:rFonts w:ascii="Times New Roman"/>
          <w:b w:val="false"/>
          <w:i w:val="false"/>
          <w:color w:val="000000"/>
          <w:sz w:val="28"/>
        </w:rPr>
        <w:t xml:space="preserve">
          сатып алуға берілген кредиттер бойынша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xml:space="preserve">
      06  Басқа да кредиттер бойынша сыйақылар (мүдделер)   713249 </w:t>
      </w:r>
      <w:r>
        <w:br/>
      </w:r>
      <w:r>
        <w:rPr>
          <w:rFonts w:ascii="Times New Roman"/>
          <w:b w:val="false"/>
          <w:i w:val="false"/>
          <w:color w:val="000000"/>
          <w:sz w:val="28"/>
        </w:rPr>
        <w:t xml:space="preserve">
      08  Өнім өңдеу кәсіпорындары үшін жабдық лизингі       22000 </w:t>
      </w:r>
      <w:r>
        <w:br/>
      </w:r>
      <w:r>
        <w:rPr>
          <w:rFonts w:ascii="Times New Roman"/>
          <w:b w:val="false"/>
          <w:i w:val="false"/>
          <w:color w:val="000000"/>
          <w:sz w:val="28"/>
        </w:rPr>
        <w:t xml:space="preserve">
          шеңберінде берілген кредиттер бойынша сыйақы </w:t>
      </w:r>
      <w:r>
        <w:br/>
      </w:r>
      <w:r>
        <w:rPr>
          <w:rFonts w:ascii="Times New Roman"/>
          <w:b w:val="false"/>
          <w:i w:val="false"/>
          <w:color w:val="000000"/>
          <w:sz w:val="28"/>
        </w:rPr>
        <w:t xml:space="preserve">
          (мүдделер) </w:t>
      </w:r>
      <w:r>
        <w:br/>
      </w:r>
      <w:r>
        <w:rPr>
          <w:rFonts w:ascii="Times New Roman"/>
          <w:b w:val="false"/>
          <w:i w:val="false"/>
          <w:color w:val="000000"/>
          <w:sz w:val="28"/>
        </w:rPr>
        <w:t xml:space="preserve">
      09  Ауылдық кредиттік серіктестері жүйесі арқылы        7233 </w:t>
      </w:r>
      <w:r>
        <w:br/>
      </w:r>
      <w:r>
        <w:rPr>
          <w:rFonts w:ascii="Times New Roman"/>
          <w:b w:val="false"/>
          <w:i w:val="false"/>
          <w:color w:val="000000"/>
          <w:sz w:val="28"/>
        </w:rPr>
        <w:t xml:space="preserve">
          ауыл шаруашылығы өндірісінің кредиттері бойынша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w:t>
      </w:r>
      <w:r>
        <w:rPr>
          <w:rFonts w:ascii="Times New Roman"/>
          <w:b w:val="false"/>
          <w:i/>
          <w:color w:val="000000"/>
          <w:sz w:val="28"/>
        </w:rPr>
        <w:t xml:space="preserve">    2     Қазақстан Республикасы Yкiметiнiң қаржы             9035 </w:t>
      </w:r>
      <w:r>
        <w:br/>
      </w:r>
      <w:r>
        <w:rPr>
          <w:rFonts w:ascii="Times New Roman"/>
          <w:b w:val="false"/>
          <w:i w:val="false"/>
          <w:color w:val="000000"/>
          <w:sz w:val="28"/>
        </w:rPr>
        <w:t>
</w:t>
      </w:r>
      <w:r>
        <w:rPr>
          <w:rFonts w:ascii="Times New Roman"/>
          <w:b w:val="false"/>
          <w:i/>
          <w:color w:val="000000"/>
          <w:sz w:val="28"/>
        </w:rPr>
        <w:t xml:space="preserve">          агенттерi арқылы жеке тұлғаларға республика. </w:t>
      </w:r>
      <w:r>
        <w:br/>
      </w:r>
      <w:r>
        <w:rPr>
          <w:rFonts w:ascii="Times New Roman"/>
          <w:b w:val="false"/>
          <w:i w:val="false"/>
          <w:color w:val="000000"/>
          <w:sz w:val="28"/>
        </w:rPr>
        <w:t>
</w:t>
      </w:r>
      <w:r>
        <w:rPr>
          <w:rFonts w:ascii="Times New Roman"/>
          <w:b w:val="false"/>
          <w:i/>
          <w:color w:val="000000"/>
          <w:sz w:val="28"/>
        </w:rPr>
        <w:t xml:space="preserve">          лық бюджеттен берiлген кредиттер бойынша </w:t>
      </w:r>
      <w:r>
        <w:br/>
      </w:r>
      <w:r>
        <w:rPr>
          <w:rFonts w:ascii="Times New Roman"/>
          <w:b w:val="false"/>
          <w:i w:val="false"/>
          <w:color w:val="000000"/>
          <w:sz w:val="28"/>
        </w:rPr>
        <w:t>
</w:t>
      </w:r>
      <w:r>
        <w:rPr>
          <w:rFonts w:ascii="Times New Roman"/>
          <w:b w:val="false"/>
          <w:i/>
          <w:color w:val="000000"/>
          <w:sz w:val="28"/>
        </w:rPr>
        <w:t xml:space="preserve">          сыйақылар (мүдделер) </w:t>
      </w:r>
      <w:r>
        <w:br/>
      </w:r>
      <w:r>
        <w:rPr>
          <w:rFonts w:ascii="Times New Roman"/>
          <w:b w:val="false"/>
          <w:i w:val="false"/>
          <w:color w:val="000000"/>
          <w:sz w:val="28"/>
        </w:rPr>
        <w:t xml:space="preserve">
      01  Тұрғын үй құрылысы және тұрғын үй сатып алу         9035 </w:t>
      </w:r>
      <w:r>
        <w:br/>
      </w:r>
      <w:r>
        <w:rPr>
          <w:rFonts w:ascii="Times New Roman"/>
          <w:b w:val="false"/>
          <w:i w:val="false"/>
          <w:color w:val="000000"/>
          <w:sz w:val="28"/>
        </w:rPr>
        <w:t xml:space="preserve">
          бағдарламасының шеңберiнде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w:t>
      </w:r>
      <w:r>
        <w:rPr>
          <w:rFonts w:ascii="Times New Roman"/>
          <w:b w:val="false"/>
          <w:i/>
          <w:color w:val="000000"/>
          <w:sz w:val="28"/>
        </w:rPr>
        <w:t xml:space="preserve">    3     Жергілікті атқарушы органдарға республикалық      363103 </w:t>
      </w:r>
      <w:r>
        <w:br/>
      </w:r>
      <w:r>
        <w:rPr>
          <w:rFonts w:ascii="Times New Roman"/>
          <w:b w:val="false"/>
          <w:i w:val="false"/>
          <w:color w:val="000000"/>
          <w:sz w:val="28"/>
        </w:rPr>
        <w:t>
</w:t>
      </w:r>
      <w:r>
        <w:rPr>
          <w:rFonts w:ascii="Times New Roman"/>
          <w:b w:val="false"/>
          <w:i/>
          <w:color w:val="000000"/>
          <w:sz w:val="28"/>
        </w:rPr>
        <w:t xml:space="preserve">          бюджеттен берілген несиелер бойынша сыйақылар </w:t>
      </w:r>
      <w:r>
        <w:br/>
      </w:r>
      <w:r>
        <w:rPr>
          <w:rFonts w:ascii="Times New Roman"/>
          <w:b w:val="false"/>
          <w:i w:val="false"/>
          <w:color w:val="000000"/>
          <w:sz w:val="28"/>
        </w:rPr>
        <w:t>
</w:t>
      </w:r>
      <w:r>
        <w:rPr>
          <w:rFonts w:ascii="Times New Roman"/>
          <w:b w:val="false"/>
          <w:i/>
          <w:color w:val="000000"/>
          <w:sz w:val="28"/>
        </w:rPr>
        <w:t xml:space="preserve">          (мүдделер) </w:t>
      </w:r>
      <w:r>
        <w:br/>
      </w:r>
      <w:r>
        <w:rPr>
          <w:rFonts w:ascii="Times New Roman"/>
          <w:b w:val="false"/>
          <w:i w:val="false"/>
          <w:color w:val="000000"/>
          <w:sz w:val="28"/>
        </w:rPr>
        <w:t xml:space="preserve">
      03  Басқа да мақсаттарға берілген кредиттер бойынша   363103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w:t>
      </w:r>
      <w:r>
        <w:rPr>
          <w:rFonts w:ascii="Times New Roman"/>
          <w:b w:val="false"/>
          <w:i/>
          <w:color w:val="000000"/>
          <w:sz w:val="28"/>
        </w:rPr>
        <w:t xml:space="preserve">    4     Заңды тұлғаларға үкіметтiк сыртқы заемдардың      304147 </w:t>
      </w:r>
      <w:r>
        <w:br/>
      </w:r>
      <w:r>
        <w:rPr>
          <w:rFonts w:ascii="Times New Roman"/>
          <w:b w:val="false"/>
          <w:i w:val="false"/>
          <w:color w:val="000000"/>
          <w:sz w:val="28"/>
        </w:rPr>
        <w:t>
</w:t>
      </w:r>
      <w:r>
        <w:rPr>
          <w:rFonts w:ascii="Times New Roman"/>
          <w:b w:val="false"/>
          <w:i/>
          <w:color w:val="000000"/>
          <w:sz w:val="28"/>
        </w:rPr>
        <w:t xml:space="preserve">          қаражаты есебiнен республикалық бюджеттен </w:t>
      </w:r>
      <w:r>
        <w:br/>
      </w:r>
      <w:r>
        <w:rPr>
          <w:rFonts w:ascii="Times New Roman"/>
          <w:b w:val="false"/>
          <w:i w:val="false"/>
          <w:color w:val="000000"/>
          <w:sz w:val="28"/>
        </w:rPr>
        <w:t>
</w:t>
      </w:r>
      <w:r>
        <w:rPr>
          <w:rFonts w:ascii="Times New Roman"/>
          <w:b w:val="false"/>
          <w:i/>
          <w:color w:val="000000"/>
          <w:sz w:val="28"/>
        </w:rPr>
        <w:t xml:space="preserve">          берiлген кредиттер бойынша сыйақылар (мүдделер) </w:t>
      </w:r>
      <w:r>
        <w:br/>
      </w:r>
      <w:r>
        <w:rPr>
          <w:rFonts w:ascii="Times New Roman"/>
          <w:b w:val="false"/>
          <w:i w:val="false"/>
          <w:color w:val="000000"/>
          <w:sz w:val="28"/>
        </w:rPr>
        <w:t xml:space="preserve">
      01  Техникалық көмек жобасын iске асыру үшiн            2177 </w:t>
      </w:r>
      <w:r>
        <w:br/>
      </w:r>
      <w:r>
        <w:rPr>
          <w:rFonts w:ascii="Times New Roman"/>
          <w:b w:val="false"/>
          <w:i w:val="false"/>
          <w:color w:val="000000"/>
          <w:sz w:val="28"/>
        </w:rPr>
        <w:t xml:space="preserve">
          берiлген кредиттер бойынша сыйақылар (мүдделер) </w:t>
      </w:r>
      <w:r>
        <w:br/>
      </w:r>
      <w:r>
        <w:rPr>
          <w:rFonts w:ascii="Times New Roman"/>
          <w:b w:val="false"/>
          <w:i w:val="false"/>
          <w:color w:val="000000"/>
          <w:sz w:val="28"/>
        </w:rPr>
        <w:t xml:space="preserve">
      03  Шағын және орта бизнестi қолдау жобасын iске      100597 </w:t>
      </w:r>
      <w:r>
        <w:br/>
      </w:r>
      <w:r>
        <w:rPr>
          <w:rFonts w:ascii="Times New Roman"/>
          <w:b w:val="false"/>
          <w:i w:val="false"/>
          <w:color w:val="000000"/>
          <w:sz w:val="28"/>
        </w:rPr>
        <w:t xml:space="preserve">
          асыру үшiн берiлген кредиттер бойынша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xml:space="preserve">
      04  Ауыл шаруашылығын жекешелендiруден кейiнгi         11277 </w:t>
      </w:r>
      <w:r>
        <w:br/>
      </w:r>
      <w:r>
        <w:rPr>
          <w:rFonts w:ascii="Times New Roman"/>
          <w:b w:val="false"/>
          <w:i w:val="false"/>
          <w:color w:val="000000"/>
          <w:sz w:val="28"/>
        </w:rPr>
        <w:t xml:space="preserve">
          қолдау жобасын iске асыру үшiн берiлген </w:t>
      </w:r>
      <w:r>
        <w:br/>
      </w:r>
      <w:r>
        <w:rPr>
          <w:rFonts w:ascii="Times New Roman"/>
          <w:b w:val="false"/>
          <w:i w:val="false"/>
          <w:color w:val="000000"/>
          <w:sz w:val="28"/>
        </w:rPr>
        <w:t xml:space="preserve">
          кредиттер бойынша сыйақылар (мүдделер) </w:t>
      </w:r>
      <w:r>
        <w:br/>
      </w:r>
      <w:r>
        <w:rPr>
          <w:rFonts w:ascii="Times New Roman"/>
          <w:b w:val="false"/>
          <w:i w:val="false"/>
          <w:color w:val="000000"/>
          <w:sz w:val="28"/>
        </w:rPr>
        <w:t xml:space="preserve">
      05  Мұнай саласына техникалық көмек көрсету            39712 </w:t>
      </w:r>
      <w:r>
        <w:br/>
      </w:r>
      <w:r>
        <w:rPr>
          <w:rFonts w:ascii="Times New Roman"/>
          <w:b w:val="false"/>
          <w:i w:val="false"/>
          <w:color w:val="000000"/>
          <w:sz w:val="28"/>
        </w:rPr>
        <w:t xml:space="preserve">
          жобасын iске асыру үшiн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06  Астана қаласында халықаралық әуежай салу          116385 </w:t>
      </w:r>
      <w:r>
        <w:br/>
      </w:r>
      <w:r>
        <w:rPr>
          <w:rFonts w:ascii="Times New Roman"/>
          <w:b w:val="false"/>
          <w:i w:val="false"/>
          <w:color w:val="000000"/>
          <w:sz w:val="28"/>
        </w:rPr>
        <w:t xml:space="preserve">
          жобасын iске асыру үшiн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07  Жерді суландыру және дренаж жүйелерін              33999 </w:t>
      </w:r>
      <w:r>
        <w:br/>
      </w:r>
      <w:r>
        <w:rPr>
          <w:rFonts w:ascii="Times New Roman"/>
          <w:b w:val="false"/>
          <w:i w:val="false"/>
          <w:color w:val="000000"/>
          <w:sz w:val="28"/>
        </w:rPr>
        <w:t xml:space="preserve">
          жетiлдiру жобасын iске асыру үшiн берiлген </w:t>
      </w:r>
      <w:r>
        <w:br/>
      </w:r>
      <w:r>
        <w:rPr>
          <w:rFonts w:ascii="Times New Roman"/>
          <w:b w:val="false"/>
          <w:i w:val="false"/>
          <w:color w:val="000000"/>
          <w:sz w:val="28"/>
        </w:rPr>
        <w:t xml:space="preserve">
          кредиттер бойынша сыйақылар (мүдделер) </w:t>
      </w:r>
      <w:r>
        <w:br/>
      </w:r>
      <w:r>
        <w:rPr>
          <w:rFonts w:ascii="Times New Roman"/>
          <w:b w:val="false"/>
          <w:i w:val="false"/>
          <w:color w:val="000000"/>
          <w:sz w:val="28"/>
        </w:rPr>
        <w:t>
</w:t>
      </w:r>
      <w:r>
        <w:rPr>
          <w:rFonts w:ascii="Times New Roman"/>
          <w:b w:val="false"/>
          <w:i/>
          <w:color w:val="000000"/>
          <w:sz w:val="28"/>
        </w:rPr>
        <w:t xml:space="preserve">    5     Жергiлiктi атқарушы органдарға үкiметтiк          198736 </w:t>
      </w:r>
      <w:r>
        <w:br/>
      </w:r>
      <w:r>
        <w:rPr>
          <w:rFonts w:ascii="Times New Roman"/>
          <w:b w:val="false"/>
          <w:i w:val="false"/>
          <w:color w:val="000000"/>
          <w:sz w:val="28"/>
        </w:rPr>
        <w:t>
</w:t>
      </w:r>
      <w:r>
        <w:rPr>
          <w:rFonts w:ascii="Times New Roman"/>
          <w:b w:val="false"/>
          <w:i/>
          <w:color w:val="000000"/>
          <w:sz w:val="28"/>
        </w:rPr>
        <w:t xml:space="preserve">          сыртқы заемдардың қаражаты есебiнен </w:t>
      </w:r>
      <w:r>
        <w:br/>
      </w:r>
      <w:r>
        <w:rPr>
          <w:rFonts w:ascii="Times New Roman"/>
          <w:b w:val="false"/>
          <w:i w:val="false"/>
          <w:color w:val="000000"/>
          <w:sz w:val="28"/>
        </w:rPr>
        <w:t>
</w:t>
      </w:r>
      <w:r>
        <w:rPr>
          <w:rFonts w:ascii="Times New Roman"/>
          <w:b w:val="false"/>
          <w:i/>
          <w:color w:val="000000"/>
          <w:sz w:val="28"/>
        </w:rPr>
        <w:t xml:space="preserve">          республикалық бюджеттен берілген кредиттер </w:t>
      </w:r>
      <w:r>
        <w:br/>
      </w:r>
      <w:r>
        <w:rPr>
          <w:rFonts w:ascii="Times New Roman"/>
          <w:b w:val="false"/>
          <w:i w:val="false"/>
          <w:color w:val="000000"/>
          <w:sz w:val="28"/>
        </w:rPr>
        <w:t>
</w:t>
      </w:r>
      <w:r>
        <w:rPr>
          <w:rFonts w:ascii="Times New Roman"/>
          <w:b w:val="false"/>
          <w:i/>
          <w:color w:val="000000"/>
          <w:sz w:val="28"/>
        </w:rPr>
        <w:t xml:space="preserve">          бойынша сыйақылар (мүдделер) </w:t>
      </w:r>
      <w:r>
        <w:br/>
      </w:r>
      <w:r>
        <w:rPr>
          <w:rFonts w:ascii="Times New Roman"/>
          <w:b w:val="false"/>
          <w:i w:val="false"/>
          <w:color w:val="000000"/>
          <w:sz w:val="28"/>
        </w:rPr>
        <w:t xml:space="preserve">
      01  Қала көлiгiн дамыту жобасын iске асыру үшiн       167573 </w:t>
      </w:r>
      <w:r>
        <w:br/>
      </w:r>
      <w:r>
        <w:rPr>
          <w:rFonts w:ascii="Times New Roman"/>
          <w:b w:val="false"/>
          <w:i w:val="false"/>
          <w:color w:val="000000"/>
          <w:sz w:val="28"/>
        </w:rPr>
        <w:t xml:space="preserve">
          берiлген кредиттер бойынша сыйақылар </w:t>
      </w:r>
      <w:r>
        <w:br/>
      </w:r>
      <w:r>
        <w:rPr>
          <w:rFonts w:ascii="Times New Roman"/>
          <w:b w:val="false"/>
          <w:i w:val="false"/>
          <w:color w:val="000000"/>
          <w:sz w:val="28"/>
        </w:rPr>
        <w:t xml:space="preserve">
          (мүдделер) </w:t>
      </w:r>
      <w:r>
        <w:br/>
      </w:r>
      <w:r>
        <w:rPr>
          <w:rFonts w:ascii="Times New Roman"/>
          <w:b w:val="false"/>
          <w:i w:val="false"/>
          <w:color w:val="000000"/>
          <w:sz w:val="28"/>
        </w:rPr>
        <w:t xml:space="preserve">
      02  Атырау қаласын сумен жабдықтау және оның           31163 </w:t>
      </w:r>
      <w:r>
        <w:br/>
      </w:r>
      <w:r>
        <w:rPr>
          <w:rFonts w:ascii="Times New Roman"/>
          <w:b w:val="false"/>
          <w:i w:val="false"/>
          <w:color w:val="000000"/>
          <w:sz w:val="28"/>
        </w:rPr>
        <w:t xml:space="preserve">
          санитариясы жобасын iске асыру үшiн берiлген </w:t>
      </w:r>
      <w:r>
        <w:br/>
      </w:r>
      <w:r>
        <w:rPr>
          <w:rFonts w:ascii="Times New Roman"/>
          <w:b w:val="false"/>
          <w:i w:val="false"/>
          <w:color w:val="000000"/>
          <w:sz w:val="28"/>
        </w:rPr>
        <w:t xml:space="preserve">
          кредиттер бойынша сыйақылар (мүдделер) </w:t>
      </w:r>
      <w:r>
        <w:br/>
      </w:r>
      <w:r>
        <w:rPr>
          <w:rFonts w:ascii="Times New Roman"/>
          <w:b w:val="false"/>
          <w:i w:val="false"/>
          <w:color w:val="000000"/>
          <w:sz w:val="28"/>
        </w:rPr>
        <w:t>
</w:t>
      </w:r>
      <w:r>
        <w:rPr>
          <w:rFonts w:ascii="Times New Roman"/>
          <w:b w:val="false"/>
          <w:i/>
          <w:color w:val="000000"/>
          <w:sz w:val="28"/>
        </w:rPr>
        <w:t xml:space="preserve">    6     Заңды тұлғалар төлеген мемлекеттiк кепiлдiктер     40580 </w:t>
      </w:r>
      <w:r>
        <w:br/>
      </w:r>
      <w:r>
        <w:rPr>
          <w:rFonts w:ascii="Times New Roman"/>
          <w:b w:val="false"/>
          <w:i w:val="false"/>
          <w:color w:val="000000"/>
          <w:sz w:val="28"/>
        </w:rPr>
        <w:t>
</w:t>
      </w:r>
      <w:r>
        <w:rPr>
          <w:rFonts w:ascii="Times New Roman"/>
          <w:b w:val="false"/>
          <w:i/>
          <w:color w:val="000000"/>
          <w:sz w:val="28"/>
        </w:rPr>
        <w:t xml:space="preserve">          бойынша талаптар бойынша сыйақылаp (мүдделер) </w:t>
      </w:r>
      <w:r>
        <w:br/>
      </w:r>
      <w:r>
        <w:rPr>
          <w:rFonts w:ascii="Times New Roman"/>
          <w:b w:val="false"/>
          <w:i w:val="false"/>
          <w:color w:val="000000"/>
          <w:sz w:val="28"/>
        </w:rPr>
        <w:t xml:space="preserve">
      01  Заңды тұлғалар төлеген мемлекеттiк                 40580 </w:t>
      </w:r>
      <w:r>
        <w:br/>
      </w:r>
      <w:r>
        <w:rPr>
          <w:rFonts w:ascii="Times New Roman"/>
          <w:b w:val="false"/>
          <w:i w:val="false"/>
          <w:color w:val="000000"/>
          <w:sz w:val="28"/>
        </w:rPr>
        <w:t xml:space="preserve">
          кепiлдiктердің талаптары бойынша </w:t>
      </w:r>
      <w:r>
        <w:br/>
      </w:r>
      <w:r>
        <w:rPr>
          <w:rFonts w:ascii="Times New Roman"/>
          <w:b w:val="false"/>
          <w:i w:val="false"/>
          <w:color w:val="000000"/>
          <w:sz w:val="28"/>
        </w:rPr>
        <w:t xml:space="preserve">
          сыйақылаp (мүдделер) </w:t>
      </w:r>
      <w:r>
        <w:br/>
      </w:r>
      <w:r>
        <w:rPr>
          <w:rFonts w:ascii="Times New Roman"/>
          <w:b w:val="false"/>
          <w:i w:val="false"/>
          <w:color w:val="000000"/>
          <w:sz w:val="28"/>
        </w:rPr>
        <w:t>
</w:t>
      </w:r>
      <w:r>
        <w:rPr>
          <w:rFonts w:ascii="Times New Roman"/>
          <w:b w:val="false"/>
          <w:i/>
          <w:color w:val="000000"/>
          <w:sz w:val="28"/>
        </w:rPr>
        <w:t xml:space="preserve">    7     Шет мемлекеттердiң үкіметтеріне берілген          159964 </w:t>
      </w:r>
      <w:r>
        <w:br/>
      </w:r>
      <w:r>
        <w:rPr>
          <w:rFonts w:ascii="Times New Roman"/>
          <w:b w:val="false"/>
          <w:i w:val="false"/>
          <w:color w:val="000000"/>
          <w:sz w:val="28"/>
        </w:rPr>
        <w:t>
</w:t>
      </w:r>
      <w:r>
        <w:rPr>
          <w:rFonts w:ascii="Times New Roman"/>
          <w:b w:val="false"/>
          <w:i/>
          <w:color w:val="000000"/>
          <w:sz w:val="28"/>
        </w:rPr>
        <w:t xml:space="preserve">          сыртқы кредиттер бойынша сыйақылар </w:t>
      </w:r>
      <w:r>
        <w:br/>
      </w:r>
      <w:r>
        <w:rPr>
          <w:rFonts w:ascii="Times New Roman"/>
          <w:b w:val="false"/>
          <w:i w:val="false"/>
          <w:color w:val="000000"/>
          <w:sz w:val="28"/>
        </w:rPr>
        <w:t>
</w:t>
      </w:r>
      <w:r>
        <w:rPr>
          <w:rFonts w:ascii="Times New Roman"/>
          <w:b w:val="false"/>
          <w:i/>
          <w:color w:val="000000"/>
          <w:sz w:val="28"/>
        </w:rPr>
        <w:t xml:space="preserve">          (мүдделеp) </w:t>
      </w:r>
      <w:r>
        <w:br/>
      </w:r>
      <w:r>
        <w:rPr>
          <w:rFonts w:ascii="Times New Roman"/>
          <w:b w:val="false"/>
          <w:i w:val="false"/>
          <w:color w:val="000000"/>
          <w:sz w:val="28"/>
        </w:rPr>
        <w:t xml:space="preserve">
      01  Шет мемлекеттердің үкіметтеріне берілген          159964 </w:t>
      </w:r>
      <w:r>
        <w:br/>
      </w:r>
      <w:r>
        <w:rPr>
          <w:rFonts w:ascii="Times New Roman"/>
          <w:b w:val="false"/>
          <w:i w:val="false"/>
          <w:color w:val="000000"/>
          <w:sz w:val="28"/>
        </w:rPr>
        <w:t xml:space="preserve">
          сыртқы кредиттер бойынша сыйақылар (мүдделер) </w:t>
      </w:r>
      <w:r>
        <w:br/>
      </w:r>
      <w:r>
        <w:rPr>
          <w:rFonts w:ascii="Times New Roman"/>
          <w:b w:val="false"/>
          <w:i w:val="false"/>
          <w:color w:val="000000"/>
          <w:sz w:val="28"/>
        </w:rPr>
        <w:t>
</w:t>
      </w:r>
      <w:r>
        <w:rPr>
          <w:rFonts w:ascii="Times New Roman"/>
          <w:b/>
          <w:i w:val="false"/>
          <w:color w:val="000000"/>
          <w:sz w:val="28"/>
        </w:rPr>
        <w:t xml:space="preserve">  05     Салыққа жатпайтын басқа да түсімдер  </w:t>
      </w:r>
      <w:r>
        <w:rPr>
          <w:rFonts w:ascii="Times New Roman"/>
          <w:b w:val="false"/>
          <w:i w:val="false"/>
          <w:color w:val="000000"/>
          <w:sz w:val="28"/>
        </w:rPr>
        <w:t xml:space="preserve">         15718006 </w:t>
      </w:r>
      <w:r>
        <w:br/>
      </w:r>
      <w:r>
        <w:rPr>
          <w:rFonts w:ascii="Times New Roman"/>
          <w:b w:val="false"/>
          <w:i w:val="false"/>
          <w:color w:val="000000"/>
          <w:sz w:val="28"/>
        </w:rPr>
        <w:t>
</w:t>
      </w:r>
      <w:r>
        <w:rPr>
          <w:rFonts w:ascii="Times New Roman"/>
          <w:b w:val="false"/>
          <w:i/>
          <w:color w:val="000000"/>
          <w:sz w:val="28"/>
        </w:rPr>
        <w:t xml:space="preserve">    1     Салыққа жатпайтын басқа да түсімдер  </w:t>
      </w:r>
      <w:r>
        <w:rPr>
          <w:rFonts w:ascii="Times New Roman"/>
          <w:b w:val="false"/>
          <w:i w:val="false"/>
          <w:color w:val="000000"/>
          <w:sz w:val="28"/>
        </w:rPr>
        <w:t xml:space="preserve">             15718006 </w:t>
      </w:r>
      <w:r>
        <w:br/>
      </w:r>
      <w:r>
        <w:rPr>
          <w:rFonts w:ascii="Times New Roman"/>
          <w:b w:val="false"/>
          <w:i w:val="false"/>
          <w:color w:val="000000"/>
          <w:sz w:val="28"/>
        </w:rPr>
        <w:t xml:space="preserve">
      02  Қосымша және үстеме баждарды бөлу кезiндегi        24837 </w:t>
      </w:r>
      <w:r>
        <w:br/>
      </w:r>
      <w:r>
        <w:rPr>
          <w:rFonts w:ascii="Times New Roman"/>
          <w:b w:val="false"/>
          <w:i w:val="false"/>
          <w:color w:val="000000"/>
          <w:sz w:val="28"/>
        </w:rPr>
        <w:t xml:space="preserve">
          Қазақстан Республикасының үлесi </w:t>
      </w:r>
      <w:r>
        <w:br/>
      </w:r>
      <w:r>
        <w:rPr>
          <w:rFonts w:ascii="Times New Roman"/>
          <w:b w:val="false"/>
          <w:i w:val="false"/>
          <w:color w:val="000000"/>
          <w:sz w:val="28"/>
        </w:rPr>
        <w:t xml:space="preserve">
      04  Заңсыз алынған мүлікті еркімен тапсырудан            600 </w:t>
      </w:r>
      <w:r>
        <w:br/>
      </w:r>
      <w:r>
        <w:rPr>
          <w:rFonts w:ascii="Times New Roman"/>
          <w:b w:val="false"/>
          <w:i w:val="false"/>
          <w:color w:val="000000"/>
          <w:sz w:val="28"/>
        </w:rPr>
        <w:t xml:space="preserve">
          немесе өндіріп алудан немесе мемлекеттiк </w:t>
      </w:r>
      <w:r>
        <w:br/>
      </w:r>
      <w:r>
        <w:rPr>
          <w:rFonts w:ascii="Times New Roman"/>
          <w:b w:val="false"/>
          <w:i w:val="false"/>
          <w:color w:val="000000"/>
          <w:sz w:val="28"/>
        </w:rPr>
        <w:t xml:space="preserve">
          функцияларды орындауға уәкiлеттiк берiлген </w:t>
      </w:r>
      <w:r>
        <w:br/>
      </w:r>
      <w:r>
        <w:rPr>
          <w:rFonts w:ascii="Times New Roman"/>
          <w:b w:val="false"/>
          <w:i w:val="false"/>
          <w:color w:val="000000"/>
          <w:sz w:val="28"/>
        </w:rPr>
        <w:t xml:space="preserve">
          тұлғаларға немесе оларға теңестiрiлген </w:t>
      </w:r>
      <w:r>
        <w:br/>
      </w:r>
      <w:r>
        <w:rPr>
          <w:rFonts w:ascii="Times New Roman"/>
          <w:b w:val="false"/>
          <w:i w:val="false"/>
          <w:color w:val="000000"/>
          <w:sz w:val="28"/>
        </w:rPr>
        <w:t xml:space="preserve">
          тұлғаларға заңсыз көрсетілген қызметтердiң </w:t>
      </w:r>
      <w:r>
        <w:br/>
      </w:r>
      <w:r>
        <w:rPr>
          <w:rFonts w:ascii="Times New Roman"/>
          <w:b w:val="false"/>
          <w:i w:val="false"/>
          <w:color w:val="000000"/>
          <w:sz w:val="28"/>
        </w:rPr>
        <w:t xml:space="preserve">
          құнынан алынатын сомалардың түсiмі </w:t>
      </w:r>
      <w:r>
        <w:br/>
      </w:r>
      <w:r>
        <w:rPr>
          <w:rFonts w:ascii="Times New Roman"/>
          <w:b w:val="false"/>
          <w:i w:val="false"/>
          <w:color w:val="000000"/>
          <w:sz w:val="28"/>
        </w:rPr>
        <w:t xml:space="preserve">
      06  Бас бостандығынан айыруға сотталғандардың         128157 </w:t>
      </w:r>
      <w:r>
        <w:br/>
      </w:r>
      <w:r>
        <w:rPr>
          <w:rFonts w:ascii="Times New Roman"/>
          <w:b w:val="false"/>
          <w:i w:val="false"/>
          <w:color w:val="000000"/>
          <w:sz w:val="28"/>
        </w:rPr>
        <w:t xml:space="preserve">
          тамақтың, заттай мүлiктiң және коммунал. </w:t>
      </w:r>
      <w:r>
        <w:br/>
      </w:r>
      <w:r>
        <w:rPr>
          <w:rFonts w:ascii="Times New Roman"/>
          <w:b w:val="false"/>
          <w:i w:val="false"/>
          <w:color w:val="000000"/>
          <w:sz w:val="28"/>
        </w:rPr>
        <w:t xml:space="preserve">
          дық-тұрмыстық, емдеу-алдын алу қызметтерiнiң </w:t>
      </w:r>
      <w:r>
        <w:br/>
      </w:r>
      <w:r>
        <w:rPr>
          <w:rFonts w:ascii="Times New Roman"/>
          <w:b w:val="false"/>
          <w:i w:val="false"/>
          <w:color w:val="000000"/>
          <w:sz w:val="28"/>
        </w:rPr>
        <w:t xml:space="preserve">
          құнын, мемлекетке, түзеу мекемесiне келтірілген </w:t>
      </w:r>
      <w:r>
        <w:br/>
      </w:r>
      <w:r>
        <w:rPr>
          <w:rFonts w:ascii="Times New Roman"/>
          <w:b w:val="false"/>
          <w:i w:val="false"/>
          <w:color w:val="000000"/>
          <w:sz w:val="28"/>
        </w:rPr>
        <w:t xml:space="preserve">
          залалды, қашып кетуге жол бермеуге байланысты </w:t>
      </w:r>
      <w:r>
        <w:br/>
      </w:r>
      <w:r>
        <w:rPr>
          <w:rFonts w:ascii="Times New Roman"/>
          <w:b w:val="false"/>
          <w:i w:val="false"/>
          <w:color w:val="000000"/>
          <w:sz w:val="28"/>
        </w:rPr>
        <w:t xml:space="preserve">
          қосымша шығындарды өтеуi </w:t>
      </w:r>
      <w:r>
        <w:br/>
      </w:r>
      <w:r>
        <w:rPr>
          <w:rFonts w:ascii="Times New Roman"/>
          <w:b w:val="false"/>
          <w:i w:val="false"/>
          <w:color w:val="000000"/>
          <w:sz w:val="28"/>
        </w:rPr>
        <w:t xml:space="preserve">
      09  Республикалық бюджетке түсетiн салыққа          15275866 </w:t>
      </w:r>
      <w:r>
        <w:br/>
      </w:r>
      <w:r>
        <w:rPr>
          <w:rFonts w:ascii="Times New Roman"/>
          <w:b w:val="false"/>
          <w:i w:val="false"/>
          <w:color w:val="000000"/>
          <w:sz w:val="28"/>
        </w:rPr>
        <w:t xml:space="preserve">
          жатпайтын басқа да түсiмдер </w:t>
      </w:r>
      <w:r>
        <w:br/>
      </w:r>
      <w:r>
        <w:rPr>
          <w:rFonts w:ascii="Times New Roman"/>
          <w:b w:val="false"/>
          <w:i w:val="false"/>
          <w:color w:val="000000"/>
          <w:sz w:val="28"/>
        </w:rPr>
        <w:t xml:space="preserve">
      23  Республикалық бюджеттен қаржыландырылатын          75834 </w:t>
      </w:r>
      <w:r>
        <w:br/>
      </w:r>
      <w:r>
        <w:rPr>
          <w:rFonts w:ascii="Times New Roman"/>
          <w:b w:val="false"/>
          <w:i w:val="false"/>
          <w:color w:val="000000"/>
          <w:sz w:val="28"/>
        </w:rPr>
        <w:t xml:space="preserve">
          мемлекеттiк мекемелердiң дебиторлық, </w:t>
      </w:r>
      <w:r>
        <w:br/>
      </w:r>
      <w:r>
        <w:rPr>
          <w:rFonts w:ascii="Times New Roman"/>
          <w:b w:val="false"/>
          <w:i w:val="false"/>
          <w:color w:val="000000"/>
          <w:sz w:val="28"/>
        </w:rPr>
        <w:t xml:space="preserve">
          депоненттiк берешегiнiң түсуi </w:t>
      </w:r>
      <w:r>
        <w:br/>
      </w:r>
      <w:r>
        <w:rPr>
          <w:rFonts w:ascii="Times New Roman"/>
          <w:b w:val="false"/>
          <w:i w:val="false"/>
          <w:color w:val="000000"/>
          <w:sz w:val="28"/>
        </w:rPr>
        <w:t xml:space="preserve">
      25  Бұрын республикалық бюджеттен алынған,            212712 </w:t>
      </w:r>
      <w:r>
        <w:br/>
      </w:r>
      <w:r>
        <w:rPr>
          <w:rFonts w:ascii="Times New Roman"/>
          <w:b w:val="false"/>
          <w:i w:val="false"/>
          <w:color w:val="000000"/>
          <w:sz w:val="28"/>
        </w:rPr>
        <w:t xml:space="preserve">
          пайдаланылмаған қаражаттардың қайтарылуы </w:t>
      </w:r>
      <w:r>
        <w:br/>
      </w:r>
      <w:r>
        <w:rPr>
          <w:rFonts w:ascii="Times New Roman"/>
          <w:b w:val="false"/>
          <w:i w:val="false"/>
          <w:color w:val="000000"/>
          <w:sz w:val="28"/>
        </w:rPr>
        <w:t>
</w:t>
      </w:r>
      <w:r>
        <w:rPr>
          <w:rFonts w:ascii="Times New Roman"/>
          <w:b w:val="false"/>
          <w:i/>
          <w:color w:val="000000"/>
          <w:sz w:val="28"/>
        </w:rPr>
        <w:t xml:space="preserve">3         Капиталмен жасалған операциялардан алынатын     10263094 </w:t>
      </w:r>
      <w:r>
        <w:br/>
      </w:r>
      <w:r>
        <w:rPr>
          <w:rFonts w:ascii="Times New Roman"/>
          <w:b w:val="false"/>
          <w:i w:val="false"/>
          <w:color w:val="000000"/>
          <w:sz w:val="28"/>
        </w:rPr>
        <w:t>
</w:t>
      </w:r>
      <w:r>
        <w:rPr>
          <w:rFonts w:ascii="Times New Roman"/>
          <w:b w:val="false"/>
          <w:i/>
          <w:color w:val="000000"/>
          <w:sz w:val="28"/>
        </w:rPr>
        <w:t xml:space="preserve">          кiрiстер </w:t>
      </w:r>
      <w:r>
        <w:br/>
      </w:r>
      <w:r>
        <w:rPr>
          <w:rFonts w:ascii="Times New Roman"/>
          <w:b w:val="false"/>
          <w:i w:val="false"/>
          <w:color w:val="000000"/>
          <w:sz w:val="28"/>
        </w:rPr>
        <w:t>
</w:t>
      </w:r>
      <w:r>
        <w:rPr>
          <w:rFonts w:ascii="Times New Roman"/>
          <w:b/>
          <w:i w:val="false"/>
          <w:color w:val="000000"/>
          <w:sz w:val="28"/>
        </w:rPr>
        <w:t xml:space="preserve">  01     Негiзгi капиталды сату </w:t>
      </w:r>
      <w:r>
        <w:rPr>
          <w:rFonts w:ascii="Times New Roman"/>
          <w:b w:val="false"/>
          <w:i w:val="false"/>
          <w:color w:val="000000"/>
          <w:sz w:val="28"/>
        </w:rPr>
        <w:t xml:space="preserve">                         1043644 </w:t>
      </w:r>
      <w:r>
        <w:br/>
      </w:r>
      <w:r>
        <w:rPr>
          <w:rFonts w:ascii="Times New Roman"/>
          <w:b w:val="false"/>
          <w:i w:val="false"/>
          <w:color w:val="000000"/>
          <w:sz w:val="28"/>
        </w:rPr>
        <w:t>
</w:t>
      </w:r>
      <w:r>
        <w:rPr>
          <w:rFonts w:ascii="Times New Roman"/>
          <w:b w:val="false"/>
          <w:i/>
          <w:color w:val="000000"/>
          <w:sz w:val="28"/>
        </w:rPr>
        <w:t xml:space="preserve">    1     Негiзгi капиталды сату                           </w:t>
      </w:r>
      <w:r>
        <w:rPr>
          <w:rFonts w:ascii="Times New Roman"/>
          <w:b w:val="false"/>
          <w:i w:val="false"/>
          <w:color w:val="000000"/>
          <w:sz w:val="28"/>
        </w:rPr>
        <w:t xml:space="preserve">1043644 </w:t>
      </w:r>
      <w:r>
        <w:br/>
      </w:r>
      <w:r>
        <w:rPr>
          <w:rFonts w:ascii="Times New Roman"/>
          <w:b w:val="false"/>
          <w:i w:val="false"/>
          <w:color w:val="000000"/>
          <w:sz w:val="28"/>
        </w:rPr>
        <w:t xml:space="preserve">
      04  Республикалық бюджеттен қаржыландырылатын          43644 </w:t>
      </w:r>
      <w:r>
        <w:br/>
      </w:r>
      <w:r>
        <w:rPr>
          <w:rFonts w:ascii="Times New Roman"/>
          <w:b w:val="false"/>
          <w:i w:val="false"/>
          <w:color w:val="000000"/>
          <w:sz w:val="28"/>
        </w:rPr>
        <w:t xml:space="preserve">
          мемлекеттiк мекемелерге бекiтiлген мүлiктi </w:t>
      </w:r>
      <w:r>
        <w:br/>
      </w:r>
      <w:r>
        <w:rPr>
          <w:rFonts w:ascii="Times New Roman"/>
          <w:b w:val="false"/>
          <w:i w:val="false"/>
          <w:color w:val="000000"/>
          <w:sz w:val="28"/>
        </w:rPr>
        <w:t xml:space="preserve">
          сатудан түсетiн түсiмдер </w:t>
      </w:r>
      <w:r>
        <w:br/>
      </w:r>
      <w:r>
        <w:rPr>
          <w:rFonts w:ascii="Times New Roman"/>
          <w:b w:val="false"/>
          <w:i w:val="false"/>
          <w:color w:val="000000"/>
          <w:sz w:val="28"/>
        </w:rPr>
        <w:t xml:space="preserve">
      06  Қару-жарақ пен әскери техниканы сатудан          1000000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w:t>
      </w:r>
      <w:r>
        <w:rPr>
          <w:rFonts w:ascii="Times New Roman"/>
          <w:b/>
          <w:i w:val="false"/>
          <w:color w:val="000000"/>
          <w:sz w:val="28"/>
        </w:rPr>
        <w:t xml:space="preserve">  02     Мемлекеттiк қорлардан тауарлар сату </w:t>
      </w:r>
      <w:r>
        <w:rPr>
          <w:rFonts w:ascii="Times New Roman"/>
          <w:b w:val="false"/>
          <w:i w:val="false"/>
          <w:color w:val="000000"/>
          <w:sz w:val="28"/>
        </w:rPr>
        <w:t xml:space="preserve">           9219300 </w:t>
      </w:r>
      <w:r>
        <w:br/>
      </w:r>
      <w:r>
        <w:rPr>
          <w:rFonts w:ascii="Times New Roman"/>
          <w:b w:val="false"/>
          <w:i w:val="false"/>
          <w:color w:val="000000"/>
          <w:sz w:val="28"/>
        </w:rPr>
        <w:t>
</w:t>
      </w:r>
      <w:r>
        <w:rPr>
          <w:rFonts w:ascii="Times New Roman"/>
          <w:b w:val="false"/>
          <w:i/>
          <w:color w:val="000000"/>
          <w:sz w:val="28"/>
        </w:rPr>
        <w:t xml:space="preserve">    1     Мемлекеттiк қорлардан тауарлар сату              9219300 </w:t>
      </w:r>
      <w:r>
        <w:br/>
      </w:r>
      <w:r>
        <w:rPr>
          <w:rFonts w:ascii="Times New Roman"/>
          <w:b w:val="false"/>
          <w:i w:val="false"/>
          <w:color w:val="000000"/>
          <w:sz w:val="28"/>
        </w:rPr>
        <w:t xml:space="preserve">
      02  Нормативтен тыс қорларды сатудан түсетін         3719300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03  Мемлекеттiк ресурстардан астық сатудан түсетiн   5500000 </w:t>
      </w:r>
      <w:r>
        <w:br/>
      </w:r>
      <w:r>
        <w:rPr>
          <w:rFonts w:ascii="Times New Roman"/>
          <w:b w:val="false"/>
          <w:i w:val="false"/>
          <w:color w:val="000000"/>
          <w:sz w:val="28"/>
        </w:rPr>
        <w:t xml:space="preserve">
          түсiмдер </w:t>
      </w:r>
      <w:r>
        <w:br/>
      </w:r>
      <w:r>
        <w:rPr>
          <w:rFonts w:ascii="Times New Roman"/>
          <w:b w:val="false"/>
          <w:i w:val="false"/>
          <w:color w:val="000000"/>
          <w:sz w:val="28"/>
        </w:rPr>
        <w:t>
</w:t>
      </w:r>
      <w:r>
        <w:rPr>
          <w:rFonts w:ascii="Times New Roman"/>
          <w:b/>
          <w:i w:val="false"/>
          <w:color w:val="000000"/>
          <w:sz w:val="28"/>
        </w:rPr>
        <w:t xml:space="preserve">  03     Жердi және материалдық емес активтердi сату </w:t>
      </w:r>
      <w:r>
        <w:rPr>
          <w:rFonts w:ascii="Times New Roman"/>
          <w:b w:val="false"/>
          <w:i w:val="false"/>
          <w:color w:val="000000"/>
          <w:sz w:val="28"/>
        </w:rPr>
        <w:t xml:space="preserve">      150 </w:t>
      </w:r>
      <w:r>
        <w:br/>
      </w:r>
      <w:r>
        <w:rPr>
          <w:rFonts w:ascii="Times New Roman"/>
          <w:b w:val="false"/>
          <w:i w:val="false"/>
          <w:color w:val="000000"/>
          <w:sz w:val="28"/>
        </w:rPr>
        <w:t>
</w:t>
      </w:r>
      <w:r>
        <w:rPr>
          <w:rFonts w:ascii="Times New Roman"/>
          <w:b w:val="false"/>
          <w:i/>
          <w:color w:val="000000"/>
          <w:sz w:val="28"/>
        </w:rPr>
        <w:t xml:space="preserve">    1     Жердi және материалдық емес активтердi сату          150 </w:t>
      </w:r>
      <w:r>
        <w:br/>
      </w:r>
      <w:r>
        <w:rPr>
          <w:rFonts w:ascii="Times New Roman"/>
          <w:b w:val="false"/>
          <w:i w:val="false"/>
          <w:color w:val="000000"/>
          <w:sz w:val="28"/>
        </w:rPr>
        <w:t xml:space="preserve">
      02  Материалдық емес активтердi сату                     150 </w:t>
      </w:r>
    </w:p>
    <w:p>
      <w:pPr>
        <w:spacing w:after="0"/>
        <w:ind w:left="0"/>
        <w:jc w:val="both"/>
      </w:pPr>
      <w:r>
        <w:rPr>
          <w:rFonts w:ascii="Times New Roman"/>
          <w:b/>
          <w:i w:val="false"/>
          <w:color w:val="000000"/>
          <w:sz w:val="28"/>
        </w:rPr>
        <w:t xml:space="preserve">           II. Алынған ресми трансферттер </w:t>
      </w:r>
      <w:r>
        <w:rPr>
          <w:rFonts w:ascii="Times New Roman"/>
          <w:b w:val="false"/>
          <w:i w:val="false"/>
          <w:color w:val="000000"/>
          <w:sz w:val="28"/>
        </w:rPr>
        <w:t xml:space="preserve">               69870048 </w:t>
      </w:r>
    </w:p>
    <w:p>
      <w:pPr>
        <w:spacing w:after="0"/>
        <w:ind w:left="0"/>
        <w:jc w:val="both"/>
      </w:pPr>
      <w:r>
        <w:rPr>
          <w:rFonts w:ascii="Times New Roman"/>
          <w:b/>
          <w:i w:val="false"/>
          <w:color w:val="000000"/>
          <w:sz w:val="28"/>
        </w:rPr>
        <w:t xml:space="preserve">4        Алынған ресми трансферттер </w:t>
      </w:r>
      <w:r>
        <w:rPr>
          <w:rFonts w:ascii="Times New Roman"/>
          <w:b w:val="false"/>
          <w:i w:val="false"/>
          <w:color w:val="000000"/>
          <w:sz w:val="28"/>
        </w:rPr>
        <w:t xml:space="preserve">                   69870048 </w:t>
      </w:r>
      <w:r>
        <w:br/>
      </w:r>
      <w:r>
        <w:rPr>
          <w:rFonts w:ascii="Times New Roman"/>
          <w:b w:val="false"/>
          <w:i w:val="false"/>
          <w:color w:val="000000"/>
          <w:sz w:val="28"/>
        </w:rPr>
        <w:t>
</w:t>
      </w:r>
      <w:r>
        <w:rPr>
          <w:rFonts w:ascii="Times New Roman"/>
          <w:b/>
          <w:i w:val="false"/>
          <w:color w:val="000000"/>
          <w:sz w:val="28"/>
        </w:rPr>
        <w:t xml:space="preserve">  01     Төмен тұрған мемлекеттiк басқару </w:t>
      </w:r>
      <w:r>
        <w:rPr>
          <w:rFonts w:ascii="Times New Roman"/>
          <w:b w:val="false"/>
          <w:i w:val="false"/>
          <w:color w:val="000000"/>
          <w:sz w:val="28"/>
        </w:rPr>
        <w:t xml:space="preserve">             69870048 </w:t>
      </w:r>
      <w:r>
        <w:br/>
      </w:r>
      <w:r>
        <w:rPr>
          <w:rFonts w:ascii="Times New Roman"/>
          <w:b w:val="false"/>
          <w:i w:val="false"/>
          <w:color w:val="000000"/>
          <w:sz w:val="28"/>
        </w:rPr>
        <w:t>
</w:t>
      </w:r>
      <w:r>
        <w:rPr>
          <w:rFonts w:ascii="Times New Roman"/>
          <w:b/>
          <w:i w:val="false"/>
          <w:color w:val="000000"/>
          <w:sz w:val="28"/>
        </w:rPr>
        <w:t xml:space="preserve">           органдарынан алынатын трансферттер </w:t>
      </w:r>
      <w:r>
        <w:br/>
      </w:r>
      <w:r>
        <w:rPr>
          <w:rFonts w:ascii="Times New Roman"/>
          <w:b w:val="false"/>
          <w:i w:val="false"/>
          <w:color w:val="000000"/>
          <w:sz w:val="28"/>
        </w:rPr>
        <w:t>
</w:t>
      </w:r>
      <w:r>
        <w:rPr>
          <w:rFonts w:ascii="Times New Roman"/>
          <w:b w:val="false"/>
          <w:i/>
          <w:color w:val="000000"/>
          <w:sz w:val="28"/>
        </w:rPr>
        <w:t xml:space="preserve">    2     Облыстық бюджеттерден, Астана және Алматы       69870048 </w:t>
      </w:r>
      <w:r>
        <w:br/>
      </w:r>
      <w:r>
        <w:rPr>
          <w:rFonts w:ascii="Times New Roman"/>
          <w:b w:val="false"/>
          <w:i w:val="false"/>
          <w:color w:val="000000"/>
          <w:sz w:val="28"/>
        </w:rPr>
        <w:t>
</w:t>
      </w:r>
      <w:r>
        <w:rPr>
          <w:rFonts w:ascii="Times New Roman"/>
          <w:b w:val="false"/>
          <w:i/>
          <w:color w:val="000000"/>
          <w:sz w:val="28"/>
        </w:rPr>
        <w:t xml:space="preserve">          қалаларының бюджеттерiнен алынатын трансферттер </w:t>
      </w:r>
      <w:r>
        <w:br/>
      </w:r>
      <w:r>
        <w:rPr>
          <w:rFonts w:ascii="Times New Roman"/>
          <w:b w:val="false"/>
          <w:i w:val="false"/>
          <w:color w:val="000000"/>
          <w:sz w:val="28"/>
        </w:rPr>
        <w:t xml:space="preserve">
      06  Атырау облысының облыстық бюджетiнен алынатын   25865709 </w:t>
      </w:r>
      <w:r>
        <w:br/>
      </w:r>
      <w:r>
        <w:rPr>
          <w:rFonts w:ascii="Times New Roman"/>
          <w:b w:val="false"/>
          <w:i w:val="false"/>
          <w:color w:val="000000"/>
          <w:sz w:val="28"/>
        </w:rPr>
        <w:t xml:space="preserve">
          бюджеттiк алу </w:t>
      </w:r>
      <w:r>
        <w:br/>
      </w:r>
      <w:r>
        <w:rPr>
          <w:rFonts w:ascii="Times New Roman"/>
          <w:b w:val="false"/>
          <w:i w:val="false"/>
          <w:color w:val="000000"/>
          <w:sz w:val="28"/>
        </w:rPr>
        <w:t xml:space="preserve">
      13  Маңғыстау облысының облыстық бюджетiнен         10139127 </w:t>
      </w:r>
      <w:r>
        <w:br/>
      </w:r>
      <w:r>
        <w:rPr>
          <w:rFonts w:ascii="Times New Roman"/>
          <w:b w:val="false"/>
          <w:i w:val="false"/>
          <w:color w:val="000000"/>
          <w:sz w:val="28"/>
        </w:rPr>
        <w:t xml:space="preserve">
          алынатын бюджеттiк алу </w:t>
      </w:r>
      <w:r>
        <w:br/>
      </w:r>
      <w:r>
        <w:rPr>
          <w:rFonts w:ascii="Times New Roman"/>
          <w:b w:val="false"/>
          <w:i w:val="false"/>
          <w:color w:val="000000"/>
          <w:sz w:val="28"/>
        </w:rPr>
        <w:t xml:space="preserve">
      17  Алматы қаласының бюджетiнен алынатын бюджеттiк  32061122 </w:t>
      </w:r>
      <w:r>
        <w:br/>
      </w:r>
      <w:r>
        <w:rPr>
          <w:rFonts w:ascii="Times New Roman"/>
          <w:b w:val="false"/>
          <w:i w:val="false"/>
          <w:color w:val="000000"/>
          <w:sz w:val="28"/>
        </w:rPr>
        <w:t xml:space="preserve">
          алу </w:t>
      </w:r>
      <w:r>
        <w:br/>
      </w:r>
      <w:r>
        <w:rPr>
          <w:rFonts w:ascii="Times New Roman"/>
          <w:b w:val="false"/>
          <w:i w:val="false"/>
          <w:color w:val="000000"/>
          <w:sz w:val="28"/>
        </w:rPr>
        <w:t xml:space="preserve">
      18  Астана қаласының бюджетiнен алынатын бюджеттiк   1804090 </w:t>
      </w:r>
      <w:r>
        <w:br/>
      </w:r>
      <w:r>
        <w:rPr>
          <w:rFonts w:ascii="Times New Roman"/>
          <w:b w:val="false"/>
          <w:i w:val="false"/>
          <w:color w:val="000000"/>
          <w:sz w:val="28"/>
        </w:rPr>
        <w:t xml:space="preserve">
          алу </w:t>
      </w:r>
    </w:p>
    <w:p>
      <w:pPr>
        <w:spacing w:after="0"/>
        <w:ind w:left="0"/>
        <w:jc w:val="both"/>
      </w:pPr>
      <w:r>
        <w:rPr>
          <w:rFonts w:ascii="Times New Roman"/>
          <w:b/>
          <w:i w:val="false"/>
          <w:color w:val="000000"/>
          <w:sz w:val="28"/>
        </w:rPr>
        <w:t xml:space="preserve">           III. Кредиттердi қайтару </w:t>
      </w:r>
      <w:r>
        <w:rPr>
          <w:rFonts w:ascii="Times New Roman"/>
          <w:b w:val="false"/>
          <w:i w:val="false"/>
          <w:color w:val="000000"/>
          <w:sz w:val="28"/>
        </w:rPr>
        <w:t xml:space="preserve">                     16612646 </w:t>
      </w:r>
    </w:p>
    <w:p>
      <w:pPr>
        <w:spacing w:after="0"/>
        <w:ind w:left="0"/>
        <w:jc w:val="both"/>
      </w:pPr>
      <w:r>
        <w:rPr>
          <w:rFonts w:ascii="Times New Roman"/>
          <w:b/>
          <w:i w:val="false"/>
          <w:color w:val="000000"/>
          <w:sz w:val="28"/>
        </w:rPr>
        <w:t xml:space="preserve">5        Кредиттерді қайтару </w:t>
      </w:r>
      <w:r>
        <w:rPr>
          <w:rFonts w:ascii="Times New Roman"/>
          <w:b w:val="false"/>
          <w:i w:val="false"/>
          <w:color w:val="000000"/>
          <w:sz w:val="28"/>
        </w:rPr>
        <w:t xml:space="preserve">                           16612646 </w:t>
      </w:r>
      <w:r>
        <w:br/>
      </w:r>
      <w:r>
        <w:rPr>
          <w:rFonts w:ascii="Times New Roman"/>
          <w:b w:val="false"/>
          <w:i w:val="false"/>
          <w:color w:val="000000"/>
          <w:sz w:val="28"/>
        </w:rPr>
        <w:t>
</w:t>
      </w:r>
      <w:r>
        <w:rPr>
          <w:rFonts w:ascii="Times New Roman"/>
          <w:b/>
          <w:i w:val="false"/>
          <w:color w:val="000000"/>
          <w:sz w:val="28"/>
        </w:rPr>
        <w:t xml:space="preserve">  01     Iшкi кредиттерді қайтару </w:t>
      </w:r>
      <w:r>
        <w:rPr>
          <w:rFonts w:ascii="Times New Roman"/>
          <w:b w:val="false"/>
          <w:i w:val="false"/>
          <w:color w:val="000000"/>
          <w:sz w:val="28"/>
        </w:rPr>
        <w:t xml:space="preserve">                     13549419 </w:t>
      </w:r>
      <w:r>
        <w:br/>
      </w:r>
      <w:r>
        <w:rPr>
          <w:rFonts w:ascii="Times New Roman"/>
          <w:b w:val="false"/>
          <w:i w:val="false"/>
          <w:color w:val="000000"/>
          <w:sz w:val="28"/>
        </w:rPr>
        <w:t>
</w:t>
      </w:r>
      <w:r>
        <w:rPr>
          <w:rFonts w:ascii="Times New Roman"/>
          <w:b w:val="false"/>
          <w:i/>
          <w:color w:val="000000"/>
          <w:sz w:val="28"/>
        </w:rPr>
        <w:t xml:space="preserve">    1     Заңды тұлғаларға республикалық бюджеттен         5103491 </w:t>
      </w:r>
      <w:r>
        <w:br/>
      </w:r>
      <w:r>
        <w:rPr>
          <w:rFonts w:ascii="Times New Roman"/>
          <w:b w:val="false"/>
          <w:i w:val="false"/>
          <w:color w:val="000000"/>
          <w:sz w:val="28"/>
        </w:rPr>
        <w:t>
</w:t>
      </w:r>
      <w:r>
        <w:rPr>
          <w:rFonts w:ascii="Times New Roman"/>
          <w:b w:val="false"/>
          <w:i/>
          <w:color w:val="000000"/>
          <w:sz w:val="28"/>
        </w:rPr>
        <w:t xml:space="preserve">          берілген кредиттердi қайтару </w:t>
      </w:r>
      <w:r>
        <w:br/>
      </w:r>
      <w:r>
        <w:rPr>
          <w:rFonts w:ascii="Times New Roman"/>
          <w:b w:val="false"/>
          <w:i w:val="false"/>
          <w:color w:val="000000"/>
          <w:sz w:val="28"/>
        </w:rPr>
        <w:t xml:space="preserve">
      01  Лизингтi ұйымдастыру бағдарламасы шеңберiнде     1123587 </w:t>
      </w:r>
      <w:r>
        <w:br/>
      </w:r>
      <w:r>
        <w:rPr>
          <w:rFonts w:ascii="Times New Roman"/>
          <w:b w:val="false"/>
          <w:i w:val="false"/>
          <w:color w:val="000000"/>
          <w:sz w:val="28"/>
        </w:rPr>
        <w:t xml:space="preserve">
          берiлген кредиттердi қайтару </w:t>
      </w:r>
      <w:r>
        <w:br/>
      </w:r>
      <w:r>
        <w:rPr>
          <w:rFonts w:ascii="Times New Roman"/>
          <w:b w:val="false"/>
          <w:i w:val="false"/>
          <w:color w:val="000000"/>
          <w:sz w:val="28"/>
        </w:rPr>
        <w:t xml:space="preserve">
      02  Төлемге қабiлетсiз кәсiпорындарды сауықтыруға     332131 </w:t>
      </w:r>
      <w:r>
        <w:br/>
      </w:r>
      <w:r>
        <w:rPr>
          <w:rFonts w:ascii="Times New Roman"/>
          <w:b w:val="false"/>
          <w:i w:val="false"/>
          <w:color w:val="000000"/>
          <w:sz w:val="28"/>
        </w:rPr>
        <w:t xml:space="preserve">
          және оңалтуға "Медетшi қор" РМК-ға берiлген </w:t>
      </w:r>
      <w:r>
        <w:br/>
      </w:r>
      <w:r>
        <w:rPr>
          <w:rFonts w:ascii="Times New Roman"/>
          <w:b w:val="false"/>
          <w:i w:val="false"/>
          <w:color w:val="000000"/>
          <w:sz w:val="28"/>
        </w:rPr>
        <w:t xml:space="preserve">
          кредиттердi қайтару </w:t>
      </w:r>
      <w:r>
        <w:br/>
      </w:r>
      <w:r>
        <w:rPr>
          <w:rFonts w:ascii="Times New Roman"/>
          <w:b w:val="false"/>
          <w:i w:val="false"/>
          <w:color w:val="000000"/>
          <w:sz w:val="28"/>
        </w:rPr>
        <w:t xml:space="preserve">
      03  Тиiмдiлігі жоғары инвестициялық жобаларды          94312 </w:t>
      </w:r>
      <w:r>
        <w:br/>
      </w:r>
      <w:r>
        <w:rPr>
          <w:rFonts w:ascii="Times New Roman"/>
          <w:b w:val="false"/>
          <w:i w:val="false"/>
          <w:color w:val="000000"/>
          <w:sz w:val="28"/>
        </w:rPr>
        <w:t xml:space="preserve">
          қаржыландыру үшiн "Эксимбанк Қазақстан" </w:t>
      </w:r>
      <w:r>
        <w:br/>
      </w:r>
      <w:r>
        <w:rPr>
          <w:rFonts w:ascii="Times New Roman"/>
          <w:b w:val="false"/>
          <w:i w:val="false"/>
          <w:color w:val="000000"/>
          <w:sz w:val="28"/>
        </w:rPr>
        <w:t xml:space="preserve">
          АҚ-на берiлген кредиттерді қайтару </w:t>
      </w:r>
      <w:r>
        <w:br/>
      </w:r>
      <w:r>
        <w:rPr>
          <w:rFonts w:ascii="Times New Roman"/>
          <w:b w:val="false"/>
          <w:i w:val="false"/>
          <w:color w:val="000000"/>
          <w:sz w:val="28"/>
        </w:rPr>
        <w:t xml:space="preserve">
      04  "Ауыл шаруашылығын қаржылық қолдау қоры"            8000 </w:t>
      </w:r>
      <w:r>
        <w:br/>
      </w:r>
      <w:r>
        <w:rPr>
          <w:rFonts w:ascii="Times New Roman"/>
          <w:b w:val="false"/>
          <w:i w:val="false"/>
          <w:color w:val="000000"/>
          <w:sz w:val="28"/>
        </w:rPr>
        <w:t xml:space="preserve">
          АҚ-на берiлген орталықтандырылған </w:t>
      </w:r>
      <w:r>
        <w:br/>
      </w:r>
      <w:r>
        <w:rPr>
          <w:rFonts w:ascii="Times New Roman"/>
          <w:b w:val="false"/>
          <w:i w:val="false"/>
          <w:color w:val="000000"/>
          <w:sz w:val="28"/>
        </w:rPr>
        <w:t xml:space="preserve">
          (директивалық) кредиттердi қайтару </w:t>
      </w:r>
      <w:r>
        <w:br/>
      </w:r>
      <w:r>
        <w:rPr>
          <w:rFonts w:ascii="Times New Roman"/>
          <w:b w:val="false"/>
          <w:i w:val="false"/>
          <w:color w:val="000000"/>
          <w:sz w:val="28"/>
        </w:rPr>
        <w:t xml:space="preserve">
      05  Ретроактивтiк кредит беру негiзiнде берiлген       50331 </w:t>
      </w:r>
      <w:r>
        <w:br/>
      </w:r>
      <w:r>
        <w:rPr>
          <w:rFonts w:ascii="Times New Roman"/>
          <w:b w:val="false"/>
          <w:i w:val="false"/>
          <w:color w:val="000000"/>
          <w:sz w:val="28"/>
        </w:rPr>
        <w:t xml:space="preserve">
          кредиттерді қайтару </w:t>
      </w:r>
      <w:r>
        <w:br/>
      </w:r>
      <w:r>
        <w:rPr>
          <w:rFonts w:ascii="Times New Roman"/>
          <w:b w:val="false"/>
          <w:i w:val="false"/>
          <w:color w:val="000000"/>
          <w:sz w:val="28"/>
        </w:rPr>
        <w:t xml:space="preserve">
      06  Ауылдық кредит серiктестiктерiнiң жүйесi          320670 </w:t>
      </w:r>
      <w:r>
        <w:br/>
      </w:r>
      <w:r>
        <w:rPr>
          <w:rFonts w:ascii="Times New Roman"/>
          <w:b w:val="false"/>
          <w:i w:val="false"/>
          <w:color w:val="000000"/>
          <w:sz w:val="28"/>
        </w:rPr>
        <w:t xml:space="preserve">
          арқылы ауыл шаруашылық өндiрiсiне берiлген </w:t>
      </w:r>
      <w:r>
        <w:br/>
      </w:r>
      <w:r>
        <w:rPr>
          <w:rFonts w:ascii="Times New Roman"/>
          <w:b w:val="false"/>
          <w:i w:val="false"/>
          <w:color w:val="000000"/>
          <w:sz w:val="28"/>
        </w:rPr>
        <w:t xml:space="preserve">
          кредиттердi қайтару </w:t>
      </w:r>
      <w:r>
        <w:br/>
      </w:r>
      <w:r>
        <w:rPr>
          <w:rFonts w:ascii="Times New Roman"/>
          <w:b w:val="false"/>
          <w:i w:val="false"/>
          <w:color w:val="000000"/>
          <w:sz w:val="28"/>
        </w:rPr>
        <w:t xml:space="preserve">
      08  Директивалық кредиттер бойынша мерзiмi өткен      203135 </w:t>
      </w:r>
      <w:r>
        <w:br/>
      </w:r>
      <w:r>
        <w:rPr>
          <w:rFonts w:ascii="Times New Roman"/>
          <w:b w:val="false"/>
          <w:i w:val="false"/>
          <w:color w:val="000000"/>
          <w:sz w:val="28"/>
        </w:rPr>
        <w:t xml:space="preserve">
          берешектi қайтару </w:t>
      </w:r>
      <w:r>
        <w:br/>
      </w:r>
      <w:r>
        <w:rPr>
          <w:rFonts w:ascii="Times New Roman"/>
          <w:b w:val="false"/>
          <w:i w:val="false"/>
          <w:color w:val="000000"/>
          <w:sz w:val="28"/>
        </w:rPr>
        <w:t xml:space="preserve">
      09  Iшкi республикалық есептеме нәтижелерi бойынша     50566 </w:t>
      </w:r>
      <w:r>
        <w:br/>
      </w:r>
      <w:r>
        <w:rPr>
          <w:rFonts w:ascii="Times New Roman"/>
          <w:b w:val="false"/>
          <w:i w:val="false"/>
          <w:color w:val="000000"/>
          <w:sz w:val="28"/>
        </w:rPr>
        <w:t xml:space="preserve">
          берiлген кредиттер бойынша мерзімі өткен </w:t>
      </w:r>
      <w:r>
        <w:br/>
      </w:r>
      <w:r>
        <w:rPr>
          <w:rFonts w:ascii="Times New Roman"/>
          <w:b w:val="false"/>
          <w:i w:val="false"/>
          <w:color w:val="000000"/>
          <w:sz w:val="28"/>
        </w:rPr>
        <w:t xml:space="preserve">
          берешектi қайтару </w:t>
      </w:r>
      <w:r>
        <w:br/>
      </w:r>
      <w:r>
        <w:rPr>
          <w:rFonts w:ascii="Times New Roman"/>
          <w:b w:val="false"/>
          <w:i w:val="false"/>
          <w:color w:val="000000"/>
          <w:sz w:val="28"/>
        </w:rPr>
        <w:t xml:space="preserve">
      10  Меншiктi айналым қаражатын толықтыруға               701 </w:t>
      </w:r>
      <w:r>
        <w:br/>
      </w:r>
      <w:r>
        <w:rPr>
          <w:rFonts w:ascii="Times New Roman"/>
          <w:b w:val="false"/>
          <w:i w:val="false"/>
          <w:color w:val="000000"/>
          <w:sz w:val="28"/>
        </w:rPr>
        <w:t xml:space="preserve">
          берiлген кредиттер бойынша мерзiмi өткен </w:t>
      </w:r>
      <w:r>
        <w:br/>
      </w:r>
      <w:r>
        <w:rPr>
          <w:rFonts w:ascii="Times New Roman"/>
          <w:b w:val="false"/>
          <w:i w:val="false"/>
          <w:color w:val="000000"/>
          <w:sz w:val="28"/>
        </w:rPr>
        <w:t xml:space="preserve">
          бepeшекті қайтару </w:t>
      </w:r>
      <w:r>
        <w:br/>
      </w:r>
      <w:r>
        <w:rPr>
          <w:rFonts w:ascii="Times New Roman"/>
          <w:b w:val="false"/>
          <w:i w:val="false"/>
          <w:color w:val="000000"/>
          <w:sz w:val="28"/>
        </w:rPr>
        <w:t xml:space="preserve">
      11  Экономиканы қайта құру қорының қаражаты            40016 </w:t>
      </w:r>
      <w:r>
        <w:br/>
      </w:r>
      <w:r>
        <w:rPr>
          <w:rFonts w:ascii="Times New Roman"/>
          <w:b w:val="false"/>
          <w:i w:val="false"/>
          <w:color w:val="000000"/>
          <w:sz w:val="28"/>
        </w:rPr>
        <w:t xml:space="preserve">
          есебiнен берiлген кредиттердi қайтару </w:t>
      </w:r>
      <w:r>
        <w:br/>
      </w:r>
      <w:r>
        <w:rPr>
          <w:rFonts w:ascii="Times New Roman"/>
          <w:b w:val="false"/>
          <w:i w:val="false"/>
          <w:color w:val="000000"/>
          <w:sz w:val="28"/>
        </w:rPr>
        <w:t xml:space="preserve">
      14  АДБ-нiң бағдарламалық заемы шеңберiнде            929669 </w:t>
      </w:r>
      <w:r>
        <w:br/>
      </w:r>
      <w:r>
        <w:rPr>
          <w:rFonts w:ascii="Times New Roman"/>
          <w:b w:val="false"/>
          <w:i w:val="false"/>
          <w:color w:val="000000"/>
          <w:sz w:val="28"/>
        </w:rPr>
        <w:t xml:space="preserve">
          ауыл шаруашылығы секторына берiлген </w:t>
      </w:r>
      <w:r>
        <w:br/>
      </w:r>
      <w:r>
        <w:rPr>
          <w:rFonts w:ascii="Times New Roman"/>
          <w:b w:val="false"/>
          <w:i w:val="false"/>
          <w:color w:val="000000"/>
          <w:sz w:val="28"/>
        </w:rPr>
        <w:t xml:space="preserve">
          кредиттердi қайтару </w:t>
      </w:r>
      <w:r>
        <w:br/>
      </w:r>
      <w:r>
        <w:rPr>
          <w:rFonts w:ascii="Times New Roman"/>
          <w:b w:val="false"/>
          <w:i w:val="false"/>
          <w:color w:val="000000"/>
          <w:sz w:val="28"/>
        </w:rPr>
        <w:t xml:space="preserve">
      15  Басқа да кредиттерді қайтару                     1950373 </w:t>
      </w:r>
      <w:r>
        <w:br/>
      </w:r>
      <w:r>
        <w:rPr>
          <w:rFonts w:ascii="Times New Roman"/>
          <w:b w:val="false"/>
          <w:i w:val="false"/>
          <w:color w:val="000000"/>
          <w:sz w:val="28"/>
        </w:rPr>
        <w:t>
</w:t>
      </w:r>
      <w:r>
        <w:rPr>
          <w:rFonts w:ascii="Times New Roman"/>
          <w:b w:val="false"/>
          <w:i/>
          <w:color w:val="000000"/>
          <w:sz w:val="28"/>
        </w:rPr>
        <w:t xml:space="preserve">    2     Қазақстан Республикасы Yкіметiнiң қаржы           150854 </w:t>
      </w:r>
      <w:r>
        <w:br/>
      </w:r>
      <w:r>
        <w:rPr>
          <w:rFonts w:ascii="Times New Roman"/>
          <w:b w:val="false"/>
          <w:i w:val="false"/>
          <w:color w:val="000000"/>
          <w:sz w:val="28"/>
        </w:rPr>
        <w:t>
</w:t>
      </w:r>
      <w:r>
        <w:rPr>
          <w:rFonts w:ascii="Times New Roman"/>
          <w:b w:val="false"/>
          <w:i/>
          <w:color w:val="000000"/>
          <w:sz w:val="28"/>
        </w:rPr>
        <w:t xml:space="preserve">          агенттерi арқылы жеке тұлғаларға </w:t>
      </w:r>
      <w:r>
        <w:br/>
      </w:r>
      <w:r>
        <w:rPr>
          <w:rFonts w:ascii="Times New Roman"/>
          <w:b w:val="false"/>
          <w:i w:val="false"/>
          <w:color w:val="000000"/>
          <w:sz w:val="28"/>
        </w:rPr>
        <w:t>
</w:t>
      </w:r>
      <w:r>
        <w:rPr>
          <w:rFonts w:ascii="Times New Roman"/>
          <w:b w:val="false"/>
          <w:i/>
          <w:color w:val="000000"/>
          <w:sz w:val="28"/>
        </w:rPr>
        <w:t xml:space="preserve">          республикалық бюджеттен берілген кредиттердi </w:t>
      </w:r>
      <w:r>
        <w:br/>
      </w:r>
      <w:r>
        <w:rPr>
          <w:rFonts w:ascii="Times New Roman"/>
          <w:b w:val="false"/>
          <w:i w:val="false"/>
          <w:color w:val="000000"/>
          <w:sz w:val="28"/>
        </w:rPr>
        <w:t>
</w:t>
      </w:r>
      <w:r>
        <w:rPr>
          <w:rFonts w:ascii="Times New Roman"/>
          <w:b w:val="false"/>
          <w:i/>
          <w:color w:val="000000"/>
          <w:sz w:val="28"/>
        </w:rPr>
        <w:t xml:space="preserve">          қайтару </w:t>
      </w:r>
      <w:r>
        <w:br/>
      </w:r>
      <w:r>
        <w:rPr>
          <w:rFonts w:ascii="Times New Roman"/>
          <w:b w:val="false"/>
          <w:i w:val="false"/>
          <w:color w:val="000000"/>
          <w:sz w:val="28"/>
        </w:rPr>
        <w:t xml:space="preserve">
      01  Мемлекеттік білім беру несиелерін қайтару          46354 </w:t>
      </w:r>
      <w:r>
        <w:br/>
      </w:r>
      <w:r>
        <w:rPr>
          <w:rFonts w:ascii="Times New Roman"/>
          <w:b w:val="false"/>
          <w:i w:val="false"/>
          <w:color w:val="000000"/>
          <w:sz w:val="28"/>
        </w:rPr>
        <w:t xml:space="preserve">
      03  Тұрғын үй құрылысы және тұрғын үй сатып алу       104500 </w:t>
      </w:r>
      <w:r>
        <w:br/>
      </w:r>
      <w:r>
        <w:rPr>
          <w:rFonts w:ascii="Times New Roman"/>
          <w:b w:val="false"/>
          <w:i w:val="false"/>
          <w:color w:val="000000"/>
          <w:sz w:val="28"/>
        </w:rPr>
        <w:t xml:space="preserve">
          бағдарламасы шеңберiнде берiлген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w:t>
      </w:r>
      <w:r>
        <w:rPr>
          <w:rFonts w:ascii="Times New Roman"/>
          <w:b w:val="false"/>
          <w:i/>
          <w:color w:val="000000"/>
          <w:sz w:val="28"/>
        </w:rPr>
        <w:t xml:space="preserve">    3     Жергiлiктi атқарушы органдарға республикалық     6821300 </w:t>
      </w:r>
      <w:r>
        <w:br/>
      </w:r>
      <w:r>
        <w:rPr>
          <w:rFonts w:ascii="Times New Roman"/>
          <w:b w:val="false"/>
          <w:i w:val="false"/>
          <w:color w:val="000000"/>
          <w:sz w:val="28"/>
        </w:rPr>
        <w:t>
</w:t>
      </w:r>
      <w:r>
        <w:rPr>
          <w:rFonts w:ascii="Times New Roman"/>
          <w:b w:val="false"/>
          <w:i/>
          <w:color w:val="000000"/>
          <w:sz w:val="28"/>
        </w:rPr>
        <w:t xml:space="preserve">          бюджеттен берiлген кредиттердi қайтару </w:t>
      </w:r>
      <w:r>
        <w:br/>
      </w:r>
      <w:r>
        <w:rPr>
          <w:rFonts w:ascii="Times New Roman"/>
          <w:b w:val="false"/>
          <w:i w:val="false"/>
          <w:color w:val="000000"/>
          <w:sz w:val="28"/>
        </w:rPr>
        <w:t xml:space="preserve">
      01  Көктемгi егіс және егін жинау жұмыстарын         5500000 </w:t>
      </w:r>
      <w:r>
        <w:br/>
      </w:r>
      <w:r>
        <w:rPr>
          <w:rFonts w:ascii="Times New Roman"/>
          <w:b w:val="false"/>
          <w:i w:val="false"/>
          <w:color w:val="000000"/>
          <w:sz w:val="28"/>
        </w:rPr>
        <w:t xml:space="preserve">
          ұйымдастыруға берілген кредиттерді қайтару </w:t>
      </w:r>
      <w:r>
        <w:br/>
      </w:r>
      <w:r>
        <w:rPr>
          <w:rFonts w:ascii="Times New Roman"/>
          <w:b w:val="false"/>
          <w:i w:val="false"/>
          <w:color w:val="000000"/>
          <w:sz w:val="28"/>
        </w:rPr>
        <w:t xml:space="preserve">
      02  Кассалық алшақтықты жабуға берiлген               600000 </w:t>
      </w:r>
      <w:r>
        <w:br/>
      </w:r>
      <w:r>
        <w:rPr>
          <w:rFonts w:ascii="Times New Roman"/>
          <w:b w:val="false"/>
          <w:i w:val="false"/>
          <w:color w:val="000000"/>
          <w:sz w:val="28"/>
        </w:rPr>
        <w:t xml:space="preserve">
          кредиттердi қайтару </w:t>
      </w:r>
      <w:r>
        <w:br/>
      </w:r>
      <w:r>
        <w:rPr>
          <w:rFonts w:ascii="Times New Roman"/>
          <w:b w:val="false"/>
          <w:i w:val="false"/>
          <w:color w:val="000000"/>
          <w:sz w:val="28"/>
        </w:rPr>
        <w:t xml:space="preserve">
      07  Басқа да мақсаттарға берілген несиелерді          721300 </w:t>
      </w:r>
      <w:r>
        <w:br/>
      </w:r>
      <w:r>
        <w:rPr>
          <w:rFonts w:ascii="Times New Roman"/>
          <w:b w:val="false"/>
          <w:i w:val="false"/>
          <w:color w:val="000000"/>
          <w:sz w:val="28"/>
        </w:rPr>
        <w:t xml:space="preserve">
          қайтару </w:t>
      </w:r>
      <w:r>
        <w:br/>
      </w:r>
      <w:r>
        <w:rPr>
          <w:rFonts w:ascii="Times New Roman"/>
          <w:b w:val="false"/>
          <w:i w:val="false"/>
          <w:color w:val="000000"/>
          <w:sz w:val="28"/>
        </w:rPr>
        <w:t>
</w:t>
      </w:r>
      <w:r>
        <w:rPr>
          <w:rFonts w:ascii="Times New Roman"/>
          <w:b w:val="false"/>
          <w:i/>
          <w:color w:val="000000"/>
          <w:sz w:val="28"/>
        </w:rPr>
        <w:t xml:space="preserve">    4     Заңды тұлғаларға үкiметтiк сыртқы заемдардың      938539 </w:t>
      </w:r>
      <w:r>
        <w:br/>
      </w:r>
      <w:r>
        <w:rPr>
          <w:rFonts w:ascii="Times New Roman"/>
          <w:b w:val="false"/>
          <w:i w:val="false"/>
          <w:color w:val="000000"/>
          <w:sz w:val="28"/>
        </w:rPr>
        <w:t>
</w:t>
      </w:r>
      <w:r>
        <w:rPr>
          <w:rFonts w:ascii="Times New Roman"/>
          <w:b w:val="false"/>
          <w:i/>
          <w:color w:val="000000"/>
          <w:sz w:val="28"/>
        </w:rPr>
        <w:t xml:space="preserve">          қаражаты есебінен республикалық бюджеттен </w:t>
      </w:r>
      <w:r>
        <w:br/>
      </w:r>
      <w:r>
        <w:rPr>
          <w:rFonts w:ascii="Times New Roman"/>
          <w:b w:val="false"/>
          <w:i w:val="false"/>
          <w:color w:val="000000"/>
          <w:sz w:val="28"/>
        </w:rPr>
        <w:t>
</w:t>
      </w:r>
      <w:r>
        <w:rPr>
          <w:rFonts w:ascii="Times New Roman"/>
          <w:b w:val="false"/>
          <w:i/>
          <w:color w:val="000000"/>
          <w:sz w:val="28"/>
        </w:rPr>
        <w:t xml:space="preserve">          берiлген кредиттердi қайтару </w:t>
      </w:r>
      <w:r>
        <w:br/>
      </w:r>
      <w:r>
        <w:rPr>
          <w:rFonts w:ascii="Times New Roman"/>
          <w:b w:val="false"/>
          <w:i w:val="false"/>
          <w:color w:val="000000"/>
          <w:sz w:val="28"/>
        </w:rPr>
        <w:t xml:space="preserve">
      01  Техникалық көмек жобасын iске асыру үшiн           11756 </w:t>
      </w:r>
      <w:r>
        <w:br/>
      </w:r>
      <w:r>
        <w:rPr>
          <w:rFonts w:ascii="Times New Roman"/>
          <w:b w:val="false"/>
          <w:i w:val="false"/>
          <w:color w:val="000000"/>
          <w:sz w:val="28"/>
        </w:rPr>
        <w:t xml:space="preserve">
          берiлген кредиттердi қайтару </w:t>
      </w:r>
      <w:r>
        <w:br/>
      </w:r>
      <w:r>
        <w:rPr>
          <w:rFonts w:ascii="Times New Roman"/>
          <w:b w:val="false"/>
          <w:i w:val="false"/>
          <w:color w:val="000000"/>
          <w:sz w:val="28"/>
        </w:rPr>
        <w:t xml:space="preserve">
      03  Шағын және орта бизнестi қолдау жобасын iске      337900 </w:t>
      </w:r>
      <w:r>
        <w:br/>
      </w:r>
      <w:r>
        <w:rPr>
          <w:rFonts w:ascii="Times New Roman"/>
          <w:b w:val="false"/>
          <w:i w:val="false"/>
          <w:color w:val="000000"/>
          <w:sz w:val="28"/>
        </w:rPr>
        <w:t xml:space="preserve">
          асыру үшiн берiлген кредиттердi қайтару </w:t>
      </w:r>
      <w:r>
        <w:br/>
      </w:r>
      <w:r>
        <w:rPr>
          <w:rFonts w:ascii="Times New Roman"/>
          <w:b w:val="false"/>
          <w:i w:val="false"/>
          <w:color w:val="000000"/>
          <w:sz w:val="28"/>
        </w:rPr>
        <w:t xml:space="preserve">
      04  Ауыл шаруашылығын жекешелендіруден кейінгі        365448 </w:t>
      </w:r>
      <w:r>
        <w:br/>
      </w:r>
      <w:r>
        <w:rPr>
          <w:rFonts w:ascii="Times New Roman"/>
          <w:b w:val="false"/>
          <w:i w:val="false"/>
          <w:color w:val="000000"/>
          <w:sz w:val="28"/>
        </w:rPr>
        <w:t xml:space="preserve">
          қолдау жобасын іске асыру үшін берілген </w:t>
      </w:r>
      <w:r>
        <w:br/>
      </w:r>
      <w:r>
        <w:rPr>
          <w:rFonts w:ascii="Times New Roman"/>
          <w:b w:val="false"/>
          <w:i w:val="false"/>
          <w:color w:val="000000"/>
          <w:sz w:val="28"/>
        </w:rPr>
        <w:t xml:space="preserve">
          несиелерді қайтару </w:t>
      </w:r>
      <w:r>
        <w:br/>
      </w:r>
      <w:r>
        <w:rPr>
          <w:rFonts w:ascii="Times New Roman"/>
          <w:b w:val="false"/>
          <w:i w:val="false"/>
          <w:color w:val="000000"/>
          <w:sz w:val="28"/>
        </w:rPr>
        <w:t xml:space="preserve">
      05  Мұнай саласына техникалық көмек көрсету           196386 </w:t>
      </w:r>
      <w:r>
        <w:br/>
      </w:r>
      <w:r>
        <w:rPr>
          <w:rFonts w:ascii="Times New Roman"/>
          <w:b w:val="false"/>
          <w:i w:val="false"/>
          <w:color w:val="000000"/>
          <w:sz w:val="28"/>
        </w:rPr>
        <w:t xml:space="preserve">
          жобасын iске асыру үшiн берiлген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07  Жерді суландыру және дренаж жүйелерiн              27049 </w:t>
      </w:r>
      <w:r>
        <w:br/>
      </w:r>
      <w:r>
        <w:rPr>
          <w:rFonts w:ascii="Times New Roman"/>
          <w:b w:val="false"/>
          <w:i w:val="false"/>
          <w:color w:val="000000"/>
          <w:sz w:val="28"/>
        </w:rPr>
        <w:t xml:space="preserve">
          жетiлдiру жобасын iске асыру үшiн берiлген </w:t>
      </w:r>
      <w:r>
        <w:br/>
      </w:r>
      <w:r>
        <w:rPr>
          <w:rFonts w:ascii="Times New Roman"/>
          <w:b w:val="false"/>
          <w:i w:val="false"/>
          <w:color w:val="000000"/>
          <w:sz w:val="28"/>
        </w:rPr>
        <w:t xml:space="preserve">
          кредиттерді қайтару </w:t>
      </w:r>
      <w:r>
        <w:br/>
      </w:r>
      <w:r>
        <w:rPr>
          <w:rFonts w:ascii="Times New Roman"/>
          <w:b w:val="false"/>
          <w:i w:val="false"/>
          <w:color w:val="000000"/>
          <w:sz w:val="28"/>
        </w:rPr>
        <w:t>
</w:t>
      </w:r>
      <w:r>
        <w:rPr>
          <w:rFonts w:ascii="Times New Roman"/>
          <w:b w:val="false"/>
          <w:i/>
          <w:color w:val="000000"/>
          <w:sz w:val="28"/>
        </w:rPr>
        <w:t xml:space="preserve">    5     Жергiлiктi атқарушы органдарға үкiметтiк          535235 </w:t>
      </w:r>
      <w:r>
        <w:br/>
      </w:r>
      <w:r>
        <w:rPr>
          <w:rFonts w:ascii="Times New Roman"/>
          <w:b w:val="false"/>
          <w:i w:val="false"/>
          <w:color w:val="000000"/>
          <w:sz w:val="28"/>
        </w:rPr>
        <w:t>
</w:t>
      </w:r>
      <w:r>
        <w:rPr>
          <w:rFonts w:ascii="Times New Roman"/>
          <w:b w:val="false"/>
          <w:i/>
          <w:color w:val="000000"/>
          <w:sz w:val="28"/>
        </w:rPr>
        <w:t xml:space="preserve">          сыртқы қарыздардың қаражаты есебiнен </w:t>
      </w:r>
      <w:r>
        <w:br/>
      </w:r>
      <w:r>
        <w:rPr>
          <w:rFonts w:ascii="Times New Roman"/>
          <w:b w:val="false"/>
          <w:i w:val="false"/>
          <w:color w:val="000000"/>
          <w:sz w:val="28"/>
        </w:rPr>
        <w:t>
</w:t>
      </w:r>
      <w:r>
        <w:rPr>
          <w:rFonts w:ascii="Times New Roman"/>
          <w:b w:val="false"/>
          <w:i/>
          <w:color w:val="000000"/>
          <w:sz w:val="28"/>
        </w:rPr>
        <w:t xml:space="preserve">          республикалық бюджеттен берiлген кредиттерді </w:t>
      </w:r>
      <w:r>
        <w:br/>
      </w:r>
      <w:r>
        <w:rPr>
          <w:rFonts w:ascii="Times New Roman"/>
          <w:b w:val="false"/>
          <w:i w:val="false"/>
          <w:color w:val="000000"/>
          <w:sz w:val="28"/>
        </w:rPr>
        <w:t>
</w:t>
      </w:r>
      <w:r>
        <w:rPr>
          <w:rFonts w:ascii="Times New Roman"/>
          <w:b w:val="false"/>
          <w:i/>
          <w:color w:val="000000"/>
          <w:sz w:val="28"/>
        </w:rPr>
        <w:t xml:space="preserve">          қайтару </w:t>
      </w:r>
      <w:r>
        <w:br/>
      </w:r>
      <w:r>
        <w:rPr>
          <w:rFonts w:ascii="Times New Roman"/>
          <w:b w:val="false"/>
          <w:i w:val="false"/>
          <w:color w:val="000000"/>
          <w:sz w:val="28"/>
        </w:rPr>
        <w:t xml:space="preserve">
      01  Қала көлiгiн дамыту жобасын iске асыру үшiн       535235 </w:t>
      </w:r>
      <w:r>
        <w:br/>
      </w:r>
      <w:r>
        <w:rPr>
          <w:rFonts w:ascii="Times New Roman"/>
          <w:b w:val="false"/>
          <w:i w:val="false"/>
          <w:color w:val="000000"/>
          <w:sz w:val="28"/>
        </w:rPr>
        <w:t xml:space="preserve">
          берiлген кредиттердi қайтару </w:t>
      </w:r>
      <w:r>
        <w:br/>
      </w:r>
      <w:r>
        <w:rPr>
          <w:rFonts w:ascii="Times New Roman"/>
          <w:b w:val="false"/>
          <w:i w:val="false"/>
          <w:color w:val="000000"/>
          <w:sz w:val="28"/>
        </w:rPr>
        <w:t>
</w:t>
      </w:r>
      <w:r>
        <w:rPr>
          <w:rFonts w:ascii="Times New Roman"/>
          <w:b/>
          <w:i w:val="false"/>
          <w:color w:val="000000"/>
          <w:sz w:val="28"/>
        </w:rPr>
        <w:t xml:space="preserve">  02     Төленген мемлекеттiк кепiлдiктер бойынша     2294998 </w:t>
      </w:r>
      <w:r>
        <w:br/>
      </w:r>
      <w:r>
        <w:rPr>
          <w:rFonts w:ascii="Times New Roman"/>
          <w:b w:val="false"/>
          <w:i w:val="false"/>
          <w:color w:val="000000"/>
          <w:sz w:val="28"/>
        </w:rPr>
        <w:t>
</w:t>
      </w:r>
      <w:r>
        <w:rPr>
          <w:rFonts w:ascii="Times New Roman"/>
          <w:b/>
          <w:i w:val="false"/>
          <w:color w:val="000000"/>
          <w:sz w:val="28"/>
        </w:rPr>
        <w:t xml:space="preserve">         талаптарды қайтару </w:t>
      </w:r>
      <w:r>
        <w:br/>
      </w:r>
      <w:r>
        <w:rPr>
          <w:rFonts w:ascii="Times New Roman"/>
          <w:b w:val="false"/>
          <w:i w:val="false"/>
          <w:color w:val="000000"/>
          <w:sz w:val="28"/>
        </w:rPr>
        <w:t>
</w:t>
      </w:r>
      <w:r>
        <w:rPr>
          <w:rFonts w:ascii="Times New Roman"/>
          <w:b w:val="false"/>
          <w:i/>
          <w:color w:val="000000"/>
          <w:sz w:val="28"/>
        </w:rPr>
        <w:t xml:space="preserve">    1     Төленген мемлекеттiк кепiлдiктер бойынша         2294998 </w:t>
      </w:r>
      <w:r>
        <w:br/>
      </w:r>
      <w:r>
        <w:rPr>
          <w:rFonts w:ascii="Times New Roman"/>
          <w:b w:val="false"/>
          <w:i w:val="false"/>
          <w:color w:val="000000"/>
          <w:sz w:val="28"/>
        </w:rPr>
        <w:t>
</w:t>
      </w:r>
      <w:r>
        <w:rPr>
          <w:rFonts w:ascii="Times New Roman"/>
          <w:b w:val="false"/>
          <w:i/>
          <w:color w:val="000000"/>
          <w:sz w:val="28"/>
        </w:rPr>
        <w:t xml:space="preserve">          талаптарды заңды тұлғалардың қайтаруы </w:t>
      </w:r>
      <w:r>
        <w:br/>
      </w:r>
      <w:r>
        <w:rPr>
          <w:rFonts w:ascii="Times New Roman"/>
          <w:b w:val="false"/>
          <w:i w:val="false"/>
          <w:color w:val="000000"/>
          <w:sz w:val="28"/>
        </w:rPr>
        <w:t xml:space="preserve">
      01  Төленген мемлекеттік кепiлдiктер бойынша         2261309 </w:t>
      </w:r>
      <w:r>
        <w:br/>
      </w:r>
      <w:r>
        <w:rPr>
          <w:rFonts w:ascii="Times New Roman"/>
          <w:b w:val="false"/>
          <w:i w:val="false"/>
          <w:color w:val="000000"/>
          <w:sz w:val="28"/>
        </w:rPr>
        <w:t xml:space="preserve">
          талаптарды қайтару </w:t>
      </w:r>
      <w:r>
        <w:br/>
      </w:r>
      <w:r>
        <w:rPr>
          <w:rFonts w:ascii="Times New Roman"/>
          <w:b w:val="false"/>
          <w:i w:val="false"/>
          <w:color w:val="000000"/>
          <w:sz w:val="28"/>
        </w:rPr>
        <w:t xml:space="preserve">
      02  Бюджеттік несиелер, сонымен қатар мемлекеттік      33689 </w:t>
      </w:r>
      <w:r>
        <w:br/>
      </w:r>
      <w:r>
        <w:rPr>
          <w:rFonts w:ascii="Times New Roman"/>
          <w:b w:val="false"/>
          <w:i w:val="false"/>
          <w:color w:val="000000"/>
          <w:sz w:val="28"/>
        </w:rPr>
        <w:t xml:space="preserve">
          кепілдіктер бойынша міндеттемелерді орындауға </w:t>
      </w:r>
      <w:r>
        <w:br/>
      </w:r>
      <w:r>
        <w:rPr>
          <w:rFonts w:ascii="Times New Roman"/>
          <w:b w:val="false"/>
          <w:i w:val="false"/>
          <w:color w:val="000000"/>
          <w:sz w:val="28"/>
        </w:rPr>
        <w:t xml:space="preserve">
          бағытталған бюджеттік қаржылар бойынша </w:t>
      </w:r>
      <w:r>
        <w:br/>
      </w:r>
      <w:r>
        <w:rPr>
          <w:rFonts w:ascii="Times New Roman"/>
          <w:b w:val="false"/>
          <w:i w:val="false"/>
          <w:color w:val="000000"/>
          <w:sz w:val="28"/>
        </w:rPr>
        <w:t xml:space="preserve">
          берешекті өтеу есебіне мемлекет пайдасына </w:t>
      </w:r>
      <w:r>
        <w:br/>
      </w:r>
      <w:r>
        <w:rPr>
          <w:rFonts w:ascii="Times New Roman"/>
          <w:b w:val="false"/>
          <w:i w:val="false"/>
          <w:color w:val="000000"/>
          <w:sz w:val="28"/>
        </w:rPr>
        <w:t xml:space="preserve">
          алынған не өндіріп алынған мүлікті сатудан </w:t>
      </w:r>
      <w:r>
        <w:br/>
      </w:r>
      <w:r>
        <w:rPr>
          <w:rFonts w:ascii="Times New Roman"/>
          <w:b w:val="false"/>
          <w:i w:val="false"/>
          <w:color w:val="000000"/>
          <w:sz w:val="28"/>
        </w:rPr>
        <w:t xml:space="preserve">
          түсетін түсімдер </w:t>
      </w:r>
      <w:r>
        <w:br/>
      </w:r>
      <w:r>
        <w:rPr>
          <w:rFonts w:ascii="Times New Roman"/>
          <w:b w:val="false"/>
          <w:i w:val="false"/>
          <w:color w:val="000000"/>
          <w:sz w:val="28"/>
        </w:rPr>
        <w:t>
</w:t>
      </w:r>
      <w:r>
        <w:rPr>
          <w:rFonts w:ascii="Times New Roman"/>
          <w:b/>
          <w:i w:val="false"/>
          <w:color w:val="000000"/>
          <w:sz w:val="28"/>
        </w:rPr>
        <w:t xml:space="preserve">  04     Сыртқы кредиттерді қайтару                 </w:t>
      </w:r>
      <w:r>
        <w:rPr>
          <w:rFonts w:ascii="Times New Roman"/>
          <w:b w:val="false"/>
          <w:i w:val="false"/>
          <w:color w:val="000000"/>
          <w:sz w:val="28"/>
        </w:rPr>
        <w:t xml:space="preserve">    768229 </w:t>
      </w:r>
      <w:r>
        <w:br/>
      </w:r>
      <w:r>
        <w:rPr>
          <w:rFonts w:ascii="Times New Roman"/>
          <w:b w:val="false"/>
          <w:i w:val="false"/>
          <w:color w:val="000000"/>
          <w:sz w:val="28"/>
        </w:rPr>
        <w:t>
</w:t>
      </w:r>
      <w:r>
        <w:rPr>
          <w:rFonts w:ascii="Times New Roman"/>
          <w:b w:val="false"/>
          <w:i/>
          <w:color w:val="000000"/>
          <w:sz w:val="28"/>
        </w:rPr>
        <w:t xml:space="preserve">    1     Шет мемлекеттердiң үкiметтеріне берiлген          768229 </w:t>
      </w:r>
      <w:r>
        <w:br/>
      </w:r>
      <w:r>
        <w:rPr>
          <w:rFonts w:ascii="Times New Roman"/>
          <w:b w:val="false"/>
          <w:i w:val="false"/>
          <w:color w:val="000000"/>
          <w:sz w:val="28"/>
        </w:rPr>
        <w:t>
</w:t>
      </w:r>
      <w:r>
        <w:rPr>
          <w:rFonts w:ascii="Times New Roman"/>
          <w:b w:val="false"/>
          <w:i/>
          <w:color w:val="000000"/>
          <w:sz w:val="28"/>
        </w:rPr>
        <w:t xml:space="preserve">          сыртқы кредиттердi қайтару </w:t>
      </w:r>
      <w:r>
        <w:br/>
      </w:r>
      <w:r>
        <w:rPr>
          <w:rFonts w:ascii="Times New Roman"/>
          <w:b w:val="false"/>
          <w:i w:val="false"/>
          <w:color w:val="000000"/>
          <w:sz w:val="28"/>
        </w:rPr>
        <w:t xml:space="preserve">
      01  Шет мемлекеттердiң үкiметтерiне берiлген          768229 </w:t>
      </w:r>
      <w:r>
        <w:br/>
      </w:r>
      <w:r>
        <w:rPr>
          <w:rFonts w:ascii="Times New Roman"/>
          <w:b w:val="false"/>
          <w:i w:val="false"/>
          <w:color w:val="000000"/>
          <w:sz w:val="28"/>
        </w:rPr>
        <w:t xml:space="preserve">
          сыртқы кредиттердi қайтару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Сомасы, </w:t>
      </w:r>
      <w:r>
        <w:br/>
      </w:r>
      <w:r>
        <w:rPr>
          <w:rFonts w:ascii="Times New Roman"/>
          <w:b w:val="false"/>
          <w:i w:val="false"/>
          <w:color w:val="000000"/>
          <w:sz w:val="28"/>
        </w:rPr>
        <w:t xml:space="preserve">
   Әкімші                  Атауы                         мың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Шығыстар </w:t>
      </w:r>
      <w:r>
        <w:rPr>
          <w:rFonts w:ascii="Times New Roman"/>
          <w:b w:val="false"/>
          <w:i w:val="false"/>
          <w:color w:val="000000"/>
          <w:sz w:val="28"/>
        </w:rPr>
        <w:t xml:space="preserve">                                    1026969555 </w:t>
      </w:r>
      <w:r>
        <w:br/>
      </w:r>
      <w:r>
        <w:rPr>
          <w:rFonts w:ascii="Times New Roman"/>
          <w:b w:val="false"/>
          <w:i w:val="false"/>
          <w:color w:val="000000"/>
          <w:sz w:val="28"/>
        </w:rPr>
        <w:t>
</w:t>
      </w:r>
      <w:r>
        <w:rPr>
          <w:rFonts w:ascii="Times New Roman"/>
          <w:b/>
          <w:i w:val="false"/>
          <w:color w:val="000000"/>
          <w:sz w:val="28"/>
        </w:rPr>
        <w:t xml:space="preserve">            IV. Шығындар </w:t>
      </w:r>
      <w:r>
        <w:rPr>
          <w:rFonts w:ascii="Times New Roman"/>
          <w:b w:val="false"/>
          <w:i w:val="false"/>
          <w:color w:val="000000"/>
          <w:sz w:val="28"/>
        </w:rPr>
        <w:t xml:space="preserve">                                 977897923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мемлекеттiк қызметтер          63304256 </w:t>
      </w:r>
      <w:r>
        <w:br/>
      </w:r>
      <w:r>
        <w:rPr>
          <w:rFonts w:ascii="Times New Roman"/>
          <w:b w:val="false"/>
          <w:i w:val="false"/>
          <w:color w:val="000000"/>
          <w:sz w:val="28"/>
        </w:rPr>
        <w:t>
</w:t>
      </w:r>
      <w:r>
        <w:rPr>
          <w:rFonts w:ascii="Times New Roman"/>
          <w:b w:val="false"/>
          <w:i/>
          <w:color w:val="000000"/>
          <w:sz w:val="28"/>
        </w:rPr>
        <w:t xml:space="preserve">           көрсету </w:t>
      </w:r>
      <w:r>
        <w:br/>
      </w:r>
      <w:r>
        <w:rPr>
          <w:rFonts w:ascii="Times New Roman"/>
          <w:b w:val="false"/>
          <w:i w:val="false"/>
          <w:color w:val="000000"/>
          <w:sz w:val="28"/>
        </w:rPr>
        <w:t>
</w:t>
      </w:r>
      <w:r>
        <w:rPr>
          <w:rFonts w:ascii="Times New Roman"/>
          <w:b w:val="false"/>
          <w:i/>
          <w:color w:val="000000"/>
          <w:sz w:val="28"/>
        </w:rPr>
        <w:t xml:space="preserve">  101      Қазақстан Республикасы Президентінiң             932789 </w:t>
      </w:r>
      <w:r>
        <w:br/>
      </w:r>
      <w:r>
        <w:rPr>
          <w:rFonts w:ascii="Times New Roman"/>
          <w:b w:val="false"/>
          <w:i w:val="false"/>
          <w:color w:val="000000"/>
          <w:sz w:val="28"/>
        </w:rPr>
        <w:t>
</w:t>
      </w:r>
      <w:r>
        <w:rPr>
          <w:rFonts w:ascii="Times New Roman"/>
          <w:b w:val="false"/>
          <w:i/>
          <w:color w:val="000000"/>
          <w:sz w:val="28"/>
        </w:rPr>
        <w:t xml:space="preserve">           Әкiмшілігі </w:t>
      </w:r>
      <w:r>
        <w:br/>
      </w:r>
      <w:r>
        <w:rPr>
          <w:rFonts w:ascii="Times New Roman"/>
          <w:b w:val="false"/>
          <w:i w:val="false"/>
          <w:color w:val="000000"/>
          <w:sz w:val="28"/>
        </w:rPr>
        <w:t xml:space="preserve">
      001  Мемлекет Басшысының қызметінің жұмыс             740684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002  Мемлекеттiң iшкi және сыртқы саясатының           58275 </w:t>
      </w:r>
      <w:r>
        <w:br/>
      </w:r>
      <w:r>
        <w:rPr>
          <w:rFonts w:ascii="Times New Roman"/>
          <w:b w:val="false"/>
          <w:i w:val="false"/>
          <w:color w:val="000000"/>
          <w:sz w:val="28"/>
        </w:rPr>
        <w:t xml:space="preserve">
           стратегиялық аспектілерiн болжамды-талдамалық </w:t>
      </w:r>
      <w:r>
        <w:br/>
      </w:r>
      <w:r>
        <w:rPr>
          <w:rFonts w:ascii="Times New Roman"/>
          <w:b w:val="false"/>
          <w:i w:val="false"/>
          <w:color w:val="000000"/>
          <w:sz w:val="28"/>
        </w:rPr>
        <w:t xml:space="preserve">
           жағынан қамтамасыз ету </w:t>
      </w:r>
      <w:r>
        <w:br/>
      </w:r>
      <w:r>
        <w:rPr>
          <w:rFonts w:ascii="Times New Roman"/>
          <w:b w:val="false"/>
          <w:i w:val="false"/>
          <w:color w:val="000000"/>
          <w:sz w:val="28"/>
        </w:rPr>
        <w:t xml:space="preserve">
      003  Мұрағат қорының, баспа басылымдарының            133830 </w:t>
      </w:r>
      <w:r>
        <w:br/>
      </w:r>
      <w:r>
        <w:rPr>
          <w:rFonts w:ascii="Times New Roman"/>
          <w:b w:val="false"/>
          <w:i w:val="false"/>
          <w:color w:val="000000"/>
          <w:sz w:val="28"/>
        </w:rPr>
        <w:t xml:space="preserve">
           сақталуын қамтамасыз ету және оларды арнайы </w:t>
      </w:r>
      <w:r>
        <w:br/>
      </w:r>
      <w:r>
        <w:rPr>
          <w:rFonts w:ascii="Times New Roman"/>
          <w:b w:val="false"/>
          <w:i w:val="false"/>
          <w:color w:val="000000"/>
          <w:sz w:val="28"/>
        </w:rPr>
        <w:t xml:space="preserve">
           пайдалану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2656902 </w:t>
      </w:r>
      <w:r>
        <w:br/>
      </w:r>
      <w:r>
        <w:rPr>
          <w:rFonts w:ascii="Times New Roman"/>
          <w:b w:val="false"/>
          <w:i w:val="false"/>
          <w:color w:val="000000"/>
          <w:sz w:val="28"/>
        </w:rPr>
        <w:t>
</w:t>
      </w:r>
      <w:r>
        <w:rPr>
          <w:rFonts w:ascii="Times New Roman"/>
          <w:b w:val="false"/>
          <w:i/>
          <w:color w:val="000000"/>
          <w:sz w:val="28"/>
        </w:rPr>
        <w:t xml:space="preserve">           Шаруашылық басқармасы </w:t>
      </w:r>
      <w:r>
        <w:br/>
      </w:r>
      <w:r>
        <w:rPr>
          <w:rFonts w:ascii="Times New Roman"/>
          <w:b w:val="false"/>
          <w:i w:val="false"/>
          <w:color w:val="000000"/>
          <w:sz w:val="28"/>
        </w:rPr>
        <w:t xml:space="preserve">
      001  Қазақстан Республикасы Парламентiнiң            2645466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Заң жобалары мониторингінің автоматтан.           11436 </w:t>
      </w:r>
      <w:r>
        <w:br/>
      </w:r>
      <w:r>
        <w:rPr>
          <w:rFonts w:ascii="Times New Roman"/>
          <w:b w:val="false"/>
          <w:i w:val="false"/>
          <w:color w:val="000000"/>
          <w:sz w:val="28"/>
        </w:rPr>
        <w:t xml:space="preserve">
           дырылған жүйесін құру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Премьер-Министрiнiң       614128 </w:t>
      </w:r>
      <w:r>
        <w:br/>
      </w:r>
      <w:r>
        <w:rPr>
          <w:rFonts w:ascii="Times New Roman"/>
          <w:b w:val="false"/>
          <w:i w:val="false"/>
          <w:color w:val="000000"/>
          <w:sz w:val="28"/>
        </w:rPr>
        <w:t>
</w:t>
      </w:r>
      <w:r>
        <w:rPr>
          <w:rFonts w:ascii="Times New Roman"/>
          <w:b w:val="false"/>
          <w:i/>
          <w:color w:val="000000"/>
          <w:sz w:val="28"/>
        </w:rPr>
        <w:t xml:space="preserve">           Кеңсесi </w:t>
      </w:r>
      <w:r>
        <w:br/>
      </w:r>
      <w:r>
        <w:rPr>
          <w:rFonts w:ascii="Times New Roman"/>
          <w:b w:val="false"/>
          <w:i w:val="false"/>
          <w:color w:val="000000"/>
          <w:sz w:val="28"/>
        </w:rPr>
        <w:t xml:space="preserve">
      001  Қазақстан Республикасы Премьер-Министрiнiң       614128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106     Адам құқықтары жөніндегі ұлттық орталық           22517 </w:t>
      </w:r>
      <w:r>
        <w:br/>
      </w:r>
      <w:r>
        <w:rPr>
          <w:rFonts w:ascii="Times New Roman"/>
          <w:b w:val="false"/>
          <w:i w:val="false"/>
          <w:color w:val="000000"/>
          <w:sz w:val="28"/>
        </w:rPr>
        <w:t xml:space="preserve">
      001  Адам құқықтары жөніндегі уәкілдің                 22517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13967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Елдің қоғамдық тәртіп саласындағы саяси           13967 </w:t>
      </w:r>
      <w:r>
        <w:br/>
      </w:r>
      <w:r>
        <w:rPr>
          <w:rFonts w:ascii="Times New Roman"/>
          <w:b w:val="false"/>
          <w:i w:val="false"/>
          <w:color w:val="000000"/>
          <w:sz w:val="28"/>
        </w:rPr>
        <w:t xml:space="preserve">
           мүдделерiн қамтамасыз ету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14460369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Сыртқы саяси қызметті қамтамасыз ету            7508401 </w:t>
      </w:r>
      <w:r>
        <w:br/>
      </w:r>
      <w:r>
        <w:rPr>
          <w:rFonts w:ascii="Times New Roman"/>
          <w:b w:val="false"/>
          <w:i w:val="false"/>
          <w:color w:val="000000"/>
          <w:sz w:val="28"/>
        </w:rPr>
        <w:t xml:space="preserve">
      002  Халықаралық ұйымдарға және басқа да             1588665 </w:t>
      </w:r>
      <w:r>
        <w:br/>
      </w:r>
      <w:r>
        <w:rPr>
          <w:rFonts w:ascii="Times New Roman"/>
          <w:b w:val="false"/>
          <w:i w:val="false"/>
          <w:color w:val="000000"/>
          <w:sz w:val="28"/>
        </w:rPr>
        <w:t xml:space="preserve">
           халықаралық органдарға қатысу </w:t>
      </w:r>
      <w:r>
        <w:br/>
      </w:r>
      <w:r>
        <w:rPr>
          <w:rFonts w:ascii="Times New Roman"/>
          <w:b w:val="false"/>
          <w:i w:val="false"/>
          <w:color w:val="000000"/>
          <w:sz w:val="28"/>
        </w:rPr>
        <w:t xml:space="preserve">
      003  Мемлекеттiк шекараны делимитациялау және         193082 </w:t>
      </w:r>
      <w:r>
        <w:br/>
      </w:r>
      <w:r>
        <w:rPr>
          <w:rFonts w:ascii="Times New Roman"/>
          <w:b w:val="false"/>
          <w:i w:val="false"/>
          <w:color w:val="000000"/>
          <w:sz w:val="28"/>
        </w:rPr>
        <w:t xml:space="preserve">
           демаркациялау </w:t>
      </w:r>
      <w:r>
        <w:br/>
      </w:r>
      <w:r>
        <w:rPr>
          <w:rFonts w:ascii="Times New Roman"/>
          <w:b w:val="false"/>
          <w:i w:val="false"/>
          <w:color w:val="000000"/>
          <w:sz w:val="28"/>
        </w:rPr>
        <w:t xml:space="preserve">
      004  Қазақстан Республикасының Сыртқы істер          2560190 </w:t>
      </w:r>
      <w:r>
        <w:br/>
      </w:r>
      <w:r>
        <w:rPr>
          <w:rFonts w:ascii="Times New Roman"/>
          <w:b w:val="false"/>
          <w:i w:val="false"/>
          <w:color w:val="000000"/>
          <w:sz w:val="28"/>
        </w:rPr>
        <w:t xml:space="preserve">
           министрлігі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Шетелдік іссапарлар                              571906 </w:t>
      </w:r>
      <w:r>
        <w:br/>
      </w:r>
      <w:r>
        <w:rPr>
          <w:rFonts w:ascii="Times New Roman"/>
          <w:b w:val="false"/>
          <w:i w:val="false"/>
          <w:color w:val="000000"/>
          <w:sz w:val="28"/>
        </w:rPr>
        <w:t xml:space="preserve">
      008  Шетелдегі дипломатиялық өкілдіктердің арнайы,     87449 </w:t>
      </w:r>
      <w:r>
        <w:br/>
      </w:r>
      <w:r>
        <w:rPr>
          <w:rFonts w:ascii="Times New Roman"/>
          <w:b w:val="false"/>
          <w:i w:val="false"/>
          <w:color w:val="000000"/>
          <w:sz w:val="28"/>
        </w:rPr>
        <w:t xml:space="preserve">
           инженерлік-техникалық және нақты қорғалуын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Қазақстан Республикасының дипломатиялық         1950676 </w:t>
      </w:r>
      <w:r>
        <w:br/>
      </w:r>
      <w:r>
        <w:rPr>
          <w:rFonts w:ascii="Times New Roman"/>
          <w:b w:val="false"/>
          <w:i w:val="false"/>
          <w:color w:val="000000"/>
          <w:sz w:val="28"/>
        </w:rPr>
        <w:t xml:space="preserve">
           өкілдіктерін орналастыру үшін шетелде </w:t>
      </w:r>
      <w:r>
        <w:br/>
      </w:r>
      <w:r>
        <w:rPr>
          <w:rFonts w:ascii="Times New Roman"/>
          <w:b w:val="false"/>
          <w:i w:val="false"/>
          <w:color w:val="000000"/>
          <w:sz w:val="28"/>
        </w:rPr>
        <w:t xml:space="preserve">
           қозғалмайтын мүлік объектілерін сатып алу </w:t>
      </w:r>
      <w:r>
        <w:br/>
      </w:r>
      <w:r>
        <w:rPr>
          <w:rFonts w:ascii="Times New Roman"/>
          <w:b w:val="false"/>
          <w:i w:val="false"/>
          <w:color w:val="000000"/>
          <w:sz w:val="28"/>
        </w:rPr>
        <w:t xml:space="preserve">
           және салу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16804090 </w:t>
      </w:r>
      <w:r>
        <w:br/>
      </w:r>
      <w:r>
        <w:rPr>
          <w:rFonts w:ascii="Times New Roman"/>
          <w:b w:val="false"/>
          <w:i w:val="false"/>
          <w:color w:val="000000"/>
          <w:sz w:val="28"/>
        </w:rPr>
        <w:t xml:space="preserve">
      001  Мемлекеттік бюджеттің атқарылуын және оның     12882350 </w:t>
      </w:r>
      <w:r>
        <w:br/>
      </w:r>
      <w:r>
        <w:rPr>
          <w:rFonts w:ascii="Times New Roman"/>
          <w:b w:val="false"/>
          <w:i w:val="false"/>
          <w:color w:val="000000"/>
          <w:sz w:val="28"/>
        </w:rPr>
        <w:t xml:space="preserve">
           атқарылуына бақылауды қамтамасыз ету </w:t>
      </w:r>
      <w:r>
        <w:br/>
      </w:r>
      <w:r>
        <w:rPr>
          <w:rFonts w:ascii="Times New Roman"/>
          <w:b w:val="false"/>
          <w:i w:val="false"/>
          <w:color w:val="000000"/>
          <w:sz w:val="28"/>
        </w:rPr>
        <w:t xml:space="preserve">
      002  Инвестициялық жобалардың аудитін жүзеге асыру     19529 </w:t>
      </w:r>
      <w:r>
        <w:br/>
      </w:r>
      <w:r>
        <w:rPr>
          <w:rFonts w:ascii="Times New Roman"/>
          <w:b w:val="false"/>
          <w:i w:val="false"/>
          <w:color w:val="000000"/>
          <w:sz w:val="28"/>
        </w:rPr>
        <w:t xml:space="preserve">
      003  Тарату және банкроттық рәсімдерді жүргізу         75204 </w:t>
      </w:r>
      <w:r>
        <w:br/>
      </w:r>
      <w:r>
        <w:rPr>
          <w:rFonts w:ascii="Times New Roman"/>
          <w:b w:val="false"/>
          <w:i w:val="false"/>
          <w:color w:val="000000"/>
          <w:sz w:val="28"/>
        </w:rPr>
        <w:t xml:space="preserve">
      004  Акциздік және есептеу-бақылау маркаларын         110000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005  Жекелеген негіздемелер бойынша республикалық      80000 </w:t>
      </w:r>
      <w:r>
        <w:br/>
      </w:r>
      <w:r>
        <w:rPr>
          <w:rFonts w:ascii="Times New Roman"/>
          <w:b w:val="false"/>
          <w:i w:val="false"/>
          <w:color w:val="000000"/>
          <w:sz w:val="28"/>
        </w:rPr>
        <w:t xml:space="preserve">
           меншікке түскен мүлікті бағалау, сақтау </w:t>
      </w:r>
      <w:r>
        <w:br/>
      </w:r>
      <w:r>
        <w:rPr>
          <w:rFonts w:ascii="Times New Roman"/>
          <w:b w:val="false"/>
          <w:i w:val="false"/>
          <w:color w:val="000000"/>
          <w:sz w:val="28"/>
        </w:rPr>
        <w:t xml:space="preserve">
           және сату </w:t>
      </w:r>
      <w:r>
        <w:br/>
      </w:r>
      <w:r>
        <w:rPr>
          <w:rFonts w:ascii="Times New Roman"/>
          <w:b w:val="false"/>
          <w:i w:val="false"/>
          <w:color w:val="000000"/>
          <w:sz w:val="28"/>
        </w:rPr>
        <w:t xml:space="preserve">
      007  Қазақстан Республикасы Қаржы министрлігі        1696946 </w:t>
      </w:r>
      <w:r>
        <w:br/>
      </w:r>
      <w:r>
        <w:rPr>
          <w:rFonts w:ascii="Times New Roman"/>
          <w:b w:val="false"/>
          <w:i w:val="false"/>
          <w:color w:val="000000"/>
          <w:sz w:val="28"/>
        </w:rPr>
        <w:t xml:space="preserve">
           органдарының ақпараттық жүйелерін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016  Жекешелендiру, мемлекеттік мүлiктi басқару,      466552 </w:t>
      </w:r>
      <w:r>
        <w:br/>
      </w:r>
      <w:r>
        <w:rPr>
          <w:rFonts w:ascii="Times New Roman"/>
          <w:b w:val="false"/>
          <w:i w:val="false"/>
          <w:color w:val="000000"/>
          <w:sz w:val="28"/>
        </w:rPr>
        <w:t xml:space="preserve">
           жекешелендiруден кейiнгi қызмет және </w:t>
      </w:r>
      <w:r>
        <w:br/>
      </w:r>
      <w:r>
        <w:rPr>
          <w:rFonts w:ascii="Times New Roman"/>
          <w:b w:val="false"/>
          <w:i w:val="false"/>
          <w:color w:val="000000"/>
          <w:sz w:val="28"/>
        </w:rPr>
        <w:t xml:space="preserve">
           осымен әрі кредит беруге байланысты дауларды </w:t>
      </w:r>
      <w:r>
        <w:br/>
      </w:r>
      <w:r>
        <w:rPr>
          <w:rFonts w:ascii="Times New Roman"/>
          <w:b w:val="false"/>
          <w:i w:val="false"/>
          <w:color w:val="000000"/>
          <w:sz w:val="28"/>
        </w:rPr>
        <w:t xml:space="preserve">
           реттеу, кредиттер және мемлекеттік </w:t>
      </w:r>
      <w:r>
        <w:br/>
      </w:r>
      <w:r>
        <w:rPr>
          <w:rFonts w:ascii="Times New Roman"/>
          <w:b w:val="false"/>
          <w:i w:val="false"/>
          <w:color w:val="000000"/>
          <w:sz w:val="28"/>
        </w:rPr>
        <w:t xml:space="preserve">
           кепiлдiктер бойынша мiндеттемелердi орындау </w:t>
      </w:r>
      <w:r>
        <w:br/>
      </w:r>
      <w:r>
        <w:rPr>
          <w:rFonts w:ascii="Times New Roman"/>
          <w:b w:val="false"/>
          <w:i w:val="false"/>
          <w:color w:val="000000"/>
          <w:sz w:val="28"/>
        </w:rPr>
        <w:t xml:space="preserve">
           есебiнен алынған немесе өндiрiп алынған мүлiктi </w:t>
      </w:r>
      <w:r>
        <w:br/>
      </w:r>
      <w:r>
        <w:rPr>
          <w:rFonts w:ascii="Times New Roman"/>
          <w:b w:val="false"/>
          <w:i w:val="false"/>
          <w:color w:val="000000"/>
          <w:sz w:val="28"/>
        </w:rPr>
        <w:t xml:space="preserve">
           есепке алу, сақтау </w:t>
      </w:r>
      <w:r>
        <w:br/>
      </w:r>
      <w:r>
        <w:rPr>
          <w:rFonts w:ascii="Times New Roman"/>
          <w:b w:val="false"/>
          <w:i w:val="false"/>
          <w:color w:val="000000"/>
          <w:sz w:val="28"/>
        </w:rPr>
        <w:t xml:space="preserve">
      017  "Министрліктер үйі" ғимаратын күтіп ұстау және   186338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019  Жеңілдікті тұрғын үй кредиттері бойынша          49764 </w:t>
      </w:r>
      <w:r>
        <w:br/>
      </w:r>
      <w:r>
        <w:rPr>
          <w:rFonts w:ascii="Times New Roman"/>
          <w:b w:val="false"/>
          <w:i w:val="false"/>
          <w:color w:val="000000"/>
          <w:sz w:val="28"/>
        </w:rPr>
        <w:t xml:space="preserve">
           бағамдық айырманы төлеу </w:t>
      </w:r>
      <w:r>
        <w:br/>
      </w:r>
      <w:r>
        <w:rPr>
          <w:rFonts w:ascii="Times New Roman"/>
          <w:b w:val="false"/>
          <w:i w:val="false"/>
          <w:color w:val="000000"/>
          <w:sz w:val="28"/>
        </w:rPr>
        <w:t xml:space="preserve">
      021  Бюджеттің атқарылуы мен мемлекеттік меншікті     950087 </w:t>
      </w:r>
      <w:r>
        <w:br/>
      </w:r>
      <w:r>
        <w:rPr>
          <w:rFonts w:ascii="Times New Roman"/>
          <w:b w:val="false"/>
          <w:i w:val="false"/>
          <w:color w:val="000000"/>
          <w:sz w:val="28"/>
        </w:rPr>
        <w:t xml:space="preserve">
           басқару бойынша ақпараттық жүйелердің жұмыс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022  Елдің экономикалық қауіпсіздігін қамтамасыз       72300 </w:t>
      </w:r>
      <w:r>
        <w:br/>
      </w:r>
      <w:r>
        <w:rPr>
          <w:rFonts w:ascii="Times New Roman"/>
          <w:b w:val="false"/>
          <w:i w:val="false"/>
          <w:color w:val="000000"/>
          <w:sz w:val="28"/>
        </w:rPr>
        <w:t xml:space="preserve">
           ету үшін қажетті, сондай-ақ қоғамдық және </w:t>
      </w:r>
      <w:r>
        <w:br/>
      </w:r>
      <w:r>
        <w:rPr>
          <w:rFonts w:ascii="Times New Roman"/>
          <w:b w:val="false"/>
          <w:i w:val="false"/>
          <w:color w:val="000000"/>
          <w:sz w:val="28"/>
        </w:rPr>
        <w:t xml:space="preserve">
           әлеуметтік мәні бар мүлікті сатып алу </w:t>
      </w:r>
      <w:r>
        <w:br/>
      </w:r>
      <w:r>
        <w:rPr>
          <w:rFonts w:ascii="Times New Roman"/>
          <w:b w:val="false"/>
          <w:i w:val="false"/>
          <w:color w:val="000000"/>
          <w:sz w:val="28"/>
        </w:rPr>
        <w:t xml:space="preserve">
      023  Акцияларының мемлекеттік пакеттері республика.   213030 </w:t>
      </w:r>
      <w:r>
        <w:br/>
      </w:r>
      <w:r>
        <w:rPr>
          <w:rFonts w:ascii="Times New Roman"/>
          <w:b w:val="false"/>
          <w:i w:val="false"/>
          <w:color w:val="000000"/>
          <w:sz w:val="28"/>
        </w:rPr>
        <w:t xml:space="preserve">
           лық меншіктегі акционерлік қоғамдардың </w:t>
      </w:r>
      <w:r>
        <w:br/>
      </w:r>
      <w:r>
        <w:rPr>
          <w:rFonts w:ascii="Times New Roman"/>
          <w:b w:val="false"/>
          <w:i w:val="false"/>
          <w:color w:val="000000"/>
          <w:sz w:val="28"/>
        </w:rPr>
        <w:t xml:space="preserve">
           жарғылық капиталдарының ең төменгі мөлшерін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024  Тұрғын үй құрылыс жинақ салымдары бойынша          1990 </w:t>
      </w:r>
      <w:r>
        <w:br/>
      </w:r>
      <w:r>
        <w:rPr>
          <w:rFonts w:ascii="Times New Roman"/>
          <w:b w:val="false"/>
          <w:i w:val="false"/>
          <w:color w:val="000000"/>
          <w:sz w:val="28"/>
        </w:rPr>
        <w:t xml:space="preserve">
           сыйлықақылар төлеу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918469 </w:t>
      </w:r>
      <w:r>
        <w:br/>
      </w:r>
      <w:r>
        <w:rPr>
          <w:rFonts w:ascii="Times New Roman"/>
          <w:b w:val="false"/>
          <w:i w:val="false"/>
          <w:color w:val="000000"/>
          <w:sz w:val="28"/>
        </w:rPr>
        <w:t>
</w:t>
      </w:r>
      <w:r>
        <w:rPr>
          <w:rFonts w:ascii="Times New Roman"/>
          <w:b w:val="false"/>
          <w:i/>
          <w:color w:val="000000"/>
          <w:sz w:val="28"/>
        </w:rPr>
        <w:t xml:space="preserve">           бюджеттiк жоспарлау министрлігі </w:t>
      </w:r>
      <w:r>
        <w:br/>
      </w:r>
      <w:r>
        <w:rPr>
          <w:rFonts w:ascii="Times New Roman"/>
          <w:b w:val="false"/>
          <w:i w:val="false"/>
          <w:color w:val="000000"/>
          <w:sz w:val="28"/>
        </w:rPr>
        <w:t xml:space="preserve">
      001  Стратегиялық, индикативтік және бюджеттік        395713 </w:t>
      </w:r>
      <w:r>
        <w:br/>
      </w:r>
      <w:r>
        <w:rPr>
          <w:rFonts w:ascii="Times New Roman"/>
          <w:b w:val="false"/>
          <w:i w:val="false"/>
          <w:color w:val="000000"/>
          <w:sz w:val="28"/>
        </w:rPr>
        <w:t xml:space="preserve">
           жоспарлау саласында уәкілетті органның </w:t>
      </w:r>
      <w:r>
        <w:br/>
      </w:r>
      <w:r>
        <w:rPr>
          <w:rFonts w:ascii="Times New Roman"/>
          <w:b w:val="false"/>
          <w:i w:val="false"/>
          <w:color w:val="000000"/>
          <w:sz w:val="28"/>
        </w:rPr>
        <w:t xml:space="preserve">
           жұмысын қамтамасыз ету </w:t>
      </w:r>
      <w:r>
        <w:br/>
      </w:r>
      <w:r>
        <w:rPr>
          <w:rFonts w:ascii="Times New Roman"/>
          <w:b w:val="false"/>
          <w:i w:val="false"/>
          <w:color w:val="000000"/>
          <w:sz w:val="28"/>
        </w:rPr>
        <w:t xml:space="preserve">
      002  Мемлекеттiк басқарудың ахуалдық жүйесiн құру     184000 </w:t>
      </w:r>
      <w:r>
        <w:br/>
      </w:r>
      <w:r>
        <w:rPr>
          <w:rFonts w:ascii="Times New Roman"/>
          <w:b w:val="false"/>
          <w:i w:val="false"/>
          <w:color w:val="000000"/>
          <w:sz w:val="28"/>
        </w:rPr>
        <w:t xml:space="preserve">
      003  Қазақстан Республикасы Экономика және            122901 </w:t>
      </w:r>
      <w:r>
        <w:br/>
      </w:r>
      <w:r>
        <w:rPr>
          <w:rFonts w:ascii="Times New Roman"/>
          <w:b w:val="false"/>
          <w:i w:val="false"/>
          <w:color w:val="000000"/>
          <w:sz w:val="28"/>
        </w:rPr>
        <w:t xml:space="preserve">
           бюджеттiк жоспарлау министрлiгiнің </w:t>
      </w:r>
      <w:r>
        <w:br/>
      </w:r>
      <w:r>
        <w:rPr>
          <w:rFonts w:ascii="Times New Roman"/>
          <w:b w:val="false"/>
          <w:i w:val="false"/>
          <w:color w:val="000000"/>
          <w:sz w:val="28"/>
        </w:rPr>
        <w:t xml:space="preserve">
           ақпараттық жүйесін құру </w:t>
      </w:r>
      <w:r>
        <w:br/>
      </w:r>
      <w:r>
        <w:rPr>
          <w:rFonts w:ascii="Times New Roman"/>
          <w:b w:val="false"/>
          <w:i w:val="false"/>
          <w:color w:val="000000"/>
          <w:sz w:val="28"/>
        </w:rPr>
        <w:t xml:space="preserve">
      005  Жұмылдыру әзірлігі                                19113 </w:t>
      </w:r>
      <w:r>
        <w:br/>
      </w:r>
      <w:r>
        <w:rPr>
          <w:rFonts w:ascii="Times New Roman"/>
          <w:b w:val="false"/>
          <w:i w:val="false"/>
          <w:color w:val="000000"/>
          <w:sz w:val="28"/>
        </w:rPr>
        <w:t xml:space="preserve">
      010  Қазақстан Республикасының егемен кредиттік        22156 </w:t>
      </w:r>
      <w:r>
        <w:br/>
      </w:r>
      <w:r>
        <w:rPr>
          <w:rFonts w:ascii="Times New Roman"/>
          <w:b w:val="false"/>
          <w:i w:val="false"/>
          <w:color w:val="000000"/>
          <w:sz w:val="28"/>
        </w:rPr>
        <w:t xml:space="preserve">
           рейтингін қайта қарау мәселелері бойынша </w:t>
      </w:r>
      <w:r>
        <w:br/>
      </w:r>
      <w:r>
        <w:rPr>
          <w:rFonts w:ascii="Times New Roman"/>
          <w:b w:val="false"/>
          <w:i w:val="false"/>
          <w:color w:val="000000"/>
          <w:sz w:val="28"/>
        </w:rPr>
        <w:t xml:space="preserve">
           халықаралық рейтингілік агенттіктерімен өзара </w:t>
      </w:r>
      <w:r>
        <w:br/>
      </w:r>
      <w:r>
        <w:rPr>
          <w:rFonts w:ascii="Times New Roman"/>
          <w:b w:val="false"/>
          <w:i w:val="false"/>
          <w:color w:val="000000"/>
          <w:sz w:val="28"/>
        </w:rPr>
        <w:t xml:space="preserve">
           іс-қимыл жасау </w:t>
      </w:r>
      <w:r>
        <w:br/>
      </w:r>
      <w:r>
        <w:rPr>
          <w:rFonts w:ascii="Times New Roman"/>
          <w:b w:val="false"/>
          <w:i w:val="false"/>
          <w:color w:val="000000"/>
          <w:sz w:val="28"/>
        </w:rPr>
        <w:t xml:space="preserve">
      011  Әлеуметтік-экономикалық дамудың талдамалық       173086 </w:t>
      </w:r>
      <w:r>
        <w:br/>
      </w:r>
      <w:r>
        <w:rPr>
          <w:rFonts w:ascii="Times New Roman"/>
          <w:b w:val="false"/>
          <w:i w:val="false"/>
          <w:color w:val="000000"/>
          <w:sz w:val="28"/>
        </w:rPr>
        <w:t xml:space="preserve">
           зерттеулері </w:t>
      </w:r>
      <w:r>
        <w:br/>
      </w:r>
      <w:r>
        <w:rPr>
          <w:rFonts w:ascii="Times New Roman"/>
          <w:b w:val="false"/>
          <w:i w:val="false"/>
          <w:color w:val="000000"/>
          <w:sz w:val="28"/>
        </w:rPr>
        <w:t xml:space="preserve">
      013  Қазақстан Республикасының Индустриялық-            1500 </w:t>
      </w:r>
      <w:r>
        <w:br/>
      </w:r>
      <w:r>
        <w:rPr>
          <w:rFonts w:ascii="Times New Roman"/>
          <w:b w:val="false"/>
          <w:i w:val="false"/>
          <w:color w:val="000000"/>
          <w:sz w:val="28"/>
        </w:rPr>
        <w:t xml:space="preserve">
           инновациялық дамуы стратегиясын іске </w:t>
      </w:r>
      <w:r>
        <w:br/>
      </w:r>
      <w:r>
        <w:rPr>
          <w:rFonts w:ascii="Times New Roman"/>
          <w:b w:val="false"/>
          <w:i w:val="false"/>
          <w:color w:val="000000"/>
          <w:sz w:val="28"/>
        </w:rPr>
        <w:t xml:space="preserve">
           асыру барысында сыртқы бағалау жүргізу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3705433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Iргелi және қолданбалы ғылыми зерттеулер        3669553 </w:t>
      </w:r>
      <w:r>
        <w:br/>
      </w:r>
      <w:r>
        <w:rPr>
          <w:rFonts w:ascii="Times New Roman"/>
          <w:b w:val="false"/>
          <w:i w:val="false"/>
          <w:color w:val="000000"/>
          <w:sz w:val="28"/>
        </w:rPr>
        <w:t xml:space="preserve">
      007  Мемлекеттік сыйлықтар және стипендиялар           35880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69300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021  Қазақстан Республикасының Біртұтас экономикалық   69300 </w:t>
      </w:r>
      <w:r>
        <w:br/>
      </w:r>
      <w:r>
        <w:rPr>
          <w:rFonts w:ascii="Times New Roman"/>
          <w:b w:val="false"/>
          <w:i w:val="false"/>
          <w:color w:val="000000"/>
          <w:sz w:val="28"/>
        </w:rPr>
        <w:t xml:space="preserve">
           кеңістікті қалыптастыруға қатысу үлесі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бақылау        97650 </w:t>
      </w:r>
      <w:r>
        <w:br/>
      </w:r>
      <w:r>
        <w:rPr>
          <w:rFonts w:ascii="Times New Roman"/>
          <w:b w:val="false"/>
          <w:i w:val="false"/>
          <w:color w:val="000000"/>
          <w:sz w:val="28"/>
        </w:rPr>
        <w:t>
</w:t>
      </w:r>
      <w:r>
        <w:rPr>
          <w:rFonts w:ascii="Times New Roman"/>
          <w:b w:val="false"/>
          <w:i/>
          <w:color w:val="000000"/>
          <w:sz w:val="28"/>
        </w:rPr>
        <w:t xml:space="preserve">           жөніндегі есеп комитетi </w:t>
      </w:r>
      <w:r>
        <w:br/>
      </w:r>
      <w:r>
        <w:rPr>
          <w:rFonts w:ascii="Times New Roman"/>
          <w:b w:val="false"/>
          <w:i w:val="false"/>
          <w:color w:val="000000"/>
          <w:sz w:val="28"/>
        </w:rPr>
        <w:t xml:space="preserve">
      001  Республикалық бюджеттің атқарылуын бақылауды      87973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Қаржы бақылау объектiлерi бойынша деректердің </w:t>
      </w:r>
      <w:r>
        <w:br/>
      </w:r>
      <w:r>
        <w:rPr>
          <w:rFonts w:ascii="Times New Roman"/>
          <w:b w:val="false"/>
          <w:i w:val="false"/>
          <w:color w:val="000000"/>
          <w:sz w:val="28"/>
        </w:rPr>
        <w:t xml:space="preserve">
           ақпараттық базасын құру және дамыту                9677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1284909 </w:t>
      </w:r>
      <w:r>
        <w:br/>
      </w:r>
      <w:r>
        <w:rPr>
          <w:rFonts w:ascii="Times New Roman"/>
          <w:b w:val="false"/>
          <w:i w:val="false"/>
          <w:color w:val="000000"/>
          <w:sz w:val="28"/>
        </w:rPr>
        <w:t>
</w:t>
      </w:r>
      <w:r>
        <w:rPr>
          <w:rFonts w:ascii="Times New Roman"/>
          <w:b w:val="false"/>
          <w:i/>
          <w:color w:val="000000"/>
          <w:sz w:val="28"/>
        </w:rPr>
        <w:t xml:space="preserve">           байланыс жөніндегі агенттігі </w:t>
      </w:r>
      <w:r>
        <w:br/>
      </w:r>
      <w:r>
        <w:rPr>
          <w:rFonts w:ascii="Times New Roman"/>
          <w:b w:val="false"/>
          <w:i w:val="false"/>
          <w:color w:val="000000"/>
          <w:sz w:val="28"/>
        </w:rPr>
        <w:t xml:space="preserve">
      001  Ақпараттандыру және байланыс саласындағы         171177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003  Ақпараттандыру және байланыс саласындағы          26400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005  Мемлекеттік деректер базаларын құру              243433 </w:t>
      </w:r>
      <w:r>
        <w:br/>
      </w:r>
      <w:r>
        <w:rPr>
          <w:rFonts w:ascii="Times New Roman"/>
          <w:b w:val="false"/>
          <w:i w:val="false"/>
          <w:color w:val="000000"/>
          <w:sz w:val="28"/>
        </w:rPr>
        <w:t xml:space="preserve">
      007  Мемлекеттік органдардың электрондық құжат         92995 </w:t>
      </w:r>
      <w:r>
        <w:br/>
      </w:r>
      <w:r>
        <w:rPr>
          <w:rFonts w:ascii="Times New Roman"/>
          <w:b w:val="false"/>
          <w:i w:val="false"/>
          <w:color w:val="000000"/>
          <w:sz w:val="28"/>
        </w:rPr>
        <w:t xml:space="preserve">
           айналымның бірыңғай жүйесін құру </w:t>
      </w:r>
      <w:r>
        <w:br/>
      </w:r>
      <w:r>
        <w:rPr>
          <w:rFonts w:ascii="Times New Roman"/>
          <w:b w:val="false"/>
          <w:i w:val="false"/>
          <w:color w:val="000000"/>
          <w:sz w:val="28"/>
        </w:rPr>
        <w:t xml:space="preserve">
      008  Мемлекеттік органдардың ақпараттық               249901 </w:t>
      </w:r>
      <w:r>
        <w:br/>
      </w:r>
      <w:r>
        <w:rPr>
          <w:rFonts w:ascii="Times New Roman"/>
          <w:b w:val="false"/>
          <w:i w:val="false"/>
          <w:color w:val="000000"/>
          <w:sz w:val="28"/>
        </w:rPr>
        <w:t xml:space="preserve">
           инфрақұрылымын құру </w:t>
      </w:r>
      <w:r>
        <w:br/>
      </w:r>
      <w:r>
        <w:rPr>
          <w:rFonts w:ascii="Times New Roman"/>
          <w:b w:val="false"/>
          <w:i w:val="false"/>
          <w:color w:val="000000"/>
          <w:sz w:val="28"/>
        </w:rPr>
        <w:t xml:space="preserve">
      009  Ақпараттық-телекоммуникациялық ресурстардың </w:t>
      </w:r>
      <w:r>
        <w:br/>
      </w:r>
      <w:r>
        <w:rPr>
          <w:rFonts w:ascii="Times New Roman"/>
          <w:b w:val="false"/>
          <w:i w:val="false"/>
          <w:color w:val="000000"/>
          <w:sz w:val="28"/>
        </w:rPr>
        <w:t xml:space="preserve">
           жай-күйінің мониторинг жүйесін құру               10966 </w:t>
      </w:r>
      <w:r>
        <w:br/>
      </w:r>
      <w:r>
        <w:rPr>
          <w:rFonts w:ascii="Times New Roman"/>
          <w:b w:val="false"/>
          <w:i w:val="false"/>
          <w:color w:val="000000"/>
          <w:sz w:val="28"/>
        </w:rPr>
        <w:t xml:space="preserve">
      010  Ведомствоаралық ақпараттық жүйелердің             72207 </w:t>
      </w:r>
      <w:r>
        <w:br/>
      </w:r>
      <w:r>
        <w:rPr>
          <w:rFonts w:ascii="Times New Roman"/>
          <w:b w:val="false"/>
          <w:i w:val="false"/>
          <w:color w:val="000000"/>
          <w:sz w:val="28"/>
        </w:rPr>
        <w:t xml:space="preserve">
           жұмыс істеуін қамтамасыз ету </w:t>
      </w:r>
      <w:r>
        <w:br/>
      </w:r>
      <w:r>
        <w:rPr>
          <w:rFonts w:ascii="Times New Roman"/>
          <w:b w:val="false"/>
          <w:i w:val="false"/>
          <w:color w:val="000000"/>
          <w:sz w:val="28"/>
        </w:rPr>
        <w:t xml:space="preserve">
      011  Мемлекеттік қаржының біріктірілген ақпараттық </w:t>
      </w:r>
      <w:r>
        <w:br/>
      </w:r>
      <w:r>
        <w:rPr>
          <w:rFonts w:ascii="Times New Roman"/>
          <w:b w:val="false"/>
          <w:i w:val="false"/>
          <w:color w:val="000000"/>
          <w:sz w:val="28"/>
        </w:rPr>
        <w:t xml:space="preserve">
           жүйесін құру                                     244320 </w:t>
      </w:r>
      <w:r>
        <w:br/>
      </w:r>
      <w:r>
        <w:rPr>
          <w:rFonts w:ascii="Times New Roman"/>
          <w:b w:val="false"/>
          <w:i w:val="false"/>
          <w:color w:val="000000"/>
          <w:sz w:val="28"/>
        </w:rPr>
        <w:t xml:space="preserve">
      012  Әлеуметтік-экономикалық дамудың мониторинг        23510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015  Ақпарат және байланыс объектілерін салу және     150000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606     Қазақстан Республикасының Статистика            2590096 </w:t>
      </w:r>
      <w:r>
        <w:br/>
      </w:r>
      <w:r>
        <w:rPr>
          <w:rFonts w:ascii="Times New Roman"/>
          <w:b w:val="false"/>
          <w:i w:val="false"/>
          <w:color w:val="000000"/>
          <w:sz w:val="28"/>
        </w:rPr>
        <w:t>
</w:t>
      </w:r>
      <w:r>
        <w:rPr>
          <w:rFonts w:ascii="Times New Roman"/>
          <w:b w:val="false"/>
          <w:i/>
          <w:color w:val="000000"/>
          <w:sz w:val="28"/>
        </w:rPr>
        <w:t xml:space="preserve">           жөніндегі агенттігi </w:t>
      </w:r>
      <w:r>
        <w:br/>
      </w:r>
      <w:r>
        <w:rPr>
          <w:rFonts w:ascii="Times New Roman"/>
          <w:b w:val="false"/>
          <w:i w:val="false"/>
          <w:color w:val="000000"/>
          <w:sz w:val="28"/>
        </w:rPr>
        <w:t xml:space="preserve">
      001  Статистика саласындағы уәкілетті органның       1338114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Республиканың әлеуметтiк-экономикалық жағдайы   1199966 </w:t>
      </w:r>
      <w:r>
        <w:br/>
      </w:r>
      <w:r>
        <w:rPr>
          <w:rFonts w:ascii="Times New Roman"/>
          <w:b w:val="false"/>
          <w:i w:val="false"/>
          <w:color w:val="000000"/>
          <w:sz w:val="28"/>
        </w:rPr>
        <w:t xml:space="preserve">
           туралы ақпараттық-статистикалық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xml:space="preserve">
      003  Мемлекеттік статистика органдарының ақпараттық    30060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004  Мемлекеттiк статистика саласындағы қолданбалы     21956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161001 </w:t>
      </w:r>
      <w:r>
        <w:br/>
      </w:r>
      <w:r>
        <w:rPr>
          <w:rFonts w:ascii="Times New Roman"/>
          <w:b w:val="false"/>
          <w:i w:val="false"/>
          <w:color w:val="000000"/>
          <w:sz w:val="28"/>
        </w:rPr>
        <w:t>
</w:t>
      </w:r>
      <w:r>
        <w:rPr>
          <w:rFonts w:ascii="Times New Roman"/>
          <w:b w:val="false"/>
          <w:i/>
          <w:color w:val="000000"/>
          <w:sz w:val="28"/>
        </w:rPr>
        <w:t xml:space="preserve">           iстерi жөнiндегi агенттiгi </w:t>
      </w:r>
      <w:r>
        <w:br/>
      </w:r>
      <w:r>
        <w:rPr>
          <w:rFonts w:ascii="Times New Roman"/>
          <w:b w:val="false"/>
          <w:i w:val="false"/>
          <w:color w:val="000000"/>
          <w:sz w:val="28"/>
        </w:rPr>
        <w:t xml:space="preserve">
      001  Мемлекеттiк қызмет саласындағы уәкілетті         115749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Республиканың мемлекеттiк қызмет кадрларын        45252 </w:t>
      </w:r>
      <w:r>
        <w:br/>
      </w:r>
      <w:r>
        <w:rPr>
          <w:rFonts w:ascii="Times New Roman"/>
          <w:b w:val="false"/>
          <w:i w:val="false"/>
          <w:color w:val="000000"/>
          <w:sz w:val="28"/>
        </w:rPr>
        <w:t xml:space="preserve">
           ақпараттандыру және тестілеу жүйесiнiң </w:t>
      </w:r>
      <w:r>
        <w:br/>
      </w:r>
      <w:r>
        <w:rPr>
          <w:rFonts w:ascii="Times New Roman"/>
          <w:b w:val="false"/>
          <w:i w:val="false"/>
          <w:color w:val="000000"/>
          <w:sz w:val="28"/>
        </w:rPr>
        <w:t xml:space="preserve">
           жұмыс iстеуi </w:t>
      </w:r>
      <w:r>
        <w:br/>
      </w:r>
      <w:r>
        <w:rPr>
          <w:rFonts w:ascii="Times New Roman"/>
          <w:b w:val="false"/>
          <w:i w:val="false"/>
          <w:color w:val="000000"/>
          <w:sz w:val="28"/>
        </w:rPr>
        <w:t>
</w:t>
      </w:r>
      <w:r>
        <w:rPr>
          <w:rFonts w:ascii="Times New Roman"/>
          <w:b w:val="false"/>
          <w:i/>
          <w:color w:val="000000"/>
          <w:sz w:val="28"/>
        </w:rPr>
        <w:t xml:space="preserve">   610     Қазақстан Республикасының Мемлекеттiк сатып алу  147740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Мемлекеттiк сатып алу саласындағы уәкілетті       98777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Қазақстан Республикасының Мемлекеттiк сатып алу   48963 </w:t>
      </w:r>
      <w:r>
        <w:br/>
      </w:r>
      <w:r>
        <w:rPr>
          <w:rFonts w:ascii="Times New Roman"/>
          <w:b w:val="false"/>
          <w:i w:val="false"/>
          <w:color w:val="000000"/>
          <w:sz w:val="28"/>
        </w:rPr>
        <w:t xml:space="preserve">
           жөнiндегі агенттiгiнiң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w:t>
      </w:r>
      <w:r>
        <w:rPr>
          <w:rFonts w:ascii="Times New Roman"/>
          <w:b w:val="false"/>
          <w:i/>
          <w:color w:val="000000"/>
          <w:sz w:val="28"/>
        </w:rPr>
        <w:t xml:space="preserve">   619     Қазақстан Республикасының Кедендiк бақылау      9603083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Кеден ісі саласындағы уәкілетті органның        6508290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"КААЖ" кедендiк ақпараттық жүйесiн дамыту        256513 </w:t>
      </w:r>
      <w:r>
        <w:br/>
      </w:r>
      <w:r>
        <w:rPr>
          <w:rFonts w:ascii="Times New Roman"/>
          <w:b w:val="false"/>
          <w:i w:val="false"/>
          <w:color w:val="000000"/>
          <w:sz w:val="28"/>
        </w:rPr>
        <w:t xml:space="preserve">
      004  Кедендiк бақылау және кедендік инфрақұрылым     2821350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104  Нашақорлыққа және есірткі бизнесіне қарсы күрес   16930 </w:t>
      </w:r>
      <w:r>
        <w:br/>
      </w:r>
      <w:r>
        <w:rPr>
          <w:rFonts w:ascii="Times New Roman"/>
          <w:b w:val="false"/>
          <w:i w:val="false"/>
          <w:color w:val="000000"/>
          <w:sz w:val="28"/>
        </w:rPr>
        <w:t>
</w:t>
      </w:r>
      <w:r>
        <w:rPr>
          <w:rFonts w:ascii="Times New Roman"/>
          <w:b w:val="false"/>
          <w:i/>
          <w:color w:val="000000"/>
          <w:sz w:val="28"/>
        </w:rPr>
        <w:t xml:space="preserve">   637     Қазақстан Республикасының Конституциялық Кеңесi </w:t>
      </w:r>
      <w:r>
        <w:rPr>
          <w:rFonts w:ascii="Times New Roman"/>
          <w:b w:val="false"/>
          <w:i w:val="false"/>
          <w:color w:val="000000"/>
          <w:sz w:val="28"/>
        </w:rPr>
        <w:t xml:space="preserve">   74091 </w:t>
      </w:r>
      <w:r>
        <w:br/>
      </w:r>
      <w:r>
        <w:rPr>
          <w:rFonts w:ascii="Times New Roman"/>
          <w:b w:val="false"/>
          <w:i w:val="false"/>
          <w:color w:val="000000"/>
          <w:sz w:val="28"/>
        </w:rPr>
        <w:t xml:space="preserve">
      001  Қазақстан Республикасының Конституциялық          74091 </w:t>
      </w:r>
      <w:r>
        <w:br/>
      </w:r>
      <w:r>
        <w:rPr>
          <w:rFonts w:ascii="Times New Roman"/>
          <w:b w:val="false"/>
          <w:i w:val="false"/>
          <w:color w:val="000000"/>
          <w:sz w:val="28"/>
        </w:rPr>
        <w:t xml:space="preserve">
           Кеңесiнің қызметін қамтамасыз ету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Республикасының Орталық сайлау        3573768 </w:t>
      </w:r>
      <w:r>
        <w:br/>
      </w:r>
      <w:r>
        <w:rPr>
          <w:rFonts w:ascii="Times New Roman"/>
          <w:b w:val="false"/>
          <w:i w:val="false"/>
          <w:color w:val="000000"/>
          <w:sz w:val="28"/>
        </w:rPr>
        <w:t>
</w:t>
      </w:r>
      <w:r>
        <w:rPr>
          <w:rFonts w:ascii="Times New Roman"/>
          <w:b w:val="false"/>
          <w:i/>
          <w:color w:val="000000"/>
          <w:sz w:val="28"/>
        </w:rPr>
        <w:t xml:space="preserve">           комиссиясы </w:t>
      </w:r>
      <w:r>
        <w:br/>
      </w:r>
      <w:r>
        <w:rPr>
          <w:rFonts w:ascii="Times New Roman"/>
          <w:b w:val="false"/>
          <w:i w:val="false"/>
          <w:color w:val="000000"/>
          <w:sz w:val="28"/>
        </w:rPr>
        <w:t xml:space="preserve">
      001  Сайлау өткiзуді ұйымдастыру                     1660568 </w:t>
      </w:r>
      <w:r>
        <w:br/>
      </w:r>
      <w:r>
        <w:rPr>
          <w:rFonts w:ascii="Times New Roman"/>
          <w:b w:val="false"/>
          <w:i w:val="false"/>
          <w:color w:val="000000"/>
          <w:sz w:val="28"/>
        </w:rPr>
        <w:t xml:space="preserve">
      002  "Сайлау" автоматтандырылған ақпараттық          1913200 </w:t>
      </w:r>
      <w:r>
        <w:br/>
      </w:r>
      <w:r>
        <w:rPr>
          <w:rFonts w:ascii="Times New Roman"/>
          <w:b w:val="false"/>
          <w:i w:val="false"/>
          <w:color w:val="000000"/>
          <w:sz w:val="28"/>
        </w:rPr>
        <w:t xml:space="preserve">
           жүйесін құру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5573954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001  Мемлекет Басшысының, Премьер-Министрдің және    5175766 </w:t>
      </w:r>
      <w:r>
        <w:br/>
      </w:r>
      <w:r>
        <w:rPr>
          <w:rFonts w:ascii="Times New Roman"/>
          <w:b w:val="false"/>
          <w:i w:val="false"/>
          <w:color w:val="000000"/>
          <w:sz w:val="28"/>
        </w:rPr>
        <w:t xml:space="preserve">
           мемлекеттік органдардың басқа да лауазымды </w:t>
      </w:r>
      <w:r>
        <w:br/>
      </w:r>
      <w:r>
        <w:rPr>
          <w:rFonts w:ascii="Times New Roman"/>
          <w:b w:val="false"/>
          <w:i w:val="false"/>
          <w:color w:val="000000"/>
          <w:sz w:val="28"/>
        </w:rPr>
        <w:t xml:space="preserve">
           тұлғаларының қызметін қамтамасыз ету </w:t>
      </w:r>
      <w:r>
        <w:br/>
      </w:r>
      <w:r>
        <w:rPr>
          <w:rFonts w:ascii="Times New Roman"/>
          <w:b w:val="false"/>
          <w:i w:val="false"/>
          <w:color w:val="000000"/>
          <w:sz w:val="28"/>
        </w:rPr>
        <w:t xml:space="preserve">
      009  Мемлекеттiк органдар үшiн автомашиналар паркiн   398188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02        Қорғаныс </w:t>
      </w:r>
      <w:r>
        <w:rPr>
          <w:rFonts w:ascii="Times New Roman"/>
          <w:b w:val="false"/>
          <w:i w:val="false"/>
          <w:color w:val="000000"/>
          <w:sz w:val="28"/>
        </w:rPr>
        <w:t xml:space="preserve">                                       50570733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44793653 </w:t>
      </w:r>
      <w:r>
        <w:br/>
      </w:r>
      <w:r>
        <w:rPr>
          <w:rFonts w:ascii="Times New Roman"/>
          <w:b w:val="false"/>
          <w:i w:val="false"/>
          <w:color w:val="000000"/>
          <w:sz w:val="28"/>
        </w:rPr>
        <w:t xml:space="preserve">
      001  Қарулы Күштердің жеке құрамын, қару-жарақта.   27873551 </w:t>
      </w:r>
      <w:r>
        <w:br/>
      </w:r>
      <w:r>
        <w:rPr>
          <w:rFonts w:ascii="Times New Roman"/>
          <w:b w:val="false"/>
          <w:i w:val="false"/>
          <w:color w:val="000000"/>
          <w:sz w:val="28"/>
        </w:rPr>
        <w:t xml:space="preserve">
           рын, әскери және өзге техникаларын, жабдық. </w:t>
      </w:r>
      <w:r>
        <w:br/>
      </w:r>
      <w:r>
        <w:rPr>
          <w:rFonts w:ascii="Times New Roman"/>
          <w:b w:val="false"/>
          <w:i w:val="false"/>
          <w:color w:val="000000"/>
          <w:sz w:val="28"/>
        </w:rPr>
        <w:t xml:space="preserve">
           тарын, жануарларын және инфрақұрылымын ұстау </w:t>
      </w:r>
      <w:r>
        <w:br/>
      </w:r>
      <w:r>
        <w:rPr>
          <w:rFonts w:ascii="Times New Roman"/>
          <w:b w:val="false"/>
          <w:i w:val="false"/>
          <w:color w:val="000000"/>
          <w:sz w:val="28"/>
        </w:rPr>
        <w:t xml:space="preserve">
      002  Қарулы Күштер қызметінің негізгі түрлерін       6424296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Қарулы Күштердің ақпараттық жүйелерін құру       446649 </w:t>
      </w:r>
      <w:r>
        <w:br/>
      </w:r>
      <w:r>
        <w:rPr>
          <w:rFonts w:ascii="Times New Roman"/>
          <w:b w:val="false"/>
          <w:i w:val="false"/>
          <w:color w:val="000000"/>
          <w:sz w:val="28"/>
        </w:rPr>
        <w:t xml:space="preserve">
      004  Қарулы Күштердің инфрақұрылымын дамыту          2666194 </w:t>
      </w:r>
      <w:r>
        <w:br/>
      </w:r>
      <w:r>
        <w:rPr>
          <w:rFonts w:ascii="Times New Roman"/>
          <w:b w:val="false"/>
          <w:i w:val="false"/>
          <w:color w:val="000000"/>
          <w:sz w:val="28"/>
        </w:rPr>
        <w:t xml:space="preserve">
      006  Қару-жарақты, әскери және өзге техниканы,       6123095 </w:t>
      </w:r>
      <w:r>
        <w:br/>
      </w:r>
      <w:r>
        <w:rPr>
          <w:rFonts w:ascii="Times New Roman"/>
          <w:b w:val="false"/>
          <w:i w:val="false"/>
          <w:color w:val="000000"/>
          <w:sz w:val="28"/>
        </w:rPr>
        <w:t xml:space="preserve">
           байланыс жүйелерін жаңғырту, сатып алу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008  Қорғаныстық сипатындағы қолданбалы ғылыми         82858 </w:t>
      </w:r>
      <w:r>
        <w:br/>
      </w:r>
      <w:r>
        <w:rPr>
          <w:rFonts w:ascii="Times New Roman"/>
          <w:b w:val="false"/>
          <w:i w:val="false"/>
          <w:color w:val="000000"/>
          <w:sz w:val="28"/>
        </w:rPr>
        <w:t xml:space="preserve">
           зерттеулер мен тәжірибе-конструкторлық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015  Әскерге шақырылғанға дейінгілерді әскери-        189590 </w:t>
      </w:r>
      <w:r>
        <w:br/>
      </w:r>
      <w:r>
        <w:rPr>
          <w:rFonts w:ascii="Times New Roman"/>
          <w:b w:val="false"/>
          <w:i w:val="false"/>
          <w:color w:val="000000"/>
          <w:sz w:val="28"/>
        </w:rPr>
        <w:t xml:space="preserve">
           техникалық мамандықтар бойынша дайындау </w:t>
      </w:r>
      <w:r>
        <w:br/>
      </w:r>
      <w:r>
        <w:rPr>
          <w:rFonts w:ascii="Times New Roman"/>
          <w:b w:val="false"/>
          <w:i w:val="false"/>
          <w:color w:val="000000"/>
          <w:sz w:val="28"/>
        </w:rPr>
        <w:t xml:space="preserve">
      016  Қарулы Күштерді материалдық-техникалық          884835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017  ТМД-ға мүше мемлекеттерiнің сыртқы              102585 </w:t>
      </w:r>
      <w:r>
        <w:br/>
      </w:r>
      <w:r>
        <w:rPr>
          <w:rFonts w:ascii="Times New Roman"/>
          <w:b w:val="false"/>
          <w:i w:val="false"/>
          <w:color w:val="000000"/>
          <w:sz w:val="28"/>
        </w:rPr>
        <w:t xml:space="preserve">
           шекараларын қорғау мүддесiндегі шекара </w:t>
      </w:r>
      <w:r>
        <w:br/>
      </w:r>
      <w:r>
        <w:rPr>
          <w:rFonts w:ascii="Times New Roman"/>
          <w:b w:val="false"/>
          <w:i w:val="false"/>
          <w:color w:val="000000"/>
          <w:sz w:val="28"/>
        </w:rPr>
        <w:t xml:space="preserve">
           әскерлерi мен жүктерін қамтамасыз ету </w:t>
      </w:r>
      <w:r>
        <w:br/>
      </w:r>
      <w:r>
        <w:rPr>
          <w:rFonts w:ascii="Times New Roman"/>
          <w:b w:val="false"/>
          <w:i w:val="false"/>
          <w:color w:val="000000"/>
          <w:sz w:val="28"/>
        </w:rPr>
        <w:t xml:space="preserve">
           үшін мемлекетаралық әскери тасымалдаулар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4404229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Төтенше жағдайларды ескерту және жою            1227969 </w:t>
      </w:r>
      <w:r>
        <w:br/>
      </w:r>
      <w:r>
        <w:rPr>
          <w:rFonts w:ascii="Times New Roman"/>
          <w:b w:val="false"/>
          <w:i w:val="false"/>
          <w:color w:val="000000"/>
          <w:sz w:val="28"/>
        </w:rPr>
        <w:t xml:space="preserve">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Табиғи және техногендiк сипаттағы төтенше       2012486 </w:t>
      </w:r>
      <w:r>
        <w:br/>
      </w:r>
      <w:r>
        <w:rPr>
          <w:rFonts w:ascii="Times New Roman"/>
          <w:b w:val="false"/>
          <w:i w:val="false"/>
          <w:color w:val="000000"/>
          <w:sz w:val="28"/>
        </w:rPr>
        <w:t xml:space="preserve">
           жағдайларды жоюды ұйымдастыру </w:t>
      </w:r>
      <w:r>
        <w:br/>
      </w:r>
      <w:r>
        <w:rPr>
          <w:rFonts w:ascii="Times New Roman"/>
          <w:b w:val="false"/>
          <w:i w:val="false"/>
          <w:color w:val="000000"/>
          <w:sz w:val="28"/>
        </w:rPr>
        <w:t xml:space="preserve">
      003  Төтенше жағдайлардан қорғау объектілерін салу    845900 </w:t>
      </w:r>
      <w:r>
        <w:br/>
      </w:r>
      <w:r>
        <w:rPr>
          <w:rFonts w:ascii="Times New Roman"/>
          <w:b w:val="false"/>
          <w:i w:val="false"/>
          <w:color w:val="000000"/>
          <w:sz w:val="28"/>
        </w:rPr>
        <w:t xml:space="preserve">
           мен қайта жаңарту </w:t>
      </w:r>
      <w:r>
        <w:br/>
      </w:r>
      <w:r>
        <w:rPr>
          <w:rFonts w:ascii="Times New Roman"/>
          <w:b w:val="false"/>
          <w:i w:val="false"/>
          <w:color w:val="000000"/>
          <w:sz w:val="28"/>
        </w:rPr>
        <w:t xml:space="preserve">
      004  Өрт қауiпсiздiгi саласында сынақтарды талдау       7026 </w:t>
      </w:r>
      <w:r>
        <w:br/>
      </w:r>
      <w:r>
        <w:rPr>
          <w:rFonts w:ascii="Times New Roman"/>
          <w:b w:val="false"/>
          <w:i w:val="false"/>
          <w:color w:val="000000"/>
          <w:sz w:val="28"/>
        </w:rPr>
        <w:t xml:space="preserve">
           және жүргiзу </w:t>
      </w:r>
      <w:r>
        <w:br/>
      </w:r>
      <w:r>
        <w:rPr>
          <w:rFonts w:ascii="Times New Roman"/>
          <w:b w:val="false"/>
          <w:i w:val="false"/>
          <w:color w:val="000000"/>
          <w:sz w:val="28"/>
        </w:rPr>
        <w:t xml:space="preserve">
      005  Қазақстан Республикасының Төтенше жағдайлар       31390 </w:t>
      </w:r>
      <w:r>
        <w:br/>
      </w:r>
      <w:r>
        <w:rPr>
          <w:rFonts w:ascii="Times New Roman"/>
          <w:b w:val="false"/>
          <w:i w:val="false"/>
          <w:color w:val="000000"/>
          <w:sz w:val="28"/>
        </w:rPr>
        <w:t xml:space="preserve">
           жөніндегі агенттігінің ақпараттық жүйелерін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007  Мемлекеттік органдар мен мекемелер мамандарын      9458 </w:t>
      </w:r>
      <w:r>
        <w:br/>
      </w:r>
      <w:r>
        <w:rPr>
          <w:rFonts w:ascii="Times New Roman"/>
          <w:b w:val="false"/>
          <w:i w:val="false"/>
          <w:color w:val="000000"/>
          <w:sz w:val="28"/>
        </w:rPr>
        <w:t xml:space="preserve">
           төтенше жағдай ахуалында іс-әрекет жасауға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010  Биік ғимараттар үшін өрт автосатыларын сатып     270000 </w:t>
      </w:r>
      <w:r>
        <w:br/>
      </w:r>
      <w:r>
        <w:rPr>
          <w:rFonts w:ascii="Times New Roman"/>
          <w:b w:val="false"/>
          <w:i w:val="false"/>
          <w:color w:val="000000"/>
          <w:sz w:val="28"/>
        </w:rPr>
        <w:t xml:space="preserve">
           алуға Астана қаласының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1372851 </w:t>
      </w:r>
      <w:r>
        <w:br/>
      </w:r>
      <w:r>
        <w:rPr>
          <w:rFonts w:ascii="Times New Roman"/>
          <w:b w:val="false"/>
          <w:i w:val="false"/>
          <w:color w:val="000000"/>
          <w:sz w:val="28"/>
        </w:rPr>
        <w:t xml:space="preserve">
      001  Қорғалатын адамдардың қауiпсiздiгiн             1196351 </w:t>
      </w:r>
      <w:r>
        <w:br/>
      </w:r>
      <w:r>
        <w:rPr>
          <w:rFonts w:ascii="Times New Roman"/>
          <w:b w:val="false"/>
          <w:i w:val="false"/>
          <w:color w:val="000000"/>
          <w:sz w:val="28"/>
        </w:rPr>
        <w:t xml:space="preserve">
           қамтамасыз етуге және салтанатты рәсiмдерді </w:t>
      </w:r>
      <w:r>
        <w:br/>
      </w:r>
      <w:r>
        <w:rPr>
          <w:rFonts w:ascii="Times New Roman"/>
          <w:b w:val="false"/>
          <w:i w:val="false"/>
          <w:color w:val="000000"/>
          <w:sz w:val="28"/>
        </w:rPr>
        <w:t xml:space="preserve">
           орындауға қатысу </w:t>
      </w:r>
      <w:r>
        <w:br/>
      </w:r>
      <w:r>
        <w:rPr>
          <w:rFonts w:ascii="Times New Roman"/>
          <w:b w:val="false"/>
          <w:i w:val="false"/>
          <w:color w:val="000000"/>
          <w:sz w:val="28"/>
        </w:rPr>
        <w:t xml:space="preserve">
      002  Республикалық ұлан объектілерінің құрылысын      176500 </w:t>
      </w:r>
      <w:r>
        <w:br/>
      </w:r>
      <w:r>
        <w:rPr>
          <w:rFonts w:ascii="Times New Roman"/>
          <w:b w:val="false"/>
          <w:i w:val="false"/>
          <w:color w:val="000000"/>
          <w:sz w:val="28"/>
        </w:rPr>
        <w:t xml:space="preserve">
           салу </w:t>
      </w:r>
      <w:r>
        <w:br/>
      </w:r>
      <w:r>
        <w:rPr>
          <w:rFonts w:ascii="Times New Roman"/>
          <w:b w:val="false"/>
          <w:i w:val="false"/>
          <w:color w:val="000000"/>
          <w:sz w:val="28"/>
        </w:rPr>
        <w:t>
</w:t>
      </w:r>
      <w:r>
        <w:rPr>
          <w:rFonts w:ascii="Times New Roman"/>
          <w:b w:val="false"/>
          <w:i/>
          <w:color w:val="000000"/>
          <w:sz w:val="28"/>
        </w:rPr>
        <w:t xml:space="preserve">03        Қоғамдық тәртіп және қауіпсіздік </w:t>
      </w:r>
      <w:r>
        <w:rPr>
          <w:rFonts w:ascii="Times New Roman"/>
          <w:b w:val="false"/>
          <w:i w:val="false"/>
          <w:color w:val="000000"/>
          <w:sz w:val="28"/>
        </w:rPr>
        <w:t xml:space="preserve">             94820995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Премьер-Министрінің       240694 </w:t>
      </w:r>
      <w:r>
        <w:br/>
      </w:r>
      <w:r>
        <w:rPr>
          <w:rFonts w:ascii="Times New Roman"/>
          <w:b w:val="false"/>
          <w:i w:val="false"/>
          <w:color w:val="000000"/>
          <w:sz w:val="28"/>
        </w:rPr>
        <w:t>
</w:t>
      </w:r>
      <w:r>
        <w:rPr>
          <w:rFonts w:ascii="Times New Roman"/>
          <w:b w:val="false"/>
          <w:i/>
          <w:color w:val="000000"/>
          <w:sz w:val="28"/>
        </w:rPr>
        <w:t xml:space="preserve">           Кеңсесі </w:t>
      </w:r>
      <w:r>
        <w:br/>
      </w:r>
      <w:r>
        <w:rPr>
          <w:rFonts w:ascii="Times New Roman"/>
          <w:b w:val="false"/>
          <w:i w:val="false"/>
          <w:color w:val="000000"/>
          <w:sz w:val="28"/>
        </w:rPr>
        <w:t xml:space="preserve">
      002  Мемлекеттік органдарда ақпараттық қауіпсіздікті   28257 </w:t>
      </w:r>
      <w:r>
        <w:br/>
      </w:r>
      <w:r>
        <w:rPr>
          <w:rFonts w:ascii="Times New Roman"/>
          <w:b w:val="false"/>
          <w:i w:val="false"/>
          <w:color w:val="000000"/>
          <w:sz w:val="28"/>
        </w:rPr>
        <w:t xml:space="preserve">
           ұйымдастыру және қамтамасыз ету </w:t>
      </w:r>
      <w:r>
        <w:br/>
      </w:r>
      <w:r>
        <w:rPr>
          <w:rFonts w:ascii="Times New Roman"/>
          <w:b w:val="false"/>
          <w:i w:val="false"/>
          <w:color w:val="000000"/>
          <w:sz w:val="28"/>
        </w:rPr>
        <w:t xml:space="preserve">
      003  Мемлекеттiк мекемелерді фельдъегерлік байланыс.  212437 </w:t>
      </w:r>
      <w:r>
        <w:br/>
      </w:r>
      <w:r>
        <w:rPr>
          <w:rFonts w:ascii="Times New Roman"/>
          <w:b w:val="false"/>
          <w:i w:val="false"/>
          <w:color w:val="000000"/>
          <w:sz w:val="28"/>
        </w:rPr>
        <w:t xml:space="preserve">
           пен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25430003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Республикалық деңгейде қоғамдық тәртiптi       19900547 </w:t>
      </w:r>
      <w:r>
        <w:br/>
      </w:r>
      <w:r>
        <w:rPr>
          <w:rFonts w:ascii="Times New Roman"/>
          <w:b w:val="false"/>
          <w:i w:val="false"/>
          <w:color w:val="000000"/>
          <w:sz w:val="28"/>
        </w:rPr>
        <w:t xml:space="preserve">
           қорғау және қоғамдық қауiпсiздiктi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Қылмыстық процеске қатысатын адамдардың          102378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004  Арнайы және әскери тасымалдар                     50906 </w:t>
      </w:r>
      <w:r>
        <w:br/>
      </w:r>
      <w:r>
        <w:rPr>
          <w:rFonts w:ascii="Times New Roman"/>
          <w:b w:val="false"/>
          <w:i w:val="false"/>
          <w:color w:val="000000"/>
          <w:sz w:val="28"/>
        </w:rPr>
        <w:t xml:space="preserve">
      006  Қазақстан Республикасы азаматтарының             435150 </w:t>
      </w:r>
      <w:r>
        <w:br/>
      </w:r>
      <w:r>
        <w:rPr>
          <w:rFonts w:ascii="Times New Roman"/>
          <w:b w:val="false"/>
          <w:i w:val="false"/>
          <w:color w:val="000000"/>
          <w:sz w:val="28"/>
        </w:rPr>
        <w:t xml:space="preserve">
           паспорттары мен жеке куәлiктерiн дайындау </w:t>
      </w:r>
      <w:r>
        <w:br/>
      </w:r>
      <w:r>
        <w:rPr>
          <w:rFonts w:ascii="Times New Roman"/>
          <w:b w:val="false"/>
          <w:i w:val="false"/>
          <w:color w:val="000000"/>
          <w:sz w:val="28"/>
        </w:rPr>
        <w:t xml:space="preserve">
      007  Қоғамдық тәртіп және қоғамдық қауіпсіздік        205600 </w:t>
      </w:r>
      <w:r>
        <w:br/>
      </w:r>
      <w:r>
        <w:rPr>
          <w:rFonts w:ascii="Times New Roman"/>
          <w:b w:val="false"/>
          <w:i w:val="false"/>
          <w:color w:val="000000"/>
          <w:sz w:val="28"/>
        </w:rPr>
        <w:t xml:space="preserve">
           объектілерінің құрылысын салу, қайта жаңарту </w:t>
      </w:r>
      <w:r>
        <w:br/>
      </w:r>
      <w:r>
        <w:rPr>
          <w:rFonts w:ascii="Times New Roman"/>
          <w:b w:val="false"/>
          <w:i w:val="false"/>
          <w:color w:val="000000"/>
          <w:sz w:val="28"/>
        </w:rPr>
        <w:t xml:space="preserve">
      008  Ішкі істер органдарының ақпараттық жүйелерін     114636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009  3-мемлекеттік жоба                               327000 </w:t>
      </w:r>
      <w:r>
        <w:br/>
      </w:r>
      <w:r>
        <w:rPr>
          <w:rFonts w:ascii="Times New Roman"/>
          <w:b w:val="false"/>
          <w:i w:val="false"/>
          <w:color w:val="000000"/>
          <w:sz w:val="28"/>
        </w:rPr>
        <w:t xml:space="preserve">
      015  Терроризмге және экстремизм мен сепаратизмнің    729475 </w:t>
      </w:r>
      <w:r>
        <w:br/>
      </w:r>
      <w:r>
        <w:rPr>
          <w:rFonts w:ascii="Times New Roman"/>
          <w:b w:val="false"/>
          <w:i w:val="false"/>
          <w:color w:val="000000"/>
          <w:sz w:val="28"/>
        </w:rPr>
        <w:t xml:space="preserve">
           басқа да көріністерімен қарсы күрес </w:t>
      </w:r>
      <w:r>
        <w:br/>
      </w:r>
      <w:r>
        <w:rPr>
          <w:rFonts w:ascii="Times New Roman"/>
          <w:b w:val="false"/>
          <w:i w:val="false"/>
          <w:color w:val="000000"/>
          <w:sz w:val="28"/>
        </w:rPr>
        <w:t xml:space="preserve">
      016  Жүргiзушi куәлiктерiн, көлiк құралдарын         1732097 </w:t>
      </w:r>
      <w:r>
        <w:br/>
      </w:r>
      <w:r>
        <w:rPr>
          <w:rFonts w:ascii="Times New Roman"/>
          <w:b w:val="false"/>
          <w:i w:val="false"/>
          <w:color w:val="000000"/>
          <w:sz w:val="28"/>
        </w:rPr>
        <w:t xml:space="preserve">
           мемлекеттiк тiркеу үшiн қажет құжаттарды және </w:t>
      </w:r>
      <w:r>
        <w:br/>
      </w:r>
      <w:r>
        <w:rPr>
          <w:rFonts w:ascii="Times New Roman"/>
          <w:b w:val="false"/>
          <w:i w:val="false"/>
          <w:color w:val="000000"/>
          <w:sz w:val="28"/>
        </w:rPr>
        <w:t xml:space="preserve">
           нөмiр белгiлерiн дайындау </w:t>
      </w:r>
      <w:r>
        <w:br/>
      </w:r>
      <w:r>
        <w:rPr>
          <w:rFonts w:ascii="Times New Roman"/>
          <w:b w:val="false"/>
          <w:i w:val="false"/>
          <w:color w:val="000000"/>
          <w:sz w:val="28"/>
        </w:rPr>
        <w:t xml:space="preserve">
      017  Қазақстан Республикасы Iшкi iстер                750000 </w:t>
      </w:r>
      <w:r>
        <w:br/>
      </w:r>
      <w:r>
        <w:rPr>
          <w:rFonts w:ascii="Times New Roman"/>
          <w:b w:val="false"/>
          <w:i w:val="false"/>
          <w:color w:val="000000"/>
          <w:sz w:val="28"/>
        </w:rPr>
        <w:t xml:space="preserve">
           министрлiгiнiң iшкi әскерлерi әскери </w:t>
      </w:r>
      <w:r>
        <w:br/>
      </w:r>
      <w:r>
        <w:rPr>
          <w:rFonts w:ascii="Times New Roman"/>
          <w:b w:val="false"/>
          <w:i w:val="false"/>
          <w:color w:val="000000"/>
          <w:sz w:val="28"/>
        </w:rPr>
        <w:t xml:space="preserve">
           бөлiмдерiнiң жауынгерлiк дайындығын арттыру </w:t>
      </w:r>
      <w:r>
        <w:br/>
      </w:r>
      <w:r>
        <w:rPr>
          <w:rFonts w:ascii="Times New Roman"/>
          <w:b w:val="false"/>
          <w:i w:val="false"/>
          <w:color w:val="000000"/>
          <w:sz w:val="28"/>
        </w:rPr>
        <w:t xml:space="preserve">
      018  Қазақстан Республикасына келетін шетелдік          11000 </w:t>
      </w:r>
      <w:r>
        <w:br/>
      </w:r>
      <w:r>
        <w:rPr>
          <w:rFonts w:ascii="Times New Roman"/>
          <w:b w:val="false"/>
          <w:i w:val="false"/>
          <w:color w:val="000000"/>
          <w:sz w:val="28"/>
        </w:rPr>
        <w:t xml:space="preserve">
           азаматтарды көші-қон карточкалармен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022  Ішкі істер органдарының қызметкерлеріне          180000 </w:t>
      </w:r>
      <w:r>
        <w:br/>
      </w:r>
      <w:r>
        <w:rPr>
          <w:rFonts w:ascii="Times New Roman"/>
          <w:b w:val="false"/>
          <w:i w:val="false"/>
          <w:color w:val="000000"/>
          <w:sz w:val="28"/>
        </w:rPr>
        <w:t xml:space="preserve">
           тұрғын үй салу </w:t>
      </w:r>
      <w:r>
        <w:br/>
      </w:r>
      <w:r>
        <w:rPr>
          <w:rFonts w:ascii="Times New Roman"/>
          <w:b w:val="false"/>
          <w:i w:val="false"/>
          <w:color w:val="000000"/>
          <w:sz w:val="28"/>
        </w:rPr>
        <w:t xml:space="preserve">
      023  Учаскелік полиция инспекторларын техникалық-     716000 </w:t>
      </w:r>
      <w:r>
        <w:br/>
      </w:r>
      <w:r>
        <w:rPr>
          <w:rFonts w:ascii="Times New Roman"/>
          <w:b w:val="false"/>
          <w:i w:val="false"/>
          <w:color w:val="000000"/>
          <w:sz w:val="28"/>
        </w:rPr>
        <w:t xml:space="preserve">
           материалдық жабдықтау және ақшалай үлестің </w:t>
      </w:r>
      <w:r>
        <w:br/>
      </w:r>
      <w:r>
        <w:rPr>
          <w:rFonts w:ascii="Times New Roman"/>
          <w:b w:val="false"/>
          <w:i w:val="false"/>
          <w:color w:val="000000"/>
          <w:sz w:val="28"/>
        </w:rPr>
        <w:t xml:space="preserve">
           ұлғаюына облыстық бюджеттерге, Астана және </w:t>
      </w:r>
      <w:r>
        <w:br/>
      </w:r>
      <w:r>
        <w:rPr>
          <w:rFonts w:ascii="Times New Roman"/>
          <w:b w:val="false"/>
          <w:i w:val="false"/>
          <w:color w:val="000000"/>
          <w:sz w:val="28"/>
        </w:rPr>
        <w:t xml:space="preserve">
           Алматы қалалық бюджеттеріне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104  Нашақорлыққа және есірткі бизнесіне қарсы күрес  175214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17179535 </w:t>
      </w:r>
      <w:r>
        <w:br/>
      </w:r>
      <w:r>
        <w:rPr>
          <w:rFonts w:ascii="Times New Roman"/>
          <w:b w:val="false"/>
          <w:i w:val="false"/>
          <w:color w:val="000000"/>
          <w:sz w:val="28"/>
        </w:rPr>
        <w:t xml:space="preserve">
      001  Мемлекеттің қызметін құқықтық қамтамасыз ету    2820813 </w:t>
      </w:r>
      <w:r>
        <w:br/>
      </w:r>
      <w:r>
        <w:rPr>
          <w:rFonts w:ascii="Times New Roman"/>
          <w:b w:val="false"/>
          <w:i w:val="false"/>
          <w:color w:val="000000"/>
          <w:sz w:val="28"/>
        </w:rPr>
        <w:t xml:space="preserve">
      002  Сот сараптамаларын жүргiзу                       280076 </w:t>
      </w:r>
      <w:r>
        <w:br/>
      </w:r>
      <w:r>
        <w:rPr>
          <w:rFonts w:ascii="Times New Roman"/>
          <w:b w:val="false"/>
          <w:i w:val="false"/>
          <w:color w:val="000000"/>
          <w:sz w:val="28"/>
        </w:rPr>
        <w:t xml:space="preserve">
      003  Сотталғандарды ұстау                           10462774 </w:t>
      </w:r>
      <w:r>
        <w:br/>
      </w:r>
      <w:r>
        <w:rPr>
          <w:rFonts w:ascii="Times New Roman"/>
          <w:b w:val="false"/>
          <w:i w:val="false"/>
          <w:color w:val="000000"/>
          <w:sz w:val="28"/>
        </w:rPr>
        <w:t xml:space="preserve">
      004  Қылмыстық-атқару жүйесi объектілерін салу       1300220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Сотта адвокаттардың заңгерлік көмек көрсетуі     114967 </w:t>
      </w:r>
      <w:r>
        <w:br/>
      </w:r>
      <w:r>
        <w:rPr>
          <w:rFonts w:ascii="Times New Roman"/>
          <w:b w:val="false"/>
          <w:i w:val="false"/>
          <w:color w:val="000000"/>
          <w:sz w:val="28"/>
        </w:rPr>
        <w:t xml:space="preserve">
      006  Құқықтық насихат                                  20000 </w:t>
      </w:r>
      <w:r>
        <w:br/>
      </w:r>
      <w:r>
        <w:rPr>
          <w:rFonts w:ascii="Times New Roman"/>
          <w:b w:val="false"/>
          <w:i w:val="false"/>
          <w:color w:val="000000"/>
          <w:sz w:val="28"/>
        </w:rPr>
        <w:t xml:space="preserve">
      008  Әділет органдарында ақпараттық жүйе құру          30458 </w:t>
      </w:r>
      <w:r>
        <w:br/>
      </w:r>
      <w:r>
        <w:rPr>
          <w:rFonts w:ascii="Times New Roman"/>
          <w:b w:val="false"/>
          <w:i w:val="false"/>
          <w:color w:val="000000"/>
          <w:sz w:val="28"/>
        </w:rPr>
        <w:t xml:space="preserve">
      009  Қылмыстық-атқару жүйесінің ақпараттық             37237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011  Түзету мекемелерінде СПИД індетіне қарсы           3000 </w:t>
      </w:r>
      <w:r>
        <w:br/>
      </w:r>
      <w:r>
        <w:rPr>
          <w:rFonts w:ascii="Times New Roman"/>
          <w:b w:val="false"/>
          <w:i w:val="false"/>
          <w:color w:val="000000"/>
          <w:sz w:val="28"/>
        </w:rPr>
        <w:t xml:space="preserve">
           іс-әрекет </w:t>
      </w:r>
      <w:r>
        <w:br/>
      </w:r>
      <w:r>
        <w:rPr>
          <w:rFonts w:ascii="Times New Roman"/>
          <w:b w:val="false"/>
          <w:i w:val="false"/>
          <w:color w:val="000000"/>
          <w:sz w:val="28"/>
        </w:rPr>
        <w:t xml:space="preserve">
      012  Тергеу-тұтқынға алынған адамдарды ұстау         2044450 </w:t>
      </w:r>
      <w:r>
        <w:br/>
      </w:r>
      <w:r>
        <w:rPr>
          <w:rFonts w:ascii="Times New Roman"/>
          <w:b w:val="false"/>
          <w:i w:val="false"/>
          <w:color w:val="000000"/>
          <w:sz w:val="28"/>
        </w:rPr>
        <w:t xml:space="preserve">
      013  Тергеу изоляторларында СПИД індетіне қарсы         3225 </w:t>
      </w:r>
      <w:r>
        <w:br/>
      </w:r>
      <w:r>
        <w:rPr>
          <w:rFonts w:ascii="Times New Roman"/>
          <w:b w:val="false"/>
          <w:i w:val="false"/>
          <w:color w:val="000000"/>
          <w:sz w:val="28"/>
        </w:rPr>
        <w:t xml:space="preserve">
           іс-қимыл </w:t>
      </w:r>
      <w:r>
        <w:br/>
      </w:r>
      <w:r>
        <w:rPr>
          <w:rFonts w:ascii="Times New Roman"/>
          <w:b w:val="false"/>
          <w:i w:val="false"/>
          <w:color w:val="000000"/>
          <w:sz w:val="28"/>
        </w:rPr>
        <w:t xml:space="preserve">
      014  Алматы қаласында тергеу оқшаулауды 1800           40400 </w:t>
      </w:r>
      <w:r>
        <w:br/>
      </w:r>
      <w:r>
        <w:rPr>
          <w:rFonts w:ascii="Times New Roman"/>
          <w:b w:val="false"/>
          <w:i w:val="false"/>
          <w:color w:val="000000"/>
          <w:sz w:val="28"/>
        </w:rPr>
        <w:t xml:space="preserve">
           орынға салу </w:t>
      </w:r>
      <w:r>
        <w:br/>
      </w:r>
      <w:r>
        <w:rPr>
          <w:rFonts w:ascii="Times New Roman"/>
          <w:b w:val="false"/>
          <w:i w:val="false"/>
          <w:color w:val="000000"/>
          <w:sz w:val="28"/>
        </w:rPr>
        <w:t xml:space="preserve">
      104  Нашақорлыққа және есiрткi бизнесiне қарсы күрес   21915 </w:t>
      </w:r>
      <w:r>
        <w:br/>
      </w:r>
      <w:r>
        <w:rPr>
          <w:rFonts w:ascii="Times New Roman"/>
          <w:b w:val="false"/>
          <w:i w:val="false"/>
          <w:color w:val="000000"/>
          <w:sz w:val="28"/>
        </w:rPr>
        <w:t>
</w:t>
      </w:r>
      <w:r>
        <w:rPr>
          <w:rFonts w:ascii="Times New Roman"/>
          <w:b w:val="false"/>
          <w:i/>
          <w:color w:val="000000"/>
          <w:sz w:val="28"/>
        </w:rPr>
        <w:t xml:space="preserve">   410     Қазақстан Республикасының Ұлттық қауiпсiздiк   34570105 </w:t>
      </w:r>
      <w:r>
        <w:br/>
      </w:r>
      <w:r>
        <w:rPr>
          <w:rFonts w:ascii="Times New Roman"/>
          <w:b w:val="false"/>
          <w:i w:val="false"/>
          <w:color w:val="000000"/>
          <w:sz w:val="28"/>
        </w:rPr>
        <w:t>
</w:t>
      </w:r>
      <w:r>
        <w:rPr>
          <w:rFonts w:ascii="Times New Roman"/>
          <w:b w:val="false"/>
          <w:i/>
          <w:color w:val="000000"/>
          <w:sz w:val="28"/>
        </w:rPr>
        <w:t xml:space="preserve">           комитеті </w:t>
      </w:r>
      <w:r>
        <w:br/>
      </w:r>
      <w:r>
        <w:rPr>
          <w:rFonts w:ascii="Times New Roman"/>
          <w:b w:val="false"/>
          <w:i w:val="false"/>
          <w:color w:val="000000"/>
          <w:sz w:val="28"/>
        </w:rPr>
        <w:t xml:space="preserve">
      001  Ұлттық қауiпсiздiктi қамтамасыз ету            30703485 </w:t>
      </w:r>
      <w:r>
        <w:br/>
      </w:r>
      <w:r>
        <w:rPr>
          <w:rFonts w:ascii="Times New Roman"/>
          <w:b w:val="false"/>
          <w:i w:val="false"/>
          <w:color w:val="000000"/>
          <w:sz w:val="28"/>
        </w:rPr>
        <w:t xml:space="preserve">
      002  Ұлттық қауіпсіздік жүйесін дамыту бағдарламасы  3866620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8005722 </w:t>
      </w:r>
      <w:r>
        <w:br/>
      </w:r>
      <w:r>
        <w:rPr>
          <w:rFonts w:ascii="Times New Roman"/>
          <w:b w:val="false"/>
          <w:i w:val="false"/>
          <w:color w:val="000000"/>
          <w:sz w:val="28"/>
        </w:rPr>
        <w:t xml:space="preserve">
      001  Сот жүйесі органдарының қызметін қамтамасыз ету 7792503 </w:t>
      </w:r>
      <w:r>
        <w:br/>
      </w:r>
      <w:r>
        <w:rPr>
          <w:rFonts w:ascii="Times New Roman"/>
          <w:b w:val="false"/>
          <w:i w:val="false"/>
          <w:color w:val="000000"/>
          <w:sz w:val="28"/>
        </w:rPr>
        <w:t xml:space="preserve">
      002  Қазақстан Республикасы сот жүйесi органдарының    82958 </w:t>
      </w:r>
      <w:r>
        <w:br/>
      </w:r>
      <w:r>
        <w:rPr>
          <w:rFonts w:ascii="Times New Roman"/>
          <w:b w:val="false"/>
          <w:i w:val="false"/>
          <w:color w:val="000000"/>
          <w:sz w:val="28"/>
        </w:rPr>
        <w:t xml:space="preserve">
           бiрыңғай автоматтандырылған ақпараттық-талдау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004  Судьяларды тұрғын үймен қамтамасыз ету           130000 </w:t>
      </w:r>
      <w:r>
        <w:br/>
      </w:r>
      <w:r>
        <w:rPr>
          <w:rFonts w:ascii="Times New Roman"/>
          <w:b w:val="false"/>
          <w:i w:val="false"/>
          <w:color w:val="000000"/>
          <w:sz w:val="28"/>
        </w:rPr>
        <w:t xml:space="preserve">
      104  Нашақорлыққа және есiрткi бизнесiне қарсы күрес     261 </w:t>
      </w:r>
      <w:r>
        <w:br/>
      </w:r>
      <w:r>
        <w:rPr>
          <w:rFonts w:ascii="Times New Roman"/>
          <w:b w:val="false"/>
          <w:i w:val="false"/>
          <w:color w:val="000000"/>
          <w:sz w:val="28"/>
        </w:rPr>
        <w:t>
</w:t>
      </w:r>
      <w:r>
        <w:rPr>
          <w:rFonts w:ascii="Times New Roman"/>
          <w:b w:val="false"/>
          <w:i/>
          <w:color w:val="000000"/>
          <w:sz w:val="28"/>
        </w:rPr>
        <w:t xml:space="preserve">   502     Қазақстан Республикасының Бас прокуратурасы     4722365 </w:t>
      </w:r>
      <w:r>
        <w:br/>
      </w:r>
      <w:r>
        <w:rPr>
          <w:rFonts w:ascii="Times New Roman"/>
          <w:b w:val="false"/>
          <w:i w:val="false"/>
          <w:color w:val="000000"/>
          <w:sz w:val="28"/>
        </w:rPr>
        <w:t xml:space="preserve">
      001  Қазақстан Республикасында заңдардың және заңға  4515879 </w:t>
      </w:r>
      <w:r>
        <w:br/>
      </w:r>
      <w:r>
        <w:rPr>
          <w:rFonts w:ascii="Times New Roman"/>
          <w:b w:val="false"/>
          <w:i w:val="false"/>
          <w:color w:val="000000"/>
          <w:sz w:val="28"/>
        </w:rPr>
        <w:t xml:space="preserve">
           тәуелді актілердің дәлме-дәл және бірізді </w:t>
      </w:r>
      <w:r>
        <w:br/>
      </w:r>
      <w:r>
        <w:rPr>
          <w:rFonts w:ascii="Times New Roman"/>
          <w:b w:val="false"/>
          <w:i w:val="false"/>
          <w:color w:val="000000"/>
          <w:sz w:val="28"/>
        </w:rPr>
        <w:t xml:space="preserve">
           қолданылуына жоғары қадағалауды іске асыру </w:t>
      </w:r>
      <w:r>
        <w:br/>
      </w:r>
      <w:r>
        <w:rPr>
          <w:rFonts w:ascii="Times New Roman"/>
          <w:b w:val="false"/>
          <w:i w:val="false"/>
          <w:color w:val="000000"/>
          <w:sz w:val="28"/>
        </w:rPr>
        <w:t xml:space="preserve">
      002  Қылмыстық және жедел есеп жүргiзу жөніндегі        1750 </w:t>
      </w:r>
      <w:r>
        <w:br/>
      </w:r>
      <w:r>
        <w:rPr>
          <w:rFonts w:ascii="Times New Roman"/>
          <w:b w:val="false"/>
          <w:i w:val="false"/>
          <w:color w:val="000000"/>
          <w:sz w:val="28"/>
        </w:rPr>
        <w:t xml:space="preserve">
           мемлекетаралық ақпараттық өзара іс-қимыл </w:t>
      </w:r>
      <w:r>
        <w:br/>
      </w:r>
      <w:r>
        <w:rPr>
          <w:rFonts w:ascii="Times New Roman"/>
          <w:b w:val="false"/>
          <w:i w:val="false"/>
          <w:color w:val="000000"/>
          <w:sz w:val="28"/>
        </w:rPr>
        <w:t xml:space="preserve">
      003  Қазақстан Республикасының Бас прокуратурасының   202110 </w:t>
      </w:r>
      <w:r>
        <w:br/>
      </w:r>
      <w:r>
        <w:rPr>
          <w:rFonts w:ascii="Times New Roman"/>
          <w:b w:val="false"/>
          <w:i w:val="false"/>
          <w:color w:val="000000"/>
          <w:sz w:val="28"/>
        </w:rPr>
        <w:t xml:space="preserve">
           Құқықтық статистика және арнайы есепке алу </w:t>
      </w:r>
      <w:r>
        <w:br/>
      </w:r>
      <w:r>
        <w:rPr>
          <w:rFonts w:ascii="Times New Roman"/>
          <w:b w:val="false"/>
          <w:i w:val="false"/>
          <w:color w:val="000000"/>
          <w:sz w:val="28"/>
        </w:rPr>
        <w:t xml:space="preserve">
           жөніндегі комитетінің ақпараттық жүйесiн құру </w:t>
      </w:r>
      <w:r>
        <w:br/>
      </w:r>
      <w:r>
        <w:rPr>
          <w:rFonts w:ascii="Times New Roman"/>
          <w:b w:val="false"/>
          <w:i w:val="false"/>
          <w:color w:val="000000"/>
          <w:sz w:val="28"/>
        </w:rPr>
        <w:t xml:space="preserve">
      104  Нашақорлыққа және есiрткi бизнесiне қарсы күрес    2626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3193404 </w:t>
      </w:r>
      <w:r>
        <w:br/>
      </w:r>
      <w:r>
        <w:rPr>
          <w:rFonts w:ascii="Times New Roman"/>
          <w:b w:val="false"/>
          <w:i w:val="false"/>
          <w:color w:val="000000"/>
          <w:sz w:val="28"/>
        </w:rPr>
        <w:t>
</w:t>
      </w:r>
      <w:r>
        <w:rPr>
          <w:rFonts w:ascii="Times New Roman"/>
          <w:b w:val="false"/>
          <w:i/>
          <w:color w:val="000000"/>
          <w:sz w:val="28"/>
        </w:rPr>
        <w:t xml:space="preserve">           сыбайлас жемқорлық қылмысқа қарсы күрес </w:t>
      </w:r>
      <w:r>
        <w:br/>
      </w:r>
      <w:r>
        <w:rPr>
          <w:rFonts w:ascii="Times New Roman"/>
          <w:b w:val="false"/>
          <w:i w:val="false"/>
          <w:color w:val="000000"/>
          <w:sz w:val="28"/>
        </w:rPr>
        <w:t>
</w:t>
      </w:r>
      <w:r>
        <w:rPr>
          <w:rFonts w:ascii="Times New Roman"/>
          <w:b w:val="false"/>
          <w:i/>
          <w:color w:val="000000"/>
          <w:sz w:val="28"/>
        </w:rPr>
        <w:t xml:space="preserve">           жөніндегі агенттiгi (қаржы полициясы) </w:t>
      </w:r>
      <w:r>
        <w:br/>
      </w:r>
      <w:r>
        <w:rPr>
          <w:rFonts w:ascii="Times New Roman"/>
          <w:b w:val="false"/>
          <w:i w:val="false"/>
          <w:color w:val="000000"/>
          <w:sz w:val="28"/>
        </w:rPr>
        <w:t xml:space="preserve">
      001  Экономикалық және сыбайлас жемқорлық қылмысқа   3086251 </w:t>
      </w:r>
      <w:r>
        <w:br/>
      </w:r>
      <w:r>
        <w:rPr>
          <w:rFonts w:ascii="Times New Roman"/>
          <w:b w:val="false"/>
          <w:i w:val="false"/>
          <w:color w:val="000000"/>
          <w:sz w:val="28"/>
        </w:rPr>
        <w:t xml:space="preserve">
           қарсы күрес қызметін қамтамасыз ету       </w:t>
      </w:r>
      <w:r>
        <w:br/>
      </w:r>
      <w:r>
        <w:rPr>
          <w:rFonts w:ascii="Times New Roman"/>
          <w:b w:val="false"/>
          <w:i w:val="false"/>
          <w:color w:val="000000"/>
          <w:sz w:val="28"/>
        </w:rPr>
        <w:t xml:space="preserve">
      002  Қылмыстық процеске қатысатын адамдардың           21563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Қазақстан Республикасы Экономикалық және          80647 </w:t>
      </w:r>
      <w:r>
        <w:br/>
      </w:r>
      <w:r>
        <w:rPr>
          <w:rFonts w:ascii="Times New Roman"/>
          <w:b w:val="false"/>
          <w:i w:val="false"/>
          <w:color w:val="000000"/>
          <w:sz w:val="28"/>
        </w:rPr>
        <w:t xml:space="preserve">
           сыбайлас жемқорлық қылмысқа қарсы күрес </w:t>
      </w:r>
      <w:r>
        <w:br/>
      </w:r>
      <w:r>
        <w:rPr>
          <w:rFonts w:ascii="Times New Roman"/>
          <w:b w:val="false"/>
          <w:i w:val="false"/>
          <w:color w:val="000000"/>
          <w:sz w:val="28"/>
        </w:rPr>
        <w:t xml:space="preserve">
           жөніндегі агенттiгiнің бiрыңғай </w:t>
      </w:r>
      <w:r>
        <w:br/>
      </w:r>
      <w:r>
        <w:rPr>
          <w:rFonts w:ascii="Times New Roman"/>
          <w:b w:val="false"/>
          <w:i w:val="false"/>
          <w:color w:val="000000"/>
          <w:sz w:val="28"/>
        </w:rPr>
        <w:t xml:space="preserve">
           автоматтандырылған ақпараттық-телекоммуни. </w:t>
      </w:r>
      <w:r>
        <w:br/>
      </w:r>
      <w:r>
        <w:rPr>
          <w:rFonts w:ascii="Times New Roman"/>
          <w:b w:val="false"/>
          <w:i w:val="false"/>
          <w:color w:val="000000"/>
          <w:sz w:val="28"/>
        </w:rPr>
        <w:t xml:space="preserve">
           кациялық жүйесiн құру </w:t>
      </w:r>
      <w:r>
        <w:br/>
      </w:r>
      <w:r>
        <w:rPr>
          <w:rFonts w:ascii="Times New Roman"/>
          <w:b w:val="false"/>
          <w:i w:val="false"/>
          <w:color w:val="000000"/>
          <w:sz w:val="28"/>
        </w:rPr>
        <w:t xml:space="preserve">
      104  Нашақорлыққа және есiрткi бизнесiне қарсы күрес    4943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1479167 </w:t>
      </w:r>
      <w:r>
        <w:br/>
      </w:r>
      <w:r>
        <w:rPr>
          <w:rFonts w:ascii="Times New Roman"/>
          <w:b w:val="false"/>
          <w:i w:val="false"/>
          <w:color w:val="000000"/>
          <w:sz w:val="28"/>
        </w:rPr>
        <w:t>
</w:t>
      </w:r>
      <w:r>
        <w:rPr>
          <w:rFonts w:ascii="Times New Roman"/>
          <w:b w:val="false"/>
          <w:i/>
          <w:color w:val="000000"/>
          <w:sz w:val="28"/>
        </w:rPr>
        <w:t xml:space="preserve">           қызметі </w:t>
      </w:r>
      <w:r>
        <w:br/>
      </w:r>
      <w:r>
        <w:rPr>
          <w:rFonts w:ascii="Times New Roman"/>
          <w:b w:val="false"/>
          <w:i w:val="false"/>
          <w:color w:val="000000"/>
          <w:sz w:val="28"/>
        </w:rPr>
        <w:t xml:space="preserve">
      001  Мемлекет басшылары мен жекелеген лауазымды      1129167 </w:t>
      </w:r>
      <w:r>
        <w:br/>
      </w:r>
      <w:r>
        <w:rPr>
          <w:rFonts w:ascii="Times New Roman"/>
          <w:b w:val="false"/>
          <w:i w:val="false"/>
          <w:color w:val="000000"/>
          <w:sz w:val="28"/>
        </w:rPr>
        <w:t xml:space="preserve">
           тұлғалардың қауiпсiздiгiн қамтамасыз ету </w:t>
      </w:r>
      <w:r>
        <w:br/>
      </w:r>
      <w:r>
        <w:rPr>
          <w:rFonts w:ascii="Times New Roman"/>
          <w:b w:val="false"/>
          <w:i w:val="false"/>
          <w:color w:val="000000"/>
          <w:sz w:val="28"/>
        </w:rPr>
        <w:t xml:space="preserve">
      002  Қазақстан Республикасы Президентінің Күзет       350000 </w:t>
      </w:r>
      <w:r>
        <w:br/>
      </w:r>
      <w:r>
        <w:rPr>
          <w:rFonts w:ascii="Times New Roman"/>
          <w:b w:val="false"/>
          <w:i w:val="false"/>
          <w:color w:val="000000"/>
          <w:sz w:val="28"/>
        </w:rPr>
        <w:t xml:space="preserve">
           қызметі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04        Бiлiм беру   </w:t>
      </w:r>
      <w:r>
        <w:rPr>
          <w:rFonts w:ascii="Times New Roman"/>
          <w:b w:val="false"/>
          <w:i w:val="false"/>
          <w:color w:val="000000"/>
          <w:sz w:val="28"/>
        </w:rPr>
        <w:t xml:space="preserve">                                   36348617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істер            1729867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010  Орта кәсіптік білімді мамандар даярлау           370854 </w:t>
      </w:r>
      <w:r>
        <w:br/>
      </w:r>
      <w:r>
        <w:rPr>
          <w:rFonts w:ascii="Times New Roman"/>
          <w:b w:val="false"/>
          <w:i w:val="false"/>
          <w:color w:val="000000"/>
          <w:sz w:val="28"/>
        </w:rPr>
        <w:t xml:space="preserve">
      011  Кадрлардың бiлiктiлiгiн арттыру және              60125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012  Жоғары кәсіби білімді мамандарды даярлау        1222488 </w:t>
      </w:r>
      <w:r>
        <w:br/>
      </w:r>
      <w:r>
        <w:rPr>
          <w:rFonts w:ascii="Times New Roman"/>
          <w:b w:val="false"/>
          <w:i w:val="false"/>
          <w:color w:val="000000"/>
          <w:sz w:val="28"/>
        </w:rPr>
        <w:t xml:space="preserve">
      013  Жоғары білім беру объектілерін салу және          76400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24772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007  Дипломатиялық қызмет органдары үшін               24772 </w:t>
      </w:r>
      <w:r>
        <w:br/>
      </w:r>
      <w:r>
        <w:rPr>
          <w:rFonts w:ascii="Times New Roman"/>
          <w:b w:val="false"/>
          <w:i w:val="false"/>
          <w:color w:val="000000"/>
          <w:sz w:val="28"/>
        </w:rPr>
        <w:t xml:space="preserve">
           мемлекеттік қызметшілерді қайта даярлау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3464761 </w:t>
      </w:r>
      <w:r>
        <w:br/>
      </w:r>
      <w:r>
        <w:rPr>
          <w:rFonts w:ascii="Times New Roman"/>
          <w:b w:val="false"/>
          <w:i w:val="false"/>
          <w:color w:val="000000"/>
          <w:sz w:val="28"/>
        </w:rPr>
        <w:t xml:space="preserve">
      010  Орта кәсiптiк білiмдi мамандар даярлау           397420 </w:t>
      </w:r>
      <w:r>
        <w:br/>
      </w:r>
      <w:r>
        <w:rPr>
          <w:rFonts w:ascii="Times New Roman"/>
          <w:b w:val="false"/>
          <w:i w:val="false"/>
          <w:color w:val="000000"/>
          <w:sz w:val="28"/>
        </w:rPr>
        <w:t xml:space="preserve">
      011  Жоғары және жоғары оқу орнынан кейінгі          3067341 </w:t>
      </w:r>
      <w:r>
        <w:br/>
      </w:r>
      <w:r>
        <w:rPr>
          <w:rFonts w:ascii="Times New Roman"/>
          <w:b w:val="false"/>
          <w:i w:val="false"/>
          <w:color w:val="000000"/>
          <w:sz w:val="28"/>
        </w:rPr>
        <w:t xml:space="preserve">
           кәсіби білімді мамандар даярлау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Көлік және             715830 </w:t>
      </w:r>
      <w:r>
        <w:br/>
      </w:r>
      <w:r>
        <w:rPr>
          <w:rFonts w:ascii="Times New Roman"/>
          <w:b w:val="false"/>
          <w:i w:val="false"/>
          <w:color w:val="000000"/>
          <w:sz w:val="28"/>
        </w:rPr>
        <w:t>
</w:t>
      </w:r>
      <w:r>
        <w:rPr>
          <w:rFonts w:ascii="Times New Roman"/>
          <w:b w:val="false"/>
          <w:i/>
          <w:color w:val="000000"/>
          <w:sz w:val="28"/>
        </w:rPr>
        <w:t xml:space="preserve">           коммуникациялар министрлігі </w:t>
      </w:r>
      <w:r>
        <w:br/>
      </w:r>
      <w:r>
        <w:rPr>
          <w:rFonts w:ascii="Times New Roman"/>
          <w:b w:val="false"/>
          <w:i w:val="false"/>
          <w:color w:val="000000"/>
          <w:sz w:val="28"/>
        </w:rPr>
        <w:t xml:space="preserve">
      017  "Қазақстан темір жолы" ҰК" АҚ балансына          715830 </w:t>
      </w:r>
      <w:r>
        <w:br/>
      </w:r>
      <w:r>
        <w:rPr>
          <w:rFonts w:ascii="Times New Roman"/>
          <w:b w:val="false"/>
          <w:i w:val="false"/>
          <w:color w:val="000000"/>
          <w:sz w:val="28"/>
        </w:rPr>
        <w:t xml:space="preserve">
           берілген жалпы білім беретін оқу орындар </w:t>
      </w:r>
      <w:r>
        <w:br/>
      </w:r>
      <w:r>
        <w:rPr>
          <w:rFonts w:ascii="Times New Roman"/>
          <w:b w:val="false"/>
          <w:i w:val="false"/>
          <w:color w:val="000000"/>
          <w:sz w:val="28"/>
        </w:rPr>
        <w:t xml:space="preserve">
           ұйымдарының жұмыс істеуін қамтамасыз етуге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облыстық бюджеттерге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96827 </w:t>
      </w:r>
      <w:r>
        <w:br/>
      </w:r>
      <w:r>
        <w:rPr>
          <w:rFonts w:ascii="Times New Roman"/>
          <w:b w:val="false"/>
          <w:i w:val="false"/>
          <w:color w:val="000000"/>
          <w:sz w:val="28"/>
        </w:rPr>
        <w:t xml:space="preserve">
      007  Орта кәсiптiк бiлiмдi мамандар даярлау            96827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26894567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Білім және ғылым саласындағы уәкілетті           324940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008  Білім беру ұйымдары үшін оқулықтар мен оқу       317739 </w:t>
      </w:r>
      <w:r>
        <w:br/>
      </w:r>
      <w:r>
        <w:rPr>
          <w:rFonts w:ascii="Times New Roman"/>
          <w:b w:val="false"/>
          <w:i w:val="false"/>
          <w:color w:val="000000"/>
          <w:sz w:val="28"/>
        </w:rPr>
        <w:t xml:space="preserve">
           әдістемелік кешендерін әзірлеу және тәжірибеден </w:t>
      </w:r>
      <w:r>
        <w:br/>
      </w:r>
      <w:r>
        <w:rPr>
          <w:rFonts w:ascii="Times New Roman"/>
          <w:b w:val="false"/>
          <w:i w:val="false"/>
          <w:color w:val="000000"/>
          <w:sz w:val="28"/>
        </w:rPr>
        <w:t xml:space="preserve">
           өткізу, білім беру саласында қызмет көрсететін </w:t>
      </w:r>
      <w:r>
        <w:br/>
      </w:r>
      <w:r>
        <w:rPr>
          <w:rFonts w:ascii="Times New Roman"/>
          <w:b w:val="false"/>
          <w:i w:val="false"/>
          <w:color w:val="000000"/>
          <w:sz w:val="28"/>
        </w:rPr>
        <w:t xml:space="preserve">
           республикалық ұйымдар және шетелдегі қазақ </w:t>
      </w:r>
      <w:r>
        <w:br/>
      </w:r>
      <w:r>
        <w:rPr>
          <w:rFonts w:ascii="Times New Roman"/>
          <w:b w:val="false"/>
          <w:i w:val="false"/>
          <w:color w:val="000000"/>
          <w:sz w:val="28"/>
        </w:rPr>
        <w:t xml:space="preserve">
           диаспорасы үшін оқу әдебиетін шығару және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009  Дарынды балаларды оқыту және тәрбиелеу           805823 </w:t>
      </w:r>
      <w:r>
        <w:br/>
      </w:r>
      <w:r>
        <w:rPr>
          <w:rFonts w:ascii="Times New Roman"/>
          <w:b w:val="false"/>
          <w:i w:val="false"/>
          <w:color w:val="000000"/>
          <w:sz w:val="28"/>
        </w:rPr>
        <w:t xml:space="preserve">
      010  Балалар мен жасөспірімдерді қосымша дамытудың    536408 </w:t>
      </w:r>
      <w:r>
        <w:br/>
      </w:r>
      <w:r>
        <w:rPr>
          <w:rFonts w:ascii="Times New Roman"/>
          <w:b w:val="false"/>
          <w:i w:val="false"/>
          <w:color w:val="000000"/>
          <w:sz w:val="28"/>
        </w:rPr>
        <w:t xml:space="preserve">
           білім беру бағдарламаларын қамтамасыз ету </w:t>
      </w:r>
      <w:r>
        <w:br/>
      </w:r>
      <w:r>
        <w:rPr>
          <w:rFonts w:ascii="Times New Roman"/>
          <w:b w:val="false"/>
          <w:i w:val="false"/>
          <w:color w:val="000000"/>
          <w:sz w:val="28"/>
        </w:rPr>
        <w:t xml:space="preserve">
      011  Білім беру және ғылым объектілерін салу және    1377840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012  Білім беру объектілерін салуға және қайта       5920000 </w:t>
      </w:r>
      <w:r>
        <w:br/>
      </w:r>
      <w:r>
        <w:rPr>
          <w:rFonts w:ascii="Times New Roman"/>
          <w:b w:val="false"/>
          <w:i w:val="false"/>
          <w:color w:val="000000"/>
          <w:sz w:val="28"/>
        </w:rPr>
        <w:t xml:space="preserve">
           жаңартуға облыстық бюджеттерге, Алматы </w:t>
      </w:r>
      <w:r>
        <w:br/>
      </w:r>
      <w:r>
        <w:rPr>
          <w:rFonts w:ascii="Times New Roman"/>
          <w:b w:val="false"/>
          <w:i w:val="false"/>
          <w:color w:val="000000"/>
          <w:sz w:val="28"/>
        </w:rPr>
        <w:t xml:space="preserve">
           қалалық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013  Орта кәсiптiк бiлiмдi мамандар даярлау           519963 </w:t>
      </w:r>
      <w:r>
        <w:br/>
      </w:r>
      <w:r>
        <w:rPr>
          <w:rFonts w:ascii="Times New Roman"/>
          <w:b w:val="false"/>
          <w:i w:val="false"/>
          <w:color w:val="000000"/>
          <w:sz w:val="28"/>
        </w:rPr>
        <w:t xml:space="preserve">
      014  Бiлiм беру саласындағы қолданбалы ғылыми          86245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016  Мүмкіндігі шектеулі балалар үшін арнайы білім     53261 </w:t>
      </w:r>
      <w:r>
        <w:br/>
      </w:r>
      <w:r>
        <w:rPr>
          <w:rFonts w:ascii="Times New Roman"/>
          <w:b w:val="false"/>
          <w:i w:val="false"/>
          <w:color w:val="000000"/>
          <w:sz w:val="28"/>
        </w:rPr>
        <w:t xml:space="preserve">
           беру бағдарламаларын қамтамасыз ету </w:t>
      </w:r>
      <w:r>
        <w:br/>
      </w:r>
      <w:r>
        <w:rPr>
          <w:rFonts w:ascii="Times New Roman"/>
          <w:b w:val="false"/>
          <w:i w:val="false"/>
          <w:color w:val="000000"/>
          <w:sz w:val="28"/>
        </w:rPr>
        <w:t xml:space="preserve">
      017  Мәдениет пен өнер саласында үзіліссiз оқуды      903924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020  Жоғары және жоғары оқу орнынан кейінгі         10868336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021  Жоғары кәсіби білімді мамандар даярлауда          17582 </w:t>
      </w:r>
      <w:r>
        <w:br/>
      </w:r>
      <w:r>
        <w:rPr>
          <w:rFonts w:ascii="Times New Roman"/>
          <w:b w:val="false"/>
          <w:i w:val="false"/>
          <w:color w:val="000000"/>
          <w:sz w:val="28"/>
        </w:rPr>
        <w:t xml:space="preserve">
           мемлекеттік кредит беруді ұйымдастыру </w:t>
      </w:r>
      <w:r>
        <w:br/>
      </w:r>
      <w:r>
        <w:rPr>
          <w:rFonts w:ascii="Times New Roman"/>
          <w:b w:val="false"/>
          <w:i w:val="false"/>
          <w:color w:val="000000"/>
          <w:sz w:val="28"/>
        </w:rPr>
        <w:t xml:space="preserve">
      022  Бiлiм беру жүйесін ақпараттандыру                 80297 </w:t>
      </w:r>
      <w:r>
        <w:br/>
      </w:r>
      <w:r>
        <w:rPr>
          <w:rFonts w:ascii="Times New Roman"/>
          <w:b w:val="false"/>
          <w:i w:val="false"/>
          <w:color w:val="000000"/>
          <w:sz w:val="28"/>
        </w:rPr>
        <w:t xml:space="preserve">
      023  Мемлекеттік білім беру ұйымдарындағы              40878 </w:t>
      </w:r>
      <w:r>
        <w:br/>
      </w:r>
      <w:r>
        <w:rPr>
          <w:rFonts w:ascii="Times New Roman"/>
          <w:b w:val="false"/>
          <w:i w:val="false"/>
          <w:color w:val="000000"/>
          <w:sz w:val="28"/>
        </w:rPr>
        <w:t xml:space="preserve">
           кадрлардың бiлiктiлiгiн арттыру және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025  Білім беру жүйесін әдістемелік қамтамасыз ету     91269 </w:t>
      </w:r>
      <w:r>
        <w:br/>
      </w:r>
      <w:r>
        <w:rPr>
          <w:rFonts w:ascii="Times New Roman"/>
          <w:b w:val="false"/>
          <w:i w:val="false"/>
          <w:color w:val="000000"/>
          <w:sz w:val="28"/>
        </w:rPr>
        <w:t xml:space="preserve">
           және білім беру қызметтерінің сапасын талдау </w:t>
      </w:r>
      <w:r>
        <w:br/>
      </w:r>
      <w:r>
        <w:rPr>
          <w:rFonts w:ascii="Times New Roman"/>
          <w:b w:val="false"/>
          <w:i w:val="false"/>
          <w:color w:val="000000"/>
          <w:sz w:val="28"/>
        </w:rPr>
        <w:t xml:space="preserve">
      027  Бірыңғай ұлттық тестілеу жүйесін жасау           385344  </w:t>
      </w:r>
      <w:r>
        <w:br/>
      </w:r>
      <w:r>
        <w:rPr>
          <w:rFonts w:ascii="Times New Roman"/>
          <w:b w:val="false"/>
          <w:i w:val="false"/>
          <w:color w:val="000000"/>
          <w:sz w:val="28"/>
        </w:rPr>
        <w:t xml:space="preserve">
      028  Жалпы орта білім беретін мемлекеттік            2731921 </w:t>
      </w:r>
      <w:r>
        <w:br/>
      </w:r>
      <w:r>
        <w:rPr>
          <w:rFonts w:ascii="Times New Roman"/>
          <w:b w:val="false"/>
          <w:i w:val="false"/>
          <w:color w:val="000000"/>
          <w:sz w:val="28"/>
        </w:rPr>
        <w:t xml:space="preserve">
           мекемелердің үлгі штаттарын ұстауды </w:t>
      </w:r>
      <w:r>
        <w:br/>
      </w:r>
      <w:r>
        <w:rPr>
          <w:rFonts w:ascii="Times New Roman"/>
          <w:b w:val="false"/>
          <w:i w:val="false"/>
          <w:color w:val="000000"/>
          <w:sz w:val="28"/>
        </w:rPr>
        <w:t xml:space="preserve">
           қамтамасыз етуге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029  Жаңадан пайдалануға берілетін білім беру        1141080 </w:t>
      </w:r>
      <w:r>
        <w:br/>
      </w:r>
      <w:r>
        <w:rPr>
          <w:rFonts w:ascii="Times New Roman"/>
          <w:b w:val="false"/>
          <w:i w:val="false"/>
          <w:color w:val="000000"/>
          <w:sz w:val="28"/>
        </w:rPr>
        <w:t xml:space="preserve">
           объектілерін ұстауға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031  Білім беру объектілерін сейсмотұрақтылығын      500000 </w:t>
      </w:r>
      <w:r>
        <w:br/>
      </w:r>
      <w:r>
        <w:rPr>
          <w:rFonts w:ascii="Times New Roman"/>
          <w:b w:val="false"/>
          <w:i w:val="false"/>
          <w:color w:val="000000"/>
          <w:sz w:val="28"/>
        </w:rPr>
        <w:t xml:space="preserve">
           күшейту үшін Алматы қалалық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032  Жергілікті атқарушы органдардың мемлекеттік      190533 </w:t>
      </w:r>
      <w:r>
        <w:br/>
      </w:r>
      <w:r>
        <w:rPr>
          <w:rFonts w:ascii="Times New Roman"/>
          <w:b w:val="false"/>
          <w:i w:val="false"/>
          <w:color w:val="000000"/>
          <w:sz w:val="28"/>
        </w:rPr>
        <w:t xml:space="preserve">
           тапсырысы негізінде орта кәсіби оқу орындарында </w:t>
      </w:r>
      <w:r>
        <w:br/>
      </w:r>
      <w:r>
        <w:rPr>
          <w:rFonts w:ascii="Times New Roman"/>
          <w:b w:val="false"/>
          <w:i w:val="false"/>
          <w:color w:val="000000"/>
          <w:sz w:val="28"/>
        </w:rPr>
        <w:t xml:space="preserve">
           оқитын студенттерге стипендиялардың мөлшерін </w:t>
      </w:r>
      <w:r>
        <w:br/>
      </w:r>
      <w:r>
        <w:rPr>
          <w:rFonts w:ascii="Times New Roman"/>
          <w:b w:val="false"/>
          <w:i w:val="false"/>
          <w:color w:val="000000"/>
          <w:sz w:val="28"/>
        </w:rPr>
        <w:t xml:space="preserve">
           ұлғайту үшін облыстық бюджеттерге, Астана және </w:t>
      </w:r>
      <w:r>
        <w:br/>
      </w:r>
      <w:r>
        <w:rPr>
          <w:rFonts w:ascii="Times New Roman"/>
          <w:b w:val="false"/>
          <w:i w:val="false"/>
          <w:color w:val="000000"/>
          <w:sz w:val="28"/>
        </w:rPr>
        <w:t xml:space="preserve">
           Алматы қалалық бюджеттеріне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104  Нашақорлыққа және есірткі бизнесіне қарсы күрес    1184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2185884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Орта кәсiптiк бiлiмдi мамандар даярлау            89473 </w:t>
      </w:r>
      <w:r>
        <w:br/>
      </w:r>
      <w:r>
        <w:rPr>
          <w:rFonts w:ascii="Times New Roman"/>
          <w:b w:val="false"/>
          <w:i w:val="false"/>
          <w:color w:val="000000"/>
          <w:sz w:val="28"/>
        </w:rPr>
        <w:t xml:space="preserve">
      003  Жоғары және жоғары оқу орнынан кейінгі          1842173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014  Мемлекеттік денсаулық сақтау ұйымдары кадрла.    222997 </w:t>
      </w:r>
      <w:r>
        <w:br/>
      </w:r>
      <w:r>
        <w:rPr>
          <w:rFonts w:ascii="Times New Roman"/>
          <w:b w:val="false"/>
          <w:i w:val="false"/>
          <w:color w:val="000000"/>
          <w:sz w:val="28"/>
        </w:rPr>
        <w:t xml:space="preserve">
           рының біліктілігін арттыру және қайта даярлау </w:t>
      </w:r>
      <w:r>
        <w:br/>
      </w:r>
      <w:r>
        <w:rPr>
          <w:rFonts w:ascii="Times New Roman"/>
          <w:b w:val="false"/>
          <w:i w:val="false"/>
          <w:color w:val="000000"/>
          <w:sz w:val="28"/>
        </w:rPr>
        <w:t xml:space="preserve">
      015  Медициналық білім беру жүйесін әдістемелік         2768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034  Жергілікті атқарушы органдардың мемлекеттік       28473 </w:t>
      </w:r>
      <w:r>
        <w:br/>
      </w:r>
      <w:r>
        <w:rPr>
          <w:rFonts w:ascii="Times New Roman"/>
          <w:b w:val="false"/>
          <w:i w:val="false"/>
          <w:color w:val="000000"/>
          <w:sz w:val="28"/>
        </w:rPr>
        <w:t xml:space="preserve">
           тапсырысы негізінде орта кәсіптік оқу </w:t>
      </w:r>
      <w:r>
        <w:br/>
      </w:r>
      <w:r>
        <w:rPr>
          <w:rFonts w:ascii="Times New Roman"/>
          <w:b w:val="false"/>
          <w:i w:val="false"/>
          <w:color w:val="000000"/>
          <w:sz w:val="28"/>
        </w:rPr>
        <w:t xml:space="preserve">
           орындарында оқитын студенттерге стипендия. </w:t>
      </w:r>
      <w:r>
        <w:br/>
      </w:r>
      <w:r>
        <w:rPr>
          <w:rFonts w:ascii="Times New Roman"/>
          <w:b w:val="false"/>
          <w:i w:val="false"/>
          <w:color w:val="000000"/>
          <w:sz w:val="28"/>
        </w:rPr>
        <w:t xml:space="preserve">
           лардың мөлшерін ұлғайту үшін облыстық </w:t>
      </w:r>
      <w:r>
        <w:br/>
      </w:r>
      <w:r>
        <w:rPr>
          <w:rFonts w:ascii="Times New Roman"/>
          <w:b w:val="false"/>
          <w:i w:val="false"/>
          <w:color w:val="000000"/>
          <w:sz w:val="28"/>
        </w:rPr>
        <w:t xml:space="preserve">
           бюджеттерге, Астана және Алматы қалалық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148510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006  Жоғары кәсіптік білімді мамандар даярлау         148510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51142 </w:t>
      </w:r>
      <w:r>
        <w:br/>
      </w:r>
      <w:r>
        <w:rPr>
          <w:rFonts w:ascii="Times New Roman"/>
          <w:b w:val="false"/>
          <w:i w:val="false"/>
          <w:color w:val="000000"/>
          <w:sz w:val="28"/>
        </w:rPr>
        <w:t xml:space="preserve">
      003  Судьялар мен сот жүйесіндегі қызметкерлердің </w:t>
      </w:r>
      <w:r>
        <w:br/>
      </w:r>
      <w:r>
        <w:rPr>
          <w:rFonts w:ascii="Times New Roman"/>
          <w:b w:val="false"/>
          <w:i w:val="false"/>
          <w:color w:val="000000"/>
          <w:sz w:val="28"/>
        </w:rPr>
        <w:t xml:space="preserve">
           бiлiктiлiгiн дайындау мен арттыру                 51142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53376 </w:t>
      </w:r>
      <w:r>
        <w:br/>
      </w:r>
      <w:r>
        <w:rPr>
          <w:rFonts w:ascii="Times New Roman"/>
          <w:b w:val="false"/>
          <w:i w:val="false"/>
          <w:color w:val="000000"/>
          <w:sz w:val="28"/>
        </w:rPr>
        <w:t>
</w:t>
      </w:r>
      <w:r>
        <w:rPr>
          <w:rFonts w:ascii="Times New Roman"/>
          <w:b w:val="false"/>
          <w:i/>
          <w:color w:val="000000"/>
          <w:sz w:val="28"/>
        </w:rPr>
        <w:t xml:space="preserve">           iстерi жөнiндегi агенттiгi </w:t>
      </w:r>
      <w:r>
        <w:br/>
      </w:r>
      <w:r>
        <w:rPr>
          <w:rFonts w:ascii="Times New Roman"/>
          <w:b w:val="false"/>
          <w:i w:val="false"/>
          <w:color w:val="000000"/>
          <w:sz w:val="28"/>
        </w:rPr>
        <w:t xml:space="preserve">
      004  Мемлекеттік қызметшілерді даярлау, қайта даярлау  53376 </w:t>
      </w:r>
      <w:r>
        <w:br/>
      </w:r>
      <w:r>
        <w:rPr>
          <w:rFonts w:ascii="Times New Roman"/>
          <w:b w:val="false"/>
          <w:i w:val="false"/>
          <w:color w:val="000000"/>
          <w:sz w:val="28"/>
        </w:rPr>
        <w:t xml:space="preserve">
           және бiлiктiлiгiн арттыру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835816 </w:t>
      </w:r>
      <w:r>
        <w:br/>
      </w:r>
      <w:r>
        <w:rPr>
          <w:rFonts w:ascii="Times New Roman"/>
          <w:b w:val="false"/>
          <w:i w:val="false"/>
          <w:color w:val="000000"/>
          <w:sz w:val="28"/>
        </w:rPr>
        <w:t>
</w:t>
      </w:r>
      <w:r>
        <w:rPr>
          <w:rFonts w:ascii="Times New Roman"/>
          <w:b w:val="false"/>
          <w:i/>
          <w:color w:val="000000"/>
          <w:sz w:val="28"/>
        </w:rPr>
        <w:t xml:space="preserve">           жөнiндегі агенттігі </w:t>
      </w:r>
      <w:r>
        <w:br/>
      </w:r>
      <w:r>
        <w:rPr>
          <w:rFonts w:ascii="Times New Roman"/>
          <w:b w:val="false"/>
          <w:i w:val="false"/>
          <w:color w:val="000000"/>
          <w:sz w:val="28"/>
        </w:rPr>
        <w:t xml:space="preserve">
      002  Білім беру объектілерін салу және қайта жаңарту  275160 </w:t>
      </w:r>
      <w:r>
        <w:br/>
      </w:r>
      <w:r>
        <w:rPr>
          <w:rFonts w:ascii="Times New Roman"/>
          <w:b w:val="false"/>
          <w:i w:val="false"/>
          <w:color w:val="000000"/>
          <w:sz w:val="28"/>
        </w:rPr>
        <w:t xml:space="preserve">
      003  Орта кәсіптік бiлiмдi мамандар даярлау           104510 </w:t>
      </w:r>
      <w:r>
        <w:br/>
      </w:r>
      <w:r>
        <w:rPr>
          <w:rFonts w:ascii="Times New Roman"/>
          <w:b w:val="false"/>
          <w:i w:val="false"/>
          <w:color w:val="000000"/>
          <w:sz w:val="28"/>
        </w:rPr>
        <w:t xml:space="preserve">
      008  Спортта дарындылық көрсеткен балаларды оқыту     456146 </w:t>
      </w:r>
      <w:r>
        <w:br/>
      </w:r>
      <w:r>
        <w:rPr>
          <w:rFonts w:ascii="Times New Roman"/>
          <w:b w:val="false"/>
          <w:i w:val="false"/>
          <w:color w:val="000000"/>
          <w:sz w:val="28"/>
        </w:rPr>
        <w:t xml:space="preserve">
           және тәрбиелеу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147265 </w:t>
      </w:r>
      <w:r>
        <w:br/>
      </w:r>
      <w:r>
        <w:rPr>
          <w:rFonts w:ascii="Times New Roman"/>
          <w:b w:val="false"/>
          <w:i w:val="false"/>
          <w:color w:val="000000"/>
          <w:sz w:val="28"/>
        </w:rPr>
        <w:t>
</w:t>
      </w:r>
      <w:r>
        <w:rPr>
          <w:rFonts w:ascii="Times New Roman"/>
          <w:b w:val="false"/>
          <w:i/>
          <w:color w:val="000000"/>
          <w:sz w:val="28"/>
        </w:rPr>
        <w:t xml:space="preserve">           сыбайлас жемқорлық қылмысқа қарсы күрес </w:t>
      </w:r>
      <w:r>
        <w:br/>
      </w:r>
      <w:r>
        <w:rPr>
          <w:rFonts w:ascii="Times New Roman"/>
          <w:b w:val="false"/>
          <w:i w:val="false"/>
          <w:color w:val="000000"/>
          <w:sz w:val="28"/>
        </w:rPr>
        <w:t>
</w:t>
      </w:r>
      <w:r>
        <w:rPr>
          <w:rFonts w:ascii="Times New Roman"/>
          <w:b w:val="false"/>
          <w:i/>
          <w:color w:val="000000"/>
          <w:sz w:val="28"/>
        </w:rPr>
        <w:t xml:space="preserve">           жөніндегі агенттігі (қаржы полициясы) </w:t>
      </w:r>
      <w:r>
        <w:br/>
      </w:r>
      <w:r>
        <w:rPr>
          <w:rFonts w:ascii="Times New Roman"/>
          <w:b w:val="false"/>
          <w:i w:val="false"/>
          <w:color w:val="000000"/>
          <w:sz w:val="28"/>
        </w:rPr>
        <w:t xml:space="preserve">
      004  Жоғары кәсіби білімді мамандар даярлау           147265 </w:t>
      </w:r>
      <w:r>
        <w:br/>
      </w:r>
      <w:r>
        <w:rPr>
          <w:rFonts w:ascii="Times New Roman"/>
          <w:b w:val="false"/>
          <w:i w:val="false"/>
          <w:color w:val="000000"/>
          <w:sz w:val="28"/>
        </w:rPr>
        <w:t>
</w:t>
      </w:r>
      <w:r>
        <w:rPr>
          <w:rFonts w:ascii="Times New Roman"/>
          <w:b w:val="false"/>
          <w:i/>
          <w:color w:val="000000"/>
          <w:sz w:val="28"/>
        </w:rPr>
        <w:t xml:space="preserve">05        Денсаулық сақтау   </w:t>
      </w:r>
      <w:r>
        <w:rPr>
          <w:rFonts w:ascii="Times New Roman"/>
          <w:b w:val="false"/>
          <w:i/>
          <w:color w:val="000000"/>
          <w:sz w:val="28"/>
        </w:rPr>
        <w:t xml:space="preserve">                           30059332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215644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014  Әскери қызметшiлердi, құқық қорғау органдарының  185644 </w:t>
      </w:r>
      <w:r>
        <w:br/>
      </w:r>
      <w:r>
        <w:rPr>
          <w:rFonts w:ascii="Times New Roman"/>
          <w:b w:val="false"/>
          <w:i w:val="false"/>
          <w:color w:val="000000"/>
          <w:sz w:val="28"/>
        </w:rPr>
        <w:t xml:space="preserve">
           қызметкерлерiн және олардың отбасы мүшелерiн </w:t>
      </w:r>
      <w:r>
        <w:br/>
      </w:r>
      <w:r>
        <w:rPr>
          <w:rFonts w:ascii="Times New Roman"/>
          <w:b w:val="false"/>
          <w:i w:val="false"/>
          <w:color w:val="000000"/>
          <w:sz w:val="28"/>
        </w:rPr>
        <w:t xml:space="preserve">
           емдеу </w:t>
      </w:r>
      <w:r>
        <w:br/>
      </w:r>
      <w:r>
        <w:rPr>
          <w:rFonts w:ascii="Times New Roman"/>
          <w:b w:val="false"/>
          <w:i w:val="false"/>
          <w:color w:val="000000"/>
          <w:sz w:val="28"/>
        </w:rPr>
        <w:t xml:space="preserve">
      021  Денсаулық сақтау объектілерін салу және           30000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1033720 </w:t>
      </w:r>
      <w:r>
        <w:br/>
      </w:r>
      <w:r>
        <w:rPr>
          <w:rFonts w:ascii="Times New Roman"/>
          <w:b w:val="false"/>
          <w:i w:val="false"/>
          <w:color w:val="000000"/>
          <w:sz w:val="28"/>
        </w:rPr>
        <w:t xml:space="preserve">
      012  Әскери қызметшiлердi және олардың отбасы        1033720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107696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019  Балаларды оңалту                                 107696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27783470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Денсаулық сақтау саласында уәкілетті             677664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005  Денсаулық сақтау объектiлерiн салуға және       4022600 </w:t>
      </w:r>
      <w:r>
        <w:br/>
      </w:r>
      <w:r>
        <w:rPr>
          <w:rFonts w:ascii="Times New Roman"/>
          <w:b w:val="false"/>
          <w:i w:val="false"/>
          <w:color w:val="000000"/>
          <w:sz w:val="28"/>
        </w:rPr>
        <w:t xml:space="preserve">
           қайта жаңартуға облыстық бюджеттерге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006  Республикалық деңгейде халықтың                 1999709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007  Қан өндірісі және оның компоненттері мен         246380 </w:t>
      </w:r>
      <w:r>
        <w:br/>
      </w:r>
      <w:r>
        <w:rPr>
          <w:rFonts w:ascii="Times New Roman"/>
          <w:b w:val="false"/>
          <w:i w:val="false"/>
          <w:color w:val="000000"/>
          <w:sz w:val="28"/>
        </w:rPr>
        <w:t xml:space="preserve">
           препараттары </w:t>
      </w:r>
      <w:r>
        <w:br/>
      </w:r>
      <w:r>
        <w:rPr>
          <w:rFonts w:ascii="Times New Roman"/>
          <w:b w:val="false"/>
          <w:i w:val="false"/>
          <w:color w:val="000000"/>
          <w:sz w:val="28"/>
        </w:rPr>
        <w:t xml:space="preserve">
      008  Арнайы медицина резервін сақтау                   13714 </w:t>
      </w:r>
      <w:r>
        <w:br/>
      </w:r>
      <w:r>
        <w:rPr>
          <w:rFonts w:ascii="Times New Roman"/>
          <w:b w:val="false"/>
          <w:i w:val="false"/>
          <w:color w:val="000000"/>
          <w:sz w:val="28"/>
        </w:rPr>
        <w:t xml:space="preserve">
      009  Денсаулық сақтау саласындағы қолданбалы         1122695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010  Жоғары мамандандырылған медициналық көмек       4226867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011  Туберкулезбен ауратындарға мамандандырылған      905861 </w:t>
      </w:r>
      <w:r>
        <w:br/>
      </w:r>
      <w:r>
        <w:rPr>
          <w:rFonts w:ascii="Times New Roman"/>
          <w:b w:val="false"/>
          <w:i w:val="false"/>
          <w:color w:val="000000"/>
          <w:sz w:val="28"/>
        </w:rPr>
        <w:t xml:space="preserve">
           және санаторий-сауықтыру медициналық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012  Ана мен баланы қорғау                            880817 </w:t>
      </w:r>
      <w:r>
        <w:br/>
      </w:r>
      <w:r>
        <w:rPr>
          <w:rFonts w:ascii="Times New Roman"/>
          <w:b w:val="false"/>
          <w:i w:val="false"/>
          <w:color w:val="000000"/>
          <w:sz w:val="28"/>
        </w:rPr>
        <w:t xml:space="preserve">
      013  Халықты аурудың жекелеген түрлері бойынша       3459320 </w:t>
      </w:r>
      <w:r>
        <w:br/>
      </w:r>
      <w:r>
        <w:rPr>
          <w:rFonts w:ascii="Times New Roman"/>
          <w:b w:val="false"/>
          <w:i w:val="false"/>
          <w:color w:val="000000"/>
          <w:sz w:val="28"/>
        </w:rPr>
        <w:t xml:space="preserve">
           дәрі-дәрмекпен қамтамасыз ету </w:t>
      </w:r>
      <w:r>
        <w:br/>
      </w:r>
      <w:r>
        <w:rPr>
          <w:rFonts w:ascii="Times New Roman"/>
          <w:b w:val="false"/>
          <w:i w:val="false"/>
          <w:color w:val="000000"/>
          <w:sz w:val="28"/>
        </w:rPr>
        <w:t xml:space="preserve">
      016  Денсаулық сақтау объектілерін салу және         6838780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017  Сот-медицина сараптамасы                         623056 </w:t>
      </w:r>
      <w:r>
        <w:br/>
      </w:r>
      <w:r>
        <w:rPr>
          <w:rFonts w:ascii="Times New Roman"/>
          <w:b w:val="false"/>
          <w:i w:val="false"/>
          <w:color w:val="000000"/>
          <w:sz w:val="28"/>
        </w:rPr>
        <w:t xml:space="preserve">
      018  Денсаулық сақтау саласында тарихи мұра             6110 </w:t>
      </w:r>
      <w:r>
        <w:br/>
      </w:r>
      <w:r>
        <w:rPr>
          <w:rFonts w:ascii="Times New Roman"/>
          <w:b w:val="false"/>
          <w:i w:val="false"/>
          <w:color w:val="000000"/>
          <w:sz w:val="28"/>
        </w:rPr>
        <w:t xml:space="preserve">
           құндылықтарын сақтау </w:t>
      </w:r>
      <w:r>
        <w:br/>
      </w:r>
      <w:r>
        <w:rPr>
          <w:rFonts w:ascii="Times New Roman"/>
          <w:b w:val="false"/>
          <w:i w:val="false"/>
          <w:color w:val="000000"/>
          <w:sz w:val="28"/>
        </w:rPr>
        <w:t xml:space="preserve">
      019  Денсаулық сақтаудың ақпараттық жүйелерін құру     35713 </w:t>
      </w:r>
      <w:r>
        <w:br/>
      </w:r>
      <w:r>
        <w:rPr>
          <w:rFonts w:ascii="Times New Roman"/>
          <w:b w:val="false"/>
          <w:i w:val="false"/>
          <w:color w:val="000000"/>
          <w:sz w:val="28"/>
        </w:rPr>
        <w:t xml:space="preserve">
      021  Салауатты өмір салтын насихаттау                  24107 </w:t>
      </w:r>
      <w:r>
        <w:br/>
      </w:r>
      <w:r>
        <w:rPr>
          <w:rFonts w:ascii="Times New Roman"/>
          <w:b w:val="false"/>
          <w:i w:val="false"/>
          <w:color w:val="000000"/>
          <w:sz w:val="28"/>
        </w:rPr>
        <w:t xml:space="preserve">
      022  Көрсетілетін медициналық қызметтердің сапасын    175494 </w:t>
      </w:r>
      <w:r>
        <w:br/>
      </w:r>
      <w:r>
        <w:rPr>
          <w:rFonts w:ascii="Times New Roman"/>
          <w:b w:val="false"/>
          <w:i w:val="false"/>
          <w:color w:val="000000"/>
          <w:sz w:val="28"/>
        </w:rPr>
        <w:t xml:space="preserve">
           талдау мен бағалау </w:t>
      </w:r>
      <w:r>
        <w:br/>
      </w:r>
      <w:r>
        <w:rPr>
          <w:rFonts w:ascii="Times New Roman"/>
          <w:b w:val="false"/>
          <w:i w:val="false"/>
          <w:color w:val="000000"/>
          <w:sz w:val="28"/>
        </w:rPr>
        <w:t xml:space="preserve">
      023  Ауылдық (селолық) жерлердегі денсаулық сақтауда  250000 </w:t>
      </w:r>
      <w:r>
        <w:br/>
      </w:r>
      <w:r>
        <w:rPr>
          <w:rFonts w:ascii="Times New Roman"/>
          <w:b w:val="false"/>
          <w:i w:val="false"/>
          <w:color w:val="000000"/>
          <w:sz w:val="28"/>
        </w:rPr>
        <w:t xml:space="preserve">
           ұтқыр және телемедицинаны дамыту </w:t>
      </w:r>
      <w:r>
        <w:br/>
      </w:r>
      <w:r>
        <w:rPr>
          <w:rFonts w:ascii="Times New Roman"/>
          <w:b w:val="false"/>
          <w:i w:val="false"/>
          <w:color w:val="000000"/>
          <w:sz w:val="28"/>
        </w:rPr>
        <w:t xml:space="preserve">
      024  Денсаулық сақтау объектілерін жөндеуге            57400 </w:t>
      </w:r>
      <w:r>
        <w:br/>
      </w:r>
      <w:r>
        <w:rPr>
          <w:rFonts w:ascii="Times New Roman"/>
          <w:b w:val="false"/>
          <w:i w:val="false"/>
          <w:color w:val="000000"/>
          <w:sz w:val="28"/>
        </w:rPr>
        <w:t xml:space="preserve">
           Жамбыл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027  Жаңадан пайдалануға берілетін денсаулық сақтау   438887 </w:t>
      </w:r>
      <w:r>
        <w:br/>
      </w:r>
      <w:r>
        <w:rPr>
          <w:rFonts w:ascii="Times New Roman"/>
          <w:b w:val="false"/>
          <w:i w:val="false"/>
          <w:color w:val="000000"/>
          <w:sz w:val="28"/>
        </w:rPr>
        <w:t xml:space="preserve">
           объектілерін ұстауға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029  Арал және Қазалы аудандарының халқына            122251 </w:t>
      </w:r>
      <w:r>
        <w:br/>
      </w:r>
      <w:r>
        <w:rPr>
          <w:rFonts w:ascii="Times New Roman"/>
          <w:b w:val="false"/>
          <w:i w:val="false"/>
          <w:color w:val="000000"/>
          <w:sz w:val="28"/>
        </w:rPr>
        <w:t xml:space="preserve">
           тегін медициналық көмектің кепілді көлемін </w:t>
      </w:r>
      <w:r>
        <w:br/>
      </w:r>
      <w:r>
        <w:rPr>
          <w:rFonts w:ascii="Times New Roman"/>
          <w:b w:val="false"/>
          <w:i w:val="false"/>
          <w:color w:val="000000"/>
          <w:sz w:val="28"/>
        </w:rPr>
        <w:t xml:space="preserve">
           көрсету үшін Қызылорда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032  Денсаулық сақтау объектілерінің сейсмотұрақты.   500000 </w:t>
      </w:r>
      <w:r>
        <w:br/>
      </w:r>
      <w:r>
        <w:rPr>
          <w:rFonts w:ascii="Times New Roman"/>
          <w:b w:val="false"/>
          <w:i w:val="false"/>
          <w:color w:val="000000"/>
          <w:sz w:val="28"/>
        </w:rPr>
        <w:t xml:space="preserve">
           лығын күшейту үшін Алматы қалалық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033  Шалқар ауданының халқына тегін медициналық        17122 </w:t>
      </w:r>
      <w:r>
        <w:br/>
      </w:r>
      <w:r>
        <w:rPr>
          <w:rFonts w:ascii="Times New Roman"/>
          <w:b w:val="false"/>
          <w:i w:val="false"/>
          <w:color w:val="000000"/>
          <w:sz w:val="28"/>
        </w:rPr>
        <w:t xml:space="preserve">
           көмектің кепілді көлемін көрсету үшін Ақтөбе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054  Жергілікті деңгейдегі денсаулық сақтау          1138300 </w:t>
      </w:r>
      <w:r>
        <w:br/>
      </w:r>
      <w:r>
        <w:rPr>
          <w:rFonts w:ascii="Times New Roman"/>
          <w:b w:val="false"/>
          <w:i w:val="false"/>
          <w:color w:val="000000"/>
          <w:sz w:val="28"/>
        </w:rPr>
        <w:t xml:space="preserve">
           ұйымдарын жарақтандыру үшін медициналық </w:t>
      </w:r>
      <w:r>
        <w:br/>
      </w:r>
      <w:r>
        <w:rPr>
          <w:rFonts w:ascii="Times New Roman"/>
          <w:b w:val="false"/>
          <w:i w:val="false"/>
          <w:color w:val="000000"/>
          <w:sz w:val="28"/>
        </w:rPr>
        <w:t xml:space="preserve">
           жабдықтарын орталықтандырылған сатып алу </w:t>
      </w:r>
      <w:r>
        <w:br/>
      </w:r>
      <w:r>
        <w:rPr>
          <w:rFonts w:ascii="Times New Roman"/>
          <w:b w:val="false"/>
          <w:i w:val="false"/>
          <w:color w:val="000000"/>
          <w:sz w:val="28"/>
        </w:rPr>
        <w:t xml:space="preserve">
      104  Нашақорлыққа және есірткі бизнесіне қарсы күрес     623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47525 </w:t>
      </w:r>
      <w:r>
        <w:br/>
      </w:r>
      <w:r>
        <w:rPr>
          <w:rFonts w:ascii="Times New Roman"/>
          <w:b w:val="false"/>
          <w:i w:val="false"/>
          <w:color w:val="000000"/>
          <w:sz w:val="28"/>
        </w:rPr>
        <w:t xml:space="preserve">
      003  Әскери қызметшiлердi және олардың отбасы          47525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871277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003  Республикалық деңгейде халықтың санитарлық-       20441 </w:t>
      </w:r>
      <w:r>
        <w:br/>
      </w:r>
      <w:r>
        <w:rPr>
          <w:rFonts w:ascii="Times New Roman"/>
          <w:b w:val="false"/>
          <w:i w:val="false"/>
          <w:color w:val="000000"/>
          <w:sz w:val="28"/>
        </w:rPr>
        <w:t xml:space="preserve">
           эпидемиологиялық салауаттылығы </w:t>
      </w:r>
      <w:r>
        <w:br/>
      </w:r>
      <w:r>
        <w:rPr>
          <w:rFonts w:ascii="Times New Roman"/>
          <w:b w:val="false"/>
          <w:i w:val="false"/>
          <w:color w:val="000000"/>
          <w:sz w:val="28"/>
        </w:rPr>
        <w:t xml:space="preserve">
      004  Азаматтардың жекелеген санаттарына медициналық   826382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005  Медициналық ұйымдарды техникалық және             24454 </w:t>
      </w:r>
      <w:r>
        <w:br/>
      </w:r>
      <w:r>
        <w:rPr>
          <w:rFonts w:ascii="Times New Roman"/>
          <w:b w:val="false"/>
          <w:i w:val="false"/>
          <w:color w:val="000000"/>
          <w:sz w:val="28"/>
        </w:rPr>
        <w:t xml:space="preserve">
           ақпараттық қамтамасыз ету </w:t>
      </w:r>
      <w:r>
        <w:br/>
      </w:r>
      <w:r>
        <w:rPr>
          <w:rFonts w:ascii="Times New Roman"/>
          <w:b w:val="false"/>
          <w:i w:val="false"/>
          <w:color w:val="000000"/>
          <w:sz w:val="28"/>
        </w:rPr>
        <w:t>
</w:t>
      </w:r>
      <w:r>
        <w:rPr>
          <w:rFonts w:ascii="Times New Roman"/>
          <w:b w:val="false"/>
          <w:i/>
          <w:color w:val="000000"/>
          <w:sz w:val="28"/>
        </w:rPr>
        <w:t xml:space="preserve">06        Әлеуметтiк қамсыздандыру және әлеуметтік </w:t>
      </w:r>
      <w:r>
        <w:rPr>
          <w:rFonts w:ascii="Times New Roman"/>
          <w:b w:val="false"/>
          <w:i/>
          <w:color w:val="000000"/>
          <w:sz w:val="28"/>
        </w:rPr>
        <w:t xml:space="preserve">   238595551 </w:t>
      </w:r>
      <w:r>
        <w:br/>
      </w:r>
      <w:r>
        <w:rPr>
          <w:rFonts w:ascii="Times New Roman"/>
          <w:b w:val="false"/>
          <w:i w:val="false"/>
          <w:color w:val="000000"/>
          <w:sz w:val="28"/>
        </w:rPr>
        <w:t>
</w:t>
      </w:r>
      <w:r>
        <w:rPr>
          <w:rFonts w:ascii="Times New Roman"/>
          <w:b w:val="false"/>
          <w:i/>
          <w:color w:val="000000"/>
          <w:sz w:val="28"/>
        </w:rPr>
        <w:t xml:space="preserve">            көмек </w:t>
      </w:r>
      <w:r>
        <w:br/>
      </w:r>
      <w:r>
        <w:rPr>
          <w:rFonts w:ascii="Times New Roman"/>
          <w:b w:val="false"/>
          <w:i w:val="false"/>
          <w:color w:val="000000"/>
          <w:sz w:val="28"/>
        </w:rPr>
        <w:t>
</w:t>
      </w:r>
      <w:r>
        <w:rPr>
          <w:rFonts w:ascii="Times New Roman"/>
          <w:b w:val="false"/>
          <w:i/>
          <w:color w:val="000000"/>
          <w:sz w:val="28"/>
        </w:rPr>
        <w:t xml:space="preserve">   213     Қазақстан Республикасының Еңбек және халықты  230676769 </w:t>
      </w:r>
      <w:r>
        <w:br/>
      </w:r>
      <w:r>
        <w:rPr>
          <w:rFonts w:ascii="Times New Roman"/>
          <w:b w:val="false"/>
          <w:i w:val="false"/>
          <w:color w:val="000000"/>
          <w:sz w:val="28"/>
        </w:rPr>
        <w:t>
</w:t>
      </w:r>
      <w:r>
        <w:rPr>
          <w:rFonts w:ascii="Times New Roman"/>
          <w:b w:val="false"/>
          <w:i/>
          <w:color w:val="000000"/>
          <w:sz w:val="28"/>
        </w:rPr>
        <w:t xml:space="preserve">           әлеуметтiк қорғау министрлiгi </w:t>
      </w:r>
      <w:r>
        <w:br/>
      </w:r>
      <w:r>
        <w:rPr>
          <w:rFonts w:ascii="Times New Roman"/>
          <w:b w:val="false"/>
          <w:i w:val="false"/>
          <w:color w:val="000000"/>
          <w:sz w:val="28"/>
        </w:rPr>
        <w:t xml:space="preserve">
      001  Еңбек, жұмыспен қамту және халықты әлеуметтік    886058 </w:t>
      </w:r>
      <w:r>
        <w:br/>
      </w:r>
      <w:r>
        <w:rPr>
          <w:rFonts w:ascii="Times New Roman"/>
          <w:b w:val="false"/>
          <w:i w:val="false"/>
          <w:color w:val="000000"/>
          <w:sz w:val="28"/>
        </w:rPr>
        <w:t xml:space="preserve">
           қорғау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Зейнетақы бағдарламасы                        171212599 </w:t>
      </w:r>
      <w:r>
        <w:br/>
      </w:r>
      <w:r>
        <w:rPr>
          <w:rFonts w:ascii="Times New Roman"/>
          <w:b w:val="false"/>
          <w:i w:val="false"/>
          <w:color w:val="000000"/>
          <w:sz w:val="28"/>
        </w:rPr>
        <w:t xml:space="preserve">
      003  Мемлекеттiк әлеуметтiк жәрдемақылар            38921349 </w:t>
      </w:r>
      <w:r>
        <w:br/>
      </w:r>
      <w:r>
        <w:rPr>
          <w:rFonts w:ascii="Times New Roman"/>
          <w:b w:val="false"/>
          <w:i w:val="false"/>
          <w:color w:val="000000"/>
          <w:sz w:val="28"/>
        </w:rPr>
        <w:t xml:space="preserve">
      004  Арнайы мемлекеттiк жәрдемақылар                 5576090 </w:t>
      </w:r>
      <w:r>
        <w:br/>
      </w:r>
      <w:r>
        <w:rPr>
          <w:rFonts w:ascii="Times New Roman"/>
          <w:b w:val="false"/>
          <w:i w:val="false"/>
          <w:color w:val="000000"/>
          <w:sz w:val="28"/>
        </w:rPr>
        <w:t xml:space="preserve">
      005  Жерлеуге берiлетiн жәрдемақы                    1624167 </w:t>
      </w:r>
      <w:r>
        <w:br/>
      </w:r>
      <w:r>
        <w:rPr>
          <w:rFonts w:ascii="Times New Roman"/>
          <w:b w:val="false"/>
          <w:i w:val="false"/>
          <w:color w:val="000000"/>
          <w:sz w:val="28"/>
        </w:rPr>
        <w:t xml:space="preserve">
      006  Жер астындағы және ашық тау-кен жұмыстарында,   1385911 </w:t>
      </w:r>
      <w:r>
        <w:br/>
      </w:r>
      <w:r>
        <w:rPr>
          <w:rFonts w:ascii="Times New Roman"/>
          <w:b w:val="false"/>
          <w:i w:val="false"/>
          <w:color w:val="000000"/>
          <w:sz w:val="28"/>
        </w:rPr>
        <w:t xml:space="preserve">
           еңбектiң ерекше зиянды және ерекше ауыр </w:t>
      </w:r>
      <w:r>
        <w:br/>
      </w:r>
      <w:r>
        <w:rPr>
          <w:rFonts w:ascii="Times New Roman"/>
          <w:b w:val="false"/>
          <w:i w:val="false"/>
          <w:color w:val="000000"/>
          <w:sz w:val="28"/>
        </w:rPr>
        <w:t xml:space="preserve">
           жағдайында жұмыс iстеген адамдарға </w:t>
      </w:r>
      <w:r>
        <w:br/>
      </w:r>
      <w:r>
        <w:rPr>
          <w:rFonts w:ascii="Times New Roman"/>
          <w:b w:val="false"/>
          <w:i w:val="false"/>
          <w:color w:val="000000"/>
          <w:sz w:val="28"/>
        </w:rPr>
        <w:t xml:space="preserve">
           мемлекеттiк арнайы жәрдемақылар </w:t>
      </w:r>
      <w:r>
        <w:br/>
      </w:r>
      <w:r>
        <w:rPr>
          <w:rFonts w:ascii="Times New Roman"/>
          <w:b w:val="false"/>
          <w:i w:val="false"/>
          <w:color w:val="000000"/>
          <w:sz w:val="28"/>
        </w:rPr>
        <w:t xml:space="preserve">
      007  Бала тууға байланысты біржолғы мемлекеттік      3080948 </w:t>
      </w:r>
      <w:r>
        <w:br/>
      </w:r>
      <w:r>
        <w:rPr>
          <w:rFonts w:ascii="Times New Roman"/>
          <w:b w:val="false"/>
          <w:i w:val="false"/>
          <w:color w:val="000000"/>
          <w:sz w:val="28"/>
        </w:rPr>
        <w:t xml:space="preserve">
           жәрдемақылар </w:t>
      </w:r>
      <w:r>
        <w:br/>
      </w:r>
      <w:r>
        <w:rPr>
          <w:rFonts w:ascii="Times New Roman"/>
          <w:b w:val="false"/>
          <w:i w:val="false"/>
          <w:color w:val="000000"/>
          <w:sz w:val="28"/>
        </w:rPr>
        <w:t xml:space="preserve">
      008  Семей ядролық полигондағы ядролық сынақтар       197077 </w:t>
      </w:r>
      <w:r>
        <w:br/>
      </w:r>
      <w:r>
        <w:rPr>
          <w:rFonts w:ascii="Times New Roman"/>
          <w:b w:val="false"/>
          <w:i w:val="false"/>
          <w:color w:val="000000"/>
          <w:sz w:val="28"/>
        </w:rPr>
        <w:t xml:space="preserve">
           салдарынан зардап шеккен зейнеткерлерге, </w:t>
      </w:r>
      <w:r>
        <w:br/>
      </w:r>
      <w:r>
        <w:rPr>
          <w:rFonts w:ascii="Times New Roman"/>
          <w:b w:val="false"/>
          <w:i w:val="false"/>
          <w:color w:val="000000"/>
          <w:sz w:val="28"/>
        </w:rPr>
        <w:t xml:space="preserve">
           мемлекеттік әлеуметтік жәрдемақы алушыларға </w:t>
      </w:r>
      <w:r>
        <w:br/>
      </w:r>
      <w:r>
        <w:rPr>
          <w:rFonts w:ascii="Times New Roman"/>
          <w:b w:val="false"/>
          <w:i w:val="false"/>
          <w:color w:val="000000"/>
          <w:sz w:val="28"/>
        </w:rPr>
        <w:t xml:space="preserve">
           біржолғы мемлекеттік ақшалай өтемақылар </w:t>
      </w:r>
      <w:r>
        <w:br/>
      </w:r>
      <w:r>
        <w:rPr>
          <w:rFonts w:ascii="Times New Roman"/>
          <w:b w:val="false"/>
          <w:i w:val="false"/>
          <w:color w:val="000000"/>
          <w:sz w:val="28"/>
        </w:rPr>
        <w:t xml:space="preserve">
      009  Мүгедектер мен ардагерлердi оңалту және          778795 </w:t>
      </w:r>
      <w:r>
        <w:br/>
      </w:r>
      <w:r>
        <w:rPr>
          <w:rFonts w:ascii="Times New Roman"/>
          <w:b w:val="false"/>
          <w:i w:val="false"/>
          <w:color w:val="000000"/>
          <w:sz w:val="28"/>
        </w:rPr>
        <w:t xml:space="preserve">
           әлеуметтік қорғау </w:t>
      </w:r>
      <w:r>
        <w:br/>
      </w:r>
      <w:r>
        <w:rPr>
          <w:rFonts w:ascii="Times New Roman"/>
          <w:b w:val="false"/>
          <w:i w:val="false"/>
          <w:color w:val="000000"/>
          <w:sz w:val="28"/>
        </w:rPr>
        <w:t xml:space="preserve">
      010  Ақталған азаматтар-жаппай саяси қуғын-сүргін     854119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011  Қаза болған, қайтыс болған әскери                  1736 </w:t>
      </w:r>
      <w:r>
        <w:br/>
      </w:r>
      <w:r>
        <w:rPr>
          <w:rFonts w:ascii="Times New Roman"/>
          <w:b w:val="false"/>
          <w:i w:val="false"/>
          <w:color w:val="000000"/>
          <w:sz w:val="28"/>
        </w:rPr>
        <w:t xml:space="preserve">
           қызметшiлердiң ата-аналарына, асырап </w:t>
      </w:r>
      <w:r>
        <w:br/>
      </w:r>
      <w:r>
        <w:rPr>
          <w:rFonts w:ascii="Times New Roman"/>
          <w:b w:val="false"/>
          <w:i w:val="false"/>
          <w:color w:val="000000"/>
          <w:sz w:val="28"/>
        </w:rPr>
        <w:t xml:space="preserve">
           алушыларына, қамқоршыларына бiржолғы төлемдер </w:t>
      </w:r>
      <w:r>
        <w:br/>
      </w:r>
      <w:r>
        <w:rPr>
          <w:rFonts w:ascii="Times New Roman"/>
          <w:b w:val="false"/>
          <w:i w:val="false"/>
          <w:color w:val="000000"/>
          <w:sz w:val="28"/>
        </w:rPr>
        <w:t xml:space="preserve">
      012  Еңбекті қорғау саласындағы қолданбалы             30000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013  Зейнетақы мен жәрдемақыларды төлеуді            4666862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Жұмыспен қамту, және кедейшілік базасы            51120 </w:t>
      </w:r>
      <w:r>
        <w:br/>
      </w:r>
      <w:r>
        <w:rPr>
          <w:rFonts w:ascii="Times New Roman"/>
          <w:b w:val="false"/>
          <w:i w:val="false"/>
          <w:color w:val="000000"/>
          <w:sz w:val="28"/>
        </w:rPr>
        <w:t xml:space="preserve">
           бойынша ақпараттық-талдамалық қамтамасыз ету </w:t>
      </w:r>
      <w:r>
        <w:br/>
      </w:r>
      <w:r>
        <w:rPr>
          <w:rFonts w:ascii="Times New Roman"/>
          <w:b w:val="false"/>
          <w:i w:val="false"/>
          <w:color w:val="000000"/>
          <w:sz w:val="28"/>
        </w:rPr>
        <w:t xml:space="preserve">
      015  Зейнетақы төлеу жөніндегі мемлекеттік            165861 </w:t>
      </w:r>
      <w:r>
        <w:br/>
      </w:r>
      <w:r>
        <w:rPr>
          <w:rFonts w:ascii="Times New Roman"/>
          <w:b w:val="false"/>
          <w:i w:val="false"/>
          <w:color w:val="000000"/>
          <w:sz w:val="28"/>
        </w:rPr>
        <w:t xml:space="preserve">
           орталықтың ақпараттық жүйесін дамыту </w:t>
      </w:r>
      <w:r>
        <w:br/>
      </w:r>
      <w:r>
        <w:rPr>
          <w:rFonts w:ascii="Times New Roman"/>
          <w:b w:val="false"/>
          <w:i w:val="false"/>
          <w:color w:val="000000"/>
          <w:sz w:val="28"/>
        </w:rPr>
        <w:t xml:space="preserve">
      016  Заңды тұлғаның жұмыс істеуі тоқтатылған          830000 </w:t>
      </w:r>
      <w:r>
        <w:br/>
      </w:r>
      <w:r>
        <w:rPr>
          <w:rFonts w:ascii="Times New Roman"/>
          <w:b w:val="false"/>
          <w:i w:val="false"/>
          <w:color w:val="000000"/>
          <w:sz w:val="28"/>
        </w:rPr>
        <w:t xml:space="preserve">
           жағдайда, сот мемлекетке жүктеген, өмiрi мен </w:t>
      </w:r>
      <w:r>
        <w:br/>
      </w:r>
      <w:r>
        <w:rPr>
          <w:rFonts w:ascii="Times New Roman"/>
          <w:b w:val="false"/>
          <w:i w:val="false"/>
          <w:color w:val="000000"/>
          <w:sz w:val="28"/>
        </w:rPr>
        <w:t xml:space="preserve">
           денсаулыққа келтiрiлген зиянды өтеу </w:t>
      </w:r>
      <w:r>
        <w:br/>
      </w:r>
      <w:r>
        <w:rPr>
          <w:rFonts w:ascii="Times New Roman"/>
          <w:b w:val="false"/>
          <w:i w:val="false"/>
          <w:color w:val="000000"/>
          <w:sz w:val="28"/>
        </w:rPr>
        <w:t xml:space="preserve">
      019  Арал және Қазалы аудандарының халқына атаулы     156800 </w:t>
      </w:r>
      <w:r>
        <w:br/>
      </w:r>
      <w:r>
        <w:rPr>
          <w:rFonts w:ascii="Times New Roman"/>
          <w:b w:val="false"/>
          <w:i w:val="false"/>
          <w:color w:val="000000"/>
          <w:sz w:val="28"/>
        </w:rPr>
        <w:t xml:space="preserve">
           әлеуметтік мемлекеттік көмек көрсетуге </w:t>
      </w:r>
      <w:r>
        <w:br/>
      </w:r>
      <w:r>
        <w:rPr>
          <w:rFonts w:ascii="Times New Roman"/>
          <w:b w:val="false"/>
          <w:i w:val="false"/>
          <w:color w:val="000000"/>
          <w:sz w:val="28"/>
        </w:rPr>
        <w:t xml:space="preserve">
           Қызылорда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020  Мемлекеттік қызметшілердің жалақысына қосылатын  214077 </w:t>
      </w:r>
      <w:r>
        <w:br/>
      </w:r>
      <w:r>
        <w:rPr>
          <w:rFonts w:ascii="Times New Roman"/>
          <w:b w:val="false"/>
          <w:i w:val="false"/>
          <w:color w:val="000000"/>
          <w:sz w:val="28"/>
        </w:rPr>
        <w:t xml:space="preserve">
           сауықтыруға арналған материалдық көмекті және </w:t>
      </w:r>
      <w:r>
        <w:br/>
      </w:r>
      <w:r>
        <w:rPr>
          <w:rFonts w:ascii="Times New Roman"/>
          <w:b w:val="false"/>
          <w:i w:val="false"/>
          <w:color w:val="000000"/>
          <w:sz w:val="28"/>
        </w:rPr>
        <w:t xml:space="preserve">
           экологиялық үстемеақыларды төлеу үшін Қызылорда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021  Шалқар ауданының халқына атаулы әлеуметтік        43200 </w:t>
      </w:r>
      <w:r>
        <w:br/>
      </w:r>
      <w:r>
        <w:rPr>
          <w:rFonts w:ascii="Times New Roman"/>
          <w:b w:val="false"/>
          <w:i w:val="false"/>
          <w:color w:val="000000"/>
          <w:sz w:val="28"/>
        </w:rPr>
        <w:t xml:space="preserve">
           мемлекеттік көмек көрсетуге Ақтөбе облыстық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356847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026  Жергілікті бюджеттен қаржыландырылатын           112165 </w:t>
      </w:r>
      <w:r>
        <w:br/>
      </w:r>
      <w:r>
        <w:rPr>
          <w:rFonts w:ascii="Times New Roman"/>
          <w:b w:val="false"/>
          <w:i w:val="false"/>
          <w:color w:val="000000"/>
          <w:sz w:val="28"/>
        </w:rPr>
        <w:t xml:space="preserve">
           мамандандырылған білім беру ұйымдарында </w:t>
      </w:r>
      <w:r>
        <w:br/>
      </w:r>
      <w:r>
        <w:rPr>
          <w:rFonts w:ascii="Times New Roman"/>
          <w:b w:val="false"/>
          <w:i w:val="false"/>
          <w:color w:val="000000"/>
          <w:sz w:val="28"/>
        </w:rPr>
        <w:t xml:space="preserve">
           оқитын мүгедек балаларды сурдо- және тифло </w:t>
      </w:r>
      <w:r>
        <w:br/>
      </w:r>
      <w:r>
        <w:rPr>
          <w:rFonts w:ascii="Times New Roman"/>
          <w:b w:val="false"/>
          <w:i w:val="false"/>
          <w:color w:val="000000"/>
          <w:sz w:val="28"/>
        </w:rPr>
        <w:t xml:space="preserve">
           құралдармен қамтамасыз етуге облыстық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xml:space="preserve">
      030  Патронат тәрбиешілерге берілген баланы           244682 </w:t>
      </w:r>
      <w:r>
        <w:br/>
      </w:r>
      <w:r>
        <w:rPr>
          <w:rFonts w:ascii="Times New Roman"/>
          <w:b w:val="false"/>
          <w:i w:val="false"/>
          <w:color w:val="000000"/>
          <w:sz w:val="28"/>
        </w:rPr>
        <w:t xml:space="preserve">
           (балаларды) ұстауға ақшалай қаражатты </w:t>
      </w:r>
      <w:r>
        <w:br/>
      </w:r>
      <w:r>
        <w:rPr>
          <w:rFonts w:ascii="Times New Roman"/>
          <w:b w:val="false"/>
          <w:i w:val="false"/>
          <w:color w:val="000000"/>
          <w:sz w:val="28"/>
        </w:rPr>
        <w:t xml:space="preserve">
           төлеу үшін облыстық бюджеттерге, Астана және </w:t>
      </w:r>
      <w:r>
        <w:br/>
      </w:r>
      <w:r>
        <w:rPr>
          <w:rFonts w:ascii="Times New Roman"/>
          <w:b w:val="false"/>
          <w:i w:val="false"/>
          <w:color w:val="000000"/>
          <w:sz w:val="28"/>
        </w:rPr>
        <w:t xml:space="preserve">
           Алматы қалаларының бюджеттеріне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476874 </w:t>
      </w:r>
      <w:r>
        <w:br/>
      </w:r>
      <w:r>
        <w:rPr>
          <w:rFonts w:ascii="Times New Roman"/>
          <w:b w:val="false"/>
          <w:i w:val="false"/>
          <w:color w:val="000000"/>
          <w:sz w:val="28"/>
        </w:rPr>
        <w:t>
</w:t>
      </w:r>
      <w:r>
        <w:rPr>
          <w:rFonts w:ascii="Times New Roman"/>
          <w:b w:val="false"/>
          <w:i/>
          <w:color w:val="000000"/>
          <w:sz w:val="28"/>
        </w:rPr>
        <w:t xml:space="preserve">           байланыс жөніндегі агенттігі </w:t>
      </w:r>
      <w:r>
        <w:br/>
      </w:r>
      <w:r>
        <w:rPr>
          <w:rFonts w:ascii="Times New Roman"/>
          <w:b w:val="false"/>
          <w:i w:val="false"/>
          <w:color w:val="000000"/>
          <w:sz w:val="28"/>
        </w:rPr>
        <w:t xml:space="preserve">
      018  Қалалық телекоммуникациялық желілердің           476874 </w:t>
      </w:r>
      <w:r>
        <w:br/>
      </w:r>
      <w:r>
        <w:rPr>
          <w:rFonts w:ascii="Times New Roman"/>
          <w:b w:val="false"/>
          <w:i w:val="false"/>
          <w:color w:val="000000"/>
          <w:sz w:val="28"/>
        </w:rPr>
        <w:t xml:space="preserve">
           абоненттері болып табылатын, әлеуметтік </w:t>
      </w:r>
      <w:r>
        <w:br/>
      </w:r>
      <w:r>
        <w:rPr>
          <w:rFonts w:ascii="Times New Roman"/>
          <w:b w:val="false"/>
          <w:i w:val="false"/>
          <w:color w:val="000000"/>
          <w:sz w:val="28"/>
        </w:rPr>
        <w:t xml:space="preserve">
           қорғалатын азаматтардың телефон үшін </w:t>
      </w:r>
      <w:r>
        <w:br/>
      </w:r>
      <w:r>
        <w:rPr>
          <w:rFonts w:ascii="Times New Roman"/>
          <w:b w:val="false"/>
          <w:i w:val="false"/>
          <w:color w:val="000000"/>
          <w:sz w:val="28"/>
        </w:rPr>
        <w:t xml:space="preserve">
           абоненттік төлем тарифінің көтерілуіне </w:t>
      </w:r>
      <w:r>
        <w:br/>
      </w:r>
      <w:r>
        <w:rPr>
          <w:rFonts w:ascii="Times New Roman"/>
          <w:b w:val="false"/>
          <w:i w:val="false"/>
          <w:color w:val="000000"/>
          <w:sz w:val="28"/>
        </w:rPr>
        <w:t xml:space="preserve">
           өтемақыға облыстық бюджеттерге, Астана </w:t>
      </w:r>
      <w:r>
        <w:br/>
      </w:r>
      <w:r>
        <w:rPr>
          <w:rFonts w:ascii="Times New Roman"/>
          <w:b w:val="false"/>
          <w:i w:val="false"/>
          <w:color w:val="000000"/>
          <w:sz w:val="28"/>
        </w:rPr>
        <w:t xml:space="preserve">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605     Қазақстан Республикасының Көші-қон және         7085151 </w:t>
      </w:r>
      <w:r>
        <w:br/>
      </w:r>
      <w:r>
        <w:rPr>
          <w:rFonts w:ascii="Times New Roman"/>
          <w:b w:val="false"/>
          <w:i w:val="false"/>
          <w:color w:val="000000"/>
          <w:sz w:val="28"/>
        </w:rPr>
        <w:t>
</w:t>
      </w:r>
      <w:r>
        <w:rPr>
          <w:rFonts w:ascii="Times New Roman"/>
          <w:b w:val="false"/>
          <w:i/>
          <w:color w:val="000000"/>
          <w:sz w:val="28"/>
        </w:rPr>
        <w:t xml:space="preserve">           демография жөніндегі агенттігі </w:t>
      </w:r>
      <w:r>
        <w:br/>
      </w:r>
      <w:r>
        <w:rPr>
          <w:rFonts w:ascii="Times New Roman"/>
          <w:b w:val="false"/>
          <w:i w:val="false"/>
          <w:color w:val="000000"/>
          <w:sz w:val="28"/>
        </w:rPr>
        <w:t xml:space="preserve">
      001  Көші-қон және демография саласындағы             104999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Оралмандарды тарихи отанына қоныстандыру        6973798 </w:t>
      </w:r>
      <w:r>
        <w:br/>
      </w:r>
      <w:r>
        <w:rPr>
          <w:rFonts w:ascii="Times New Roman"/>
          <w:b w:val="false"/>
          <w:i w:val="false"/>
          <w:color w:val="000000"/>
          <w:sz w:val="28"/>
        </w:rPr>
        <w:t xml:space="preserve">
           және әлеуметтік қорғау </w:t>
      </w:r>
      <w:r>
        <w:br/>
      </w:r>
      <w:r>
        <w:rPr>
          <w:rFonts w:ascii="Times New Roman"/>
          <w:b w:val="false"/>
          <w:i w:val="false"/>
          <w:color w:val="000000"/>
          <w:sz w:val="28"/>
        </w:rPr>
        <w:t xml:space="preserve">
      003  Қазақстан Республикасы Көші-қон және демография    6354 </w:t>
      </w:r>
      <w:r>
        <w:br/>
      </w:r>
      <w:r>
        <w:rPr>
          <w:rFonts w:ascii="Times New Roman"/>
          <w:b w:val="false"/>
          <w:i w:val="false"/>
          <w:color w:val="000000"/>
          <w:sz w:val="28"/>
        </w:rPr>
        <w:t xml:space="preserve">
           жөніндегі агенттігінің ақпараттық жүйесін құру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rPr>
          <w:rFonts w:ascii="Times New Roman"/>
          <w:b w:val="false"/>
          <w:i/>
          <w:color w:val="000000"/>
          <w:sz w:val="28"/>
        </w:rPr>
        <w:t xml:space="preserve">          28515089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1500000 </w:t>
      </w:r>
      <w:r>
        <w:br/>
      </w:r>
      <w:r>
        <w:rPr>
          <w:rFonts w:ascii="Times New Roman"/>
          <w:b w:val="false"/>
          <w:i w:val="false"/>
          <w:color w:val="000000"/>
          <w:sz w:val="28"/>
        </w:rPr>
        <w:t xml:space="preserve">
      053  "Қазақстанның тұрғын үй құрылыс жинақ банкі"    1500000 </w:t>
      </w:r>
      <w:r>
        <w:br/>
      </w:r>
      <w:r>
        <w:rPr>
          <w:rFonts w:ascii="Times New Roman"/>
          <w:b w:val="false"/>
          <w:i w:val="false"/>
          <w:color w:val="000000"/>
          <w:sz w:val="28"/>
        </w:rPr>
        <w:t xml:space="preserve">
           АҚ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150000 </w:t>
      </w:r>
      <w:r>
        <w:br/>
      </w:r>
      <w:r>
        <w:rPr>
          <w:rFonts w:ascii="Times New Roman"/>
          <w:b w:val="false"/>
          <w:i w:val="false"/>
          <w:color w:val="000000"/>
          <w:sz w:val="28"/>
        </w:rPr>
        <w:t>
</w:t>
      </w:r>
      <w:r>
        <w:rPr>
          <w:rFonts w:ascii="Times New Roman"/>
          <w:b w:val="false"/>
          <w:i/>
          <w:color w:val="000000"/>
          <w:sz w:val="28"/>
        </w:rPr>
        <w:t xml:space="preserve">           минералдық ресурстар министрлiгi </w:t>
      </w:r>
      <w:r>
        <w:br/>
      </w:r>
      <w:r>
        <w:rPr>
          <w:rFonts w:ascii="Times New Roman"/>
          <w:b w:val="false"/>
          <w:i w:val="false"/>
          <w:color w:val="000000"/>
          <w:sz w:val="28"/>
        </w:rPr>
        <w:t xml:space="preserve">
      048  Күзгі-қысқы маусымда өңірді электр энергиясымен </w:t>
      </w:r>
      <w:r>
        <w:br/>
      </w:r>
      <w:r>
        <w:rPr>
          <w:rFonts w:ascii="Times New Roman"/>
          <w:b w:val="false"/>
          <w:i w:val="false"/>
          <w:color w:val="000000"/>
          <w:sz w:val="28"/>
        </w:rPr>
        <w:t xml:space="preserve">
           қамтамасыз ету үшін Жамбыл облыстық бюджетіне    150000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26765089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024  Сумен жабдықтау жүйесін дамытуға облыстық       3682649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025  Мемлекеттік коммуналдық тұрғын-үй қорының       6400000 </w:t>
      </w:r>
      <w:r>
        <w:br/>
      </w:r>
      <w:r>
        <w:rPr>
          <w:rFonts w:ascii="Times New Roman"/>
          <w:b w:val="false"/>
          <w:i w:val="false"/>
          <w:color w:val="000000"/>
          <w:sz w:val="28"/>
        </w:rPr>
        <w:t xml:space="preserve">
           тұрғын үйін салуға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026  Тұрғын үй салу үшін жобалау-сметалық             522000 </w:t>
      </w:r>
      <w:r>
        <w:br/>
      </w:r>
      <w:r>
        <w:rPr>
          <w:rFonts w:ascii="Times New Roman"/>
          <w:b w:val="false"/>
          <w:i w:val="false"/>
          <w:color w:val="000000"/>
          <w:sz w:val="28"/>
        </w:rPr>
        <w:t xml:space="preserve">
           құжаттамасын әзірлеуге Астана қаласының </w:t>
      </w:r>
      <w:r>
        <w:br/>
      </w:r>
      <w:r>
        <w:rPr>
          <w:rFonts w:ascii="Times New Roman"/>
          <w:b w:val="false"/>
          <w:i w:val="false"/>
          <w:color w:val="000000"/>
          <w:sz w:val="28"/>
        </w:rPr>
        <w:t xml:space="preserve">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028  Тұрғын үй-коммуналдық шаруашылығын дамыту       3082130 </w:t>
      </w:r>
      <w:r>
        <w:br/>
      </w:r>
      <w:r>
        <w:rPr>
          <w:rFonts w:ascii="Times New Roman"/>
          <w:b w:val="false"/>
          <w:i w:val="false"/>
          <w:color w:val="000000"/>
          <w:sz w:val="28"/>
        </w:rPr>
        <w:t xml:space="preserve">
           үшін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029  Қалалар мен елді мекендерді көркейтуді          12354310 </w:t>
      </w:r>
      <w:r>
        <w:br/>
      </w:r>
      <w:r>
        <w:rPr>
          <w:rFonts w:ascii="Times New Roman"/>
          <w:b w:val="false"/>
          <w:i w:val="false"/>
          <w:color w:val="000000"/>
          <w:sz w:val="28"/>
        </w:rPr>
        <w:t xml:space="preserve">
           дамытуға арналған облыстық бюджеттерге, Астана </w:t>
      </w:r>
      <w:r>
        <w:br/>
      </w:r>
      <w:r>
        <w:rPr>
          <w:rFonts w:ascii="Times New Roman"/>
          <w:b w:val="false"/>
          <w:i w:val="false"/>
          <w:color w:val="000000"/>
          <w:sz w:val="28"/>
        </w:rPr>
        <w:t xml:space="preserve">
           және Алматы қалаларының бюджеттеріне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033  Атырау қаласында тұрғын үйлер салу үшін Атырау   400000 </w:t>
      </w:r>
      <w:r>
        <w:br/>
      </w:r>
      <w:r>
        <w:rPr>
          <w:rFonts w:ascii="Times New Roman"/>
          <w:b w:val="false"/>
          <w:i w:val="false"/>
          <w:color w:val="000000"/>
          <w:sz w:val="28"/>
        </w:rPr>
        <w:t xml:space="preserve">
           облысының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036  Сумен жабдықтау жүйелерін дамытуға Атырау        224000 </w:t>
      </w:r>
      <w:r>
        <w:br/>
      </w:r>
      <w:r>
        <w:rPr>
          <w:rFonts w:ascii="Times New Roman"/>
          <w:b w:val="false"/>
          <w:i w:val="false"/>
          <w:color w:val="000000"/>
          <w:sz w:val="28"/>
        </w:rPr>
        <w:t xml:space="preserve">
           облысының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037  Приозерск қаласының инфрақұрылымын қолдау        100000 </w:t>
      </w:r>
      <w:r>
        <w:br/>
      </w:r>
      <w:r>
        <w:rPr>
          <w:rFonts w:ascii="Times New Roman"/>
          <w:b w:val="false"/>
          <w:i w:val="false"/>
          <w:color w:val="000000"/>
          <w:sz w:val="28"/>
        </w:rPr>
        <w:t xml:space="preserve">
           үшін Қарағанды облысы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19034101 </w:t>
      </w:r>
      <w:r>
        <w:br/>
      </w:r>
      <w:r>
        <w:rPr>
          <w:rFonts w:ascii="Times New Roman"/>
          <w:b w:val="false"/>
          <w:i w:val="false"/>
          <w:color w:val="000000"/>
          <w:sz w:val="28"/>
        </w:rPr>
        <w:t>
</w:t>
      </w:r>
      <w:r>
        <w:rPr>
          <w:rFonts w:ascii="Times New Roman"/>
          <w:b w:val="false"/>
          <w:i/>
          <w:color w:val="000000"/>
          <w:sz w:val="28"/>
        </w:rPr>
        <w:t xml:space="preserve">          кеңiстiк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293686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Ғылыми-мәдени құндылықтарды сақтау                 4697 </w:t>
      </w:r>
      <w:r>
        <w:br/>
      </w:r>
      <w:r>
        <w:rPr>
          <w:rFonts w:ascii="Times New Roman"/>
          <w:b w:val="false"/>
          <w:i w:val="false"/>
          <w:color w:val="000000"/>
          <w:sz w:val="28"/>
        </w:rPr>
        <w:t xml:space="preserve">
      006  Ғылыми, ғылыми-техникалық және ғылыми-           288989 </w:t>
      </w:r>
      <w:r>
        <w:br/>
      </w:r>
      <w:r>
        <w:rPr>
          <w:rFonts w:ascii="Times New Roman"/>
          <w:b w:val="false"/>
          <w:i w:val="false"/>
          <w:color w:val="000000"/>
          <w:sz w:val="28"/>
        </w:rPr>
        <w:t xml:space="preserve">
           педагогикалық ақпараттың қол жетімділігін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3292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020  Денсаулық сақтау саласындағы ақпараттың жалпыға    3292 </w:t>
      </w:r>
      <w:r>
        <w:br/>
      </w:r>
      <w:r>
        <w:rPr>
          <w:rFonts w:ascii="Times New Roman"/>
          <w:b w:val="false"/>
          <w:i w:val="false"/>
          <w:color w:val="000000"/>
          <w:sz w:val="28"/>
        </w:rPr>
        <w:t xml:space="preserve">
           қол жетiмдiлігін қамтамасыз ету </w:t>
      </w:r>
      <w:r>
        <w:br/>
      </w:r>
      <w:r>
        <w:rPr>
          <w:rFonts w:ascii="Times New Roman"/>
          <w:b w:val="false"/>
          <w:i w:val="false"/>
          <w:color w:val="000000"/>
          <w:sz w:val="28"/>
        </w:rPr>
        <w:t>
</w:t>
      </w:r>
      <w:r>
        <w:rPr>
          <w:rFonts w:ascii="Times New Roman"/>
          <w:b w:val="false"/>
          <w:i/>
          <w:color w:val="000000"/>
          <w:sz w:val="28"/>
        </w:rPr>
        <w:t xml:space="preserve">   235     Қазақстан Республикасының Мәдениет министрлiгi  8250421 </w:t>
      </w:r>
      <w:r>
        <w:br/>
      </w:r>
      <w:r>
        <w:rPr>
          <w:rFonts w:ascii="Times New Roman"/>
          <w:b w:val="false"/>
          <w:i w:val="false"/>
          <w:color w:val="000000"/>
          <w:sz w:val="28"/>
        </w:rPr>
        <w:t xml:space="preserve">
      001  Мәдениет саласындағы уәкілетті органның          133297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Мәдениет саласындағы қолданбалы ғылыми           116587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003  Тарихи-мәдени құндылықтарды сақтау               480219 </w:t>
      </w:r>
      <w:r>
        <w:br/>
      </w:r>
      <w:r>
        <w:rPr>
          <w:rFonts w:ascii="Times New Roman"/>
          <w:b w:val="false"/>
          <w:i w:val="false"/>
          <w:color w:val="000000"/>
          <w:sz w:val="28"/>
        </w:rPr>
        <w:t xml:space="preserve">
      004  Тарихи-мәдени мұра ескерткіштерін сақтауды       279978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005  Ұлттық фильмдер шығару                          1806795 </w:t>
      </w:r>
      <w:r>
        <w:br/>
      </w:r>
      <w:r>
        <w:rPr>
          <w:rFonts w:ascii="Times New Roman"/>
          <w:b w:val="false"/>
          <w:i w:val="false"/>
          <w:color w:val="000000"/>
          <w:sz w:val="28"/>
        </w:rPr>
        <w:t xml:space="preserve">
      006  Мұрағат қорын сақтауды қамтамасыз ету             83150 </w:t>
      </w:r>
      <w:r>
        <w:br/>
      </w:r>
      <w:r>
        <w:rPr>
          <w:rFonts w:ascii="Times New Roman"/>
          <w:b w:val="false"/>
          <w:i w:val="false"/>
          <w:color w:val="000000"/>
          <w:sz w:val="28"/>
        </w:rPr>
        <w:t xml:space="preserve">
      007  Әлеуметтік маңызды және мәдени іс-шараларды      195000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008  Мемлекет қайраткерлерiнің бейнесін мәңгi           7600 </w:t>
      </w:r>
      <w:r>
        <w:br/>
      </w:r>
      <w:r>
        <w:rPr>
          <w:rFonts w:ascii="Times New Roman"/>
          <w:b w:val="false"/>
          <w:i w:val="false"/>
          <w:color w:val="000000"/>
          <w:sz w:val="28"/>
        </w:rPr>
        <w:t xml:space="preserve">
           есте сақтау </w:t>
      </w:r>
      <w:r>
        <w:br/>
      </w:r>
      <w:r>
        <w:rPr>
          <w:rFonts w:ascii="Times New Roman"/>
          <w:b w:val="false"/>
          <w:i w:val="false"/>
          <w:color w:val="000000"/>
          <w:sz w:val="28"/>
        </w:rPr>
        <w:t xml:space="preserve">
      009  Жастар саясатын жүргізу                          140571 </w:t>
      </w:r>
      <w:r>
        <w:br/>
      </w:r>
      <w:r>
        <w:rPr>
          <w:rFonts w:ascii="Times New Roman"/>
          <w:b w:val="false"/>
          <w:i w:val="false"/>
          <w:color w:val="000000"/>
          <w:sz w:val="28"/>
        </w:rPr>
        <w:t xml:space="preserve">
      010  Мемлекеттік және басқа да тілдерді дамыту         80767 </w:t>
      </w:r>
      <w:r>
        <w:br/>
      </w:r>
      <w:r>
        <w:rPr>
          <w:rFonts w:ascii="Times New Roman"/>
          <w:b w:val="false"/>
          <w:i w:val="false"/>
          <w:color w:val="000000"/>
          <w:sz w:val="28"/>
        </w:rPr>
        <w:t xml:space="preserve">
      011  Мемлекеттiк сыйлықтар мен стипендиялар             2748 </w:t>
      </w:r>
      <w:r>
        <w:br/>
      </w:r>
      <w:r>
        <w:rPr>
          <w:rFonts w:ascii="Times New Roman"/>
          <w:b w:val="false"/>
          <w:i w:val="false"/>
          <w:color w:val="000000"/>
          <w:sz w:val="28"/>
        </w:rPr>
        <w:t xml:space="preserve">
      012  Театр-концерт ұйымдарының жұмысын қамтамасыз    1269762 </w:t>
      </w:r>
      <w:r>
        <w:br/>
      </w:r>
      <w:r>
        <w:rPr>
          <w:rFonts w:ascii="Times New Roman"/>
          <w:b w:val="false"/>
          <w:i w:val="false"/>
          <w:color w:val="000000"/>
          <w:sz w:val="28"/>
        </w:rPr>
        <w:t xml:space="preserve">
           ету </w:t>
      </w:r>
      <w:r>
        <w:br/>
      </w:r>
      <w:r>
        <w:rPr>
          <w:rFonts w:ascii="Times New Roman"/>
          <w:b w:val="false"/>
          <w:i w:val="false"/>
          <w:color w:val="000000"/>
          <w:sz w:val="28"/>
        </w:rPr>
        <w:t xml:space="preserve">
      013  Ақпараттың жалпыға қол жетімділігін              235955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Мәдениет объектілерін дамытуға облыстық         3410000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015  Мәдени объектілерін салу және қайта жаңарту        4000 </w:t>
      </w:r>
      <w:r>
        <w:br/>
      </w:r>
      <w:r>
        <w:rPr>
          <w:rFonts w:ascii="Times New Roman"/>
          <w:b w:val="false"/>
          <w:i w:val="false"/>
          <w:color w:val="000000"/>
          <w:sz w:val="28"/>
        </w:rPr>
        <w:t xml:space="preserve">
      104  Нашақорлыққа және есірткі бизнесіне қарсы күрес    3992 </w:t>
      </w:r>
      <w:r>
        <w:br/>
      </w:r>
      <w:r>
        <w:rPr>
          <w:rFonts w:ascii="Times New Roman"/>
          <w:b w:val="false"/>
          <w:i w:val="false"/>
          <w:color w:val="000000"/>
          <w:sz w:val="28"/>
        </w:rPr>
        <w:t>
</w:t>
      </w:r>
      <w:r>
        <w:rPr>
          <w:rFonts w:ascii="Times New Roman"/>
          <w:b w:val="false"/>
          <w:i/>
          <w:color w:val="000000"/>
          <w:sz w:val="28"/>
        </w:rPr>
        <w:t xml:space="preserve">   236     Қазақстан Республикасының Ақпарат министрлігі   7870535 </w:t>
      </w:r>
      <w:r>
        <w:br/>
      </w:r>
      <w:r>
        <w:rPr>
          <w:rFonts w:ascii="Times New Roman"/>
          <w:b w:val="false"/>
          <w:i w:val="false"/>
          <w:color w:val="000000"/>
          <w:sz w:val="28"/>
        </w:rPr>
        <w:t xml:space="preserve">
      001  Ақпарат саласындағы уәкілетті органның           229022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Баспа мұрағатының сақталуын қамтамасыз ету        18159 </w:t>
      </w:r>
      <w:r>
        <w:br/>
      </w:r>
      <w:r>
        <w:rPr>
          <w:rFonts w:ascii="Times New Roman"/>
          <w:b w:val="false"/>
          <w:i w:val="false"/>
          <w:color w:val="000000"/>
          <w:sz w:val="28"/>
        </w:rPr>
        <w:t xml:space="preserve">
      003  Мемлекеттік ақпараттық саясатты жүргізу         6907831 </w:t>
      </w:r>
      <w:r>
        <w:br/>
      </w:r>
      <w:r>
        <w:rPr>
          <w:rFonts w:ascii="Times New Roman"/>
          <w:b w:val="false"/>
          <w:i w:val="false"/>
          <w:color w:val="000000"/>
          <w:sz w:val="28"/>
        </w:rPr>
        <w:t xml:space="preserve">
      004  Мемлекеттік сыйлықтар мен стипендиялар            38750 </w:t>
      </w:r>
      <w:r>
        <w:br/>
      </w:r>
      <w:r>
        <w:rPr>
          <w:rFonts w:ascii="Times New Roman"/>
          <w:b w:val="false"/>
          <w:i w:val="false"/>
          <w:color w:val="000000"/>
          <w:sz w:val="28"/>
        </w:rPr>
        <w:t xml:space="preserve">
      005  Әдебиеттің әлеуметтік маңызды түрлерін           608592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006  Ішкі саяси тұрақтылық және қоғамдық келісім       59964 </w:t>
      </w:r>
      <w:r>
        <w:br/>
      </w:r>
      <w:r>
        <w:rPr>
          <w:rFonts w:ascii="Times New Roman"/>
          <w:b w:val="false"/>
          <w:i w:val="false"/>
          <w:color w:val="000000"/>
          <w:sz w:val="28"/>
        </w:rPr>
        <w:t xml:space="preserve">
           саласында мемлекеттік саясатты жүргізу </w:t>
      </w:r>
      <w:r>
        <w:br/>
      </w:r>
      <w:r>
        <w:rPr>
          <w:rFonts w:ascii="Times New Roman"/>
          <w:b w:val="false"/>
          <w:i w:val="false"/>
          <w:color w:val="000000"/>
          <w:sz w:val="28"/>
        </w:rPr>
        <w:t xml:space="preserve">
      104  Нашақорлыққа және есірткі бизнесіне қарсы күрес    8217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2554592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Туризм, спорт және дене шынықтыру саласындағы     60584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004  Туристiк және спорт объектілерін салу және       212800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005  Жоғары жетiстiктер спортын дамыту               2195593 </w:t>
      </w:r>
      <w:r>
        <w:br/>
      </w:r>
      <w:r>
        <w:rPr>
          <w:rFonts w:ascii="Times New Roman"/>
          <w:b w:val="false"/>
          <w:i w:val="false"/>
          <w:color w:val="000000"/>
          <w:sz w:val="28"/>
        </w:rPr>
        <w:t xml:space="preserve">
      006  Қазақстанның туристік имиджін қалыптастыру        34028   </w:t>
      </w:r>
      <w:r>
        <w:br/>
      </w:r>
      <w:r>
        <w:rPr>
          <w:rFonts w:ascii="Times New Roman"/>
          <w:b w:val="false"/>
          <w:i w:val="false"/>
          <w:color w:val="000000"/>
          <w:sz w:val="28"/>
        </w:rPr>
        <w:t xml:space="preserve">
      007  Мемлекеттiк сыйлықтар                               153 </w:t>
      </w:r>
      <w:r>
        <w:br/>
      </w:r>
      <w:r>
        <w:rPr>
          <w:rFonts w:ascii="Times New Roman"/>
          <w:b w:val="false"/>
          <w:i w:val="false"/>
          <w:color w:val="000000"/>
          <w:sz w:val="28"/>
        </w:rPr>
        <w:t xml:space="preserve">
      009  Ұлттық және бұқаралық спорт түрлерін дамыту       47534 </w:t>
      </w:r>
      <w:r>
        <w:br/>
      </w:r>
      <w:r>
        <w:rPr>
          <w:rFonts w:ascii="Times New Roman"/>
          <w:b w:val="false"/>
          <w:i w:val="false"/>
          <w:color w:val="000000"/>
          <w:sz w:val="28"/>
        </w:rPr>
        <w:t xml:space="preserve">
      104  Нашақорлыққа және есірткі бизнесіне қарсы күрес    3900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61575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006  Мемлекеттік ақпараттық саясат жүргізу             61575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24941733 </w:t>
      </w:r>
      <w:r>
        <w:br/>
      </w:r>
      <w:r>
        <w:rPr>
          <w:rFonts w:ascii="Times New Roman"/>
          <w:b w:val="false"/>
          <w:i w:val="false"/>
          <w:color w:val="000000"/>
          <w:sz w:val="28"/>
        </w:rPr>
        <w:t>
</w:t>
      </w:r>
      <w:r>
        <w:rPr>
          <w:rFonts w:ascii="Times New Roman"/>
          <w:b w:val="false"/>
          <w:i/>
          <w:color w:val="000000"/>
          <w:sz w:val="28"/>
        </w:rPr>
        <w:t xml:space="preserve">          пайдалану </w:t>
      </w:r>
      <w:r>
        <w:br/>
      </w:r>
      <w:r>
        <w:rPr>
          <w:rFonts w:ascii="Times New Roman"/>
          <w:b w:val="false"/>
          <w:i w:val="false"/>
          <w:color w:val="000000"/>
          <w:sz w:val="28"/>
        </w:rPr>
        <w:t xml:space="preserve">
   217     Қазақстан Республикасының Қаржы министрлігі      484000 </w:t>
      </w:r>
      <w:r>
        <w:br/>
      </w:r>
      <w:r>
        <w:rPr>
          <w:rFonts w:ascii="Times New Roman"/>
          <w:b w:val="false"/>
          <w:i w:val="false"/>
          <w:color w:val="000000"/>
          <w:sz w:val="28"/>
        </w:rPr>
        <w:t xml:space="preserve">
      039  Жойылған шахталардың қызметкерлерiнiң            484000 </w:t>
      </w:r>
      <w:r>
        <w:br/>
      </w:r>
      <w:r>
        <w:rPr>
          <w:rFonts w:ascii="Times New Roman"/>
          <w:b w:val="false"/>
          <w:i w:val="false"/>
          <w:color w:val="000000"/>
          <w:sz w:val="28"/>
        </w:rPr>
        <w:t xml:space="preserve">
           денсаулығына келтiрiлген зиянды өтеу </w:t>
      </w:r>
      <w:r>
        <w:br/>
      </w:r>
      <w:r>
        <w:rPr>
          <w:rFonts w:ascii="Times New Roman"/>
          <w:b w:val="false"/>
          <w:i w:val="false"/>
          <w:color w:val="000000"/>
          <w:sz w:val="28"/>
        </w:rPr>
        <w:t xml:space="preserve">
           жөнiндегi "Қарағанды көмiр шахтасы" мiндетте. </w:t>
      </w:r>
      <w:r>
        <w:br/>
      </w:r>
      <w:r>
        <w:rPr>
          <w:rFonts w:ascii="Times New Roman"/>
          <w:b w:val="false"/>
          <w:i w:val="false"/>
          <w:color w:val="000000"/>
          <w:sz w:val="28"/>
        </w:rPr>
        <w:t xml:space="preserve">
           мелерін орындау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184146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024  Сейсмологиялық ақпарат мониторингі               184146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23722070 </w:t>
      </w:r>
      <w:r>
        <w:br/>
      </w:r>
      <w:r>
        <w:rPr>
          <w:rFonts w:ascii="Times New Roman"/>
          <w:b w:val="false"/>
          <w:i w:val="false"/>
          <w:color w:val="000000"/>
          <w:sz w:val="28"/>
        </w:rPr>
        <w:t>
</w:t>
      </w:r>
      <w:r>
        <w:rPr>
          <w:rFonts w:ascii="Times New Roman"/>
          <w:b w:val="false"/>
          <w:i/>
          <w:color w:val="000000"/>
          <w:sz w:val="28"/>
        </w:rPr>
        <w:t xml:space="preserve">           минералдық ресурстар министрлiгi </w:t>
      </w:r>
      <w:r>
        <w:br/>
      </w:r>
      <w:r>
        <w:rPr>
          <w:rFonts w:ascii="Times New Roman"/>
          <w:b w:val="false"/>
          <w:i w:val="false"/>
          <w:color w:val="000000"/>
          <w:sz w:val="28"/>
        </w:rPr>
        <w:t xml:space="preserve">
      001  Энергетика және минералдық ресурстар саласында   531306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Мұнай газ жобалары бойынша пайдалану құқығы      525622 </w:t>
      </w:r>
      <w:r>
        <w:br/>
      </w:r>
      <w:r>
        <w:rPr>
          <w:rFonts w:ascii="Times New Roman"/>
          <w:b w:val="false"/>
          <w:i w:val="false"/>
          <w:color w:val="000000"/>
          <w:sz w:val="28"/>
        </w:rPr>
        <w:t xml:space="preserve">
           мердігерлерге берілуі тиіс мемлекеттiк мүлiктiң </w:t>
      </w:r>
      <w:r>
        <w:br/>
      </w:r>
      <w:r>
        <w:rPr>
          <w:rFonts w:ascii="Times New Roman"/>
          <w:b w:val="false"/>
          <w:i w:val="false"/>
          <w:color w:val="000000"/>
          <w:sz w:val="28"/>
        </w:rPr>
        <w:t xml:space="preserve">
           есепке алуды жүргізуді қамтамасыз ету </w:t>
      </w:r>
      <w:r>
        <w:br/>
      </w:r>
      <w:r>
        <w:rPr>
          <w:rFonts w:ascii="Times New Roman"/>
          <w:b w:val="false"/>
          <w:i w:val="false"/>
          <w:color w:val="000000"/>
          <w:sz w:val="28"/>
        </w:rPr>
        <w:t xml:space="preserve">
      003  Жер қойнауын пайдалану геологиясы саласындағы     83869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004  Жылу-энергетика кешені, мұнай-химия және         498000 </w:t>
      </w:r>
      <w:r>
        <w:br/>
      </w:r>
      <w:r>
        <w:rPr>
          <w:rFonts w:ascii="Times New Roman"/>
          <w:b w:val="false"/>
          <w:i w:val="false"/>
          <w:color w:val="000000"/>
          <w:sz w:val="28"/>
        </w:rPr>
        <w:t xml:space="preserve">
           минералдық ресурстар саласындағы технологиялық </w:t>
      </w:r>
      <w:r>
        <w:br/>
      </w:r>
      <w:r>
        <w:rPr>
          <w:rFonts w:ascii="Times New Roman"/>
          <w:b w:val="false"/>
          <w:i w:val="false"/>
          <w:color w:val="000000"/>
          <w:sz w:val="28"/>
        </w:rPr>
        <w:t xml:space="preserve">
           сипаттағы қолданбалы ғылыми зерттеулер </w:t>
      </w:r>
      <w:r>
        <w:br/>
      </w:r>
      <w:r>
        <w:rPr>
          <w:rFonts w:ascii="Times New Roman"/>
          <w:b w:val="false"/>
          <w:i w:val="false"/>
          <w:color w:val="000000"/>
          <w:sz w:val="28"/>
        </w:rPr>
        <w:t xml:space="preserve">
      005  Қазақстандық Тоқамақ термоядролық материалтану   586568 </w:t>
      </w:r>
      <w:r>
        <w:br/>
      </w:r>
      <w:r>
        <w:rPr>
          <w:rFonts w:ascii="Times New Roman"/>
          <w:b w:val="false"/>
          <w:i w:val="false"/>
          <w:color w:val="000000"/>
          <w:sz w:val="28"/>
        </w:rPr>
        <w:t xml:space="preserve">
           реакторын құру </w:t>
      </w:r>
      <w:r>
        <w:br/>
      </w:r>
      <w:r>
        <w:rPr>
          <w:rFonts w:ascii="Times New Roman"/>
          <w:b w:val="false"/>
          <w:i w:val="false"/>
          <w:color w:val="000000"/>
          <w:sz w:val="28"/>
        </w:rPr>
        <w:t xml:space="preserve">
      006  Л.Н. Гумилев атындағы Еуразия ұлттық             908105 </w:t>
      </w:r>
      <w:r>
        <w:br/>
      </w:r>
      <w:r>
        <w:rPr>
          <w:rFonts w:ascii="Times New Roman"/>
          <w:b w:val="false"/>
          <w:i w:val="false"/>
          <w:color w:val="000000"/>
          <w:sz w:val="28"/>
        </w:rPr>
        <w:t xml:space="preserve">
           университетінде ауыр иондарды жеделдету </w:t>
      </w:r>
      <w:r>
        <w:br/>
      </w:r>
      <w:r>
        <w:rPr>
          <w:rFonts w:ascii="Times New Roman"/>
          <w:b w:val="false"/>
          <w:i w:val="false"/>
          <w:color w:val="000000"/>
          <w:sz w:val="28"/>
        </w:rPr>
        <w:t xml:space="preserve">
           негізінде пәнаралық ғылыми-зерттеу кешенін құру </w:t>
      </w:r>
      <w:r>
        <w:br/>
      </w:r>
      <w:r>
        <w:rPr>
          <w:rFonts w:ascii="Times New Roman"/>
          <w:b w:val="false"/>
          <w:i w:val="false"/>
          <w:color w:val="000000"/>
          <w:sz w:val="28"/>
        </w:rPr>
        <w:t xml:space="preserve">
      008  Уран кеніштерін тұмшалау және жою,               673607 </w:t>
      </w:r>
      <w:r>
        <w:br/>
      </w:r>
      <w:r>
        <w:rPr>
          <w:rFonts w:ascii="Times New Roman"/>
          <w:b w:val="false"/>
          <w:i w:val="false"/>
          <w:color w:val="000000"/>
          <w:sz w:val="28"/>
        </w:rPr>
        <w:t xml:space="preserve">
           техногендік қалдықтарды көму </w:t>
      </w:r>
      <w:r>
        <w:br/>
      </w:r>
      <w:r>
        <w:rPr>
          <w:rFonts w:ascii="Times New Roman"/>
          <w:b w:val="false"/>
          <w:i w:val="false"/>
          <w:color w:val="000000"/>
          <w:sz w:val="28"/>
        </w:rPr>
        <w:t xml:space="preserve">
      009  Қарағанды көмiр бассейнiнiң шахталарын жабу      533499 </w:t>
      </w:r>
      <w:r>
        <w:br/>
      </w:r>
      <w:r>
        <w:rPr>
          <w:rFonts w:ascii="Times New Roman"/>
          <w:b w:val="false"/>
          <w:i w:val="false"/>
          <w:color w:val="000000"/>
          <w:sz w:val="28"/>
        </w:rPr>
        <w:t xml:space="preserve">
      010  Жылу-энергетика кешенін дамыту                    98530 </w:t>
      </w:r>
      <w:r>
        <w:br/>
      </w:r>
      <w:r>
        <w:rPr>
          <w:rFonts w:ascii="Times New Roman"/>
          <w:b w:val="false"/>
          <w:i w:val="false"/>
          <w:color w:val="000000"/>
          <w:sz w:val="28"/>
        </w:rPr>
        <w:t xml:space="preserve">
      011  Радиациялық қауіпсіздікті қамтамасыз ету         298245 </w:t>
      </w:r>
      <w:r>
        <w:br/>
      </w:r>
      <w:r>
        <w:rPr>
          <w:rFonts w:ascii="Times New Roman"/>
          <w:b w:val="false"/>
          <w:i w:val="false"/>
          <w:color w:val="000000"/>
          <w:sz w:val="28"/>
        </w:rPr>
        <w:t xml:space="preserve">
      012  Геологиялық ақпаратты түзу                        68292 </w:t>
      </w:r>
      <w:r>
        <w:br/>
      </w:r>
      <w:r>
        <w:rPr>
          <w:rFonts w:ascii="Times New Roman"/>
          <w:b w:val="false"/>
          <w:i w:val="false"/>
          <w:color w:val="000000"/>
          <w:sz w:val="28"/>
        </w:rPr>
        <w:t xml:space="preserve">
      013  Мемлекеттiк геологиялық зерделеу                 866508 </w:t>
      </w:r>
      <w:r>
        <w:br/>
      </w:r>
      <w:r>
        <w:rPr>
          <w:rFonts w:ascii="Times New Roman"/>
          <w:b w:val="false"/>
          <w:i w:val="false"/>
          <w:color w:val="000000"/>
          <w:sz w:val="28"/>
        </w:rPr>
        <w:t xml:space="preserve">
      014  Жер қойнауы мен жер қойнауын пайдалану           542504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015  Жер қойнауы және жер қойнауын пайдаланушылар      30110 </w:t>
      </w:r>
      <w:r>
        <w:br/>
      </w:r>
      <w:r>
        <w:rPr>
          <w:rFonts w:ascii="Times New Roman"/>
          <w:b w:val="false"/>
          <w:i w:val="false"/>
          <w:color w:val="000000"/>
          <w:sz w:val="28"/>
        </w:rPr>
        <w:t xml:space="preserve">
           туралы ақпараттық жүйенi дамыту </w:t>
      </w:r>
      <w:r>
        <w:br/>
      </w:r>
      <w:r>
        <w:rPr>
          <w:rFonts w:ascii="Times New Roman"/>
          <w:b w:val="false"/>
          <w:i w:val="false"/>
          <w:color w:val="000000"/>
          <w:sz w:val="28"/>
        </w:rPr>
        <w:t xml:space="preserve">
      016  Жер қойнауын пайдалану саласында лицензия         30000 </w:t>
      </w:r>
      <w:r>
        <w:br/>
      </w:r>
      <w:r>
        <w:rPr>
          <w:rFonts w:ascii="Times New Roman"/>
          <w:b w:val="false"/>
          <w:i w:val="false"/>
          <w:color w:val="000000"/>
          <w:sz w:val="28"/>
        </w:rPr>
        <w:t xml:space="preserve">
           және келiсiмшарт ережелерінiң орындалу </w:t>
      </w:r>
      <w:r>
        <w:br/>
      </w:r>
      <w:r>
        <w:rPr>
          <w:rFonts w:ascii="Times New Roman"/>
          <w:b w:val="false"/>
          <w:i w:val="false"/>
          <w:color w:val="000000"/>
          <w:sz w:val="28"/>
        </w:rPr>
        <w:t xml:space="preserve">
           мониторингiнiң ақпараттық-коммуникациялық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017  Өздігінен төгіліп жатқан ұңғымаларды жою         717000 </w:t>
      </w:r>
      <w:r>
        <w:br/>
      </w:r>
      <w:r>
        <w:rPr>
          <w:rFonts w:ascii="Times New Roman"/>
          <w:b w:val="false"/>
          <w:i w:val="false"/>
          <w:color w:val="000000"/>
          <w:sz w:val="28"/>
        </w:rPr>
        <w:t xml:space="preserve">
           және тұмшалау </w:t>
      </w:r>
      <w:r>
        <w:br/>
      </w:r>
      <w:r>
        <w:rPr>
          <w:rFonts w:ascii="Times New Roman"/>
          <w:b w:val="false"/>
          <w:i w:val="false"/>
          <w:color w:val="000000"/>
          <w:sz w:val="28"/>
        </w:rPr>
        <w:t xml:space="preserve">
      018  Мұнай операцияларын жүргізу, сондай-ақ           500000 </w:t>
      </w:r>
      <w:r>
        <w:br/>
      </w:r>
      <w:r>
        <w:rPr>
          <w:rFonts w:ascii="Times New Roman"/>
          <w:b w:val="false"/>
          <w:i w:val="false"/>
          <w:color w:val="000000"/>
          <w:sz w:val="28"/>
        </w:rPr>
        <w:t xml:space="preserve">
           көмірсутегін тасымалдау, қайта өңдеу және </w:t>
      </w:r>
      <w:r>
        <w:br/>
      </w:r>
      <w:r>
        <w:rPr>
          <w:rFonts w:ascii="Times New Roman"/>
          <w:b w:val="false"/>
          <w:i w:val="false"/>
          <w:color w:val="000000"/>
          <w:sz w:val="28"/>
        </w:rPr>
        <w:t xml:space="preserve">
           өткізу кезіндегі келісім шарттарда мемлекет </w:t>
      </w:r>
      <w:r>
        <w:br/>
      </w:r>
      <w:r>
        <w:rPr>
          <w:rFonts w:ascii="Times New Roman"/>
          <w:b w:val="false"/>
          <w:i w:val="false"/>
          <w:color w:val="000000"/>
          <w:sz w:val="28"/>
        </w:rPr>
        <w:t xml:space="preserve">
           мүддесін білдіру </w:t>
      </w:r>
      <w:r>
        <w:br/>
      </w:r>
      <w:r>
        <w:rPr>
          <w:rFonts w:ascii="Times New Roman"/>
          <w:b w:val="false"/>
          <w:i w:val="false"/>
          <w:color w:val="000000"/>
          <w:sz w:val="28"/>
        </w:rPr>
        <w:t xml:space="preserve">
      019  "Қарағанды шахталарын тарату" РМБК берілген,     147941 </w:t>
      </w:r>
      <w:r>
        <w:br/>
      </w:r>
      <w:r>
        <w:rPr>
          <w:rFonts w:ascii="Times New Roman"/>
          <w:b w:val="false"/>
          <w:i w:val="false"/>
          <w:color w:val="000000"/>
          <w:sz w:val="28"/>
        </w:rPr>
        <w:t xml:space="preserve">
           жабылған шахталар қызметкерлерінің денсаулығына </w:t>
      </w:r>
      <w:r>
        <w:br/>
      </w:r>
      <w:r>
        <w:rPr>
          <w:rFonts w:ascii="Times New Roman"/>
          <w:b w:val="false"/>
          <w:i w:val="false"/>
          <w:color w:val="000000"/>
          <w:sz w:val="28"/>
        </w:rPr>
        <w:t xml:space="preserve">
           келтірілген зиянды өтеу </w:t>
      </w:r>
      <w:r>
        <w:br/>
      </w:r>
      <w:r>
        <w:rPr>
          <w:rFonts w:ascii="Times New Roman"/>
          <w:b w:val="false"/>
          <w:i w:val="false"/>
          <w:color w:val="000000"/>
          <w:sz w:val="28"/>
        </w:rPr>
        <w:t xml:space="preserve">
      021  Ақшабұлақ-Қызылорда қаласы газ құбырын салу     3390000 </w:t>
      </w:r>
      <w:r>
        <w:br/>
      </w:r>
      <w:r>
        <w:rPr>
          <w:rFonts w:ascii="Times New Roman"/>
          <w:b w:val="false"/>
          <w:i w:val="false"/>
          <w:color w:val="000000"/>
          <w:sz w:val="28"/>
        </w:rPr>
        <w:t xml:space="preserve">
      024  Жылу-энергетика жүйесін дамыту үшін облыстық    8448280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025  Семей ЖЭО активтерін сатып алу үшін Шығыс        242000 </w:t>
      </w:r>
      <w:r>
        <w:br/>
      </w:r>
      <w:r>
        <w:rPr>
          <w:rFonts w:ascii="Times New Roman"/>
          <w:b w:val="false"/>
          <w:i w:val="false"/>
          <w:color w:val="000000"/>
          <w:sz w:val="28"/>
        </w:rPr>
        <w:t xml:space="preserve">
           Қазақстан облысының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033  Амангелдi газ кен орындары топтарын игеру       4000000 </w:t>
      </w:r>
      <w:r>
        <w:br/>
      </w:r>
      <w:r>
        <w:rPr>
          <w:rFonts w:ascii="Times New Roman"/>
          <w:b w:val="false"/>
          <w:i w:val="false"/>
          <w:color w:val="000000"/>
          <w:sz w:val="28"/>
        </w:rPr>
        <w:t xml:space="preserve">
      104  Нашақорлыққа және есірткі бизнесіне қарсы күрес    2084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551517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Мырғалымсай кен орны кенiштерiн жою              551517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65536444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58803930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Агроөнеркәсіптік кешен, орман және су           4953765 </w:t>
      </w:r>
      <w:r>
        <w:br/>
      </w:r>
      <w:r>
        <w:rPr>
          <w:rFonts w:ascii="Times New Roman"/>
          <w:b w:val="false"/>
          <w:i w:val="false"/>
          <w:color w:val="000000"/>
          <w:sz w:val="28"/>
        </w:rPr>
        <w:t xml:space="preserve">
           шаруашылығы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Жердің мелиоративтік жай-күйін сақтау және       142232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003  Өсімдіктерді қорғау                             2723044 </w:t>
      </w:r>
      <w:r>
        <w:br/>
      </w:r>
      <w:r>
        <w:rPr>
          <w:rFonts w:ascii="Times New Roman"/>
          <w:b w:val="false"/>
          <w:i w:val="false"/>
          <w:color w:val="000000"/>
          <w:sz w:val="28"/>
        </w:rPr>
        <w:t xml:space="preserve">
      004  Өсімдіктер карантині                             668734 </w:t>
      </w:r>
      <w:r>
        <w:br/>
      </w:r>
      <w:r>
        <w:rPr>
          <w:rFonts w:ascii="Times New Roman"/>
          <w:b w:val="false"/>
          <w:i w:val="false"/>
          <w:color w:val="000000"/>
          <w:sz w:val="28"/>
        </w:rPr>
        <w:t xml:space="preserve">
      005  Тұқымдық және көшет материалының сорттық         148008 </w:t>
      </w:r>
      <w:r>
        <w:br/>
      </w:r>
      <w:r>
        <w:rPr>
          <w:rFonts w:ascii="Times New Roman"/>
          <w:b w:val="false"/>
          <w:i w:val="false"/>
          <w:color w:val="000000"/>
          <w:sz w:val="28"/>
        </w:rPr>
        <w:t xml:space="preserve">
           және себу сапаларын анықтау </w:t>
      </w:r>
      <w:r>
        <w:br/>
      </w:r>
      <w:r>
        <w:rPr>
          <w:rFonts w:ascii="Times New Roman"/>
          <w:b w:val="false"/>
          <w:i w:val="false"/>
          <w:color w:val="000000"/>
          <w:sz w:val="28"/>
        </w:rPr>
        <w:t xml:space="preserve">
      006  Ауыл шаруашылығын дамытуды мемлекеттік қолдау   7095962 </w:t>
      </w:r>
      <w:r>
        <w:br/>
      </w:r>
      <w:r>
        <w:rPr>
          <w:rFonts w:ascii="Times New Roman"/>
          <w:b w:val="false"/>
          <w:i w:val="false"/>
          <w:color w:val="000000"/>
          <w:sz w:val="28"/>
        </w:rPr>
        <w:t xml:space="preserve">
      011  Техникалық құжаттаманы және ауыл шаруашылығы     250000 </w:t>
      </w:r>
      <w:r>
        <w:br/>
      </w:r>
      <w:r>
        <w:rPr>
          <w:rFonts w:ascii="Times New Roman"/>
          <w:b w:val="false"/>
          <w:i w:val="false"/>
          <w:color w:val="000000"/>
          <w:sz w:val="28"/>
        </w:rPr>
        <w:t xml:space="preserve">
           машиналарының тәжірибелік үлгілерін, </w:t>
      </w:r>
      <w:r>
        <w:br/>
      </w:r>
      <w:r>
        <w:rPr>
          <w:rFonts w:ascii="Times New Roman"/>
          <w:b w:val="false"/>
          <w:i w:val="false"/>
          <w:color w:val="000000"/>
          <w:sz w:val="28"/>
        </w:rPr>
        <w:t xml:space="preserve">
           бөлшектері мен тораптарын әзірлеу </w:t>
      </w:r>
      <w:r>
        <w:br/>
      </w:r>
      <w:r>
        <w:rPr>
          <w:rFonts w:ascii="Times New Roman"/>
          <w:b w:val="false"/>
          <w:i w:val="false"/>
          <w:color w:val="000000"/>
          <w:sz w:val="28"/>
        </w:rPr>
        <w:t xml:space="preserve">
      013  Ауыл шаруашылық дақылдарының сорттарын           472691 </w:t>
      </w:r>
      <w:r>
        <w:br/>
      </w:r>
      <w:r>
        <w:rPr>
          <w:rFonts w:ascii="Times New Roman"/>
          <w:b w:val="false"/>
          <w:i w:val="false"/>
          <w:color w:val="000000"/>
          <w:sz w:val="28"/>
        </w:rPr>
        <w:t xml:space="preserve">
           сынақтан өткізу </w:t>
      </w:r>
      <w:r>
        <w:br/>
      </w:r>
      <w:r>
        <w:rPr>
          <w:rFonts w:ascii="Times New Roman"/>
          <w:b w:val="false"/>
          <w:i w:val="false"/>
          <w:color w:val="000000"/>
          <w:sz w:val="28"/>
        </w:rPr>
        <w:t xml:space="preserve">
      014  Жерді суландыру және дренаж жүйелерiн жетiлдiру   66303 </w:t>
      </w:r>
      <w:r>
        <w:br/>
      </w:r>
      <w:r>
        <w:rPr>
          <w:rFonts w:ascii="Times New Roman"/>
          <w:b w:val="false"/>
          <w:i w:val="false"/>
          <w:color w:val="000000"/>
          <w:sz w:val="28"/>
        </w:rPr>
        <w:t xml:space="preserve">
      016  Ауыл шаруашылығын жекешелендiруден кейiнгі         5638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018  Жұқпалы аурулардан сақтануды қамтамасыз ету     3541678 </w:t>
      </w:r>
      <w:r>
        <w:br/>
      </w:r>
      <w:r>
        <w:rPr>
          <w:rFonts w:ascii="Times New Roman"/>
          <w:b w:val="false"/>
          <w:i w:val="false"/>
          <w:color w:val="000000"/>
          <w:sz w:val="28"/>
        </w:rPr>
        <w:t xml:space="preserve">
      020  Азық-түлік қауіпсіздігін және жұмылдыру         7103253 </w:t>
      </w:r>
      <w:r>
        <w:br/>
      </w:r>
      <w:r>
        <w:rPr>
          <w:rFonts w:ascii="Times New Roman"/>
          <w:b w:val="false"/>
          <w:i w:val="false"/>
          <w:color w:val="000000"/>
          <w:sz w:val="28"/>
        </w:rPr>
        <w:t xml:space="preserve">
           қажеттіліктерін қамтамасыз ету </w:t>
      </w:r>
      <w:r>
        <w:br/>
      </w:r>
      <w:r>
        <w:rPr>
          <w:rFonts w:ascii="Times New Roman"/>
          <w:b w:val="false"/>
          <w:i w:val="false"/>
          <w:color w:val="000000"/>
          <w:sz w:val="28"/>
        </w:rPr>
        <w:t xml:space="preserve">
      021  Ауыл шаруашылығы өндірісін агрохимиялық және     299566 </w:t>
      </w:r>
      <w:r>
        <w:br/>
      </w:r>
      <w:r>
        <w:rPr>
          <w:rFonts w:ascii="Times New Roman"/>
          <w:b w:val="false"/>
          <w:i w:val="false"/>
          <w:color w:val="000000"/>
          <w:sz w:val="28"/>
        </w:rPr>
        <w:t xml:space="preserve">
           агроклиматтық қамтамасыз ету </w:t>
      </w:r>
      <w:r>
        <w:br/>
      </w:r>
      <w:r>
        <w:rPr>
          <w:rFonts w:ascii="Times New Roman"/>
          <w:b w:val="false"/>
          <w:i w:val="false"/>
          <w:color w:val="000000"/>
          <w:sz w:val="28"/>
        </w:rPr>
        <w:t xml:space="preserve">
      023  Су ресурстарын қорғау және ұтымды пайдалану       91251 </w:t>
      </w:r>
      <w:r>
        <w:br/>
      </w:r>
      <w:r>
        <w:rPr>
          <w:rFonts w:ascii="Times New Roman"/>
          <w:b w:val="false"/>
          <w:i w:val="false"/>
          <w:color w:val="000000"/>
          <w:sz w:val="28"/>
        </w:rPr>
        <w:t xml:space="preserve">
      025  Су ресурстарын басқару және жерлердi             773035 </w:t>
      </w:r>
      <w:r>
        <w:br/>
      </w:r>
      <w:r>
        <w:rPr>
          <w:rFonts w:ascii="Times New Roman"/>
          <w:b w:val="false"/>
          <w:i w:val="false"/>
          <w:color w:val="000000"/>
          <w:sz w:val="28"/>
        </w:rPr>
        <w:t xml:space="preserve">
           қалпына келтіруді жетілдіру </w:t>
      </w:r>
      <w:r>
        <w:br/>
      </w:r>
      <w:r>
        <w:rPr>
          <w:rFonts w:ascii="Times New Roman"/>
          <w:b w:val="false"/>
          <w:i w:val="false"/>
          <w:color w:val="000000"/>
          <w:sz w:val="28"/>
        </w:rPr>
        <w:t xml:space="preserve">
      027  Сырдария өзенiнiң арнасын реттеу және Арал      3144466 </w:t>
      </w:r>
      <w:r>
        <w:br/>
      </w:r>
      <w:r>
        <w:rPr>
          <w:rFonts w:ascii="Times New Roman"/>
          <w:b w:val="false"/>
          <w:i w:val="false"/>
          <w:color w:val="000000"/>
          <w:sz w:val="28"/>
        </w:rPr>
        <w:t xml:space="preserve">
           теңiзiнiң солтүстiк бөлiгiн сақтау </w:t>
      </w:r>
      <w:r>
        <w:br/>
      </w:r>
      <w:r>
        <w:rPr>
          <w:rFonts w:ascii="Times New Roman"/>
          <w:b w:val="false"/>
          <w:i w:val="false"/>
          <w:color w:val="000000"/>
          <w:sz w:val="28"/>
        </w:rPr>
        <w:t xml:space="preserve">
      028  Арал теңiзi өңірінің елдi мекендерiн сумен       627402 </w:t>
      </w:r>
      <w:r>
        <w:br/>
      </w:r>
      <w:r>
        <w:rPr>
          <w:rFonts w:ascii="Times New Roman"/>
          <w:b w:val="false"/>
          <w:i w:val="false"/>
          <w:color w:val="000000"/>
          <w:sz w:val="28"/>
        </w:rPr>
        <w:t xml:space="preserve">
           жабдықтау және санитариясы </w:t>
      </w:r>
      <w:r>
        <w:br/>
      </w:r>
      <w:r>
        <w:rPr>
          <w:rFonts w:ascii="Times New Roman"/>
          <w:b w:val="false"/>
          <w:i w:val="false"/>
          <w:color w:val="000000"/>
          <w:sz w:val="28"/>
        </w:rPr>
        <w:t xml:space="preserve">
      029  Ауыз сумен жабдықтау объектілерін салу және     8468120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031  Гидротехникалық құрылысты қайта жаңарту         2332140 </w:t>
      </w:r>
      <w:r>
        <w:br/>
      </w:r>
      <w:r>
        <w:rPr>
          <w:rFonts w:ascii="Times New Roman"/>
          <w:b w:val="false"/>
          <w:i w:val="false"/>
          <w:color w:val="000000"/>
          <w:sz w:val="28"/>
        </w:rPr>
        <w:t xml:space="preserve">
      033  Өскемен қаласында жер асты суларын қорғау </w:t>
      </w:r>
      <w:r>
        <w:br/>
      </w:r>
      <w:r>
        <w:rPr>
          <w:rFonts w:ascii="Times New Roman"/>
          <w:b w:val="false"/>
          <w:i w:val="false"/>
          <w:color w:val="000000"/>
          <w:sz w:val="28"/>
        </w:rPr>
        <w:t xml:space="preserve">
           және өнеркәсіп ағындыларын тазарту                 388 </w:t>
      </w:r>
      <w:r>
        <w:br/>
      </w:r>
      <w:r>
        <w:rPr>
          <w:rFonts w:ascii="Times New Roman"/>
          <w:b w:val="false"/>
          <w:i w:val="false"/>
          <w:color w:val="000000"/>
          <w:sz w:val="28"/>
        </w:rPr>
        <w:t xml:space="preserve">
      034  Су берумен байланысы жоқ республикалық су        935600 </w:t>
      </w:r>
      <w:r>
        <w:br/>
      </w:r>
      <w:r>
        <w:rPr>
          <w:rFonts w:ascii="Times New Roman"/>
          <w:b w:val="false"/>
          <w:i w:val="false"/>
          <w:color w:val="000000"/>
          <w:sz w:val="28"/>
        </w:rPr>
        <w:t xml:space="preserve">
           шаруашылығы объектілерін пайдалану </w:t>
      </w:r>
      <w:r>
        <w:br/>
      </w:r>
      <w:r>
        <w:rPr>
          <w:rFonts w:ascii="Times New Roman"/>
          <w:b w:val="false"/>
          <w:i w:val="false"/>
          <w:color w:val="000000"/>
          <w:sz w:val="28"/>
        </w:rPr>
        <w:t xml:space="preserve">
      035  "Қазалыны (Жаңа Қазалыны) сумен жабдықтау"        28365 </w:t>
      </w:r>
      <w:r>
        <w:br/>
      </w:r>
      <w:r>
        <w:rPr>
          <w:rFonts w:ascii="Times New Roman"/>
          <w:b w:val="false"/>
          <w:i w:val="false"/>
          <w:color w:val="000000"/>
          <w:sz w:val="28"/>
        </w:rPr>
        <w:t xml:space="preserve">
           жобасы шеңберiнде қайта жаңартуды жүргізу </w:t>
      </w:r>
      <w:r>
        <w:br/>
      </w:r>
      <w:r>
        <w:rPr>
          <w:rFonts w:ascii="Times New Roman"/>
          <w:b w:val="false"/>
          <w:i w:val="false"/>
          <w:color w:val="000000"/>
          <w:sz w:val="28"/>
        </w:rPr>
        <w:t xml:space="preserve">
      036  Ормандардың сақталуын және тұрақты дамуын       1538588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037  Балық ресурстарын мемлекеттік есепке алу және     71171 </w:t>
      </w:r>
      <w:r>
        <w:br/>
      </w:r>
      <w:r>
        <w:rPr>
          <w:rFonts w:ascii="Times New Roman"/>
          <w:b w:val="false"/>
          <w:i w:val="false"/>
          <w:color w:val="000000"/>
          <w:sz w:val="28"/>
        </w:rPr>
        <w:t xml:space="preserve">
           оның кадастры </w:t>
      </w:r>
      <w:r>
        <w:br/>
      </w:r>
      <w:r>
        <w:rPr>
          <w:rFonts w:ascii="Times New Roman"/>
          <w:b w:val="false"/>
          <w:i w:val="false"/>
          <w:color w:val="000000"/>
          <w:sz w:val="28"/>
        </w:rPr>
        <w:t xml:space="preserve">
      038  Балық ресурстарын молайту                        558135 </w:t>
      </w:r>
      <w:r>
        <w:br/>
      </w:r>
      <w:r>
        <w:rPr>
          <w:rFonts w:ascii="Times New Roman"/>
          <w:b w:val="false"/>
          <w:i w:val="false"/>
          <w:color w:val="000000"/>
          <w:sz w:val="28"/>
        </w:rPr>
        <w:t xml:space="preserve">
      039  Батыс Тянь-Шань биоәралуандығын сақтау            16201 </w:t>
      </w:r>
      <w:r>
        <w:br/>
      </w:r>
      <w:r>
        <w:rPr>
          <w:rFonts w:ascii="Times New Roman"/>
          <w:b w:val="false"/>
          <w:i w:val="false"/>
          <w:color w:val="000000"/>
          <w:sz w:val="28"/>
        </w:rPr>
        <w:t xml:space="preserve">
      040  Ерекше қорғалатын табиғи аумақтарды және        1789192 </w:t>
      </w:r>
      <w:r>
        <w:br/>
      </w:r>
      <w:r>
        <w:rPr>
          <w:rFonts w:ascii="Times New Roman"/>
          <w:b w:val="false"/>
          <w:i w:val="false"/>
          <w:color w:val="000000"/>
          <w:sz w:val="28"/>
        </w:rPr>
        <w:t xml:space="preserve">
           жануарлар дүниесін сақтау мен дамытуды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041  Нұра-Есіл өзендері алабының қоршаған             368775 </w:t>
      </w:r>
      <w:r>
        <w:br/>
      </w:r>
      <w:r>
        <w:rPr>
          <w:rFonts w:ascii="Times New Roman"/>
          <w:b w:val="false"/>
          <w:i w:val="false"/>
          <w:color w:val="000000"/>
          <w:sz w:val="28"/>
        </w:rPr>
        <w:t xml:space="preserve">
           ортасын оңалту және басқару </w:t>
      </w:r>
      <w:r>
        <w:br/>
      </w:r>
      <w:r>
        <w:rPr>
          <w:rFonts w:ascii="Times New Roman"/>
          <w:b w:val="false"/>
          <w:i w:val="false"/>
          <w:color w:val="000000"/>
          <w:sz w:val="28"/>
        </w:rPr>
        <w:t xml:space="preserve">
      042  Агроөнеркәсіп кешен саласындағы қолданбалы      1568209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043  Ауыл шаруашылығын институционалды дамыту        7512317 </w:t>
      </w:r>
      <w:r>
        <w:br/>
      </w:r>
      <w:r>
        <w:rPr>
          <w:rFonts w:ascii="Times New Roman"/>
          <w:b w:val="false"/>
          <w:i w:val="false"/>
          <w:color w:val="000000"/>
          <w:sz w:val="28"/>
        </w:rPr>
        <w:t xml:space="preserve">
      044  Ормандарды сақтау және республиканың орманды       8533 </w:t>
      </w:r>
      <w:r>
        <w:br/>
      </w:r>
      <w:r>
        <w:rPr>
          <w:rFonts w:ascii="Times New Roman"/>
          <w:b w:val="false"/>
          <w:i w:val="false"/>
          <w:color w:val="000000"/>
          <w:sz w:val="28"/>
        </w:rPr>
        <w:t xml:space="preserve">
           аумақтарын көбейту </w:t>
      </w:r>
      <w:r>
        <w:br/>
      </w:r>
      <w:r>
        <w:rPr>
          <w:rFonts w:ascii="Times New Roman"/>
          <w:b w:val="false"/>
          <w:i w:val="false"/>
          <w:color w:val="000000"/>
          <w:sz w:val="28"/>
        </w:rPr>
        <w:t xml:space="preserve">
      045  Қазақстан Республикасы Ауыл шаруашылығы          120000 </w:t>
      </w:r>
      <w:r>
        <w:br/>
      </w:r>
      <w:r>
        <w:rPr>
          <w:rFonts w:ascii="Times New Roman"/>
          <w:b w:val="false"/>
          <w:i w:val="false"/>
          <w:color w:val="000000"/>
          <w:sz w:val="28"/>
        </w:rPr>
        <w:t xml:space="preserve">
           министрлігінің ақпараттық-маркетингтік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046  Агроөнеркәсiп кешені саласының дамуын            147527 </w:t>
      </w:r>
      <w:r>
        <w:br/>
      </w:r>
      <w:r>
        <w:rPr>
          <w:rFonts w:ascii="Times New Roman"/>
          <w:b w:val="false"/>
          <w:i w:val="false"/>
          <w:color w:val="000000"/>
          <w:sz w:val="28"/>
        </w:rPr>
        <w:t xml:space="preserve">
           нормативтiк-әдiстемелiк қамтамасыз ету </w:t>
      </w:r>
      <w:r>
        <w:br/>
      </w:r>
      <w:r>
        <w:rPr>
          <w:rFonts w:ascii="Times New Roman"/>
          <w:b w:val="false"/>
          <w:i w:val="false"/>
          <w:color w:val="000000"/>
          <w:sz w:val="28"/>
        </w:rPr>
        <w:t xml:space="preserve">
      047  Тракторларды, олардың тіркемелерін, өздігінен     55906 </w:t>
      </w:r>
      <w:r>
        <w:br/>
      </w:r>
      <w:r>
        <w:rPr>
          <w:rFonts w:ascii="Times New Roman"/>
          <w:b w:val="false"/>
          <w:i w:val="false"/>
          <w:color w:val="000000"/>
          <w:sz w:val="28"/>
        </w:rPr>
        <w:t xml:space="preserve">
           жүретін ауыл шаруашылығы, мелиоративтік және </w:t>
      </w:r>
      <w:r>
        <w:br/>
      </w:r>
      <w:r>
        <w:rPr>
          <w:rFonts w:ascii="Times New Roman"/>
          <w:b w:val="false"/>
          <w:i w:val="false"/>
          <w:color w:val="000000"/>
          <w:sz w:val="28"/>
        </w:rPr>
        <w:t xml:space="preserve">
           жол-құрылыс машиналары мен тетіктерін </w:t>
      </w:r>
      <w:r>
        <w:br/>
      </w:r>
      <w:r>
        <w:rPr>
          <w:rFonts w:ascii="Times New Roman"/>
          <w:b w:val="false"/>
          <w:i w:val="false"/>
          <w:color w:val="000000"/>
          <w:sz w:val="28"/>
        </w:rPr>
        <w:t xml:space="preserve">
           мемлекеттік есепке алу және тіркеу </w:t>
      </w:r>
      <w:r>
        <w:br/>
      </w:r>
      <w:r>
        <w:rPr>
          <w:rFonts w:ascii="Times New Roman"/>
          <w:b w:val="false"/>
          <w:i w:val="false"/>
          <w:color w:val="000000"/>
          <w:sz w:val="28"/>
        </w:rPr>
        <w:t xml:space="preserve">
      048  Қаратал суару жүйесінің магистралдық арналары     57391 </w:t>
      </w:r>
      <w:r>
        <w:br/>
      </w:r>
      <w:r>
        <w:rPr>
          <w:rFonts w:ascii="Times New Roman"/>
          <w:b w:val="false"/>
          <w:i w:val="false"/>
          <w:color w:val="000000"/>
          <w:sz w:val="28"/>
        </w:rPr>
        <w:t xml:space="preserve">
           мен коллекторлық-дренаждық желісін жөндеуге </w:t>
      </w:r>
      <w:r>
        <w:br/>
      </w:r>
      <w:r>
        <w:rPr>
          <w:rFonts w:ascii="Times New Roman"/>
          <w:b w:val="false"/>
          <w:i w:val="false"/>
          <w:color w:val="000000"/>
          <w:sz w:val="28"/>
        </w:rPr>
        <w:t xml:space="preserve">
           Алматы облысының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049  Республика меншігіне жататын ауыз сумен жабдық.  456472 </w:t>
      </w:r>
      <w:r>
        <w:br/>
      </w:r>
      <w:r>
        <w:rPr>
          <w:rFonts w:ascii="Times New Roman"/>
          <w:b w:val="false"/>
          <w:i w:val="false"/>
          <w:color w:val="000000"/>
          <w:sz w:val="28"/>
        </w:rPr>
        <w:t xml:space="preserve">
           таудың баламасыз көздері болып табылатын </w:t>
      </w:r>
      <w:r>
        <w:br/>
      </w:r>
      <w:r>
        <w:rPr>
          <w:rFonts w:ascii="Times New Roman"/>
          <w:b w:val="false"/>
          <w:i w:val="false"/>
          <w:color w:val="000000"/>
          <w:sz w:val="28"/>
        </w:rPr>
        <w:t xml:space="preserve">
           сумен жабдықтаудың аса маңызды топтық жүйелері. </w:t>
      </w:r>
      <w:r>
        <w:br/>
      </w:r>
      <w:r>
        <w:rPr>
          <w:rFonts w:ascii="Times New Roman"/>
          <w:b w:val="false"/>
          <w:i w:val="false"/>
          <w:color w:val="000000"/>
          <w:sz w:val="28"/>
        </w:rPr>
        <w:t xml:space="preserve">
           нен алынатын ауыз суды беру бойынша қызметтер </w:t>
      </w:r>
      <w:r>
        <w:br/>
      </w:r>
      <w:r>
        <w:rPr>
          <w:rFonts w:ascii="Times New Roman"/>
          <w:b w:val="false"/>
          <w:i w:val="false"/>
          <w:color w:val="000000"/>
          <w:sz w:val="28"/>
        </w:rPr>
        <w:t xml:space="preserve">
           құнын субсидиялау </w:t>
      </w:r>
      <w:r>
        <w:br/>
      </w:r>
      <w:r>
        <w:rPr>
          <w:rFonts w:ascii="Times New Roman"/>
          <w:b w:val="false"/>
          <w:i w:val="false"/>
          <w:color w:val="000000"/>
          <w:sz w:val="28"/>
        </w:rPr>
        <w:t xml:space="preserve">
      052  Ауыл аумақтарын сумен жабдықтауды және кәріз      79796 </w:t>
      </w:r>
      <w:r>
        <w:br/>
      </w:r>
      <w:r>
        <w:rPr>
          <w:rFonts w:ascii="Times New Roman"/>
          <w:b w:val="false"/>
          <w:i w:val="false"/>
          <w:color w:val="000000"/>
          <w:sz w:val="28"/>
        </w:rPr>
        <w:t xml:space="preserve">
           желісін дамыту </w:t>
      </w:r>
      <w:r>
        <w:br/>
      </w:r>
      <w:r>
        <w:rPr>
          <w:rFonts w:ascii="Times New Roman"/>
          <w:b w:val="false"/>
          <w:i w:val="false"/>
          <w:color w:val="000000"/>
          <w:sz w:val="28"/>
        </w:rPr>
        <w:t xml:space="preserve">
      053  Қарағанды облысының ауылдарын сумен жабдықтау    142692 </w:t>
      </w:r>
      <w:r>
        <w:br/>
      </w:r>
      <w:r>
        <w:rPr>
          <w:rFonts w:ascii="Times New Roman"/>
          <w:b w:val="false"/>
          <w:i w:val="false"/>
          <w:color w:val="000000"/>
          <w:sz w:val="28"/>
        </w:rPr>
        <w:t xml:space="preserve">
      054  Шаруашылықаралық арналар мен гидромелиоративтік  434870 </w:t>
      </w:r>
      <w:r>
        <w:br/>
      </w:r>
      <w:r>
        <w:rPr>
          <w:rFonts w:ascii="Times New Roman"/>
          <w:b w:val="false"/>
          <w:i w:val="false"/>
          <w:color w:val="000000"/>
          <w:sz w:val="28"/>
        </w:rPr>
        <w:t xml:space="preserve">
           құрылыстардың апатты учаскелерін күрделі жөндеу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055  Аграрлық ғылым саласындағы мемлекеттік              414 </w:t>
      </w:r>
      <w:r>
        <w:br/>
      </w:r>
      <w:r>
        <w:rPr>
          <w:rFonts w:ascii="Times New Roman"/>
          <w:b w:val="false"/>
          <w:i w:val="false"/>
          <w:color w:val="000000"/>
          <w:sz w:val="28"/>
        </w:rPr>
        <w:t xml:space="preserve">
           сыйлықтар </w:t>
      </w:r>
      <w:r>
        <w:br/>
      </w:r>
      <w:r>
        <w:rPr>
          <w:rFonts w:ascii="Times New Roman"/>
          <w:b w:val="false"/>
          <w:i w:val="false"/>
          <w:color w:val="000000"/>
          <w:sz w:val="28"/>
        </w:rPr>
        <w:t xml:space="preserve">
      056  Қазақстанның ауыл шаруашылығы өнімдерінің          4374 </w:t>
      </w:r>
      <w:r>
        <w:br/>
      </w:r>
      <w:r>
        <w:rPr>
          <w:rFonts w:ascii="Times New Roman"/>
          <w:b w:val="false"/>
          <w:i w:val="false"/>
          <w:color w:val="000000"/>
          <w:sz w:val="28"/>
        </w:rPr>
        <w:t xml:space="preserve">
           бәсекеге қабілеттілігін арттыру </w:t>
      </w:r>
      <w:r>
        <w:br/>
      </w:r>
      <w:r>
        <w:rPr>
          <w:rFonts w:ascii="Times New Roman"/>
          <w:b w:val="false"/>
          <w:i w:val="false"/>
          <w:color w:val="000000"/>
          <w:sz w:val="28"/>
        </w:rPr>
        <w:t xml:space="preserve">
      104  Нашақорлыққа және есірткі бизнесіне қарсы күрес    1726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3326178 </w:t>
      </w:r>
      <w:r>
        <w:br/>
      </w:r>
      <w:r>
        <w:rPr>
          <w:rFonts w:ascii="Times New Roman"/>
          <w:b w:val="false"/>
          <w:i w:val="false"/>
          <w:color w:val="000000"/>
          <w:sz w:val="28"/>
        </w:rPr>
        <w:t>
</w:t>
      </w:r>
      <w:r>
        <w:rPr>
          <w:rFonts w:ascii="Times New Roman"/>
          <w:b w:val="false"/>
          <w:i/>
          <w:color w:val="000000"/>
          <w:sz w:val="28"/>
        </w:rPr>
        <w:t xml:space="preserve">           қорғау министрлігі </w:t>
      </w:r>
      <w:r>
        <w:br/>
      </w:r>
      <w:r>
        <w:rPr>
          <w:rFonts w:ascii="Times New Roman"/>
          <w:b w:val="false"/>
          <w:i w:val="false"/>
          <w:color w:val="000000"/>
          <w:sz w:val="28"/>
        </w:rPr>
        <w:t xml:space="preserve">
      001  Қоршаған ортаны қорғау саласындағы уәкілетті    1042470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Мемлекеттік экологиялық сараптама жүргізу         10000 </w:t>
      </w:r>
      <w:r>
        <w:br/>
      </w:r>
      <w:r>
        <w:rPr>
          <w:rFonts w:ascii="Times New Roman"/>
          <w:b w:val="false"/>
          <w:i w:val="false"/>
          <w:color w:val="000000"/>
          <w:sz w:val="28"/>
        </w:rPr>
        <w:t xml:space="preserve">
      003  Қоршаған ортаны қорғау саласындағы ғылыми        171175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004  Қоршаған ортаны қорғау объектілерін салу         618000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Қоршаған ортаны қорғау объектілерін қалпына       62196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007  Қоршаған ортаны қорғаудың ақпараттық жүйесін      41048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008  Қоршаған ортаның жай-күйіне бақылау жүргізу      522399 </w:t>
      </w:r>
      <w:r>
        <w:br/>
      </w:r>
      <w:r>
        <w:rPr>
          <w:rFonts w:ascii="Times New Roman"/>
          <w:b w:val="false"/>
          <w:i w:val="false"/>
          <w:color w:val="000000"/>
          <w:sz w:val="28"/>
        </w:rPr>
        <w:t xml:space="preserve">
      009  Қоршаған ортаны қорғау үшін облыстық бюджеттер.  858890 </w:t>
      </w:r>
      <w:r>
        <w:br/>
      </w:r>
      <w:r>
        <w:rPr>
          <w:rFonts w:ascii="Times New Roman"/>
          <w:b w:val="false"/>
          <w:i w:val="false"/>
          <w:color w:val="000000"/>
          <w:sz w:val="28"/>
        </w:rPr>
        <w:t xml:space="preserve">
           ге, Астана және Алматы қалаларының бюджеттеріне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614     Қазақстан Республикасының Жер ресурстарын       3019890 </w:t>
      </w:r>
      <w:r>
        <w:br/>
      </w:r>
      <w:r>
        <w:rPr>
          <w:rFonts w:ascii="Times New Roman"/>
          <w:b w:val="false"/>
          <w:i w:val="false"/>
          <w:color w:val="000000"/>
          <w:sz w:val="28"/>
        </w:rPr>
        <w:t>
</w:t>
      </w:r>
      <w:r>
        <w:rPr>
          <w:rFonts w:ascii="Times New Roman"/>
          <w:b w:val="false"/>
          <w:i/>
          <w:color w:val="000000"/>
          <w:sz w:val="28"/>
        </w:rPr>
        <w:t xml:space="preserve">           басқару жөніндегi агенттiгi </w:t>
      </w:r>
      <w:r>
        <w:br/>
      </w:r>
      <w:r>
        <w:rPr>
          <w:rFonts w:ascii="Times New Roman"/>
          <w:b w:val="false"/>
          <w:i w:val="false"/>
          <w:color w:val="000000"/>
          <w:sz w:val="28"/>
        </w:rPr>
        <w:t xml:space="preserve">
      001  Жер ресурстарын мемлекеттік басқаруды            506678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Жер қатынастарын жүзеге асыруды қамтамасыз ету  1077796 </w:t>
      </w:r>
      <w:r>
        <w:br/>
      </w:r>
      <w:r>
        <w:rPr>
          <w:rFonts w:ascii="Times New Roman"/>
          <w:b w:val="false"/>
          <w:i w:val="false"/>
          <w:color w:val="000000"/>
          <w:sz w:val="28"/>
        </w:rPr>
        <w:t xml:space="preserve">
      003  Мемлекеттiк жер кадастрының автоматтандырылған   420582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004  Топографо-геодезиялық және картографиялық өнім.  377628 </w:t>
      </w:r>
      <w:r>
        <w:br/>
      </w:r>
      <w:r>
        <w:rPr>
          <w:rFonts w:ascii="Times New Roman"/>
          <w:b w:val="false"/>
          <w:i w:val="false"/>
          <w:color w:val="000000"/>
          <w:sz w:val="28"/>
        </w:rPr>
        <w:t xml:space="preserve">
           дерді және олардың сақталуын қамтамасыз ету </w:t>
      </w:r>
      <w:r>
        <w:br/>
      </w:r>
      <w:r>
        <w:rPr>
          <w:rFonts w:ascii="Times New Roman"/>
          <w:b w:val="false"/>
          <w:i w:val="false"/>
          <w:color w:val="000000"/>
          <w:sz w:val="28"/>
        </w:rPr>
        <w:t xml:space="preserve">
      005  Республикалық картографиялық фабриканы салу      600000 </w:t>
      </w:r>
      <w:r>
        <w:br/>
      </w:r>
      <w:r>
        <w:rPr>
          <w:rFonts w:ascii="Times New Roman"/>
          <w:b w:val="false"/>
          <w:i w:val="false"/>
          <w:color w:val="000000"/>
          <w:sz w:val="28"/>
        </w:rPr>
        <w:t xml:space="preserve">
      006  Жер ресурстарын басқару саласындағы қолданбалы    37206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386446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007  Ормандар мен жануарлар әлемін күзету, қорғау,    111648 </w:t>
      </w:r>
      <w:r>
        <w:br/>
      </w:r>
      <w:r>
        <w:rPr>
          <w:rFonts w:ascii="Times New Roman"/>
          <w:b w:val="false"/>
          <w:i w:val="false"/>
          <w:color w:val="000000"/>
          <w:sz w:val="28"/>
        </w:rPr>
        <w:t xml:space="preserve">
           молайту </w:t>
      </w:r>
      <w:r>
        <w:br/>
      </w:r>
      <w:r>
        <w:rPr>
          <w:rFonts w:ascii="Times New Roman"/>
          <w:b w:val="false"/>
          <w:i w:val="false"/>
          <w:color w:val="000000"/>
          <w:sz w:val="28"/>
        </w:rPr>
        <w:t xml:space="preserve">
      010  Мемлекеттік бюджеттің алдындағы міндеттеме.      274798 </w:t>
      </w:r>
      <w:r>
        <w:br/>
      </w:r>
      <w:r>
        <w:rPr>
          <w:rFonts w:ascii="Times New Roman"/>
          <w:b w:val="false"/>
          <w:i w:val="false"/>
          <w:color w:val="000000"/>
          <w:sz w:val="28"/>
        </w:rPr>
        <w:t xml:space="preserve">
           лерді өтеу үшін "Күйгенжар" АҚ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w:t>
      </w:r>
      <w:r>
        <w:rPr>
          <w:rFonts w:ascii="Times New Roman"/>
          <w:b/>
          <w:i w:val="false"/>
          <w:color w:val="000000"/>
          <w:sz w:val="28"/>
        </w:rPr>
        <w:t xml:space="preserve">11        Өнеркәсiп және құрылыс </w:t>
      </w:r>
      <w:r>
        <w:rPr>
          <w:rFonts w:ascii="Times New Roman"/>
          <w:b w:val="false"/>
          <w:i w:val="false"/>
          <w:color w:val="000000"/>
          <w:sz w:val="28"/>
        </w:rPr>
        <w:t xml:space="preserve">                        1597509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1597509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005  Құрылыс саласындағы қолданбалы ғылыми зерттеулер  24000 </w:t>
      </w:r>
      <w:r>
        <w:br/>
      </w:r>
      <w:r>
        <w:rPr>
          <w:rFonts w:ascii="Times New Roman"/>
          <w:b w:val="false"/>
          <w:i w:val="false"/>
          <w:color w:val="000000"/>
          <w:sz w:val="28"/>
        </w:rPr>
        <w:t xml:space="preserve">
      006  Технологиялық сипаттағы қолданбалы ғылыми        554021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008  Ақпаратты сақтауды қамтамасыз ету                 90147 </w:t>
      </w:r>
      <w:r>
        <w:br/>
      </w:r>
      <w:r>
        <w:rPr>
          <w:rFonts w:ascii="Times New Roman"/>
          <w:b w:val="false"/>
          <w:i w:val="false"/>
          <w:color w:val="000000"/>
          <w:sz w:val="28"/>
        </w:rPr>
        <w:t xml:space="preserve">
      014  Сәулет, қала құрылысы және құрылыс қызметі       143225 </w:t>
      </w:r>
      <w:r>
        <w:br/>
      </w:r>
      <w:r>
        <w:rPr>
          <w:rFonts w:ascii="Times New Roman"/>
          <w:b w:val="false"/>
          <w:i w:val="false"/>
          <w:color w:val="000000"/>
          <w:sz w:val="28"/>
        </w:rPr>
        <w:t xml:space="preserve">
           саласындағы нормативтік-техникалық құжаттарды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031  "Қазақстан инжиниринг" (Kazakhstan Engineering)  786116 </w:t>
      </w:r>
      <w:r>
        <w:br/>
      </w:r>
      <w:r>
        <w:rPr>
          <w:rFonts w:ascii="Times New Roman"/>
          <w:b w:val="false"/>
          <w:i w:val="false"/>
          <w:color w:val="000000"/>
          <w:sz w:val="28"/>
        </w:rPr>
        <w:t xml:space="preserve">
           "ҰК" АҚ жарғылық капиталын ұлғайту </w:t>
      </w:r>
      <w:r>
        <w:br/>
      </w:r>
      <w:r>
        <w:rPr>
          <w:rFonts w:ascii="Times New Roman"/>
          <w:b w:val="false"/>
          <w:i w:val="false"/>
          <w:color w:val="000000"/>
          <w:sz w:val="28"/>
        </w:rPr>
        <w:t>
</w:t>
      </w:r>
      <w:r>
        <w:rPr>
          <w:rFonts w:ascii="Times New Roman"/>
          <w:b/>
          <w:i w:val="false"/>
          <w:color w:val="000000"/>
          <w:sz w:val="28"/>
        </w:rPr>
        <w:t xml:space="preserve">12        Көлiк және байланыс </w:t>
      </w:r>
      <w:r>
        <w:rPr>
          <w:rFonts w:ascii="Times New Roman"/>
          <w:b w:val="false"/>
          <w:i w:val="false"/>
          <w:color w:val="000000"/>
          <w:sz w:val="28"/>
        </w:rPr>
        <w:t xml:space="preserve">                          88227937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Көлiк және           82586692 </w:t>
      </w:r>
      <w:r>
        <w:br/>
      </w:r>
      <w:r>
        <w:rPr>
          <w:rFonts w:ascii="Times New Roman"/>
          <w:b w:val="false"/>
          <w:i w:val="false"/>
          <w:color w:val="000000"/>
          <w:sz w:val="28"/>
        </w:rPr>
        <w:t>
</w:t>
      </w:r>
      <w:r>
        <w:rPr>
          <w:rFonts w:ascii="Times New Roman"/>
          <w:b w:val="false"/>
          <w:i/>
          <w:color w:val="000000"/>
          <w:sz w:val="28"/>
        </w:rPr>
        <w:t xml:space="preserve">           коммуникациялар министрлiгi </w:t>
      </w:r>
      <w:r>
        <w:br/>
      </w:r>
      <w:r>
        <w:rPr>
          <w:rFonts w:ascii="Times New Roman"/>
          <w:b w:val="false"/>
          <w:i w:val="false"/>
          <w:color w:val="000000"/>
          <w:sz w:val="28"/>
        </w:rPr>
        <w:t xml:space="preserve">
      001  Көлiк және коммуникациялар саласындағы          1032034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Республикалық деңгейде автомобиль жолдарын     31609259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003  Республикалық маңызы бар автожолдарды күрделі, 10421429 </w:t>
      </w:r>
      <w:r>
        <w:br/>
      </w:r>
      <w:r>
        <w:rPr>
          <w:rFonts w:ascii="Times New Roman"/>
          <w:b w:val="false"/>
          <w:i w:val="false"/>
          <w:color w:val="000000"/>
          <w:sz w:val="28"/>
        </w:rPr>
        <w:t xml:space="preserve">
           орташа және ағымды жөндеу, ұстау, көгалдан. </w:t>
      </w:r>
      <w:r>
        <w:br/>
      </w:r>
      <w:r>
        <w:rPr>
          <w:rFonts w:ascii="Times New Roman"/>
          <w:b w:val="false"/>
          <w:i w:val="false"/>
          <w:color w:val="000000"/>
          <w:sz w:val="28"/>
        </w:rPr>
        <w:t xml:space="preserve">
           дыру, диагностика және аспаптық құралдармен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005  Су жолдарын кеме жүретін жағдайда болуын         772797 </w:t>
      </w:r>
      <w:r>
        <w:br/>
      </w:r>
      <w:r>
        <w:rPr>
          <w:rFonts w:ascii="Times New Roman"/>
          <w:b w:val="false"/>
          <w:i w:val="false"/>
          <w:color w:val="000000"/>
          <w:sz w:val="28"/>
        </w:rPr>
        <w:t xml:space="preserve">
           қамтамасыз ету және шлюздердi ұстау </w:t>
      </w:r>
      <w:r>
        <w:br/>
      </w:r>
      <w:r>
        <w:rPr>
          <w:rFonts w:ascii="Times New Roman"/>
          <w:b w:val="false"/>
          <w:i w:val="false"/>
          <w:color w:val="000000"/>
          <w:sz w:val="28"/>
        </w:rPr>
        <w:t xml:space="preserve">
      006  Әуе көлігі инфрақұрылымын дамыту               14397941 </w:t>
      </w:r>
      <w:r>
        <w:br/>
      </w:r>
      <w:r>
        <w:rPr>
          <w:rFonts w:ascii="Times New Roman"/>
          <w:b w:val="false"/>
          <w:i w:val="false"/>
          <w:color w:val="000000"/>
          <w:sz w:val="28"/>
        </w:rPr>
        <w:t xml:space="preserve">
      008  Темір жол көлігі инфрақұрылымын дамыту          8102500 </w:t>
      </w:r>
      <w:r>
        <w:br/>
      </w:r>
      <w:r>
        <w:rPr>
          <w:rFonts w:ascii="Times New Roman"/>
          <w:b w:val="false"/>
          <w:i w:val="false"/>
          <w:color w:val="000000"/>
          <w:sz w:val="28"/>
        </w:rPr>
        <w:t xml:space="preserve">
      010  Көлiк және коммуникациялар саласындағы           121200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016  "Байқоңыр" кешенінің жалға алынған мүлкінің        8046 </w:t>
      </w:r>
      <w:r>
        <w:br/>
      </w:r>
      <w:r>
        <w:rPr>
          <w:rFonts w:ascii="Times New Roman"/>
          <w:b w:val="false"/>
          <w:i w:val="false"/>
          <w:color w:val="000000"/>
          <w:sz w:val="28"/>
        </w:rPr>
        <w:t xml:space="preserve">
           есебі </w:t>
      </w:r>
      <w:r>
        <w:br/>
      </w:r>
      <w:r>
        <w:rPr>
          <w:rFonts w:ascii="Times New Roman"/>
          <w:b w:val="false"/>
          <w:i w:val="false"/>
          <w:color w:val="000000"/>
          <w:sz w:val="28"/>
        </w:rPr>
        <w:t xml:space="preserve">
      019  Жүйелі ішкі авиатасымалдарды субсидиялау         300000 </w:t>
      </w:r>
      <w:r>
        <w:br/>
      </w:r>
      <w:r>
        <w:rPr>
          <w:rFonts w:ascii="Times New Roman"/>
          <w:b w:val="false"/>
          <w:i w:val="false"/>
          <w:color w:val="000000"/>
          <w:sz w:val="28"/>
        </w:rPr>
        <w:t xml:space="preserve">
      020  Су көлігі инфрақұрылымын дамыту                  797352 </w:t>
      </w:r>
      <w:r>
        <w:br/>
      </w:r>
      <w:r>
        <w:rPr>
          <w:rFonts w:ascii="Times New Roman"/>
          <w:b w:val="false"/>
          <w:i w:val="false"/>
          <w:color w:val="000000"/>
          <w:sz w:val="28"/>
        </w:rPr>
        <w:t xml:space="preserve">
      021  Қазақстан Республикасының ғарышкер үміткерле.     14029 </w:t>
      </w:r>
      <w:r>
        <w:br/>
      </w:r>
      <w:r>
        <w:rPr>
          <w:rFonts w:ascii="Times New Roman"/>
          <w:b w:val="false"/>
          <w:i w:val="false"/>
          <w:color w:val="000000"/>
          <w:sz w:val="28"/>
        </w:rPr>
        <w:t xml:space="preserve">
           рін дайындау </w:t>
      </w:r>
      <w:r>
        <w:br/>
      </w:r>
      <w:r>
        <w:rPr>
          <w:rFonts w:ascii="Times New Roman"/>
          <w:b w:val="false"/>
          <w:i w:val="false"/>
          <w:color w:val="000000"/>
          <w:sz w:val="28"/>
        </w:rPr>
        <w:t xml:space="preserve">
      024  Мемлекетаралық әскери тасымалдаулар бойынша      308282 </w:t>
      </w:r>
      <w:r>
        <w:br/>
      </w:r>
      <w:r>
        <w:rPr>
          <w:rFonts w:ascii="Times New Roman"/>
          <w:b w:val="false"/>
          <w:i w:val="false"/>
          <w:color w:val="000000"/>
          <w:sz w:val="28"/>
        </w:rPr>
        <w:t xml:space="preserve">
           өткен жылғы міндеттемелерді орындау </w:t>
      </w:r>
      <w:r>
        <w:br/>
      </w:r>
      <w:r>
        <w:rPr>
          <w:rFonts w:ascii="Times New Roman"/>
          <w:b w:val="false"/>
          <w:i w:val="false"/>
          <w:color w:val="000000"/>
          <w:sz w:val="28"/>
        </w:rPr>
        <w:t xml:space="preserve">
      025  Мемлекеттік бюджет алдында "Астана халықаралық  2599429 </w:t>
      </w:r>
      <w:r>
        <w:br/>
      </w:r>
      <w:r>
        <w:rPr>
          <w:rFonts w:ascii="Times New Roman"/>
          <w:b w:val="false"/>
          <w:i w:val="false"/>
          <w:color w:val="000000"/>
          <w:sz w:val="28"/>
        </w:rPr>
        <w:t xml:space="preserve">
           әуежайы" АҚ міндеттерін өтеу үшін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027  Көлік деректер базасының ақпараттық               7669 </w:t>
      </w:r>
      <w:r>
        <w:br/>
      </w:r>
      <w:r>
        <w:rPr>
          <w:rFonts w:ascii="Times New Roman"/>
          <w:b w:val="false"/>
          <w:i w:val="false"/>
          <w:color w:val="000000"/>
          <w:sz w:val="28"/>
        </w:rPr>
        <w:t xml:space="preserve">
           талдамалық жүйесін құру </w:t>
      </w:r>
      <w:r>
        <w:br/>
      </w:r>
      <w:r>
        <w:rPr>
          <w:rFonts w:ascii="Times New Roman"/>
          <w:b w:val="false"/>
          <w:i w:val="false"/>
          <w:color w:val="000000"/>
          <w:sz w:val="28"/>
        </w:rPr>
        <w:t xml:space="preserve">
      028  Көлік жүйесін дамытуға Астана және Алматы       10578780 </w:t>
      </w:r>
      <w:r>
        <w:br/>
      </w:r>
      <w:r>
        <w:rPr>
          <w:rFonts w:ascii="Times New Roman"/>
          <w:b w:val="false"/>
          <w:i w:val="false"/>
          <w:color w:val="000000"/>
          <w:sz w:val="28"/>
        </w:rPr>
        <w:t xml:space="preserve">
           қалаларының бюджеттеріне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029  Автокөлік жолдарын жөндеуге Алматы қалалық       1303670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030  "Transport tower" әкімшілік-технологиялық        212275 </w:t>
      </w:r>
      <w:r>
        <w:br/>
      </w:r>
      <w:r>
        <w:rPr>
          <w:rFonts w:ascii="Times New Roman"/>
          <w:b w:val="false"/>
          <w:i w:val="false"/>
          <w:color w:val="000000"/>
          <w:sz w:val="28"/>
        </w:rPr>
        <w:t xml:space="preserve">
           кешені ғимаратын күтіп-ұстау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rPr>
          <w:rFonts w:ascii="Times New Roman"/>
          <w:b w:val="false"/>
          <w:i w:val="false"/>
          <w:color w:val="000000"/>
          <w:sz w:val="28"/>
        </w:rPr>
        <w:t xml:space="preserve">      22015 </w:t>
      </w:r>
      <w:r>
        <w:br/>
      </w:r>
      <w:r>
        <w:rPr>
          <w:rFonts w:ascii="Times New Roman"/>
          <w:b w:val="false"/>
          <w:i w:val="false"/>
          <w:color w:val="000000"/>
          <w:sz w:val="28"/>
        </w:rPr>
        <w:t xml:space="preserve">
      014  Семей қаласында Ертіс өзені арқылы көпір салу     22015 </w:t>
      </w:r>
      <w:r>
        <w:br/>
      </w:r>
      <w:r>
        <w:rPr>
          <w:rFonts w:ascii="Times New Roman"/>
          <w:b w:val="false"/>
          <w:i w:val="false"/>
          <w:color w:val="000000"/>
          <w:sz w:val="28"/>
        </w:rPr>
        <w:t xml:space="preserve">
           жобасының шеңберінде Шығыс Қазақстан </w:t>
      </w:r>
      <w:r>
        <w:br/>
      </w:r>
      <w:r>
        <w:rPr>
          <w:rFonts w:ascii="Times New Roman"/>
          <w:b w:val="false"/>
          <w:i w:val="false"/>
          <w:color w:val="000000"/>
          <w:sz w:val="28"/>
        </w:rPr>
        <w:t xml:space="preserve">
           облысының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5619230 </w:t>
      </w:r>
      <w:r>
        <w:br/>
      </w:r>
      <w:r>
        <w:rPr>
          <w:rFonts w:ascii="Times New Roman"/>
          <w:b w:val="false"/>
          <w:i w:val="false"/>
          <w:color w:val="000000"/>
          <w:sz w:val="28"/>
        </w:rPr>
        <w:t>
</w:t>
      </w:r>
      <w:r>
        <w:rPr>
          <w:rFonts w:ascii="Times New Roman"/>
          <w:b w:val="false"/>
          <w:i/>
          <w:color w:val="000000"/>
          <w:sz w:val="28"/>
        </w:rPr>
        <w:t xml:space="preserve">           және байланыс жөніндегі агенттігі </w:t>
      </w:r>
      <w:r>
        <w:br/>
      </w:r>
      <w:r>
        <w:rPr>
          <w:rFonts w:ascii="Times New Roman"/>
          <w:b w:val="false"/>
          <w:i w:val="false"/>
          <w:color w:val="000000"/>
          <w:sz w:val="28"/>
        </w:rPr>
        <w:t xml:space="preserve">
      002  Радиожелілік өрісінің және радиоэлектрондық      324950 </w:t>
      </w:r>
      <w:r>
        <w:br/>
      </w:r>
      <w:r>
        <w:rPr>
          <w:rFonts w:ascii="Times New Roman"/>
          <w:b w:val="false"/>
          <w:i w:val="false"/>
          <w:color w:val="000000"/>
          <w:sz w:val="28"/>
        </w:rPr>
        <w:t xml:space="preserve">
           құралдардың мониторинг жүйесін құру </w:t>
      </w:r>
      <w:r>
        <w:br/>
      </w:r>
      <w:r>
        <w:rPr>
          <w:rFonts w:ascii="Times New Roman"/>
          <w:b w:val="false"/>
          <w:i w:val="false"/>
          <w:color w:val="000000"/>
          <w:sz w:val="28"/>
        </w:rPr>
        <w:t xml:space="preserve">
      006  Радиожелілік өрісінің және радиоэлектрондық       82818 </w:t>
      </w:r>
      <w:r>
        <w:br/>
      </w:r>
      <w:r>
        <w:rPr>
          <w:rFonts w:ascii="Times New Roman"/>
          <w:b w:val="false"/>
          <w:i w:val="false"/>
          <w:color w:val="000000"/>
          <w:sz w:val="28"/>
        </w:rPr>
        <w:t xml:space="preserve">
           құралдардың мониторинг жүйесін техникалық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013  Ауылдық аумақтардың пошта-жинақ жүйесін дамыту   400000 </w:t>
      </w:r>
      <w:r>
        <w:br/>
      </w:r>
      <w:r>
        <w:rPr>
          <w:rFonts w:ascii="Times New Roman"/>
          <w:b w:val="false"/>
          <w:i w:val="false"/>
          <w:color w:val="000000"/>
          <w:sz w:val="28"/>
        </w:rPr>
        <w:t xml:space="preserve">
      017  Әмбебап байланыс қызметтерін ұсыну жөніндегі    2511962 </w:t>
      </w:r>
      <w:r>
        <w:br/>
      </w:r>
      <w:r>
        <w:rPr>
          <w:rFonts w:ascii="Times New Roman"/>
          <w:b w:val="false"/>
          <w:i w:val="false"/>
          <w:color w:val="000000"/>
          <w:sz w:val="28"/>
        </w:rPr>
        <w:t xml:space="preserve">
           ауылдағы байланыс операторларының залалдарына </w:t>
      </w:r>
      <w:r>
        <w:br/>
      </w:r>
      <w:r>
        <w:rPr>
          <w:rFonts w:ascii="Times New Roman"/>
          <w:b w:val="false"/>
          <w:i w:val="false"/>
          <w:color w:val="000000"/>
          <w:sz w:val="28"/>
        </w:rPr>
        <w:t xml:space="preserve">
           төлемақы </w:t>
      </w:r>
      <w:r>
        <w:br/>
      </w:r>
      <w:r>
        <w:rPr>
          <w:rFonts w:ascii="Times New Roman"/>
          <w:b w:val="false"/>
          <w:i w:val="false"/>
          <w:color w:val="000000"/>
          <w:sz w:val="28"/>
        </w:rPr>
        <w:t xml:space="preserve">
      019  "Қазақтелеком" АҚ қалааралық және халықаралық   2299500 </w:t>
      </w:r>
      <w:r>
        <w:br/>
      </w:r>
      <w:r>
        <w:rPr>
          <w:rFonts w:ascii="Times New Roman"/>
          <w:b w:val="false"/>
          <w:i w:val="false"/>
          <w:color w:val="000000"/>
          <w:sz w:val="28"/>
        </w:rPr>
        <w:t xml:space="preserve">
           байланыс қызметтерін көрсетулерді ұсынуға </w:t>
      </w:r>
      <w:r>
        <w:br/>
      </w:r>
      <w:r>
        <w:rPr>
          <w:rFonts w:ascii="Times New Roman"/>
          <w:b w:val="false"/>
          <w:i w:val="false"/>
          <w:color w:val="000000"/>
          <w:sz w:val="28"/>
        </w:rPr>
        <w:t xml:space="preserve">
           эксклюзив құқығының жойылғаны себепті </w:t>
      </w:r>
      <w:r>
        <w:br/>
      </w:r>
      <w:r>
        <w:rPr>
          <w:rFonts w:ascii="Times New Roman"/>
          <w:b w:val="false"/>
          <w:i w:val="false"/>
          <w:color w:val="000000"/>
          <w:sz w:val="28"/>
        </w:rPr>
        <w:t xml:space="preserve">
           шығындарын өтеу </w:t>
      </w:r>
      <w:r>
        <w:br/>
      </w:r>
      <w:r>
        <w:rPr>
          <w:rFonts w:ascii="Times New Roman"/>
          <w:b w:val="false"/>
          <w:i w:val="false"/>
          <w:color w:val="000000"/>
          <w:sz w:val="28"/>
        </w:rPr>
        <w:t>
</w:t>
      </w:r>
      <w:r>
        <w:rPr>
          <w:rFonts w:ascii="Times New Roman"/>
          <w:b/>
          <w:i w:val="false"/>
          <w:color w:val="000000"/>
          <w:sz w:val="28"/>
        </w:rPr>
        <w:t xml:space="preserve">13        Басқалар  </w:t>
      </w:r>
      <w:r>
        <w:rPr>
          <w:rFonts w:ascii="Times New Roman"/>
          <w:b w:val="false"/>
          <w:i w:val="false"/>
          <w:color w:val="000000"/>
          <w:sz w:val="28"/>
        </w:rPr>
        <w:t xml:space="preserve">                                      55091851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397512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006  Өкiлдiк шығындар                                 397512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rPr>
          <w:rFonts w:ascii="Times New Roman"/>
          <w:b w:val="false"/>
          <w:i w:val="false"/>
          <w:color w:val="000000"/>
          <w:sz w:val="28"/>
        </w:rPr>
        <w:t xml:space="preserve">9473950 </w:t>
      </w:r>
      <w:r>
        <w:br/>
      </w:r>
      <w:r>
        <w:rPr>
          <w:rFonts w:ascii="Times New Roman"/>
          <w:b w:val="false"/>
          <w:i w:val="false"/>
          <w:color w:val="000000"/>
          <w:sz w:val="28"/>
        </w:rPr>
        <w:t xml:space="preserve">
      010  Табиғи және техногендік сипаттағы төтенше       9428000 </w:t>
      </w:r>
      <w:r>
        <w:br/>
      </w:r>
      <w:r>
        <w:rPr>
          <w:rFonts w:ascii="Times New Roman"/>
          <w:b w:val="false"/>
          <w:i w:val="false"/>
          <w:color w:val="000000"/>
          <w:sz w:val="28"/>
        </w:rPr>
        <w:t xml:space="preserve">
           жағдайларды жою және өзге де күтпеген шығыстар </w:t>
      </w:r>
      <w:r>
        <w:br/>
      </w:r>
      <w:r>
        <w:rPr>
          <w:rFonts w:ascii="Times New Roman"/>
          <w:b w:val="false"/>
          <w:i w:val="false"/>
          <w:color w:val="000000"/>
          <w:sz w:val="28"/>
        </w:rPr>
        <w:t xml:space="preserve">
           үшін Қазақстан Республикасы Үкіметінің резерві </w:t>
      </w:r>
      <w:r>
        <w:br/>
      </w:r>
      <w:r>
        <w:rPr>
          <w:rFonts w:ascii="Times New Roman"/>
          <w:b w:val="false"/>
          <w:i w:val="false"/>
          <w:color w:val="000000"/>
          <w:sz w:val="28"/>
        </w:rPr>
        <w:t xml:space="preserve">
      025  Әлеуметтік сақтандыру мемлекеттік қорын құру      45950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15359696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министрлігі </w:t>
      </w:r>
      <w:r>
        <w:br/>
      </w:r>
      <w:r>
        <w:rPr>
          <w:rFonts w:ascii="Times New Roman"/>
          <w:b w:val="false"/>
          <w:i w:val="false"/>
          <w:color w:val="000000"/>
          <w:sz w:val="28"/>
        </w:rPr>
        <w:t xml:space="preserve">
      004  Республикалық инвестициялық жобалардың техни.    303000 </w:t>
      </w:r>
      <w:r>
        <w:br/>
      </w:r>
      <w:r>
        <w:rPr>
          <w:rFonts w:ascii="Times New Roman"/>
          <w:b w:val="false"/>
          <w:i w:val="false"/>
          <w:color w:val="000000"/>
          <w:sz w:val="28"/>
        </w:rPr>
        <w:t xml:space="preserve">
           калық-экономикалық негіздемелерін әзірлеу және </w:t>
      </w:r>
      <w:r>
        <w:br/>
      </w:r>
      <w:r>
        <w:rPr>
          <w:rFonts w:ascii="Times New Roman"/>
          <w:b w:val="false"/>
          <w:i w:val="false"/>
          <w:color w:val="000000"/>
          <w:sz w:val="28"/>
        </w:rPr>
        <w:t xml:space="preserve">
           сараптама жасау </w:t>
      </w:r>
      <w:r>
        <w:br/>
      </w:r>
      <w:r>
        <w:rPr>
          <w:rFonts w:ascii="Times New Roman"/>
          <w:b w:val="false"/>
          <w:i w:val="false"/>
          <w:color w:val="000000"/>
          <w:sz w:val="28"/>
        </w:rPr>
        <w:t xml:space="preserve">
      006  "Қазақстан Даму Банкі" АҚ жарғылық капиталын   10651333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012  "Маркетингілік-талдамалық зерттеулер орталығы"  1222890 </w:t>
      </w:r>
      <w:r>
        <w:br/>
      </w:r>
      <w:r>
        <w:rPr>
          <w:rFonts w:ascii="Times New Roman"/>
          <w:b w:val="false"/>
          <w:i w:val="false"/>
          <w:color w:val="000000"/>
          <w:sz w:val="28"/>
        </w:rPr>
        <w:t xml:space="preserve">
           АҚ жарғылық капиталын ұлғайту </w:t>
      </w:r>
      <w:r>
        <w:br/>
      </w:r>
      <w:r>
        <w:rPr>
          <w:rFonts w:ascii="Times New Roman"/>
          <w:b w:val="false"/>
          <w:i w:val="false"/>
          <w:color w:val="000000"/>
          <w:sz w:val="28"/>
        </w:rPr>
        <w:t xml:space="preserve">
      014  Ауылдық (селолық) округтік әкімдік аппараттарын 2882473 </w:t>
      </w:r>
      <w:r>
        <w:br/>
      </w:r>
      <w:r>
        <w:rPr>
          <w:rFonts w:ascii="Times New Roman"/>
          <w:b w:val="false"/>
          <w:i w:val="false"/>
          <w:color w:val="000000"/>
          <w:sz w:val="28"/>
        </w:rPr>
        <w:t xml:space="preserve">
           ұстауға облыстық бюджеттерге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015  Шағын қалаларды дамытуға, сонымен қатар          300000 </w:t>
      </w:r>
      <w:r>
        <w:br/>
      </w:r>
      <w:r>
        <w:rPr>
          <w:rFonts w:ascii="Times New Roman"/>
          <w:b w:val="false"/>
          <w:i w:val="false"/>
          <w:color w:val="000000"/>
          <w:sz w:val="28"/>
        </w:rPr>
        <w:t xml:space="preserve">
           экономикасы тоқырауға ұшыраған шағын қалаларды </w:t>
      </w:r>
      <w:r>
        <w:br/>
      </w:r>
      <w:r>
        <w:rPr>
          <w:rFonts w:ascii="Times New Roman"/>
          <w:b w:val="false"/>
          <w:i w:val="false"/>
          <w:color w:val="000000"/>
          <w:sz w:val="28"/>
        </w:rPr>
        <w:t xml:space="preserve">
           дамытуға облыстық бюджеттерге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Әдiлет министрлiгi     230913 </w:t>
      </w:r>
      <w:r>
        <w:br/>
      </w:r>
      <w:r>
        <w:rPr>
          <w:rFonts w:ascii="Times New Roman"/>
          <w:b w:val="false"/>
          <w:i w:val="false"/>
          <w:color w:val="000000"/>
          <w:sz w:val="28"/>
        </w:rPr>
        <w:t xml:space="preserve">
      010  Сот шешімдері бойынша Қазақстан Республикасы     230913 </w:t>
      </w:r>
      <w:r>
        <w:br/>
      </w:r>
      <w:r>
        <w:rPr>
          <w:rFonts w:ascii="Times New Roman"/>
          <w:b w:val="false"/>
          <w:i w:val="false"/>
          <w:color w:val="000000"/>
          <w:sz w:val="28"/>
        </w:rPr>
        <w:t xml:space="preserve">
           Үкіметінің, орталық мемлекеттік органдардың </w:t>
      </w:r>
      <w:r>
        <w:br/>
      </w:r>
      <w:r>
        <w:rPr>
          <w:rFonts w:ascii="Times New Roman"/>
          <w:b w:val="false"/>
          <w:i w:val="false"/>
          <w:color w:val="000000"/>
          <w:sz w:val="28"/>
        </w:rPr>
        <w:t xml:space="preserve">
           және олардың аумақтық бөлімшелерінің </w:t>
      </w:r>
      <w:r>
        <w:br/>
      </w:r>
      <w:r>
        <w:rPr>
          <w:rFonts w:ascii="Times New Roman"/>
          <w:b w:val="false"/>
          <w:i w:val="false"/>
          <w:color w:val="000000"/>
          <w:sz w:val="28"/>
        </w:rPr>
        <w:t xml:space="preserve">
           міндеттемелерін өтеу үшін резерв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14695315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Индустрия және сауда саласындағы уәкілетті        888117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007  Стандарттау, сертификаттау, метрология және        10000 </w:t>
      </w:r>
      <w:r>
        <w:br/>
      </w:r>
      <w:r>
        <w:rPr>
          <w:rFonts w:ascii="Times New Roman"/>
          <w:b w:val="false"/>
          <w:i w:val="false"/>
          <w:color w:val="000000"/>
          <w:sz w:val="28"/>
        </w:rPr>
        <w:t xml:space="preserve">
           сапа жүйесі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009  Астана қаласында эталондық орталықты салу         200000 </w:t>
      </w:r>
      <w:r>
        <w:br/>
      </w:r>
      <w:r>
        <w:rPr>
          <w:rFonts w:ascii="Times New Roman"/>
          <w:b w:val="false"/>
          <w:i w:val="false"/>
          <w:color w:val="000000"/>
          <w:sz w:val="28"/>
        </w:rPr>
        <w:t xml:space="preserve">
      010  Стандарттардың мемлекеттік қорының ақпараттық       7591 </w:t>
      </w:r>
      <w:r>
        <w:br/>
      </w:r>
      <w:r>
        <w:rPr>
          <w:rFonts w:ascii="Times New Roman"/>
          <w:b w:val="false"/>
          <w:i w:val="false"/>
          <w:color w:val="000000"/>
          <w:sz w:val="28"/>
        </w:rPr>
        <w:t xml:space="preserve">
           жүйесін дамыту </w:t>
      </w:r>
      <w:r>
        <w:br/>
      </w:r>
      <w:r>
        <w:rPr>
          <w:rFonts w:ascii="Times New Roman"/>
          <w:b w:val="false"/>
          <w:i w:val="false"/>
          <w:color w:val="000000"/>
          <w:sz w:val="28"/>
        </w:rPr>
        <w:t xml:space="preserve">
      011  Шағын кәсіпкерлікті қолдау                        159120 </w:t>
      </w:r>
      <w:r>
        <w:br/>
      </w:r>
      <w:r>
        <w:rPr>
          <w:rFonts w:ascii="Times New Roman"/>
          <w:b w:val="false"/>
          <w:i w:val="false"/>
          <w:color w:val="000000"/>
          <w:sz w:val="28"/>
        </w:rPr>
        <w:t xml:space="preserve">
      012  Қазақстан Республикасында кәсіпкерлікті қолдау      4467 </w:t>
      </w:r>
      <w:r>
        <w:br/>
      </w:r>
      <w:r>
        <w:rPr>
          <w:rFonts w:ascii="Times New Roman"/>
          <w:b w:val="false"/>
          <w:i w:val="false"/>
          <w:color w:val="000000"/>
          <w:sz w:val="28"/>
        </w:rPr>
        <w:t xml:space="preserve">
           жөніндегі ақпараттық жүйені дамыту </w:t>
      </w:r>
      <w:r>
        <w:br/>
      </w:r>
      <w:r>
        <w:rPr>
          <w:rFonts w:ascii="Times New Roman"/>
          <w:b w:val="false"/>
          <w:i w:val="false"/>
          <w:color w:val="000000"/>
          <w:sz w:val="28"/>
        </w:rPr>
        <w:t xml:space="preserve">
      013  Стандарттау, метрология және сертификаттау        375560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015  Стандарттау, метрология және сертификаттау         17118 </w:t>
      </w:r>
      <w:r>
        <w:br/>
      </w:r>
      <w:r>
        <w:rPr>
          <w:rFonts w:ascii="Times New Roman"/>
          <w:b w:val="false"/>
          <w:i w:val="false"/>
          <w:color w:val="000000"/>
          <w:sz w:val="28"/>
        </w:rPr>
        <w:t xml:space="preserve">
           саласындағы ақпараттық жүйені құру және дамыту </w:t>
      </w:r>
      <w:r>
        <w:br/>
      </w:r>
      <w:r>
        <w:rPr>
          <w:rFonts w:ascii="Times New Roman"/>
          <w:b w:val="false"/>
          <w:i w:val="false"/>
          <w:color w:val="000000"/>
          <w:sz w:val="28"/>
        </w:rPr>
        <w:t xml:space="preserve">
      016  Жаңа технологияларды құру және дамыту             71842 </w:t>
      </w:r>
      <w:r>
        <w:br/>
      </w:r>
      <w:r>
        <w:rPr>
          <w:rFonts w:ascii="Times New Roman"/>
          <w:b w:val="false"/>
          <w:i w:val="false"/>
          <w:color w:val="000000"/>
          <w:sz w:val="28"/>
        </w:rPr>
        <w:t xml:space="preserve">
      017  Экспорттық бақылауды ақпараттық жүйесін           18500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018  Қазақстан Республикасының инновациялық          1600000 </w:t>
      </w:r>
      <w:r>
        <w:br/>
      </w:r>
      <w:r>
        <w:rPr>
          <w:rFonts w:ascii="Times New Roman"/>
          <w:b w:val="false"/>
          <w:i w:val="false"/>
          <w:color w:val="000000"/>
          <w:sz w:val="28"/>
        </w:rPr>
        <w:t xml:space="preserve">
           инфрақұрылымын қалыптастыру </w:t>
      </w:r>
      <w:r>
        <w:br/>
      </w:r>
      <w:r>
        <w:rPr>
          <w:rFonts w:ascii="Times New Roman"/>
          <w:b w:val="false"/>
          <w:i w:val="false"/>
          <w:color w:val="000000"/>
          <w:sz w:val="28"/>
        </w:rPr>
        <w:t xml:space="preserve">
      019  "Қазақстанның келісім-шарт агенттігі" АҚ          93000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xml:space="preserve">
      023  "Ұлттық инновациялық қор" АҚ жарғылық          10500000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032  "Шағын кәсіпкерлікті дамыту қоры" АҚ жарғылық    750000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1032627 </w:t>
      </w:r>
      <w:r>
        <w:br/>
      </w:r>
      <w:r>
        <w:rPr>
          <w:rFonts w:ascii="Times New Roman"/>
          <w:b w:val="false"/>
          <w:i w:val="false"/>
          <w:color w:val="000000"/>
          <w:sz w:val="28"/>
        </w:rPr>
        <w:t>
</w:t>
      </w:r>
      <w:r>
        <w:rPr>
          <w:rFonts w:ascii="Times New Roman"/>
          <w:b w:val="false"/>
          <w:i/>
          <w:color w:val="000000"/>
          <w:sz w:val="28"/>
        </w:rPr>
        <w:t xml:space="preserve">           қорғау министрлiгi </w:t>
      </w:r>
      <w:r>
        <w:br/>
      </w:r>
      <w:r>
        <w:rPr>
          <w:rFonts w:ascii="Times New Roman"/>
          <w:b w:val="false"/>
          <w:i w:val="false"/>
          <w:color w:val="000000"/>
          <w:sz w:val="28"/>
        </w:rPr>
        <w:t xml:space="preserve">
      006  Гидрометеорологиялық мониторинг жүргізу         1032627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408300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011  Жер сілкінісі салдарынан зардап шеккен           408300 </w:t>
      </w:r>
      <w:r>
        <w:br/>
      </w:r>
      <w:r>
        <w:rPr>
          <w:rFonts w:ascii="Times New Roman"/>
          <w:b w:val="false"/>
          <w:i w:val="false"/>
          <w:color w:val="000000"/>
          <w:sz w:val="28"/>
        </w:rPr>
        <w:t xml:space="preserve">
           объектілерді жөндеу үшін Жамбыл облыстық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Мемлекеттік қызмет    1000000 </w:t>
      </w:r>
      <w:r>
        <w:br/>
      </w:r>
      <w:r>
        <w:rPr>
          <w:rFonts w:ascii="Times New Roman"/>
          <w:b w:val="false"/>
          <w:i w:val="false"/>
          <w:color w:val="000000"/>
          <w:sz w:val="28"/>
        </w:rPr>
        <w:t>
</w:t>
      </w:r>
      <w:r>
        <w:rPr>
          <w:rFonts w:ascii="Times New Roman"/>
          <w:b w:val="false"/>
          <w:i/>
          <w:color w:val="000000"/>
          <w:sz w:val="28"/>
        </w:rPr>
        <w:t xml:space="preserve">           істері жөніндегі агенттігі </w:t>
      </w:r>
      <w:r>
        <w:br/>
      </w:r>
      <w:r>
        <w:rPr>
          <w:rFonts w:ascii="Times New Roman"/>
          <w:b w:val="false"/>
          <w:i w:val="false"/>
          <w:color w:val="000000"/>
          <w:sz w:val="28"/>
        </w:rPr>
        <w:t xml:space="preserve">
      005  Мемлекеттік органдардың және мемлекеттік        1000000 </w:t>
      </w:r>
      <w:r>
        <w:br/>
      </w:r>
      <w:r>
        <w:rPr>
          <w:rFonts w:ascii="Times New Roman"/>
          <w:b w:val="false"/>
          <w:i w:val="false"/>
          <w:color w:val="000000"/>
          <w:sz w:val="28"/>
        </w:rPr>
        <w:t xml:space="preserve">
           мекемелердің қызметкерлеріне тұрғын үй салуға </w:t>
      </w:r>
      <w:r>
        <w:br/>
      </w:r>
      <w:r>
        <w:rPr>
          <w:rFonts w:ascii="Times New Roman"/>
          <w:b w:val="false"/>
          <w:i w:val="false"/>
          <w:color w:val="000000"/>
          <w:sz w:val="28"/>
        </w:rPr>
        <w:t xml:space="preserve">
           және сатып алуда үлестік қатысуға Астана </w:t>
      </w:r>
      <w:r>
        <w:br/>
      </w:r>
      <w:r>
        <w:rPr>
          <w:rFonts w:ascii="Times New Roman"/>
          <w:b w:val="false"/>
          <w:i w:val="false"/>
          <w:color w:val="000000"/>
          <w:sz w:val="28"/>
        </w:rPr>
        <w:t xml:space="preserve">
           қаласының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617     Қазақстан Республикасының Мемлекеттiк           6461948 </w:t>
      </w:r>
      <w:r>
        <w:br/>
      </w:r>
      <w:r>
        <w:rPr>
          <w:rFonts w:ascii="Times New Roman"/>
          <w:b w:val="false"/>
          <w:i w:val="false"/>
          <w:color w:val="000000"/>
          <w:sz w:val="28"/>
        </w:rPr>
        <w:t>
</w:t>
      </w:r>
      <w:r>
        <w:rPr>
          <w:rFonts w:ascii="Times New Roman"/>
          <w:b w:val="false"/>
          <w:i/>
          <w:color w:val="000000"/>
          <w:sz w:val="28"/>
        </w:rPr>
        <w:t xml:space="preserve">           материалдық резервтер жөнiндегi агенттiгi </w:t>
      </w:r>
      <w:r>
        <w:br/>
      </w:r>
      <w:r>
        <w:rPr>
          <w:rFonts w:ascii="Times New Roman"/>
          <w:b w:val="false"/>
          <w:i w:val="false"/>
          <w:color w:val="000000"/>
          <w:sz w:val="28"/>
        </w:rPr>
        <w:t xml:space="preserve">
      001  Мемлекеттік материалдар резерві жүйесін           42746 </w:t>
      </w:r>
      <w:r>
        <w:br/>
      </w:r>
      <w:r>
        <w:rPr>
          <w:rFonts w:ascii="Times New Roman"/>
          <w:b w:val="false"/>
          <w:i w:val="false"/>
          <w:color w:val="000000"/>
          <w:sz w:val="28"/>
        </w:rPr>
        <w:t xml:space="preserve">
           басқаруды қамтамасыз ету </w:t>
      </w:r>
      <w:r>
        <w:br/>
      </w:r>
      <w:r>
        <w:rPr>
          <w:rFonts w:ascii="Times New Roman"/>
          <w:b w:val="false"/>
          <w:i w:val="false"/>
          <w:color w:val="000000"/>
          <w:sz w:val="28"/>
        </w:rPr>
        <w:t xml:space="preserve">
      002  Мемлекеттiк материалдық резервтi қалыптастыру </w:t>
      </w:r>
      <w:r>
        <w:br/>
      </w:r>
      <w:r>
        <w:rPr>
          <w:rFonts w:ascii="Times New Roman"/>
          <w:b w:val="false"/>
          <w:i w:val="false"/>
          <w:color w:val="000000"/>
          <w:sz w:val="28"/>
        </w:rPr>
        <w:t xml:space="preserve">
           және сақтау                                     6143315 </w:t>
      </w:r>
      <w:r>
        <w:br/>
      </w:r>
      <w:r>
        <w:rPr>
          <w:rFonts w:ascii="Times New Roman"/>
          <w:b w:val="false"/>
          <w:i w:val="false"/>
          <w:color w:val="000000"/>
          <w:sz w:val="28"/>
        </w:rPr>
        <w:t xml:space="preserve">
      003  Жұмылдыру резервiн қалыптастыру және сақтау      275887 </w:t>
      </w:r>
      <w:r>
        <w:br/>
      </w:r>
      <w:r>
        <w:rPr>
          <w:rFonts w:ascii="Times New Roman"/>
          <w:b w:val="false"/>
          <w:i w:val="false"/>
          <w:color w:val="000000"/>
          <w:sz w:val="28"/>
        </w:rPr>
        <w:t>
</w:t>
      </w:r>
      <w:r>
        <w:rPr>
          <w:rFonts w:ascii="Times New Roman"/>
          <w:b w:val="false"/>
          <w:i/>
          <w:color w:val="000000"/>
          <w:sz w:val="28"/>
        </w:rPr>
        <w:t xml:space="preserve">   620     Қазақстан Республикасының Табиғи монополияларды  969924 </w:t>
      </w:r>
      <w:r>
        <w:br/>
      </w:r>
      <w:r>
        <w:rPr>
          <w:rFonts w:ascii="Times New Roman"/>
          <w:b w:val="false"/>
          <w:i w:val="false"/>
          <w:color w:val="000000"/>
          <w:sz w:val="28"/>
        </w:rPr>
        <w:t>
</w:t>
      </w:r>
      <w:r>
        <w:rPr>
          <w:rFonts w:ascii="Times New Roman"/>
          <w:b w:val="false"/>
          <w:i/>
          <w:color w:val="000000"/>
          <w:sz w:val="28"/>
        </w:rPr>
        <w:t xml:space="preserve">           реттеу және бәсекелестiктi қорғау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Табиғи монополиялар субъектiлерiнiң қызметiн     865560 </w:t>
      </w:r>
      <w:r>
        <w:br/>
      </w:r>
      <w:r>
        <w:rPr>
          <w:rFonts w:ascii="Times New Roman"/>
          <w:b w:val="false"/>
          <w:i w:val="false"/>
          <w:color w:val="000000"/>
          <w:sz w:val="28"/>
        </w:rPr>
        <w:t xml:space="preserve">
           реттеуді, бақылауды қамтамасыз ету және </w:t>
      </w:r>
      <w:r>
        <w:br/>
      </w:r>
      <w:r>
        <w:rPr>
          <w:rFonts w:ascii="Times New Roman"/>
          <w:b w:val="false"/>
          <w:i w:val="false"/>
          <w:color w:val="000000"/>
          <w:sz w:val="28"/>
        </w:rPr>
        <w:t xml:space="preserve">
           бәсекелестікті дамыту </w:t>
      </w:r>
      <w:r>
        <w:br/>
      </w:r>
      <w:r>
        <w:rPr>
          <w:rFonts w:ascii="Times New Roman"/>
          <w:b w:val="false"/>
          <w:i w:val="false"/>
          <w:color w:val="000000"/>
          <w:sz w:val="28"/>
        </w:rPr>
        <w:t xml:space="preserve">
      002  Монополистер қызметінің мониторингі бойынша      104364 </w:t>
      </w:r>
      <w:r>
        <w:br/>
      </w:r>
      <w:r>
        <w:rPr>
          <w:rFonts w:ascii="Times New Roman"/>
          <w:b w:val="false"/>
          <w:i w:val="false"/>
          <w:color w:val="000000"/>
          <w:sz w:val="28"/>
        </w:rPr>
        <w:t xml:space="preserve">
           электрондық деректер базасын құру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5061666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008  Қазақстан Республикасы Президентiнің Іс         5061666 </w:t>
      </w:r>
      <w:r>
        <w:br/>
      </w:r>
      <w:r>
        <w:rPr>
          <w:rFonts w:ascii="Times New Roman"/>
          <w:b w:val="false"/>
          <w:i w:val="false"/>
          <w:color w:val="000000"/>
          <w:sz w:val="28"/>
        </w:rPr>
        <w:t xml:space="preserve">
           басқармасының объектiлерiн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14         Борышқа қызмет көрсету                         37548987 </w:t>
      </w:r>
      <w:r>
        <w:br/>
      </w:r>
      <w:r>
        <w:rPr>
          <w:rFonts w:ascii="Times New Roman"/>
          <w:b w:val="false"/>
          <w:i w:val="false"/>
          <w:color w:val="000000"/>
          <w:sz w:val="28"/>
        </w:rPr>
        <w:t xml:space="preserve">
   217     Қазақстан Республикасының Қаржы министрлiгi    37548987 </w:t>
      </w:r>
      <w:r>
        <w:br/>
      </w:r>
      <w:r>
        <w:rPr>
          <w:rFonts w:ascii="Times New Roman"/>
          <w:b w:val="false"/>
          <w:i w:val="false"/>
          <w:color w:val="000000"/>
          <w:sz w:val="28"/>
        </w:rPr>
        <w:t xml:space="preserve">
      013  Үкiметтiк қарызды қамтамасыз ету               37548987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rPr>
          <w:rFonts w:ascii="Times New Roman"/>
          <w:b w:val="false"/>
          <w:i w:val="false"/>
          <w:color w:val="000000"/>
          <w:sz w:val="28"/>
        </w:rPr>
        <w:t xml:space="preserve">                    143704788 </w:t>
      </w:r>
      <w:r>
        <w:br/>
      </w:r>
      <w:r>
        <w:rPr>
          <w:rFonts w:ascii="Times New Roman"/>
          <w:b w:val="false"/>
          <w:i w:val="false"/>
          <w:color w:val="000000"/>
          <w:sz w:val="28"/>
        </w:rPr>
        <w:t xml:space="preserve">
   217     Қазақстан Республикасының Қаржы министрлiгi   143704788 </w:t>
      </w:r>
      <w:r>
        <w:br/>
      </w:r>
      <w:r>
        <w:rPr>
          <w:rFonts w:ascii="Times New Roman"/>
          <w:b w:val="false"/>
          <w:i w:val="false"/>
          <w:color w:val="000000"/>
          <w:sz w:val="28"/>
        </w:rPr>
        <w:t xml:space="preserve">
      066  Республикалық бюджеттен Ұлттық қорға            9309670 </w:t>
      </w:r>
      <w:r>
        <w:br/>
      </w:r>
      <w:r>
        <w:rPr>
          <w:rFonts w:ascii="Times New Roman"/>
          <w:b w:val="false"/>
          <w:i w:val="false"/>
          <w:color w:val="000000"/>
          <w:sz w:val="28"/>
        </w:rPr>
        <w:t xml:space="preserve">
           берiлетiн ресми трансферттер </w:t>
      </w:r>
      <w:r>
        <w:br/>
      </w:r>
      <w:r>
        <w:rPr>
          <w:rFonts w:ascii="Times New Roman"/>
          <w:b w:val="false"/>
          <w:i w:val="false"/>
          <w:color w:val="000000"/>
          <w:sz w:val="28"/>
        </w:rPr>
        <w:t xml:space="preserve">
      400  Облыстық бюджеттерге субвенциялар беру        134395118 </w:t>
      </w:r>
    </w:p>
    <w:p>
      <w:pPr>
        <w:spacing w:after="0"/>
        <w:ind w:left="0"/>
        <w:jc w:val="both"/>
      </w:pPr>
      <w:r>
        <w:rPr>
          <w:rFonts w:ascii="Times New Roman"/>
          <w:b/>
          <w:i w:val="false"/>
          <w:color w:val="000000"/>
          <w:sz w:val="28"/>
        </w:rPr>
        <w:t xml:space="preserve">            V. Кредиттep </w:t>
      </w:r>
      <w:r>
        <w:rPr>
          <w:rFonts w:ascii="Times New Roman"/>
          <w:b w:val="false"/>
          <w:i w:val="false"/>
          <w:color w:val="000000"/>
          <w:sz w:val="28"/>
        </w:rPr>
        <w:t xml:space="preserve">                                  49071632 </w:t>
      </w:r>
    </w:p>
    <w:p>
      <w:pPr>
        <w:spacing w:after="0"/>
        <w:ind w:left="0"/>
        <w:jc w:val="both"/>
      </w:pPr>
      <w:r>
        <w:rPr>
          <w:rFonts w:ascii="Times New Roman"/>
          <w:b w:val="false"/>
          <w:i/>
          <w:color w:val="000000"/>
          <w:sz w:val="28"/>
        </w:rPr>
        <w:t xml:space="preserve">01        Жалпы сипаттағы мемлекеттiк қызметтер       </w:t>
      </w:r>
      <w:r>
        <w:rPr>
          <w:rFonts w:ascii="Times New Roman"/>
          <w:b w:val="false"/>
          <w:i w:val="false"/>
          <w:color w:val="000000"/>
          <w:sz w:val="28"/>
        </w:rPr>
        <w:t xml:space="preserve">271812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rPr>
          <w:rFonts w:ascii="Times New Roman"/>
          <w:b w:val="false"/>
          <w:i w:val="false"/>
          <w:color w:val="000000"/>
          <w:sz w:val="28"/>
        </w:rPr>
        <w:t xml:space="preserve">271812 </w:t>
      </w:r>
      <w:r>
        <w:br/>
      </w:r>
      <w:r>
        <w:rPr>
          <w:rFonts w:ascii="Times New Roman"/>
          <w:b w:val="false"/>
          <w:i w:val="false"/>
          <w:color w:val="000000"/>
          <w:sz w:val="28"/>
        </w:rPr>
        <w:t xml:space="preserve">
      006  Халықаралық қаржы ұйымдарының акцияларын         271812 </w:t>
      </w:r>
      <w:r>
        <w:br/>
      </w:r>
      <w:r>
        <w:rPr>
          <w:rFonts w:ascii="Times New Roman"/>
          <w:b w:val="false"/>
          <w:i w:val="false"/>
          <w:color w:val="000000"/>
          <w:sz w:val="28"/>
        </w:rPr>
        <w:t xml:space="preserve">
           сатып алу </w:t>
      </w:r>
      <w:r>
        <w:br/>
      </w:r>
      <w:r>
        <w:rPr>
          <w:rFonts w:ascii="Times New Roman"/>
          <w:b w:val="false"/>
          <w:i w:val="false"/>
          <w:color w:val="000000"/>
          <w:sz w:val="28"/>
        </w:rPr>
        <w:t>
</w:t>
      </w:r>
      <w:r>
        <w:rPr>
          <w:rFonts w:ascii="Times New Roman"/>
          <w:b w:val="false"/>
          <w:i/>
          <w:color w:val="000000"/>
          <w:sz w:val="28"/>
        </w:rPr>
        <w:t xml:space="preserve">04        Бiлiм беру                                  </w:t>
      </w:r>
      <w:r>
        <w:rPr>
          <w:rFonts w:ascii="Times New Roman"/>
          <w:b w:val="false"/>
          <w:i w:val="false"/>
          <w:color w:val="000000"/>
          <w:sz w:val="28"/>
        </w:rPr>
        <w:t xml:space="preserve">4834068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4680853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015  Жоғары кәсіби білімді мамандарды даярлауда      4680853 </w:t>
      </w:r>
      <w:r>
        <w:br/>
      </w:r>
      <w:r>
        <w:rPr>
          <w:rFonts w:ascii="Times New Roman"/>
          <w:b w:val="false"/>
          <w:i w:val="false"/>
          <w:color w:val="000000"/>
          <w:sz w:val="28"/>
        </w:rPr>
        <w:t xml:space="preserve">
           мемлекеттік білім беруді кредиттеу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153215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004  Жоғары кәсіптік білімді мамандар даярлауда       153215 </w:t>
      </w:r>
      <w:r>
        <w:br/>
      </w:r>
      <w:r>
        <w:rPr>
          <w:rFonts w:ascii="Times New Roman"/>
          <w:b w:val="false"/>
          <w:i w:val="false"/>
          <w:color w:val="000000"/>
          <w:sz w:val="28"/>
        </w:rPr>
        <w:t xml:space="preserve">
           мемлекеттік білім беруді кредиттеу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rPr>
          <w:rFonts w:ascii="Times New Roman"/>
          <w:b w:val="false"/>
          <w:i w:val="false"/>
          <w:color w:val="000000"/>
          <w:sz w:val="28"/>
        </w:rPr>
        <w:t xml:space="preserve">13566400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rPr>
          <w:rFonts w:ascii="Times New Roman"/>
          <w:b w:val="false"/>
          <w:i w:val="false"/>
          <w:color w:val="000000"/>
          <w:sz w:val="28"/>
        </w:rPr>
        <w:t xml:space="preserve">1106400 </w:t>
      </w:r>
      <w:r>
        <w:br/>
      </w:r>
      <w:r>
        <w:rPr>
          <w:rFonts w:ascii="Times New Roman"/>
          <w:b w:val="false"/>
          <w:i w:val="false"/>
          <w:color w:val="000000"/>
          <w:sz w:val="28"/>
        </w:rPr>
        <w:t xml:space="preserve">
      009  Алматы қаласын сумен қамтамасыз ету және        1106400 </w:t>
      </w:r>
      <w:r>
        <w:br/>
      </w:r>
      <w:r>
        <w:rPr>
          <w:rFonts w:ascii="Times New Roman"/>
          <w:b w:val="false"/>
          <w:i w:val="false"/>
          <w:color w:val="000000"/>
          <w:sz w:val="28"/>
        </w:rPr>
        <w:t xml:space="preserve">
           суды бұру жобасын кредиттеу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12460000 </w:t>
      </w:r>
      <w:r>
        <w:br/>
      </w:r>
      <w:r>
        <w:rPr>
          <w:rFonts w:ascii="Times New Roman"/>
          <w:b w:val="false"/>
          <w:i w:val="false"/>
          <w:color w:val="000000"/>
          <w:sz w:val="28"/>
        </w:rPr>
        <w:t>
</w:t>
      </w:r>
      <w:r>
        <w:rPr>
          <w:rFonts w:ascii="Times New Roman"/>
          <w:b w:val="false"/>
          <w:i/>
          <w:color w:val="000000"/>
          <w:sz w:val="28"/>
        </w:rPr>
        <w:t xml:space="preserve">           сауда министрлігі </w:t>
      </w:r>
      <w:r>
        <w:br/>
      </w:r>
      <w:r>
        <w:rPr>
          <w:rFonts w:ascii="Times New Roman"/>
          <w:b w:val="false"/>
          <w:i w:val="false"/>
          <w:color w:val="000000"/>
          <w:sz w:val="28"/>
        </w:rPr>
        <w:t xml:space="preserve">
      002  Тұрғын үй салуға облыстық бюджеттерге,         12460000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кредиттер беру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10742132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10742132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007  Көктемгі егіс және жиын-терім жұмыстарын        5500000 </w:t>
      </w:r>
      <w:r>
        <w:br/>
      </w:r>
      <w:r>
        <w:rPr>
          <w:rFonts w:ascii="Times New Roman"/>
          <w:b w:val="false"/>
          <w:i w:val="false"/>
          <w:color w:val="000000"/>
          <w:sz w:val="28"/>
        </w:rPr>
        <w:t xml:space="preserve">
           жүргізуді ұйымдастыруға жергілікті бюджеттерді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008  Лизингтiк негiзде ауыл шаруашылық               1000000 </w:t>
      </w:r>
      <w:r>
        <w:br/>
      </w:r>
      <w:r>
        <w:rPr>
          <w:rFonts w:ascii="Times New Roman"/>
          <w:b w:val="false"/>
          <w:i w:val="false"/>
          <w:color w:val="000000"/>
          <w:sz w:val="28"/>
        </w:rPr>
        <w:t xml:space="preserve">
           техникасымен қамтамасыз етуді кредиттеу </w:t>
      </w:r>
      <w:r>
        <w:br/>
      </w:r>
      <w:r>
        <w:rPr>
          <w:rFonts w:ascii="Times New Roman"/>
          <w:b w:val="false"/>
          <w:i w:val="false"/>
          <w:color w:val="000000"/>
          <w:sz w:val="28"/>
        </w:rPr>
        <w:t xml:space="preserve">
      009  Ауылдық несие серiктестiктерi жүйесі арқылы     2120203 </w:t>
      </w:r>
      <w:r>
        <w:br/>
      </w:r>
      <w:r>
        <w:rPr>
          <w:rFonts w:ascii="Times New Roman"/>
          <w:b w:val="false"/>
          <w:i w:val="false"/>
          <w:color w:val="000000"/>
          <w:sz w:val="28"/>
        </w:rPr>
        <w:t xml:space="preserve">
           ауыл шаруашылығы өндiрiсiн кредиттеу </w:t>
      </w:r>
      <w:r>
        <w:br/>
      </w:r>
      <w:r>
        <w:rPr>
          <w:rFonts w:ascii="Times New Roman"/>
          <w:b w:val="false"/>
          <w:i w:val="false"/>
          <w:color w:val="000000"/>
          <w:sz w:val="28"/>
        </w:rPr>
        <w:t xml:space="preserve">
      012  Ауыл шаруашылығы өнімдерін қайта өңдеу           675000 </w:t>
      </w:r>
      <w:r>
        <w:br/>
      </w:r>
      <w:r>
        <w:rPr>
          <w:rFonts w:ascii="Times New Roman"/>
          <w:b w:val="false"/>
          <w:i w:val="false"/>
          <w:color w:val="000000"/>
          <w:sz w:val="28"/>
        </w:rPr>
        <w:t xml:space="preserve">
           жөніндегі кәсіпорындар үшін жабдықтар </w:t>
      </w:r>
      <w:r>
        <w:br/>
      </w:r>
      <w:r>
        <w:rPr>
          <w:rFonts w:ascii="Times New Roman"/>
          <w:b w:val="false"/>
          <w:i w:val="false"/>
          <w:color w:val="000000"/>
          <w:sz w:val="28"/>
        </w:rPr>
        <w:t xml:space="preserve">
           лизингін кредиттеу </w:t>
      </w:r>
      <w:r>
        <w:br/>
      </w:r>
      <w:r>
        <w:rPr>
          <w:rFonts w:ascii="Times New Roman"/>
          <w:b w:val="false"/>
          <w:i w:val="false"/>
          <w:color w:val="000000"/>
          <w:sz w:val="28"/>
        </w:rPr>
        <w:t xml:space="preserve">
      015  Жерді суландыру және дренаж жүйелерiн             52624 </w:t>
      </w:r>
      <w:r>
        <w:br/>
      </w:r>
      <w:r>
        <w:rPr>
          <w:rFonts w:ascii="Times New Roman"/>
          <w:b w:val="false"/>
          <w:i w:val="false"/>
          <w:color w:val="000000"/>
          <w:sz w:val="28"/>
        </w:rPr>
        <w:t xml:space="preserve">
           жетiлдiру жобасын кредиттеу </w:t>
      </w:r>
      <w:r>
        <w:br/>
      </w:r>
      <w:r>
        <w:rPr>
          <w:rFonts w:ascii="Times New Roman"/>
          <w:b w:val="false"/>
          <w:i w:val="false"/>
          <w:color w:val="000000"/>
          <w:sz w:val="28"/>
        </w:rPr>
        <w:t xml:space="preserve">
      026  Су ресурстарын басқару және жерлердi            1394305 </w:t>
      </w:r>
      <w:r>
        <w:br/>
      </w:r>
      <w:r>
        <w:rPr>
          <w:rFonts w:ascii="Times New Roman"/>
          <w:b w:val="false"/>
          <w:i w:val="false"/>
          <w:color w:val="000000"/>
          <w:sz w:val="28"/>
        </w:rPr>
        <w:t xml:space="preserve">
           қалпына келтiруді жетілдіру жобасын кредиттеу </w:t>
      </w:r>
      <w:r>
        <w:br/>
      </w:r>
      <w:r>
        <w:rPr>
          <w:rFonts w:ascii="Times New Roman"/>
          <w:b w:val="false"/>
          <w:i w:val="false"/>
          <w:color w:val="000000"/>
          <w:sz w:val="28"/>
        </w:rPr>
        <w:t>
</w:t>
      </w:r>
      <w:r>
        <w:rPr>
          <w:rFonts w:ascii="Times New Roman"/>
          <w:b w:val="false"/>
          <w:i/>
          <w:color w:val="000000"/>
          <w:sz w:val="28"/>
        </w:rPr>
        <w:t xml:space="preserve">12        Көлiк және байланыс             </w:t>
      </w:r>
      <w:r>
        <w:rPr>
          <w:rFonts w:ascii="Times New Roman"/>
          <w:b w:val="false"/>
          <w:i w:val="false"/>
          <w:color w:val="000000"/>
          <w:sz w:val="28"/>
        </w:rPr>
        <w:t xml:space="preserve">              2357240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Көлік және            2357240 </w:t>
      </w:r>
      <w:r>
        <w:br/>
      </w:r>
      <w:r>
        <w:rPr>
          <w:rFonts w:ascii="Times New Roman"/>
          <w:b w:val="false"/>
          <w:i w:val="false"/>
          <w:color w:val="000000"/>
          <w:sz w:val="28"/>
        </w:rPr>
        <w:t>
</w:t>
      </w:r>
      <w:r>
        <w:rPr>
          <w:rFonts w:ascii="Times New Roman"/>
          <w:b w:val="false"/>
          <w:i/>
          <w:color w:val="000000"/>
          <w:sz w:val="28"/>
        </w:rPr>
        <w:t xml:space="preserve">           коммуникациялар министрлiгi </w:t>
      </w:r>
      <w:r>
        <w:br/>
      </w:r>
      <w:r>
        <w:rPr>
          <w:rFonts w:ascii="Times New Roman"/>
          <w:b w:val="false"/>
          <w:i w:val="false"/>
          <w:color w:val="000000"/>
          <w:sz w:val="28"/>
        </w:rPr>
        <w:t xml:space="preserve">
      007  Астана қаласындағы халықаралық әуежай           2357240 </w:t>
      </w:r>
      <w:r>
        <w:br/>
      </w:r>
      <w:r>
        <w:rPr>
          <w:rFonts w:ascii="Times New Roman"/>
          <w:b w:val="false"/>
          <w:i w:val="false"/>
          <w:color w:val="000000"/>
          <w:sz w:val="28"/>
        </w:rPr>
        <w:t xml:space="preserve">
           құрылысын кредиттеу </w:t>
      </w:r>
      <w:r>
        <w:br/>
      </w:r>
      <w:r>
        <w:rPr>
          <w:rFonts w:ascii="Times New Roman"/>
          <w:b w:val="false"/>
          <w:i w:val="false"/>
          <w:color w:val="000000"/>
          <w:sz w:val="28"/>
        </w:rPr>
        <w:t>
</w:t>
      </w:r>
      <w:r>
        <w:rPr>
          <w:rFonts w:ascii="Times New Roman"/>
          <w:b w:val="false"/>
          <w:i/>
          <w:color w:val="000000"/>
          <w:sz w:val="28"/>
        </w:rPr>
        <w:t xml:space="preserve">13        Басқалар                                   </w:t>
      </w:r>
      <w:r>
        <w:rPr>
          <w:rFonts w:ascii="Times New Roman"/>
          <w:b w:val="false"/>
          <w:i w:val="false"/>
          <w:color w:val="000000"/>
          <w:sz w:val="28"/>
        </w:rPr>
        <w:t xml:space="preserve">17299980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rPr>
          <w:rFonts w:ascii="Times New Roman"/>
          <w:b w:val="false"/>
          <w:i w:val="false"/>
          <w:color w:val="000000"/>
          <w:sz w:val="28"/>
        </w:rPr>
        <w:t xml:space="preserve">12700980 </w:t>
      </w:r>
      <w:r>
        <w:br/>
      </w:r>
      <w:r>
        <w:rPr>
          <w:rFonts w:ascii="Times New Roman"/>
          <w:b w:val="false"/>
          <w:i w:val="false"/>
          <w:color w:val="000000"/>
          <w:sz w:val="28"/>
        </w:rPr>
        <w:t xml:space="preserve">
      011  Мемлекеттiк кепiлдiктер бойынша мiндетте.      12100980 </w:t>
      </w:r>
      <w:r>
        <w:br/>
      </w:r>
      <w:r>
        <w:rPr>
          <w:rFonts w:ascii="Times New Roman"/>
          <w:b w:val="false"/>
          <w:i w:val="false"/>
          <w:color w:val="000000"/>
          <w:sz w:val="28"/>
        </w:rPr>
        <w:t xml:space="preserve">
           мелерді орындау </w:t>
      </w:r>
      <w:r>
        <w:br/>
      </w:r>
      <w:r>
        <w:rPr>
          <w:rFonts w:ascii="Times New Roman"/>
          <w:b w:val="false"/>
          <w:i w:val="false"/>
          <w:color w:val="000000"/>
          <w:sz w:val="28"/>
        </w:rPr>
        <w:t xml:space="preserve">
      012  Касса алшақтығын жабуда төмен тұрған             600000 </w:t>
      </w:r>
      <w:r>
        <w:br/>
      </w:r>
      <w:r>
        <w:rPr>
          <w:rFonts w:ascii="Times New Roman"/>
          <w:b w:val="false"/>
          <w:i w:val="false"/>
          <w:color w:val="000000"/>
          <w:sz w:val="28"/>
        </w:rPr>
        <w:t xml:space="preserve">
           бюджеттерді кредиттеу үшiн Қазақстан </w:t>
      </w:r>
      <w:r>
        <w:br/>
      </w:r>
      <w:r>
        <w:rPr>
          <w:rFonts w:ascii="Times New Roman"/>
          <w:b w:val="false"/>
          <w:i w:val="false"/>
          <w:color w:val="000000"/>
          <w:sz w:val="28"/>
        </w:rPr>
        <w:t xml:space="preserve">
           Республикасы Yкiметiнiң арнайы резервi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4599000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министрлігі </w:t>
      </w:r>
      <w:r>
        <w:br/>
      </w:r>
      <w:r>
        <w:rPr>
          <w:rFonts w:ascii="Times New Roman"/>
          <w:b w:val="false"/>
          <w:i w:val="false"/>
          <w:color w:val="000000"/>
          <w:sz w:val="28"/>
        </w:rPr>
        <w:t xml:space="preserve">
      007  "Қазақстан Даму Банкі" АҚ кредит ресурстарын    4599000 </w:t>
      </w:r>
      <w:r>
        <w:br/>
      </w:r>
      <w:r>
        <w:rPr>
          <w:rFonts w:ascii="Times New Roman"/>
          <w:b w:val="false"/>
          <w:i w:val="false"/>
          <w:color w:val="000000"/>
          <w:sz w:val="28"/>
        </w:rPr>
        <w:t xml:space="preserve">
           беру </w:t>
      </w:r>
    </w:p>
    <w:p>
      <w:pPr>
        <w:spacing w:after="0"/>
        <w:ind w:left="0"/>
        <w:jc w:val="both"/>
      </w:pPr>
      <w:r>
        <w:rPr>
          <w:rFonts w:ascii="Times New Roman"/>
          <w:b/>
          <w:i w:val="false"/>
          <w:color w:val="000000"/>
          <w:sz w:val="28"/>
        </w:rPr>
        <w:t xml:space="preserve">            VI. Бюджет тапшылығы </w:t>
      </w:r>
      <w:r>
        <w:rPr>
          <w:rFonts w:ascii="Times New Roman"/>
          <w:b w:val="false"/>
          <w:i w:val="false"/>
          <w:color w:val="000000"/>
          <w:sz w:val="28"/>
        </w:rPr>
        <w:t xml:space="preserve">                        -92663000 </w:t>
      </w:r>
    </w:p>
    <w:p>
      <w:pPr>
        <w:spacing w:after="0"/>
        <w:ind w:left="0"/>
        <w:jc w:val="both"/>
      </w:pPr>
      <w:r>
        <w:rPr>
          <w:rFonts w:ascii="Times New Roman"/>
          <w:b/>
          <w:i w:val="false"/>
          <w:color w:val="000000"/>
          <w:sz w:val="28"/>
        </w:rPr>
        <w:t xml:space="preserve">            VII. Бюджет тапшылығын қаржыландыру </w:t>
      </w:r>
      <w:r>
        <w:rPr>
          <w:rFonts w:ascii="Times New Roman"/>
          <w:b w:val="false"/>
          <w:i w:val="false"/>
          <w:color w:val="000000"/>
          <w:sz w:val="28"/>
        </w:rPr>
        <w:t xml:space="preserve">         92663000 </w:t>
      </w:r>
      <w:r>
        <w:br/>
      </w:r>
      <w:r>
        <w:rPr>
          <w:rFonts w:ascii="Times New Roman"/>
          <w:b w:val="false"/>
          <w:i w:val="false"/>
          <w:color w:val="000000"/>
          <w:sz w:val="28"/>
        </w:rPr>
        <w:t xml:space="preserve">
____________________________________________________________________ </w:t>
      </w:r>
    </w:p>
    <w:bookmarkStart w:name="z58" w:id="57"/>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2-ҚОСЫМША          </w:t>
      </w:r>
    </w:p>
    <w:bookmarkEnd w:id="57"/>
    <w:p>
      <w:pPr>
        <w:spacing w:after="0"/>
        <w:ind w:left="0"/>
        <w:jc w:val="both"/>
      </w:pPr>
      <w:r>
        <w:rPr>
          <w:rFonts w:ascii="Times New Roman"/>
          <w:b w:val="false"/>
          <w:i w:val="false"/>
          <w:color w:val="ff0000"/>
          <w:sz w:val="28"/>
        </w:rPr>
        <w:t xml:space="preserve">       Ескерту. 2-қосымшаға өзгеріс енгізілді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Шикізат секторы ұйымдарынан республикалық бюджетке есептелетін 2004 жылға арналған салық түсiмдерінiң көлемi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Атауы                          |  Сомасы, </w:t>
      </w:r>
      <w:r>
        <w:br/>
      </w:r>
      <w:r>
        <w:rPr>
          <w:rFonts w:ascii="Times New Roman"/>
          <w:b w:val="false"/>
          <w:i w:val="false"/>
          <w:color w:val="000000"/>
          <w:sz w:val="28"/>
        </w:rPr>
        <w:t xml:space="preserve">
р/c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93 096 686 </w:t>
      </w:r>
      <w:r>
        <w:br/>
      </w:r>
      <w:r>
        <w:rPr>
          <w:rFonts w:ascii="Times New Roman"/>
          <w:b w:val="false"/>
          <w:i w:val="false"/>
          <w:color w:val="000000"/>
          <w:sz w:val="28"/>
        </w:rPr>
        <w:t xml:space="preserve">
1 Шикізат секторы ұйымдары-заңды тұлғалардан алынатын </w:t>
      </w:r>
      <w:r>
        <w:br/>
      </w:r>
      <w:r>
        <w:rPr>
          <w:rFonts w:ascii="Times New Roman"/>
          <w:b w:val="false"/>
          <w:i w:val="false"/>
          <w:color w:val="000000"/>
          <w:sz w:val="28"/>
        </w:rPr>
        <w:t xml:space="preserve">
  корпоративтік табыс салығы                            72 425 956 </w:t>
      </w:r>
      <w:r>
        <w:br/>
      </w:r>
      <w:r>
        <w:rPr>
          <w:rFonts w:ascii="Times New Roman"/>
          <w:b w:val="false"/>
          <w:i w:val="false"/>
          <w:color w:val="000000"/>
          <w:sz w:val="28"/>
        </w:rPr>
        <w:t xml:space="preserve">
2 Шикізат секторы ұйымдарынан (Қазақстан </w:t>
      </w:r>
      <w:r>
        <w:br/>
      </w:r>
      <w:r>
        <w:rPr>
          <w:rFonts w:ascii="Times New Roman"/>
          <w:b w:val="false"/>
          <w:i w:val="false"/>
          <w:color w:val="000000"/>
          <w:sz w:val="28"/>
        </w:rPr>
        <w:t xml:space="preserve">
  Республикасының Үкіметі белгіленген тізбе </w:t>
      </w:r>
      <w:r>
        <w:br/>
      </w:r>
      <w:r>
        <w:rPr>
          <w:rFonts w:ascii="Times New Roman"/>
          <w:b w:val="false"/>
          <w:i w:val="false"/>
          <w:color w:val="000000"/>
          <w:sz w:val="28"/>
        </w:rPr>
        <w:t xml:space="preserve">
  бойынша заңды тұлғалардан) түсінетін роялти           12 900 906 </w:t>
      </w:r>
      <w:r>
        <w:br/>
      </w:r>
      <w:r>
        <w:rPr>
          <w:rFonts w:ascii="Times New Roman"/>
          <w:b w:val="false"/>
          <w:i w:val="false"/>
          <w:color w:val="000000"/>
          <w:sz w:val="28"/>
        </w:rPr>
        <w:t xml:space="preserve">
3 Шикізат секторы ұйымдарының (Қазақстан </w:t>
      </w:r>
      <w:r>
        <w:br/>
      </w:r>
      <w:r>
        <w:rPr>
          <w:rFonts w:ascii="Times New Roman"/>
          <w:b w:val="false"/>
          <w:i w:val="false"/>
          <w:color w:val="000000"/>
          <w:sz w:val="28"/>
        </w:rPr>
        <w:t xml:space="preserve">
  Республикасының Үкіметі белгіленген тізбе </w:t>
      </w:r>
      <w:r>
        <w:br/>
      </w:r>
      <w:r>
        <w:rPr>
          <w:rFonts w:ascii="Times New Roman"/>
          <w:b w:val="false"/>
          <w:i w:val="false"/>
          <w:color w:val="000000"/>
          <w:sz w:val="28"/>
        </w:rPr>
        <w:t xml:space="preserve">
  бойынша заңды тұлғалардың) жасалған </w:t>
      </w:r>
      <w:r>
        <w:br/>
      </w:r>
      <w:r>
        <w:rPr>
          <w:rFonts w:ascii="Times New Roman"/>
          <w:b w:val="false"/>
          <w:i w:val="false"/>
          <w:color w:val="000000"/>
          <w:sz w:val="28"/>
        </w:rPr>
        <w:t xml:space="preserve">
  келісімшарттар бойынша өнімді бөлгендегі </w:t>
      </w:r>
      <w:r>
        <w:br/>
      </w:r>
      <w:r>
        <w:rPr>
          <w:rFonts w:ascii="Times New Roman"/>
          <w:b w:val="false"/>
          <w:i w:val="false"/>
          <w:color w:val="000000"/>
          <w:sz w:val="28"/>
        </w:rPr>
        <w:t xml:space="preserve">
  Қазақстан Республикасының үлесі                       7 769 824 </w:t>
      </w:r>
      <w:r>
        <w:br/>
      </w:r>
      <w:r>
        <w:rPr>
          <w:rFonts w:ascii="Times New Roman"/>
          <w:b w:val="false"/>
          <w:i w:val="false"/>
          <w:color w:val="000000"/>
          <w:sz w:val="28"/>
        </w:rPr>
        <w:t xml:space="preserve">
____________________________________________________________________ </w:t>
      </w:r>
    </w:p>
    <w:bookmarkStart w:name="z59" w:id="58"/>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3-ҚОСЫМША            </w:t>
      </w:r>
    </w:p>
    <w:bookmarkEnd w:id="58"/>
    <w:p>
      <w:pPr>
        <w:spacing w:after="0"/>
        <w:ind w:left="0"/>
        <w:jc w:val="left"/>
      </w:pPr>
      <w:r>
        <w:rPr>
          <w:rFonts w:ascii="Times New Roman"/>
          <w:b/>
          <w:i w:val="false"/>
          <w:color w:val="000000"/>
        </w:rPr>
        <w:t xml:space="preserve"> Акционерлiк қоғамдар - ұлттық компаниялардан 2004 жылға </w:t>
      </w:r>
      <w:r>
        <w:br/>
      </w:r>
      <w:r>
        <w:rPr>
          <w:rFonts w:ascii="Times New Roman"/>
          <w:b/>
          <w:i w:val="false"/>
          <w:color w:val="000000"/>
        </w:rPr>
        <w:t xml:space="preserve">
арналған республикалық бюджетке түсетiн түсiмдердiң көлемi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Атауы                          |  Сомасы, </w:t>
      </w:r>
      <w:r>
        <w:br/>
      </w:r>
      <w:r>
        <w:rPr>
          <w:rFonts w:ascii="Times New Roman"/>
          <w:b w:val="false"/>
          <w:i w:val="false"/>
          <w:color w:val="000000"/>
          <w:sz w:val="28"/>
        </w:rPr>
        <w:t xml:space="preserve">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тұлғалардан алынатын корпоративтiк табыс салығы     44804484 </w:t>
      </w:r>
      <w:r>
        <w:br/>
      </w:r>
      <w:r>
        <w:rPr>
          <w:rFonts w:ascii="Times New Roman"/>
          <w:b w:val="false"/>
          <w:i w:val="false"/>
          <w:color w:val="000000"/>
          <w:sz w:val="28"/>
        </w:rPr>
        <w:t xml:space="preserve">
Қосылған құн салығы                                        5681604 </w:t>
      </w:r>
      <w:r>
        <w:br/>
      </w:r>
      <w:r>
        <w:rPr>
          <w:rFonts w:ascii="Times New Roman"/>
          <w:b w:val="false"/>
          <w:i w:val="false"/>
          <w:color w:val="000000"/>
          <w:sz w:val="28"/>
        </w:rPr>
        <w:t xml:space="preserve">
Республикалық бюджетке аударылуға тиіс акциялардың </w:t>
      </w:r>
      <w:r>
        <w:br/>
      </w:r>
      <w:r>
        <w:rPr>
          <w:rFonts w:ascii="Times New Roman"/>
          <w:b w:val="false"/>
          <w:i w:val="false"/>
          <w:color w:val="000000"/>
          <w:sz w:val="28"/>
        </w:rPr>
        <w:t xml:space="preserve">
мемлекеттік пакетiне дивидендтер                           3372201 </w:t>
      </w:r>
      <w:r>
        <w:br/>
      </w:r>
      <w:r>
        <w:rPr>
          <w:rFonts w:ascii="Times New Roman"/>
          <w:b w:val="false"/>
          <w:i w:val="false"/>
          <w:color w:val="000000"/>
          <w:sz w:val="28"/>
        </w:rPr>
        <w:t xml:space="preserve">
____________________________________________________________________ </w:t>
      </w:r>
    </w:p>
    <w:bookmarkStart w:name="z60" w:id="59"/>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4-ҚОСЫМША            </w:t>
      </w:r>
    </w:p>
    <w:bookmarkEnd w:id="59"/>
    <w:p>
      <w:pPr>
        <w:spacing w:after="0"/>
        <w:ind w:left="0"/>
        <w:jc w:val="both"/>
      </w:pPr>
      <w:r>
        <w:rPr>
          <w:rFonts w:ascii="Times New Roman"/>
          <w:b w:val="false"/>
          <w:i w:val="false"/>
          <w:color w:val="ff0000"/>
          <w:sz w:val="28"/>
        </w:rPr>
        <w:t xml:space="preserve">       Ескерту. 4-қосымшаға өзгеріс енгізілді - Қазақстан Республикасының 2004.06.16. N 564 </w:t>
      </w:r>
      <w:r>
        <w:rPr>
          <w:rFonts w:ascii="Times New Roman"/>
          <w:b w:val="false"/>
          <w:i w:val="false"/>
          <w:color w:val="000000"/>
          <w:sz w:val="28"/>
        </w:rPr>
        <w:t xml:space="preserve">  Заңымен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Шаруашылық жүргiзу құқығындағы </w:t>
      </w:r>
      <w:r>
        <w:br/>
      </w:r>
      <w:r>
        <w:rPr>
          <w:rFonts w:ascii="Times New Roman"/>
          <w:b/>
          <w:i w:val="false"/>
          <w:color w:val="000000"/>
        </w:rPr>
        <w:t xml:space="preserve">
республикалық мемлекеттiк кәсiпорындардан 2004 жылға арналған республикалық бюджетке түсетiн түсiмдердiң көлемi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Атауы                         |   Сомасы, </w:t>
      </w:r>
      <w:r>
        <w:br/>
      </w:r>
      <w:r>
        <w:rPr>
          <w:rFonts w:ascii="Times New Roman"/>
          <w:b w:val="false"/>
          <w:i w:val="false"/>
          <w:color w:val="000000"/>
          <w:sz w:val="28"/>
        </w:rPr>
        <w:t xml:space="preserve">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тұлғалардан алынатын корпоративтiк табыс салығы     1570028 </w:t>
      </w:r>
      <w:r>
        <w:br/>
      </w:r>
      <w:r>
        <w:rPr>
          <w:rFonts w:ascii="Times New Roman"/>
          <w:b w:val="false"/>
          <w:i w:val="false"/>
          <w:color w:val="000000"/>
          <w:sz w:val="28"/>
        </w:rPr>
        <w:t xml:space="preserve">
Қосылған құн салығы                                       2659409 </w:t>
      </w:r>
      <w:r>
        <w:br/>
      </w:r>
      <w:r>
        <w:rPr>
          <w:rFonts w:ascii="Times New Roman"/>
          <w:b w:val="false"/>
          <w:i w:val="false"/>
          <w:color w:val="000000"/>
          <w:sz w:val="28"/>
        </w:rPr>
        <w:t xml:space="preserve">
Республикалық бюджетке аударылуы тиiс таза табыстың </w:t>
      </w:r>
      <w:r>
        <w:br/>
      </w:r>
      <w:r>
        <w:rPr>
          <w:rFonts w:ascii="Times New Roman"/>
          <w:b w:val="false"/>
          <w:i w:val="false"/>
          <w:color w:val="000000"/>
          <w:sz w:val="28"/>
        </w:rPr>
        <w:t xml:space="preserve">
бөлiгi                                                    463874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"Кемтар балаларды әлеуметтiк және медициналық-педагогикалық </w:t>
      </w:r>
      <w:r>
        <w:br/>
      </w:r>
      <w:r>
        <w:rPr>
          <w:rFonts w:ascii="Times New Roman"/>
          <w:b/>
          <w:i w:val="false"/>
          <w:color w:val="000000"/>
        </w:rPr>
        <w:t xml:space="preserve">
түзеу арқылы қолдау туралы" Қазақстан Республикасының </w:t>
      </w:r>
      <w:r>
        <w:br/>
      </w:r>
      <w:r>
        <w:rPr>
          <w:rFonts w:ascii="Times New Roman"/>
          <w:b/>
          <w:i w:val="false"/>
          <w:color w:val="000000"/>
        </w:rPr>
        <w:t xml:space="preserve">
2002 жылғы 11 шiлдедегi Заңын iске асыруға арналған жергiлiктi </w:t>
      </w:r>
      <w:r>
        <w:br/>
      </w:r>
      <w:r>
        <w:rPr>
          <w:rFonts w:ascii="Times New Roman"/>
          <w:b/>
          <w:i w:val="false"/>
          <w:color w:val="000000"/>
        </w:rPr>
        <w:t xml:space="preserve">
бюджеттердiң шығыстары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Атауы                          |  Сомасы, </w:t>
      </w:r>
      <w:r>
        <w:br/>
      </w:r>
      <w:r>
        <w:rPr>
          <w:rFonts w:ascii="Times New Roman"/>
          <w:b w:val="false"/>
          <w:i w:val="false"/>
          <w:color w:val="000000"/>
          <w:sz w:val="28"/>
        </w:rPr>
        <w:t xml:space="preserve">
N |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487786 </w:t>
      </w:r>
      <w:r>
        <w:br/>
      </w:r>
      <w:r>
        <w:rPr>
          <w:rFonts w:ascii="Times New Roman"/>
          <w:b w:val="false"/>
          <w:i w:val="false"/>
          <w:color w:val="000000"/>
          <w:sz w:val="28"/>
        </w:rPr>
        <w:t xml:space="preserve">
1  Ақмола облысы                                          19488 </w:t>
      </w:r>
      <w:r>
        <w:br/>
      </w:r>
      <w:r>
        <w:rPr>
          <w:rFonts w:ascii="Times New Roman"/>
          <w:b w:val="false"/>
          <w:i w:val="false"/>
          <w:color w:val="000000"/>
          <w:sz w:val="28"/>
        </w:rPr>
        <w:t xml:space="preserve">
2  Ақтөбе облысы                                          42943 </w:t>
      </w:r>
      <w:r>
        <w:br/>
      </w:r>
      <w:r>
        <w:rPr>
          <w:rFonts w:ascii="Times New Roman"/>
          <w:b w:val="false"/>
          <w:i w:val="false"/>
          <w:color w:val="000000"/>
          <w:sz w:val="28"/>
        </w:rPr>
        <w:t xml:space="preserve">
3  Алматы облысы                                          26228 </w:t>
      </w:r>
      <w:r>
        <w:br/>
      </w:r>
      <w:r>
        <w:rPr>
          <w:rFonts w:ascii="Times New Roman"/>
          <w:b w:val="false"/>
          <w:i w:val="false"/>
          <w:color w:val="000000"/>
          <w:sz w:val="28"/>
        </w:rPr>
        <w:t xml:space="preserve">
4  Атырау облысы                                          18362 </w:t>
      </w:r>
      <w:r>
        <w:br/>
      </w:r>
      <w:r>
        <w:rPr>
          <w:rFonts w:ascii="Times New Roman"/>
          <w:b w:val="false"/>
          <w:i w:val="false"/>
          <w:color w:val="000000"/>
          <w:sz w:val="28"/>
        </w:rPr>
        <w:t xml:space="preserve">
5  Шығыс Қазақстан облысы                                 41927 </w:t>
      </w:r>
      <w:r>
        <w:br/>
      </w:r>
      <w:r>
        <w:rPr>
          <w:rFonts w:ascii="Times New Roman"/>
          <w:b w:val="false"/>
          <w:i w:val="false"/>
          <w:color w:val="000000"/>
          <w:sz w:val="28"/>
        </w:rPr>
        <w:t xml:space="preserve">
6  Жамбыл облысы                                          35749 </w:t>
      </w:r>
      <w:r>
        <w:br/>
      </w:r>
      <w:r>
        <w:rPr>
          <w:rFonts w:ascii="Times New Roman"/>
          <w:b w:val="false"/>
          <w:i w:val="false"/>
          <w:color w:val="000000"/>
          <w:sz w:val="28"/>
        </w:rPr>
        <w:t xml:space="preserve">
7  Батыс Қазақстан облысы                                 20508 </w:t>
      </w:r>
      <w:r>
        <w:br/>
      </w:r>
      <w:r>
        <w:rPr>
          <w:rFonts w:ascii="Times New Roman"/>
          <w:b w:val="false"/>
          <w:i w:val="false"/>
          <w:color w:val="000000"/>
          <w:sz w:val="28"/>
        </w:rPr>
        <w:t xml:space="preserve">
8  Қарағанды облысы                                       30683 </w:t>
      </w:r>
      <w:r>
        <w:br/>
      </w:r>
      <w:r>
        <w:rPr>
          <w:rFonts w:ascii="Times New Roman"/>
          <w:b w:val="false"/>
          <w:i w:val="false"/>
          <w:color w:val="000000"/>
          <w:sz w:val="28"/>
        </w:rPr>
        <w:t xml:space="preserve">
9  Қостанай облысы                                        27531 </w:t>
      </w:r>
      <w:r>
        <w:br/>
      </w:r>
      <w:r>
        <w:rPr>
          <w:rFonts w:ascii="Times New Roman"/>
          <w:b w:val="false"/>
          <w:i w:val="false"/>
          <w:color w:val="000000"/>
          <w:sz w:val="28"/>
        </w:rPr>
        <w:t xml:space="preserve">
10 Қызылорда облысы                                       29903 </w:t>
      </w:r>
      <w:r>
        <w:br/>
      </w:r>
      <w:r>
        <w:rPr>
          <w:rFonts w:ascii="Times New Roman"/>
          <w:b w:val="false"/>
          <w:i w:val="false"/>
          <w:color w:val="000000"/>
          <w:sz w:val="28"/>
        </w:rPr>
        <w:t xml:space="preserve">
11 Маңғыстау облысы                                        6323 </w:t>
      </w:r>
      <w:r>
        <w:br/>
      </w:r>
      <w:r>
        <w:rPr>
          <w:rFonts w:ascii="Times New Roman"/>
          <w:b w:val="false"/>
          <w:i w:val="false"/>
          <w:color w:val="000000"/>
          <w:sz w:val="28"/>
        </w:rPr>
        <w:t xml:space="preserve">
12 Павлодар облысы                                        41365 </w:t>
      </w:r>
      <w:r>
        <w:br/>
      </w:r>
      <w:r>
        <w:rPr>
          <w:rFonts w:ascii="Times New Roman"/>
          <w:b w:val="false"/>
          <w:i w:val="false"/>
          <w:color w:val="000000"/>
          <w:sz w:val="28"/>
        </w:rPr>
        <w:t xml:space="preserve">
13 Солтүстiк Қазақстан облысы                             21925 </w:t>
      </w:r>
      <w:r>
        <w:br/>
      </w:r>
      <w:r>
        <w:rPr>
          <w:rFonts w:ascii="Times New Roman"/>
          <w:b w:val="false"/>
          <w:i w:val="false"/>
          <w:color w:val="000000"/>
          <w:sz w:val="28"/>
        </w:rPr>
        <w:t xml:space="preserve">
14 Оңтүстiк Қазақстан облысы                              72025 </w:t>
      </w:r>
      <w:r>
        <w:br/>
      </w:r>
      <w:r>
        <w:rPr>
          <w:rFonts w:ascii="Times New Roman"/>
          <w:b w:val="false"/>
          <w:i w:val="false"/>
          <w:color w:val="000000"/>
          <w:sz w:val="28"/>
        </w:rPr>
        <w:t xml:space="preserve">
15 Алматы қаласы                                          29257 </w:t>
      </w:r>
      <w:r>
        <w:br/>
      </w:r>
      <w:r>
        <w:rPr>
          <w:rFonts w:ascii="Times New Roman"/>
          <w:b w:val="false"/>
          <w:i w:val="false"/>
          <w:color w:val="000000"/>
          <w:sz w:val="28"/>
        </w:rPr>
        <w:t xml:space="preserve">
16 Астана қаласы                                          23569 </w:t>
      </w:r>
      <w:r>
        <w:br/>
      </w:r>
      <w:r>
        <w:rPr>
          <w:rFonts w:ascii="Times New Roman"/>
          <w:b w:val="false"/>
          <w:i w:val="false"/>
          <w:color w:val="000000"/>
          <w:sz w:val="28"/>
        </w:rPr>
        <w:t xml:space="preserve">
____________________________________________________________________ </w:t>
      </w:r>
    </w:p>
    <w:bookmarkStart w:name="z61" w:id="60"/>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6-ҚОСЫМША            </w:t>
      </w:r>
    </w:p>
    <w:bookmarkEnd w:id="60"/>
    <w:p>
      <w:pPr>
        <w:spacing w:after="0"/>
        <w:ind w:left="0"/>
        <w:jc w:val="left"/>
      </w:pPr>
      <w:r>
        <w:rPr>
          <w:rFonts w:ascii="Times New Roman"/>
          <w:b/>
          <w:i w:val="false"/>
          <w:color w:val="000000"/>
        </w:rPr>
        <w:t xml:space="preserve"> Жергiлiктi бюджеттердiң 2004 жылы тегiн </w:t>
      </w:r>
      <w:r>
        <w:br/>
      </w:r>
      <w:r>
        <w:rPr>
          <w:rFonts w:ascii="Times New Roman"/>
          <w:b/>
          <w:i w:val="false"/>
          <w:color w:val="000000"/>
        </w:rPr>
        <w:t xml:space="preserve">
медициналық көмектiң кепiлді көлемiн көрсетуге арналған  </w:t>
      </w:r>
      <w:r>
        <w:br/>
      </w:r>
      <w:r>
        <w:rPr>
          <w:rFonts w:ascii="Times New Roman"/>
          <w:b/>
          <w:i w:val="false"/>
          <w:color w:val="000000"/>
        </w:rPr>
        <w:t xml:space="preserve">
шығыстары (мың теңге)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Атауы               |    Барлығы    | Оның iшiнде </w:t>
      </w:r>
      <w:r>
        <w:br/>
      </w:r>
      <w:r>
        <w:rPr>
          <w:rFonts w:ascii="Times New Roman"/>
          <w:b w:val="false"/>
          <w:i w:val="false"/>
          <w:color w:val="000000"/>
          <w:sz w:val="28"/>
        </w:rPr>
        <w:t xml:space="preserve">
N |                                 |               |   қосымша </w:t>
      </w:r>
      <w:r>
        <w:br/>
      </w:r>
      <w:r>
        <w:rPr>
          <w:rFonts w:ascii="Times New Roman"/>
          <w:b w:val="false"/>
          <w:i w:val="false"/>
          <w:color w:val="000000"/>
          <w:sz w:val="28"/>
        </w:rPr>
        <w:t xml:space="preserve">
   |                                 |               |   шығындар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79739878        15000000 </w:t>
      </w:r>
      <w:r>
        <w:br/>
      </w:r>
      <w:r>
        <w:rPr>
          <w:rFonts w:ascii="Times New Roman"/>
          <w:b w:val="false"/>
          <w:i w:val="false"/>
          <w:color w:val="000000"/>
          <w:sz w:val="28"/>
        </w:rPr>
        <w:t xml:space="preserve">
1  Ақмола облысы                        4956487          805959 </w:t>
      </w:r>
      <w:r>
        <w:br/>
      </w:r>
      <w:r>
        <w:rPr>
          <w:rFonts w:ascii="Times New Roman"/>
          <w:b w:val="false"/>
          <w:i w:val="false"/>
          <w:color w:val="000000"/>
          <w:sz w:val="28"/>
        </w:rPr>
        <w:t xml:space="preserve">
2  Ақтөбе облысы                        3197755          810356 </w:t>
      </w:r>
      <w:r>
        <w:br/>
      </w:r>
      <w:r>
        <w:rPr>
          <w:rFonts w:ascii="Times New Roman"/>
          <w:b w:val="false"/>
          <w:i w:val="false"/>
          <w:color w:val="000000"/>
          <w:sz w:val="28"/>
        </w:rPr>
        <w:t xml:space="preserve">
3  Алматы облысы                        5634672         1661843 </w:t>
      </w:r>
      <w:r>
        <w:br/>
      </w:r>
      <w:r>
        <w:rPr>
          <w:rFonts w:ascii="Times New Roman"/>
          <w:b w:val="false"/>
          <w:i w:val="false"/>
          <w:color w:val="000000"/>
          <w:sz w:val="28"/>
        </w:rPr>
        <w:t xml:space="preserve">
4  Атырау облысы                        2579472          375517 </w:t>
      </w:r>
      <w:r>
        <w:br/>
      </w:r>
      <w:r>
        <w:rPr>
          <w:rFonts w:ascii="Times New Roman"/>
          <w:b w:val="false"/>
          <w:i w:val="false"/>
          <w:color w:val="000000"/>
          <w:sz w:val="28"/>
        </w:rPr>
        <w:t xml:space="preserve">
5  Шығыс Қазақстан облысы               8566066         1439917 </w:t>
      </w:r>
      <w:r>
        <w:br/>
      </w:r>
      <w:r>
        <w:rPr>
          <w:rFonts w:ascii="Times New Roman"/>
          <w:b w:val="false"/>
          <w:i w:val="false"/>
          <w:color w:val="000000"/>
          <w:sz w:val="28"/>
        </w:rPr>
        <w:t xml:space="preserve">
6  Жамбыл облысы                        4740632          995943 </w:t>
      </w:r>
      <w:r>
        <w:br/>
      </w:r>
      <w:r>
        <w:rPr>
          <w:rFonts w:ascii="Times New Roman"/>
          <w:b w:val="false"/>
          <w:i w:val="false"/>
          <w:color w:val="000000"/>
          <w:sz w:val="28"/>
        </w:rPr>
        <w:t xml:space="preserve">
7  Батыс Қазақстан облысы               3922651          707338 </w:t>
      </w:r>
      <w:r>
        <w:br/>
      </w:r>
      <w:r>
        <w:rPr>
          <w:rFonts w:ascii="Times New Roman"/>
          <w:b w:val="false"/>
          <w:i w:val="false"/>
          <w:color w:val="000000"/>
          <w:sz w:val="28"/>
        </w:rPr>
        <w:t xml:space="preserve">
8  Қарағанды облысы                     6882708         1201418 </w:t>
      </w:r>
      <w:r>
        <w:br/>
      </w:r>
      <w:r>
        <w:rPr>
          <w:rFonts w:ascii="Times New Roman"/>
          <w:b w:val="false"/>
          <w:i w:val="false"/>
          <w:color w:val="000000"/>
          <w:sz w:val="28"/>
        </w:rPr>
        <w:t xml:space="preserve">
9  Қостанай облысы                      4675016          717275 </w:t>
      </w:r>
      <w:r>
        <w:br/>
      </w:r>
      <w:r>
        <w:rPr>
          <w:rFonts w:ascii="Times New Roman"/>
          <w:b w:val="false"/>
          <w:i w:val="false"/>
          <w:color w:val="000000"/>
          <w:sz w:val="28"/>
        </w:rPr>
        <w:t xml:space="preserve">
10 Қызылорда облысы                     4646770          853005 </w:t>
      </w:r>
      <w:r>
        <w:br/>
      </w:r>
      <w:r>
        <w:rPr>
          <w:rFonts w:ascii="Times New Roman"/>
          <w:b w:val="false"/>
          <w:i w:val="false"/>
          <w:color w:val="000000"/>
          <w:sz w:val="28"/>
        </w:rPr>
        <w:t xml:space="preserve">
11 Маңғыстау облысы                     2764898          269338 </w:t>
      </w:r>
      <w:r>
        <w:br/>
      </w:r>
      <w:r>
        <w:rPr>
          <w:rFonts w:ascii="Times New Roman"/>
          <w:b w:val="false"/>
          <w:i w:val="false"/>
          <w:color w:val="000000"/>
          <w:sz w:val="28"/>
        </w:rPr>
        <w:t xml:space="preserve">
12 Павлодар облысы                      4312353          648671 </w:t>
      </w:r>
      <w:r>
        <w:br/>
      </w:r>
      <w:r>
        <w:rPr>
          <w:rFonts w:ascii="Times New Roman"/>
          <w:b w:val="false"/>
          <w:i w:val="false"/>
          <w:color w:val="000000"/>
          <w:sz w:val="28"/>
        </w:rPr>
        <w:t xml:space="preserve">
13 Солтүстiк Қазақстан облысы           3871292          939370 </w:t>
      </w:r>
      <w:r>
        <w:br/>
      </w:r>
      <w:r>
        <w:rPr>
          <w:rFonts w:ascii="Times New Roman"/>
          <w:b w:val="false"/>
          <w:i w:val="false"/>
          <w:color w:val="000000"/>
          <w:sz w:val="28"/>
        </w:rPr>
        <w:t xml:space="preserve">
14 Оңтүстiк Қазақстан облысы            9936640         2568688 </w:t>
      </w:r>
      <w:r>
        <w:br/>
      </w:r>
      <w:r>
        <w:rPr>
          <w:rFonts w:ascii="Times New Roman"/>
          <w:b w:val="false"/>
          <w:i w:val="false"/>
          <w:color w:val="000000"/>
          <w:sz w:val="28"/>
        </w:rPr>
        <w:t xml:space="preserve">
15 Алматы қаласы                        6444135          751711 </w:t>
      </w:r>
      <w:r>
        <w:br/>
      </w:r>
      <w:r>
        <w:rPr>
          <w:rFonts w:ascii="Times New Roman"/>
          <w:b w:val="false"/>
          <w:i w:val="false"/>
          <w:color w:val="000000"/>
          <w:sz w:val="28"/>
        </w:rPr>
        <w:t xml:space="preserve">
16 Астана қаласы                        2608331          253651 </w:t>
      </w:r>
      <w:r>
        <w:br/>
      </w:r>
      <w:r>
        <w:rPr>
          <w:rFonts w:ascii="Times New Roman"/>
          <w:b w:val="false"/>
          <w:i w:val="false"/>
          <w:color w:val="000000"/>
          <w:sz w:val="28"/>
        </w:rPr>
        <w:t xml:space="preserve">
____________________________________________________________________ </w:t>
      </w:r>
    </w:p>
    <w:bookmarkStart w:name="z62" w:id="61"/>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7-ҚОСЫМША            </w:t>
      </w:r>
    </w:p>
    <w:bookmarkEnd w:id="61"/>
    <w:p>
      <w:pPr>
        <w:spacing w:after="0"/>
        <w:ind w:left="0"/>
        <w:jc w:val="left"/>
      </w:pPr>
      <w:r>
        <w:rPr>
          <w:rFonts w:ascii="Times New Roman"/>
          <w:b/>
          <w:i w:val="false"/>
          <w:color w:val="000000"/>
        </w:rPr>
        <w:t xml:space="preserve"> Жергілікті бюджеттердің ауылдық округтер әкімдері </w:t>
      </w:r>
      <w:r>
        <w:br/>
      </w:r>
      <w:r>
        <w:rPr>
          <w:rFonts w:ascii="Times New Roman"/>
          <w:b/>
          <w:i w:val="false"/>
          <w:color w:val="000000"/>
        </w:rPr>
        <w:t xml:space="preserve">
аппаратын ұстауға арналған шығыстары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Атауы                          | Сомасы,  </w:t>
      </w:r>
      <w:r>
        <w:br/>
      </w:r>
      <w:r>
        <w:rPr>
          <w:rFonts w:ascii="Times New Roman"/>
          <w:b w:val="false"/>
          <w:i w:val="false"/>
          <w:color w:val="000000"/>
          <w:sz w:val="28"/>
        </w:rPr>
        <w:t xml:space="preserve">
N |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2882473 </w:t>
      </w:r>
      <w:r>
        <w:br/>
      </w:r>
      <w:r>
        <w:rPr>
          <w:rFonts w:ascii="Times New Roman"/>
          <w:b w:val="false"/>
          <w:i w:val="false"/>
          <w:color w:val="000000"/>
          <w:sz w:val="28"/>
        </w:rPr>
        <w:t xml:space="preserve">
1  Ақмола облысы                                          192504 </w:t>
      </w:r>
      <w:r>
        <w:br/>
      </w:r>
      <w:r>
        <w:rPr>
          <w:rFonts w:ascii="Times New Roman"/>
          <w:b w:val="false"/>
          <w:i w:val="false"/>
          <w:color w:val="000000"/>
          <w:sz w:val="28"/>
        </w:rPr>
        <w:t xml:space="preserve">
2  Ақтөбе облысы                                          185548 </w:t>
      </w:r>
      <w:r>
        <w:br/>
      </w:r>
      <w:r>
        <w:rPr>
          <w:rFonts w:ascii="Times New Roman"/>
          <w:b w:val="false"/>
          <w:i w:val="false"/>
          <w:color w:val="000000"/>
          <w:sz w:val="28"/>
        </w:rPr>
        <w:t xml:space="preserve">
3  Алматы облысы                                          478780 </w:t>
      </w:r>
      <w:r>
        <w:br/>
      </w:r>
      <w:r>
        <w:rPr>
          <w:rFonts w:ascii="Times New Roman"/>
          <w:b w:val="false"/>
          <w:i w:val="false"/>
          <w:color w:val="000000"/>
          <w:sz w:val="28"/>
        </w:rPr>
        <w:t xml:space="preserve">
4  Атырау облысы                                          123594 </w:t>
      </w:r>
      <w:r>
        <w:br/>
      </w:r>
      <w:r>
        <w:rPr>
          <w:rFonts w:ascii="Times New Roman"/>
          <w:b w:val="false"/>
          <w:i w:val="false"/>
          <w:color w:val="000000"/>
          <w:sz w:val="28"/>
        </w:rPr>
        <w:t xml:space="preserve">
5  Шығыс Қазақстан облысы                                 302929 </w:t>
      </w:r>
      <w:r>
        <w:br/>
      </w:r>
      <w:r>
        <w:rPr>
          <w:rFonts w:ascii="Times New Roman"/>
          <w:b w:val="false"/>
          <w:i w:val="false"/>
          <w:color w:val="000000"/>
          <w:sz w:val="28"/>
        </w:rPr>
        <w:t xml:space="preserve">
6  Жамбыл облысы                                          149786 </w:t>
      </w:r>
      <w:r>
        <w:br/>
      </w:r>
      <w:r>
        <w:rPr>
          <w:rFonts w:ascii="Times New Roman"/>
          <w:b w:val="false"/>
          <w:i w:val="false"/>
          <w:color w:val="000000"/>
          <w:sz w:val="28"/>
        </w:rPr>
        <w:t xml:space="preserve">
7  Батыс Қазақстан облысы                                 115912 </w:t>
      </w:r>
      <w:r>
        <w:br/>
      </w:r>
      <w:r>
        <w:rPr>
          <w:rFonts w:ascii="Times New Roman"/>
          <w:b w:val="false"/>
          <w:i w:val="false"/>
          <w:color w:val="000000"/>
          <w:sz w:val="28"/>
        </w:rPr>
        <w:t xml:space="preserve">
8  Қарағанды облысы                                       298911 </w:t>
      </w:r>
      <w:r>
        <w:br/>
      </w:r>
      <w:r>
        <w:rPr>
          <w:rFonts w:ascii="Times New Roman"/>
          <w:b w:val="false"/>
          <w:i w:val="false"/>
          <w:color w:val="000000"/>
          <w:sz w:val="28"/>
        </w:rPr>
        <w:t xml:space="preserve">
9  Қостанай облысы                                        427582 </w:t>
      </w:r>
      <w:r>
        <w:br/>
      </w:r>
      <w:r>
        <w:rPr>
          <w:rFonts w:ascii="Times New Roman"/>
          <w:b w:val="false"/>
          <w:i w:val="false"/>
          <w:color w:val="000000"/>
          <w:sz w:val="28"/>
        </w:rPr>
        <w:t xml:space="preserve">
10 Қызылорда облысы                                        73237 </w:t>
      </w:r>
      <w:r>
        <w:br/>
      </w:r>
      <w:r>
        <w:rPr>
          <w:rFonts w:ascii="Times New Roman"/>
          <w:b w:val="false"/>
          <w:i w:val="false"/>
          <w:color w:val="000000"/>
          <w:sz w:val="28"/>
        </w:rPr>
        <w:t xml:space="preserve">
11 Маңғыстау облысы                                        59665 </w:t>
      </w:r>
      <w:r>
        <w:br/>
      </w:r>
      <w:r>
        <w:rPr>
          <w:rFonts w:ascii="Times New Roman"/>
          <w:b w:val="false"/>
          <w:i w:val="false"/>
          <w:color w:val="000000"/>
          <w:sz w:val="28"/>
        </w:rPr>
        <w:t xml:space="preserve">
12 Павлодар облысы                                         76957 </w:t>
      </w:r>
      <w:r>
        <w:br/>
      </w:r>
      <w:r>
        <w:rPr>
          <w:rFonts w:ascii="Times New Roman"/>
          <w:b w:val="false"/>
          <w:i w:val="false"/>
          <w:color w:val="000000"/>
          <w:sz w:val="28"/>
        </w:rPr>
        <w:t xml:space="preserve">
13 Солтүстiк Қазақстан облысы                             275997 </w:t>
      </w:r>
      <w:r>
        <w:br/>
      </w:r>
      <w:r>
        <w:rPr>
          <w:rFonts w:ascii="Times New Roman"/>
          <w:b w:val="false"/>
          <w:i w:val="false"/>
          <w:color w:val="000000"/>
          <w:sz w:val="28"/>
        </w:rPr>
        <w:t xml:space="preserve">
14 Оңтүстiк Қазақстан облысы                              121071 </w:t>
      </w:r>
      <w:r>
        <w:br/>
      </w:r>
      <w:r>
        <w:rPr>
          <w:rFonts w:ascii="Times New Roman"/>
          <w:b w:val="false"/>
          <w:i w:val="false"/>
          <w:color w:val="000000"/>
          <w:sz w:val="28"/>
        </w:rPr>
        <w:t xml:space="preserve">
____________________________________________________________________ </w:t>
      </w:r>
    </w:p>
    <w:bookmarkStart w:name="z63" w:id="62"/>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8-ҚОСЫМША             </w:t>
      </w:r>
    </w:p>
    <w:bookmarkEnd w:id="62"/>
    <w:p>
      <w:pPr>
        <w:spacing w:after="0"/>
        <w:ind w:left="0"/>
        <w:jc w:val="both"/>
      </w:pPr>
      <w:r>
        <w:rPr>
          <w:rFonts w:ascii="Times New Roman"/>
          <w:b w:val="false"/>
          <w:i w:val="false"/>
          <w:color w:val="ff0000"/>
          <w:sz w:val="28"/>
        </w:rPr>
        <w:t xml:space="preserve">       Ескерту. 8-қосымша жаңа редакцияда - Қазақстан Республикасының 2004.06.16. N 564 </w:t>
      </w:r>
      <w:r>
        <w:rPr>
          <w:rFonts w:ascii="Times New Roman"/>
          <w:b w:val="false"/>
          <w:i w:val="false"/>
          <w:color w:val="000000"/>
          <w:sz w:val="28"/>
        </w:rPr>
        <w:t xml:space="preserve">  Заңымен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2004 жылға арналған республикалық бюджеттің ағымдағы </w:t>
      </w:r>
      <w:r>
        <w:br/>
      </w:r>
      <w:r>
        <w:rPr>
          <w:rFonts w:ascii="Times New Roman"/>
          <w:b/>
          <w:i w:val="false"/>
          <w:color w:val="000000"/>
        </w:rPr>
        <w:t xml:space="preserve">
бюджеттік бағдарламаларының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Ағымдағы бағдарламалар </w:t>
      </w:r>
    </w:p>
    <w:p>
      <w:pPr>
        <w:spacing w:after="0"/>
        <w:ind w:left="0"/>
        <w:jc w:val="both"/>
      </w:pPr>
      <w:r>
        <w:rPr>
          <w:rFonts w:ascii="Times New Roman"/>
          <w:b/>
          <w:i w:val="false"/>
          <w:color w:val="000000"/>
          <w:sz w:val="28"/>
        </w:rPr>
        <w:t xml:space="preserve">01        Жалпы сипаттағы мемлекеттiк қызметтер көрсету </w:t>
      </w:r>
      <w:r>
        <w:br/>
      </w:r>
      <w:r>
        <w:rPr>
          <w:rFonts w:ascii="Times New Roman"/>
          <w:b w:val="false"/>
          <w:i w:val="false"/>
          <w:color w:val="000000"/>
          <w:sz w:val="28"/>
        </w:rPr>
        <w:t>
</w:t>
      </w:r>
      <w:r>
        <w:rPr>
          <w:rFonts w:ascii="Times New Roman"/>
          <w:b w:val="false"/>
          <w:i/>
          <w:color w:val="000000"/>
          <w:sz w:val="28"/>
        </w:rPr>
        <w:t xml:space="preserve">    101    Қазақстан Республикасы Президентінiң Әкiмшілігі </w:t>
      </w:r>
      <w:r>
        <w:br/>
      </w:r>
      <w:r>
        <w:rPr>
          <w:rFonts w:ascii="Times New Roman"/>
          <w:b w:val="false"/>
          <w:i w:val="false"/>
          <w:color w:val="000000"/>
          <w:sz w:val="28"/>
        </w:rPr>
        <w:t xml:space="preserve">
      001 Мемлекет Басшысының қызметінің жұмыс істеуін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Мемлекеттiң iшкi және сыртқы саясатының стратегиялық </w:t>
      </w:r>
      <w:r>
        <w:br/>
      </w:r>
      <w:r>
        <w:rPr>
          <w:rFonts w:ascii="Times New Roman"/>
          <w:b w:val="false"/>
          <w:i w:val="false"/>
          <w:color w:val="000000"/>
          <w:sz w:val="28"/>
        </w:rPr>
        <w:t xml:space="preserve">
          аспектілерiн болжамды-талдамалық жағынан қамтамасыз ету </w:t>
      </w:r>
      <w:r>
        <w:br/>
      </w:r>
      <w:r>
        <w:rPr>
          <w:rFonts w:ascii="Times New Roman"/>
          <w:b w:val="false"/>
          <w:i w:val="false"/>
          <w:color w:val="000000"/>
          <w:sz w:val="28"/>
        </w:rPr>
        <w:t xml:space="preserve">
      003 Мұрағат қорының, баспа басылымдарының сақталуын </w:t>
      </w:r>
      <w:r>
        <w:br/>
      </w:r>
      <w:r>
        <w:rPr>
          <w:rFonts w:ascii="Times New Roman"/>
          <w:b w:val="false"/>
          <w:i w:val="false"/>
          <w:color w:val="000000"/>
          <w:sz w:val="28"/>
        </w:rPr>
        <w:t xml:space="preserve">
          қамтамасыз ету және оларды арнайы пайдалану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Шаруашылық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001 Қазақстан Республикасы Парламентiнiң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Премьер-Министрiнiң Кеңсесi </w:t>
      </w:r>
      <w:r>
        <w:br/>
      </w:r>
      <w:r>
        <w:rPr>
          <w:rFonts w:ascii="Times New Roman"/>
          <w:b w:val="false"/>
          <w:i w:val="false"/>
          <w:color w:val="000000"/>
          <w:sz w:val="28"/>
        </w:rPr>
        <w:t xml:space="preserve">
      001 Қазақстан Республикасы Премьер-Министрiнiң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106    Адам құқықтары жөніндегі ұлттық орталық </w:t>
      </w:r>
      <w:r>
        <w:br/>
      </w:r>
      <w:r>
        <w:rPr>
          <w:rFonts w:ascii="Times New Roman"/>
          <w:b w:val="false"/>
          <w:i w:val="false"/>
          <w:color w:val="000000"/>
          <w:sz w:val="28"/>
        </w:rPr>
        <w:t xml:space="preserve">
      001 Адам құқықтары жөніндегі уәкілдің қызметін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министрлiгi </w:t>
      </w:r>
      <w:r>
        <w:br/>
      </w:r>
      <w:r>
        <w:rPr>
          <w:rFonts w:ascii="Times New Roman"/>
          <w:b w:val="false"/>
          <w:i w:val="false"/>
          <w:color w:val="000000"/>
          <w:sz w:val="28"/>
        </w:rPr>
        <w:t xml:space="preserve">
      002 Елдің қоғамдық тәртіп саласындағы саяси мүдделерiн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001 Сыртқы саяси қызметті қамтамасыз ету </w:t>
      </w:r>
      <w:r>
        <w:br/>
      </w:r>
      <w:r>
        <w:rPr>
          <w:rFonts w:ascii="Times New Roman"/>
          <w:b w:val="false"/>
          <w:i w:val="false"/>
          <w:color w:val="000000"/>
          <w:sz w:val="28"/>
        </w:rPr>
        <w:t xml:space="preserve">
      002 Халықаралық ұйымдарға және басқа да халықаралық </w:t>
      </w:r>
      <w:r>
        <w:br/>
      </w:r>
      <w:r>
        <w:rPr>
          <w:rFonts w:ascii="Times New Roman"/>
          <w:b w:val="false"/>
          <w:i w:val="false"/>
          <w:color w:val="000000"/>
          <w:sz w:val="28"/>
        </w:rPr>
        <w:t xml:space="preserve">
          органдарға қатысу </w:t>
      </w:r>
      <w:r>
        <w:br/>
      </w:r>
      <w:r>
        <w:rPr>
          <w:rFonts w:ascii="Times New Roman"/>
          <w:b w:val="false"/>
          <w:i w:val="false"/>
          <w:color w:val="000000"/>
          <w:sz w:val="28"/>
        </w:rPr>
        <w:t xml:space="preserve">
      003 Мемлекеттiк шекараны делимитациялау және демаркациялау </w:t>
      </w:r>
      <w:r>
        <w:br/>
      </w:r>
      <w:r>
        <w:rPr>
          <w:rFonts w:ascii="Times New Roman"/>
          <w:b w:val="false"/>
          <w:i w:val="false"/>
          <w:color w:val="000000"/>
          <w:sz w:val="28"/>
        </w:rPr>
        <w:t xml:space="preserve">
      005 Шетелдік іссапарлар </w:t>
      </w:r>
      <w:r>
        <w:br/>
      </w:r>
      <w:r>
        <w:rPr>
          <w:rFonts w:ascii="Times New Roman"/>
          <w:b w:val="false"/>
          <w:i w:val="false"/>
          <w:color w:val="000000"/>
          <w:sz w:val="28"/>
        </w:rPr>
        <w:t xml:space="preserve">
      008 Шетелдегі дипломатиялық өкілдіктердің арнайы, инженерлік- </w:t>
      </w:r>
      <w:r>
        <w:br/>
      </w:r>
      <w:r>
        <w:rPr>
          <w:rFonts w:ascii="Times New Roman"/>
          <w:b w:val="false"/>
          <w:i w:val="false"/>
          <w:color w:val="000000"/>
          <w:sz w:val="28"/>
        </w:rPr>
        <w:t xml:space="preserve">
          техникалық және нақты қорғалуын қамтамасыз ету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001 Мемлекеттік бюджеттің атқарылуын және оның атқарылуына </w:t>
      </w:r>
      <w:r>
        <w:br/>
      </w:r>
      <w:r>
        <w:rPr>
          <w:rFonts w:ascii="Times New Roman"/>
          <w:b w:val="false"/>
          <w:i w:val="false"/>
          <w:color w:val="000000"/>
          <w:sz w:val="28"/>
        </w:rPr>
        <w:t xml:space="preserve">
          бақылауды қамтамасыз ету </w:t>
      </w:r>
      <w:r>
        <w:br/>
      </w:r>
      <w:r>
        <w:rPr>
          <w:rFonts w:ascii="Times New Roman"/>
          <w:b w:val="false"/>
          <w:i w:val="false"/>
          <w:color w:val="000000"/>
          <w:sz w:val="28"/>
        </w:rPr>
        <w:t xml:space="preserve">
      002 Инвестициялық жобалардың аудитін жүзеге асыру </w:t>
      </w:r>
      <w:r>
        <w:br/>
      </w:r>
      <w:r>
        <w:rPr>
          <w:rFonts w:ascii="Times New Roman"/>
          <w:b w:val="false"/>
          <w:i w:val="false"/>
          <w:color w:val="000000"/>
          <w:sz w:val="28"/>
        </w:rPr>
        <w:t xml:space="preserve">
      003 Тарату және банкроттық рәсімдерді жүргізу </w:t>
      </w:r>
      <w:r>
        <w:br/>
      </w:r>
      <w:r>
        <w:rPr>
          <w:rFonts w:ascii="Times New Roman"/>
          <w:b w:val="false"/>
          <w:i w:val="false"/>
          <w:color w:val="000000"/>
          <w:sz w:val="28"/>
        </w:rPr>
        <w:t xml:space="preserve">
      004 Акциздік және есептеу-бақылау маркаларын басып шығару </w:t>
      </w:r>
      <w:r>
        <w:br/>
      </w:r>
      <w:r>
        <w:rPr>
          <w:rFonts w:ascii="Times New Roman"/>
          <w:b w:val="false"/>
          <w:i w:val="false"/>
          <w:color w:val="000000"/>
          <w:sz w:val="28"/>
        </w:rPr>
        <w:t xml:space="preserve">
      005 Жекелеген негіздемелер бойынша республикалық меншікке </w:t>
      </w:r>
      <w:r>
        <w:br/>
      </w:r>
      <w:r>
        <w:rPr>
          <w:rFonts w:ascii="Times New Roman"/>
          <w:b w:val="false"/>
          <w:i w:val="false"/>
          <w:color w:val="000000"/>
          <w:sz w:val="28"/>
        </w:rPr>
        <w:t xml:space="preserve">
          түскен мүлікті бағалау, сақтау және сату </w:t>
      </w:r>
      <w:r>
        <w:br/>
      </w:r>
      <w:r>
        <w:rPr>
          <w:rFonts w:ascii="Times New Roman"/>
          <w:b w:val="false"/>
          <w:i w:val="false"/>
          <w:color w:val="000000"/>
          <w:sz w:val="28"/>
        </w:rPr>
        <w:t xml:space="preserve">
      016 Жекешелендiру, мемлекеттік мүлiктi басқару, </w:t>
      </w:r>
      <w:r>
        <w:br/>
      </w:r>
      <w:r>
        <w:rPr>
          <w:rFonts w:ascii="Times New Roman"/>
          <w:b w:val="false"/>
          <w:i w:val="false"/>
          <w:color w:val="000000"/>
          <w:sz w:val="28"/>
        </w:rPr>
        <w:t xml:space="preserve">
          жекешелендiруден кейiнгi қызмет және осымен әрі </w:t>
      </w:r>
      <w:r>
        <w:br/>
      </w:r>
      <w:r>
        <w:rPr>
          <w:rFonts w:ascii="Times New Roman"/>
          <w:b w:val="false"/>
          <w:i w:val="false"/>
          <w:color w:val="000000"/>
          <w:sz w:val="28"/>
        </w:rPr>
        <w:t xml:space="preserve">
          кредит беруге байланысты дауларды реттеу, кредиттер және </w:t>
      </w:r>
      <w:r>
        <w:br/>
      </w:r>
      <w:r>
        <w:rPr>
          <w:rFonts w:ascii="Times New Roman"/>
          <w:b w:val="false"/>
          <w:i w:val="false"/>
          <w:color w:val="000000"/>
          <w:sz w:val="28"/>
        </w:rPr>
        <w:t xml:space="preserve">
          мемлекеттік кепiлдiктер бойынша мiндеттемелердi орындау </w:t>
      </w:r>
      <w:r>
        <w:br/>
      </w:r>
      <w:r>
        <w:rPr>
          <w:rFonts w:ascii="Times New Roman"/>
          <w:b w:val="false"/>
          <w:i w:val="false"/>
          <w:color w:val="000000"/>
          <w:sz w:val="28"/>
        </w:rPr>
        <w:t xml:space="preserve">
          есебiнен алынған немесе өндiрiп алынған мүлiктi есепке </w:t>
      </w:r>
      <w:r>
        <w:br/>
      </w:r>
      <w:r>
        <w:rPr>
          <w:rFonts w:ascii="Times New Roman"/>
          <w:b w:val="false"/>
          <w:i w:val="false"/>
          <w:color w:val="000000"/>
          <w:sz w:val="28"/>
        </w:rPr>
        <w:t xml:space="preserve">
          алу, сақтау </w:t>
      </w:r>
      <w:r>
        <w:br/>
      </w:r>
      <w:r>
        <w:rPr>
          <w:rFonts w:ascii="Times New Roman"/>
          <w:b w:val="false"/>
          <w:i w:val="false"/>
          <w:color w:val="000000"/>
          <w:sz w:val="28"/>
        </w:rPr>
        <w:t xml:space="preserve">
      017 "Министрліктер үйі" ғимаратын күтіп ұстау және сақтандыру </w:t>
      </w:r>
      <w:r>
        <w:br/>
      </w:r>
      <w:r>
        <w:rPr>
          <w:rFonts w:ascii="Times New Roman"/>
          <w:b w:val="false"/>
          <w:i w:val="false"/>
          <w:color w:val="000000"/>
          <w:sz w:val="28"/>
        </w:rPr>
        <w:t xml:space="preserve">
      019 Жеңілдікті тұрғын үй кредиттері бойынша бағамдық айырманы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021 Бюджеттің атқарылуы мен мемлекеттік меншікті басқару </w:t>
      </w:r>
      <w:r>
        <w:br/>
      </w:r>
      <w:r>
        <w:rPr>
          <w:rFonts w:ascii="Times New Roman"/>
          <w:b w:val="false"/>
          <w:i w:val="false"/>
          <w:color w:val="000000"/>
          <w:sz w:val="28"/>
        </w:rPr>
        <w:t xml:space="preserve">
          бойынша ақпараттық жүйелердің жұмыс істеуін қамтамасыз ету </w:t>
      </w:r>
      <w:r>
        <w:br/>
      </w:r>
      <w:r>
        <w:rPr>
          <w:rFonts w:ascii="Times New Roman"/>
          <w:b w:val="false"/>
          <w:i w:val="false"/>
          <w:color w:val="000000"/>
          <w:sz w:val="28"/>
        </w:rPr>
        <w:t xml:space="preserve">
      022 Елдің экономикалық қауіпсіздігін қамтамасыз ету үшін </w:t>
      </w:r>
      <w:r>
        <w:br/>
      </w:r>
      <w:r>
        <w:rPr>
          <w:rFonts w:ascii="Times New Roman"/>
          <w:b w:val="false"/>
          <w:i w:val="false"/>
          <w:color w:val="000000"/>
          <w:sz w:val="28"/>
        </w:rPr>
        <w:t xml:space="preserve">
          қажетті, сондай-ақ қоғамдық және әлеуметтік мәні бар </w:t>
      </w:r>
      <w:r>
        <w:br/>
      </w:r>
      <w:r>
        <w:rPr>
          <w:rFonts w:ascii="Times New Roman"/>
          <w:b w:val="false"/>
          <w:i w:val="false"/>
          <w:color w:val="000000"/>
          <w:sz w:val="28"/>
        </w:rPr>
        <w:t xml:space="preserve">
          мүлікті сатып алу </w:t>
      </w:r>
      <w:r>
        <w:br/>
      </w:r>
      <w:r>
        <w:rPr>
          <w:rFonts w:ascii="Times New Roman"/>
          <w:b w:val="false"/>
          <w:i w:val="false"/>
          <w:color w:val="000000"/>
          <w:sz w:val="28"/>
        </w:rPr>
        <w:t xml:space="preserve">
      023 Акцияларының мемлекеттік пакеттері республикалық </w:t>
      </w:r>
      <w:r>
        <w:br/>
      </w:r>
      <w:r>
        <w:rPr>
          <w:rFonts w:ascii="Times New Roman"/>
          <w:b w:val="false"/>
          <w:i w:val="false"/>
          <w:color w:val="000000"/>
          <w:sz w:val="28"/>
        </w:rPr>
        <w:t xml:space="preserve">
          меншіктегі акционерлік қоғамдардың жарғылық </w:t>
      </w:r>
      <w:r>
        <w:br/>
      </w:r>
      <w:r>
        <w:rPr>
          <w:rFonts w:ascii="Times New Roman"/>
          <w:b w:val="false"/>
          <w:i w:val="false"/>
          <w:color w:val="000000"/>
          <w:sz w:val="28"/>
        </w:rPr>
        <w:t xml:space="preserve">
          капиталдарының ең төменгі мөлшерін қамтамасыз ету </w:t>
      </w:r>
      <w:r>
        <w:br/>
      </w:r>
      <w:r>
        <w:rPr>
          <w:rFonts w:ascii="Times New Roman"/>
          <w:b w:val="false"/>
          <w:i w:val="false"/>
          <w:color w:val="000000"/>
          <w:sz w:val="28"/>
        </w:rPr>
        <w:t xml:space="preserve">
      024 Тұрғын үй құрылыс жинақ салымдары бойынша сыйлықақылар </w:t>
      </w:r>
      <w:r>
        <w:br/>
      </w:r>
      <w:r>
        <w:rPr>
          <w:rFonts w:ascii="Times New Roman"/>
          <w:b w:val="false"/>
          <w:i w:val="false"/>
          <w:color w:val="000000"/>
          <w:sz w:val="28"/>
        </w:rPr>
        <w:t xml:space="preserve">
          төлеу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001 Стратегиялық, индикативтік және бюджеттік жоспарлау </w:t>
      </w:r>
      <w:r>
        <w:br/>
      </w:r>
      <w:r>
        <w:rPr>
          <w:rFonts w:ascii="Times New Roman"/>
          <w:b w:val="false"/>
          <w:i w:val="false"/>
          <w:color w:val="000000"/>
          <w:sz w:val="28"/>
        </w:rPr>
        <w:t xml:space="preserve">
          саласында уәкілетті органның қызметін қамтамасыз ету </w:t>
      </w:r>
      <w:r>
        <w:br/>
      </w:r>
      <w:r>
        <w:rPr>
          <w:rFonts w:ascii="Times New Roman"/>
          <w:b w:val="false"/>
          <w:i w:val="false"/>
          <w:color w:val="000000"/>
          <w:sz w:val="28"/>
        </w:rPr>
        <w:t xml:space="preserve">
      005 Жұмылдыру әзірлігі </w:t>
      </w:r>
      <w:r>
        <w:br/>
      </w:r>
      <w:r>
        <w:rPr>
          <w:rFonts w:ascii="Times New Roman"/>
          <w:b w:val="false"/>
          <w:i w:val="false"/>
          <w:color w:val="000000"/>
          <w:sz w:val="28"/>
        </w:rPr>
        <w:t xml:space="preserve">
      010 Қазақстан Республикасының егемен кредиттік рейтингін </w:t>
      </w:r>
      <w:r>
        <w:br/>
      </w:r>
      <w:r>
        <w:rPr>
          <w:rFonts w:ascii="Times New Roman"/>
          <w:b w:val="false"/>
          <w:i w:val="false"/>
          <w:color w:val="000000"/>
          <w:sz w:val="28"/>
        </w:rPr>
        <w:t xml:space="preserve">
          қайта қарау мәселелері бойынша халықаралық рейтинг </w:t>
      </w:r>
      <w:r>
        <w:br/>
      </w:r>
      <w:r>
        <w:rPr>
          <w:rFonts w:ascii="Times New Roman"/>
          <w:b w:val="false"/>
          <w:i w:val="false"/>
          <w:color w:val="000000"/>
          <w:sz w:val="28"/>
        </w:rPr>
        <w:t xml:space="preserve">
          агенттіктерімен өзара іс-қимыл жасау </w:t>
      </w:r>
      <w:r>
        <w:br/>
      </w:r>
      <w:r>
        <w:rPr>
          <w:rFonts w:ascii="Times New Roman"/>
          <w:b w:val="false"/>
          <w:i w:val="false"/>
          <w:color w:val="000000"/>
          <w:sz w:val="28"/>
        </w:rPr>
        <w:t xml:space="preserve">
      011 Әлеуметтік-экономикалық дамудың талдамалық зерттеулері </w:t>
      </w:r>
      <w:r>
        <w:br/>
      </w:r>
      <w:r>
        <w:rPr>
          <w:rFonts w:ascii="Times New Roman"/>
          <w:b w:val="false"/>
          <w:i w:val="false"/>
          <w:color w:val="000000"/>
          <w:sz w:val="28"/>
        </w:rPr>
        <w:t xml:space="preserve">
      013 Қазақстан Республикасының Индустриялық-инновациялық </w:t>
      </w:r>
      <w:r>
        <w:br/>
      </w:r>
      <w:r>
        <w:rPr>
          <w:rFonts w:ascii="Times New Roman"/>
          <w:b w:val="false"/>
          <w:i w:val="false"/>
          <w:color w:val="000000"/>
          <w:sz w:val="28"/>
        </w:rPr>
        <w:t xml:space="preserve">
          дамуы стратегиясын іске асыру барысына сыртқы бағалау </w:t>
      </w:r>
      <w:r>
        <w:br/>
      </w:r>
      <w:r>
        <w:rPr>
          <w:rFonts w:ascii="Times New Roman"/>
          <w:b w:val="false"/>
          <w:i w:val="false"/>
          <w:color w:val="000000"/>
          <w:sz w:val="28"/>
        </w:rPr>
        <w:t xml:space="preserve">
          жүргізу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министрлiгi </w:t>
      </w:r>
      <w:r>
        <w:br/>
      </w:r>
      <w:r>
        <w:rPr>
          <w:rFonts w:ascii="Times New Roman"/>
          <w:b w:val="false"/>
          <w:i w:val="false"/>
          <w:color w:val="000000"/>
          <w:sz w:val="28"/>
        </w:rPr>
        <w:t xml:space="preserve">
      007 Мемлекеттік сыйлықтар және стипендиялар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министрлігі </w:t>
      </w:r>
      <w:r>
        <w:br/>
      </w:r>
      <w:r>
        <w:rPr>
          <w:rFonts w:ascii="Times New Roman"/>
          <w:b w:val="false"/>
          <w:i w:val="false"/>
          <w:color w:val="000000"/>
          <w:sz w:val="28"/>
        </w:rPr>
        <w:t xml:space="preserve">
      021 Қазақстан Республикасының Біртұтас экономикалық </w:t>
      </w:r>
      <w:r>
        <w:br/>
      </w:r>
      <w:r>
        <w:rPr>
          <w:rFonts w:ascii="Times New Roman"/>
          <w:b w:val="false"/>
          <w:i w:val="false"/>
          <w:color w:val="000000"/>
          <w:sz w:val="28"/>
        </w:rPr>
        <w:t xml:space="preserve">
          кеңістікті қалыптастыруға қатысу үлесі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бақылау жөніндегі есеп </w:t>
      </w:r>
      <w:r>
        <w:br/>
      </w:r>
      <w:r>
        <w:rPr>
          <w:rFonts w:ascii="Times New Roman"/>
          <w:b w:val="false"/>
          <w:i w:val="false"/>
          <w:color w:val="000000"/>
          <w:sz w:val="28"/>
        </w:rPr>
        <w:t>
</w:t>
      </w:r>
      <w:r>
        <w:rPr>
          <w:rFonts w:ascii="Times New Roman"/>
          <w:b w:val="false"/>
          <w:i/>
          <w:color w:val="000000"/>
          <w:sz w:val="28"/>
        </w:rPr>
        <w:t xml:space="preserve">          комитетi </w:t>
      </w:r>
      <w:r>
        <w:br/>
      </w:r>
      <w:r>
        <w:rPr>
          <w:rFonts w:ascii="Times New Roman"/>
          <w:b w:val="false"/>
          <w:i w:val="false"/>
          <w:color w:val="000000"/>
          <w:sz w:val="28"/>
        </w:rPr>
        <w:t xml:space="preserve">
      001 Республикалық бюджеттiң атқарылуын бақылауды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001 Ақпараттандыру және байланыс саласындағы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010 Ведомствоаралық ақпараттық жүйелердің жұмыс істеуін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606    Қазақстан Республикасының Статистика жөніндегі агенттігi </w:t>
      </w:r>
      <w:r>
        <w:br/>
      </w:r>
      <w:r>
        <w:rPr>
          <w:rFonts w:ascii="Times New Roman"/>
          <w:b w:val="false"/>
          <w:i w:val="false"/>
          <w:color w:val="000000"/>
          <w:sz w:val="28"/>
        </w:rPr>
        <w:t xml:space="preserve">
      001 Статистика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Республиканың әлеуметтiк-экономикалық жағдайы туралы </w:t>
      </w:r>
      <w:r>
        <w:br/>
      </w:r>
      <w:r>
        <w:rPr>
          <w:rFonts w:ascii="Times New Roman"/>
          <w:b w:val="false"/>
          <w:i w:val="false"/>
          <w:color w:val="000000"/>
          <w:sz w:val="28"/>
        </w:rPr>
        <w:t xml:space="preserve">
          ақпараттық-статистикалық деректер базасын құру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iстерi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001 Мемлекеттiк қызмет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Республиканың мемлекеттiк қызмет кадрларын ақпараттандыру </w:t>
      </w:r>
      <w:r>
        <w:br/>
      </w:r>
      <w:r>
        <w:rPr>
          <w:rFonts w:ascii="Times New Roman"/>
          <w:b w:val="false"/>
          <w:i w:val="false"/>
          <w:color w:val="000000"/>
          <w:sz w:val="28"/>
        </w:rPr>
        <w:t xml:space="preserve">
          және тестілеу жүйесiнiң жұмыс iстеуi </w:t>
      </w:r>
      <w:r>
        <w:br/>
      </w:r>
      <w:r>
        <w:rPr>
          <w:rFonts w:ascii="Times New Roman"/>
          <w:b w:val="false"/>
          <w:i w:val="false"/>
          <w:color w:val="000000"/>
          <w:sz w:val="28"/>
        </w:rPr>
        <w:t>
</w:t>
      </w:r>
      <w:r>
        <w:rPr>
          <w:rFonts w:ascii="Times New Roman"/>
          <w:b w:val="false"/>
          <w:i/>
          <w:color w:val="000000"/>
          <w:sz w:val="28"/>
        </w:rPr>
        <w:t xml:space="preserve">   610    Қазақстан Республикасының Мемлекеттiк сатып алу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Мемлекеттiк сатып алу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619    Қазақстан Республикасының Кедендiк бақылау агенттiгi </w:t>
      </w:r>
      <w:r>
        <w:br/>
      </w:r>
      <w:r>
        <w:rPr>
          <w:rFonts w:ascii="Times New Roman"/>
          <w:b w:val="false"/>
          <w:i w:val="false"/>
          <w:color w:val="000000"/>
          <w:sz w:val="28"/>
        </w:rPr>
        <w:t xml:space="preserve">
      001 Кеден ісі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637    Қазақстан Республикасының Конституциялық Кеңесi </w:t>
      </w:r>
      <w:r>
        <w:br/>
      </w:r>
      <w:r>
        <w:rPr>
          <w:rFonts w:ascii="Times New Roman"/>
          <w:b w:val="false"/>
          <w:i w:val="false"/>
          <w:color w:val="000000"/>
          <w:sz w:val="28"/>
        </w:rPr>
        <w:t xml:space="preserve">
      001 Қазақстан Республикасының Конституциялық Кеңесінің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Республикасының Орталық сайлау комиссиясы </w:t>
      </w:r>
      <w:r>
        <w:br/>
      </w:r>
      <w:r>
        <w:rPr>
          <w:rFonts w:ascii="Times New Roman"/>
          <w:b w:val="false"/>
          <w:i w:val="false"/>
          <w:color w:val="000000"/>
          <w:sz w:val="28"/>
        </w:rPr>
        <w:t xml:space="preserve">
      001 Сайлауды өткізуді ұйымдастыру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басқармасы </w:t>
      </w:r>
      <w:r>
        <w:br/>
      </w:r>
      <w:r>
        <w:rPr>
          <w:rFonts w:ascii="Times New Roman"/>
          <w:b w:val="false"/>
          <w:i w:val="false"/>
          <w:color w:val="000000"/>
          <w:sz w:val="28"/>
        </w:rPr>
        <w:t xml:space="preserve">
      001 Мемлекет Басшысының, Премьер-Министрдің және мемлекеттік </w:t>
      </w:r>
      <w:r>
        <w:br/>
      </w:r>
      <w:r>
        <w:rPr>
          <w:rFonts w:ascii="Times New Roman"/>
          <w:b w:val="false"/>
          <w:i w:val="false"/>
          <w:color w:val="000000"/>
          <w:sz w:val="28"/>
        </w:rPr>
        <w:t xml:space="preserve">
          органдардың басқа да лауазымды тұлғаларының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Мемлекеттік органдар үшін автомашиналар паркін жаңарту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001 Қарулы Күштердің жеке құрамын, қару-жарақтарын, әскери </w:t>
      </w:r>
      <w:r>
        <w:br/>
      </w:r>
      <w:r>
        <w:rPr>
          <w:rFonts w:ascii="Times New Roman"/>
          <w:b w:val="false"/>
          <w:i w:val="false"/>
          <w:color w:val="000000"/>
          <w:sz w:val="28"/>
        </w:rPr>
        <w:t xml:space="preserve">
          және өзге техникаларын, жабдықтарын, жануарларын және </w:t>
      </w:r>
      <w:r>
        <w:br/>
      </w:r>
      <w:r>
        <w:rPr>
          <w:rFonts w:ascii="Times New Roman"/>
          <w:b w:val="false"/>
          <w:i w:val="false"/>
          <w:color w:val="000000"/>
          <w:sz w:val="28"/>
        </w:rPr>
        <w:t xml:space="preserve">
          инфрақұрылымын ұстау </w:t>
      </w:r>
      <w:r>
        <w:br/>
      </w:r>
      <w:r>
        <w:rPr>
          <w:rFonts w:ascii="Times New Roman"/>
          <w:b w:val="false"/>
          <w:i w:val="false"/>
          <w:color w:val="000000"/>
          <w:sz w:val="28"/>
        </w:rPr>
        <w:t xml:space="preserve">
      002 Қарулы Күштер қызметінің негізгі түрлерін қамтамасыз ету </w:t>
      </w:r>
      <w:r>
        <w:br/>
      </w:r>
      <w:r>
        <w:rPr>
          <w:rFonts w:ascii="Times New Roman"/>
          <w:b w:val="false"/>
          <w:i w:val="false"/>
          <w:color w:val="000000"/>
          <w:sz w:val="28"/>
        </w:rPr>
        <w:t xml:space="preserve">
      015 Әскерге шақырылғанға дейінгілерді әскери-техникалық </w:t>
      </w:r>
      <w:r>
        <w:br/>
      </w:r>
      <w:r>
        <w:rPr>
          <w:rFonts w:ascii="Times New Roman"/>
          <w:b w:val="false"/>
          <w:i w:val="false"/>
          <w:color w:val="000000"/>
          <w:sz w:val="28"/>
        </w:rPr>
        <w:t xml:space="preserve">
          мамандықтар бойынша дайындау </w:t>
      </w:r>
      <w:r>
        <w:br/>
      </w:r>
      <w:r>
        <w:rPr>
          <w:rFonts w:ascii="Times New Roman"/>
          <w:b w:val="false"/>
          <w:i w:val="false"/>
          <w:color w:val="000000"/>
          <w:sz w:val="28"/>
        </w:rPr>
        <w:t xml:space="preserve">
      016 Қарулы Күштерді материалдық-техникалық қамтамасыз ету </w:t>
      </w:r>
      <w:r>
        <w:br/>
      </w:r>
      <w:r>
        <w:rPr>
          <w:rFonts w:ascii="Times New Roman"/>
          <w:b w:val="false"/>
          <w:i w:val="false"/>
          <w:color w:val="000000"/>
          <w:sz w:val="28"/>
        </w:rPr>
        <w:t xml:space="preserve">
      017 ТМД-ға мүше мемлекеттерінiң сыртқы шекараларын қорғау </w:t>
      </w:r>
      <w:r>
        <w:br/>
      </w:r>
      <w:r>
        <w:rPr>
          <w:rFonts w:ascii="Times New Roman"/>
          <w:b w:val="false"/>
          <w:i w:val="false"/>
          <w:color w:val="000000"/>
          <w:sz w:val="28"/>
        </w:rPr>
        <w:t xml:space="preserve">
          мүддесiндегі шекара әскерлерi мен жүктерін қамтамасыз ету </w:t>
      </w:r>
      <w:r>
        <w:br/>
      </w:r>
      <w:r>
        <w:rPr>
          <w:rFonts w:ascii="Times New Roman"/>
          <w:b w:val="false"/>
          <w:i w:val="false"/>
          <w:color w:val="000000"/>
          <w:sz w:val="28"/>
        </w:rPr>
        <w:t xml:space="preserve">
          үшін мемлекетаралық әскери тасымалдаулар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Төтенше жағдайларды ескерту және жою саласындағы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Табиғи және техногендiк сипаттағы төтенше жағдайларды </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004 Өрт қауiпсiздiгi саласында сынақтарды талдау және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007 Мемлекеттік органдар мен мекемелер мамандарын төтенше </w:t>
      </w:r>
      <w:r>
        <w:br/>
      </w:r>
      <w:r>
        <w:rPr>
          <w:rFonts w:ascii="Times New Roman"/>
          <w:b w:val="false"/>
          <w:i w:val="false"/>
          <w:color w:val="000000"/>
          <w:sz w:val="28"/>
        </w:rPr>
        <w:t xml:space="preserve">
          жағдай ахуалында іс-әрекет жасауға дайындау </w:t>
      </w:r>
      <w:r>
        <w:br/>
      </w:r>
      <w:r>
        <w:rPr>
          <w:rFonts w:ascii="Times New Roman"/>
          <w:b w:val="false"/>
          <w:i w:val="false"/>
          <w:color w:val="000000"/>
          <w:sz w:val="28"/>
        </w:rPr>
        <w:t xml:space="preserve">
      010 Биік ғимараттар үшін өрт автосатыларын сатып алуға Астана </w:t>
      </w:r>
      <w:r>
        <w:br/>
      </w:r>
      <w:r>
        <w:rPr>
          <w:rFonts w:ascii="Times New Roman"/>
          <w:b w:val="false"/>
          <w:i w:val="false"/>
          <w:color w:val="000000"/>
          <w:sz w:val="28"/>
        </w:rPr>
        <w:t xml:space="preserve">
          қаласының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001 Қорғалатын адамдардың қауiпсiздiгiн қамтамасыз етуге </w:t>
      </w:r>
      <w:r>
        <w:br/>
      </w:r>
      <w:r>
        <w:rPr>
          <w:rFonts w:ascii="Times New Roman"/>
          <w:b w:val="false"/>
          <w:i w:val="false"/>
          <w:color w:val="000000"/>
          <w:sz w:val="28"/>
        </w:rPr>
        <w:t xml:space="preserve">
          және салтанатты рәсiмдерді орындауға қатысу </w:t>
      </w:r>
      <w:r>
        <w:br/>
      </w:r>
      <w:r>
        <w:rPr>
          <w:rFonts w:ascii="Times New Roman"/>
          <w:b w:val="false"/>
          <w:i w:val="false"/>
          <w:color w:val="000000"/>
          <w:sz w:val="28"/>
        </w:rPr>
        <w:t>
</w:t>
      </w:r>
      <w:r>
        <w:rPr>
          <w:rFonts w:ascii="Times New Roman"/>
          <w:b w:val="false"/>
          <w:i/>
          <w:color w:val="000000"/>
          <w:sz w:val="28"/>
        </w:rPr>
        <w:t xml:space="preserve">03       Қоғамдық тәртiп және қауiпсiздік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Премьер-Министрінiң Кеңсесi </w:t>
      </w:r>
      <w:r>
        <w:br/>
      </w:r>
      <w:r>
        <w:rPr>
          <w:rFonts w:ascii="Times New Roman"/>
          <w:b w:val="false"/>
          <w:i w:val="false"/>
          <w:color w:val="000000"/>
          <w:sz w:val="28"/>
        </w:rPr>
        <w:t xml:space="preserve">
      002 Мемлекеттік органдарда ақпараттық қауіпсіздікті </w:t>
      </w:r>
      <w:r>
        <w:br/>
      </w:r>
      <w:r>
        <w:rPr>
          <w:rFonts w:ascii="Times New Roman"/>
          <w:b w:val="false"/>
          <w:i w:val="false"/>
          <w:color w:val="000000"/>
          <w:sz w:val="28"/>
        </w:rPr>
        <w:t xml:space="preserve">
          ұйымдастыру және қамтамасыз ету </w:t>
      </w:r>
      <w:r>
        <w:br/>
      </w:r>
      <w:r>
        <w:rPr>
          <w:rFonts w:ascii="Times New Roman"/>
          <w:b w:val="false"/>
          <w:i w:val="false"/>
          <w:color w:val="000000"/>
          <w:sz w:val="28"/>
        </w:rPr>
        <w:t xml:space="preserve">
      003 Мемлекеттік мекемелерді фельдъегерлік байланыспен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министрлiгi </w:t>
      </w:r>
      <w:r>
        <w:br/>
      </w:r>
      <w:r>
        <w:rPr>
          <w:rFonts w:ascii="Times New Roman"/>
          <w:b w:val="false"/>
          <w:i w:val="false"/>
          <w:color w:val="000000"/>
          <w:sz w:val="28"/>
        </w:rPr>
        <w:t xml:space="preserve">
      001 Республикалық деңгейде қоғамдық тәртіпті қорғау және </w:t>
      </w:r>
      <w:r>
        <w:br/>
      </w:r>
      <w:r>
        <w:rPr>
          <w:rFonts w:ascii="Times New Roman"/>
          <w:b w:val="false"/>
          <w:i w:val="false"/>
          <w:color w:val="000000"/>
          <w:sz w:val="28"/>
        </w:rPr>
        <w:t xml:space="preserve">
          қоғамдық қауіпсіздікті қамтамасыз ету </w:t>
      </w:r>
      <w:r>
        <w:br/>
      </w:r>
      <w:r>
        <w:rPr>
          <w:rFonts w:ascii="Times New Roman"/>
          <w:b w:val="false"/>
          <w:i w:val="false"/>
          <w:color w:val="000000"/>
          <w:sz w:val="28"/>
        </w:rPr>
        <w:t xml:space="preserve">
      003 Қылмыстық процеске қатысатын адамдардың құқықтары мен </w:t>
      </w:r>
      <w:r>
        <w:br/>
      </w:r>
      <w:r>
        <w:rPr>
          <w:rFonts w:ascii="Times New Roman"/>
          <w:b w:val="false"/>
          <w:i w:val="false"/>
          <w:color w:val="000000"/>
          <w:sz w:val="28"/>
        </w:rPr>
        <w:t xml:space="preserve">
          бостандықтарын қорғауды қамтамасыз ету </w:t>
      </w:r>
      <w:r>
        <w:br/>
      </w:r>
      <w:r>
        <w:rPr>
          <w:rFonts w:ascii="Times New Roman"/>
          <w:b w:val="false"/>
          <w:i w:val="false"/>
          <w:color w:val="000000"/>
          <w:sz w:val="28"/>
        </w:rPr>
        <w:t xml:space="preserve">
      004 Арнайы және әскери тасымалдар </w:t>
      </w:r>
      <w:r>
        <w:br/>
      </w:r>
      <w:r>
        <w:rPr>
          <w:rFonts w:ascii="Times New Roman"/>
          <w:b w:val="false"/>
          <w:i w:val="false"/>
          <w:color w:val="000000"/>
          <w:sz w:val="28"/>
        </w:rPr>
        <w:t xml:space="preserve">
      006 Қазақстан Республикасы азаматтарының паспорттары мен </w:t>
      </w:r>
      <w:r>
        <w:br/>
      </w:r>
      <w:r>
        <w:rPr>
          <w:rFonts w:ascii="Times New Roman"/>
          <w:b w:val="false"/>
          <w:i w:val="false"/>
          <w:color w:val="000000"/>
          <w:sz w:val="28"/>
        </w:rPr>
        <w:t xml:space="preserve">
          жеке куәлiктерiн дайындау </w:t>
      </w:r>
      <w:r>
        <w:br/>
      </w:r>
      <w:r>
        <w:rPr>
          <w:rFonts w:ascii="Times New Roman"/>
          <w:b w:val="false"/>
          <w:i w:val="false"/>
          <w:color w:val="000000"/>
          <w:sz w:val="28"/>
        </w:rPr>
        <w:t xml:space="preserve">
      015 Терроризмге және экстремизм мен сепаратизмнің басқа да </w:t>
      </w:r>
      <w:r>
        <w:br/>
      </w:r>
      <w:r>
        <w:rPr>
          <w:rFonts w:ascii="Times New Roman"/>
          <w:b w:val="false"/>
          <w:i w:val="false"/>
          <w:color w:val="000000"/>
          <w:sz w:val="28"/>
        </w:rPr>
        <w:t xml:space="preserve">
          көріністеріне қарсы күрес </w:t>
      </w:r>
      <w:r>
        <w:br/>
      </w:r>
      <w:r>
        <w:rPr>
          <w:rFonts w:ascii="Times New Roman"/>
          <w:b w:val="false"/>
          <w:i w:val="false"/>
          <w:color w:val="000000"/>
          <w:sz w:val="28"/>
        </w:rPr>
        <w:t xml:space="preserve">
      016 Жүргізуші куәлiктерiн, көлiк құралдарын мемлекеттiк </w:t>
      </w:r>
      <w:r>
        <w:br/>
      </w:r>
      <w:r>
        <w:rPr>
          <w:rFonts w:ascii="Times New Roman"/>
          <w:b w:val="false"/>
          <w:i w:val="false"/>
          <w:color w:val="000000"/>
          <w:sz w:val="28"/>
        </w:rPr>
        <w:t xml:space="preserve">
          тiркеу үшiн қажет құжаттарды және нөмiр белгiлерiн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018 Қазақстан Республикасына келетін шетелдік азаматтарды </w:t>
      </w:r>
      <w:r>
        <w:br/>
      </w:r>
      <w:r>
        <w:rPr>
          <w:rFonts w:ascii="Times New Roman"/>
          <w:b w:val="false"/>
          <w:i w:val="false"/>
          <w:color w:val="000000"/>
          <w:sz w:val="28"/>
        </w:rPr>
        <w:t xml:space="preserve">
          көші-қон карточкаларымен қамтамасыз ету </w:t>
      </w:r>
      <w:r>
        <w:br/>
      </w:r>
      <w:r>
        <w:rPr>
          <w:rFonts w:ascii="Times New Roman"/>
          <w:b w:val="false"/>
          <w:i w:val="false"/>
          <w:color w:val="000000"/>
          <w:sz w:val="28"/>
        </w:rPr>
        <w:t xml:space="preserve">
      023 Учаскелік полиция инспекторларын техникалық-материалдық </w:t>
      </w:r>
      <w:r>
        <w:br/>
      </w:r>
      <w:r>
        <w:rPr>
          <w:rFonts w:ascii="Times New Roman"/>
          <w:b w:val="false"/>
          <w:i w:val="false"/>
          <w:color w:val="000000"/>
          <w:sz w:val="28"/>
        </w:rPr>
        <w:t xml:space="preserve">
          жабдықтау және ақшалай үлестің ұлғаюына облыстық </w:t>
      </w:r>
      <w:r>
        <w:br/>
      </w:r>
      <w:r>
        <w:rPr>
          <w:rFonts w:ascii="Times New Roman"/>
          <w:b w:val="false"/>
          <w:i w:val="false"/>
          <w:color w:val="000000"/>
          <w:sz w:val="28"/>
        </w:rPr>
        <w:t xml:space="preserve">
          бюджеттерге, Астана және Алматы қалалық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001 Мемлекеттің қызметін құқықтық қамтамасыз ету </w:t>
      </w:r>
      <w:r>
        <w:br/>
      </w:r>
      <w:r>
        <w:rPr>
          <w:rFonts w:ascii="Times New Roman"/>
          <w:b w:val="false"/>
          <w:i w:val="false"/>
          <w:color w:val="000000"/>
          <w:sz w:val="28"/>
        </w:rPr>
        <w:t xml:space="preserve">
      002 Сот сараптамаларын жүргiзу </w:t>
      </w:r>
      <w:r>
        <w:br/>
      </w:r>
      <w:r>
        <w:rPr>
          <w:rFonts w:ascii="Times New Roman"/>
          <w:b w:val="false"/>
          <w:i w:val="false"/>
          <w:color w:val="000000"/>
          <w:sz w:val="28"/>
        </w:rPr>
        <w:t xml:space="preserve">
      003 Сотталғандарды ұстау </w:t>
      </w:r>
      <w:r>
        <w:br/>
      </w:r>
      <w:r>
        <w:rPr>
          <w:rFonts w:ascii="Times New Roman"/>
          <w:b w:val="false"/>
          <w:i w:val="false"/>
          <w:color w:val="000000"/>
          <w:sz w:val="28"/>
        </w:rPr>
        <w:t xml:space="preserve">
      005 Сотта адвокаттардың заңгерлік көмек көрсетуі </w:t>
      </w:r>
      <w:r>
        <w:br/>
      </w:r>
      <w:r>
        <w:rPr>
          <w:rFonts w:ascii="Times New Roman"/>
          <w:b w:val="false"/>
          <w:i w:val="false"/>
          <w:color w:val="000000"/>
          <w:sz w:val="28"/>
        </w:rPr>
        <w:t xml:space="preserve">
      006 Құқықтық насихат </w:t>
      </w:r>
      <w:r>
        <w:br/>
      </w:r>
      <w:r>
        <w:rPr>
          <w:rFonts w:ascii="Times New Roman"/>
          <w:b w:val="false"/>
          <w:i w:val="false"/>
          <w:color w:val="000000"/>
          <w:sz w:val="28"/>
        </w:rPr>
        <w:t xml:space="preserve">
      011 Түзету мекемелерiнде СПИД індетiне қарсы іс-әрекет </w:t>
      </w:r>
      <w:r>
        <w:br/>
      </w:r>
      <w:r>
        <w:rPr>
          <w:rFonts w:ascii="Times New Roman"/>
          <w:b w:val="false"/>
          <w:i w:val="false"/>
          <w:color w:val="000000"/>
          <w:sz w:val="28"/>
        </w:rPr>
        <w:t xml:space="preserve">
      012 Тергеу-тұтқынға алынған адамдарды ұстау </w:t>
      </w:r>
      <w:r>
        <w:br/>
      </w:r>
      <w:r>
        <w:rPr>
          <w:rFonts w:ascii="Times New Roman"/>
          <w:b w:val="false"/>
          <w:i w:val="false"/>
          <w:color w:val="000000"/>
          <w:sz w:val="28"/>
        </w:rPr>
        <w:t xml:space="preserve">
      013 Тергеу изоляторында СПИД індетiне қарсы іс-қимыл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410    Қазақстан Республикасының Ұлттық қауіпсіздік комитеті </w:t>
      </w:r>
      <w:r>
        <w:br/>
      </w:r>
      <w:r>
        <w:rPr>
          <w:rFonts w:ascii="Times New Roman"/>
          <w:b w:val="false"/>
          <w:i w:val="false"/>
          <w:color w:val="000000"/>
          <w:sz w:val="28"/>
        </w:rPr>
        <w:t xml:space="preserve">
      001 Ұлттық қауіпсіздікті қамтамасыз ету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br/>
      </w:r>
      <w:r>
        <w:rPr>
          <w:rFonts w:ascii="Times New Roman"/>
          <w:b w:val="false"/>
          <w:i w:val="false"/>
          <w:color w:val="000000"/>
          <w:sz w:val="28"/>
        </w:rPr>
        <w:t xml:space="preserve">
      001 Cот жүйесі органдарының қызметін қамтамасыз ету </w:t>
      </w:r>
      <w:r>
        <w:br/>
      </w:r>
      <w:r>
        <w:rPr>
          <w:rFonts w:ascii="Times New Roman"/>
          <w:b w:val="false"/>
          <w:i w:val="false"/>
          <w:color w:val="000000"/>
          <w:sz w:val="28"/>
        </w:rPr>
        <w:t xml:space="preserve">
      004 Судьяларды тұрғын үймен қамтамасыз ету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502    Қазақстан Республикасының Бас Прокуратурасы </w:t>
      </w:r>
      <w:r>
        <w:br/>
      </w:r>
      <w:r>
        <w:rPr>
          <w:rFonts w:ascii="Times New Roman"/>
          <w:b w:val="false"/>
          <w:i w:val="false"/>
          <w:color w:val="000000"/>
          <w:sz w:val="28"/>
        </w:rPr>
        <w:t xml:space="preserve">
      001 Қазақстан Республикасында заңдардың және заңға тәуелді </w:t>
      </w:r>
      <w:r>
        <w:br/>
      </w:r>
      <w:r>
        <w:rPr>
          <w:rFonts w:ascii="Times New Roman"/>
          <w:b w:val="false"/>
          <w:i w:val="false"/>
          <w:color w:val="000000"/>
          <w:sz w:val="28"/>
        </w:rPr>
        <w:t xml:space="preserve">
          актілердің дәлме-дәл және бірізді қолданылуына жоғары </w:t>
      </w:r>
      <w:r>
        <w:br/>
      </w:r>
      <w:r>
        <w:rPr>
          <w:rFonts w:ascii="Times New Roman"/>
          <w:b w:val="false"/>
          <w:i w:val="false"/>
          <w:color w:val="000000"/>
          <w:sz w:val="28"/>
        </w:rPr>
        <w:t xml:space="preserve">
          қадағалауды іске асыру </w:t>
      </w:r>
      <w:r>
        <w:br/>
      </w:r>
      <w:r>
        <w:rPr>
          <w:rFonts w:ascii="Times New Roman"/>
          <w:b w:val="false"/>
          <w:i w:val="false"/>
          <w:color w:val="000000"/>
          <w:sz w:val="28"/>
        </w:rPr>
        <w:t xml:space="preserve">
      002 Қылмыстық және жедел есеп жүргізу жөніндегі мемлекетаралық </w:t>
      </w:r>
      <w:r>
        <w:br/>
      </w:r>
      <w:r>
        <w:rPr>
          <w:rFonts w:ascii="Times New Roman"/>
          <w:b w:val="false"/>
          <w:i w:val="false"/>
          <w:color w:val="000000"/>
          <w:sz w:val="28"/>
        </w:rPr>
        <w:t xml:space="preserve">
          ақпараттық өзара іс-қимыл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қылмысқа қарсы күрес жөніндегі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001 Экономикалық және сыбайлас жемқорлық қылмысқа қарсы </w:t>
      </w:r>
      <w:r>
        <w:br/>
      </w:r>
      <w:r>
        <w:rPr>
          <w:rFonts w:ascii="Times New Roman"/>
          <w:b w:val="false"/>
          <w:i w:val="false"/>
          <w:color w:val="000000"/>
          <w:sz w:val="28"/>
        </w:rPr>
        <w:t xml:space="preserve">
          күрес қызметін қамтамасыз ету </w:t>
      </w:r>
      <w:r>
        <w:br/>
      </w:r>
      <w:r>
        <w:rPr>
          <w:rFonts w:ascii="Times New Roman"/>
          <w:b w:val="false"/>
          <w:i w:val="false"/>
          <w:color w:val="000000"/>
          <w:sz w:val="28"/>
        </w:rPr>
        <w:t xml:space="preserve">
      002 Қылмыстық процеске қатысатын адамдардың құқықтары мен </w:t>
      </w:r>
      <w:r>
        <w:br/>
      </w:r>
      <w:r>
        <w:rPr>
          <w:rFonts w:ascii="Times New Roman"/>
          <w:b w:val="false"/>
          <w:i w:val="false"/>
          <w:color w:val="000000"/>
          <w:sz w:val="28"/>
        </w:rPr>
        <w:t xml:space="preserve">
          бостандықтарын қорғауды қамтамасыз ету </w:t>
      </w:r>
      <w:r>
        <w:br/>
      </w:r>
      <w:r>
        <w:rPr>
          <w:rFonts w:ascii="Times New Roman"/>
          <w:b w:val="false"/>
          <w:i w:val="false"/>
          <w:color w:val="000000"/>
          <w:sz w:val="28"/>
        </w:rPr>
        <w:t xml:space="preserve">
      104 Нашақорлыққа және есiрткi бизнесiне қарсы күрес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қызметі </w:t>
      </w:r>
      <w:r>
        <w:br/>
      </w:r>
      <w:r>
        <w:rPr>
          <w:rFonts w:ascii="Times New Roman"/>
          <w:b w:val="false"/>
          <w:i w:val="false"/>
          <w:color w:val="000000"/>
          <w:sz w:val="28"/>
        </w:rPr>
        <w:t xml:space="preserve">
      001 Мемлекет басшылары мен жекелеген лауазымды тұлғалардың </w:t>
      </w:r>
      <w:r>
        <w:br/>
      </w:r>
      <w:r>
        <w:rPr>
          <w:rFonts w:ascii="Times New Roman"/>
          <w:b w:val="false"/>
          <w:i w:val="false"/>
          <w:color w:val="000000"/>
          <w:sz w:val="28"/>
        </w:rPr>
        <w:t xml:space="preserve">
          қауiпсiздiгiн қамтамасыз ету </w:t>
      </w:r>
      <w:r>
        <w:br/>
      </w:r>
      <w:r>
        <w:rPr>
          <w:rFonts w:ascii="Times New Roman"/>
          <w:b w:val="false"/>
          <w:i w:val="false"/>
          <w:color w:val="000000"/>
          <w:sz w:val="28"/>
        </w:rPr>
        <w:t>
</w:t>
      </w:r>
      <w:r>
        <w:rPr>
          <w:rFonts w:ascii="Times New Roman"/>
          <w:b w:val="false"/>
          <w:i/>
          <w:color w:val="000000"/>
          <w:sz w:val="28"/>
        </w:rPr>
        <w:t xml:space="preserve">04        Бiлiм беру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министрлiгi </w:t>
      </w:r>
      <w:r>
        <w:br/>
      </w:r>
      <w:r>
        <w:rPr>
          <w:rFonts w:ascii="Times New Roman"/>
          <w:b w:val="false"/>
          <w:i w:val="false"/>
          <w:color w:val="000000"/>
          <w:sz w:val="28"/>
        </w:rPr>
        <w:t xml:space="preserve">
      011 Кадрлардың бiлiктiлiгiн арттыру және қайта даярлау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007 Дипломатиялық қызмет органдары үшін мемлекеттік </w:t>
      </w:r>
      <w:r>
        <w:br/>
      </w:r>
      <w:r>
        <w:rPr>
          <w:rFonts w:ascii="Times New Roman"/>
          <w:b w:val="false"/>
          <w:i w:val="false"/>
          <w:color w:val="000000"/>
          <w:sz w:val="28"/>
        </w:rPr>
        <w:t xml:space="preserve">
          қызметшілерді қайта даярлау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Көлік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017 "Қазақстан темір жолы" ҰК" АҚ балансына берілген жалпы </w:t>
      </w:r>
      <w:r>
        <w:br/>
      </w:r>
      <w:r>
        <w:rPr>
          <w:rFonts w:ascii="Times New Roman"/>
          <w:b w:val="false"/>
          <w:i w:val="false"/>
          <w:color w:val="000000"/>
          <w:sz w:val="28"/>
        </w:rPr>
        <w:t xml:space="preserve">
          білім беретін оқу орындар ұйымдарының жұмыс істеуін </w:t>
      </w:r>
      <w:r>
        <w:br/>
      </w:r>
      <w:r>
        <w:rPr>
          <w:rFonts w:ascii="Times New Roman"/>
          <w:b w:val="false"/>
          <w:i w:val="false"/>
          <w:color w:val="000000"/>
          <w:sz w:val="28"/>
        </w:rPr>
        <w:t xml:space="preserve">
          қамтамасыз ету Астана және Алматы қалаларының </w:t>
      </w:r>
      <w:r>
        <w:br/>
      </w:r>
      <w:r>
        <w:rPr>
          <w:rFonts w:ascii="Times New Roman"/>
          <w:b w:val="false"/>
          <w:i w:val="false"/>
          <w:color w:val="000000"/>
          <w:sz w:val="28"/>
        </w:rPr>
        <w:t xml:space="preserve">
          бюджеттеріне, облыстық бюджеттерге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001 Білім және ғылым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Дарынды балаларды оқыту және тәрбиелеу </w:t>
      </w:r>
      <w:r>
        <w:br/>
      </w:r>
      <w:r>
        <w:rPr>
          <w:rFonts w:ascii="Times New Roman"/>
          <w:b w:val="false"/>
          <w:i w:val="false"/>
          <w:color w:val="000000"/>
          <w:sz w:val="28"/>
        </w:rPr>
        <w:t xml:space="preserve">
      010 Балалар мен жасөспірімдерді қосымша дамытудың білім беру </w:t>
      </w:r>
      <w:r>
        <w:br/>
      </w:r>
      <w:r>
        <w:rPr>
          <w:rFonts w:ascii="Times New Roman"/>
          <w:b w:val="false"/>
          <w:i w:val="false"/>
          <w:color w:val="000000"/>
          <w:sz w:val="28"/>
        </w:rPr>
        <w:t xml:space="preserve">
          бағдарламаларын қамтамасыз ету </w:t>
      </w:r>
      <w:r>
        <w:br/>
      </w:r>
      <w:r>
        <w:rPr>
          <w:rFonts w:ascii="Times New Roman"/>
          <w:b w:val="false"/>
          <w:i w:val="false"/>
          <w:color w:val="000000"/>
          <w:sz w:val="28"/>
        </w:rPr>
        <w:t xml:space="preserve">
      016 Мүмкіндігі шектеулі балалар үшін арнайы білім беру </w:t>
      </w:r>
      <w:r>
        <w:br/>
      </w:r>
      <w:r>
        <w:rPr>
          <w:rFonts w:ascii="Times New Roman"/>
          <w:b w:val="false"/>
          <w:i w:val="false"/>
          <w:color w:val="000000"/>
          <w:sz w:val="28"/>
        </w:rPr>
        <w:t xml:space="preserve">
          бағдарламаларын қамтамасыз ету </w:t>
      </w:r>
      <w:r>
        <w:br/>
      </w:r>
      <w:r>
        <w:rPr>
          <w:rFonts w:ascii="Times New Roman"/>
          <w:b w:val="false"/>
          <w:i w:val="false"/>
          <w:color w:val="000000"/>
          <w:sz w:val="28"/>
        </w:rPr>
        <w:t xml:space="preserve">
      017 Мәдениет пен өнер саласында үзiліссiз оқуды қамтамасыз ету </w:t>
      </w:r>
      <w:r>
        <w:br/>
      </w:r>
      <w:r>
        <w:rPr>
          <w:rFonts w:ascii="Times New Roman"/>
          <w:b w:val="false"/>
          <w:i w:val="false"/>
          <w:color w:val="000000"/>
          <w:sz w:val="28"/>
        </w:rPr>
        <w:t xml:space="preserve">
      021 Жоғары кәсіби білімді мамандар даярлауда мемлекеттік </w:t>
      </w:r>
      <w:r>
        <w:br/>
      </w:r>
      <w:r>
        <w:rPr>
          <w:rFonts w:ascii="Times New Roman"/>
          <w:b w:val="false"/>
          <w:i w:val="false"/>
          <w:color w:val="000000"/>
          <w:sz w:val="28"/>
        </w:rPr>
        <w:t xml:space="preserve">
          кредит беруді ұйымдастыру </w:t>
      </w:r>
      <w:r>
        <w:br/>
      </w:r>
      <w:r>
        <w:rPr>
          <w:rFonts w:ascii="Times New Roman"/>
          <w:b w:val="false"/>
          <w:i w:val="false"/>
          <w:color w:val="000000"/>
          <w:sz w:val="28"/>
        </w:rPr>
        <w:t xml:space="preserve">
      023 Мемлекеттік білім беру ұйымдарындағы кадрлардың </w:t>
      </w:r>
      <w:r>
        <w:br/>
      </w:r>
      <w:r>
        <w:rPr>
          <w:rFonts w:ascii="Times New Roman"/>
          <w:b w:val="false"/>
          <w:i w:val="false"/>
          <w:color w:val="000000"/>
          <w:sz w:val="28"/>
        </w:rPr>
        <w:t xml:space="preserve">
          біліктілігін арттыру және қайта даярлау </w:t>
      </w:r>
      <w:r>
        <w:br/>
      </w:r>
      <w:r>
        <w:rPr>
          <w:rFonts w:ascii="Times New Roman"/>
          <w:b w:val="false"/>
          <w:i w:val="false"/>
          <w:color w:val="000000"/>
          <w:sz w:val="28"/>
        </w:rPr>
        <w:t xml:space="preserve">
      025 Білім беру жүйесін әдістемелік қамтамасыз ету және білім </w:t>
      </w:r>
      <w:r>
        <w:br/>
      </w:r>
      <w:r>
        <w:rPr>
          <w:rFonts w:ascii="Times New Roman"/>
          <w:b w:val="false"/>
          <w:i w:val="false"/>
          <w:color w:val="000000"/>
          <w:sz w:val="28"/>
        </w:rPr>
        <w:t xml:space="preserve">
          беру қызметтерінің сапасын талдау </w:t>
      </w:r>
      <w:r>
        <w:br/>
      </w:r>
      <w:r>
        <w:rPr>
          <w:rFonts w:ascii="Times New Roman"/>
          <w:b w:val="false"/>
          <w:i w:val="false"/>
          <w:color w:val="000000"/>
          <w:sz w:val="28"/>
        </w:rPr>
        <w:t xml:space="preserve">
      027 Бірыңғай ұлттық тестілеу жүйесін жасау </w:t>
      </w:r>
      <w:r>
        <w:br/>
      </w:r>
      <w:r>
        <w:rPr>
          <w:rFonts w:ascii="Times New Roman"/>
          <w:b w:val="false"/>
          <w:i w:val="false"/>
          <w:color w:val="000000"/>
          <w:sz w:val="28"/>
        </w:rPr>
        <w:t xml:space="preserve">
      028 Жалпы орта білім беретін мемлекеттік мекемелердің үлгі </w:t>
      </w:r>
      <w:r>
        <w:br/>
      </w:r>
      <w:r>
        <w:rPr>
          <w:rFonts w:ascii="Times New Roman"/>
          <w:b w:val="false"/>
          <w:i w:val="false"/>
          <w:color w:val="000000"/>
          <w:sz w:val="28"/>
        </w:rPr>
        <w:t xml:space="preserve">
          штаттарын ұстауды қамтамасыз етуге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029 Жаңадан пайдалануға берілетін білім беру объектілерін </w:t>
      </w:r>
      <w:r>
        <w:br/>
      </w:r>
      <w:r>
        <w:rPr>
          <w:rFonts w:ascii="Times New Roman"/>
          <w:b w:val="false"/>
          <w:i w:val="false"/>
          <w:color w:val="000000"/>
          <w:sz w:val="28"/>
        </w:rPr>
        <w:t xml:space="preserve">
          ұстауға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трансферттер </w:t>
      </w:r>
      <w:r>
        <w:br/>
      </w:r>
      <w:r>
        <w:rPr>
          <w:rFonts w:ascii="Times New Roman"/>
          <w:b w:val="false"/>
          <w:i w:val="false"/>
          <w:color w:val="000000"/>
          <w:sz w:val="28"/>
        </w:rPr>
        <w:t xml:space="preserve">
      032 Жергілікті атқарушы органдардың мемлекеттік тапсырысы </w:t>
      </w:r>
      <w:r>
        <w:br/>
      </w:r>
      <w:r>
        <w:rPr>
          <w:rFonts w:ascii="Times New Roman"/>
          <w:b w:val="false"/>
          <w:i w:val="false"/>
          <w:color w:val="000000"/>
          <w:sz w:val="28"/>
        </w:rPr>
        <w:t xml:space="preserve">
          негізінде орта кәсіби оқу орындарында оқитын студенттерге </w:t>
      </w:r>
      <w:r>
        <w:br/>
      </w:r>
      <w:r>
        <w:rPr>
          <w:rFonts w:ascii="Times New Roman"/>
          <w:b w:val="false"/>
          <w:i w:val="false"/>
          <w:color w:val="000000"/>
          <w:sz w:val="28"/>
        </w:rPr>
        <w:t xml:space="preserve">
          стипендияларының мөлшерін ұлғайту үшін облыстық </w:t>
      </w:r>
      <w:r>
        <w:br/>
      </w:r>
      <w:r>
        <w:rPr>
          <w:rFonts w:ascii="Times New Roman"/>
          <w:b w:val="false"/>
          <w:i w:val="false"/>
          <w:color w:val="000000"/>
          <w:sz w:val="28"/>
        </w:rPr>
        <w:t xml:space="preserve">
          бюджеттерге, Астана және Алматы қалалық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104 Нашақорлыққа және есiрткi бизнесiне қарсы күрес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014 Мемлекеттік денсаулық сақтау ұйымдары кадрларының </w:t>
      </w:r>
      <w:r>
        <w:br/>
      </w:r>
      <w:r>
        <w:rPr>
          <w:rFonts w:ascii="Times New Roman"/>
          <w:b w:val="false"/>
          <w:i w:val="false"/>
          <w:color w:val="000000"/>
          <w:sz w:val="28"/>
        </w:rPr>
        <w:t xml:space="preserve">
          бiлiктiлiгiн арттыру және қайта даярлау </w:t>
      </w:r>
      <w:r>
        <w:br/>
      </w:r>
      <w:r>
        <w:rPr>
          <w:rFonts w:ascii="Times New Roman"/>
          <w:b w:val="false"/>
          <w:i w:val="false"/>
          <w:color w:val="000000"/>
          <w:sz w:val="28"/>
        </w:rPr>
        <w:t xml:space="preserve">
      015 Медициналық білім беру жүйесін әдістемелік қамтамасыз ету </w:t>
      </w:r>
      <w:r>
        <w:br/>
      </w:r>
      <w:r>
        <w:rPr>
          <w:rFonts w:ascii="Times New Roman"/>
          <w:b w:val="false"/>
          <w:i w:val="false"/>
          <w:color w:val="000000"/>
          <w:sz w:val="28"/>
        </w:rPr>
        <w:t xml:space="preserve">
      034 Жергілікті атқарушы органдардың мемлекеттік тапсырысы </w:t>
      </w:r>
      <w:r>
        <w:br/>
      </w:r>
      <w:r>
        <w:rPr>
          <w:rFonts w:ascii="Times New Roman"/>
          <w:b w:val="false"/>
          <w:i w:val="false"/>
          <w:color w:val="000000"/>
          <w:sz w:val="28"/>
        </w:rPr>
        <w:t xml:space="preserve">
          негізінде орта кәсіптік оқу орындарында оқитын </w:t>
      </w:r>
      <w:r>
        <w:br/>
      </w:r>
      <w:r>
        <w:rPr>
          <w:rFonts w:ascii="Times New Roman"/>
          <w:b w:val="false"/>
          <w:i w:val="false"/>
          <w:color w:val="000000"/>
          <w:sz w:val="28"/>
        </w:rPr>
        <w:t xml:space="preserve">
          студенттерге стипендияларының мөлшерін ұлғайту үшін </w:t>
      </w:r>
      <w:r>
        <w:br/>
      </w:r>
      <w:r>
        <w:rPr>
          <w:rFonts w:ascii="Times New Roman"/>
          <w:b w:val="false"/>
          <w:i w:val="false"/>
          <w:color w:val="000000"/>
          <w:sz w:val="28"/>
        </w:rPr>
        <w:t xml:space="preserve">
          облыстық бюджеттерге, Астана және Алматы қалалық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br/>
      </w:r>
      <w:r>
        <w:rPr>
          <w:rFonts w:ascii="Times New Roman"/>
          <w:b w:val="false"/>
          <w:i w:val="false"/>
          <w:color w:val="000000"/>
          <w:sz w:val="28"/>
        </w:rPr>
        <w:t xml:space="preserve">
      003 Судьялар мен сот жүйесіндегі қызметкерлердің бiлiктiлiгiн </w:t>
      </w:r>
      <w:r>
        <w:br/>
      </w:r>
      <w:r>
        <w:rPr>
          <w:rFonts w:ascii="Times New Roman"/>
          <w:b w:val="false"/>
          <w:i w:val="false"/>
          <w:color w:val="000000"/>
          <w:sz w:val="28"/>
        </w:rPr>
        <w:t xml:space="preserve">
          дайындау мен арттыру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Мемлекеттiк қызмет iстерi </w:t>
      </w:r>
      <w:r>
        <w:br/>
      </w:r>
      <w:r>
        <w:rPr>
          <w:rFonts w:ascii="Times New Roman"/>
          <w:b w:val="false"/>
          <w:i w:val="false"/>
          <w:color w:val="000000"/>
          <w:sz w:val="28"/>
        </w:rPr>
        <w:t>
</w:t>
      </w:r>
      <w:r>
        <w:rPr>
          <w:rFonts w:ascii="Times New Roman"/>
          <w:b w:val="false"/>
          <w:i/>
          <w:color w:val="000000"/>
          <w:sz w:val="28"/>
        </w:rPr>
        <w:t xml:space="preserve">          жөнiндегi агенттiгi </w:t>
      </w:r>
      <w:r>
        <w:br/>
      </w:r>
      <w:r>
        <w:rPr>
          <w:rFonts w:ascii="Times New Roman"/>
          <w:b w:val="false"/>
          <w:i w:val="false"/>
          <w:color w:val="000000"/>
          <w:sz w:val="28"/>
        </w:rPr>
        <w:t xml:space="preserve">
      004 Мемлекеттік қызметшілерді даярлау, қайта даярлау және </w:t>
      </w:r>
      <w:r>
        <w:br/>
      </w:r>
      <w:r>
        <w:rPr>
          <w:rFonts w:ascii="Times New Roman"/>
          <w:b w:val="false"/>
          <w:i w:val="false"/>
          <w:color w:val="000000"/>
          <w:sz w:val="28"/>
        </w:rPr>
        <w:t xml:space="preserve">
          бiлiктiлiгiн арттыру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xml:space="preserve">
      008 Спортта дарындылық көрсеткен балаларды оқыту және </w:t>
      </w:r>
      <w:r>
        <w:br/>
      </w:r>
      <w:r>
        <w:rPr>
          <w:rFonts w:ascii="Times New Roman"/>
          <w:b w:val="false"/>
          <w:i w:val="false"/>
          <w:color w:val="000000"/>
          <w:sz w:val="28"/>
        </w:rPr>
        <w:t xml:space="preserve">
          тәрбиелеу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министрлігі </w:t>
      </w:r>
      <w:r>
        <w:br/>
      </w:r>
      <w:r>
        <w:rPr>
          <w:rFonts w:ascii="Times New Roman"/>
          <w:b w:val="false"/>
          <w:i w:val="false"/>
          <w:color w:val="000000"/>
          <w:sz w:val="28"/>
        </w:rPr>
        <w:t xml:space="preserve">
      014 Әскери қызметшiлердi, құқық қорғау органдарының </w:t>
      </w:r>
      <w:r>
        <w:br/>
      </w:r>
      <w:r>
        <w:rPr>
          <w:rFonts w:ascii="Times New Roman"/>
          <w:b w:val="false"/>
          <w:i w:val="false"/>
          <w:color w:val="000000"/>
          <w:sz w:val="28"/>
        </w:rPr>
        <w:t xml:space="preserve">
          қызметкерлерiн және олардың отбасы мүшелерiн емдеу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012 Әскери қызметшiлердi және олардың отбасы мүшелерін емдеу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Бiлiм және ғылым министрлiгi </w:t>
      </w:r>
      <w:r>
        <w:br/>
      </w:r>
      <w:r>
        <w:rPr>
          <w:rFonts w:ascii="Times New Roman"/>
          <w:b w:val="false"/>
          <w:i w:val="false"/>
          <w:color w:val="000000"/>
          <w:sz w:val="28"/>
        </w:rPr>
        <w:t xml:space="preserve">
      019 Балаларды оңалту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001 Денсаулық сақтау саласында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006 Республикалық деңгейде халықтың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007 Қан өндірісі және оның компоненттері мен препараттары </w:t>
      </w:r>
      <w:r>
        <w:br/>
      </w:r>
      <w:r>
        <w:rPr>
          <w:rFonts w:ascii="Times New Roman"/>
          <w:b w:val="false"/>
          <w:i w:val="false"/>
          <w:color w:val="000000"/>
          <w:sz w:val="28"/>
        </w:rPr>
        <w:t xml:space="preserve">
      008 Арнайы медицина резервiн сақтау </w:t>
      </w:r>
      <w:r>
        <w:br/>
      </w:r>
      <w:r>
        <w:rPr>
          <w:rFonts w:ascii="Times New Roman"/>
          <w:b w:val="false"/>
          <w:i w:val="false"/>
          <w:color w:val="000000"/>
          <w:sz w:val="28"/>
        </w:rPr>
        <w:t xml:space="preserve">
      010 Жоғары мамандандырылған медициналық көмек көрсету </w:t>
      </w:r>
      <w:r>
        <w:br/>
      </w:r>
      <w:r>
        <w:rPr>
          <w:rFonts w:ascii="Times New Roman"/>
          <w:b w:val="false"/>
          <w:i w:val="false"/>
          <w:color w:val="000000"/>
          <w:sz w:val="28"/>
        </w:rPr>
        <w:t xml:space="preserve">
      011 Туберкулезбен ауыратындарға мамандандырылған және </w:t>
      </w:r>
      <w:r>
        <w:br/>
      </w:r>
      <w:r>
        <w:rPr>
          <w:rFonts w:ascii="Times New Roman"/>
          <w:b w:val="false"/>
          <w:i w:val="false"/>
          <w:color w:val="000000"/>
          <w:sz w:val="28"/>
        </w:rPr>
        <w:t xml:space="preserve">
          санитарлық-сауықтыру медициналық көмек көрсету </w:t>
      </w:r>
      <w:r>
        <w:br/>
      </w:r>
      <w:r>
        <w:rPr>
          <w:rFonts w:ascii="Times New Roman"/>
          <w:b w:val="false"/>
          <w:i w:val="false"/>
          <w:color w:val="000000"/>
          <w:sz w:val="28"/>
        </w:rPr>
        <w:t xml:space="preserve">
      012 Ана мен баланы қорғау </w:t>
      </w:r>
      <w:r>
        <w:br/>
      </w:r>
      <w:r>
        <w:rPr>
          <w:rFonts w:ascii="Times New Roman"/>
          <w:b w:val="false"/>
          <w:i w:val="false"/>
          <w:color w:val="000000"/>
          <w:sz w:val="28"/>
        </w:rPr>
        <w:t xml:space="preserve">
      013 Халықты аурудың жекелеген түрлері бойынша дәрі-дәрмекпен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017 Сот-медицина сараптамасы </w:t>
      </w:r>
      <w:r>
        <w:br/>
      </w:r>
      <w:r>
        <w:rPr>
          <w:rFonts w:ascii="Times New Roman"/>
          <w:b w:val="false"/>
          <w:i w:val="false"/>
          <w:color w:val="000000"/>
          <w:sz w:val="28"/>
        </w:rPr>
        <w:t xml:space="preserve">
      018 Денсаулық сақтау саласында тарихи мұра құндылықтарын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021 Салауатты өмір салтын насихаттау </w:t>
      </w:r>
      <w:r>
        <w:br/>
      </w:r>
      <w:r>
        <w:rPr>
          <w:rFonts w:ascii="Times New Roman"/>
          <w:b w:val="false"/>
          <w:i w:val="false"/>
          <w:color w:val="000000"/>
          <w:sz w:val="28"/>
        </w:rPr>
        <w:t xml:space="preserve">
      022 Көрсетілетін медициналық қызметтердің сапасын талдау мен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024 Денсаулық сақтау объектілерін жөндеуге Жамбыл облыстық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027 Жаңадан пайдалануға берілетін денсаулық сақтау </w:t>
      </w:r>
      <w:r>
        <w:br/>
      </w:r>
      <w:r>
        <w:rPr>
          <w:rFonts w:ascii="Times New Roman"/>
          <w:b w:val="false"/>
          <w:i w:val="false"/>
          <w:color w:val="000000"/>
          <w:sz w:val="28"/>
        </w:rPr>
        <w:t xml:space="preserve">
          объектілерін ұстауға облыстық бюджеттерге, Астана және </w:t>
      </w:r>
      <w:r>
        <w:br/>
      </w:r>
      <w:r>
        <w:rPr>
          <w:rFonts w:ascii="Times New Roman"/>
          <w:b w:val="false"/>
          <w:i w:val="false"/>
          <w:color w:val="000000"/>
          <w:sz w:val="28"/>
        </w:rPr>
        <w:t xml:space="preserve">
          Алматы қалаларының бюджеттеріне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029 Арал және Қазалы аудандарының халқына тегін </w:t>
      </w:r>
      <w:r>
        <w:br/>
      </w:r>
      <w:r>
        <w:rPr>
          <w:rFonts w:ascii="Times New Roman"/>
          <w:b w:val="false"/>
          <w:i w:val="false"/>
          <w:color w:val="000000"/>
          <w:sz w:val="28"/>
        </w:rPr>
        <w:t xml:space="preserve">
          медициналық көмектің кепілді көлемін көрсету үшін </w:t>
      </w:r>
      <w:r>
        <w:br/>
      </w:r>
      <w:r>
        <w:rPr>
          <w:rFonts w:ascii="Times New Roman"/>
          <w:b w:val="false"/>
          <w:i w:val="false"/>
          <w:color w:val="000000"/>
          <w:sz w:val="28"/>
        </w:rPr>
        <w:t xml:space="preserve">
          Қызылорда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Шалқар ауданының халқына тегін медициналық көмектің </w:t>
      </w:r>
      <w:r>
        <w:br/>
      </w:r>
      <w:r>
        <w:rPr>
          <w:rFonts w:ascii="Times New Roman"/>
          <w:b w:val="false"/>
          <w:i w:val="false"/>
          <w:color w:val="000000"/>
          <w:sz w:val="28"/>
        </w:rPr>
        <w:t xml:space="preserve">
          кепілді көлемін көрсету үшін Ақтөбе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054 Жергілікті деңгейдегі денсаулық сақтау ұйымдарын </w:t>
      </w:r>
      <w:r>
        <w:br/>
      </w:r>
      <w:r>
        <w:rPr>
          <w:rFonts w:ascii="Times New Roman"/>
          <w:b w:val="false"/>
          <w:i w:val="false"/>
          <w:color w:val="000000"/>
          <w:sz w:val="28"/>
        </w:rPr>
        <w:t xml:space="preserve">
          жарақтандыру үшін медициналық жабдықтарын </w:t>
      </w:r>
      <w:r>
        <w:br/>
      </w:r>
      <w:r>
        <w:rPr>
          <w:rFonts w:ascii="Times New Roman"/>
          <w:b w:val="false"/>
          <w:i w:val="false"/>
          <w:color w:val="000000"/>
          <w:sz w:val="28"/>
        </w:rPr>
        <w:t xml:space="preserve">
          орталықтандырылған сатып алу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003 Әскери қызметшiлердi және олардың отбасы мүшелерін емдеу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басқармасы </w:t>
      </w:r>
      <w:r>
        <w:br/>
      </w:r>
      <w:r>
        <w:rPr>
          <w:rFonts w:ascii="Times New Roman"/>
          <w:b w:val="false"/>
          <w:i w:val="false"/>
          <w:color w:val="000000"/>
          <w:sz w:val="28"/>
        </w:rPr>
        <w:t xml:space="preserve">
      003 Республикалық деңгейде халықтың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004 Азаматтардың жекелеген санаттарына медициналық көмек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005 Медициналық ұйымдарды техникалық және ақпараттық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06       Әлеуметтiк қамсыздандыру және әлеуметтік көмек </w:t>
      </w:r>
      <w:r>
        <w:br/>
      </w:r>
      <w:r>
        <w:rPr>
          <w:rFonts w:ascii="Times New Roman"/>
          <w:b w:val="false"/>
          <w:i w:val="false"/>
          <w:color w:val="000000"/>
          <w:sz w:val="28"/>
        </w:rPr>
        <w:t>
</w:t>
      </w:r>
      <w:r>
        <w:rPr>
          <w:rFonts w:ascii="Times New Roman"/>
          <w:b w:val="false"/>
          <w:i/>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w:t>
      </w:r>
      <w:r>
        <w:rPr>
          <w:rFonts w:ascii="Times New Roman"/>
          <w:b w:val="false"/>
          <w:i/>
          <w:color w:val="000000"/>
          <w:sz w:val="28"/>
        </w:rPr>
        <w:t xml:space="preserve">          қорғау министрлiгi </w:t>
      </w:r>
      <w:r>
        <w:br/>
      </w:r>
      <w:r>
        <w:rPr>
          <w:rFonts w:ascii="Times New Roman"/>
          <w:b w:val="false"/>
          <w:i w:val="false"/>
          <w:color w:val="000000"/>
          <w:sz w:val="28"/>
        </w:rPr>
        <w:t xml:space="preserve">
      001 Еңбек, жұмыспен қамту және халықты әлеуметтік қорғау </w:t>
      </w:r>
      <w:r>
        <w:br/>
      </w:r>
      <w:r>
        <w:rPr>
          <w:rFonts w:ascii="Times New Roman"/>
          <w:b w:val="false"/>
          <w:i w:val="false"/>
          <w:color w:val="000000"/>
          <w:sz w:val="28"/>
        </w:rPr>
        <w:t xml:space="preserve">
          саласындағы уәкілетті органның қызметін қамтамасыз ету </w:t>
      </w:r>
      <w:r>
        <w:br/>
      </w:r>
      <w:r>
        <w:rPr>
          <w:rFonts w:ascii="Times New Roman"/>
          <w:b w:val="false"/>
          <w:i w:val="false"/>
          <w:color w:val="000000"/>
          <w:sz w:val="28"/>
        </w:rPr>
        <w:t xml:space="preserve">
      002 Зейнетақы бағдарламасы </w:t>
      </w:r>
      <w:r>
        <w:br/>
      </w:r>
      <w:r>
        <w:rPr>
          <w:rFonts w:ascii="Times New Roman"/>
          <w:b w:val="false"/>
          <w:i w:val="false"/>
          <w:color w:val="000000"/>
          <w:sz w:val="28"/>
        </w:rPr>
        <w:t xml:space="preserve">
      003 Мемлекеттiк әлеуметтiк жәрдемақылар </w:t>
      </w:r>
      <w:r>
        <w:br/>
      </w:r>
      <w:r>
        <w:rPr>
          <w:rFonts w:ascii="Times New Roman"/>
          <w:b w:val="false"/>
          <w:i w:val="false"/>
          <w:color w:val="000000"/>
          <w:sz w:val="28"/>
        </w:rPr>
        <w:t xml:space="preserve">
      004 Арнайы мемлекеттiк жәрдемақылар </w:t>
      </w:r>
      <w:r>
        <w:br/>
      </w:r>
      <w:r>
        <w:rPr>
          <w:rFonts w:ascii="Times New Roman"/>
          <w:b w:val="false"/>
          <w:i w:val="false"/>
          <w:color w:val="000000"/>
          <w:sz w:val="28"/>
        </w:rPr>
        <w:t xml:space="preserve">
      005 Жерлеуге берiлетiн жәрдемақы </w:t>
      </w:r>
      <w:r>
        <w:br/>
      </w:r>
      <w:r>
        <w:rPr>
          <w:rFonts w:ascii="Times New Roman"/>
          <w:b w:val="false"/>
          <w:i w:val="false"/>
          <w:color w:val="000000"/>
          <w:sz w:val="28"/>
        </w:rPr>
        <w:t xml:space="preserve">
      006 Жер астындағы және ашық тау-кен жұмыстарында, еңбектiң </w:t>
      </w:r>
      <w:r>
        <w:br/>
      </w:r>
      <w:r>
        <w:rPr>
          <w:rFonts w:ascii="Times New Roman"/>
          <w:b w:val="false"/>
          <w:i w:val="false"/>
          <w:color w:val="000000"/>
          <w:sz w:val="28"/>
        </w:rPr>
        <w:t xml:space="preserve">
          ерекше зиян және ерекше ауыр жағдайында жұмыс iстеген </w:t>
      </w:r>
      <w:r>
        <w:br/>
      </w:r>
      <w:r>
        <w:rPr>
          <w:rFonts w:ascii="Times New Roman"/>
          <w:b w:val="false"/>
          <w:i w:val="false"/>
          <w:color w:val="000000"/>
          <w:sz w:val="28"/>
        </w:rPr>
        <w:t xml:space="preserve">
          адамдарға мемлекеттiк арнайы жәрдемақылар </w:t>
      </w:r>
      <w:r>
        <w:br/>
      </w:r>
      <w:r>
        <w:rPr>
          <w:rFonts w:ascii="Times New Roman"/>
          <w:b w:val="false"/>
          <w:i w:val="false"/>
          <w:color w:val="000000"/>
          <w:sz w:val="28"/>
        </w:rPr>
        <w:t xml:space="preserve">
      007 Бала тууға байланысты біржолғы мемлекеттік жәрдемақылар </w:t>
      </w:r>
      <w:r>
        <w:br/>
      </w:r>
      <w:r>
        <w:rPr>
          <w:rFonts w:ascii="Times New Roman"/>
          <w:b w:val="false"/>
          <w:i w:val="false"/>
          <w:color w:val="000000"/>
          <w:sz w:val="28"/>
        </w:rPr>
        <w:t xml:space="preserve">
      008 Семей ядролық полигонындағы ядролық сынақтар салдарынан </w:t>
      </w:r>
      <w:r>
        <w:br/>
      </w:r>
      <w:r>
        <w:rPr>
          <w:rFonts w:ascii="Times New Roman"/>
          <w:b w:val="false"/>
          <w:i w:val="false"/>
          <w:color w:val="000000"/>
          <w:sz w:val="28"/>
        </w:rPr>
        <w:t xml:space="preserve">
          зардап шеккен зейнеткерлерге, мемлекеттік әлеуметтік </w:t>
      </w:r>
      <w:r>
        <w:br/>
      </w:r>
      <w:r>
        <w:rPr>
          <w:rFonts w:ascii="Times New Roman"/>
          <w:b w:val="false"/>
          <w:i w:val="false"/>
          <w:color w:val="000000"/>
          <w:sz w:val="28"/>
        </w:rPr>
        <w:t xml:space="preserve">
          жәрдемақы алушыларға біржолғы мемлекеттік ақшалай </w:t>
      </w:r>
      <w:r>
        <w:br/>
      </w:r>
      <w:r>
        <w:rPr>
          <w:rFonts w:ascii="Times New Roman"/>
          <w:b w:val="false"/>
          <w:i w:val="false"/>
          <w:color w:val="000000"/>
          <w:sz w:val="28"/>
        </w:rPr>
        <w:t xml:space="preserve">
          өтемақылар </w:t>
      </w:r>
      <w:r>
        <w:br/>
      </w:r>
      <w:r>
        <w:rPr>
          <w:rFonts w:ascii="Times New Roman"/>
          <w:b w:val="false"/>
          <w:i w:val="false"/>
          <w:color w:val="000000"/>
          <w:sz w:val="28"/>
        </w:rPr>
        <w:t xml:space="preserve">
      009 Мүгедектер мен ардагерлердi оңалту және әлеуметтік қорғау </w:t>
      </w:r>
      <w:r>
        <w:br/>
      </w:r>
      <w:r>
        <w:rPr>
          <w:rFonts w:ascii="Times New Roman"/>
          <w:b w:val="false"/>
          <w:i w:val="false"/>
          <w:color w:val="000000"/>
          <w:sz w:val="28"/>
        </w:rPr>
        <w:t xml:space="preserve">
      010 Ақталған азаматтар-жаппай саяси қуғын-сүргін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011 Қаза болған, қайтыс болған әскери қызметшiлердiң </w:t>
      </w:r>
      <w:r>
        <w:br/>
      </w:r>
      <w:r>
        <w:rPr>
          <w:rFonts w:ascii="Times New Roman"/>
          <w:b w:val="false"/>
          <w:i w:val="false"/>
          <w:color w:val="000000"/>
          <w:sz w:val="28"/>
        </w:rPr>
        <w:t xml:space="preserve">
          ата-аналарына, асырап алушыларына, қамқоршыларына </w:t>
      </w:r>
      <w:r>
        <w:br/>
      </w:r>
      <w:r>
        <w:rPr>
          <w:rFonts w:ascii="Times New Roman"/>
          <w:b w:val="false"/>
          <w:i w:val="false"/>
          <w:color w:val="000000"/>
          <w:sz w:val="28"/>
        </w:rPr>
        <w:t xml:space="preserve">
          бiржолғы төлемдер </w:t>
      </w:r>
      <w:r>
        <w:br/>
      </w:r>
      <w:r>
        <w:rPr>
          <w:rFonts w:ascii="Times New Roman"/>
          <w:b w:val="false"/>
          <w:i w:val="false"/>
          <w:color w:val="000000"/>
          <w:sz w:val="28"/>
        </w:rPr>
        <w:t xml:space="preserve">
      013 Зейнетақылар мен жәрдемақыларды төлеуді қамтамасыз ету </w:t>
      </w:r>
      <w:r>
        <w:br/>
      </w:r>
      <w:r>
        <w:rPr>
          <w:rFonts w:ascii="Times New Roman"/>
          <w:b w:val="false"/>
          <w:i w:val="false"/>
          <w:color w:val="000000"/>
          <w:sz w:val="28"/>
        </w:rPr>
        <w:t xml:space="preserve">
      014 Жұмыспен қамту және кедейшілік базасы бойынша </w:t>
      </w:r>
      <w:r>
        <w:br/>
      </w:r>
      <w:r>
        <w:rPr>
          <w:rFonts w:ascii="Times New Roman"/>
          <w:b w:val="false"/>
          <w:i w:val="false"/>
          <w:color w:val="000000"/>
          <w:sz w:val="28"/>
        </w:rPr>
        <w:t xml:space="preserve">
          ақпараттық-талдамалы қамтамасыз ету </w:t>
      </w:r>
      <w:r>
        <w:br/>
      </w:r>
      <w:r>
        <w:rPr>
          <w:rFonts w:ascii="Times New Roman"/>
          <w:b w:val="false"/>
          <w:i w:val="false"/>
          <w:color w:val="000000"/>
          <w:sz w:val="28"/>
        </w:rPr>
        <w:t xml:space="preserve">
      016 Заңды тұлғаның қызметі тоқтатылған жағдайда, сот </w:t>
      </w:r>
      <w:r>
        <w:br/>
      </w:r>
      <w:r>
        <w:rPr>
          <w:rFonts w:ascii="Times New Roman"/>
          <w:b w:val="false"/>
          <w:i w:val="false"/>
          <w:color w:val="000000"/>
          <w:sz w:val="28"/>
        </w:rPr>
        <w:t xml:space="preserve">
          мемлекетке жүктеген, өмiр мен денсаулығына келтiрiлген </w:t>
      </w:r>
      <w:r>
        <w:br/>
      </w:r>
      <w:r>
        <w:rPr>
          <w:rFonts w:ascii="Times New Roman"/>
          <w:b w:val="false"/>
          <w:i w:val="false"/>
          <w:color w:val="000000"/>
          <w:sz w:val="28"/>
        </w:rPr>
        <w:t xml:space="preserve">
          зиянды өтеу </w:t>
      </w:r>
      <w:r>
        <w:br/>
      </w:r>
      <w:r>
        <w:rPr>
          <w:rFonts w:ascii="Times New Roman"/>
          <w:b w:val="false"/>
          <w:i w:val="false"/>
          <w:color w:val="000000"/>
          <w:sz w:val="28"/>
        </w:rPr>
        <w:t xml:space="preserve">
      019 Арал және Қазалы аудандарының халқына атаулы әлеуметтік </w:t>
      </w:r>
      <w:r>
        <w:br/>
      </w:r>
      <w:r>
        <w:rPr>
          <w:rFonts w:ascii="Times New Roman"/>
          <w:b w:val="false"/>
          <w:i w:val="false"/>
          <w:color w:val="000000"/>
          <w:sz w:val="28"/>
        </w:rPr>
        <w:t xml:space="preserve">
          мемлекеттік көмек көрсетуге Қызылорда облысының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020 Мемлекеттік қызметшілердің жалақысына қосылатын </w:t>
      </w:r>
      <w:r>
        <w:br/>
      </w:r>
      <w:r>
        <w:rPr>
          <w:rFonts w:ascii="Times New Roman"/>
          <w:b w:val="false"/>
          <w:i w:val="false"/>
          <w:color w:val="000000"/>
          <w:sz w:val="28"/>
        </w:rPr>
        <w:t xml:space="preserve">
          сауықтыруға арналған материалдық көмекті және экологиялық </w:t>
      </w:r>
      <w:r>
        <w:br/>
      </w:r>
      <w:r>
        <w:rPr>
          <w:rFonts w:ascii="Times New Roman"/>
          <w:b w:val="false"/>
          <w:i w:val="false"/>
          <w:color w:val="000000"/>
          <w:sz w:val="28"/>
        </w:rPr>
        <w:t xml:space="preserve">
          үстемеақыларды төлеу үшін Қызылорда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021 Шалқар ауданының халқына мемлекеттік атаулы әлеуметтік </w:t>
      </w:r>
      <w:r>
        <w:br/>
      </w:r>
      <w:r>
        <w:rPr>
          <w:rFonts w:ascii="Times New Roman"/>
          <w:b w:val="false"/>
          <w:i w:val="false"/>
          <w:color w:val="000000"/>
          <w:sz w:val="28"/>
        </w:rPr>
        <w:t xml:space="preserve">
          көмек көрсетуге Ақтөбе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026 Жергілікті бюджеттен қаржыландырылатын мамандандырылған </w:t>
      </w:r>
      <w:r>
        <w:br/>
      </w:r>
      <w:r>
        <w:rPr>
          <w:rFonts w:ascii="Times New Roman"/>
          <w:b w:val="false"/>
          <w:i w:val="false"/>
          <w:color w:val="000000"/>
          <w:sz w:val="28"/>
        </w:rPr>
        <w:t xml:space="preserve">
          білім беру ұйымдарында оқитын мүгедек балаларды сурдо- </w:t>
      </w:r>
      <w:r>
        <w:br/>
      </w:r>
      <w:r>
        <w:rPr>
          <w:rFonts w:ascii="Times New Roman"/>
          <w:b w:val="false"/>
          <w:i w:val="false"/>
          <w:color w:val="000000"/>
          <w:sz w:val="28"/>
        </w:rPr>
        <w:t xml:space="preserve">
          және тифлоқұралдармен қамтамасыз етуге облыстық </w:t>
      </w:r>
      <w:r>
        <w:br/>
      </w:r>
      <w:r>
        <w:rPr>
          <w:rFonts w:ascii="Times New Roman"/>
          <w:b w:val="false"/>
          <w:i w:val="false"/>
          <w:color w:val="000000"/>
          <w:sz w:val="28"/>
        </w:rPr>
        <w:t xml:space="preserve">
          бюджеттерге,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030 Патронат тәрбиешілерге берілген баланы (балаларды) </w:t>
      </w:r>
      <w:r>
        <w:br/>
      </w:r>
      <w:r>
        <w:rPr>
          <w:rFonts w:ascii="Times New Roman"/>
          <w:b w:val="false"/>
          <w:i w:val="false"/>
          <w:color w:val="000000"/>
          <w:sz w:val="28"/>
        </w:rPr>
        <w:t xml:space="preserve">
          ұстауға ақшалай қаражатты төлеу үшін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018 Қалалық телекоммуникациялық желілердің абоненттері болып </w:t>
      </w:r>
      <w:r>
        <w:br/>
      </w:r>
      <w:r>
        <w:rPr>
          <w:rFonts w:ascii="Times New Roman"/>
          <w:b w:val="false"/>
          <w:i w:val="false"/>
          <w:color w:val="000000"/>
          <w:sz w:val="28"/>
        </w:rPr>
        <w:t xml:space="preserve">
          табылатын, әлеуметтік қорғалатын азаматтардың телефон </w:t>
      </w:r>
      <w:r>
        <w:br/>
      </w:r>
      <w:r>
        <w:rPr>
          <w:rFonts w:ascii="Times New Roman"/>
          <w:b w:val="false"/>
          <w:i w:val="false"/>
          <w:color w:val="000000"/>
          <w:sz w:val="28"/>
        </w:rPr>
        <w:t xml:space="preserve">
          үшін абоненттік төлем тарифінің көтерілуіне өтемақыға </w:t>
      </w:r>
      <w:r>
        <w:br/>
      </w:r>
      <w:r>
        <w:rPr>
          <w:rFonts w:ascii="Times New Roman"/>
          <w:b w:val="false"/>
          <w:i w:val="false"/>
          <w:color w:val="000000"/>
          <w:sz w:val="28"/>
        </w:rPr>
        <w:t xml:space="preserve">
          облыстық бюджеттерге, Астана және Алматы қалаларының </w:t>
      </w:r>
      <w:r>
        <w:br/>
      </w:r>
      <w:r>
        <w:rPr>
          <w:rFonts w:ascii="Times New Roman"/>
          <w:b w:val="false"/>
          <w:i w:val="false"/>
          <w:color w:val="000000"/>
          <w:sz w:val="28"/>
        </w:rPr>
        <w:t xml:space="preserve">
          бюджеттеріне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605    Қазақстан Республикасының Көшi-қон және демография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001 Көші-қон және демография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Оралмандарды тарихи отанына қоныстандыру және әлеуметтiк </w:t>
      </w:r>
      <w:r>
        <w:br/>
      </w:r>
      <w:r>
        <w:rPr>
          <w:rFonts w:ascii="Times New Roman"/>
          <w:b w:val="false"/>
          <w:i w:val="false"/>
          <w:color w:val="000000"/>
          <w:sz w:val="28"/>
        </w:rPr>
        <w:t xml:space="preserve">
          қорғау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xml:space="preserve">
      048 Күзгі-қысқы маусымда өңірді электр энергиясымен </w:t>
      </w:r>
      <w:r>
        <w:br/>
      </w:r>
      <w:r>
        <w:rPr>
          <w:rFonts w:ascii="Times New Roman"/>
          <w:b w:val="false"/>
          <w:i w:val="false"/>
          <w:color w:val="000000"/>
          <w:sz w:val="28"/>
        </w:rPr>
        <w:t xml:space="preserve">
          қамтамасыз ету үшін Жамбыл облыстық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министрлігі </w:t>
      </w:r>
      <w:r>
        <w:br/>
      </w:r>
      <w:r>
        <w:rPr>
          <w:rFonts w:ascii="Times New Roman"/>
          <w:b w:val="false"/>
          <w:i w:val="false"/>
          <w:color w:val="000000"/>
          <w:sz w:val="28"/>
        </w:rPr>
        <w:t xml:space="preserve">
      036 Сумен жабдықтау жүйелерін дамытуға Атырау облысының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037 Приозерск қаласының инфрақұрылымын қолдау үшін Қарағанды </w:t>
      </w:r>
      <w:r>
        <w:br/>
      </w:r>
      <w:r>
        <w:rPr>
          <w:rFonts w:ascii="Times New Roman"/>
          <w:b w:val="false"/>
          <w:i w:val="false"/>
          <w:color w:val="000000"/>
          <w:sz w:val="28"/>
        </w:rPr>
        <w:t xml:space="preserve">
          облысының бюджетіне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министрлiгi </w:t>
      </w:r>
      <w:r>
        <w:br/>
      </w:r>
      <w:r>
        <w:rPr>
          <w:rFonts w:ascii="Times New Roman"/>
          <w:b w:val="false"/>
          <w:i w:val="false"/>
          <w:color w:val="000000"/>
          <w:sz w:val="28"/>
        </w:rPr>
        <w:t xml:space="preserve">
      003 Ғылыми-мәдени құндылықтарды сақтау </w:t>
      </w:r>
      <w:r>
        <w:br/>
      </w:r>
      <w:r>
        <w:rPr>
          <w:rFonts w:ascii="Times New Roman"/>
          <w:b w:val="false"/>
          <w:i w:val="false"/>
          <w:color w:val="000000"/>
          <w:sz w:val="28"/>
        </w:rPr>
        <w:t xml:space="preserve">
      006 Ғылыми, ғылыми-техникалық және ғылыми-педагогикалық </w:t>
      </w:r>
      <w:r>
        <w:br/>
      </w:r>
      <w:r>
        <w:rPr>
          <w:rFonts w:ascii="Times New Roman"/>
          <w:b w:val="false"/>
          <w:i w:val="false"/>
          <w:color w:val="000000"/>
          <w:sz w:val="28"/>
        </w:rPr>
        <w:t xml:space="preserve">
          ақпараттың қол жетiмдiлiгiн қамтамасыз ету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министрлігі </w:t>
      </w:r>
      <w:r>
        <w:br/>
      </w:r>
      <w:r>
        <w:rPr>
          <w:rFonts w:ascii="Times New Roman"/>
          <w:b w:val="false"/>
          <w:i w:val="false"/>
          <w:color w:val="000000"/>
          <w:sz w:val="28"/>
        </w:rPr>
        <w:t xml:space="preserve">
      020 Денсаулық сақтау саласындағы ақпараттың жалпыға қол </w:t>
      </w:r>
      <w:r>
        <w:br/>
      </w:r>
      <w:r>
        <w:rPr>
          <w:rFonts w:ascii="Times New Roman"/>
          <w:b w:val="false"/>
          <w:i w:val="false"/>
          <w:color w:val="000000"/>
          <w:sz w:val="28"/>
        </w:rPr>
        <w:t xml:space="preserve">
          жетiмдiлігін қамтамасыз ету </w:t>
      </w:r>
      <w:r>
        <w:br/>
      </w:r>
      <w:r>
        <w:rPr>
          <w:rFonts w:ascii="Times New Roman"/>
          <w:b w:val="false"/>
          <w:i w:val="false"/>
          <w:color w:val="000000"/>
          <w:sz w:val="28"/>
        </w:rPr>
        <w:t>
</w:t>
      </w:r>
      <w:r>
        <w:rPr>
          <w:rFonts w:ascii="Times New Roman"/>
          <w:b w:val="false"/>
          <w:i/>
          <w:color w:val="000000"/>
          <w:sz w:val="28"/>
        </w:rPr>
        <w:t xml:space="preserve">   235    Қазақстан Республикасының Мәдениет министрлiгi </w:t>
      </w:r>
      <w:r>
        <w:br/>
      </w:r>
      <w:r>
        <w:rPr>
          <w:rFonts w:ascii="Times New Roman"/>
          <w:b w:val="false"/>
          <w:i w:val="false"/>
          <w:color w:val="000000"/>
          <w:sz w:val="28"/>
        </w:rPr>
        <w:t xml:space="preserve">
      001 Мәдениет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Тарихи-мәдени құндылықтарды сақтау </w:t>
      </w:r>
      <w:r>
        <w:br/>
      </w:r>
      <w:r>
        <w:rPr>
          <w:rFonts w:ascii="Times New Roman"/>
          <w:b w:val="false"/>
          <w:i w:val="false"/>
          <w:color w:val="000000"/>
          <w:sz w:val="28"/>
        </w:rPr>
        <w:t xml:space="preserve">
      004 Тарихи-мәдени мұра ескерткіштерін сақтауды қамтамасыз ету </w:t>
      </w:r>
      <w:r>
        <w:br/>
      </w:r>
      <w:r>
        <w:rPr>
          <w:rFonts w:ascii="Times New Roman"/>
          <w:b w:val="false"/>
          <w:i w:val="false"/>
          <w:color w:val="000000"/>
          <w:sz w:val="28"/>
        </w:rPr>
        <w:t xml:space="preserve">
      005 Ұлттық фильмдер шығару </w:t>
      </w:r>
      <w:r>
        <w:br/>
      </w:r>
      <w:r>
        <w:rPr>
          <w:rFonts w:ascii="Times New Roman"/>
          <w:b w:val="false"/>
          <w:i w:val="false"/>
          <w:color w:val="000000"/>
          <w:sz w:val="28"/>
        </w:rPr>
        <w:t xml:space="preserve">
      006 Мұрағат қорын сақтауды қамтамасыз ету </w:t>
      </w:r>
      <w:r>
        <w:br/>
      </w:r>
      <w:r>
        <w:rPr>
          <w:rFonts w:ascii="Times New Roman"/>
          <w:b w:val="false"/>
          <w:i w:val="false"/>
          <w:color w:val="000000"/>
          <w:sz w:val="28"/>
        </w:rPr>
        <w:t xml:space="preserve">
      007 Әлеуметтiк маңызды және мәдени iс-шараларды өткізу </w:t>
      </w:r>
      <w:r>
        <w:br/>
      </w:r>
      <w:r>
        <w:rPr>
          <w:rFonts w:ascii="Times New Roman"/>
          <w:b w:val="false"/>
          <w:i w:val="false"/>
          <w:color w:val="000000"/>
          <w:sz w:val="28"/>
        </w:rPr>
        <w:t xml:space="preserve">
      008 Мемлекет қайраткерлерінің бейнесін мәңгі есте сақтау </w:t>
      </w:r>
      <w:r>
        <w:br/>
      </w:r>
      <w:r>
        <w:rPr>
          <w:rFonts w:ascii="Times New Roman"/>
          <w:b w:val="false"/>
          <w:i w:val="false"/>
          <w:color w:val="000000"/>
          <w:sz w:val="28"/>
        </w:rPr>
        <w:t xml:space="preserve">
      009 Жастар саясатын жүргізу </w:t>
      </w:r>
      <w:r>
        <w:br/>
      </w:r>
      <w:r>
        <w:rPr>
          <w:rFonts w:ascii="Times New Roman"/>
          <w:b w:val="false"/>
          <w:i w:val="false"/>
          <w:color w:val="000000"/>
          <w:sz w:val="28"/>
        </w:rPr>
        <w:t xml:space="preserve">
      010 Мемлекеттік және басқа да тілдерді дамыту </w:t>
      </w:r>
      <w:r>
        <w:br/>
      </w:r>
      <w:r>
        <w:rPr>
          <w:rFonts w:ascii="Times New Roman"/>
          <w:b w:val="false"/>
          <w:i w:val="false"/>
          <w:color w:val="000000"/>
          <w:sz w:val="28"/>
        </w:rPr>
        <w:t xml:space="preserve">
      011 Мемлекеттік сыйлықтар мен стипендиялар </w:t>
      </w:r>
      <w:r>
        <w:br/>
      </w:r>
      <w:r>
        <w:rPr>
          <w:rFonts w:ascii="Times New Roman"/>
          <w:b w:val="false"/>
          <w:i w:val="false"/>
          <w:color w:val="000000"/>
          <w:sz w:val="28"/>
        </w:rPr>
        <w:t xml:space="preserve">
      012 Театр-концерт ұйымдарының жұмысын қамтамасыз ету </w:t>
      </w:r>
      <w:r>
        <w:br/>
      </w:r>
      <w:r>
        <w:rPr>
          <w:rFonts w:ascii="Times New Roman"/>
          <w:b w:val="false"/>
          <w:i w:val="false"/>
          <w:color w:val="000000"/>
          <w:sz w:val="28"/>
        </w:rPr>
        <w:t xml:space="preserve">
      013 Ақпараттың жалпыға қол жетімділігін қамтамасыз ету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236    Қазақстан Республикасының Ақпарат министрлiгi </w:t>
      </w:r>
      <w:r>
        <w:br/>
      </w:r>
      <w:r>
        <w:rPr>
          <w:rFonts w:ascii="Times New Roman"/>
          <w:b w:val="false"/>
          <w:i w:val="false"/>
          <w:color w:val="000000"/>
          <w:sz w:val="28"/>
        </w:rPr>
        <w:t xml:space="preserve">
      001 Ақпарат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Баспа мұрағатының сақталуын қамтамасыз ету </w:t>
      </w:r>
      <w:r>
        <w:br/>
      </w:r>
      <w:r>
        <w:rPr>
          <w:rFonts w:ascii="Times New Roman"/>
          <w:b w:val="false"/>
          <w:i w:val="false"/>
          <w:color w:val="000000"/>
          <w:sz w:val="28"/>
        </w:rPr>
        <w:t xml:space="preserve">
      003 Мемлекеттік ақпараттық саясатты жүргізу </w:t>
      </w:r>
      <w:r>
        <w:br/>
      </w:r>
      <w:r>
        <w:rPr>
          <w:rFonts w:ascii="Times New Roman"/>
          <w:b w:val="false"/>
          <w:i w:val="false"/>
          <w:color w:val="000000"/>
          <w:sz w:val="28"/>
        </w:rPr>
        <w:t xml:space="preserve">
      004 Мемлекеттік сыйлықтар мен стипендиялар </w:t>
      </w:r>
      <w:r>
        <w:br/>
      </w:r>
      <w:r>
        <w:rPr>
          <w:rFonts w:ascii="Times New Roman"/>
          <w:b w:val="false"/>
          <w:i w:val="false"/>
          <w:color w:val="000000"/>
          <w:sz w:val="28"/>
        </w:rPr>
        <w:t xml:space="preserve">
      005 Әдебиеттің әлеуметтік маңызды түрлерін басып шығару </w:t>
      </w:r>
      <w:r>
        <w:br/>
      </w:r>
      <w:r>
        <w:rPr>
          <w:rFonts w:ascii="Times New Roman"/>
          <w:b w:val="false"/>
          <w:i w:val="false"/>
          <w:color w:val="000000"/>
          <w:sz w:val="28"/>
        </w:rPr>
        <w:t xml:space="preserve">
      006 Ішкі саяси тұрақтылық және қоғамдық келісім саласында </w:t>
      </w:r>
      <w:r>
        <w:br/>
      </w:r>
      <w:r>
        <w:rPr>
          <w:rFonts w:ascii="Times New Roman"/>
          <w:b w:val="false"/>
          <w:i w:val="false"/>
          <w:color w:val="000000"/>
          <w:sz w:val="28"/>
        </w:rPr>
        <w:t xml:space="preserve">
          мемлекеттік саясатты жүргізу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001 Туризм, спорт және дене шынықтыру саласындағы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006 Қазақстанның туристік имиджін қалыптастыру </w:t>
      </w:r>
      <w:r>
        <w:br/>
      </w:r>
      <w:r>
        <w:rPr>
          <w:rFonts w:ascii="Times New Roman"/>
          <w:b w:val="false"/>
          <w:i w:val="false"/>
          <w:color w:val="000000"/>
          <w:sz w:val="28"/>
        </w:rPr>
        <w:t xml:space="preserve">
      007 Мемлекеттiк сыйлықтар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басқармасы </w:t>
      </w:r>
      <w:r>
        <w:br/>
      </w:r>
      <w:r>
        <w:rPr>
          <w:rFonts w:ascii="Times New Roman"/>
          <w:b w:val="false"/>
          <w:i w:val="false"/>
          <w:color w:val="000000"/>
          <w:sz w:val="28"/>
        </w:rPr>
        <w:t xml:space="preserve">
      006 Мемлекеттік ақпараттық саясат жүргізу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br/>
      </w:r>
      <w:r>
        <w:rPr>
          <w:rFonts w:ascii="Times New Roman"/>
          <w:b w:val="false"/>
          <w:i w:val="false"/>
          <w:color w:val="000000"/>
          <w:sz w:val="28"/>
        </w:rPr>
        <w:t xml:space="preserve">
      039 Жойылған шахталардың қызметкерлерiнiң денсаулығына </w:t>
      </w:r>
      <w:r>
        <w:br/>
      </w:r>
      <w:r>
        <w:rPr>
          <w:rFonts w:ascii="Times New Roman"/>
          <w:b w:val="false"/>
          <w:i w:val="false"/>
          <w:color w:val="000000"/>
          <w:sz w:val="28"/>
        </w:rPr>
        <w:t xml:space="preserve">
          келтiрiлген зиянды өтеу жөнiндегi "Қарағанды көмiр </w:t>
      </w:r>
      <w:r>
        <w:br/>
      </w:r>
      <w:r>
        <w:rPr>
          <w:rFonts w:ascii="Times New Roman"/>
          <w:b w:val="false"/>
          <w:i w:val="false"/>
          <w:color w:val="000000"/>
          <w:sz w:val="28"/>
        </w:rPr>
        <w:t xml:space="preserve">
          шахтасы" мiндеттемелерін орындау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024 Сейсмологиялық ақпарат мониторингі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xml:space="preserve">
      001 Энергетика және минералдық ресурстар саласында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Мұнай-газ жобалары бойынша пайдалану құқығы </w:t>
      </w:r>
      <w:r>
        <w:br/>
      </w:r>
      <w:r>
        <w:rPr>
          <w:rFonts w:ascii="Times New Roman"/>
          <w:b w:val="false"/>
          <w:i w:val="false"/>
          <w:color w:val="000000"/>
          <w:sz w:val="28"/>
        </w:rPr>
        <w:t xml:space="preserve">
          мердігерлерге берілуі тиіс мемлекеттік мүліктің есепке </w:t>
      </w:r>
      <w:r>
        <w:br/>
      </w:r>
      <w:r>
        <w:rPr>
          <w:rFonts w:ascii="Times New Roman"/>
          <w:b w:val="false"/>
          <w:i w:val="false"/>
          <w:color w:val="000000"/>
          <w:sz w:val="28"/>
        </w:rPr>
        <w:t xml:space="preserve">
          алуды жүргізуді қамтамасыз ету </w:t>
      </w:r>
      <w:r>
        <w:br/>
      </w:r>
      <w:r>
        <w:rPr>
          <w:rFonts w:ascii="Times New Roman"/>
          <w:b w:val="false"/>
          <w:i w:val="false"/>
          <w:color w:val="000000"/>
          <w:sz w:val="28"/>
        </w:rPr>
        <w:t xml:space="preserve">
      008 Уран кенiштерiн тұмшалау және жою, техногендiк </w:t>
      </w:r>
      <w:r>
        <w:br/>
      </w:r>
      <w:r>
        <w:rPr>
          <w:rFonts w:ascii="Times New Roman"/>
          <w:b w:val="false"/>
          <w:i w:val="false"/>
          <w:color w:val="000000"/>
          <w:sz w:val="28"/>
        </w:rPr>
        <w:t xml:space="preserve">
          қалдықтарды көму </w:t>
      </w:r>
      <w:r>
        <w:br/>
      </w:r>
      <w:r>
        <w:rPr>
          <w:rFonts w:ascii="Times New Roman"/>
          <w:b w:val="false"/>
          <w:i w:val="false"/>
          <w:color w:val="000000"/>
          <w:sz w:val="28"/>
        </w:rPr>
        <w:t xml:space="preserve">
      009 Қарағанды көмiр бассейнiнiң шахталарын жабу </w:t>
      </w:r>
      <w:r>
        <w:br/>
      </w:r>
      <w:r>
        <w:rPr>
          <w:rFonts w:ascii="Times New Roman"/>
          <w:b w:val="false"/>
          <w:i w:val="false"/>
          <w:color w:val="000000"/>
          <w:sz w:val="28"/>
        </w:rPr>
        <w:t xml:space="preserve">
      011 Радиациялық қауіпсіздікті қамтамасыз ету </w:t>
      </w:r>
      <w:r>
        <w:br/>
      </w:r>
      <w:r>
        <w:rPr>
          <w:rFonts w:ascii="Times New Roman"/>
          <w:b w:val="false"/>
          <w:i w:val="false"/>
          <w:color w:val="000000"/>
          <w:sz w:val="28"/>
        </w:rPr>
        <w:t xml:space="preserve">
      012 Геологиялық ақпаратты түзу </w:t>
      </w:r>
      <w:r>
        <w:br/>
      </w:r>
      <w:r>
        <w:rPr>
          <w:rFonts w:ascii="Times New Roman"/>
          <w:b w:val="false"/>
          <w:i w:val="false"/>
          <w:color w:val="000000"/>
          <w:sz w:val="28"/>
        </w:rPr>
        <w:t xml:space="preserve">
      013 Мемлекеттік геологиялық зерделеу </w:t>
      </w:r>
      <w:r>
        <w:br/>
      </w:r>
      <w:r>
        <w:rPr>
          <w:rFonts w:ascii="Times New Roman"/>
          <w:b w:val="false"/>
          <w:i w:val="false"/>
          <w:color w:val="000000"/>
          <w:sz w:val="28"/>
        </w:rPr>
        <w:t xml:space="preserve">
      014 Жер қойнауы және жер қойнауын пайдалану мониторингі </w:t>
      </w:r>
      <w:r>
        <w:br/>
      </w:r>
      <w:r>
        <w:rPr>
          <w:rFonts w:ascii="Times New Roman"/>
          <w:b w:val="false"/>
          <w:i w:val="false"/>
          <w:color w:val="000000"/>
          <w:sz w:val="28"/>
        </w:rPr>
        <w:t xml:space="preserve">
      017 Өздігінен төгіліп жатқан ұңғымаларды жою және </w:t>
      </w:r>
      <w:r>
        <w:br/>
      </w:r>
      <w:r>
        <w:rPr>
          <w:rFonts w:ascii="Times New Roman"/>
          <w:b w:val="false"/>
          <w:i w:val="false"/>
          <w:color w:val="000000"/>
          <w:sz w:val="28"/>
        </w:rPr>
        <w:t xml:space="preserve">
          тұмшалау </w:t>
      </w:r>
      <w:r>
        <w:br/>
      </w:r>
      <w:r>
        <w:rPr>
          <w:rFonts w:ascii="Times New Roman"/>
          <w:b w:val="false"/>
          <w:i w:val="false"/>
          <w:color w:val="000000"/>
          <w:sz w:val="28"/>
        </w:rPr>
        <w:t xml:space="preserve">
      018 Мұнай операцияларын жүргізу, сондай-ақ көмірсутегін </w:t>
      </w:r>
      <w:r>
        <w:br/>
      </w:r>
      <w:r>
        <w:rPr>
          <w:rFonts w:ascii="Times New Roman"/>
          <w:b w:val="false"/>
          <w:i w:val="false"/>
          <w:color w:val="000000"/>
          <w:sz w:val="28"/>
        </w:rPr>
        <w:t xml:space="preserve">
          тасымалдау, қайта өңдеу және өткізу кезіндегі келісім </w:t>
      </w:r>
      <w:r>
        <w:br/>
      </w:r>
      <w:r>
        <w:rPr>
          <w:rFonts w:ascii="Times New Roman"/>
          <w:b w:val="false"/>
          <w:i w:val="false"/>
          <w:color w:val="000000"/>
          <w:sz w:val="28"/>
        </w:rPr>
        <w:t xml:space="preserve">
          шарттарда мемлекет мүддесін білдіру </w:t>
      </w:r>
      <w:r>
        <w:br/>
      </w:r>
      <w:r>
        <w:rPr>
          <w:rFonts w:ascii="Times New Roman"/>
          <w:b w:val="false"/>
          <w:i w:val="false"/>
          <w:color w:val="000000"/>
          <w:sz w:val="28"/>
        </w:rPr>
        <w:t xml:space="preserve">
      019 "Қарағанды шахталарды тарату" РМБК берілген, жабылған </w:t>
      </w:r>
      <w:r>
        <w:br/>
      </w:r>
      <w:r>
        <w:rPr>
          <w:rFonts w:ascii="Times New Roman"/>
          <w:b w:val="false"/>
          <w:i w:val="false"/>
          <w:color w:val="000000"/>
          <w:sz w:val="28"/>
        </w:rPr>
        <w:t xml:space="preserve">
          шахталар қызметкерлерінің денсаулығына келтірілген зиянды </w:t>
      </w:r>
      <w:r>
        <w:br/>
      </w:r>
      <w:r>
        <w:rPr>
          <w:rFonts w:ascii="Times New Roman"/>
          <w:b w:val="false"/>
          <w:i w:val="false"/>
          <w:color w:val="000000"/>
          <w:sz w:val="28"/>
        </w:rPr>
        <w:t xml:space="preserve">
          өтеу </w:t>
      </w:r>
      <w:r>
        <w:br/>
      </w:r>
      <w:r>
        <w:rPr>
          <w:rFonts w:ascii="Times New Roman"/>
          <w:b w:val="false"/>
          <w:i w:val="false"/>
          <w:color w:val="000000"/>
          <w:sz w:val="28"/>
        </w:rPr>
        <w:t xml:space="preserve">
      025 Семей ЖЭО активтерін сатып алу үшін Шығыс Қазақстан </w:t>
      </w:r>
      <w:r>
        <w:br/>
      </w:r>
      <w:r>
        <w:rPr>
          <w:rFonts w:ascii="Times New Roman"/>
          <w:b w:val="false"/>
          <w:i w:val="false"/>
          <w:color w:val="000000"/>
          <w:sz w:val="28"/>
        </w:rPr>
        <w:t xml:space="preserve">
          облысының бюджетіне берілетін мақсатты трансферттер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003 Мырғалымсай кен орны кенiштерiн жою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қоршаған </w:t>
      </w:r>
      <w:r>
        <w:br/>
      </w:r>
      <w:r>
        <w:rPr>
          <w:rFonts w:ascii="Times New Roman"/>
          <w:b w:val="false"/>
          <w:i w:val="false"/>
          <w:color w:val="000000"/>
          <w:sz w:val="28"/>
        </w:rPr>
        <w:t>
</w:t>
      </w:r>
      <w:r>
        <w:rPr>
          <w:rFonts w:ascii="Times New Roman"/>
          <w:b w:val="false"/>
          <w:i/>
          <w:color w:val="000000"/>
          <w:sz w:val="28"/>
        </w:rPr>
        <w:t xml:space="preserve">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001 Агроөнеркәсіптік кешен, орман және су шаруашылығы </w:t>
      </w:r>
      <w:r>
        <w:br/>
      </w:r>
      <w:r>
        <w:rPr>
          <w:rFonts w:ascii="Times New Roman"/>
          <w:b w:val="false"/>
          <w:i w:val="false"/>
          <w:color w:val="000000"/>
          <w:sz w:val="28"/>
        </w:rPr>
        <w:t xml:space="preserve">
          саласындағы уәкілетті органның қызметін қамтамасыз ету </w:t>
      </w:r>
      <w:r>
        <w:br/>
      </w:r>
      <w:r>
        <w:rPr>
          <w:rFonts w:ascii="Times New Roman"/>
          <w:b w:val="false"/>
          <w:i w:val="false"/>
          <w:color w:val="000000"/>
          <w:sz w:val="28"/>
        </w:rPr>
        <w:t xml:space="preserve">
      002 Жердің мелиоративтік жай-күйін сақтау және жақсарту </w:t>
      </w:r>
      <w:r>
        <w:br/>
      </w:r>
      <w:r>
        <w:rPr>
          <w:rFonts w:ascii="Times New Roman"/>
          <w:b w:val="false"/>
          <w:i w:val="false"/>
          <w:color w:val="000000"/>
          <w:sz w:val="28"/>
        </w:rPr>
        <w:t xml:space="preserve">
      003 Өсiмдiктердi қорғау </w:t>
      </w:r>
      <w:r>
        <w:br/>
      </w:r>
      <w:r>
        <w:rPr>
          <w:rFonts w:ascii="Times New Roman"/>
          <w:b w:val="false"/>
          <w:i w:val="false"/>
          <w:color w:val="000000"/>
          <w:sz w:val="28"/>
        </w:rPr>
        <w:t xml:space="preserve">
      004 Өсімдіктер карантині </w:t>
      </w:r>
      <w:r>
        <w:br/>
      </w:r>
      <w:r>
        <w:rPr>
          <w:rFonts w:ascii="Times New Roman"/>
          <w:b w:val="false"/>
          <w:i w:val="false"/>
          <w:color w:val="000000"/>
          <w:sz w:val="28"/>
        </w:rPr>
        <w:t xml:space="preserve">
      005 Тұқымдық және көшет материалының сорттық және себу </w:t>
      </w:r>
      <w:r>
        <w:br/>
      </w:r>
      <w:r>
        <w:rPr>
          <w:rFonts w:ascii="Times New Roman"/>
          <w:b w:val="false"/>
          <w:i w:val="false"/>
          <w:color w:val="000000"/>
          <w:sz w:val="28"/>
        </w:rPr>
        <w:t xml:space="preserve">
          сапаларын анықтау </w:t>
      </w:r>
      <w:r>
        <w:br/>
      </w:r>
      <w:r>
        <w:rPr>
          <w:rFonts w:ascii="Times New Roman"/>
          <w:b w:val="false"/>
          <w:i w:val="false"/>
          <w:color w:val="000000"/>
          <w:sz w:val="28"/>
        </w:rPr>
        <w:t xml:space="preserve">
      006 Ауыл шаруашылығын дамытуды мемлекеттік қолдау </w:t>
      </w:r>
      <w:r>
        <w:br/>
      </w:r>
      <w:r>
        <w:rPr>
          <w:rFonts w:ascii="Times New Roman"/>
          <w:b w:val="false"/>
          <w:i w:val="false"/>
          <w:color w:val="000000"/>
          <w:sz w:val="28"/>
        </w:rPr>
        <w:t xml:space="preserve">
      011 Техникалық құжаттаманы және ауыл шаруашылығы </w:t>
      </w:r>
      <w:r>
        <w:br/>
      </w:r>
      <w:r>
        <w:rPr>
          <w:rFonts w:ascii="Times New Roman"/>
          <w:b w:val="false"/>
          <w:i w:val="false"/>
          <w:color w:val="000000"/>
          <w:sz w:val="28"/>
        </w:rPr>
        <w:t xml:space="preserve">
          машиналарының тәжірибелік үлгілерін, бөлшектері мен </w:t>
      </w:r>
      <w:r>
        <w:br/>
      </w:r>
      <w:r>
        <w:rPr>
          <w:rFonts w:ascii="Times New Roman"/>
          <w:b w:val="false"/>
          <w:i w:val="false"/>
          <w:color w:val="000000"/>
          <w:sz w:val="28"/>
        </w:rPr>
        <w:t xml:space="preserve">
          тораптарын әзірлеу </w:t>
      </w:r>
      <w:r>
        <w:br/>
      </w:r>
      <w:r>
        <w:rPr>
          <w:rFonts w:ascii="Times New Roman"/>
          <w:b w:val="false"/>
          <w:i w:val="false"/>
          <w:color w:val="000000"/>
          <w:sz w:val="28"/>
        </w:rPr>
        <w:t xml:space="preserve">
      013 Ауыл шаруашылық дақылдарының сорттарын сынақтан өткізу </w:t>
      </w:r>
      <w:r>
        <w:br/>
      </w:r>
      <w:r>
        <w:rPr>
          <w:rFonts w:ascii="Times New Roman"/>
          <w:b w:val="false"/>
          <w:i w:val="false"/>
          <w:color w:val="000000"/>
          <w:sz w:val="28"/>
        </w:rPr>
        <w:t xml:space="preserve">
      018 Жұқпалы аурулардан сақтануды қамтамасыз ету </w:t>
      </w:r>
      <w:r>
        <w:br/>
      </w:r>
      <w:r>
        <w:rPr>
          <w:rFonts w:ascii="Times New Roman"/>
          <w:b w:val="false"/>
          <w:i w:val="false"/>
          <w:color w:val="000000"/>
          <w:sz w:val="28"/>
        </w:rPr>
        <w:t xml:space="preserve">
      020 Азық-түлік қауіпсіздігін және жұмылдыру қажеттіліктерін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021 Ауыл шаруашылығы өндірісін агрохимиялық және агроклиматтық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023 Су ресурстарын қорғау және ұтымды пайдалану </w:t>
      </w:r>
      <w:r>
        <w:br/>
      </w:r>
      <w:r>
        <w:rPr>
          <w:rFonts w:ascii="Times New Roman"/>
          <w:b w:val="false"/>
          <w:i w:val="false"/>
          <w:color w:val="000000"/>
          <w:sz w:val="28"/>
        </w:rPr>
        <w:t xml:space="preserve">
      034 Су берумен байланысы жоқ республикалық су шаруашылығы </w:t>
      </w:r>
      <w:r>
        <w:br/>
      </w:r>
      <w:r>
        <w:rPr>
          <w:rFonts w:ascii="Times New Roman"/>
          <w:b w:val="false"/>
          <w:i w:val="false"/>
          <w:color w:val="000000"/>
          <w:sz w:val="28"/>
        </w:rPr>
        <w:t xml:space="preserve">
          объектілерін пайдалану </w:t>
      </w:r>
      <w:r>
        <w:br/>
      </w:r>
      <w:r>
        <w:rPr>
          <w:rFonts w:ascii="Times New Roman"/>
          <w:b w:val="false"/>
          <w:i w:val="false"/>
          <w:color w:val="000000"/>
          <w:sz w:val="28"/>
        </w:rPr>
        <w:t xml:space="preserve">
      035 "Қазалыны (Жаңа Қазалы) сумен жабдықтау" жобасы </w:t>
      </w:r>
      <w:r>
        <w:br/>
      </w:r>
      <w:r>
        <w:rPr>
          <w:rFonts w:ascii="Times New Roman"/>
          <w:b w:val="false"/>
          <w:i w:val="false"/>
          <w:color w:val="000000"/>
          <w:sz w:val="28"/>
        </w:rPr>
        <w:t xml:space="preserve">
          шеңберінде қайта жаңартуды жүргізу </w:t>
      </w:r>
      <w:r>
        <w:br/>
      </w:r>
      <w:r>
        <w:rPr>
          <w:rFonts w:ascii="Times New Roman"/>
          <w:b w:val="false"/>
          <w:i w:val="false"/>
          <w:color w:val="000000"/>
          <w:sz w:val="28"/>
        </w:rPr>
        <w:t xml:space="preserve">
      036 Ормандардың сақталуын және тұрақты дамуын қамтамасыз ету </w:t>
      </w:r>
      <w:r>
        <w:br/>
      </w:r>
      <w:r>
        <w:rPr>
          <w:rFonts w:ascii="Times New Roman"/>
          <w:b w:val="false"/>
          <w:i w:val="false"/>
          <w:color w:val="000000"/>
          <w:sz w:val="28"/>
        </w:rPr>
        <w:t xml:space="preserve">
      037 Балық ресурстарын мемлекеттік есепке алу және оның </w:t>
      </w:r>
      <w:r>
        <w:br/>
      </w:r>
      <w:r>
        <w:rPr>
          <w:rFonts w:ascii="Times New Roman"/>
          <w:b w:val="false"/>
          <w:i w:val="false"/>
          <w:color w:val="000000"/>
          <w:sz w:val="28"/>
        </w:rPr>
        <w:t xml:space="preserve">
          кадастры </w:t>
      </w:r>
      <w:r>
        <w:br/>
      </w:r>
      <w:r>
        <w:rPr>
          <w:rFonts w:ascii="Times New Roman"/>
          <w:b w:val="false"/>
          <w:i w:val="false"/>
          <w:color w:val="000000"/>
          <w:sz w:val="28"/>
        </w:rPr>
        <w:t xml:space="preserve">
      038 Балық ресурстарын молайту </w:t>
      </w:r>
      <w:r>
        <w:br/>
      </w:r>
      <w:r>
        <w:rPr>
          <w:rFonts w:ascii="Times New Roman"/>
          <w:b w:val="false"/>
          <w:i w:val="false"/>
          <w:color w:val="000000"/>
          <w:sz w:val="28"/>
        </w:rPr>
        <w:t xml:space="preserve">
      040 Ерекше қорғалатын табиғи аумақтарды және жануарлар </w:t>
      </w:r>
      <w:r>
        <w:br/>
      </w:r>
      <w:r>
        <w:rPr>
          <w:rFonts w:ascii="Times New Roman"/>
          <w:b w:val="false"/>
          <w:i w:val="false"/>
          <w:color w:val="000000"/>
          <w:sz w:val="28"/>
        </w:rPr>
        <w:t xml:space="preserve">
          дүниесін сақтау мен дамытуды қамтамасыз ету </w:t>
      </w:r>
      <w:r>
        <w:br/>
      </w:r>
      <w:r>
        <w:rPr>
          <w:rFonts w:ascii="Times New Roman"/>
          <w:b w:val="false"/>
          <w:i w:val="false"/>
          <w:color w:val="000000"/>
          <w:sz w:val="28"/>
        </w:rPr>
        <w:t xml:space="preserve">
      046 Агроөнеркәсіптік кешен саласының дамуын </w:t>
      </w:r>
      <w:r>
        <w:br/>
      </w:r>
      <w:r>
        <w:rPr>
          <w:rFonts w:ascii="Times New Roman"/>
          <w:b w:val="false"/>
          <w:i w:val="false"/>
          <w:color w:val="000000"/>
          <w:sz w:val="28"/>
        </w:rPr>
        <w:t xml:space="preserve">
          нормативтік-әдістемелік қамтамасыз ету </w:t>
      </w:r>
      <w:r>
        <w:br/>
      </w:r>
      <w:r>
        <w:rPr>
          <w:rFonts w:ascii="Times New Roman"/>
          <w:b w:val="false"/>
          <w:i w:val="false"/>
          <w:color w:val="000000"/>
          <w:sz w:val="28"/>
        </w:rPr>
        <w:t xml:space="preserve">
      047 Тракторларды, олардың тіркемелерін, өздігінен жүретін ауыл </w:t>
      </w:r>
      <w:r>
        <w:br/>
      </w:r>
      <w:r>
        <w:rPr>
          <w:rFonts w:ascii="Times New Roman"/>
          <w:b w:val="false"/>
          <w:i w:val="false"/>
          <w:color w:val="000000"/>
          <w:sz w:val="28"/>
        </w:rPr>
        <w:t xml:space="preserve">
          шаруашылық, мелиоративтік және жол-құрылыс машиналары </w:t>
      </w:r>
      <w:r>
        <w:br/>
      </w:r>
      <w:r>
        <w:rPr>
          <w:rFonts w:ascii="Times New Roman"/>
          <w:b w:val="false"/>
          <w:i w:val="false"/>
          <w:color w:val="000000"/>
          <w:sz w:val="28"/>
        </w:rPr>
        <w:t xml:space="preserve">
          мен тетіктерін мемлекеттік есепке алу және тіркеу </w:t>
      </w:r>
      <w:r>
        <w:br/>
      </w:r>
      <w:r>
        <w:rPr>
          <w:rFonts w:ascii="Times New Roman"/>
          <w:b w:val="false"/>
          <w:i w:val="false"/>
          <w:color w:val="000000"/>
          <w:sz w:val="28"/>
        </w:rPr>
        <w:t xml:space="preserve">
      048 Қаратал суару жүйесінің магистралдық арналары мен </w:t>
      </w:r>
      <w:r>
        <w:br/>
      </w:r>
      <w:r>
        <w:rPr>
          <w:rFonts w:ascii="Times New Roman"/>
          <w:b w:val="false"/>
          <w:i w:val="false"/>
          <w:color w:val="000000"/>
          <w:sz w:val="28"/>
        </w:rPr>
        <w:t xml:space="preserve">
          коллекторлық-дренаждық желісін жөндеуге Алматы облысының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049 Республика меншігіне жататын ауыз сумен жабдықтаудың </w:t>
      </w:r>
      <w:r>
        <w:br/>
      </w:r>
      <w:r>
        <w:rPr>
          <w:rFonts w:ascii="Times New Roman"/>
          <w:b w:val="false"/>
          <w:i w:val="false"/>
          <w:color w:val="000000"/>
          <w:sz w:val="28"/>
        </w:rPr>
        <w:t xml:space="preserve">
          баламасыз көздері болып табылатын сумен жабдықтаудың </w:t>
      </w:r>
      <w:r>
        <w:br/>
      </w:r>
      <w:r>
        <w:rPr>
          <w:rFonts w:ascii="Times New Roman"/>
          <w:b w:val="false"/>
          <w:i w:val="false"/>
          <w:color w:val="000000"/>
          <w:sz w:val="28"/>
        </w:rPr>
        <w:t xml:space="preserve">
          аса маңызды топтық жүйелерінен алынатын ауыз суды беру </w:t>
      </w:r>
      <w:r>
        <w:br/>
      </w:r>
      <w:r>
        <w:rPr>
          <w:rFonts w:ascii="Times New Roman"/>
          <w:b w:val="false"/>
          <w:i w:val="false"/>
          <w:color w:val="000000"/>
          <w:sz w:val="28"/>
        </w:rPr>
        <w:t xml:space="preserve">
          бойынша қызметтер құнын субсидиялау </w:t>
      </w:r>
      <w:r>
        <w:br/>
      </w:r>
      <w:r>
        <w:rPr>
          <w:rFonts w:ascii="Times New Roman"/>
          <w:b w:val="false"/>
          <w:i w:val="false"/>
          <w:color w:val="000000"/>
          <w:sz w:val="28"/>
        </w:rPr>
        <w:t xml:space="preserve">
      054 Шаруашылықаралық арналар мен гидромелиоративтік </w:t>
      </w:r>
      <w:r>
        <w:br/>
      </w:r>
      <w:r>
        <w:rPr>
          <w:rFonts w:ascii="Times New Roman"/>
          <w:b w:val="false"/>
          <w:i w:val="false"/>
          <w:color w:val="000000"/>
          <w:sz w:val="28"/>
        </w:rPr>
        <w:t xml:space="preserve">
          құрылыстардың апатты учаскелерін күрделі жөндеу және </w:t>
      </w:r>
      <w:r>
        <w:br/>
      </w:r>
      <w:r>
        <w:rPr>
          <w:rFonts w:ascii="Times New Roman"/>
          <w:b w:val="false"/>
          <w:i w:val="false"/>
          <w:color w:val="000000"/>
          <w:sz w:val="28"/>
        </w:rPr>
        <w:t xml:space="preserve">
          қалпына келтіру </w:t>
      </w:r>
      <w:r>
        <w:br/>
      </w:r>
      <w:r>
        <w:rPr>
          <w:rFonts w:ascii="Times New Roman"/>
          <w:b w:val="false"/>
          <w:i w:val="false"/>
          <w:color w:val="000000"/>
          <w:sz w:val="28"/>
        </w:rPr>
        <w:t xml:space="preserve">
      055 Аграрлық ғылым саласындағы мемлекеттік сыйлықтар </w:t>
      </w:r>
      <w:r>
        <w:br/>
      </w:r>
      <w:r>
        <w:rPr>
          <w:rFonts w:ascii="Times New Roman"/>
          <w:b w:val="false"/>
          <w:i w:val="false"/>
          <w:color w:val="000000"/>
          <w:sz w:val="28"/>
        </w:rPr>
        <w:t xml:space="preserve">
      104 Нашақорлыққа және есірткі бизнесіне қарсы күрес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Қоршаған ортаны қорғау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Мемлекеттік экологиялық сараптама жүргізу </w:t>
      </w:r>
      <w:r>
        <w:br/>
      </w:r>
      <w:r>
        <w:rPr>
          <w:rFonts w:ascii="Times New Roman"/>
          <w:b w:val="false"/>
          <w:i w:val="false"/>
          <w:color w:val="000000"/>
          <w:sz w:val="28"/>
        </w:rPr>
        <w:t xml:space="preserve">
      008 Қоршаған ортаның жай-күйіне бақылау жүргізу </w:t>
      </w:r>
      <w:r>
        <w:br/>
      </w:r>
      <w:r>
        <w:rPr>
          <w:rFonts w:ascii="Times New Roman"/>
          <w:b w:val="false"/>
          <w:i w:val="false"/>
          <w:color w:val="000000"/>
          <w:sz w:val="28"/>
        </w:rPr>
        <w:t>
</w:t>
      </w:r>
      <w:r>
        <w:rPr>
          <w:rFonts w:ascii="Times New Roman"/>
          <w:b w:val="false"/>
          <w:i/>
          <w:color w:val="000000"/>
          <w:sz w:val="28"/>
        </w:rPr>
        <w:t xml:space="preserve">   614    Қазақстан Республикасының Жер ресурстарын басқару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001 Жер ресурстарын мемлекеттік басқаруды қамтамасыз ету </w:t>
      </w:r>
      <w:r>
        <w:br/>
      </w:r>
      <w:r>
        <w:rPr>
          <w:rFonts w:ascii="Times New Roman"/>
          <w:b w:val="false"/>
          <w:i w:val="false"/>
          <w:color w:val="000000"/>
          <w:sz w:val="28"/>
        </w:rPr>
        <w:t xml:space="preserve">
      002 Жер қатынастарын жүзеге асыруды қамтамасыз ету </w:t>
      </w:r>
      <w:r>
        <w:br/>
      </w:r>
      <w:r>
        <w:rPr>
          <w:rFonts w:ascii="Times New Roman"/>
          <w:b w:val="false"/>
          <w:i w:val="false"/>
          <w:color w:val="000000"/>
          <w:sz w:val="28"/>
        </w:rPr>
        <w:t xml:space="preserve">
      004 Топография-геодезиялық және картографиялық өнiмдерді </w:t>
      </w:r>
      <w:r>
        <w:br/>
      </w:r>
      <w:r>
        <w:rPr>
          <w:rFonts w:ascii="Times New Roman"/>
          <w:b w:val="false"/>
          <w:i w:val="false"/>
          <w:color w:val="000000"/>
          <w:sz w:val="28"/>
        </w:rPr>
        <w:t xml:space="preserve">
          және олардың сақталуын қамтамасыз ету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Басқармасы </w:t>
      </w:r>
      <w:r>
        <w:br/>
      </w:r>
      <w:r>
        <w:rPr>
          <w:rFonts w:ascii="Times New Roman"/>
          <w:b w:val="false"/>
          <w:i w:val="false"/>
          <w:color w:val="000000"/>
          <w:sz w:val="28"/>
        </w:rPr>
        <w:t xml:space="preserve">
      007 Ормандар мен жануарлар әлемін күзету, қорғау, молайту </w:t>
      </w:r>
      <w:r>
        <w:br/>
      </w:r>
      <w:r>
        <w:rPr>
          <w:rFonts w:ascii="Times New Roman"/>
          <w:b w:val="false"/>
          <w:i w:val="false"/>
          <w:color w:val="000000"/>
          <w:sz w:val="28"/>
        </w:rPr>
        <w:t xml:space="preserve">
      010 Мемлекеттік бюджеттің алдындағы міндеттемелерді өтеу </w:t>
      </w:r>
      <w:r>
        <w:br/>
      </w:r>
      <w:r>
        <w:rPr>
          <w:rFonts w:ascii="Times New Roman"/>
          <w:b w:val="false"/>
          <w:i w:val="false"/>
          <w:color w:val="000000"/>
          <w:sz w:val="28"/>
        </w:rPr>
        <w:t xml:space="preserve">
          үшін "Күйгенжар" АҚ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11        Өнеркәсiп және құрылыс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008 Ақпаратты сақтауды қамтамасыз ету </w:t>
      </w:r>
      <w:r>
        <w:br/>
      </w:r>
      <w:r>
        <w:rPr>
          <w:rFonts w:ascii="Times New Roman"/>
          <w:b w:val="false"/>
          <w:i w:val="false"/>
          <w:color w:val="000000"/>
          <w:sz w:val="28"/>
        </w:rPr>
        <w:t xml:space="preserve">
      014 Сәулет, қала құрылысы және құрылыс қызметі саласындағы </w:t>
      </w:r>
      <w:r>
        <w:br/>
      </w:r>
      <w:r>
        <w:rPr>
          <w:rFonts w:ascii="Times New Roman"/>
          <w:b w:val="false"/>
          <w:i w:val="false"/>
          <w:color w:val="000000"/>
          <w:sz w:val="28"/>
        </w:rPr>
        <w:t xml:space="preserve">
          нормативтік-техникалық құжаттарды жетілдіру </w:t>
      </w:r>
      <w:r>
        <w:br/>
      </w:r>
      <w:r>
        <w:rPr>
          <w:rFonts w:ascii="Times New Roman"/>
          <w:b w:val="false"/>
          <w:i w:val="false"/>
          <w:color w:val="000000"/>
          <w:sz w:val="28"/>
        </w:rPr>
        <w:t>
</w:t>
      </w:r>
      <w:r>
        <w:rPr>
          <w:rFonts w:ascii="Times New Roman"/>
          <w:b w:val="false"/>
          <w:i/>
          <w:color w:val="000000"/>
          <w:sz w:val="28"/>
        </w:rPr>
        <w:t xml:space="preserve">12        Көлiк және байланыс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Көлiк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Көлiк және коммуникациялар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003 Республикалық маңызы бар автожолдарды күрделі, орташа </w:t>
      </w:r>
      <w:r>
        <w:br/>
      </w:r>
      <w:r>
        <w:rPr>
          <w:rFonts w:ascii="Times New Roman"/>
          <w:b w:val="false"/>
          <w:i w:val="false"/>
          <w:color w:val="000000"/>
          <w:sz w:val="28"/>
        </w:rPr>
        <w:t xml:space="preserve">
          және ағымды жөндеу, ұстау, көгалдандыру, диагностика және </w:t>
      </w:r>
      <w:r>
        <w:br/>
      </w:r>
      <w:r>
        <w:rPr>
          <w:rFonts w:ascii="Times New Roman"/>
          <w:b w:val="false"/>
          <w:i w:val="false"/>
          <w:color w:val="000000"/>
          <w:sz w:val="28"/>
        </w:rPr>
        <w:t xml:space="preserve">
          аспаптық құралдармен тексеру </w:t>
      </w:r>
      <w:r>
        <w:br/>
      </w:r>
      <w:r>
        <w:rPr>
          <w:rFonts w:ascii="Times New Roman"/>
          <w:b w:val="false"/>
          <w:i w:val="false"/>
          <w:color w:val="000000"/>
          <w:sz w:val="28"/>
        </w:rPr>
        <w:t xml:space="preserve">
      005 Су жолдарын кеме жүретін жағдайда болуын қамтамасыз ету </w:t>
      </w:r>
      <w:r>
        <w:br/>
      </w:r>
      <w:r>
        <w:rPr>
          <w:rFonts w:ascii="Times New Roman"/>
          <w:b w:val="false"/>
          <w:i w:val="false"/>
          <w:color w:val="000000"/>
          <w:sz w:val="28"/>
        </w:rPr>
        <w:t xml:space="preserve">
          және шлюздердi ұстау </w:t>
      </w:r>
      <w:r>
        <w:br/>
      </w:r>
      <w:r>
        <w:rPr>
          <w:rFonts w:ascii="Times New Roman"/>
          <w:b w:val="false"/>
          <w:i w:val="false"/>
          <w:color w:val="000000"/>
          <w:sz w:val="28"/>
        </w:rPr>
        <w:t xml:space="preserve">
      016 "Байқоңыр" кешенінің жалға алынған мүлкінің есебі </w:t>
      </w:r>
      <w:r>
        <w:br/>
      </w:r>
      <w:r>
        <w:rPr>
          <w:rFonts w:ascii="Times New Roman"/>
          <w:b w:val="false"/>
          <w:i w:val="false"/>
          <w:color w:val="000000"/>
          <w:sz w:val="28"/>
        </w:rPr>
        <w:t xml:space="preserve">
      019 Жүйелі ішкі авиатасымалдарды субсидиялау </w:t>
      </w:r>
      <w:r>
        <w:br/>
      </w:r>
      <w:r>
        <w:rPr>
          <w:rFonts w:ascii="Times New Roman"/>
          <w:b w:val="false"/>
          <w:i w:val="false"/>
          <w:color w:val="000000"/>
          <w:sz w:val="28"/>
        </w:rPr>
        <w:t xml:space="preserve">
      021 Қазақстан Республикасының ғарышкер үміткерлерін дайындау </w:t>
      </w:r>
      <w:r>
        <w:br/>
      </w:r>
      <w:r>
        <w:rPr>
          <w:rFonts w:ascii="Times New Roman"/>
          <w:b w:val="false"/>
          <w:i w:val="false"/>
          <w:color w:val="000000"/>
          <w:sz w:val="28"/>
        </w:rPr>
        <w:t xml:space="preserve">
      024 Мемлекетаралық әскери тасымалдаулар бойынша өткен жылғы </w:t>
      </w:r>
      <w:r>
        <w:br/>
      </w:r>
      <w:r>
        <w:rPr>
          <w:rFonts w:ascii="Times New Roman"/>
          <w:b w:val="false"/>
          <w:i w:val="false"/>
          <w:color w:val="000000"/>
          <w:sz w:val="28"/>
        </w:rPr>
        <w:t xml:space="preserve">
          міндеттемелерді орындау </w:t>
      </w:r>
      <w:r>
        <w:br/>
      </w:r>
      <w:r>
        <w:rPr>
          <w:rFonts w:ascii="Times New Roman"/>
          <w:b w:val="false"/>
          <w:i w:val="false"/>
          <w:color w:val="000000"/>
          <w:sz w:val="28"/>
        </w:rPr>
        <w:t xml:space="preserve">
      025 Мемлекеттік бюджет алдында "Астана халықаралық әуежайы" </w:t>
      </w:r>
      <w:r>
        <w:br/>
      </w:r>
      <w:r>
        <w:rPr>
          <w:rFonts w:ascii="Times New Roman"/>
          <w:b w:val="false"/>
          <w:i w:val="false"/>
          <w:color w:val="000000"/>
          <w:sz w:val="28"/>
        </w:rPr>
        <w:t xml:space="preserve">
          АҚ міндеттерін өтеу үшін жарғылық капиталын ұлғайту </w:t>
      </w:r>
      <w:r>
        <w:br/>
      </w:r>
      <w:r>
        <w:rPr>
          <w:rFonts w:ascii="Times New Roman"/>
          <w:b w:val="false"/>
          <w:i w:val="false"/>
          <w:color w:val="000000"/>
          <w:sz w:val="28"/>
        </w:rPr>
        <w:t xml:space="preserve">
      029 Автокөлік жолдарын жөндеуге Алматы қалалық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030 "Transport tower" әкімшілік-технологиялық кешені </w:t>
      </w:r>
      <w:r>
        <w:br/>
      </w:r>
      <w:r>
        <w:rPr>
          <w:rFonts w:ascii="Times New Roman"/>
          <w:b w:val="false"/>
          <w:i w:val="false"/>
          <w:color w:val="000000"/>
          <w:sz w:val="28"/>
        </w:rPr>
        <w:t xml:space="preserve">
          ғимаратын күтіп-ұстау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006 Радиожиілік өрісінің және радиоэлектрондық құралдардың </w:t>
      </w:r>
      <w:r>
        <w:br/>
      </w:r>
      <w:r>
        <w:rPr>
          <w:rFonts w:ascii="Times New Roman"/>
          <w:b w:val="false"/>
          <w:i w:val="false"/>
          <w:color w:val="000000"/>
          <w:sz w:val="28"/>
        </w:rPr>
        <w:t xml:space="preserve">
          мониторинг жүйесін техникалық сүйемелдеу </w:t>
      </w:r>
      <w:r>
        <w:br/>
      </w:r>
      <w:r>
        <w:rPr>
          <w:rFonts w:ascii="Times New Roman"/>
          <w:b w:val="false"/>
          <w:i w:val="false"/>
          <w:color w:val="000000"/>
          <w:sz w:val="28"/>
        </w:rPr>
        <w:t xml:space="preserve">
      017 Әмбебап байланыс қызметтерін ұсыну жөніндегі ауылдағы </w:t>
      </w:r>
      <w:r>
        <w:br/>
      </w:r>
      <w:r>
        <w:rPr>
          <w:rFonts w:ascii="Times New Roman"/>
          <w:b w:val="false"/>
          <w:i w:val="false"/>
          <w:color w:val="000000"/>
          <w:sz w:val="28"/>
        </w:rPr>
        <w:t xml:space="preserve">
          байланыс операторларының залалдарына төлемақы </w:t>
      </w:r>
      <w:r>
        <w:br/>
      </w:r>
      <w:r>
        <w:rPr>
          <w:rFonts w:ascii="Times New Roman"/>
          <w:b w:val="false"/>
          <w:i w:val="false"/>
          <w:color w:val="000000"/>
          <w:sz w:val="28"/>
        </w:rPr>
        <w:t xml:space="preserve">
      019 "Қазақтелеком" АҚ қалааралық және халықаралық байланыс </w:t>
      </w:r>
      <w:r>
        <w:br/>
      </w:r>
      <w:r>
        <w:rPr>
          <w:rFonts w:ascii="Times New Roman"/>
          <w:b w:val="false"/>
          <w:i w:val="false"/>
          <w:color w:val="000000"/>
          <w:sz w:val="28"/>
        </w:rPr>
        <w:t xml:space="preserve">
          қызметтерін көрсетулерді ұсынуға эксклюзив құқығының </w:t>
      </w:r>
      <w:r>
        <w:br/>
      </w:r>
      <w:r>
        <w:rPr>
          <w:rFonts w:ascii="Times New Roman"/>
          <w:b w:val="false"/>
          <w:i w:val="false"/>
          <w:color w:val="000000"/>
          <w:sz w:val="28"/>
        </w:rPr>
        <w:t xml:space="preserve">
          жойылғаны себепті шығындарын өтеу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006 Өкiлдiк шығындар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br/>
      </w:r>
      <w:r>
        <w:rPr>
          <w:rFonts w:ascii="Times New Roman"/>
          <w:b w:val="false"/>
          <w:i w:val="false"/>
          <w:color w:val="000000"/>
          <w:sz w:val="28"/>
        </w:rPr>
        <w:t xml:space="preserve">
      010 Табиғи және техногендiк сипаттағы төтенше жағдайларды </w:t>
      </w:r>
      <w:r>
        <w:br/>
      </w:r>
      <w:r>
        <w:rPr>
          <w:rFonts w:ascii="Times New Roman"/>
          <w:b w:val="false"/>
          <w:i w:val="false"/>
          <w:color w:val="000000"/>
          <w:sz w:val="28"/>
        </w:rPr>
        <w:t xml:space="preserve">
          жою және өзге де күтпеген шығыстар үшін Қазақстан </w:t>
      </w:r>
      <w:r>
        <w:br/>
      </w:r>
      <w:r>
        <w:rPr>
          <w:rFonts w:ascii="Times New Roman"/>
          <w:b w:val="false"/>
          <w:i w:val="false"/>
          <w:color w:val="000000"/>
          <w:sz w:val="28"/>
        </w:rPr>
        <w:t xml:space="preserve">
          Республикасы Үкiметiнiң резервi </w:t>
      </w:r>
      <w:r>
        <w:br/>
      </w:r>
      <w:r>
        <w:rPr>
          <w:rFonts w:ascii="Times New Roman"/>
          <w:b w:val="false"/>
          <w:i w:val="false"/>
          <w:color w:val="000000"/>
          <w:sz w:val="28"/>
        </w:rPr>
        <w:t xml:space="preserve">
      011 Мемлекеттік кепілдіктер бойынша міндеттемелерді орындау </w:t>
      </w:r>
      <w:r>
        <w:br/>
      </w:r>
      <w:r>
        <w:rPr>
          <w:rFonts w:ascii="Times New Roman"/>
          <w:b w:val="false"/>
          <w:i w:val="false"/>
          <w:color w:val="000000"/>
          <w:sz w:val="28"/>
        </w:rPr>
        <w:t xml:space="preserve">
      012 Касса алшақтығын жабуда төмен тұрған бюджеттерді </w:t>
      </w:r>
      <w:r>
        <w:br/>
      </w:r>
      <w:r>
        <w:rPr>
          <w:rFonts w:ascii="Times New Roman"/>
          <w:b w:val="false"/>
          <w:i w:val="false"/>
          <w:color w:val="000000"/>
          <w:sz w:val="28"/>
        </w:rPr>
        <w:t xml:space="preserve">
          кредиттеу үшін Қазақстан Республикасы Үкіметінің арнайы </w:t>
      </w:r>
      <w:r>
        <w:br/>
      </w:r>
      <w:r>
        <w:rPr>
          <w:rFonts w:ascii="Times New Roman"/>
          <w:b w:val="false"/>
          <w:i w:val="false"/>
          <w:color w:val="000000"/>
          <w:sz w:val="28"/>
        </w:rPr>
        <w:t xml:space="preserve">
          резерві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014 Ауылдық (селолық) округтік әкімдік аппараттарын ұстауға </w:t>
      </w:r>
      <w:r>
        <w:br/>
      </w:r>
      <w:r>
        <w:rPr>
          <w:rFonts w:ascii="Times New Roman"/>
          <w:b w:val="false"/>
          <w:i w:val="false"/>
          <w:color w:val="000000"/>
          <w:sz w:val="28"/>
        </w:rPr>
        <w:t xml:space="preserve">
          облыстық бюджеттерге берілетін мақсатты трансферттер </w:t>
      </w:r>
      <w:r>
        <w:br/>
      </w:r>
      <w:r>
        <w:rPr>
          <w:rFonts w:ascii="Times New Roman"/>
          <w:b w:val="false"/>
          <w:i w:val="false"/>
          <w:color w:val="000000"/>
          <w:sz w:val="28"/>
        </w:rPr>
        <w:t xml:space="preserve">
      015 Шағын қалаларды дамытуға, сонымен қатар экономикасы </w:t>
      </w:r>
      <w:r>
        <w:br/>
      </w:r>
      <w:r>
        <w:rPr>
          <w:rFonts w:ascii="Times New Roman"/>
          <w:b w:val="false"/>
          <w:i w:val="false"/>
          <w:color w:val="000000"/>
          <w:sz w:val="28"/>
        </w:rPr>
        <w:t xml:space="preserve">
          тоқырауға ұшыраған қалаларды дамытуға облыстық бюджеттерге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Әдiлет министрлiгi </w:t>
      </w:r>
      <w:r>
        <w:br/>
      </w:r>
      <w:r>
        <w:rPr>
          <w:rFonts w:ascii="Times New Roman"/>
          <w:b w:val="false"/>
          <w:i w:val="false"/>
          <w:color w:val="000000"/>
          <w:sz w:val="28"/>
        </w:rPr>
        <w:t xml:space="preserve">
      010 Сот шешiмдерi бойынша Қазақстан Республикасы Үкiметiнiң, </w:t>
      </w:r>
      <w:r>
        <w:br/>
      </w:r>
      <w:r>
        <w:rPr>
          <w:rFonts w:ascii="Times New Roman"/>
          <w:b w:val="false"/>
          <w:i w:val="false"/>
          <w:color w:val="000000"/>
          <w:sz w:val="28"/>
        </w:rPr>
        <w:t xml:space="preserve">
          орталық мемлекеттiк органдардың және олардың аумақтық </w:t>
      </w:r>
      <w:r>
        <w:br/>
      </w:r>
      <w:r>
        <w:rPr>
          <w:rFonts w:ascii="Times New Roman"/>
          <w:b w:val="false"/>
          <w:i w:val="false"/>
          <w:color w:val="000000"/>
          <w:sz w:val="28"/>
        </w:rPr>
        <w:t xml:space="preserve">
          бөлiмшелерiнiң мiндеттемелерiн өтеу үшін резерв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001 Индустрия және сауда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011 Шағын кәсіпкерлікті қолдау </w:t>
      </w:r>
      <w:r>
        <w:br/>
      </w:r>
      <w:r>
        <w:rPr>
          <w:rFonts w:ascii="Times New Roman"/>
          <w:b w:val="false"/>
          <w:i w:val="false"/>
          <w:color w:val="000000"/>
          <w:sz w:val="28"/>
        </w:rPr>
        <w:t xml:space="preserve">
      013 Стандарттау, метрология және сертификаттау жүйесін </w:t>
      </w:r>
      <w:r>
        <w:br/>
      </w:r>
      <w:r>
        <w:rPr>
          <w:rFonts w:ascii="Times New Roman"/>
          <w:b w:val="false"/>
          <w:i w:val="false"/>
          <w:color w:val="000000"/>
          <w:sz w:val="28"/>
        </w:rPr>
        <w:t xml:space="preserve">
          жетілдіру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006 Гидрометеорологиялық мониторинг жүргізу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жөніндегі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xml:space="preserve">
      011 Жер сілкінісі салдарынан зардап шеккен объектілерді </w:t>
      </w:r>
      <w:r>
        <w:br/>
      </w:r>
      <w:r>
        <w:rPr>
          <w:rFonts w:ascii="Times New Roman"/>
          <w:b w:val="false"/>
          <w:i w:val="false"/>
          <w:color w:val="000000"/>
          <w:sz w:val="28"/>
        </w:rPr>
        <w:t xml:space="preserve">
          жөндеу үшін Жамбыл облыстық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Республикасының Мемлекеттік қызмет істері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005 Мемлекеттік органдардың және мемлекеттік мекемелердің </w:t>
      </w:r>
      <w:r>
        <w:br/>
      </w:r>
      <w:r>
        <w:rPr>
          <w:rFonts w:ascii="Times New Roman"/>
          <w:b w:val="false"/>
          <w:i w:val="false"/>
          <w:color w:val="000000"/>
          <w:sz w:val="28"/>
        </w:rPr>
        <w:t xml:space="preserve">
          қызметкерлеріне тұрғын үй салуға және сатып алуда үлестік </w:t>
      </w:r>
      <w:r>
        <w:br/>
      </w:r>
      <w:r>
        <w:rPr>
          <w:rFonts w:ascii="Times New Roman"/>
          <w:b w:val="false"/>
          <w:i w:val="false"/>
          <w:color w:val="000000"/>
          <w:sz w:val="28"/>
        </w:rPr>
        <w:t xml:space="preserve">
          қатысуға Астана қаласының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617    Қазақстан Республикасының Мемлекеттiк материалдық </w:t>
      </w:r>
      <w:r>
        <w:br/>
      </w:r>
      <w:r>
        <w:rPr>
          <w:rFonts w:ascii="Times New Roman"/>
          <w:b w:val="false"/>
          <w:i w:val="false"/>
          <w:color w:val="000000"/>
          <w:sz w:val="28"/>
        </w:rPr>
        <w:t>
</w:t>
      </w:r>
      <w:r>
        <w:rPr>
          <w:rFonts w:ascii="Times New Roman"/>
          <w:b w:val="false"/>
          <w:i/>
          <w:color w:val="000000"/>
          <w:sz w:val="28"/>
        </w:rPr>
        <w:t xml:space="preserve">          резервтер жөнiндегi агенттiгi </w:t>
      </w:r>
      <w:r>
        <w:br/>
      </w:r>
      <w:r>
        <w:rPr>
          <w:rFonts w:ascii="Times New Roman"/>
          <w:b w:val="false"/>
          <w:i w:val="false"/>
          <w:color w:val="000000"/>
          <w:sz w:val="28"/>
        </w:rPr>
        <w:t xml:space="preserve">
      001 Мемлекеттік материалдар резерві жүйесін басқаруды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Мемлекеттiк материалдық резервтi қалыптастыру және сақтау </w:t>
      </w:r>
      <w:r>
        <w:br/>
      </w:r>
      <w:r>
        <w:rPr>
          <w:rFonts w:ascii="Times New Roman"/>
          <w:b w:val="false"/>
          <w:i w:val="false"/>
          <w:color w:val="000000"/>
          <w:sz w:val="28"/>
        </w:rPr>
        <w:t xml:space="preserve">
      003 Жұмылдыру резервiн қалыптастыру және сақтау </w:t>
      </w:r>
      <w:r>
        <w:br/>
      </w:r>
      <w:r>
        <w:rPr>
          <w:rFonts w:ascii="Times New Roman"/>
          <w:b w:val="false"/>
          <w:i w:val="false"/>
          <w:color w:val="000000"/>
          <w:sz w:val="28"/>
        </w:rPr>
        <w:t>
</w:t>
      </w:r>
      <w:r>
        <w:rPr>
          <w:rFonts w:ascii="Times New Roman"/>
          <w:b w:val="false"/>
          <w:i/>
          <w:color w:val="000000"/>
          <w:sz w:val="28"/>
        </w:rPr>
        <w:t xml:space="preserve">   620    Қазақстан Республикасының Табиғи монополияларды реттеу </w:t>
      </w:r>
      <w:r>
        <w:br/>
      </w:r>
      <w:r>
        <w:rPr>
          <w:rFonts w:ascii="Times New Roman"/>
          <w:b w:val="false"/>
          <w:i w:val="false"/>
          <w:color w:val="000000"/>
          <w:sz w:val="28"/>
        </w:rPr>
        <w:t>
</w:t>
      </w:r>
      <w:r>
        <w:rPr>
          <w:rFonts w:ascii="Times New Roman"/>
          <w:b w:val="false"/>
          <w:i/>
          <w:color w:val="000000"/>
          <w:sz w:val="28"/>
        </w:rPr>
        <w:t xml:space="preserve">          және бәсекелестiктi қорғау жөнiндегi агенттiгi </w:t>
      </w:r>
      <w:r>
        <w:br/>
      </w:r>
      <w:r>
        <w:rPr>
          <w:rFonts w:ascii="Times New Roman"/>
          <w:b w:val="false"/>
          <w:i w:val="false"/>
          <w:color w:val="000000"/>
          <w:sz w:val="28"/>
        </w:rPr>
        <w:t xml:space="preserve">
      001 Табиғи монополия субъектiлерiнiң қызметiн </w:t>
      </w:r>
      <w:r>
        <w:br/>
      </w:r>
      <w:r>
        <w:rPr>
          <w:rFonts w:ascii="Times New Roman"/>
          <w:b w:val="false"/>
          <w:i w:val="false"/>
          <w:color w:val="000000"/>
          <w:sz w:val="28"/>
        </w:rPr>
        <w:t xml:space="preserve">
          реттеуді, бақылауды қамтамасыз ету және бәсекелестікті </w:t>
      </w:r>
      <w:r>
        <w:br/>
      </w:r>
      <w:r>
        <w:rPr>
          <w:rFonts w:ascii="Times New Roman"/>
          <w:b w:val="false"/>
          <w:i w:val="false"/>
          <w:color w:val="000000"/>
          <w:sz w:val="28"/>
        </w:rPr>
        <w:t xml:space="preserve">
          дамыту </w:t>
      </w:r>
      <w:r>
        <w:br/>
      </w:r>
      <w:r>
        <w:rPr>
          <w:rFonts w:ascii="Times New Roman"/>
          <w:b w:val="false"/>
          <w:i w:val="false"/>
          <w:color w:val="000000"/>
          <w:sz w:val="28"/>
        </w:rPr>
        <w:t>
</w:t>
      </w:r>
      <w:r>
        <w:rPr>
          <w:rFonts w:ascii="Times New Roman"/>
          <w:b w:val="false"/>
          <w:i/>
          <w:color w:val="000000"/>
          <w:sz w:val="28"/>
        </w:rPr>
        <w:t xml:space="preserve">14        Борышқа қызмет көрсету </w:t>
      </w:r>
      <w:r>
        <w:br/>
      </w:r>
      <w:r>
        <w:rPr>
          <w:rFonts w:ascii="Times New Roman"/>
          <w:b w:val="false"/>
          <w:i w:val="false"/>
          <w:color w:val="000000"/>
          <w:sz w:val="28"/>
        </w:rPr>
        <w:t xml:space="preserve">
   217    Қазақстан Республикасының Қаржы министрлiгi </w:t>
      </w:r>
      <w:r>
        <w:br/>
      </w:r>
      <w:r>
        <w:rPr>
          <w:rFonts w:ascii="Times New Roman"/>
          <w:b w:val="false"/>
          <w:i w:val="false"/>
          <w:color w:val="000000"/>
          <w:sz w:val="28"/>
        </w:rPr>
        <w:t xml:space="preserve">
      013 Үкiметтiк қарызды қамтамасыз ету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400 Облыстық бюджеттерге субвенциялар беру </w:t>
      </w:r>
      <w:r>
        <w:br/>
      </w:r>
      <w:r>
        <w:rPr>
          <w:rFonts w:ascii="Times New Roman"/>
          <w:b w:val="false"/>
          <w:i w:val="false"/>
          <w:color w:val="000000"/>
          <w:sz w:val="28"/>
        </w:rPr>
        <w:t xml:space="preserve">
___________________________________________________________________ </w:t>
      </w:r>
    </w:p>
    <w:bookmarkStart w:name="z64" w:id="63"/>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9-ҚОСЫМША            </w:t>
      </w:r>
    </w:p>
    <w:bookmarkEnd w:id="63"/>
    <w:p>
      <w:pPr>
        <w:spacing w:after="0"/>
        <w:ind w:left="0"/>
        <w:jc w:val="both"/>
      </w:pPr>
      <w:r>
        <w:rPr>
          <w:rFonts w:ascii="Times New Roman"/>
          <w:b w:val="false"/>
          <w:i w:val="false"/>
          <w:color w:val="ff0000"/>
          <w:sz w:val="28"/>
        </w:rPr>
        <w:t xml:space="preserve">       Ескерту. 9-қосымша жаңа редакцияда - Қазақстан Республикасының 2004.06.16. N 564 </w:t>
      </w:r>
      <w:r>
        <w:rPr>
          <w:rFonts w:ascii="Times New Roman"/>
          <w:b w:val="false"/>
          <w:i w:val="false"/>
          <w:color w:val="000000"/>
          <w:sz w:val="28"/>
        </w:rPr>
        <w:t>Заңымен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2004 жылға арналған республикалық бюджеттің бюджеттік </w:t>
      </w:r>
      <w:r>
        <w:br/>
      </w:r>
      <w:r>
        <w:rPr>
          <w:rFonts w:ascii="Times New Roman"/>
          <w:b/>
          <w:i w:val="false"/>
          <w:color w:val="000000"/>
        </w:rPr>
        <w:t xml:space="preserve">
даму бағдарламаларының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Даму бағдарламалары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01        Жалпы сипаттағы мемлекеттiк қызметтер көрсету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Шаруашылық басқармасы </w:t>
      </w:r>
      <w:r>
        <w:br/>
      </w:r>
      <w:r>
        <w:rPr>
          <w:rFonts w:ascii="Times New Roman"/>
          <w:b w:val="false"/>
          <w:i w:val="false"/>
          <w:color w:val="000000"/>
          <w:sz w:val="28"/>
        </w:rPr>
        <w:t xml:space="preserve">
      002 Заң жобалары мониторингінің автоматтандырылған жүйесін </w:t>
      </w:r>
      <w:r>
        <w:br/>
      </w:r>
      <w:r>
        <w:rPr>
          <w:rFonts w:ascii="Times New Roman"/>
          <w:b w:val="false"/>
          <w:i w:val="false"/>
          <w:color w:val="000000"/>
          <w:sz w:val="28"/>
        </w:rPr>
        <w:t xml:space="preserve">
          құру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004 Қазақстан Республикасының Сыртқы істер министрлігі </w:t>
      </w:r>
      <w:r>
        <w:br/>
      </w:r>
      <w:r>
        <w:rPr>
          <w:rFonts w:ascii="Times New Roman"/>
          <w:b w:val="false"/>
          <w:i w:val="false"/>
          <w:color w:val="000000"/>
          <w:sz w:val="28"/>
        </w:rPr>
        <w:t xml:space="preserve">
          объектілерін салу және қайта жаңарту </w:t>
      </w:r>
      <w:r>
        <w:br/>
      </w:r>
      <w:r>
        <w:rPr>
          <w:rFonts w:ascii="Times New Roman"/>
          <w:b w:val="false"/>
          <w:i w:val="false"/>
          <w:color w:val="000000"/>
          <w:sz w:val="28"/>
        </w:rPr>
        <w:t xml:space="preserve">
      009 Қазақстан Республикасының дипломатиялық өкiлдiктерiн </w:t>
      </w:r>
      <w:r>
        <w:br/>
      </w:r>
      <w:r>
        <w:rPr>
          <w:rFonts w:ascii="Times New Roman"/>
          <w:b w:val="false"/>
          <w:i w:val="false"/>
          <w:color w:val="000000"/>
          <w:sz w:val="28"/>
        </w:rPr>
        <w:t xml:space="preserve">
          орналастыру үшiн шетелде қозғалмайтын мүлік </w:t>
      </w:r>
      <w:r>
        <w:br/>
      </w:r>
      <w:r>
        <w:rPr>
          <w:rFonts w:ascii="Times New Roman"/>
          <w:b w:val="false"/>
          <w:i w:val="false"/>
          <w:color w:val="000000"/>
          <w:sz w:val="28"/>
        </w:rPr>
        <w:t xml:space="preserve">
          объектілерін сатып алу және салу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006 Халықаралық қаржы ұйымдарының акцияларын сатып алу </w:t>
      </w:r>
      <w:r>
        <w:br/>
      </w:r>
      <w:r>
        <w:rPr>
          <w:rFonts w:ascii="Times New Roman"/>
          <w:b w:val="false"/>
          <w:i w:val="false"/>
          <w:color w:val="000000"/>
          <w:sz w:val="28"/>
        </w:rPr>
        <w:t xml:space="preserve">
      007 Қазақстан Республикасы Қаржы министрлiгi органдарының </w:t>
      </w:r>
      <w:r>
        <w:br/>
      </w:r>
      <w:r>
        <w:rPr>
          <w:rFonts w:ascii="Times New Roman"/>
          <w:b w:val="false"/>
          <w:i w:val="false"/>
          <w:color w:val="000000"/>
          <w:sz w:val="28"/>
        </w:rPr>
        <w:t xml:space="preserve">
          ақпараттық жүйелерiн құру және дамыту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002 Мемлекеттік басқарудың ахуалдық жүйесін құру </w:t>
      </w:r>
      <w:r>
        <w:br/>
      </w:r>
      <w:r>
        <w:rPr>
          <w:rFonts w:ascii="Times New Roman"/>
          <w:b w:val="false"/>
          <w:i w:val="false"/>
          <w:color w:val="000000"/>
          <w:sz w:val="28"/>
        </w:rPr>
        <w:t xml:space="preserve">
      003 Қазақстан Республикасы Экономика және бюджеттiк жоспарлау </w:t>
      </w:r>
      <w:r>
        <w:br/>
      </w:r>
      <w:r>
        <w:rPr>
          <w:rFonts w:ascii="Times New Roman"/>
          <w:b w:val="false"/>
          <w:i w:val="false"/>
          <w:color w:val="000000"/>
          <w:sz w:val="28"/>
        </w:rPr>
        <w:t xml:space="preserve">
          министрлiгiнiң ақпараттық жүйесін құру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министрлігі </w:t>
      </w:r>
      <w:r>
        <w:br/>
      </w:r>
      <w:r>
        <w:rPr>
          <w:rFonts w:ascii="Times New Roman"/>
          <w:b w:val="false"/>
          <w:i w:val="false"/>
          <w:color w:val="000000"/>
          <w:sz w:val="28"/>
        </w:rPr>
        <w:t xml:space="preserve">
      002 Iргелi және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бақылау жөніндегі есеп </w:t>
      </w:r>
      <w:r>
        <w:br/>
      </w:r>
      <w:r>
        <w:rPr>
          <w:rFonts w:ascii="Times New Roman"/>
          <w:b w:val="false"/>
          <w:i w:val="false"/>
          <w:color w:val="000000"/>
          <w:sz w:val="28"/>
        </w:rPr>
        <w:t>
</w:t>
      </w:r>
      <w:r>
        <w:rPr>
          <w:rFonts w:ascii="Times New Roman"/>
          <w:b w:val="false"/>
          <w:i/>
          <w:color w:val="000000"/>
          <w:sz w:val="28"/>
        </w:rPr>
        <w:t xml:space="preserve">          комитетi </w:t>
      </w:r>
      <w:r>
        <w:br/>
      </w:r>
      <w:r>
        <w:rPr>
          <w:rFonts w:ascii="Times New Roman"/>
          <w:b w:val="false"/>
          <w:i w:val="false"/>
          <w:color w:val="000000"/>
          <w:sz w:val="28"/>
        </w:rPr>
        <w:t xml:space="preserve">
      002 Қаржы бақылау объектiлерi бойынша деректердің ақпараттық </w:t>
      </w:r>
      <w:r>
        <w:br/>
      </w:r>
      <w:r>
        <w:rPr>
          <w:rFonts w:ascii="Times New Roman"/>
          <w:b w:val="false"/>
          <w:i w:val="false"/>
          <w:color w:val="000000"/>
          <w:sz w:val="28"/>
        </w:rPr>
        <w:t xml:space="preserve">
          базасын құру және дамыту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xml:space="preserve">
      003 Ақпараттандыру және байланыс саласындағы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005 Мемлекеттік деректер базаларын құру </w:t>
      </w:r>
      <w:r>
        <w:br/>
      </w:r>
      <w:r>
        <w:rPr>
          <w:rFonts w:ascii="Times New Roman"/>
          <w:b w:val="false"/>
          <w:i w:val="false"/>
          <w:color w:val="000000"/>
          <w:sz w:val="28"/>
        </w:rPr>
        <w:t xml:space="preserve">
      007 Мемлекеттік органдардың электрондық құжат айналымның </w:t>
      </w:r>
      <w:r>
        <w:br/>
      </w:r>
      <w:r>
        <w:rPr>
          <w:rFonts w:ascii="Times New Roman"/>
          <w:b w:val="false"/>
          <w:i w:val="false"/>
          <w:color w:val="000000"/>
          <w:sz w:val="28"/>
        </w:rPr>
        <w:t xml:space="preserve">
          бірыңғай жүйесін құру </w:t>
      </w:r>
      <w:r>
        <w:br/>
      </w:r>
      <w:r>
        <w:rPr>
          <w:rFonts w:ascii="Times New Roman"/>
          <w:b w:val="false"/>
          <w:i w:val="false"/>
          <w:color w:val="000000"/>
          <w:sz w:val="28"/>
        </w:rPr>
        <w:t xml:space="preserve">
      008 Мемлекеттік органдардың ақпараттық инфрақұрылымын құру </w:t>
      </w:r>
      <w:r>
        <w:br/>
      </w:r>
      <w:r>
        <w:rPr>
          <w:rFonts w:ascii="Times New Roman"/>
          <w:b w:val="false"/>
          <w:i w:val="false"/>
          <w:color w:val="000000"/>
          <w:sz w:val="28"/>
        </w:rPr>
        <w:t xml:space="preserve">
      009 Ақпараттық-телекоммуникациялық ресурстардың жай-күйінің </w:t>
      </w:r>
      <w:r>
        <w:br/>
      </w:r>
      <w:r>
        <w:rPr>
          <w:rFonts w:ascii="Times New Roman"/>
          <w:b w:val="false"/>
          <w:i w:val="false"/>
          <w:color w:val="000000"/>
          <w:sz w:val="28"/>
        </w:rPr>
        <w:t xml:space="preserve">
          мониторинг жүйесін құру </w:t>
      </w:r>
      <w:r>
        <w:br/>
      </w:r>
      <w:r>
        <w:rPr>
          <w:rFonts w:ascii="Times New Roman"/>
          <w:b w:val="false"/>
          <w:i w:val="false"/>
          <w:color w:val="000000"/>
          <w:sz w:val="28"/>
        </w:rPr>
        <w:t xml:space="preserve">
      011 Мемлекеттік қаржының біріктірілген ақпараттық жүйесін құру </w:t>
      </w:r>
      <w:r>
        <w:br/>
      </w:r>
      <w:r>
        <w:rPr>
          <w:rFonts w:ascii="Times New Roman"/>
          <w:b w:val="false"/>
          <w:i w:val="false"/>
          <w:color w:val="000000"/>
          <w:sz w:val="28"/>
        </w:rPr>
        <w:t xml:space="preserve">
      012 Әлеуметтік-экономикалық дамудың мониторинг жүйесін құру </w:t>
      </w:r>
      <w:r>
        <w:br/>
      </w:r>
      <w:r>
        <w:rPr>
          <w:rFonts w:ascii="Times New Roman"/>
          <w:b w:val="false"/>
          <w:i w:val="false"/>
          <w:color w:val="000000"/>
          <w:sz w:val="28"/>
        </w:rPr>
        <w:t xml:space="preserve">
      015 Ақпарат және байланыс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606    Қазақстан Республикасының Статистика жөніндегі агенттігi </w:t>
      </w:r>
      <w:r>
        <w:br/>
      </w:r>
      <w:r>
        <w:rPr>
          <w:rFonts w:ascii="Times New Roman"/>
          <w:b w:val="false"/>
          <w:i w:val="false"/>
          <w:color w:val="000000"/>
          <w:sz w:val="28"/>
        </w:rPr>
        <w:t xml:space="preserve">
      003 Мемлекеттiк статистика органдарының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004 Мемлекеттiк статистика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   610    Қазақстан Республикасының Мемлекеттiк сатып алу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002 Қазақстан Республикасы Мемлекеттiк сатып алу жөнiндегi </w:t>
      </w:r>
      <w:r>
        <w:br/>
      </w:r>
      <w:r>
        <w:rPr>
          <w:rFonts w:ascii="Times New Roman"/>
          <w:b w:val="false"/>
          <w:i w:val="false"/>
          <w:color w:val="000000"/>
          <w:sz w:val="28"/>
        </w:rPr>
        <w:t xml:space="preserve">
          агенттiгiнiң ақпараттық жүйелерiн құру </w:t>
      </w:r>
      <w:r>
        <w:br/>
      </w:r>
      <w:r>
        <w:rPr>
          <w:rFonts w:ascii="Times New Roman"/>
          <w:b w:val="false"/>
          <w:i w:val="false"/>
          <w:color w:val="000000"/>
          <w:sz w:val="28"/>
        </w:rPr>
        <w:t>
</w:t>
      </w:r>
      <w:r>
        <w:rPr>
          <w:rFonts w:ascii="Times New Roman"/>
          <w:b w:val="false"/>
          <w:i/>
          <w:color w:val="000000"/>
          <w:sz w:val="28"/>
        </w:rPr>
        <w:t xml:space="preserve">   619    Қазақстан Республикасының Кедендiк бақылау агенттiгi </w:t>
      </w:r>
      <w:r>
        <w:br/>
      </w:r>
      <w:r>
        <w:rPr>
          <w:rFonts w:ascii="Times New Roman"/>
          <w:b w:val="false"/>
          <w:i w:val="false"/>
          <w:color w:val="000000"/>
          <w:sz w:val="28"/>
        </w:rPr>
        <w:t xml:space="preserve">
      002 "КААЖ" кедендiк ақпараттық жүйесiн дамыту </w:t>
      </w:r>
      <w:r>
        <w:br/>
      </w:r>
      <w:r>
        <w:rPr>
          <w:rFonts w:ascii="Times New Roman"/>
          <w:b w:val="false"/>
          <w:i w:val="false"/>
          <w:color w:val="000000"/>
          <w:sz w:val="28"/>
        </w:rPr>
        <w:t xml:space="preserve">
      004 Кедендік бақылау және кедендік инфрақұрылым объектілерін </w:t>
      </w:r>
      <w:r>
        <w:br/>
      </w:r>
      <w:r>
        <w:rPr>
          <w:rFonts w:ascii="Times New Roman"/>
          <w:b w:val="false"/>
          <w:i w:val="false"/>
          <w:color w:val="000000"/>
          <w:sz w:val="28"/>
        </w:rPr>
        <w:t xml:space="preserve">
          салу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Республикасының Орталық сайлау комиссиясы </w:t>
      </w:r>
      <w:r>
        <w:br/>
      </w:r>
      <w:r>
        <w:rPr>
          <w:rFonts w:ascii="Times New Roman"/>
          <w:b w:val="false"/>
          <w:i w:val="false"/>
          <w:color w:val="000000"/>
          <w:sz w:val="28"/>
        </w:rPr>
        <w:t xml:space="preserve">
      002 "Сайлау" автоматтандырылған ақпараттық жүйесін құру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003 Қарулы Күштердің ақпараттық жүйелерін құру </w:t>
      </w:r>
      <w:r>
        <w:br/>
      </w:r>
      <w:r>
        <w:rPr>
          <w:rFonts w:ascii="Times New Roman"/>
          <w:b w:val="false"/>
          <w:i w:val="false"/>
          <w:color w:val="000000"/>
          <w:sz w:val="28"/>
        </w:rPr>
        <w:t xml:space="preserve">
      004 Қарулы Күштердің инфрақұрылымын дамыту </w:t>
      </w:r>
      <w:r>
        <w:br/>
      </w:r>
      <w:r>
        <w:rPr>
          <w:rFonts w:ascii="Times New Roman"/>
          <w:b w:val="false"/>
          <w:i w:val="false"/>
          <w:color w:val="000000"/>
          <w:sz w:val="28"/>
        </w:rPr>
        <w:t xml:space="preserve">
      006 Қару-жарақты, әскери және өзге де техниканы, байланыс </w:t>
      </w:r>
      <w:r>
        <w:br/>
      </w:r>
      <w:r>
        <w:rPr>
          <w:rFonts w:ascii="Times New Roman"/>
          <w:b w:val="false"/>
          <w:i w:val="false"/>
          <w:color w:val="000000"/>
          <w:sz w:val="28"/>
        </w:rPr>
        <w:t xml:space="preserve">
          жүйелерiн жаңғырту, сатып алу және қалпына келтіру </w:t>
      </w:r>
      <w:r>
        <w:br/>
      </w:r>
      <w:r>
        <w:rPr>
          <w:rFonts w:ascii="Times New Roman"/>
          <w:b w:val="false"/>
          <w:i w:val="false"/>
          <w:color w:val="000000"/>
          <w:sz w:val="28"/>
        </w:rPr>
        <w:t xml:space="preserve">
      008 Қорғаныс сипатындағы қолданбалы ғылыми зерттеулер мен </w:t>
      </w:r>
      <w:r>
        <w:br/>
      </w:r>
      <w:r>
        <w:rPr>
          <w:rFonts w:ascii="Times New Roman"/>
          <w:b w:val="false"/>
          <w:i w:val="false"/>
          <w:color w:val="000000"/>
          <w:sz w:val="28"/>
        </w:rPr>
        <w:t xml:space="preserve">
          тәжiрибелi-конструкторлық жұмыстар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w:t>
      </w:r>
      <w:r>
        <w:rPr>
          <w:rFonts w:ascii="Times New Roman"/>
          <w:b w:val="false"/>
          <w:i w:val="false"/>
          <w:color w:val="000000"/>
          <w:sz w:val="28"/>
        </w:rPr>
        <w:t xml:space="preserve">Төтенше жағдайлар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003 Төтенше жағдайлардан қорғау объектілерін салумен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Қазақстан Республикасының Төтенше жағдайлар жөніндегі </w:t>
      </w:r>
      <w:r>
        <w:br/>
      </w:r>
      <w:r>
        <w:rPr>
          <w:rFonts w:ascii="Times New Roman"/>
          <w:b w:val="false"/>
          <w:i w:val="false"/>
          <w:color w:val="000000"/>
          <w:sz w:val="28"/>
        </w:rPr>
        <w:t xml:space="preserve">
          агенттігінің ақпараттық жүйелерін құру </w:t>
      </w:r>
      <w:r>
        <w:br/>
      </w:r>
      <w:r>
        <w:rPr>
          <w:rFonts w:ascii="Times New Roman"/>
          <w:b w:val="false"/>
          <w:i w:val="false"/>
          <w:color w:val="000000"/>
          <w:sz w:val="28"/>
        </w:rPr>
        <w:t>
</w:t>
      </w:r>
      <w:r>
        <w:rPr>
          <w:rFonts w:ascii="Times New Roman"/>
          <w:b w:val="false"/>
          <w:i/>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002 Республикалық ұлан объектілерінің құрылысын салу </w:t>
      </w:r>
      <w:r>
        <w:br/>
      </w:r>
      <w:r>
        <w:rPr>
          <w:rFonts w:ascii="Times New Roman"/>
          <w:b w:val="false"/>
          <w:i w:val="false"/>
          <w:color w:val="000000"/>
          <w:sz w:val="28"/>
        </w:rPr>
        <w:t>
</w:t>
      </w:r>
      <w:r>
        <w:rPr>
          <w:rFonts w:ascii="Times New Roman"/>
          <w:b w:val="false"/>
          <w:i/>
          <w:color w:val="000000"/>
          <w:sz w:val="28"/>
        </w:rPr>
        <w:t xml:space="preserve">03        Қоғамдық тәртiп және қауiпсiздік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iстер министрлiгi </w:t>
      </w:r>
      <w:r>
        <w:br/>
      </w:r>
      <w:r>
        <w:rPr>
          <w:rFonts w:ascii="Times New Roman"/>
          <w:b w:val="false"/>
          <w:i w:val="false"/>
          <w:color w:val="000000"/>
          <w:sz w:val="28"/>
        </w:rPr>
        <w:t xml:space="preserve">
      007 Қоғамдық тәртіп және қоғамдық қауіпсіздік объектілерінің </w:t>
      </w:r>
      <w:r>
        <w:br/>
      </w:r>
      <w:r>
        <w:rPr>
          <w:rFonts w:ascii="Times New Roman"/>
          <w:b w:val="false"/>
          <w:i w:val="false"/>
          <w:color w:val="000000"/>
          <w:sz w:val="28"/>
        </w:rPr>
        <w:t xml:space="preserve">
          құрылысын салу, қайта жаңарту </w:t>
      </w:r>
      <w:r>
        <w:br/>
      </w:r>
      <w:r>
        <w:rPr>
          <w:rFonts w:ascii="Times New Roman"/>
          <w:b w:val="false"/>
          <w:i w:val="false"/>
          <w:color w:val="000000"/>
          <w:sz w:val="28"/>
        </w:rPr>
        <w:t xml:space="preserve">
      008 Ішкi iстер органдарының ақпараттық жүйелерін құру </w:t>
      </w:r>
      <w:r>
        <w:br/>
      </w:r>
      <w:r>
        <w:rPr>
          <w:rFonts w:ascii="Times New Roman"/>
          <w:b w:val="false"/>
          <w:i w:val="false"/>
          <w:color w:val="000000"/>
          <w:sz w:val="28"/>
        </w:rPr>
        <w:t xml:space="preserve">
      009 3-мемлекеттік жоба </w:t>
      </w:r>
      <w:r>
        <w:br/>
      </w:r>
      <w:r>
        <w:rPr>
          <w:rFonts w:ascii="Times New Roman"/>
          <w:b w:val="false"/>
          <w:i w:val="false"/>
          <w:color w:val="000000"/>
          <w:sz w:val="28"/>
        </w:rPr>
        <w:t xml:space="preserve">
      017 Қазақстан Республикасы Iшкi iстер министрлiгiнiң iшкi </w:t>
      </w:r>
      <w:r>
        <w:br/>
      </w:r>
      <w:r>
        <w:rPr>
          <w:rFonts w:ascii="Times New Roman"/>
          <w:b w:val="false"/>
          <w:i w:val="false"/>
          <w:color w:val="000000"/>
          <w:sz w:val="28"/>
        </w:rPr>
        <w:t xml:space="preserve">
          әскерлерi әскери бөлiмдерiнiң жауынгерлiк дайындығын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022 Ішкi iстер органдарының қызметкерлеріне тұрғын үй салу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004 Қылмыстық-атқару жүйесi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008 Әділет органдарында ақпараттық жүйе құру </w:t>
      </w:r>
      <w:r>
        <w:br/>
      </w:r>
      <w:r>
        <w:rPr>
          <w:rFonts w:ascii="Times New Roman"/>
          <w:b w:val="false"/>
          <w:i w:val="false"/>
          <w:color w:val="000000"/>
          <w:sz w:val="28"/>
        </w:rPr>
        <w:t xml:space="preserve">
      009 Қылмыстық-атқару жүйесiнің ақпараттық жүйесін құру </w:t>
      </w:r>
      <w:r>
        <w:br/>
      </w:r>
      <w:r>
        <w:rPr>
          <w:rFonts w:ascii="Times New Roman"/>
          <w:b w:val="false"/>
          <w:i w:val="false"/>
          <w:color w:val="000000"/>
          <w:sz w:val="28"/>
        </w:rPr>
        <w:t xml:space="preserve">
      014 Алматы қаласында тергеу оқшаулауды 1800 орынға салу </w:t>
      </w:r>
      <w:r>
        <w:br/>
      </w:r>
      <w:r>
        <w:rPr>
          <w:rFonts w:ascii="Times New Roman"/>
          <w:b w:val="false"/>
          <w:i w:val="false"/>
          <w:color w:val="000000"/>
          <w:sz w:val="28"/>
        </w:rPr>
        <w:t>
</w:t>
      </w:r>
      <w:r>
        <w:rPr>
          <w:rFonts w:ascii="Times New Roman"/>
          <w:b w:val="false"/>
          <w:i/>
          <w:color w:val="000000"/>
          <w:sz w:val="28"/>
        </w:rPr>
        <w:t xml:space="preserve">   410    Қазақстан Республикасының Ұлттық қауіпсіздік комитеті </w:t>
      </w:r>
      <w:r>
        <w:br/>
      </w:r>
      <w:r>
        <w:rPr>
          <w:rFonts w:ascii="Times New Roman"/>
          <w:b w:val="false"/>
          <w:i w:val="false"/>
          <w:color w:val="000000"/>
          <w:sz w:val="28"/>
        </w:rPr>
        <w:t xml:space="preserve">
      002 Ұлттық қауіпсіздік жүйесін дамыту бағдарламасы </w:t>
      </w:r>
      <w:r>
        <w:br/>
      </w:r>
      <w:r>
        <w:rPr>
          <w:rFonts w:ascii="Times New Roman"/>
          <w:b w:val="false"/>
          <w:i w:val="false"/>
          <w:color w:val="000000"/>
          <w:sz w:val="28"/>
        </w:rPr>
        <w:t>
</w:t>
      </w:r>
      <w:r>
        <w:rPr>
          <w:rFonts w:ascii="Times New Roman"/>
          <w:b w:val="false"/>
          <w:i/>
          <w:color w:val="000000"/>
          <w:sz w:val="28"/>
        </w:rPr>
        <w:t xml:space="preserve">   501    Қазақстан Республикасының Жоғарғы Соты </w:t>
      </w:r>
      <w:r>
        <w:br/>
      </w:r>
      <w:r>
        <w:rPr>
          <w:rFonts w:ascii="Times New Roman"/>
          <w:b w:val="false"/>
          <w:i w:val="false"/>
          <w:color w:val="000000"/>
          <w:sz w:val="28"/>
        </w:rPr>
        <w:t xml:space="preserve">
      002 Қазақстан Республикасы сот жүйесi органдарының бiрыңғай </w:t>
      </w:r>
      <w:r>
        <w:br/>
      </w:r>
      <w:r>
        <w:rPr>
          <w:rFonts w:ascii="Times New Roman"/>
          <w:b w:val="false"/>
          <w:i w:val="false"/>
          <w:color w:val="000000"/>
          <w:sz w:val="28"/>
        </w:rPr>
        <w:t xml:space="preserve">
          автоматтандырылған ақпараттық-талдау жүйесiн құру </w:t>
      </w:r>
      <w:r>
        <w:br/>
      </w:r>
      <w:r>
        <w:rPr>
          <w:rFonts w:ascii="Times New Roman"/>
          <w:b w:val="false"/>
          <w:i w:val="false"/>
          <w:color w:val="000000"/>
          <w:sz w:val="28"/>
        </w:rPr>
        <w:t>
</w:t>
      </w:r>
      <w:r>
        <w:rPr>
          <w:rFonts w:ascii="Times New Roman"/>
          <w:b w:val="false"/>
          <w:i/>
          <w:color w:val="000000"/>
          <w:sz w:val="28"/>
        </w:rPr>
        <w:t xml:space="preserve">   502    Қазақстан Республикасының Бас Прокуратурасы </w:t>
      </w:r>
      <w:r>
        <w:br/>
      </w:r>
      <w:r>
        <w:rPr>
          <w:rFonts w:ascii="Times New Roman"/>
          <w:b w:val="false"/>
          <w:i w:val="false"/>
          <w:color w:val="000000"/>
          <w:sz w:val="28"/>
        </w:rPr>
        <w:t xml:space="preserve">
      003 Қазақстан Республикасы Бас прокуратурасының Құқықтық </w:t>
      </w:r>
      <w:r>
        <w:br/>
      </w:r>
      <w:r>
        <w:rPr>
          <w:rFonts w:ascii="Times New Roman"/>
          <w:b w:val="false"/>
          <w:i w:val="false"/>
          <w:color w:val="000000"/>
          <w:sz w:val="28"/>
        </w:rPr>
        <w:t xml:space="preserve">
          статистика және арнайы есепке алу жөніндегі </w:t>
      </w:r>
      <w:r>
        <w:br/>
      </w:r>
      <w:r>
        <w:rPr>
          <w:rFonts w:ascii="Times New Roman"/>
          <w:b w:val="false"/>
          <w:i w:val="false"/>
          <w:color w:val="000000"/>
          <w:sz w:val="28"/>
        </w:rPr>
        <w:t xml:space="preserve">
          комитетінің ақпараттық жүйесiн құру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қылмысқа қарсы күрес жөніндегі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003 Қазақстан Республикасының Экономикалық және сыбайлас </w:t>
      </w:r>
      <w:r>
        <w:br/>
      </w:r>
      <w:r>
        <w:rPr>
          <w:rFonts w:ascii="Times New Roman"/>
          <w:b w:val="false"/>
          <w:i w:val="false"/>
          <w:color w:val="000000"/>
          <w:sz w:val="28"/>
        </w:rPr>
        <w:t xml:space="preserve">
          жемқорлық қылмысқа қарсы күрес жөніндегі агенттігінің </w:t>
      </w:r>
      <w:r>
        <w:br/>
      </w:r>
      <w:r>
        <w:rPr>
          <w:rFonts w:ascii="Times New Roman"/>
          <w:b w:val="false"/>
          <w:i w:val="false"/>
          <w:color w:val="000000"/>
          <w:sz w:val="28"/>
        </w:rPr>
        <w:t xml:space="preserve">
          бiрыңғай автоматтандырылған </w:t>
      </w:r>
      <w:r>
        <w:br/>
      </w:r>
      <w:r>
        <w:rPr>
          <w:rFonts w:ascii="Times New Roman"/>
          <w:b w:val="false"/>
          <w:i w:val="false"/>
          <w:color w:val="000000"/>
          <w:sz w:val="28"/>
        </w:rPr>
        <w:t xml:space="preserve">
          ақпараттық-телекоммуникациялық жүйесiн құру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қызметі </w:t>
      </w:r>
      <w:r>
        <w:br/>
      </w:r>
      <w:r>
        <w:rPr>
          <w:rFonts w:ascii="Times New Roman"/>
          <w:b w:val="false"/>
          <w:i w:val="false"/>
          <w:color w:val="000000"/>
          <w:sz w:val="28"/>
        </w:rPr>
        <w:t xml:space="preserve">
      002 Қазақстан Республикасы Президентінің Күзет қызметі </w:t>
      </w:r>
      <w:r>
        <w:br/>
      </w:r>
      <w:r>
        <w:rPr>
          <w:rFonts w:ascii="Times New Roman"/>
          <w:b w:val="false"/>
          <w:i w:val="false"/>
          <w:color w:val="000000"/>
          <w:sz w:val="28"/>
        </w:rPr>
        <w:t xml:space="preserve">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04        Бiлiм беру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Ішкi iстер министрлiгi </w:t>
      </w:r>
      <w:r>
        <w:br/>
      </w:r>
      <w:r>
        <w:rPr>
          <w:rFonts w:ascii="Times New Roman"/>
          <w:b w:val="false"/>
          <w:i w:val="false"/>
          <w:color w:val="000000"/>
          <w:sz w:val="28"/>
        </w:rPr>
        <w:t xml:space="preserve">
      010 Орта кәсіптік білімді мамандар даярлау </w:t>
      </w:r>
      <w:r>
        <w:br/>
      </w:r>
      <w:r>
        <w:rPr>
          <w:rFonts w:ascii="Times New Roman"/>
          <w:b w:val="false"/>
          <w:i w:val="false"/>
          <w:color w:val="000000"/>
          <w:sz w:val="28"/>
        </w:rPr>
        <w:t xml:space="preserve">
      012 Жоғары кәсіби білімді мамандарды даярлау </w:t>
      </w:r>
      <w:r>
        <w:br/>
      </w:r>
      <w:r>
        <w:rPr>
          <w:rFonts w:ascii="Times New Roman"/>
          <w:b w:val="false"/>
          <w:i w:val="false"/>
          <w:color w:val="000000"/>
          <w:sz w:val="28"/>
        </w:rPr>
        <w:t xml:space="preserve">
      013 Жоғары білім беру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Республикасының Қорғаныс министрлігі </w:t>
      </w:r>
      <w:r>
        <w:br/>
      </w:r>
      <w:r>
        <w:rPr>
          <w:rFonts w:ascii="Times New Roman"/>
          <w:b w:val="false"/>
          <w:i w:val="false"/>
          <w:color w:val="000000"/>
          <w:sz w:val="28"/>
        </w:rPr>
        <w:t xml:space="preserve">
      010 Орта кәсіптік білімді мамандар даярлау </w:t>
      </w:r>
      <w:r>
        <w:br/>
      </w:r>
      <w:r>
        <w:rPr>
          <w:rFonts w:ascii="Times New Roman"/>
          <w:b w:val="false"/>
          <w:i w:val="false"/>
          <w:color w:val="000000"/>
          <w:sz w:val="28"/>
        </w:rPr>
        <w:t xml:space="preserve">
      011 Жоғары және жоғары оқу орнынан кейінгі кәсіптік білімді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007 Орта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008 Білім беру ұйымдары үшін оқулықтар мен оқу әдістемелік </w:t>
      </w:r>
      <w:r>
        <w:br/>
      </w:r>
      <w:r>
        <w:rPr>
          <w:rFonts w:ascii="Times New Roman"/>
          <w:b w:val="false"/>
          <w:i w:val="false"/>
          <w:color w:val="000000"/>
          <w:sz w:val="28"/>
        </w:rPr>
        <w:t xml:space="preserve">
          кешендерін әзірлеу және тәжірибеден өткізу, білім беру </w:t>
      </w:r>
      <w:r>
        <w:br/>
      </w:r>
      <w:r>
        <w:rPr>
          <w:rFonts w:ascii="Times New Roman"/>
          <w:b w:val="false"/>
          <w:i w:val="false"/>
          <w:color w:val="000000"/>
          <w:sz w:val="28"/>
        </w:rPr>
        <w:t xml:space="preserve">
          саласында қызмет көрсететін республикалық ұйымдар және </w:t>
      </w:r>
      <w:r>
        <w:br/>
      </w:r>
      <w:r>
        <w:rPr>
          <w:rFonts w:ascii="Times New Roman"/>
          <w:b w:val="false"/>
          <w:i w:val="false"/>
          <w:color w:val="000000"/>
          <w:sz w:val="28"/>
        </w:rPr>
        <w:t xml:space="preserve">
          шетелдегі қазақ диаспорасы үшін оқу әдебиетін шығару және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011 Білім беру және ғылым объектілерін салу және қайта жаңарту </w:t>
      </w:r>
      <w:r>
        <w:br/>
      </w:r>
      <w:r>
        <w:rPr>
          <w:rFonts w:ascii="Times New Roman"/>
          <w:b w:val="false"/>
          <w:i w:val="false"/>
          <w:color w:val="000000"/>
          <w:sz w:val="28"/>
        </w:rPr>
        <w:t xml:space="preserve">
      012 Білім беру объектілерін салуға және қайта жаңартуға </w:t>
      </w:r>
      <w:r>
        <w:br/>
      </w:r>
      <w:r>
        <w:rPr>
          <w:rFonts w:ascii="Times New Roman"/>
          <w:b w:val="false"/>
          <w:i w:val="false"/>
          <w:color w:val="000000"/>
          <w:sz w:val="28"/>
        </w:rPr>
        <w:t xml:space="preserve">
          облыстық бюджеттерге, Алматы қалалық бюджетіне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013 Орта кәсiптiк бiлiмдi мамандар даярлау </w:t>
      </w:r>
      <w:r>
        <w:br/>
      </w:r>
      <w:r>
        <w:rPr>
          <w:rFonts w:ascii="Times New Roman"/>
          <w:b w:val="false"/>
          <w:i w:val="false"/>
          <w:color w:val="000000"/>
          <w:sz w:val="28"/>
        </w:rPr>
        <w:t xml:space="preserve">
      014 Бiлiм беру саласындағы қолданбалы ғылыми зерттеулер </w:t>
      </w:r>
      <w:r>
        <w:br/>
      </w:r>
      <w:r>
        <w:rPr>
          <w:rFonts w:ascii="Times New Roman"/>
          <w:b w:val="false"/>
          <w:i w:val="false"/>
          <w:color w:val="000000"/>
          <w:sz w:val="28"/>
        </w:rPr>
        <w:t xml:space="preserve">
      015 Жоғары кәсіби білімді мамандарды даярлауда мемлекеттік </w:t>
      </w:r>
      <w:r>
        <w:br/>
      </w:r>
      <w:r>
        <w:rPr>
          <w:rFonts w:ascii="Times New Roman"/>
          <w:b w:val="false"/>
          <w:i w:val="false"/>
          <w:color w:val="000000"/>
          <w:sz w:val="28"/>
        </w:rPr>
        <w:t xml:space="preserve">
          білім беруді кредиттеу </w:t>
      </w:r>
      <w:r>
        <w:br/>
      </w:r>
      <w:r>
        <w:rPr>
          <w:rFonts w:ascii="Times New Roman"/>
          <w:b w:val="false"/>
          <w:i w:val="false"/>
          <w:color w:val="000000"/>
          <w:sz w:val="28"/>
        </w:rPr>
        <w:t xml:space="preserve">
      020 Жоғары және жоғары оқу орнынан кейінгі кәсіптік білімді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xml:space="preserve">
      022 Білім беру жүйесін ақпараттандыру </w:t>
      </w:r>
      <w:r>
        <w:br/>
      </w:r>
      <w:r>
        <w:rPr>
          <w:rFonts w:ascii="Times New Roman"/>
          <w:b w:val="false"/>
          <w:i w:val="false"/>
          <w:color w:val="000000"/>
          <w:sz w:val="28"/>
        </w:rPr>
        <w:t xml:space="preserve">
      031 Білім беру объектілерін сейсмотұрақтылығын күшейту үшін </w:t>
      </w:r>
      <w:r>
        <w:br/>
      </w:r>
      <w:r>
        <w:rPr>
          <w:rFonts w:ascii="Times New Roman"/>
          <w:b w:val="false"/>
          <w:i w:val="false"/>
          <w:color w:val="000000"/>
          <w:sz w:val="28"/>
        </w:rPr>
        <w:t xml:space="preserve">
          Алматы қалалық бюджетіне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002 Орта кәсіптік білімді мамандар даярлау </w:t>
      </w:r>
      <w:r>
        <w:br/>
      </w:r>
      <w:r>
        <w:rPr>
          <w:rFonts w:ascii="Times New Roman"/>
          <w:b w:val="false"/>
          <w:i w:val="false"/>
          <w:color w:val="000000"/>
          <w:sz w:val="28"/>
        </w:rPr>
        <w:t xml:space="preserve">
      003 Жоғары және жоғары оқу орнынан кейінгі кәсіптік </w:t>
      </w:r>
      <w:r>
        <w:br/>
      </w:r>
      <w:r>
        <w:rPr>
          <w:rFonts w:ascii="Times New Roman"/>
          <w:b w:val="false"/>
          <w:i w:val="false"/>
          <w:color w:val="000000"/>
          <w:sz w:val="28"/>
        </w:rPr>
        <w:t xml:space="preserve">
          білімді мамандар даярлау </w:t>
      </w:r>
      <w:r>
        <w:br/>
      </w:r>
      <w:r>
        <w:rPr>
          <w:rFonts w:ascii="Times New Roman"/>
          <w:b w:val="false"/>
          <w:i w:val="false"/>
          <w:color w:val="000000"/>
          <w:sz w:val="28"/>
        </w:rPr>
        <w:t xml:space="preserve">
      004 Жоғары кәсіби білімді мамандар даярлауда мемлекеттік </w:t>
      </w:r>
      <w:r>
        <w:br/>
      </w:r>
      <w:r>
        <w:rPr>
          <w:rFonts w:ascii="Times New Roman"/>
          <w:b w:val="false"/>
          <w:i w:val="false"/>
          <w:color w:val="000000"/>
          <w:sz w:val="28"/>
        </w:rPr>
        <w:t xml:space="preserve">
          білім беруді кредиттеу </w:t>
      </w:r>
      <w:r>
        <w:br/>
      </w:r>
      <w:r>
        <w:rPr>
          <w:rFonts w:ascii="Times New Roman"/>
          <w:b w:val="false"/>
          <w:i w:val="false"/>
          <w:color w:val="000000"/>
          <w:sz w:val="28"/>
        </w:rPr>
        <w:t>
</w:t>
      </w:r>
      <w:r>
        <w:rPr>
          <w:rFonts w:ascii="Times New Roman"/>
          <w:b w:val="false"/>
          <w:i/>
          <w:color w:val="000000"/>
          <w:sz w:val="28"/>
        </w:rPr>
        <w:t xml:space="preserve">   308    Қазақстан Республикасының Төтенше жағдайлар жөніндегі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xml:space="preserve">
      006 Жоғары кәсіби білімді мамандар даярлау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002 Білім беру объектілерін салу және қайта жаңарту </w:t>
      </w:r>
      <w:r>
        <w:br/>
      </w:r>
      <w:r>
        <w:rPr>
          <w:rFonts w:ascii="Times New Roman"/>
          <w:b w:val="false"/>
          <w:i w:val="false"/>
          <w:color w:val="000000"/>
          <w:sz w:val="28"/>
        </w:rPr>
        <w:t xml:space="preserve">
      003 Орта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Республикасының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қылмысқа қарсы күрес жөніндегі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004 Жоғары кәсіби білімді мамандар даярлау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Республикасының Ішкі істер министрлігі </w:t>
      </w:r>
      <w:r>
        <w:br/>
      </w:r>
      <w:r>
        <w:rPr>
          <w:rFonts w:ascii="Times New Roman"/>
          <w:b w:val="false"/>
          <w:i w:val="false"/>
          <w:color w:val="000000"/>
          <w:sz w:val="28"/>
        </w:rPr>
        <w:t xml:space="preserve">
      021 Денсаулық сақтау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Республикасының Денсаулық сақтау министрлігі </w:t>
      </w:r>
      <w:r>
        <w:br/>
      </w:r>
      <w:r>
        <w:rPr>
          <w:rFonts w:ascii="Times New Roman"/>
          <w:b w:val="false"/>
          <w:i w:val="false"/>
          <w:color w:val="000000"/>
          <w:sz w:val="28"/>
        </w:rPr>
        <w:t xml:space="preserve">
      005 Денсаулық сақтау объектілерін салуға және қайта жаңартуға </w:t>
      </w:r>
      <w:r>
        <w:br/>
      </w:r>
      <w:r>
        <w:rPr>
          <w:rFonts w:ascii="Times New Roman"/>
          <w:b w:val="false"/>
          <w:i w:val="false"/>
          <w:color w:val="000000"/>
          <w:sz w:val="28"/>
        </w:rPr>
        <w:t xml:space="preserve">
          облыстық бюджеттерге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009 Денсаулық сақтау саласындағы қолданбалы ғылыми зерттеулер  </w:t>
      </w:r>
      <w:r>
        <w:br/>
      </w:r>
      <w:r>
        <w:rPr>
          <w:rFonts w:ascii="Times New Roman"/>
          <w:b w:val="false"/>
          <w:i w:val="false"/>
          <w:color w:val="000000"/>
          <w:sz w:val="28"/>
        </w:rPr>
        <w:t xml:space="preserve">
      016 Денсаулық сақтау объектілерін салу және қайта жаңарту </w:t>
      </w:r>
      <w:r>
        <w:br/>
      </w:r>
      <w:r>
        <w:rPr>
          <w:rFonts w:ascii="Times New Roman"/>
          <w:b w:val="false"/>
          <w:i w:val="false"/>
          <w:color w:val="000000"/>
          <w:sz w:val="28"/>
        </w:rPr>
        <w:t xml:space="preserve">
      019 Денсаулық сақтаудың ақпараттық жүйелерін құру </w:t>
      </w:r>
      <w:r>
        <w:br/>
      </w:r>
      <w:r>
        <w:rPr>
          <w:rFonts w:ascii="Times New Roman"/>
          <w:b w:val="false"/>
          <w:i w:val="false"/>
          <w:color w:val="000000"/>
          <w:sz w:val="28"/>
        </w:rPr>
        <w:t xml:space="preserve">
      023 Ауылдық (селолық) жерлердегі денсаулық сақтауды ұтқыр </w:t>
      </w:r>
      <w:r>
        <w:br/>
      </w:r>
      <w:r>
        <w:rPr>
          <w:rFonts w:ascii="Times New Roman"/>
          <w:b w:val="false"/>
          <w:i w:val="false"/>
          <w:color w:val="000000"/>
          <w:sz w:val="28"/>
        </w:rPr>
        <w:t xml:space="preserve">
          және телемедицинаны дамыту </w:t>
      </w:r>
      <w:r>
        <w:br/>
      </w:r>
      <w:r>
        <w:rPr>
          <w:rFonts w:ascii="Times New Roman"/>
          <w:b w:val="false"/>
          <w:i w:val="false"/>
          <w:color w:val="000000"/>
          <w:sz w:val="28"/>
        </w:rPr>
        <w:t xml:space="preserve">
      032 Денсаулық сақтау объектілерінің сейсмотұрақтылығын </w:t>
      </w:r>
      <w:r>
        <w:br/>
      </w:r>
      <w:r>
        <w:rPr>
          <w:rFonts w:ascii="Times New Roman"/>
          <w:b w:val="false"/>
          <w:i w:val="false"/>
          <w:color w:val="000000"/>
          <w:sz w:val="28"/>
        </w:rPr>
        <w:t xml:space="preserve">
          күшейту үшін Алматы қалалық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06        Әлеуметтiк қамсыздандыру және әлеуметтік көмек </w:t>
      </w:r>
      <w:r>
        <w:br/>
      </w:r>
      <w:r>
        <w:rPr>
          <w:rFonts w:ascii="Times New Roman"/>
          <w:b w:val="false"/>
          <w:i w:val="false"/>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012 Еңбекті қорғау саласындағы қолданбалы ғылыми зерттеулер </w:t>
      </w:r>
      <w:r>
        <w:br/>
      </w:r>
      <w:r>
        <w:rPr>
          <w:rFonts w:ascii="Times New Roman"/>
          <w:b w:val="false"/>
          <w:i w:val="false"/>
          <w:color w:val="000000"/>
          <w:sz w:val="28"/>
        </w:rPr>
        <w:t xml:space="preserve">
      015 Зейнетақы төлеу жөнiндегi мемлекеттiк орталықтың </w:t>
      </w:r>
      <w:r>
        <w:br/>
      </w:r>
      <w:r>
        <w:rPr>
          <w:rFonts w:ascii="Times New Roman"/>
          <w:b w:val="false"/>
          <w:i w:val="false"/>
          <w:color w:val="000000"/>
          <w:sz w:val="28"/>
        </w:rPr>
        <w:t xml:space="preserve">
          ақпараттық жүйесiн дамыту </w:t>
      </w:r>
      <w:r>
        <w:br/>
      </w:r>
      <w:r>
        <w:rPr>
          <w:rFonts w:ascii="Times New Roman"/>
          <w:b w:val="false"/>
          <w:i w:val="false"/>
          <w:color w:val="000000"/>
          <w:sz w:val="28"/>
        </w:rPr>
        <w:t>
</w:t>
      </w:r>
      <w:r>
        <w:rPr>
          <w:rFonts w:ascii="Times New Roman"/>
          <w:b w:val="false"/>
          <w:i/>
          <w:color w:val="000000"/>
          <w:sz w:val="28"/>
        </w:rPr>
        <w:t xml:space="preserve">   605    Қазақстан Республикасының Көшi-қон және демография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003 Қазақстан Республикасы Көшi-қон және демография жөнiндегi  </w:t>
      </w:r>
      <w:r>
        <w:br/>
      </w:r>
      <w:r>
        <w:rPr>
          <w:rFonts w:ascii="Times New Roman"/>
          <w:b w:val="false"/>
          <w:i w:val="false"/>
          <w:color w:val="000000"/>
          <w:sz w:val="28"/>
        </w:rPr>
        <w:t xml:space="preserve">
          агенттiгiнiң ақпараттық жүйесiн құру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шаруашылығы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009 Алматы қаласын сумен қамтамасыз ету және суды бұру </w:t>
      </w:r>
      <w:r>
        <w:br/>
      </w:r>
      <w:r>
        <w:rPr>
          <w:rFonts w:ascii="Times New Roman"/>
          <w:b w:val="false"/>
          <w:i w:val="false"/>
          <w:color w:val="000000"/>
          <w:sz w:val="28"/>
        </w:rPr>
        <w:t xml:space="preserve">
          жобасын кредиттеу </w:t>
      </w:r>
      <w:r>
        <w:br/>
      </w:r>
      <w:r>
        <w:rPr>
          <w:rFonts w:ascii="Times New Roman"/>
          <w:b w:val="false"/>
          <w:i w:val="false"/>
          <w:color w:val="000000"/>
          <w:sz w:val="28"/>
        </w:rPr>
        <w:t xml:space="preserve">
      053 "Қазақстанның тұрғын үй құрылыс жинақ банкі" АҚ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002 Тұрғын үй салуға облыстық бюджеттерге, Астана және Алматы </w:t>
      </w:r>
      <w:r>
        <w:br/>
      </w:r>
      <w:r>
        <w:rPr>
          <w:rFonts w:ascii="Times New Roman"/>
          <w:b w:val="false"/>
          <w:i w:val="false"/>
          <w:color w:val="000000"/>
          <w:sz w:val="28"/>
        </w:rPr>
        <w:t xml:space="preserve">
          қалаларының бюджеттеріне кредиттер беру </w:t>
      </w:r>
      <w:r>
        <w:br/>
      </w:r>
      <w:r>
        <w:rPr>
          <w:rFonts w:ascii="Times New Roman"/>
          <w:b w:val="false"/>
          <w:i w:val="false"/>
          <w:color w:val="000000"/>
          <w:sz w:val="28"/>
        </w:rPr>
        <w:t xml:space="preserve">
      024 Сумен жабдықтау жүйесін дамытуға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025 Мемлекеттік коммуналдық тұрғын-үй қорының тұрғын үйін </w:t>
      </w:r>
      <w:r>
        <w:br/>
      </w:r>
      <w:r>
        <w:rPr>
          <w:rFonts w:ascii="Times New Roman"/>
          <w:b w:val="false"/>
          <w:i w:val="false"/>
          <w:color w:val="000000"/>
          <w:sz w:val="28"/>
        </w:rPr>
        <w:t xml:space="preserve">
          салуға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026 Тұрғын үй салу үшін жобалау-сметалық құжаттамасын </w:t>
      </w:r>
      <w:r>
        <w:br/>
      </w:r>
      <w:r>
        <w:rPr>
          <w:rFonts w:ascii="Times New Roman"/>
          <w:b w:val="false"/>
          <w:i w:val="false"/>
          <w:color w:val="000000"/>
          <w:sz w:val="28"/>
        </w:rPr>
        <w:t xml:space="preserve">
          әзірлеуге Астана қаласының бюджетіне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028 Тұрғын үй-коммуналдық шаруашылығын дамыту үшін облыстық </w:t>
      </w:r>
      <w:r>
        <w:br/>
      </w:r>
      <w:r>
        <w:rPr>
          <w:rFonts w:ascii="Times New Roman"/>
          <w:b w:val="false"/>
          <w:i w:val="false"/>
          <w:color w:val="000000"/>
          <w:sz w:val="28"/>
        </w:rPr>
        <w:t xml:space="preserve">
          бюджеттерге, Астана және Алматы қалалық бюджеттеріне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029 Қалалар мен елді мекендерді көркейтуді дамытуға </w:t>
      </w:r>
      <w:r>
        <w:br/>
      </w:r>
      <w:r>
        <w:rPr>
          <w:rFonts w:ascii="Times New Roman"/>
          <w:b w:val="false"/>
          <w:i w:val="false"/>
          <w:color w:val="000000"/>
          <w:sz w:val="28"/>
        </w:rPr>
        <w:t xml:space="preserve">
          арналған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Атырау қаласында тұрғын үйлер салу үшін Атырау облысының </w:t>
      </w:r>
      <w:r>
        <w:br/>
      </w:r>
      <w:r>
        <w:rPr>
          <w:rFonts w:ascii="Times New Roman"/>
          <w:b w:val="false"/>
          <w:i w:val="false"/>
          <w:color w:val="000000"/>
          <w:sz w:val="28"/>
        </w:rPr>
        <w:t xml:space="preserve">
          бюджетіне берілетін мақсатты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235    Қазақстан Республикасының Мәдениет министрлiгi </w:t>
      </w:r>
      <w:r>
        <w:br/>
      </w:r>
      <w:r>
        <w:rPr>
          <w:rFonts w:ascii="Times New Roman"/>
          <w:b w:val="false"/>
          <w:i w:val="false"/>
          <w:color w:val="000000"/>
          <w:sz w:val="28"/>
        </w:rPr>
        <w:t xml:space="preserve">
      002 Мәдениет саласындағы қолданбалы ғылыми зерттеулер </w:t>
      </w:r>
      <w:r>
        <w:br/>
      </w:r>
      <w:r>
        <w:rPr>
          <w:rFonts w:ascii="Times New Roman"/>
          <w:b w:val="false"/>
          <w:i w:val="false"/>
          <w:color w:val="000000"/>
          <w:sz w:val="28"/>
        </w:rPr>
        <w:t xml:space="preserve">
      014 Мәдениет объектілерін дамытуға облыстық бюджеттерге, </w:t>
      </w:r>
      <w:r>
        <w:br/>
      </w:r>
      <w:r>
        <w:rPr>
          <w:rFonts w:ascii="Times New Roman"/>
          <w:b w:val="false"/>
          <w:i w:val="false"/>
          <w:color w:val="000000"/>
          <w:sz w:val="28"/>
        </w:rPr>
        <w:t xml:space="preserve">
          Астана және Алматы қалалары бюджеттеріне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015 Мәдени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613    Қазақстан Республикасының Туризм және спорт жөнiндегi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xml:space="preserve">
      004 Туристік және спорт объектілерін салу және қайта жаңарту </w:t>
      </w:r>
      <w:r>
        <w:br/>
      </w:r>
      <w:r>
        <w:rPr>
          <w:rFonts w:ascii="Times New Roman"/>
          <w:b w:val="false"/>
          <w:i w:val="false"/>
          <w:color w:val="000000"/>
          <w:sz w:val="28"/>
        </w:rPr>
        <w:t xml:space="preserve">
      005 Жоғары жетістіктер спорты </w:t>
      </w:r>
      <w:r>
        <w:br/>
      </w:r>
      <w:r>
        <w:rPr>
          <w:rFonts w:ascii="Times New Roman"/>
          <w:b w:val="false"/>
          <w:i w:val="false"/>
          <w:color w:val="000000"/>
          <w:sz w:val="28"/>
        </w:rPr>
        <w:t xml:space="preserve">
      009 Ұлттық және бұқаралық спорт түрлерін дамыту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xml:space="preserve">
      003 Жер қойнауын пайдалану геологиясы саласындағы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004 Жылу-энергетика кешені, мұнай-химия және минералдық </w:t>
      </w:r>
      <w:r>
        <w:br/>
      </w:r>
      <w:r>
        <w:rPr>
          <w:rFonts w:ascii="Times New Roman"/>
          <w:b w:val="false"/>
          <w:i w:val="false"/>
          <w:color w:val="000000"/>
          <w:sz w:val="28"/>
        </w:rPr>
        <w:t xml:space="preserve">
          ресурстар саласындағы технологиялық сипаттағы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005 Қазақстандық Тоқамақ термоядролық материалтану реакторын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006 Л.Н.Гумилев атындағы Еуразиялық ұлттық университетінде </w:t>
      </w:r>
      <w:r>
        <w:br/>
      </w:r>
      <w:r>
        <w:rPr>
          <w:rFonts w:ascii="Times New Roman"/>
          <w:b w:val="false"/>
          <w:i w:val="false"/>
          <w:color w:val="000000"/>
          <w:sz w:val="28"/>
        </w:rPr>
        <w:t xml:space="preserve">
          ауыр иондарды жеделдету негізінде пәнаралық </w:t>
      </w:r>
      <w:r>
        <w:br/>
      </w:r>
      <w:r>
        <w:rPr>
          <w:rFonts w:ascii="Times New Roman"/>
          <w:b w:val="false"/>
          <w:i w:val="false"/>
          <w:color w:val="000000"/>
          <w:sz w:val="28"/>
        </w:rPr>
        <w:t xml:space="preserve">
          ғылыми-зерттеу кешенін құру </w:t>
      </w:r>
      <w:r>
        <w:br/>
      </w:r>
      <w:r>
        <w:rPr>
          <w:rFonts w:ascii="Times New Roman"/>
          <w:b w:val="false"/>
          <w:i w:val="false"/>
          <w:color w:val="000000"/>
          <w:sz w:val="28"/>
        </w:rPr>
        <w:t xml:space="preserve">
      010 Жылу-энергетика кешенін дамыту </w:t>
      </w:r>
      <w:r>
        <w:br/>
      </w:r>
      <w:r>
        <w:rPr>
          <w:rFonts w:ascii="Times New Roman"/>
          <w:b w:val="false"/>
          <w:i w:val="false"/>
          <w:color w:val="000000"/>
          <w:sz w:val="28"/>
        </w:rPr>
        <w:t xml:space="preserve">
      015 Жер қойнауы және жер қойнауын пайдаланушылар туралы </w:t>
      </w:r>
      <w:r>
        <w:br/>
      </w:r>
      <w:r>
        <w:rPr>
          <w:rFonts w:ascii="Times New Roman"/>
          <w:b w:val="false"/>
          <w:i w:val="false"/>
          <w:color w:val="000000"/>
          <w:sz w:val="28"/>
        </w:rPr>
        <w:t xml:space="preserve">
          ақпараттық жүйені дамыту </w:t>
      </w:r>
      <w:r>
        <w:br/>
      </w:r>
      <w:r>
        <w:rPr>
          <w:rFonts w:ascii="Times New Roman"/>
          <w:b w:val="false"/>
          <w:i w:val="false"/>
          <w:color w:val="000000"/>
          <w:sz w:val="28"/>
        </w:rPr>
        <w:t xml:space="preserve">
      016 Жер қойнауын пайдалану саласында лицензиялық және </w:t>
      </w:r>
      <w:r>
        <w:br/>
      </w:r>
      <w:r>
        <w:rPr>
          <w:rFonts w:ascii="Times New Roman"/>
          <w:b w:val="false"/>
          <w:i w:val="false"/>
          <w:color w:val="000000"/>
          <w:sz w:val="28"/>
        </w:rPr>
        <w:t xml:space="preserve">
          келiсiм-шарттық ережелердiң орындалу мониторингiнiң </w:t>
      </w:r>
      <w:r>
        <w:br/>
      </w:r>
      <w:r>
        <w:rPr>
          <w:rFonts w:ascii="Times New Roman"/>
          <w:b w:val="false"/>
          <w:i w:val="false"/>
          <w:color w:val="000000"/>
          <w:sz w:val="28"/>
        </w:rPr>
        <w:t xml:space="preserve">
          ақпараттық-коммуникациялық жүйесiн құру </w:t>
      </w:r>
      <w:r>
        <w:br/>
      </w:r>
      <w:r>
        <w:rPr>
          <w:rFonts w:ascii="Times New Roman"/>
          <w:b w:val="false"/>
          <w:i w:val="false"/>
          <w:color w:val="000000"/>
          <w:sz w:val="28"/>
        </w:rPr>
        <w:t xml:space="preserve">
      020 Ақшабұлақ-Қызылорда қаласы газ құбырын салу </w:t>
      </w:r>
      <w:r>
        <w:br/>
      </w:r>
      <w:r>
        <w:rPr>
          <w:rFonts w:ascii="Times New Roman"/>
          <w:b w:val="false"/>
          <w:i w:val="false"/>
          <w:color w:val="000000"/>
          <w:sz w:val="28"/>
        </w:rPr>
        <w:t xml:space="preserve">
      024 Жылу-энергетика жүйесін дамыту үшін облыстық бюджеттерге, </w:t>
      </w:r>
      <w:r>
        <w:br/>
      </w:r>
      <w:r>
        <w:rPr>
          <w:rFonts w:ascii="Times New Roman"/>
          <w:b w:val="false"/>
          <w:i w:val="false"/>
          <w:color w:val="000000"/>
          <w:sz w:val="28"/>
        </w:rPr>
        <w:t xml:space="preserve">
          Астана және Алматы қалаларының бюджеттеріне берiлетiн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033 Амангелдi газ кен орындары топтарын игеру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және қоршаған </w:t>
      </w:r>
      <w:r>
        <w:br/>
      </w:r>
      <w:r>
        <w:rPr>
          <w:rFonts w:ascii="Times New Roman"/>
          <w:b w:val="false"/>
          <w:i w:val="false"/>
          <w:color w:val="000000"/>
          <w:sz w:val="28"/>
        </w:rPr>
        <w:t>
</w:t>
      </w:r>
      <w:r>
        <w:rPr>
          <w:rFonts w:ascii="Times New Roman"/>
          <w:b w:val="false"/>
          <w:i/>
          <w:color w:val="000000"/>
          <w:sz w:val="28"/>
        </w:rPr>
        <w:t xml:space="preserve">          ортаны қорғау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007 Көктемгі егіс және жиын-терім жұмыстарын жүргізуді </w:t>
      </w:r>
      <w:r>
        <w:br/>
      </w:r>
      <w:r>
        <w:rPr>
          <w:rFonts w:ascii="Times New Roman"/>
          <w:b w:val="false"/>
          <w:i w:val="false"/>
          <w:color w:val="000000"/>
          <w:sz w:val="28"/>
        </w:rPr>
        <w:t xml:space="preserve">
          ұйымдастыруға жергілікті бюджеттерге кредиттеу </w:t>
      </w:r>
      <w:r>
        <w:br/>
      </w:r>
      <w:r>
        <w:rPr>
          <w:rFonts w:ascii="Times New Roman"/>
          <w:b w:val="false"/>
          <w:i w:val="false"/>
          <w:color w:val="000000"/>
          <w:sz w:val="28"/>
        </w:rPr>
        <w:t xml:space="preserve">
      008 Лизингтік негізде ауыл шаруашылығы техникасымен қамтамасыз </w:t>
      </w:r>
      <w:r>
        <w:br/>
      </w:r>
      <w:r>
        <w:rPr>
          <w:rFonts w:ascii="Times New Roman"/>
          <w:b w:val="false"/>
          <w:i w:val="false"/>
          <w:color w:val="000000"/>
          <w:sz w:val="28"/>
        </w:rPr>
        <w:t xml:space="preserve">
          етуді кредиттеу </w:t>
      </w:r>
      <w:r>
        <w:br/>
      </w:r>
      <w:r>
        <w:rPr>
          <w:rFonts w:ascii="Times New Roman"/>
          <w:b w:val="false"/>
          <w:i w:val="false"/>
          <w:color w:val="000000"/>
          <w:sz w:val="28"/>
        </w:rPr>
        <w:t xml:space="preserve">
      009 Ауылдық несие серіктестіктері жүйесі арқылы ауыл </w:t>
      </w:r>
      <w:r>
        <w:br/>
      </w:r>
      <w:r>
        <w:rPr>
          <w:rFonts w:ascii="Times New Roman"/>
          <w:b w:val="false"/>
          <w:i w:val="false"/>
          <w:color w:val="000000"/>
          <w:sz w:val="28"/>
        </w:rPr>
        <w:t xml:space="preserve">
          шаруашылығы өндірісін кредиттеу </w:t>
      </w:r>
      <w:r>
        <w:br/>
      </w:r>
      <w:r>
        <w:rPr>
          <w:rFonts w:ascii="Times New Roman"/>
          <w:b w:val="false"/>
          <w:i w:val="false"/>
          <w:color w:val="000000"/>
          <w:sz w:val="28"/>
        </w:rPr>
        <w:t xml:space="preserve">
      012 Ауыл шаруашылығы өнімдерін қайта өңдеу жөніндегі </w:t>
      </w:r>
      <w:r>
        <w:br/>
      </w:r>
      <w:r>
        <w:rPr>
          <w:rFonts w:ascii="Times New Roman"/>
          <w:b w:val="false"/>
          <w:i w:val="false"/>
          <w:color w:val="000000"/>
          <w:sz w:val="28"/>
        </w:rPr>
        <w:t xml:space="preserve">
          кәсіпорындар үшін жабдықтар лизингін кредиттеу </w:t>
      </w:r>
      <w:r>
        <w:br/>
      </w:r>
      <w:r>
        <w:rPr>
          <w:rFonts w:ascii="Times New Roman"/>
          <w:b w:val="false"/>
          <w:i w:val="false"/>
          <w:color w:val="000000"/>
          <w:sz w:val="28"/>
        </w:rPr>
        <w:t xml:space="preserve">
      014 Жерді суландыру және дренаж жүйелерін жетілдіру  </w:t>
      </w:r>
      <w:r>
        <w:br/>
      </w:r>
      <w:r>
        <w:rPr>
          <w:rFonts w:ascii="Times New Roman"/>
          <w:b w:val="false"/>
          <w:i w:val="false"/>
          <w:color w:val="000000"/>
          <w:sz w:val="28"/>
        </w:rPr>
        <w:t xml:space="preserve">
      015 Жерді суландыру және дренаж жүйелерін жетілдіру жобасын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016 Ауыл шаруашылығын жекешелендіруден кейінгі қолдау </w:t>
      </w:r>
      <w:r>
        <w:br/>
      </w:r>
      <w:r>
        <w:rPr>
          <w:rFonts w:ascii="Times New Roman"/>
          <w:b w:val="false"/>
          <w:i w:val="false"/>
          <w:color w:val="000000"/>
          <w:sz w:val="28"/>
        </w:rPr>
        <w:t xml:space="preserve">
      025 Су ресурстарын басқару және жерлерді қалпына </w:t>
      </w:r>
      <w:r>
        <w:br/>
      </w:r>
      <w:r>
        <w:rPr>
          <w:rFonts w:ascii="Times New Roman"/>
          <w:b w:val="false"/>
          <w:i w:val="false"/>
          <w:color w:val="000000"/>
          <w:sz w:val="28"/>
        </w:rPr>
        <w:t xml:space="preserve">
          келтіруді жетілдіру </w:t>
      </w:r>
      <w:r>
        <w:br/>
      </w:r>
      <w:r>
        <w:rPr>
          <w:rFonts w:ascii="Times New Roman"/>
          <w:b w:val="false"/>
          <w:i w:val="false"/>
          <w:color w:val="000000"/>
          <w:sz w:val="28"/>
        </w:rPr>
        <w:t xml:space="preserve">
      026 Су ресурстарын басқару және жерді қалпына келтіруді </w:t>
      </w:r>
      <w:r>
        <w:br/>
      </w:r>
      <w:r>
        <w:rPr>
          <w:rFonts w:ascii="Times New Roman"/>
          <w:b w:val="false"/>
          <w:i w:val="false"/>
          <w:color w:val="000000"/>
          <w:sz w:val="28"/>
        </w:rPr>
        <w:t xml:space="preserve">
          жетілдіру жобасын кредиттеу </w:t>
      </w:r>
      <w:r>
        <w:br/>
      </w:r>
      <w:r>
        <w:rPr>
          <w:rFonts w:ascii="Times New Roman"/>
          <w:b w:val="false"/>
          <w:i w:val="false"/>
          <w:color w:val="000000"/>
          <w:sz w:val="28"/>
        </w:rPr>
        <w:t xml:space="preserve">
      027 Сырдария өзенiнiң арнасын реттеу және Арал теңiзiнiң </w:t>
      </w:r>
      <w:r>
        <w:br/>
      </w:r>
      <w:r>
        <w:rPr>
          <w:rFonts w:ascii="Times New Roman"/>
          <w:b w:val="false"/>
          <w:i w:val="false"/>
          <w:color w:val="000000"/>
          <w:sz w:val="28"/>
        </w:rPr>
        <w:t xml:space="preserve">
          солтүстiк бөлiгiн сақтау </w:t>
      </w:r>
      <w:r>
        <w:br/>
      </w:r>
      <w:r>
        <w:rPr>
          <w:rFonts w:ascii="Times New Roman"/>
          <w:b w:val="false"/>
          <w:i w:val="false"/>
          <w:color w:val="000000"/>
          <w:sz w:val="28"/>
        </w:rPr>
        <w:t xml:space="preserve">
      028 Арал теңізі өңірінің елді мекендерін сумен жабдықтау </w:t>
      </w:r>
      <w:r>
        <w:br/>
      </w:r>
      <w:r>
        <w:rPr>
          <w:rFonts w:ascii="Times New Roman"/>
          <w:b w:val="false"/>
          <w:i w:val="false"/>
          <w:color w:val="000000"/>
          <w:sz w:val="28"/>
        </w:rPr>
        <w:t xml:space="preserve">
          және санитариясы </w:t>
      </w:r>
      <w:r>
        <w:br/>
      </w:r>
      <w:r>
        <w:rPr>
          <w:rFonts w:ascii="Times New Roman"/>
          <w:b w:val="false"/>
          <w:i w:val="false"/>
          <w:color w:val="000000"/>
          <w:sz w:val="28"/>
        </w:rPr>
        <w:t xml:space="preserve">
      029 Ауыз сумен жабдықтау объектілерін салу және қайта жаңарту </w:t>
      </w:r>
      <w:r>
        <w:br/>
      </w:r>
      <w:r>
        <w:rPr>
          <w:rFonts w:ascii="Times New Roman"/>
          <w:b w:val="false"/>
          <w:i w:val="false"/>
          <w:color w:val="000000"/>
          <w:sz w:val="28"/>
        </w:rPr>
        <w:t xml:space="preserve">
      031 Гидротехникалық құрылысты қайта жаңарту </w:t>
      </w:r>
      <w:r>
        <w:br/>
      </w:r>
      <w:r>
        <w:rPr>
          <w:rFonts w:ascii="Times New Roman"/>
          <w:b w:val="false"/>
          <w:i w:val="false"/>
          <w:color w:val="000000"/>
          <w:sz w:val="28"/>
        </w:rPr>
        <w:t xml:space="preserve">
      033 Өскемен қаласында жер асты суларын қорғау және өндірістік </w:t>
      </w:r>
      <w:r>
        <w:br/>
      </w:r>
      <w:r>
        <w:rPr>
          <w:rFonts w:ascii="Times New Roman"/>
          <w:b w:val="false"/>
          <w:i w:val="false"/>
          <w:color w:val="000000"/>
          <w:sz w:val="28"/>
        </w:rPr>
        <w:t xml:space="preserve">
          ағындыларды тазарту </w:t>
      </w:r>
      <w:r>
        <w:br/>
      </w:r>
      <w:r>
        <w:rPr>
          <w:rFonts w:ascii="Times New Roman"/>
          <w:b w:val="false"/>
          <w:i w:val="false"/>
          <w:color w:val="000000"/>
          <w:sz w:val="28"/>
        </w:rPr>
        <w:t xml:space="preserve">
      039 Батыс Тянь-Шань биоәралуандығын сақтау </w:t>
      </w:r>
      <w:r>
        <w:br/>
      </w:r>
      <w:r>
        <w:rPr>
          <w:rFonts w:ascii="Times New Roman"/>
          <w:b w:val="false"/>
          <w:i w:val="false"/>
          <w:color w:val="000000"/>
          <w:sz w:val="28"/>
        </w:rPr>
        <w:t xml:space="preserve">
      041 Нұра-Есіл өзендері алабының қоршаған ортасын </w:t>
      </w:r>
      <w:r>
        <w:br/>
      </w:r>
      <w:r>
        <w:rPr>
          <w:rFonts w:ascii="Times New Roman"/>
          <w:b w:val="false"/>
          <w:i w:val="false"/>
          <w:color w:val="000000"/>
          <w:sz w:val="28"/>
        </w:rPr>
        <w:t xml:space="preserve">
          оңалту және басқару </w:t>
      </w:r>
      <w:r>
        <w:br/>
      </w:r>
      <w:r>
        <w:rPr>
          <w:rFonts w:ascii="Times New Roman"/>
          <w:b w:val="false"/>
          <w:i w:val="false"/>
          <w:color w:val="000000"/>
          <w:sz w:val="28"/>
        </w:rPr>
        <w:t xml:space="preserve">
      042 Агроөнеркәсіптік кешен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043 Ауыл шаруашылығын институционалды дамыту </w:t>
      </w:r>
      <w:r>
        <w:br/>
      </w:r>
      <w:r>
        <w:rPr>
          <w:rFonts w:ascii="Times New Roman"/>
          <w:b w:val="false"/>
          <w:i w:val="false"/>
          <w:color w:val="000000"/>
          <w:sz w:val="28"/>
        </w:rPr>
        <w:t xml:space="preserve">
      044 Ормандарды сақтау және республиканың орманды аумақтарын </w:t>
      </w:r>
      <w:r>
        <w:br/>
      </w:r>
      <w:r>
        <w:rPr>
          <w:rFonts w:ascii="Times New Roman"/>
          <w:b w:val="false"/>
          <w:i w:val="false"/>
          <w:color w:val="000000"/>
          <w:sz w:val="28"/>
        </w:rPr>
        <w:t xml:space="preserve">
          көбейту </w:t>
      </w:r>
      <w:r>
        <w:br/>
      </w:r>
      <w:r>
        <w:rPr>
          <w:rFonts w:ascii="Times New Roman"/>
          <w:b w:val="false"/>
          <w:i w:val="false"/>
          <w:color w:val="000000"/>
          <w:sz w:val="28"/>
        </w:rPr>
        <w:t xml:space="preserve">
      045 Қазақстан Республикасы Ауыл шаруашылығы министрлігінің </w:t>
      </w:r>
      <w:r>
        <w:br/>
      </w:r>
      <w:r>
        <w:rPr>
          <w:rFonts w:ascii="Times New Roman"/>
          <w:b w:val="false"/>
          <w:i w:val="false"/>
          <w:color w:val="000000"/>
          <w:sz w:val="28"/>
        </w:rPr>
        <w:t xml:space="preserve">
          ақпараттық-маркетингтік жүйесін құру </w:t>
      </w:r>
      <w:r>
        <w:br/>
      </w:r>
      <w:r>
        <w:rPr>
          <w:rFonts w:ascii="Times New Roman"/>
          <w:b w:val="false"/>
          <w:i w:val="false"/>
          <w:color w:val="000000"/>
          <w:sz w:val="28"/>
        </w:rPr>
        <w:t xml:space="preserve">
      052 Ауыл аумақтарын сумен жабдықтауды және кәріз желісін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053 Қарағанды облысының ауылдарын сумен жабдықтау </w:t>
      </w:r>
      <w:r>
        <w:br/>
      </w:r>
      <w:r>
        <w:rPr>
          <w:rFonts w:ascii="Times New Roman"/>
          <w:b w:val="false"/>
          <w:i w:val="false"/>
          <w:color w:val="000000"/>
          <w:sz w:val="28"/>
        </w:rPr>
        <w:t xml:space="preserve">
      056 Қазақстанның ауыл шаруашылығы өнімдерінің бәсекеге </w:t>
      </w:r>
      <w:r>
        <w:br/>
      </w:r>
      <w:r>
        <w:rPr>
          <w:rFonts w:ascii="Times New Roman"/>
          <w:b w:val="false"/>
          <w:i w:val="false"/>
          <w:color w:val="000000"/>
          <w:sz w:val="28"/>
        </w:rPr>
        <w:t xml:space="preserve">
          қабілеттігін арттыру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Республикасының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003 Қоршаған ортаны қорғау саласындағы ғылыми зерттеулер </w:t>
      </w:r>
      <w:r>
        <w:br/>
      </w:r>
      <w:r>
        <w:rPr>
          <w:rFonts w:ascii="Times New Roman"/>
          <w:b w:val="false"/>
          <w:i w:val="false"/>
          <w:color w:val="000000"/>
          <w:sz w:val="28"/>
        </w:rPr>
        <w:t xml:space="preserve">
      004 Қоршаған ортаны қорғау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Қоршаған ортаны қорғау объектілерін қалпына келтіру </w:t>
      </w:r>
      <w:r>
        <w:br/>
      </w:r>
      <w:r>
        <w:rPr>
          <w:rFonts w:ascii="Times New Roman"/>
          <w:b w:val="false"/>
          <w:i w:val="false"/>
          <w:color w:val="000000"/>
          <w:sz w:val="28"/>
        </w:rPr>
        <w:t xml:space="preserve">
      007 Қоршаған ортаны қорғаудың ақпараттық жүйесін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009 Қоршаған ортаны қорғау үшін облыстық бюджеттерге, Астана </w:t>
      </w:r>
      <w:r>
        <w:br/>
      </w:r>
      <w:r>
        <w:rPr>
          <w:rFonts w:ascii="Times New Roman"/>
          <w:b w:val="false"/>
          <w:i w:val="false"/>
          <w:color w:val="000000"/>
          <w:sz w:val="28"/>
        </w:rPr>
        <w:t xml:space="preserve">
          және Алматы қалаларының бюджеттеріне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614    Қазақстан Республикасының Жер ресурстарын басқару </w:t>
      </w:r>
      <w:r>
        <w:br/>
      </w:r>
      <w:r>
        <w:rPr>
          <w:rFonts w:ascii="Times New Roman"/>
          <w:b w:val="false"/>
          <w:i w:val="false"/>
          <w:color w:val="000000"/>
          <w:sz w:val="28"/>
        </w:rPr>
        <w:t>
</w:t>
      </w:r>
      <w:r>
        <w:rPr>
          <w:rFonts w:ascii="Times New Roman"/>
          <w:b w:val="false"/>
          <w:i/>
          <w:color w:val="000000"/>
          <w:sz w:val="28"/>
        </w:rPr>
        <w:t xml:space="preserve">          жөніндегi агенттiгi </w:t>
      </w:r>
      <w:r>
        <w:br/>
      </w:r>
      <w:r>
        <w:rPr>
          <w:rFonts w:ascii="Times New Roman"/>
          <w:b w:val="false"/>
          <w:i w:val="false"/>
          <w:color w:val="000000"/>
          <w:sz w:val="28"/>
        </w:rPr>
        <w:t xml:space="preserve">
      003 Мемлекеттiк жер кадастрының автоматтандырылған ақпарат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005 Республикалық картографиялық фабриканы салу </w:t>
      </w:r>
      <w:r>
        <w:br/>
      </w:r>
      <w:r>
        <w:rPr>
          <w:rFonts w:ascii="Times New Roman"/>
          <w:b w:val="false"/>
          <w:i w:val="false"/>
          <w:color w:val="000000"/>
          <w:sz w:val="28"/>
        </w:rPr>
        <w:t xml:space="preserve">
      006 Жер ресурстарын басқару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11        Өнеркәсiп және құрылыс </w:t>
      </w:r>
      <w:r>
        <w:br/>
      </w:r>
      <w:r>
        <w:rPr>
          <w:rFonts w:ascii="Times New Roman"/>
          <w:b w:val="false"/>
          <w:i w:val="false"/>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005 Құрылыс саласындағы қолданбалы ғылыми зерттеулер </w:t>
      </w:r>
      <w:r>
        <w:br/>
      </w:r>
      <w:r>
        <w:rPr>
          <w:rFonts w:ascii="Times New Roman"/>
          <w:b w:val="false"/>
          <w:i w:val="false"/>
          <w:color w:val="000000"/>
          <w:sz w:val="28"/>
        </w:rPr>
        <w:t xml:space="preserve">
      006 Технологиялық сипаттағы қолданбалы ғылыми зерттеулер </w:t>
      </w:r>
      <w:r>
        <w:br/>
      </w:r>
      <w:r>
        <w:rPr>
          <w:rFonts w:ascii="Times New Roman"/>
          <w:b w:val="false"/>
          <w:i w:val="false"/>
          <w:color w:val="000000"/>
          <w:sz w:val="28"/>
        </w:rPr>
        <w:t xml:space="preserve">
      031 "Қазақстан инжиниринг" (Kazakhstan Engineering) "ҰК" АҚ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12        Көлiк және байланыс </w:t>
      </w:r>
      <w:r>
        <w:br/>
      </w:r>
      <w:r>
        <w:rPr>
          <w:rFonts w:ascii="Times New Roman"/>
          <w:b w:val="false"/>
          <w:i w:val="false"/>
          <w:color w:val="000000"/>
          <w:sz w:val="28"/>
        </w:rPr>
        <w:t>
</w:t>
      </w:r>
      <w:r>
        <w:rPr>
          <w:rFonts w:ascii="Times New Roman"/>
          <w:b w:val="false"/>
          <w:i/>
          <w:color w:val="000000"/>
          <w:sz w:val="28"/>
        </w:rPr>
        <w:t xml:space="preserve">   215    Қазақстан Республикасының Көлiк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Республикалық деңгейде автомобиль жолдарын дамыту </w:t>
      </w:r>
      <w:r>
        <w:br/>
      </w:r>
      <w:r>
        <w:rPr>
          <w:rFonts w:ascii="Times New Roman"/>
          <w:b w:val="false"/>
          <w:i w:val="false"/>
          <w:color w:val="000000"/>
          <w:sz w:val="28"/>
        </w:rPr>
        <w:t xml:space="preserve">
      006 Әуе көлігі инфрақұрылымын дамыту </w:t>
      </w:r>
      <w:r>
        <w:br/>
      </w:r>
      <w:r>
        <w:rPr>
          <w:rFonts w:ascii="Times New Roman"/>
          <w:b w:val="false"/>
          <w:i w:val="false"/>
          <w:color w:val="000000"/>
          <w:sz w:val="28"/>
        </w:rPr>
        <w:t xml:space="preserve">
      007 Астана қаласындағы халықаралық әуежай құрылысын кредиттеу </w:t>
      </w:r>
      <w:r>
        <w:br/>
      </w:r>
      <w:r>
        <w:rPr>
          <w:rFonts w:ascii="Times New Roman"/>
          <w:b w:val="false"/>
          <w:i w:val="false"/>
          <w:color w:val="000000"/>
          <w:sz w:val="28"/>
        </w:rPr>
        <w:t xml:space="preserve">
      008 Темір жол көлігі инфрақұрылымын дамыту </w:t>
      </w:r>
      <w:r>
        <w:br/>
      </w:r>
      <w:r>
        <w:rPr>
          <w:rFonts w:ascii="Times New Roman"/>
          <w:b w:val="false"/>
          <w:i w:val="false"/>
          <w:color w:val="000000"/>
          <w:sz w:val="28"/>
        </w:rPr>
        <w:t xml:space="preserve">
      010 Көлік және коммуникация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020 Су көлігі инфрақұрылымын дамыту </w:t>
      </w:r>
      <w:r>
        <w:br/>
      </w:r>
      <w:r>
        <w:rPr>
          <w:rFonts w:ascii="Times New Roman"/>
          <w:b w:val="false"/>
          <w:i w:val="false"/>
          <w:color w:val="000000"/>
          <w:sz w:val="28"/>
        </w:rPr>
        <w:t xml:space="preserve">
      027 Көлік деректері базасының ақпараттық талдамалық жүйесін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028 Көлік жүйесін дамытуға Астана және Алматы қалаларының </w:t>
      </w:r>
      <w:r>
        <w:br/>
      </w:r>
      <w:r>
        <w:rPr>
          <w:rFonts w:ascii="Times New Roman"/>
          <w:b w:val="false"/>
          <w:i w:val="false"/>
          <w:color w:val="000000"/>
          <w:sz w:val="28"/>
        </w:rPr>
        <w:t xml:space="preserve">
          бюджеттеріне берілетін мақсатты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br/>
      </w:r>
      <w:r>
        <w:rPr>
          <w:rFonts w:ascii="Times New Roman"/>
          <w:b w:val="false"/>
          <w:i w:val="false"/>
          <w:color w:val="000000"/>
          <w:sz w:val="28"/>
        </w:rPr>
        <w:t xml:space="preserve">
      014 Семей қаласында Ертіс өзені арқылы көпір салу жобасының </w:t>
      </w:r>
      <w:r>
        <w:br/>
      </w:r>
      <w:r>
        <w:rPr>
          <w:rFonts w:ascii="Times New Roman"/>
          <w:b w:val="false"/>
          <w:i w:val="false"/>
          <w:color w:val="000000"/>
          <w:sz w:val="28"/>
        </w:rPr>
        <w:t xml:space="preserve">
          шеңберінде Шығыс Қазақстан облысының бюджетіне берілетін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Республикасының Ақпараттандыру және </w:t>
      </w:r>
      <w:r>
        <w:br/>
      </w:r>
      <w:r>
        <w:rPr>
          <w:rFonts w:ascii="Times New Roman"/>
          <w:b w:val="false"/>
          <w:i w:val="false"/>
          <w:color w:val="000000"/>
          <w:sz w:val="28"/>
        </w:rPr>
        <w:t>
</w:t>
      </w:r>
      <w:r>
        <w:rPr>
          <w:rFonts w:ascii="Times New Roman"/>
          <w:b w:val="false"/>
          <w:i/>
          <w:color w:val="000000"/>
          <w:sz w:val="28"/>
        </w:rPr>
        <w:t xml:space="preserve">          байланыс жөніндегі агенттігі </w:t>
      </w:r>
      <w:r>
        <w:br/>
      </w:r>
      <w:r>
        <w:rPr>
          <w:rFonts w:ascii="Times New Roman"/>
          <w:b w:val="false"/>
          <w:i w:val="false"/>
          <w:color w:val="000000"/>
          <w:sz w:val="28"/>
        </w:rPr>
        <w:t xml:space="preserve">
      002 Радиожиілік өрісінің және радиоэлектрондық құралдардың </w:t>
      </w:r>
      <w:r>
        <w:br/>
      </w:r>
      <w:r>
        <w:rPr>
          <w:rFonts w:ascii="Times New Roman"/>
          <w:b w:val="false"/>
          <w:i w:val="false"/>
          <w:color w:val="000000"/>
          <w:sz w:val="28"/>
        </w:rPr>
        <w:t xml:space="preserve">
          мониторинг жүйесін құру </w:t>
      </w:r>
      <w:r>
        <w:br/>
      </w:r>
      <w:r>
        <w:rPr>
          <w:rFonts w:ascii="Times New Roman"/>
          <w:b w:val="false"/>
          <w:i w:val="false"/>
          <w:color w:val="000000"/>
          <w:sz w:val="28"/>
        </w:rPr>
        <w:t xml:space="preserve">
      013 Ауылдық аумақтарының пошта-жинақ жүйесін дамыту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министрлігі </w:t>
      </w:r>
      <w:r>
        <w:br/>
      </w:r>
      <w:r>
        <w:rPr>
          <w:rFonts w:ascii="Times New Roman"/>
          <w:b w:val="false"/>
          <w:i w:val="false"/>
          <w:color w:val="000000"/>
          <w:sz w:val="28"/>
        </w:rPr>
        <w:t xml:space="preserve">
      025 Мемлекеттік әлеуметтік сақтандыру қорын құру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Республикасының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xml:space="preserve">
      004 Республикалық инвестициялық жобалардың </w:t>
      </w:r>
      <w:r>
        <w:br/>
      </w:r>
      <w:r>
        <w:rPr>
          <w:rFonts w:ascii="Times New Roman"/>
          <w:b w:val="false"/>
          <w:i w:val="false"/>
          <w:color w:val="000000"/>
          <w:sz w:val="28"/>
        </w:rPr>
        <w:t xml:space="preserve">
          техникалық-экономикалық негіздемелерін әзірлеу және </w:t>
      </w:r>
      <w:r>
        <w:br/>
      </w:r>
      <w:r>
        <w:rPr>
          <w:rFonts w:ascii="Times New Roman"/>
          <w:b w:val="false"/>
          <w:i w:val="false"/>
          <w:color w:val="000000"/>
          <w:sz w:val="28"/>
        </w:rPr>
        <w:t xml:space="preserve">
          сараптама жасау </w:t>
      </w:r>
      <w:r>
        <w:br/>
      </w:r>
      <w:r>
        <w:rPr>
          <w:rFonts w:ascii="Times New Roman"/>
          <w:b w:val="false"/>
          <w:i w:val="false"/>
          <w:color w:val="000000"/>
          <w:sz w:val="28"/>
        </w:rPr>
        <w:t xml:space="preserve">
      006 "Қазақстанның Даму Банкі" АҚ жарғылық капиталын ұлғайту </w:t>
      </w:r>
      <w:r>
        <w:br/>
      </w:r>
      <w:r>
        <w:rPr>
          <w:rFonts w:ascii="Times New Roman"/>
          <w:b w:val="false"/>
          <w:i w:val="false"/>
          <w:color w:val="000000"/>
          <w:sz w:val="28"/>
        </w:rPr>
        <w:t xml:space="preserve">
      007 "Қазақстанның Даму Банкі" АҚ кредит ресурстарын беру </w:t>
      </w:r>
      <w:r>
        <w:br/>
      </w:r>
      <w:r>
        <w:rPr>
          <w:rFonts w:ascii="Times New Roman"/>
          <w:b w:val="false"/>
          <w:i w:val="false"/>
          <w:color w:val="000000"/>
          <w:sz w:val="28"/>
        </w:rPr>
        <w:t xml:space="preserve">
      012 "Маркетингтік-талдамалық зерттеулер орталығы" АҚ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007 Стандарттау, сертификаттау, метрология және сапа жүйесi </w:t>
      </w:r>
      <w:r>
        <w:br/>
      </w:r>
      <w:r>
        <w:rPr>
          <w:rFonts w:ascii="Times New Roman"/>
          <w:b w:val="false"/>
          <w:i w:val="false"/>
          <w:color w:val="000000"/>
          <w:sz w:val="28"/>
        </w:rPr>
        <w:t xml:space="preserve">
          саласындағы қолданбалы ғылыми зерттеулер </w:t>
      </w:r>
      <w:r>
        <w:br/>
      </w:r>
      <w:r>
        <w:rPr>
          <w:rFonts w:ascii="Times New Roman"/>
          <w:b w:val="false"/>
          <w:i w:val="false"/>
          <w:color w:val="000000"/>
          <w:sz w:val="28"/>
        </w:rPr>
        <w:t xml:space="preserve">
      009 Астана қаласындағы эталондық орталықты салу </w:t>
      </w:r>
      <w:r>
        <w:br/>
      </w:r>
      <w:r>
        <w:rPr>
          <w:rFonts w:ascii="Times New Roman"/>
          <w:b w:val="false"/>
          <w:i w:val="false"/>
          <w:color w:val="000000"/>
          <w:sz w:val="28"/>
        </w:rPr>
        <w:t xml:space="preserve">
      010 Стандарттардың мемлекеттік қорының ақпараттық жүйесін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012 Қазақстан Республикасында кәсiпкерлiктi қолдау </w:t>
      </w:r>
      <w:r>
        <w:br/>
      </w:r>
      <w:r>
        <w:rPr>
          <w:rFonts w:ascii="Times New Roman"/>
          <w:b w:val="false"/>
          <w:i w:val="false"/>
          <w:color w:val="000000"/>
          <w:sz w:val="28"/>
        </w:rPr>
        <w:t xml:space="preserve">
          жөніндегі ақпараттық жүйені дамыту </w:t>
      </w:r>
      <w:r>
        <w:br/>
      </w:r>
      <w:r>
        <w:rPr>
          <w:rFonts w:ascii="Times New Roman"/>
          <w:b w:val="false"/>
          <w:i w:val="false"/>
          <w:color w:val="000000"/>
          <w:sz w:val="28"/>
        </w:rPr>
        <w:t xml:space="preserve">
      015 Стандарттау, метрология және сертификаттау саласындағы </w:t>
      </w:r>
      <w:r>
        <w:br/>
      </w:r>
      <w:r>
        <w:rPr>
          <w:rFonts w:ascii="Times New Roman"/>
          <w:b w:val="false"/>
          <w:i w:val="false"/>
          <w:color w:val="000000"/>
          <w:sz w:val="28"/>
        </w:rPr>
        <w:t xml:space="preserve">
          ақпараттық жүйені құру және дамыту </w:t>
      </w:r>
      <w:r>
        <w:br/>
      </w:r>
      <w:r>
        <w:rPr>
          <w:rFonts w:ascii="Times New Roman"/>
          <w:b w:val="false"/>
          <w:i w:val="false"/>
          <w:color w:val="000000"/>
          <w:sz w:val="28"/>
        </w:rPr>
        <w:t xml:space="preserve">
      016 Жаңа технологияларды құру және дамыту </w:t>
      </w:r>
      <w:r>
        <w:br/>
      </w:r>
      <w:r>
        <w:rPr>
          <w:rFonts w:ascii="Times New Roman"/>
          <w:b w:val="false"/>
          <w:i w:val="false"/>
          <w:color w:val="000000"/>
          <w:sz w:val="28"/>
        </w:rPr>
        <w:t xml:space="preserve">
      017 Экспорттық бақылаудың ақпараттық жүйесін дамыту </w:t>
      </w:r>
      <w:r>
        <w:br/>
      </w:r>
      <w:r>
        <w:rPr>
          <w:rFonts w:ascii="Times New Roman"/>
          <w:b w:val="false"/>
          <w:i w:val="false"/>
          <w:color w:val="000000"/>
          <w:sz w:val="28"/>
        </w:rPr>
        <w:t xml:space="preserve">
      018 Қазақстан Республикасының инновациялық инфрақұрылымын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019 "Қазақстанның келісім-шарт агенттігі" АҚ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023 "Ұлттық инновациялық қор" АҚ жарғылық капиталын ұлғайту </w:t>
      </w:r>
      <w:r>
        <w:br/>
      </w:r>
      <w:r>
        <w:rPr>
          <w:rFonts w:ascii="Times New Roman"/>
          <w:b w:val="false"/>
          <w:i w:val="false"/>
          <w:color w:val="000000"/>
          <w:sz w:val="28"/>
        </w:rPr>
        <w:t xml:space="preserve">
      032 "Шағын кәсіпкерлікті дамыту қоры" АҚ жарғылық капиталын </w:t>
      </w:r>
      <w:r>
        <w:br/>
      </w:r>
      <w:r>
        <w:rPr>
          <w:rFonts w:ascii="Times New Roman"/>
          <w:b w:val="false"/>
          <w:i w:val="false"/>
          <w:color w:val="000000"/>
          <w:sz w:val="28"/>
        </w:rPr>
        <w:t xml:space="preserve">
          ұлғайту </w:t>
      </w:r>
      <w:r>
        <w:br/>
      </w:r>
      <w:r>
        <w:rPr>
          <w:rFonts w:ascii="Times New Roman"/>
          <w:b w:val="false"/>
          <w:i w:val="false"/>
          <w:color w:val="000000"/>
          <w:sz w:val="28"/>
        </w:rPr>
        <w:t>
</w:t>
      </w:r>
      <w:r>
        <w:rPr>
          <w:rFonts w:ascii="Times New Roman"/>
          <w:b w:val="false"/>
          <w:i/>
          <w:color w:val="000000"/>
          <w:sz w:val="28"/>
        </w:rPr>
        <w:t xml:space="preserve">   620    Қазақстан Республикасының Табиғи монополияларды реттеу </w:t>
      </w:r>
      <w:r>
        <w:br/>
      </w:r>
      <w:r>
        <w:rPr>
          <w:rFonts w:ascii="Times New Roman"/>
          <w:b w:val="false"/>
          <w:i w:val="false"/>
          <w:color w:val="000000"/>
          <w:sz w:val="28"/>
        </w:rPr>
        <w:t>
</w:t>
      </w:r>
      <w:r>
        <w:rPr>
          <w:rFonts w:ascii="Times New Roman"/>
          <w:b w:val="false"/>
          <w:i/>
          <w:color w:val="000000"/>
          <w:sz w:val="28"/>
        </w:rPr>
        <w:t xml:space="preserve">          және бәсекелестiктi қорғау жөнiндегi агенттiгi </w:t>
      </w:r>
      <w:r>
        <w:br/>
      </w:r>
      <w:r>
        <w:rPr>
          <w:rFonts w:ascii="Times New Roman"/>
          <w:b w:val="false"/>
          <w:i w:val="false"/>
          <w:color w:val="000000"/>
          <w:sz w:val="28"/>
        </w:rPr>
        <w:t xml:space="preserve">
      002 Монополистер қызметінің мониторингі бойынша электрондық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басқармасы </w:t>
      </w:r>
      <w:r>
        <w:br/>
      </w:r>
      <w:r>
        <w:rPr>
          <w:rFonts w:ascii="Times New Roman"/>
          <w:b w:val="false"/>
          <w:i w:val="false"/>
          <w:color w:val="000000"/>
          <w:sz w:val="28"/>
        </w:rPr>
        <w:t xml:space="preserve">
      008 Қазақстан Республикасы Президентi Іс басқармасының </w:t>
      </w:r>
      <w:r>
        <w:br/>
      </w:r>
      <w:r>
        <w:rPr>
          <w:rFonts w:ascii="Times New Roman"/>
          <w:b w:val="false"/>
          <w:i w:val="false"/>
          <w:color w:val="000000"/>
          <w:sz w:val="28"/>
        </w:rPr>
        <w:t xml:space="preserve">
          объектiлерiн салу және қайта жаңарту </w:t>
      </w:r>
      <w:r>
        <w:br/>
      </w:r>
      <w:r>
        <w:rPr>
          <w:rFonts w:ascii="Times New Roman"/>
          <w:b w:val="false"/>
          <w:i w:val="false"/>
          <w:color w:val="000000"/>
          <w:sz w:val="28"/>
        </w:rPr>
        <w:t>
</w:t>
      </w:r>
      <w:r>
        <w:rPr>
          <w:rFonts w:ascii="Times New Roman"/>
          <w:b w:val="false"/>
          <w:i/>
          <w:color w:val="000000"/>
          <w:sz w:val="28"/>
        </w:rPr>
        <w:t xml:space="preserve">15        Ресми трансферттер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Республикасының Қаржы министрлiгi </w:t>
      </w:r>
      <w:r>
        <w:br/>
      </w:r>
      <w:r>
        <w:rPr>
          <w:rFonts w:ascii="Times New Roman"/>
          <w:b w:val="false"/>
          <w:i w:val="false"/>
          <w:color w:val="000000"/>
          <w:sz w:val="28"/>
        </w:rPr>
        <w:t xml:space="preserve">
      066 Республикалық бюджеттен Ұлттық қорға берiлетiн ресми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 </w:t>
      </w:r>
    </w:p>
    <w:bookmarkStart w:name="z65" w:id="64"/>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10-ҚОСЫМША            </w:t>
      </w:r>
    </w:p>
    <w:bookmarkEnd w:id="64"/>
    <w:p>
      <w:pPr>
        <w:spacing w:after="0"/>
        <w:ind w:left="0"/>
        <w:jc w:val="left"/>
      </w:pPr>
      <w:r>
        <w:rPr>
          <w:rFonts w:ascii="Times New Roman"/>
          <w:b/>
          <w:i w:val="false"/>
          <w:color w:val="000000"/>
        </w:rPr>
        <w:t xml:space="preserve"> 2004 жылға арналған республикалық бюджетті атқару </w:t>
      </w:r>
      <w:r>
        <w:br/>
      </w:r>
      <w:r>
        <w:rPr>
          <w:rFonts w:ascii="Times New Roman"/>
          <w:b/>
          <w:i w:val="false"/>
          <w:color w:val="000000"/>
        </w:rPr>
        <w:t xml:space="preserve">
процесінде секвестрлеуге жатпайтын республикалық </w:t>
      </w:r>
      <w:r>
        <w:br/>
      </w:r>
      <w:r>
        <w:rPr>
          <w:rFonts w:ascii="Times New Roman"/>
          <w:b/>
          <w:i w:val="false"/>
          <w:color w:val="000000"/>
        </w:rPr>
        <w:t xml:space="preserve">
бюджеттік бағдарламалардың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w:t>
      </w:r>
      <w:r>
        <w:rPr>
          <w:rFonts w:ascii="Times New Roman"/>
          <w:b/>
          <w:i w:val="false"/>
          <w:color w:val="000000"/>
          <w:sz w:val="28"/>
        </w:rPr>
        <w:t xml:space="preserve">Денсаулық сақтау </w:t>
      </w:r>
      <w:r>
        <w:br/>
      </w:r>
      <w:r>
        <w:rPr>
          <w:rFonts w:ascii="Times New Roman"/>
          <w:b w:val="false"/>
          <w:i w:val="false"/>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006 Республикалық деңгейдегі халықтың санитарлық- </w:t>
      </w:r>
      <w:r>
        <w:br/>
      </w:r>
      <w:r>
        <w:rPr>
          <w:rFonts w:ascii="Times New Roman"/>
          <w:b w:val="false"/>
          <w:i w:val="false"/>
          <w:color w:val="000000"/>
          <w:sz w:val="28"/>
        </w:rPr>
        <w:t xml:space="preserve">
          эпидемиологиялық жағдайы </w:t>
      </w:r>
      <w:r>
        <w:br/>
      </w:r>
      <w:r>
        <w:rPr>
          <w:rFonts w:ascii="Times New Roman"/>
          <w:b w:val="false"/>
          <w:i w:val="false"/>
          <w:color w:val="000000"/>
          <w:sz w:val="28"/>
        </w:rPr>
        <w:t xml:space="preserve">
      011 Туберкулезбен ауыратын ауру адамдарға мамандандырылған </w:t>
      </w:r>
      <w:r>
        <w:br/>
      </w:r>
      <w:r>
        <w:rPr>
          <w:rFonts w:ascii="Times New Roman"/>
          <w:b w:val="false"/>
          <w:i w:val="false"/>
          <w:color w:val="000000"/>
          <w:sz w:val="28"/>
        </w:rPr>
        <w:t xml:space="preserve">
          және санаторий-сауықтыру медициналық көмек көрсету </w:t>
      </w:r>
      <w:r>
        <w:br/>
      </w:r>
      <w:r>
        <w:rPr>
          <w:rFonts w:ascii="Times New Roman"/>
          <w:b w:val="false"/>
          <w:i w:val="false"/>
          <w:color w:val="000000"/>
          <w:sz w:val="28"/>
        </w:rPr>
        <w:t xml:space="preserve">
      013 Аурулардың жекелеген түрлері бойынша халықты </w:t>
      </w:r>
      <w:r>
        <w:br/>
      </w:r>
      <w:r>
        <w:rPr>
          <w:rFonts w:ascii="Times New Roman"/>
          <w:b w:val="false"/>
          <w:i w:val="false"/>
          <w:color w:val="000000"/>
          <w:sz w:val="28"/>
        </w:rPr>
        <w:t xml:space="preserve">
          дәрі-дәрмекпен қамтамасыз ету </w:t>
      </w:r>
      <w:r>
        <w:br/>
      </w:r>
      <w:r>
        <w:rPr>
          <w:rFonts w:ascii="Times New Roman"/>
          <w:b w:val="false"/>
          <w:i w:val="false"/>
          <w:color w:val="000000"/>
          <w:sz w:val="28"/>
        </w:rPr>
        <w:t xml:space="preserve">
6         Әлеуметтiк қамсыздандыру және әлеуметтік көмек </w:t>
      </w:r>
      <w:r>
        <w:br/>
      </w:r>
      <w:r>
        <w:rPr>
          <w:rFonts w:ascii="Times New Roman"/>
          <w:b w:val="false"/>
          <w:i w:val="false"/>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002 Зейнетақылық бағдарлама </w:t>
      </w:r>
      <w:r>
        <w:br/>
      </w:r>
      <w:r>
        <w:rPr>
          <w:rFonts w:ascii="Times New Roman"/>
          <w:b w:val="false"/>
          <w:i w:val="false"/>
          <w:color w:val="000000"/>
          <w:sz w:val="28"/>
        </w:rPr>
        <w:t xml:space="preserve">
      003 Мемлекеттiк әлеуметтiк жәрдемақы </w:t>
      </w:r>
      <w:r>
        <w:br/>
      </w:r>
      <w:r>
        <w:rPr>
          <w:rFonts w:ascii="Times New Roman"/>
          <w:b w:val="false"/>
          <w:i w:val="false"/>
          <w:color w:val="000000"/>
          <w:sz w:val="28"/>
        </w:rPr>
        <w:t xml:space="preserve">
      004 Арнайы мемлекеттiк жәрдемақы </w:t>
      </w:r>
      <w:r>
        <w:br/>
      </w:r>
      <w:r>
        <w:rPr>
          <w:rFonts w:ascii="Times New Roman"/>
          <w:b w:val="false"/>
          <w:i w:val="false"/>
          <w:color w:val="000000"/>
          <w:sz w:val="28"/>
        </w:rPr>
        <w:t xml:space="preserve">
      006 Жер асты және ашық тау-кен жұмыстарында, еңбектiң аса </w:t>
      </w:r>
      <w:r>
        <w:br/>
      </w:r>
      <w:r>
        <w:rPr>
          <w:rFonts w:ascii="Times New Roman"/>
          <w:b w:val="false"/>
          <w:i w:val="false"/>
          <w:color w:val="000000"/>
          <w:sz w:val="28"/>
        </w:rPr>
        <w:t xml:space="preserve">
          зиянды және аса ауыр жағдайында жұмыс iстеген адамдарға </w:t>
      </w:r>
      <w:r>
        <w:br/>
      </w:r>
      <w:r>
        <w:rPr>
          <w:rFonts w:ascii="Times New Roman"/>
          <w:b w:val="false"/>
          <w:i w:val="false"/>
          <w:color w:val="000000"/>
          <w:sz w:val="28"/>
        </w:rPr>
        <w:t xml:space="preserve">
          мемлекеттiк әлеуметтік жәрдемақылар </w:t>
      </w:r>
      <w:r>
        <w:br/>
      </w:r>
      <w:r>
        <w:rPr>
          <w:rFonts w:ascii="Times New Roman"/>
          <w:b w:val="false"/>
          <w:i w:val="false"/>
          <w:color w:val="000000"/>
          <w:sz w:val="28"/>
        </w:rPr>
        <w:t xml:space="preserve">
___________________________________________________________________ </w:t>
      </w:r>
    </w:p>
    <w:bookmarkStart w:name="z66" w:id="65"/>
    <w:p>
      <w:pPr>
        <w:spacing w:after="0"/>
        <w:ind w:left="0"/>
        <w:jc w:val="both"/>
      </w:pPr>
      <w:r>
        <w:rPr>
          <w:rFonts w:ascii="Times New Roman"/>
          <w:b w:val="false"/>
          <w:i w:val="false"/>
          <w:color w:val="000000"/>
          <w:sz w:val="28"/>
        </w:rPr>
        <w:t xml:space="preserve">
"2004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505-ІІ ҚРЗ Заңына       </w:t>
      </w:r>
      <w:r>
        <w:br/>
      </w:r>
      <w:r>
        <w:rPr>
          <w:rFonts w:ascii="Times New Roman"/>
          <w:b w:val="false"/>
          <w:i w:val="false"/>
          <w:color w:val="000000"/>
          <w:sz w:val="28"/>
        </w:rPr>
        <w:t xml:space="preserve">
11-ҚОСЫМША            </w:t>
      </w:r>
    </w:p>
    <w:bookmarkEnd w:id="65"/>
    <w:p>
      <w:pPr>
        <w:spacing w:after="0"/>
        <w:ind w:left="0"/>
        <w:jc w:val="left"/>
      </w:pPr>
      <w:r>
        <w:rPr>
          <w:rFonts w:ascii="Times New Roman"/>
          <w:b/>
          <w:i w:val="false"/>
          <w:color w:val="000000"/>
        </w:rPr>
        <w:t xml:space="preserve"> 2004 жылға арналған жергілікті бюджетті атқару </w:t>
      </w:r>
      <w:r>
        <w:br/>
      </w:r>
      <w:r>
        <w:rPr>
          <w:rFonts w:ascii="Times New Roman"/>
          <w:b/>
          <w:i w:val="false"/>
          <w:color w:val="000000"/>
        </w:rPr>
        <w:t xml:space="preserve">
процесінде секвестрлеуге жатпайтын республикалық </w:t>
      </w:r>
      <w:r>
        <w:br/>
      </w:r>
      <w:r>
        <w:rPr>
          <w:rFonts w:ascii="Times New Roman"/>
          <w:b/>
          <w:i w:val="false"/>
          <w:color w:val="000000"/>
        </w:rPr>
        <w:t xml:space="preserve">
бюджеттік бағдарламалардың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w:t>
      </w:r>
      <w:r>
        <w:rPr>
          <w:rFonts w:ascii="Times New Roman"/>
          <w:b/>
          <w:i w:val="false"/>
          <w:color w:val="000000"/>
          <w:sz w:val="28"/>
        </w:rPr>
        <w:t xml:space="preserve">Бiлiм беру </w:t>
      </w:r>
      <w:r>
        <w:br/>
      </w:r>
      <w:r>
        <w:rPr>
          <w:rFonts w:ascii="Times New Roman"/>
          <w:b w:val="false"/>
          <w:i w:val="false"/>
          <w:color w:val="000000"/>
          <w:sz w:val="28"/>
        </w:rPr>
        <w:t xml:space="preserve">
   263    Жергілікті бюджеттен қаржыландырылатын білім берудің, </w:t>
      </w:r>
      <w:r>
        <w:br/>
      </w:r>
      <w:r>
        <w:rPr>
          <w:rFonts w:ascii="Times New Roman"/>
          <w:b w:val="false"/>
          <w:i w:val="false"/>
          <w:color w:val="000000"/>
          <w:sz w:val="28"/>
        </w:rPr>
        <w:t xml:space="preserve">
          мәдениеттің, спорттың және туризмнің атқарушы органы </w:t>
      </w:r>
      <w:r>
        <w:br/>
      </w:r>
      <w:r>
        <w:rPr>
          <w:rFonts w:ascii="Times New Roman"/>
          <w:b w:val="false"/>
          <w:i w:val="false"/>
          <w:color w:val="000000"/>
          <w:sz w:val="28"/>
        </w:rPr>
        <w:t xml:space="preserve">
      004 Жергілікті деңгейдегі жалпы білім беру </w:t>
      </w:r>
    </w:p>
    <w:p>
      <w:pPr>
        <w:spacing w:after="0"/>
        <w:ind w:left="0"/>
        <w:jc w:val="both"/>
      </w:pPr>
      <w:r>
        <w:rPr>
          <w:rFonts w:ascii="Times New Roman"/>
          <w:b w:val="false"/>
          <w:i w:val="false"/>
          <w:color w:val="000000"/>
          <w:sz w:val="28"/>
        </w:rPr>
        <w:t xml:space="preserve">5         Денсаулық сақтау </w:t>
      </w:r>
      <w:r>
        <w:br/>
      </w:r>
      <w:r>
        <w:rPr>
          <w:rFonts w:ascii="Times New Roman"/>
          <w:b w:val="false"/>
          <w:i w:val="false"/>
          <w:color w:val="000000"/>
          <w:sz w:val="28"/>
        </w:rPr>
        <w:t xml:space="preserve">
   254    Жергілікті бюджеттен қаржыландырылатын денсаулық сақтаудың </w:t>
      </w:r>
      <w:r>
        <w:br/>
      </w:r>
      <w:r>
        <w:rPr>
          <w:rFonts w:ascii="Times New Roman"/>
          <w:b w:val="false"/>
          <w:i w:val="false"/>
          <w:color w:val="000000"/>
          <w:sz w:val="28"/>
        </w:rPr>
        <w:t xml:space="preserve">
          атқарушы органы </w:t>
      </w:r>
      <w:r>
        <w:br/>
      </w:r>
      <w:r>
        <w:rPr>
          <w:rFonts w:ascii="Times New Roman"/>
          <w:b w:val="false"/>
          <w:i w:val="false"/>
          <w:color w:val="000000"/>
          <w:sz w:val="28"/>
        </w:rPr>
        <w:t xml:space="preserve">
      009 Халыққа бастапқы медициналық-санитарлық көмек көрсету </w:t>
      </w:r>
    </w:p>
    <w:p>
      <w:pPr>
        <w:spacing w:after="0"/>
        <w:ind w:left="0"/>
        <w:jc w:val="both"/>
      </w:pPr>
      <w:r>
        <w:rPr>
          <w:rFonts w:ascii="Times New Roman"/>
          <w:b w:val="false"/>
          <w:i w:val="false"/>
          <w:color w:val="000000"/>
          <w:sz w:val="28"/>
        </w:rPr>
        <w:t xml:space="preserve">6         Әлеуметтік қамсыздандыру және әлеуметтік көмек </w:t>
      </w:r>
      <w:r>
        <w:br/>
      </w:r>
      <w:r>
        <w:rPr>
          <w:rFonts w:ascii="Times New Roman"/>
          <w:b w:val="false"/>
          <w:i w:val="false"/>
          <w:color w:val="000000"/>
          <w:sz w:val="28"/>
        </w:rPr>
        <w:t xml:space="preserve">
   258    Жергілікті бюджеттен қаржыландырылатын еңбек және </w:t>
      </w:r>
      <w:r>
        <w:br/>
      </w:r>
      <w:r>
        <w:rPr>
          <w:rFonts w:ascii="Times New Roman"/>
          <w:b w:val="false"/>
          <w:i w:val="false"/>
          <w:color w:val="000000"/>
          <w:sz w:val="28"/>
        </w:rPr>
        <w:t xml:space="preserve">
          халықты әлеуметтік қорғаудың атқарушы органы </w:t>
      </w:r>
      <w:r>
        <w:br/>
      </w:r>
      <w:r>
        <w:rPr>
          <w:rFonts w:ascii="Times New Roman"/>
          <w:b w:val="false"/>
          <w:i w:val="false"/>
          <w:color w:val="000000"/>
          <w:sz w:val="28"/>
        </w:rPr>
        <w:t xml:space="preserve">
      008 Арнайы мемлекеттік жәрдемақылар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