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c4cf" w14:textId="a69c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2004 жылғы 12 қаңтардағы N 521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"Қорғаныс өнеркәсібін конверсиялау туралы" 1993 жылғы 22 қазандағы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1993 ж., N 19, 448-құжат; 1995 ж., N 20, 120-құжат);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қорғаныс өнеркәсібін конверсиялау туралы" Қазақстан Республикасы Заңын күшіне енгізу туралы" Қазақстан Республикасы Жоғарғы Кеңесінің 1993 жылғы 22 қазандағы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1993 ж., N 19, 449-құжат).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Заң 2004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