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edd9d" w14:textId="feedd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Азаматтық кодексіне (Ерекше бөлім)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2004 жылғы 27 ақпандағы N 527 Заңы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1-бап.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1999 жылғы 1 шілдедегі Қазақстан Республикасының 
</w:t>
      </w:r>
      <w:r>
        <w:rPr>
          <w:rFonts w:ascii="Times New Roman"/>
          <w:b w:val="false"/>
          <w:i w:val="false"/>
          <w:color w:val="000000"/>
          <w:sz w:val="28"/>
        </w:rPr>
        <w:t xml:space="preserve"> Азаматтық кодексіне </w:t>
      </w:r>
      <w:r>
        <w:rPr>
          <w:rFonts w:ascii="Times New Roman"/>
          <w:b w:val="false"/>
          <w:i w:val="false"/>
          <w:color w:val="000000"/>
          <w:sz w:val="28"/>
        </w:rPr>
        <w:t>
 (Ерекше бөлім) (Қазақстан Республикасы Парламентінің Жаршысы, 1999 ж., N 16-17, 642-құжат; N 23, 929-құжат; 2000 ж., N 3-4, 66-құжат; N 10, 244-құжат; N 22, 408-құжат; 2001 ж., N 23, 309-құжат; N 24, 338-құжат; 2002 ж., N 10, 102-құжат; 2003 ж., N 1-2, 7-құжат; N 4, 25-құжат; N 11, 56-құжат; N 14, 103-құжат; N 15, 138, 139-құжаттар) мынадай толықтыру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830-баптың 5-тармағының 5) тармақшасындағы "беріледі." деген сөз алып тасталып, мынадай мазмұндағы 6) тармақшамен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Қазақстан Республикасының міндетті сақтандыру туралы заң актілеріне сәйкес өзге де тұлғаларға беріледі.".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2-бап.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Осы Заң 2004 жылғы 1 сәуірден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