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a04c" w14:textId="823a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кредиттік бюролар және кредиттік тарихты қалыптастыру туралы</w:t>
      </w:r>
    </w:p>
    <w:p>
      <w:pPr>
        <w:spacing w:after="0"/>
        <w:ind w:left="0"/>
        <w:jc w:val="both"/>
      </w:pPr>
      <w:r>
        <w:rPr>
          <w:rFonts w:ascii="Times New Roman"/>
          <w:b w:val="false"/>
          <w:i w:val="false"/>
          <w:color w:val="000000"/>
          <w:sz w:val="28"/>
        </w:rPr>
        <w:t>Қазақстан Республикасының 2004 жылғы 6 шілдедегі N 573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Қазақстан Республикасында кредиттiк тарихты қалыптастырудың құқықтық, экономикалық және ұйымдастырушылық негiздерін, кредиттік тарихты қалыптастыру және оны пайдалану жүйесiне қатысушылардың құқықтық жағдайын айқындайды, кредиттiк бюроларды құруға, олардың қызметін жүзеге асыруға және тоқтатуға байланысты қоғамдық қатынастарды, осы саладағы мемлекеттiк реттеу, бақылау мен қадағалау ерекшелiктерiн реттейдi.</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2" w:id="1"/>
    <w:p>
      <w:pPr>
        <w:spacing w:after="0"/>
        <w:ind w:left="0"/>
        <w:jc w:val="both"/>
      </w:pPr>
      <w:r>
        <w:rPr>
          <w:rFonts w:ascii="Times New Roman"/>
          <w:b w:val="false"/>
          <w:i w:val="false"/>
          <w:color w:val="000000"/>
          <w:sz w:val="28"/>
        </w:rPr>
        <w:t xml:space="preserve">
      2) ақпарат беру туралы шарт- осы Заңда көзделген талаптарда және тәртіппен кредиттік бюро мен ақпарат беруші арасында жасалатын шарт; </w:t>
      </w:r>
    </w:p>
    <w:bookmarkEnd w:id="1"/>
    <w:bookmarkStart w:name="z43" w:id="2"/>
    <w:p>
      <w:pPr>
        <w:spacing w:after="0"/>
        <w:ind w:left="0"/>
        <w:jc w:val="both"/>
      </w:pPr>
      <w:r>
        <w:rPr>
          <w:rFonts w:ascii="Times New Roman"/>
          <w:b w:val="false"/>
          <w:i w:val="false"/>
          <w:color w:val="000000"/>
          <w:sz w:val="28"/>
        </w:rPr>
        <w:t xml:space="preserve">
      3) ақпарат беруші - кредиттік бюроға ақпарат беруші жеке кәсіпкер немесе заңды тұлға; </w:t>
      </w:r>
    </w:p>
    <w:bookmarkEnd w:id="2"/>
    <w:bookmarkStart w:name="z44" w:id="3"/>
    <w:p>
      <w:pPr>
        <w:spacing w:after="0"/>
        <w:ind w:left="0"/>
        <w:jc w:val="both"/>
      </w:pPr>
      <w:r>
        <w:rPr>
          <w:rFonts w:ascii="Times New Roman"/>
          <w:b w:val="false"/>
          <w:i w:val="false"/>
          <w:color w:val="000000"/>
          <w:sz w:val="28"/>
        </w:rPr>
        <w:t xml:space="preserve">
      4) ақпарат берушінің кредиттік тарихтың деректер базасын жасауға және қорғауға қатысу жөніндегі қызметі - ақпарат берушінің осы Заңның талаптарына сәйкес кредиттік тарих субъектілерінен алынған мәліметтерді ресімдеу (өңдеу), сақтау және кредиттік бюроларға беру жөніндегі іс-әрекеттері; </w:t>
      </w:r>
    </w:p>
    <w:bookmarkEnd w:id="3"/>
    <w:bookmarkStart w:name="z45" w:id="4"/>
    <w:p>
      <w:pPr>
        <w:spacing w:after="0"/>
        <w:ind w:left="0"/>
        <w:jc w:val="both"/>
      </w:pPr>
      <w:r>
        <w:rPr>
          <w:rFonts w:ascii="Times New Roman"/>
          <w:b w:val="false"/>
          <w:i w:val="false"/>
          <w:color w:val="000000"/>
          <w:sz w:val="28"/>
        </w:rPr>
        <w:t>
      5) жазбаша нұсқама – уәкілетті органның кредиттік бюроға, микроқаржылық қызметті жүзеге асыратын ұйымға, коллекторлық агенттікке қолданатын ықпал ету шарасы;</w:t>
      </w:r>
    </w:p>
    <w:bookmarkEnd w:id="4"/>
    <w:bookmarkStart w:name="z46" w:id="5"/>
    <w:p>
      <w:pPr>
        <w:spacing w:after="0"/>
        <w:ind w:left="0"/>
        <w:jc w:val="both"/>
      </w:pPr>
      <w:r>
        <w:rPr>
          <w:rFonts w:ascii="Times New Roman"/>
          <w:b w:val="false"/>
          <w:i w:val="false"/>
          <w:color w:val="000000"/>
          <w:sz w:val="28"/>
        </w:rPr>
        <w:t xml:space="preserve">
      6) кредиттік бюро - кредиттік тарихты қалыптастыруды, кредиттік есептер беруді және өзге де қызметтер көрсетуді жүзеге асыратын ұйым; </w:t>
      </w:r>
    </w:p>
    <w:bookmarkEnd w:id="5"/>
    <w:bookmarkStart w:name="z47" w:id="6"/>
    <w:p>
      <w:pPr>
        <w:spacing w:after="0"/>
        <w:ind w:left="0"/>
        <w:jc w:val="both"/>
      </w:pPr>
      <w:r>
        <w:rPr>
          <w:rFonts w:ascii="Times New Roman"/>
          <w:b w:val="false"/>
          <w:i w:val="false"/>
          <w:color w:val="000000"/>
          <w:sz w:val="28"/>
        </w:rPr>
        <w:t xml:space="preserve">
      7) кредиттік есеп - кредиттік тарихта қамтылған ақпаратты толық немесе ішінара беру нысаны; </w:t>
      </w:r>
    </w:p>
    <w:bookmarkEnd w:id="6"/>
    <w:bookmarkStart w:name="z48" w:id="7"/>
    <w:p>
      <w:pPr>
        <w:spacing w:after="0"/>
        <w:ind w:left="0"/>
        <w:jc w:val="both"/>
      </w:pPr>
      <w:r>
        <w:rPr>
          <w:rFonts w:ascii="Times New Roman"/>
          <w:b w:val="false"/>
          <w:i w:val="false"/>
          <w:color w:val="000000"/>
          <w:sz w:val="28"/>
        </w:rPr>
        <w:t xml:space="preserve">
      8) кредиттік есептерді алу туралы шарт - осы Заңмен көзделген талаптарда және тәртіппен кредиттік бюро мен кредиттік есептерді алушы арасында жасалатын шарт; </w:t>
      </w:r>
    </w:p>
    <w:bookmarkEnd w:id="7"/>
    <w:bookmarkStart w:name="z49" w:id="8"/>
    <w:p>
      <w:pPr>
        <w:spacing w:after="0"/>
        <w:ind w:left="0"/>
        <w:jc w:val="both"/>
      </w:pPr>
      <w:r>
        <w:rPr>
          <w:rFonts w:ascii="Times New Roman"/>
          <w:b w:val="false"/>
          <w:i w:val="false"/>
          <w:color w:val="000000"/>
          <w:sz w:val="28"/>
        </w:rPr>
        <w:t xml:space="preserve">
      9) кредиттік есепті алушы - кредиттік есепті алуға құқығы бар тұлға; </w:t>
      </w:r>
    </w:p>
    <w:bookmarkEnd w:id="8"/>
    <w:bookmarkStart w:name="z50" w:id="9"/>
    <w:p>
      <w:pPr>
        <w:spacing w:after="0"/>
        <w:ind w:left="0"/>
        <w:jc w:val="both"/>
      </w:pPr>
      <w:r>
        <w:rPr>
          <w:rFonts w:ascii="Times New Roman"/>
          <w:b w:val="false"/>
          <w:i w:val="false"/>
          <w:color w:val="000000"/>
          <w:sz w:val="28"/>
        </w:rPr>
        <w:t>
      10) кредиттік есепті беру - кредиттік бюроның кредиттік тарихта қамтылған ақпаратты беру жөніндегі қызметі;</w:t>
      </w:r>
    </w:p>
    <w:bookmarkEnd w:id="9"/>
    <w:bookmarkStart w:name="z884" w:id="10"/>
    <w:p>
      <w:pPr>
        <w:spacing w:after="0"/>
        <w:ind w:left="0"/>
        <w:jc w:val="both"/>
      </w:pPr>
      <w:r>
        <w:rPr>
          <w:rFonts w:ascii="Times New Roman"/>
          <w:b w:val="false"/>
          <w:i w:val="false"/>
          <w:color w:val="000000"/>
          <w:sz w:val="28"/>
        </w:rPr>
        <w:t>
      10-1) кредиттік скоринг – сапа мен сан сипаттамаларына негізделген математикалық және (немесе) статистикалық модельдің көмегімен есептелетін, кредиттік тарих субъектісінің кредит өтеу қабілетін және қарыз шарттары бойынша міндеттемелерін орындау ықтималдығын, күтілетін кредиттік шығасыларды бағалау;</w:t>
      </w:r>
    </w:p>
    <w:bookmarkEnd w:id="10"/>
    <w:bookmarkStart w:name="z51" w:id="11"/>
    <w:p>
      <w:pPr>
        <w:spacing w:after="0"/>
        <w:ind w:left="0"/>
        <w:jc w:val="both"/>
      </w:pPr>
      <w:r>
        <w:rPr>
          <w:rFonts w:ascii="Times New Roman"/>
          <w:b w:val="false"/>
          <w:i w:val="false"/>
          <w:color w:val="000000"/>
          <w:sz w:val="28"/>
        </w:rPr>
        <w:t xml:space="preserve">
      11) кредиттік тарих - кредиттік тарих субъектісі туралы ақпарат жиынтығы; </w:t>
      </w:r>
    </w:p>
    <w:bookmarkEnd w:id="11"/>
    <w:bookmarkStart w:name="z52" w:id="12"/>
    <w:p>
      <w:pPr>
        <w:spacing w:after="0"/>
        <w:ind w:left="0"/>
        <w:jc w:val="both"/>
      </w:pPr>
      <w:r>
        <w:rPr>
          <w:rFonts w:ascii="Times New Roman"/>
          <w:b w:val="false"/>
          <w:i w:val="false"/>
          <w:color w:val="000000"/>
          <w:sz w:val="28"/>
        </w:rPr>
        <w:t xml:space="preserve">
      12) кредиттік тарих субъектісі - өздеріне қатысты кредиттік тарих қалыптастырылатын жеке немесе заңды тұлға;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кредиттік тарих субъектісінің келісімі - Қазақстан Республикасының заңнамасында белгіленген талаптарға сәйкес ресімделетін, кредиттік тарих субъектісінің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өзі туралы ақпаратты кредиттік бюроларға (мемлекет қатысатын кредиттік бюроны қоспағанда) беруге арналған рұқсаты не кредиттік тарих субъектісінің кредиттік бюродан өзі туралы кредиттік есепті басқа тұлғаларға беруге арналған рұқсаты;</w:t>
      </w:r>
    </w:p>
    <w:bookmarkStart w:name="z77" w:id="13"/>
    <w:p>
      <w:pPr>
        <w:spacing w:after="0"/>
        <w:ind w:left="0"/>
        <w:jc w:val="both"/>
      </w:pPr>
      <w:r>
        <w:rPr>
          <w:rFonts w:ascii="Times New Roman"/>
          <w:b w:val="false"/>
          <w:i w:val="false"/>
          <w:color w:val="000000"/>
          <w:sz w:val="28"/>
        </w:rPr>
        <w:t>
      13-1) кредиттік тарих субъектісі туралы ақпарат (бұдан әрі – ақпарат) – кредиттік тарихты қалыптастыру және оларды пайдалану жүйесіне қатысушылар беретін, қажет болған кезде электрондық цифрлық қолтаңба арқылы куәландырылатын, кредиттік тарих субъектілеріне қатысты электрондық нысандағы және қағаз жеткізгіштегі мәліметтер;</w:t>
      </w:r>
    </w:p>
    <w:bookmarkEnd w:id="13"/>
    <w:bookmarkStart w:name="z901" w:id="14"/>
    <w:p>
      <w:pPr>
        <w:spacing w:after="0"/>
        <w:ind w:left="0"/>
        <w:jc w:val="both"/>
      </w:pPr>
      <w:r>
        <w:rPr>
          <w:rFonts w:ascii="Times New Roman"/>
          <w:b w:val="false"/>
          <w:i w:val="false"/>
          <w:color w:val="000000"/>
          <w:sz w:val="28"/>
        </w:rPr>
        <w:t>
      13-2) кредиттік тарих субъектісі туралы теріс ақпарат – заңды тұлға болып табылатын кредиттік тарих субъектісінің сот шешімімен таратылуы туралы немесе кредиттік тарих субъектісінің күнтізбелік тоқсан күннен асатын мерзімі өтіп кеткен берешегінің болуы туралынемесе кредиттік тарих субъектісінің "Қазақстан Республикасы азаматтарының төлем қабілеттілігін қалпына келтіру және банкроттығы туралы" Қазақстан Республикасының Заңына сәйкес банкрот деп танылғаны туралы мәліметтерді қамтитын, кредиттік тарих субъектісі туралы кредиттік есептің қысқаша нысаны;</w:t>
      </w:r>
    </w:p>
    <w:bookmarkEnd w:id="14"/>
    <w:bookmarkStart w:name="z54" w:id="15"/>
    <w:p>
      <w:pPr>
        <w:spacing w:after="0"/>
        <w:ind w:left="0"/>
        <w:jc w:val="both"/>
      </w:pPr>
      <w:r>
        <w:rPr>
          <w:rFonts w:ascii="Times New Roman"/>
          <w:b w:val="false"/>
          <w:i w:val="false"/>
          <w:color w:val="000000"/>
          <w:sz w:val="28"/>
        </w:rPr>
        <w:t xml:space="preserve">
      14) кредиттік тарихты қалыптастыру - кредиттік бюро осы Заңға сәйкес ақпарат берушілерден алған ақпаратқа қатысты жүзеге асыратын, оны сақтау, құпиялылығын қамтамасыз ету, мониторинг жасау, нақтылау және жаңарту жөніндегі іс-әрекет немесе іс-әрекеттер жиынтығы; </w:t>
      </w:r>
    </w:p>
    <w:bookmarkEnd w:id="15"/>
    <w:bookmarkStart w:name="z55" w:id="16"/>
    <w:p>
      <w:pPr>
        <w:spacing w:after="0"/>
        <w:ind w:left="0"/>
        <w:jc w:val="both"/>
      </w:pPr>
      <w:r>
        <w:rPr>
          <w:rFonts w:ascii="Times New Roman"/>
          <w:b w:val="false"/>
          <w:i w:val="false"/>
          <w:color w:val="000000"/>
          <w:sz w:val="28"/>
        </w:rPr>
        <w:t xml:space="preserve">
      15) кредиттік тарихты қалыптастыру және оны пайдалану жүйесінің қатысушылары - кредиттік тарих субъектілері, ақпарат берушілер, кредиттік бюролар, кредиттік есептерді алушылар; </w:t>
      </w:r>
    </w:p>
    <w:bookmarkEnd w:id="16"/>
    <w:bookmarkStart w:name="z56" w:id="17"/>
    <w:p>
      <w:pPr>
        <w:spacing w:after="0"/>
        <w:ind w:left="0"/>
        <w:jc w:val="both"/>
      </w:pPr>
      <w:r>
        <w:rPr>
          <w:rFonts w:ascii="Times New Roman"/>
          <w:b w:val="false"/>
          <w:i w:val="false"/>
          <w:color w:val="000000"/>
          <w:sz w:val="28"/>
        </w:rPr>
        <w:t xml:space="preserve">
      16) кредиттік тарихтың деректер базасы - Қазақстан Республикасының заңнамасында белгіленген талаптарға сәйкес келетін ақпараттық жүйелерге және ақпараттық процестерге негізделген кредиттік бюроның электрондық ақпараттық ресурстары;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16-1)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өтініш беруші –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(бұдан әрі – рұқсат) алу мақсатында уәкілетті органға құжаттар ұсынған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16-2)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8" w:id="18"/>
    <w:p>
      <w:pPr>
        <w:spacing w:after="0"/>
        <w:ind w:left="0"/>
        <w:jc w:val="both"/>
      </w:pPr>
      <w:r>
        <w:rPr>
          <w:rFonts w:ascii="Times New Roman"/>
          <w:b w:val="false"/>
          <w:i w:val="false"/>
          <w:color w:val="000000"/>
          <w:sz w:val="28"/>
        </w:rPr>
        <w:t>
      17) уәкілетті орган - қаржы нарығы мен қаржы ұйымдарын мемлекеттік реттеуді, бақылау мен қадағалауды жүзеге асыратын мемлекеттік орган;</w:t>
      </w:r>
    </w:p>
    <w:bookmarkEnd w:id="18"/>
    <w:bookmarkStart w:name="z59" w:id="19"/>
    <w:p>
      <w:pPr>
        <w:spacing w:after="0"/>
        <w:ind w:left="0"/>
        <w:jc w:val="both"/>
      </w:pPr>
      <w:r>
        <w:rPr>
          <w:rFonts w:ascii="Times New Roman"/>
          <w:b w:val="false"/>
          <w:i w:val="false"/>
          <w:color w:val="000000"/>
          <w:sz w:val="28"/>
        </w:rPr>
        <w:t xml:space="preserve">
      18) шартты және ықтимал міндеттемелер - өтелмеген аккредитивтер, шығарылған немесе расталған кепілдіктер, вексельдер және кепілдемелер.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Заңымен, өзгерістер енгізілді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кредиттік бюролар және кредиттік тарихты қалыптастыру туралы заңдары </w:t>
      </w:r>
    </w:p>
    <w:p>
      <w:pPr>
        <w:spacing w:after="0"/>
        <w:ind w:left="0"/>
        <w:jc w:val="both"/>
      </w:pPr>
      <w:r>
        <w:rPr>
          <w:rFonts w:ascii="Times New Roman"/>
          <w:b w:val="false"/>
          <w:i w:val="false"/>
          <w:color w:val="000000"/>
          <w:sz w:val="28"/>
        </w:rPr>
        <w:t xml:space="preserve">
      1. Қазақстан Республикасының кредиттiк бюролар және кредиттік тарихты қалыптастыру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Қазақстан Республикасының Азаматтық кодексінен, осы Заңнан және Қазақстан Республикасының өзге де нормативтiк құқықтық актiлерiнен тұрады. </w:t>
      </w:r>
    </w:p>
    <w:bookmarkStart w:name="z60" w:id="20"/>
    <w:p>
      <w:pPr>
        <w:spacing w:after="0"/>
        <w:ind w:left="0"/>
        <w:jc w:val="both"/>
      </w:pPr>
      <w:r>
        <w:rPr>
          <w:rFonts w:ascii="Times New Roman"/>
          <w:b w:val="false"/>
          <w:i w:val="false"/>
          <w:color w:val="000000"/>
          <w:sz w:val="28"/>
        </w:rPr>
        <w:t xml:space="preserve">
      2. Осы Заң кредиттiк тарихты қалыптастыру және кредиттік есептер беру, кредиттiк бюроларды құру, олардың жұмыс iстеуi және қызметiн тоқтатуы, ақпарат берушiлердiң кредиттiк тарихтың деректер базасын құру мен қорғауға қатысу жөнiндегi қызметін жүзеге асыру кезiнде туындайтын қатынастарға қолданылады. Қазақстан Республикасының өзге де заң актiлерi қолданылатын салаға жататын қатынастар осы Заңда реттелмеген қатынастар бөлігінде сол актілермен реттеледi. </w:t>
      </w:r>
    </w:p>
    <w:bookmarkEnd w:id="20"/>
    <w:p>
      <w:pPr>
        <w:spacing w:after="0"/>
        <w:ind w:left="0"/>
        <w:jc w:val="both"/>
      </w:pPr>
      <w:r>
        <w:rPr>
          <w:rFonts w:ascii="Times New Roman"/>
          <w:b w:val="false"/>
          <w:i w:val="false"/>
          <w:color w:val="000000"/>
          <w:sz w:val="28"/>
        </w:rPr>
        <w:t>
      2-1.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кредиттік бюроларға және өзге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шектерде қолданылады.</w:t>
      </w:r>
    </w:p>
    <w:bookmarkStart w:name="z895" w:id="21"/>
    <w:p>
      <w:pPr>
        <w:spacing w:after="0"/>
        <w:ind w:left="0"/>
        <w:jc w:val="both"/>
      </w:pPr>
      <w:r>
        <w:rPr>
          <w:rFonts w:ascii="Times New Roman"/>
          <w:b w:val="false"/>
          <w:i w:val="false"/>
          <w:color w:val="000000"/>
          <w:sz w:val="28"/>
        </w:rPr>
        <w:t>
      2-2. Осы Заңның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End w:id="21"/>
    <w:bookmarkStart w:name="z61" w:id="22"/>
    <w:p>
      <w:pPr>
        <w:spacing w:after="0"/>
        <w:ind w:left="0"/>
        <w:jc w:val="both"/>
      </w:pPr>
      <w:r>
        <w:rPr>
          <w:rFonts w:ascii="Times New Roman"/>
          <w:b w:val="false"/>
          <w:i w:val="false"/>
          <w:color w:val="000000"/>
          <w:sz w:val="28"/>
        </w:rPr>
        <w:t xml:space="preserve">
      3. Егер Қазақстан Республикасы бекiткен халықаралық шартта осы Заңдағыдан өзге ережелер белгiленсе, онда халықаралық шарттың ережелерi қолданылады.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Кредиттік тарихты қалыптастыру және ақпаратты пайдалану принциптері </w:t>
      </w:r>
    </w:p>
    <w:p>
      <w:pPr>
        <w:spacing w:after="0"/>
        <w:ind w:left="0"/>
        <w:jc w:val="both"/>
      </w:pPr>
      <w:r>
        <w:rPr>
          <w:rFonts w:ascii="Times New Roman"/>
          <w:b w:val="false"/>
          <w:i w:val="false"/>
          <w:color w:val="000000"/>
          <w:sz w:val="28"/>
        </w:rPr>
        <w:t xml:space="preserve">
      Кредиттiк тарихты қалыптастыру және ақпаратты пайдалану мына принциптер ескерiле отырып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кредиттік тарих субъектісінің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өзі туралы ақпаратты кредиттік бюроларға (мемлекет қатысатын кредиттік бюроны қоспағанда) беруге келісімінің не кредиттік тарих субъектісінің кредиттік бюродан өзі туралы кредиттік есепті басқа тұлғаларға беруге келісімінің болуы;</w:t>
      </w:r>
    </w:p>
    <w:bookmarkStart w:name="z63" w:id="23"/>
    <w:p>
      <w:pPr>
        <w:spacing w:after="0"/>
        <w:ind w:left="0"/>
        <w:jc w:val="both"/>
      </w:pPr>
      <w:r>
        <w:rPr>
          <w:rFonts w:ascii="Times New Roman"/>
          <w:b w:val="false"/>
          <w:i w:val="false"/>
          <w:color w:val="000000"/>
          <w:sz w:val="28"/>
        </w:rPr>
        <w:t xml:space="preserve">
      2) барлық кредиттiк тарих субъектілерiнiң теңдігі; </w:t>
      </w:r>
    </w:p>
    <w:bookmarkEnd w:id="23"/>
    <w:bookmarkStart w:name="z64" w:id="24"/>
    <w:p>
      <w:pPr>
        <w:spacing w:after="0"/>
        <w:ind w:left="0"/>
        <w:jc w:val="both"/>
      </w:pPr>
      <w:r>
        <w:rPr>
          <w:rFonts w:ascii="Times New Roman"/>
          <w:b w:val="false"/>
          <w:i w:val="false"/>
          <w:color w:val="000000"/>
          <w:sz w:val="28"/>
        </w:rPr>
        <w:t xml:space="preserve">
      3) ақпаратты, кредиттiк тарихтың деректер базасын және ақпараттық жүйенi мақсатты пайдалану; </w:t>
      </w:r>
    </w:p>
    <w:bookmarkEnd w:id="24"/>
    <w:bookmarkStart w:name="z65" w:id="25"/>
    <w:p>
      <w:pPr>
        <w:spacing w:after="0"/>
        <w:ind w:left="0"/>
        <w:jc w:val="both"/>
      </w:pPr>
      <w:r>
        <w:rPr>
          <w:rFonts w:ascii="Times New Roman"/>
          <w:b w:val="false"/>
          <w:i w:val="false"/>
          <w:color w:val="000000"/>
          <w:sz w:val="28"/>
        </w:rPr>
        <w:t xml:space="preserve">
      4) ақпараттың құпиялылығы; </w:t>
      </w:r>
    </w:p>
    <w:bookmarkEnd w:id="25"/>
    <w:bookmarkStart w:name="z66" w:id="26"/>
    <w:p>
      <w:pPr>
        <w:spacing w:after="0"/>
        <w:ind w:left="0"/>
        <w:jc w:val="both"/>
      </w:pPr>
      <w:r>
        <w:rPr>
          <w:rFonts w:ascii="Times New Roman"/>
          <w:b w:val="false"/>
          <w:i w:val="false"/>
          <w:color w:val="000000"/>
          <w:sz w:val="28"/>
        </w:rPr>
        <w:t xml:space="preserve">
      5) кредиттiк тарихтың деректер базасын және тиiстi ақпараттық жүйелердi қорғауды қамтамасыз ету; </w:t>
      </w:r>
    </w:p>
    <w:bookmarkEnd w:id="26"/>
    <w:bookmarkStart w:name="z67" w:id="27"/>
    <w:p>
      <w:pPr>
        <w:spacing w:after="0"/>
        <w:ind w:left="0"/>
        <w:jc w:val="both"/>
      </w:pPr>
      <w:r>
        <w:rPr>
          <w:rFonts w:ascii="Times New Roman"/>
          <w:b w:val="false"/>
          <w:i w:val="false"/>
          <w:color w:val="000000"/>
          <w:sz w:val="28"/>
        </w:rPr>
        <w:t xml:space="preserve">
      6) азаматтардың жеке өмiрiне қол сұғылмауы, азаматтардың және ұйымдардың құқықтарын, бостандықтары мен заңды мүдделерiн қорғау; </w:t>
      </w:r>
    </w:p>
    <w:bookmarkEnd w:id="27"/>
    <w:bookmarkStart w:name="z68" w:id="28"/>
    <w:p>
      <w:pPr>
        <w:spacing w:after="0"/>
        <w:ind w:left="0"/>
        <w:jc w:val="both"/>
      </w:pPr>
      <w:r>
        <w:rPr>
          <w:rFonts w:ascii="Times New Roman"/>
          <w:b w:val="false"/>
          <w:i w:val="false"/>
          <w:color w:val="000000"/>
          <w:sz w:val="28"/>
        </w:rPr>
        <w:t xml:space="preserve">
      7) кредиттік тарихтың деректер базасын қалыптастырудың дұрыстығы мен өзектілігі.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 w:id="29"/>
    <w:p>
      <w:pPr>
        <w:spacing w:after="0"/>
        <w:ind w:left="0"/>
        <w:jc w:val="left"/>
      </w:pPr>
      <w:r>
        <w:rPr>
          <w:rFonts w:ascii="Times New Roman"/>
          <w:b/>
          <w:i w:val="false"/>
          <w:color w:val="000000"/>
        </w:rPr>
        <w:t xml:space="preserve"> 2-тарау. Кредиттік бюролардың қызметі және кредиттік тарихты қалыптастыру саласындағы мемлекеттік реттеу, бақылау мен қадағалау</w:t>
      </w:r>
    </w:p>
    <w:bookmarkEnd w:id="29"/>
    <w:p>
      <w:pPr>
        <w:spacing w:after="0"/>
        <w:ind w:left="0"/>
        <w:jc w:val="both"/>
      </w:pPr>
      <w:r>
        <w:rPr>
          <w:rFonts w:ascii="Times New Roman"/>
          <w:b/>
          <w:i w:val="false"/>
          <w:color w:val="000000"/>
          <w:sz w:val="28"/>
        </w:rPr>
        <w:t xml:space="preserve">4-бап. Кредиттік бюролардың қызметін реттеуді, бақылауды және қадағалауды, ақпарат берушiлер мен кредиттік есептерді алушылардың қызметін бақылауды жүзеге асыратын мемлекеттік органдар </w:t>
      </w:r>
    </w:p>
    <w:p>
      <w:pPr>
        <w:spacing w:after="0"/>
        <w:ind w:left="0"/>
        <w:jc w:val="both"/>
      </w:pPr>
      <w:r>
        <w:rPr>
          <w:rFonts w:ascii="Times New Roman"/>
          <w:b w:val="false"/>
          <w:i w:val="false"/>
          <w:color w:val="000000"/>
          <w:sz w:val="28"/>
        </w:rPr>
        <w:t xml:space="preserve">
      1. Кредиттік бюролардың қызметін және кредиттік тарихты қалыптастыруды мемлекеттік реттеу мен қадағалауды уәкілетті орган жүзеге асырады. </w:t>
      </w:r>
    </w:p>
    <w:p>
      <w:pPr>
        <w:spacing w:after="0"/>
        <w:ind w:left="0"/>
        <w:jc w:val="both"/>
      </w:pPr>
      <w:r>
        <w:rPr>
          <w:rFonts w:ascii="Times New Roman"/>
          <w:b w:val="false"/>
          <w:i w:val="false"/>
          <w:color w:val="000000"/>
          <w:sz w:val="28"/>
        </w:rPr>
        <w:t>
      Осы мақсатта уәкілетті орган жеке және заңды тұлғалардан, оның ішінде кредиттік бюролардан өзінің қадағалау функцияларын жүзеге асыру үшін қажетті ақпаратты алуға құқылы, бұл ретте, осы тармақта көзделген жағдайларды қоспағанда, алынған мәліметтер жариялауға жатпайды.</w:t>
      </w:r>
    </w:p>
    <w:p>
      <w:pPr>
        <w:spacing w:after="0"/>
        <w:ind w:left="0"/>
        <w:jc w:val="both"/>
      </w:pPr>
      <w:r>
        <w:rPr>
          <w:rFonts w:ascii="Times New Roman"/>
          <w:b w:val="false"/>
          <w:i w:val="false"/>
          <w:color w:val="000000"/>
          <w:sz w:val="28"/>
        </w:rPr>
        <w:t>
      Уәкілетті орган кредиттік тарихтың дерекқорындағы ақпараттың толық болуын қамтамасыз ету мақсатында мемлекет қатысатын кредиттік бюроға ақпарат ұсынуға құқылы.</w:t>
      </w:r>
    </w:p>
    <w:p>
      <w:pPr>
        <w:spacing w:after="0"/>
        <w:ind w:left="0"/>
        <w:jc w:val="both"/>
      </w:pPr>
      <w:r>
        <w:rPr>
          <w:rFonts w:ascii="Times New Roman"/>
          <w:b w:val="false"/>
          <w:i w:val="false"/>
          <w:color w:val="000000"/>
          <w:sz w:val="28"/>
        </w:rPr>
        <w:t xml:space="preserve">
      Уәкілетті органның қызметкерлері өздерінің қадағалау функцияларын жүзеге асыру барысында алған қызметтік, коммерциялық, банктік немесе заңмен қорғалатын өзге де құпия болып табылатын мәліметтерді жариялағаны үшін Қазақстан Республикасының заңдарына сәйкес жауапты болады. </w:t>
      </w:r>
    </w:p>
    <w:bookmarkStart w:name="z69" w:id="30"/>
    <w:p>
      <w:pPr>
        <w:spacing w:after="0"/>
        <w:ind w:left="0"/>
        <w:jc w:val="both"/>
      </w:pPr>
      <w:r>
        <w:rPr>
          <w:rFonts w:ascii="Times New Roman"/>
          <w:b w:val="false"/>
          <w:i w:val="false"/>
          <w:color w:val="000000"/>
          <w:sz w:val="28"/>
        </w:rPr>
        <w:t xml:space="preserve">
      2. Уәкiлеттi органның құзыретiне: </w:t>
      </w:r>
    </w:p>
    <w:bookmarkEnd w:id="30"/>
    <w:p>
      <w:pPr>
        <w:spacing w:after="0"/>
        <w:ind w:left="0"/>
        <w:jc w:val="both"/>
      </w:pPr>
      <w:r>
        <w:rPr>
          <w:rFonts w:ascii="Times New Roman"/>
          <w:b w:val="false"/>
          <w:i w:val="false"/>
          <w:color w:val="000000"/>
          <w:sz w:val="28"/>
        </w:rPr>
        <w:t xml:space="preserve">
      1) осы Заңға сәйкес кредиттiк бюролардың қызметi мәселелерi бойынша нормативтiк құқықтық актiлер қабылдау; </w:t>
      </w:r>
    </w:p>
    <w:bookmarkStart w:name="z70" w:id="31"/>
    <w:p>
      <w:pPr>
        <w:spacing w:after="0"/>
        <w:ind w:left="0"/>
        <w:jc w:val="both"/>
      </w:pPr>
      <w:r>
        <w:rPr>
          <w:rFonts w:ascii="Times New Roman"/>
          <w:b w:val="false"/>
          <w:i w:val="false"/>
          <w:color w:val="000000"/>
          <w:sz w:val="28"/>
        </w:rPr>
        <w:t>
      2) осы Заңда көзделген жағдайды қоспағанда, рұқсаттар беру;</w:t>
      </w:r>
    </w:p>
    <w:bookmarkEnd w:id="31"/>
    <w:bookmarkStart w:name="z71" w:id="32"/>
    <w:p>
      <w:pPr>
        <w:spacing w:after="0"/>
        <w:ind w:left="0"/>
        <w:jc w:val="both"/>
      </w:pPr>
      <w:r>
        <w:rPr>
          <w:rFonts w:ascii="Times New Roman"/>
          <w:b w:val="false"/>
          <w:i w:val="false"/>
          <w:color w:val="000000"/>
          <w:sz w:val="28"/>
        </w:rPr>
        <w:t xml:space="preserve">
      3) Қазақстан Республикасының кредиттiк бюролар және кредиттiк тарихты қалыптастыру туралы заңдарының сақталу мәселелерi бойынша кредиттік бюролар қызметiне тексерулер жүргiзу; </w:t>
      </w:r>
    </w:p>
    <w:bookmarkEnd w:id="32"/>
    <w:bookmarkStart w:name="z72" w:id="33"/>
    <w:p>
      <w:pPr>
        <w:spacing w:after="0"/>
        <w:ind w:left="0"/>
        <w:jc w:val="both"/>
      </w:pPr>
      <w:r>
        <w:rPr>
          <w:rFonts w:ascii="Times New Roman"/>
          <w:b w:val="false"/>
          <w:i w:val="false"/>
          <w:color w:val="000000"/>
          <w:sz w:val="28"/>
        </w:rPr>
        <w:t xml:space="preserve">
      4) Қазақстан Республикасының кредиттiк бюролар және кредиттiк тарихты қалыптастыру туралы заңдарының анықталған бұзушылықтарын жою туралы кредиттiк бюроларға, банктерге, банктік қарыз операцияларын жүргізуге лицензиясы бар заңды тұлғаларға (бұдан әрі - банк операцияларының жекелеген түрлерін жүзеге асыратын ұйымдар), сондай-ақ белгіленген мерзімдерде ақпарат берілмеген жағдайда жазбаша ұйғарымдар жiберу; </w:t>
      </w:r>
    </w:p>
    <w:bookmarkEnd w:id="33"/>
    <w:bookmarkStart w:name="z73" w:id="34"/>
    <w:p>
      <w:pPr>
        <w:spacing w:after="0"/>
        <w:ind w:left="0"/>
        <w:jc w:val="both"/>
      </w:pPr>
      <w:r>
        <w:rPr>
          <w:rFonts w:ascii="Times New Roman"/>
          <w:b w:val="false"/>
          <w:i w:val="false"/>
          <w:color w:val="000000"/>
          <w:sz w:val="28"/>
        </w:rPr>
        <w:t xml:space="preserve">
      5) кредиттiк бюроларға және олардың лауазымды адамдарына санкциялар қолдану; </w:t>
      </w:r>
    </w:p>
    <w:bookmarkEnd w:id="34"/>
    <w:bookmarkStart w:name="z74" w:id="35"/>
    <w:p>
      <w:pPr>
        <w:spacing w:after="0"/>
        <w:ind w:left="0"/>
        <w:jc w:val="both"/>
      </w:pPr>
      <w:r>
        <w:rPr>
          <w:rFonts w:ascii="Times New Roman"/>
          <w:b w:val="false"/>
          <w:i w:val="false"/>
          <w:color w:val="000000"/>
          <w:sz w:val="28"/>
        </w:rPr>
        <w:t>
      6) кредиттiк бюролардың қызметiне, соның iшiнде кредиттiк тарихты қалыптастыруға байланысты мәселелер бойынша жеке және заңды тұлғалардың өтiнiштерiн қарау;</w:t>
      </w:r>
    </w:p>
    <w:bookmarkEnd w:id="35"/>
    <w:bookmarkStart w:name="z76" w:id="36"/>
    <w:p>
      <w:pPr>
        <w:spacing w:after="0"/>
        <w:ind w:left="0"/>
        <w:jc w:val="both"/>
      </w:pPr>
      <w:r>
        <w:rPr>
          <w:rFonts w:ascii="Times New Roman"/>
          <w:b w:val="false"/>
          <w:i w:val="false"/>
          <w:color w:val="000000"/>
          <w:sz w:val="28"/>
        </w:rPr>
        <w:t>
      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асыру жатады.</w:t>
      </w:r>
    </w:p>
    <w:bookmarkEnd w:id="36"/>
    <w:bookmarkStart w:name="z75"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27.04.2015 </w:t>
      </w:r>
      <w:r>
        <w:rPr>
          <w:rFonts w:ascii="Times New Roman"/>
          <w:b w:val="false"/>
          <w:i w:val="false"/>
          <w:color w:val="000000"/>
          <w:sz w:val="28"/>
        </w:rPr>
        <w:t>№ 311-V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Уәкілетті органның және Қазақстан Республикасы Ұлттық Банкінің нормативтік құқықтық актілерді қабылдау жөніндегі өкiлеттiктерi</w:t>
      </w:r>
    </w:p>
    <w:p>
      <w:pPr>
        <w:spacing w:after="0"/>
        <w:ind w:left="0"/>
        <w:jc w:val="both"/>
      </w:pPr>
      <w:r>
        <w:rPr>
          <w:rFonts w:ascii="Times New Roman"/>
          <w:b w:val="false"/>
          <w:i w:val="false"/>
          <w:color w:val="ff0000"/>
          <w:sz w:val="28"/>
        </w:rPr>
        <w:t xml:space="preserve">
      Ескерту. 5-бап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Заңымен.</w:t>
      </w:r>
    </w:p>
    <w:p>
      <w:pPr>
        <w:spacing w:after="0"/>
        <w:ind w:left="0"/>
        <w:jc w:val="both"/>
      </w:pPr>
      <w:r>
        <w:rPr>
          <w:rFonts w:ascii="Times New Roman"/>
          <w:b w:val="false"/>
          <w:i w:val="false"/>
          <w:color w:val="000000"/>
          <w:sz w:val="28"/>
        </w:rPr>
        <w:t>
      Уәкiлеттi орган кредиттік бюролардың қызметi, кредиттік тарихтарды қалыптастыру және оларды пайдалану мәселелерi бойынша мынадай:</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ақпарат берушiлердiң кредиттiк бюроларға ақпарат беру тәртiбiнiң шарттары мен ең төмен талаптары туралы (осы Заңның 18-бабы 1-тармағының 1), 2), 3) және 3-1) тармақшаларында көрсетiлген ақпарат берушiлер үшiн);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тармақшаға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кредиттік тарих субъектілерінің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өздері туралы ақпаратты кредиттік бюроларға (мемлекет қатысатын кредиттік бюроны қоспағанда) беруге келісімін ресімдеу, кредиттік бюродан өзі туралы кредиттік есепті басқа тұлғаларға беруге келісімді ресімдеу тәртібі туралы;</w:t>
      </w:r>
    </w:p>
    <w:p>
      <w:pPr>
        <w:spacing w:after="0"/>
        <w:ind w:left="0"/>
        <w:jc w:val="both"/>
      </w:pPr>
      <w:r>
        <w:rPr>
          <w:rFonts w:ascii="Times New Roman"/>
          <w:b w:val="false"/>
          <w:i w:val="false"/>
          <w:color w:val="000000"/>
          <w:sz w:val="28"/>
        </w:rPr>
        <w:t>
      3) кредиттiк есептi берудiң шарттары мен тәртiбi туралы;</w:t>
      </w:r>
    </w:p>
    <w:p>
      <w:pPr>
        <w:spacing w:after="0"/>
        <w:ind w:left="0"/>
        <w:jc w:val="both"/>
      </w:pPr>
      <w:r>
        <w:rPr>
          <w:rFonts w:ascii="Times New Roman"/>
          <w:b w:val="false"/>
          <w:i w:val="false"/>
          <w:color w:val="000000"/>
          <w:sz w:val="28"/>
        </w:rPr>
        <w:t>
      3-1) кредиттік бюроның кредиттік скорингті есептеу шарттары мен тәртібі туралы;</w:t>
      </w:r>
    </w:p>
    <w:p>
      <w:pPr>
        <w:spacing w:after="0"/>
        <w:ind w:left="0"/>
        <w:jc w:val="both"/>
      </w:pPr>
      <w:r>
        <w:rPr>
          <w:rFonts w:ascii="Times New Roman"/>
          <w:b w:val="false"/>
          <w:i w:val="false"/>
          <w:color w:val="000000"/>
          <w:sz w:val="28"/>
        </w:rPr>
        <w:t>
      4) осы Заңда көзделген жағдайды қоспағанда, рұқсат беру шарттары мен тәртiбi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кредиттік бюролардың,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көрсетілген ақпарат берушілердің және осы Заңның </w:t>
      </w:r>
      <w:r>
        <w:rPr>
          <w:rFonts w:ascii="Times New Roman"/>
          <w:b w:val="false"/>
          <w:i w:val="false"/>
          <w:color w:val="000000"/>
          <w:sz w:val="28"/>
        </w:rPr>
        <w:t>20-бабының</w:t>
      </w:r>
      <w:r>
        <w:rPr>
          <w:rFonts w:ascii="Times New Roman"/>
          <w:b w:val="false"/>
          <w:i w:val="false"/>
          <w:color w:val="000000"/>
          <w:sz w:val="28"/>
        </w:rPr>
        <w:t xml:space="preserve"> 1-тармағы бірінші бөлігінің 1) тармақшасында көрсетілген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туралы, сондай-ақ кредиттік бюролардың осы Заңның </w:t>
      </w:r>
      <w:r>
        <w:rPr>
          <w:rFonts w:ascii="Times New Roman"/>
          <w:b w:val="false"/>
          <w:i w:val="false"/>
          <w:color w:val="000000"/>
          <w:sz w:val="28"/>
        </w:rPr>
        <w:t>27-бабы</w:t>
      </w:r>
      <w:r>
        <w:rPr>
          <w:rFonts w:ascii="Times New Roman"/>
          <w:b w:val="false"/>
          <w:i w:val="false"/>
          <w:color w:val="000000"/>
          <w:sz w:val="28"/>
        </w:rPr>
        <w:t xml:space="preserve"> 2-тармағының 11) тармақшасына және 3-тармағының 9) тармақшасына сәйкес ақпаратты өзге берушілерге және кредиттік есептерді алушыларға қойылатын талаптар туралы нормативтік құқықтық актілерді қабылдайды.</w:t>
      </w:r>
    </w:p>
    <w:p>
      <w:pPr>
        <w:spacing w:after="0"/>
        <w:ind w:left="0"/>
        <w:jc w:val="both"/>
      </w:pPr>
      <w:r>
        <w:rPr>
          <w:rFonts w:ascii="Times New Roman"/>
          <w:b w:val="false"/>
          <w:i w:val="false"/>
          <w:color w:val="000000"/>
          <w:sz w:val="28"/>
        </w:rPr>
        <w:t>
      Есептіліктің тізбесі, нысандары, кредиттік бюроның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 w:id="38"/>
    <w:p>
      <w:pPr>
        <w:spacing w:after="0"/>
        <w:ind w:left="0"/>
        <w:jc w:val="left"/>
      </w:pPr>
      <w:r>
        <w:rPr>
          <w:rFonts w:ascii="Times New Roman"/>
          <w:b/>
          <w:i w:val="false"/>
          <w:color w:val="000000"/>
        </w:rPr>
        <w:t xml:space="preserve"> 3-тарау. Кредиттік бюроларды құру, олардың қызметін жүзеге асыру және тоқтату</w:t>
      </w:r>
    </w:p>
    <w:bookmarkEnd w:id="38"/>
    <w:p>
      <w:pPr>
        <w:spacing w:after="0"/>
        <w:ind w:left="0"/>
        <w:jc w:val="both"/>
      </w:pPr>
      <w:r>
        <w:rPr>
          <w:rFonts w:ascii="Times New Roman"/>
          <w:b/>
          <w:i w:val="false"/>
          <w:color w:val="000000"/>
          <w:sz w:val="28"/>
        </w:rPr>
        <w:t xml:space="preserve">6-бап. Кредиттiк бюролар </w:t>
      </w:r>
    </w:p>
    <w:p>
      <w:pPr>
        <w:spacing w:after="0"/>
        <w:ind w:left="0"/>
        <w:jc w:val="both"/>
      </w:pPr>
      <w:r>
        <w:rPr>
          <w:rFonts w:ascii="Times New Roman"/>
          <w:b w:val="false"/>
          <w:i w:val="false"/>
          <w:color w:val="000000"/>
          <w:sz w:val="28"/>
        </w:rPr>
        <w:t>
      1. Мемлекет қатысатын кредиттік бюроны қоспағанда, кредиттік бюролар Қазақстан Республикасының заңдарына сәйкес құрылатын және жұмыс істейтін коммерциялық ұйымдар болып табылады.</w:t>
      </w:r>
    </w:p>
    <w:p>
      <w:pPr>
        <w:spacing w:after="0"/>
        <w:ind w:left="0"/>
        <w:jc w:val="both"/>
      </w:pPr>
      <w:r>
        <w:rPr>
          <w:rFonts w:ascii="Times New Roman"/>
          <w:b w:val="false"/>
          <w:i w:val="false"/>
          <w:color w:val="000000"/>
          <w:sz w:val="28"/>
        </w:rPr>
        <w:t>
      Акционерлік қоғамның ұйымдық-құқықтық нысанында құрылған, дауыс беретін акцияларының жүз пайызы Қазақстан Республикасының Ұлттық Банкіне тиесілі жалғыз мамандандырылған коммерциялық емес ұйым мемлекет қатысатын кредиттік бюро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2007.07.27 </w:t>
      </w:r>
      <w:r>
        <w:rPr>
          <w:rFonts w:ascii="Times New Roman"/>
          <w:b w:val="false"/>
          <w:i w:val="false"/>
          <w:color w:val="000000"/>
          <w:sz w:val="28"/>
        </w:rPr>
        <w:t>№ 317</w:t>
      </w:r>
      <w:r>
        <w:rPr>
          <w:rFonts w:ascii="Times New Roman"/>
          <w:b w:val="false"/>
          <w:i w:val="false"/>
          <w:color w:val="000000"/>
          <w:sz w:val="28"/>
        </w:rPr>
        <w:t xml:space="preserve"> Заңымен.</w:t>
      </w:r>
    </w:p>
    <w:bookmarkStart w:name="z123" w:id="39"/>
    <w:p>
      <w:pPr>
        <w:spacing w:after="0"/>
        <w:ind w:left="0"/>
        <w:jc w:val="both"/>
      </w:pPr>
      <w:r>
        <w:rPr>
          <w:rFonts w:ascii="Times New Roman"/>
          <w:b w:val="false"/>
          <w:i w:val="false"/>
          <w:color w:val="000000"/>
          <w:sz w:val="28"/>
        </w:rPr>
        <w:t>
      3. Рұқсатты уәкілетті орган осы Заңда және уәкілетті органның нормативтік құқықтық актілерінде белгіленген тәртіппен береді.</w:t>
      </w:r>
    </w:p>
    <w:bookmarkEnd w:id="39"/>
    <w:p>
      <w:pPr>
        <w:spacing w:after="0"/>
        <w:ind w:left="0"/>
        <w:jc w:val="both"/>
      </w:pPr>
      <w:r>
        <w:rPr>
          <w:rFonts w:ascii="Times New Roman"/>
          <w:b w:val="false"/>
          <w:i w:val="false"/>
          <w:color w:val="000000"/>
          <w:sz w:val="28"/>
        </w:rPr>
        <w:t>
      Мемлекет қатысатын кредиттік бюроның қызметі уәкілетті органның рұқсат беру рәсіміне жатпайды.</w:t>
      </w:r>
    </w:p>
    <w:p>
      <w:pPr>
        <w:spacing w:after="0"/>
        <w:ind w:left="0"/>
        <w:jc w:val="both"/>
      </w:pPr>
      <w:r>
        <w:rPr>
          <w:rFonts w:ascii="Times New Roman"/>
          <w:b w:val="false"/>
          <w:i w:val="false"/>
          <w:color w:val="000000"/>
          <w:sz w:val="28"/>
        </w:rPr>
        <w:t xml:space="preserve">
      4. Кредиттік бюроның атауында "кредиттік бюро" деген сөздер немесе солардан туындайтын сөздер болуға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Кредиттік бюролар жүзеге асыратын қызмет түрлерi </w:t>
      </w:r>
    </w:p>
    <w:p>
      <w:pPr>
        <w:spacing w:after="0"/>
        <w:ind w:left="0"/>
        <w:jc w:val="both"/>
      </w:pPr>
      <w:r>
        <w:rPr>
          <w:rFonts w:ascii="Times New Roman"/>
          <w:b w:val="false"/>
          <w:i w:val="false"/>
          <w:color w:val="000000"/>
          <w:sz w:val="28"/>
        </w:rPr>
        <w:t>
      1. Кредиттiк бюролар қызметiнiң негiзгi түрлері кредиттік тарихты қалыптастыру және кредиттік есептер беру болып табылады.</w:t>
      </w:r>
    </w:p>
    <w:p>
      <w:pPr>
        <w:spacing w:after="0"/>
        <w:ind w:left="0"/>
        <w:jc w:val="both"/>
      </w:pPr>
      <w:r>
        <w:rPr>
          <w:rFonts w:ascii="Times New Roman"/>
          <w:b w:val="false"/>
          <w:i w:val="false"/>
          <w:color w:val="000000"/>
          <w:sz w:val="28"/>
        </w:rPr>
        <w:t xml:space="preserve">
      2. Кредиттік бюро қызметінің қосымша түрлеріне: </w:t>
      </w:r>
    </w:p>
    <w:p>
      <w:pPr>
        <w:spacing w:after="0"/>
        <w:ind w:left="0"/>
        <w:jc w:val="both"/>
      </w:pPr>
      <w:r>
        <w:rPr>
          <w:rFonts w:ascii="Times New Roman"/>
          <w:b w:val="false"/>
          <w:i w:val="false"/>
          <w:color w:val="000000"/>
          <w:sz w:val="28"/>
        </w:rPr>
        <w:t>
      1) кредиттік тарихты қалыптастыру және оларды пайдалану жүйесіне қатысушылардың қызметін автоматтандыру үшін мамандандырылған бағдарламалық қамтылымды ұсыну бойынша қызметтер көрсету;</w:t>
      </w:r>
    </w:p>
    <w:p>
      <w:pPr>
        <w:spacing w:after="0"/>
        <w:ind w:left="0"/>
        <w:jc w:val="both"/>
      </w:pPr>
      <w:r>
        <w:rPr>
          <w:rFonts w:ascii="Times New Roman"/>
          <w:b w:val="false"/>
          <w:i w:val="false"/>
          <w:color w:val="000000"/>
          <w:sz w:val="28"/>
        </w:rPr>
        <w:t xml:space="preserve">
      2) кредиттiк бюроның қызметiне қатысты арнаулы әдебиеттi және өзге де ақпараттық материалдарды өткiзу; </w:t>
      </w:r>
    </w:p>
    <w:p>
      <w:pPr>
        <w:spacing w:after="0"/>
        <w:ind w:left="0"/>
        <w:jc w:val="both"/>
      </w:pPr>
      <w:r>
        <w:rPr>
          <w:rFonts w:ascii="Times New Roman"/>
          <w:b w:val="false"/>
          <w:i w:val="false"/>
          <w:color w:val="000000"/>
          <w:sz w:val="28"/>
        </w:rPr>
        <w:t xml:space="preserve">
      3) кредиттік тарихты қалыптастыру және оны пайдалану жүйесiне қатысушыларды ақпараттық қамтамасыз етуге байланысты консультациялық қызметтер көрсету; </w:t>
      </w:r>
    </w:p>
    <w:p>
      <w:pPr>
        <w:spacing w:after="0"/>
        <w:ind w:left="0"/>
        <w:jc w:val="both"/>
      </w:pPr>
      <w:r>
        <w:rPr>
          <w:rFonts w:ascii="Times New Roman"/>
          <w:b w:val="false"/>
          <w:i w:val="false"/>
          <w:color w:val="000000"/>
          <w:sz w:val="28"/>
        </w:rPr>
        <w:t>
      4) кредиттік тарих субъектілерінің кредиттік скорингін есептеу жөніндегі көрсетілетін қызметтерді ұсыну;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маркетингтік және статистикалық зерттеулер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2011.12.28 </w:t>
      </w:r>
      <w:r>
        <w:rPr>
          <w:rFonts w:ascii="Times New Roman"/>
          <w:b w:val="false"/>
          <w:i w:val="false"/>
          <w:color w:val="000000"/>
          <w:sz w:val="28"/>
        </w:rPr>
        <w:t>№ 524-IV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8) тармақшалармен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05" w:id="40"/>
    <w:p>
      <w:pPr>
        <w:spacing w:after="0"/>
        <w:ind w:left="0"/>
        <w:jc w:val="both"/>
      </w:pPr>
      <w:r>
        <w:rPr>
          <w:rFonts w:ascii="Times New Roman"/>
          <w:b w:val="false"/>
          <w:i w:val="false"/>
          <w:color w:val="000000"/>
          <w:sz w:val="28"/>
        </w:rPr>
        <w:t>
      2-1. Мемлекет қатысатын кредиттік бюро "Сақтандыру қызметі туралы" Қазақстан Республикасының Заңына сәйкес сақтандыру жөніндегі дерекқор қалыптастыруды және жүргізуді жүзеге асырады.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Мемлекет қатысатын кредиттік бюро үшін кредиттік скорингті есептеу жөніндегі көрсетілетін қызметтерді ұсыну негізгі қызмет түріне жатады және міндетті болып табылады.</w:t>
      </w:r>
    </w:p>
    <w:p>
      <w:pPr>
        <w:spacing w:after="0"/>
        <w:ind w:left="0"/>
        <w:jc w:val="both"/>
      </w:pPr>
      <w:r>
        <w:rPr>
          <w:rFonts w:ascii="Times New Roman"/>
          <w:b w:val="false"/>
          <w:i w:val="false"/>
          <w:color w:val="000000"/>
          <w:sz w:val="28"/>
        </w:rPr>
        <w:t xml:space="preserve">
      3. Кредиттiк бюролар осы бапта көзделмеген кәсіпкерлік қызмет түрлерiн жүзеге асыруға құқылы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(01.07.2017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Кредиттік скоринг</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Кредиттік скорингті кредиттік бюро немесе осы Заңның 18-бабы 1-тармағының 1) тармақшасында аталған ақпарат берушілер өзі дербес есептейді. </w:t>
      </w:r>
    </w:p>
    <w:p>
      <w:pPr>
        <w:spacing w:after="0"/>
        <w:ind w:left="0"/>
        <w:jc w:val="both"/>
      </w:pPr>
      <w:r>
        <w:rPr>
          <w:rFonts w:ascii="Times New Roman"/>
          <w:b w:val="false"/>
          <w:i w:val="false"/>
          <w:color w:val="000000"/>
          <w:sz w:val="28"/>
        </w:rPr>
        <w:t>
      Кредиттік бюро есептеген кредиттік скоринг туралы ақпарат беру тәртібін кредиттік бюро өзі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аталған ақпарат берушілер кредиттік бюроның кредиттік скорингін және (немесе) дербес есептеген кредиттік скорингтерді пайдалана отырып, кредиттік тарих субъектісінің кредит өтеу қабілетін бағалауды жүргізеді. </w:t>
      </w:r>
    </w:p>
    <w:p>
      <w:pPr>
        <w:spacing w:after="0"/>
        <w:ind w:left="0"/>
        <w:jc w:val="both"/>
      </w:pPr>
      <w:r>
        <w:rPr>
          <w:rFonts w:ascii="Times New Roman"/>
          <w:b w:val="false"/>
          <w:i w:val="false"/>
          <w:color w:val="000000"/>
          <w:sz w:val="28"/>
        </w:rPr>
        <w:t xml:space="preserve">
      Кредиттік бюролар мен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аталған ақпарат берушілер кредиттік тарих субъектілеріне және өзге де үшінші тұлғаларға кредиттік скорингті есептеудің, кредиттік скорингтерді ескере отырып, тәуекелдерді бағалаудың өз әдістемелерін ашуға міндетті емес. </w:t>
      </w:r>
    </w:p>
    <w:bookmarkStart w:name="z889" w:id="41"/>
    <w:p>
      <w:pPr>
        <w:spacing w:after="0"/>
        <w:ind w:left="0"/>
        <w:jc w:val="both"/>
      </w:pPr>
      <w:r>
        <w:rPr>
          <w:rFonts w:ascii="Times New Roman"/>
          <w:b w:val="false"/>
          <w:i w:val="false"/>
          <w:color w:val="000000"/>
          <w:sz w:val="28"/>
        </w:rPr>
        <w:t xml:space="preserve">
      3. Кредиттік тарих субъектілері – жеке тұлғалар кредиттік скорингті қарыздар, микрокредиттер алғанға дейін және кредиттік тәуекелі бар қаржылық өнімдер мен көрсетілетін қызметтерді сатып алғанға дейін өзінің кредит өтеу қабілетінің деңгейін айқындау мақсатында пайдаланады. </w:t>
      </w:r>
    </w:p>
    <w:bookmarkEnd w:id="41"/>
    <w:bookmarkStart w:name="z890" w:id="42"/>
    <w:p>
      <w:pPr>
        <w:spacing w:after="0"/>
        <w:ind w:left="0"/>
        <w:jc w:val="both"/>
      </w:pPr>
      <w:r>
        <w:rPr>
          <w:rFonts w:ascii="Times New Roman"/>
          <w:b w:val="false"/>
          <w:i w:val="false"/>
          <w:color w:val="000000"/>
          <w:sz w:val="28"/>
        </w:rPr>
        <w:t>
      4. Уәкілетті орган қаржы нарығы мен қаржы ұйымдарын реттеу, бақылау және қадағалау, қаржы жүйесінің тұрақтылығын және қаржылық көрсетілетін қызметтерді тұтынушылардың құқықтары мен заңды мүдделерін қорғаудың тиісті деңгейін қамтамасыз ету бойынша өз міндеттері мен функцияларын іске асыру үшін мемлекет қатысатын кредиттік бюродан кредиттік скоринг туралы ақпаратты сұратуға құқылы.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7-1-баппен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Кредиттік тарихтардың деректер базасын, пайдаланылатын ақпараттық жүйелерді қорғау және олардың сақталуын қамтамасыз ету жөнінде кредиттiк бюроға және үй-жайларға қойылатын талаптар</w:t>
      </w:r>
    </w:p>
    <w:p>
      <w:pPr>
        <w:spacing w:after="0"/>
        <w:ind w:left="0"/>
        <w:jc w:val="both"/>
      </w:pPr>
      <w:r>
        <w:rPr>
          <w:rFonts w:ascii="Times New Roman"/>
          <w:b w:val="false"/>
          <w:i w:val="false"/>
          <w:color w:val="ff0000"/>
          <w:sz w:val="28"/>
        </w:rPr>
        <w:t xml:space="preserve">
      Ескерту. 8-баптың тақырыбы жаңа редакцияда - ҚР 29.03.2016 </w:t>
      </w:r>
      <w:r>
        <w:rPr>
          <w:rFonts w:ascii="Times New Roman"/>
          <w:b w:val="false"/>
          <w:i w:val="false"/>
          <w:color w:val="ff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xml:space="preserve">
       Кредиттiк бюролар өз қызметiнде мынадай ұйымдастыру, техникалық шаралардың және технологиялық талаптардың: </w:t>
      </w:r>
    </w:p>
    <w:p>
      <w:pPr>
        <w:spacing w:after="0"/>
        <w:ind w:left="0"/>
        <w:jc w:val="both"/>
      </w:pPr>
      <w:r>
        <w:rPr>
          <w:rFonts w:ascii="Times New Roman"/>
          <w:b w:val="false"/>
          <w:i w:val="false"/>
          <w:color w:val="000000"/>
          <w:sz w:val="28"/>
        </w:rPr>
        <w:t xml:space="preserve">
      1) ақпараттық жүйелерді, кредиттік тарихтың деректер базасын және өзге де құжаттарды қауiпсiз орналастыру мен пайдалануға арналған техникалық және өзге де үй-жайлардың болуы; </w:t>
      </w:r>
    </w:p>
    <w:p>
      <w:pPr>
        <w:spacing w:after="0"/>
        <w:ind w:left="0"/>
        <w:jc w:val="both"/>
      </w:pPr>
      <w:r>
        <w:rPr>
          <w:rFonts w:ascii="Times New Roman"/>
          <w:b w:val="false"/>
          <w:i w:val="false"/>
          <w:color w:val="000000"/>
          <w:sz w:val="28"/>
        </w:rPr>
        <w:t xml:space="preserve">
      2) кредиттік тарихтың деректер базасын орналастыруға арналған ақпараттық жүйелердi және аталған ақпараттық жүйелерді қорғау құралдарын қалыптастыру мен пайдалану кезiнде сертификатталған жабдықты және бағдарламалық қамтамасыз етудi қолдану; </w:t>
      </w:r>
    </w:p>
    <w:p>
      <w:pPr>
        <w:spacing w:after="0"/>
        <w:ind w:left="0"/>
        <w:jc w:val="both"/>
      </w:pPr>
      <w:r>
        <w:rPr>
          <w:rFonts w:ascii="Times New Roman"/>
          <w:b w:val="false"/>
          <w:i w:val="false"/>
          <w:color w:val="000000"/>
          <w:sz w:val="28"/>
        </w:rPr>
        <w:t xml:space="preserve">
      3) ақпарат берушiлермен және кредиттік есептердi алушылармен жасалатын шарттарда кредиттiк тарихтың деректер базасын жасау үшін пайдаланылатын ақпараттық жүйелерді және аталған ақпараттық жүйелердi қорғау құралдарын қалыптастыру мен пайдалану кезiнде қолданылатын бағдарламалық қамтамасыз етудi қорғау жөнiндегі ұйымдастырушылық, техникалық шараларды және технологиялық талаптарды бiрлесiп iске асырудың мiндеттілiгi туралы талаптардың болуын қамтамасыз ету талаптарының орындалуын қамтамасыз етуге; </w:t>
      </w:r>
    </w:p>
    <w:p>
      <w:pPr>
        <w:spacing w:after="0"/>
        <w:ind w:left="0"/>
        <w:jc w:val="both"/>
      </w:pPr>
      <w:r>
        <w:rPr>
          <w:rFonts w:ascii="Times New Roman"/>
          <w:b w:val="false"/>
          <w:i w:val="false"/>
          <w:color w:val="000000"/>
          <w:sz w:val="28"/>
        </w:rPr>
        <w:t xml:space="preserve">
      4) кредиттік тарих субъектісі ақпаратының резервтік көшірмелерін сақтау үшін кредиттік бюро орналасқан қаладан тысқары жердегі резервтік сервердің болуын қамтамасыз етуге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Кредиттік бюроны құру тәртібі</w:t>
      </w:r>
    </w:p>
    <w:p>
      <w:pPr>
        <w:spacing w:after="0"/>
        <w:ind w:left="0"/>
        <w:jc w:val="both"/>
      </w:pPr>
      <w:r>
        <w:rPr>
          <w:rFonts w:ascii="Times New Roman"/>
          <w:b w:val="false"/>
          <w:i w:val="false"/>
          <w:color w:val="000000"/>
          <w:sz w:val="28"/>
        </w:rPr>
        <w:t>
      1. Кредиттік бюроны құру тәртібі мынадай кезеңдерден:</w:t>
      </w:r>
    </w:p>
    <w:p>
      <w:pPr>
        <w:spacing w:after="0"/>
        <w:ind w:left="0"/>
        <w:jc w:val="both"/>
      </w:pPr>
      <w:r>
        <w:rPr>
          <w:rFonts w:ascii="Times New Roman"/>
          <w:b w:val="false"/>
          <w:i w:val="false"/>
          <w:color w:val="000000"/>
          <w:sz w:val="28"/>
        </w:rPr>
        <w:t>
      1) рұқсат алудан;</w:t>
      </w:r>
    </w:p>
    <w:p>
      <w:pPr>
        <w:spacing w:after="0"/>
        <w:ind w:left="0"/>
        <w:jc w:val="both"/>
      </w:pPr>
      <w:r>
        <w:rPr>
          <w:rFonts w:ascii="Times New Roman"/>
          <w:b w:val="false"/>
          <w:i w:val="false"/>
          <w:color w:val="000000"/>
          <w:sz w:val="28"/>
        </w:rPr>
        <w:t>
      2) кредиттік тарихтардың деректер базасын басқару жүйесін өндірістік пайдалануға енгізуден тұрады.</w:t>
      </w:r>
    </w:p>
    <w:bookmarkStart w:name="z111" w:id="43"/>
    <w:p>
      <w:pPr>
        <w:spacing w:after="0"/>
        <w:ind w:left="0"/>
        <w:jc w:val="both"/>
      </w:pPr>
      <w:r>
        <w:rPr>
          <w:rFonts w:ascii="Times New Roman"/>
          <w:b w:val="false"/>
          <w:i w:val="false"/>
          <w:color w:val="000000"/>
          <w:sz w:val="28"/>
        </w:rPr>
        <w:t>
      2. Рұқсат алу осы Заңның 9-бабына сәйкес жүзеге асырылады.</w:t>
      </w:r>
    </w:p>
    <w:bookmarkEnd w:id="43"/>
    <w:bookmarkStart w:name="z112" w:id="44"/>
    <w:p>
      <w:pPr>
        <w:spacing w:after="0"/>
        <w:ind w:left="0"/>
        <w:jc w:val="both"/>
      </w:pPr>
      <w:r>
        <w:rPr>
          <w:rFonts w:ascii="Times New Roman"/>
          <w:b w:val="false"/>
          <w:i w:val="false"/>
          <w:color w:val="000000"/>
          <w:sz w:val="28"/>
        </w:rPr>
        <w:t>
      3. Кредиттік тарихтардың деректер базасын басқару жүйесін өндірістік пайдалануға енгізу үшін кредиттік бюро мынадай іс-шараларды жүзеге асыруы:</w:t>
      </w:r>
    </w:p>
    <w:bookmarkEnd w:id="44"/>
    <w:p>
      <w:pPr>
        <w:spacing w:after="0"/>
        <w:ind w:left="0"/>
        <w:jc w:val="both"/>
      </w:pPr>
      <w:r>
        <w:rPr>
          <w:rFonts w:ascii="Times New Roman"/>
          <w:b w:val="false"/>
          <w:i w:val="false"/>
          <w:color w:val="000000"/>
          <w:sz w:val="28"/>
        </w:rPr>
        <w:t>
      1) осы Заңның 18-бабының 1-тармағында көрсетілген ақпарат берушілердің біреуімен ақпарат беру туралы шарт жасасу;</w:t>
      </w:r>
    </w:p>
    <w:p>
      <w:pPr>
        <w:spacing w:after="0"/>
        <w:ind w:left="0"/>
        <w:jc w:val="both"/>
      </w:pPr>
      <w:r>
        <w:rPr>
          <w:rFonts w:ascii="Times New Roman"/>
          <w:b w:val="false"/>
          <w:i w:val="false"/>
          <w:color w:val="000000"/>
          <w:sz w:val="28"/>
        </w:rPr>
        <w:t>
      2) кредиттік тарихтарды қалыптастыру бойынша ақпараттық процесті ұйымдастыруы;</w:t>
      </w:r>
    </w:p>
    <w:p>
      <w:pPr>
        <w:spacing w:after="0"/>
        <w:ind w:left="0"/>
        <w:jc w:val="both"/>
      </w:pPr>
      <w:r>
        <w:rPr>
          <w:rFonts w:ascii="Times New Roman"/>
          <w:b w:val="false"/>
          <w:i w:val="false"/>
          <w:color w:val="000000"/>
          <w:sz w:val="28"/>
        </w:rPr>
        <w:t>
      3) өзімен ақпарат беру туралы шарт жасасқан ақпарат берушілермен осы тармақтың бірінші бөлігінің 2) тармақшасында көрсетілген ақпараттық процесті тестілеуден өткізуі қажет.</w:t>
      </w:r>
    </w:p>
    <w:bookmarkStart w:name="z113" w:id="45"/>
    <w:p>
      <w:pPr>
        <w:spacing w:after="0"/>
        <w:ind w:left="0"/>
        <w:jc w:val="both"/>
      </w:pPr>
      <w:r>
        <w:rPr>
          <w:rFonts w:ascii="Times New Roman"/>
          <w:b w:val="false"/>
          <w:i w:val="false"/>
          <w:color w:val="000000"/>
          <w:sz w:val="28"/>
        </w:rPr>
        <w:t>
      4. Кредиттік бюроның қызметін жүзеге асыруға уәкілетті органның рұқсаты болған кезде ғана жол беріледі.</w:t>
      </w:r>
    </w:p>
    <w:bookmarkEnd w:id="45"/>
    <w:bookmarkStart w:name="z114" w:id="46"/>
    <w:p>
      <w:pPr>
        <w:spacing w:after="0"/>
        <w:ind w:left="0"/>
        <w:jc w:val="both"/>
      </w:pPr>
      <w:r>
        <w:rPr>
          <w:rFonts w:ascii="Times New Roman"/>
          <w:b w:val="false"/>
          <w:i w:val="false"/>
          <w:color w:val="000000"/>
          <w:sz w:val="28"/>
        </w:rPr>
        <w:t>
      5. Осы баптың талаптары мемлекет қатысатын кредиттік бюроға қолданылмайды.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8-1-баппен толықтырылды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Рұқсат алу үшін қажетті құжаттар және оларды қарау мерзімдері</w:t>
      </w:r>
    </w:p>
    <w:p>
      <w:pPr>
        <w:spacing w:after="0"/>
        <w:ind w:left="0"/>
        <w:jc w:val="both"/>
      </w:pPr>
      <w:r>
        <w:rPr>
          <w:rFonts w:ascii="Times New Roman"/>
          <w:b w:val="false"/>
          <w:i w:val="false"/>
          <w:color w:val="000000"/>
          <w:sz w:val="28"/>
        </w:rPr>
        <w:t>
      1. Өтініш беруші рұқсатты алу үшін уәкілетті органға мынадай құжаттарды:</w:t>
      </w:r>
    </w:p>
    <w:p>
      <w:pPr>
        <w:spacing w:after="0"/>
        <w:ind w:left="0"/>
        <w:jc w:val="both"/>
      </w:pPr>
      <w:r>
        <w:rPr>
          <w:rFonts w:ascii="Times New Roman"/>
          <w:b w:val="false"/>
          <w:i w:val="false"/>
          <w:color w:val="000000"/>
          <w:sz w:val="28"/>
        </w:rPr>
        <w:t>
      1) рұқсат беру туралы өтінішті;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белгіленген тәртіппен мемлекеттік тіркеуден өткен құрылтай құжаттарының көшірмелерін ұсынуға міндетті.</w:t>
      </w:r>
    </w:p>
    <w:bookmarkStart w:name="z115" w:id="47"/>
    <w:p>
      <w:pPr>
        <w:spacing w:after="0"/>
        <w:ind w:left="0"/>
        <w:jc w:val="both"/>
      </w:pPr>
      <w:r>
        <w:rPr>
          <w:rFonts w:ascii="Times New Roman"/>
          <w:b w:val="false"/>
          <w:i w:val="false"/>
          <w:color w:val="000000"/>
          <w:sz w:val="28"/>
        </w:rPr>
        <w:t>
      2. Уәкілетті орган рұқсат беру туралы өтінішті осы баптың 1-тармағында көзделген соңғы құжатты алған күннен бастап жиырма жұмыс күні ішінде қарауға тиіс.</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7" w:id="48"/>
    <w:p>
      <w:pPr>
        <w:spacing w:after="0"/>
        <w:ind w:left="0"/>
        <w:jc w:val="both"/>
      </w:pPr>
      <w:r>
        <w:rPr>
          <w:rFonts w:ascii="Times New Roman"/>
          <w:b w:val="false"/>
          <w:i w:val="false"/>
          <w:color w:val="000000"/>
          <w:sz w:val="28"/>
        </w:rPr>
        <w:t>
      4. Кредиттік бюро рұқсат алуға берілген өтініште көрсетілген мекенжайы өзгерген, сондай-ақ осы баптың 1-тармағының 3) тармақшасында көрсетілген құжаттарға өзгерістер мен толықтырулар енгізілген жағдайларда, өзгерістер мен толықтыруларды уәкілетті органға олар енгізілген күннен бастап күнтізбелік он күн ішінде табыс етеді.</w:t>
      </w:r>
    </w:p>
    <w:bookmarkEnd w:id="48"/>
    <w:bookmarkStart w:name="z118" w:id="49"/>
    <w:p>
      <w:pPr>
        <w:spacing w:after="0"/>
        <w:ind w:left="0"/>
        <w:jc w:val="both"/>
      </w:pPr>
      <w:r>
        <w:rPr>
          <w:rFonts w:ascii="Times New Roman"/>
          <w:b w:val="false"/>
          <w:i w:val="false"/>
          <w:color w:val="000000"/>
          <w:sz w:val="28"/>
        </w:rPr>
        <w:t>
      5. Осы баптың талаптары мемлекет қатысатын кредиттік бюроға қолданылмайды.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 w:id="50"/>
    <w:p>
      <w:pPr>
        <w:spacing w:after="0"/>
        <w:ind w:left="0"/>
        <w:jc w:val="left"/>
      </w:pPr>
      <w:r>
        <w:rPr>
          <w:rFonts w:ascii="Times New Roman"/>
          <w:b/>
          <w:i w:val="false"/>
          <w:color w:val="000000"/>
        </w:rPr>
        <w:t xml:space="preserve"> 10-бaп Рұқсат беруден бас тарту</w:t>
      </w:r>
    </w:p>
    <w:bookmarkEnd w:id="50"/>
    <w:p>
      <w:pPr>
        <w:spacing w:after="0"/>
        <w:ind w:left="0"/>
        <w:jc w:val="both"/>
      </w:pPr>
      <w:r>
        <w:rPr>
          <w:rFonts w:ascii="Times New Roman"/>
          <w:b w:val="false"/>
          <w:i w:val="false"/>
          <w:color w:val="000000"/>
          <w:sz w:val="28"/>
        </w:rPr>
        <w:t>
      Рұқсат беруден бас тарту:</w:t>
      </w:r>
    </w:p>
    <w:p>
      <w:pPr>
        <w:spacing w:after="0"/>
        <w:ind w:left="0"/>
        <w:jc w:val="both"/>
      </w:pPr>
      <w:r>
        <w:rPr>
          <w:rFonts w:ascii="Times New Roman"/>
          <w:b w:val="false"/>
          <w:i w:val="false"/>
          <w:color w:val="000000"/>
          <w:sz w:val="28"/>
        </w:rPr>
        <w:t>
      1) субъектілердің осы санаттары үшін Қазақстан Республикасының заңдарына сәйкес тыйым салынған белгілі бір қызмет түрі жүзеге асырылған;</w:t>
      </w:r>
    </w:p>
    <w:p>
      <w:pPr>
        <w:spacing w:after="0"/>
        <w:ind w:left="0"/>
        <w:jc w:val="both"/>
      </w:pPr>
      <w:r>
        <w:rPr>
          <w:rFonts w:ascii="Times New Roman"/>
          <w:b w:val="false"/>
          <w:i w:val="false"/>
          <w:color w:val="000000"/>
          <w:sz w:val="28"/>
        </w:rPr>
        <w:t>
      2) осы Заңның 8-бабында көзделген және уәкілетті органның нормативтік құқықтық актілерінде белгіленген талаптар сақталмаған;</w:t>
      </w:r>
    </w:p>
    <w:p>
      <w:pPr>
        <w:spacing w:after="0"/>
        <w:ind w:left="0"/>
        <w:jc w:val="both"/>
      </w:pPr>
      <w:r>
        <w:rPr>
          <w:rFonts w:ascii="Times New Roman"/>
          <w:b w:val="false"/>
          <w:i w:val="false"/>
          <w:color w:val="000000"/>
          <w:sz w:val="28"/>
        </w:rPr>
        <w:t>
      3) егер өтініш берушіге қатысты оның осы қызмет түрімен айналысуына тыйым салатын заңды күшіне енген сот шешімі болған;</w:t>
      </w:r>
    </w:p>
    <w:p>
      <w:pPr>
        <w:spacing w:after="0"/>
        <w:ind w:left="0"/>
        <w:jc w:val="both"/>
      </w:pPr>
      <w:r>
        <w:rPr>
          <w:rFonts w:ascii="Times New Roman"/>
          <w:b w:val="false"/>
          <w:i w:val="false"/>
          <w:color w:val="000000"/>
          <w:sz w:val="28"/>
        </w:rPr>
        <w:t>
      4) кредиттік бюро уәкілетті органның нормативтік құқықтық актісінде белгіленген, кредиттік тарих дерекқорын жасау үшін пайдаланылатын ақпараттық жүйелерді және көрсетілген ақпараттық жүйелерді қорғау құралдарын қалыптастыру және пайдалану кезінде қолданылатын бағдарламалық қамтылымды қорғау жөніндегі ұйымдастырушылық, техникалық шараларды және технологиялық талаптарды орындамаған жағдайларда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Жазбаша ұйғарым және санкциялар </w:t>
      </w:r>
    </w:p>
    <w:p>
      <w:pPr>
        <w:spacing w:after="0"/>
        <w:ind w:left="0"/>
        <w:jc w:val="both"/>
      </w:pPr>
      <w:r>
        <w:rPr>
          <w:rFonts w:ascii="Times New Roman"/>
          <w:b w:val="false"/>
          <w:i w:val="false"/>
          <w:color w:val="000000"/>
          <w:sz w:val="28"/>
        </w:rPr>
        <w:t>
      1. Қазақстан Республикасының кредиттiк бюролар және кредиттiк тарихты қалыптастыру туралы заңнамасы бұзылған жағдайда, уәкiлетті орган кредиттiк бюроға, микроқаржылық қызметті жүзеге асыратын ұйымға, коллекторлық агенттікке жазбаша нұсқама жiберуге құқылы.</w:t>
      </w:r>
    </w:p>
    <w:bookmarkStart w:name="z107" w:id="51"/>
    <w:p>
      <w:pPr>
        <w:spacing w:after="0"/>
        <w:ind w:left="0"/>
        <w:jc w:val="both"/>
      </w:pPr>
      <w:r>
        <w:rPr>
          <w:rFonts w:ascii="Times New Roman"/>
          <w:b w:val="false"/>
          <w:i w:val="false"/>
          <w:color w:val="000000"/>
          <w:sz w:val="28"/>
        </w:rPr>
        <w:t>
      Анықталған бұзушылықтарды және (немесе) оларды жасауға ықпал еткен себептерді, сондай-ақ жағдайларды белгiленген мерзiмде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ұсыну қажеттілігіне арналған кредиттік бюроға, микроқаржылық қызметті жүзеге асыратын ұйымға, коллекторлық агенттікке берілген нұсқау жазбаша нұсқама болып табылады.</w:t>
      </w:r>
    </w:p>
    <w:bookmarkEnd w:id="51"/>
    <w:bookmarkStart w:name="z108" w:id="52"/>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bookmarkEnd w:id="52"/>
    <w:bookmarkStart w:name="z896" w:id="53"/>
    <w:p>
      <w:pPr>
        <w:spacing w:after="0"/>
        <w:ind w:left="0"/>
        <w:jc w:val="both"/>
      </w:pPr>
      <w:r>
        <w:rPr>
          <w:rFonts w:ascii="Times New Roman"/>
          <w:b w:val="false"/>
          <w:i w:val="false"/>
          <w:color w:val="000000"/>
          <w:sz w:val="28"/>
        </w:rPr>
        <w:t xml:space="preserve">
      1-2. Уәкілетті органның жазбаша нұсқамасына шағым жасау Қазақстан Республикасының заңдарында белгіленген тәртіппен жүзеге асырылады. </w:t>
      </w:r>
    </w:p>
    <w:bookmarkEnd w:id="53"/>
    <w:p>
      <w:pPr>
        <w:spacing w:after="0"/>
        <w:ind w:left="0"/>
        <w:jc w:val="both"/>
      </w:pPr>
      <w:r>
        <w:rPr>
          <w:rFonts w:ascii="Times New Roman"/>
          <w:b w:val="false"/>
          <w:i w:val="false"/>
          <w:color w:val="000000"/>
          <w:sz w:val="28"/>
        </w:rPr>
        <w:t>
      Уәкілетті органның жазбаша нұсқамасына шағым жасау оның орындалуын тоқтата тұрмайды.</w:t>
      </w:r>
    </w:p>
    <w:bookmarkStart w:name="z109" w:id="54"/>
    <w:p>
      <w:pPr>
        <w:spacing w:after="0"/>
        <w:ind w:left="0"/>
        <w:jc w:val="both"/>
      </w:pPr>
      <w:r>
        <w:rPr>
          <w:rFonts w:ascii="Times New Roman"/>
          <w:b w:val="false"/>
          <w:i w:val="false"/>
          <w:color w:val="000000"/>
          <w:sz w:val="28"/>
        </w:rPr>
        <w:t>
      1-3. Кредиттік бюро, микроқаржылық қызметті жүзеге асыратын ұйым, коллекторлық агенттік уәкілетті органды жазбаша нұсқамада көрсетілген шаралардың осы жазбаша нұсқамада көзделген мерзімде орындалғаны туралы хабардар етуге міндетті.</w:t>
      </w:r>
    </w:p>
    <w:bookmarkEnd w:id="54"/>
    <w:bookmarkStart w:name="z110" w:id="55"/>
    <w:p>
      <w:pPr>
        <w:spacing w:after="0"/>
        <w:ind w:left="0"/>
        <w:jc w:val="both"/>
      </w:pPr>
      <w:r>
        <w:rPr>
          <w:rFonts w:ascii="Times New Roman"/>
          <w:b w:val="false"/>
          <w:i w:val="false"/>
          <w:color w:val="000000"/>
          <w:sz w:val="28"/>
        </w:rPr>
        <w:t>
      Бұзушылықты іс-шаралар жоспарында не жазбаша нұсқамада белгіленген мерзімдерде кредиттік бюроға, микроқаржылық қызметті жүзеге асыратын ұйымға, коллекторлық агенттікке байланысты емес себептер бойынша жою мүмкіндігі болмаған жағдайда, іс-шаралар жоспарын не жазбаша нұсқаманы орындау мерзімін уәкілетті орган уәкілетті органның нормативтік-құқықтық актісінде белгіленген тәртіппен ұзартуы мүмкін.</w:t>
      </w:r>
    </w:p>
    <w:bookmarkEnd w:id="55"/>
    <w:p>
      <w:pPr>
        <w:spacing w:after="0"/>
        <w:ind w:left="0"/>
        <w:jc w:val="both"/>
      </w:pPr>
      <w:r>
        <w:rPr>
          <w:rFonts w:ascii="Times New Roman"/>
          <w:b w:val="false"/>
          <w:i w:val="false"/>
          <w:color w:val="000000"/>
          <w:sz w:val="28"/>
        </w:rPr>
        <w:t xml:space="preserve">
      2. Уәкiлетті орган санкция ретінде: </w:t>
      </w:r>
    </w:p>
    <w:p>
      <w:pPr>
        <w:spacing w:after="0"/>
        <w:ind w:left="0"/>
        <w:jc w:val="both"/>
      </w:pPr>
      <w:r>
        <w:rPr>
          <w:rFonts w:ascii="Times New Roman"/>
          <w:b w:val="false"/>
          <w:i w:val="false"/>
          <w:color w:val="000000"/>
          <w:sz w:val="28"/>
        </w:rPr>
        <w:t xml:space="preserve">
      1) әкiмшілік айыппұл салу; </w:t>
      </w:r>
    </w:p>
    <w:p>
      <w:pPr>
        <w:spacing w:after="0"/>
        <w:ind w:left="0"/>
        <w:jc w:val="both"/>
      </w:pPr>
      <w:r>
        <w:rPr>
          <w:rFonts w:ascii="Times New Roman"/>
          <w:b w:val="false"/>
          <w:i w:val="false"/>
          <w:color w:val="000000"/>
          <w:sz w:val="28"/>
        </w:rPr>
        <w:t>
      2) рұқсаттың қолданылуын тоқтата тұру шараларын қолдануға құқылы;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2007.07.27 </w:t>
      </w:r>
      <w:r>
        <w:rPr>
          <w:rFonts w:ascii="Times New Roman"/>
          <w:b w:val="false"/>
          <w:i w:val="false"/>
          <w:color w:val="000000"/>
          <w:sz w:val="28"/>
        </w:rPr>
        <w:t>№ 317</w:t>
      </w:r>
      <w:r>
        <w:rPr>
          <w:rFonts w:ascii="Times New Roman"/>
          <w:b w:val="false"/>
          <w:i w:val="false"/>
          <w:color w:val="000000"/>
          <w:sz w:val="28"/>
        </w:rPr>
        <w:t xml:space="preserve"> Заңымен.</w:t>
      </w:r>
    </w:p>
    <w:bookmarkStart w:name="z894" w:id="56"/>
    <w:p>
      <w:pPr>
        <w:spacing w:after="0"/>
        <w:ind w:left="0"/>
        <w:jc w:val="both"/>
      </w:pPr>
      <w:r>
        <w:rPr>
          <w:rFonts w:ascii="Times New Roman"/>
          <w:b w:val="false"/>
          <w:i w:val="false"/>
          <w:color w:val="000000"/>
          <w:sz w:val="28"/>
        </w:rPr>
        <w:t>
      3. Банк, банк операцияларының жекелеген түрлерін жүзеге асыратын ұйым Қазақтан Республикасының кредиттік бюролар және кредиттік тарихты қалыптастыру туралы заңнамасын бұзған жағдайда, уәкілетті орган "Қазақстан Республикасындағы банктер және банк қызметі туралы" Қазақтан Республикасының Заңына сәйкес қадағалап ден қою шараларын және санкцияларды қолданады.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Рұқсаттың қолданылуын тоқтата тұру</w:t>
      </w:r>
    </w:p>
    <w:p>
      <w:pPr>
        <w:spacing w:after="0"/>
        <w:ind w:left="0"/>
        <w:jc w:val="both"/>
      </w:pPr>
      <w:r>
        <w:rPr>
          <w:rFonts w:ascii="Times New Roman"/>
          <w:b w:val="false"/>
          <w:i w:val="false"/>
          <w:color w:val="000000"/>
          <w:sz w:val="28"/>
        </w:rPr>
        <w:t>
      1. Рұқсаттың қолданылуы мынадай негіздердің бірі бойынша:</w:t>
      </w:r>
    </w:p>
    <w:p>
      <w:pPr>
        <w:spacing w:after="0"/>
        <w:ind w:left="0"/>
        <w:jc w:val="both"/>
      </w:pPr>
      <w:r>
        <w:rPr>
          <w:rFonts w:ascii="Times New Roman"/>
          <w:b w:val="false"/>
          <w:i w:val="false"/>
          <w:color w:val="000000"/>
          <w:sz w:val="28"/>
        </w:rPr>
        <w:t>
      1) осы Заңның 8-бабында белгіленген талаптар сақталмаса;</w:t>
      </w:r>
    </w:p>
    <w:p>
      <w:pPr>
        <w:spacing w:after="0"/>
        <w:ind w:left="0"/>
        <w:jc w:val="both"/>
      </w:pPr>
      <w:r>
        <w:rPr>
          <w:rFonts w:ascii="Times New Roman"/>
          <w:b w:val="false"/>
          <w:i w:val="false"/>
          <w:color w:val="000000"/>
          <w:sz w:val="28"/>
        </w:rPr>
        <w:t>
      2) рұқсат беруге негіз болған құжаттардың шындыққа сәйкес келмеуі анықталса;</w:t>
      </w:r>
    </w:p>
    <w:p>
      <w:pPr>
        <w:spacing w:after="0"/>
        <w:ind w:left="0"/>
        <w:jc w:val="both"/>
      </w:pPr>
      <w:r>
        <w:rPr>
          <w:rFonts w:ascii="Times New Roman"/>
          <w:b w:val="false"/>
          <w:i w:val="false"/>
          <w:color w:val="000000"/>
          <w:sz w:val="28"/>
        </w:rPr>
        <w:t>
      3) уәкілетті органның Қазақстан Республикасының кредиттік бюролар және кредиттік тарихтарды қалыптастыру туралы заңнамасы талаптарын бұзушылықтарды жою туралы жазбаша нұсқамасы орындалмаса, алты айға дейінгі мерзімге тоқтатыла тұруы мүмкін.</w:t>
      </w:r>
    </w:p>
    <w:bookmarkStart w:name="z119" w:id="57"/>
    <w:p>
      <w:pPr>
        <w:spacing w:after="0"/>
        <w:ind w:left="0"/>
        <w:jc w:val="both"/>
      </w:pPr>
      <w:r>
        <w:rPr>
          <w:rFonts w:ascii="Times New Roman"/>
          <w:b w:val="false"/>
          <w:i w:val="false"/>
          <w:color w:val="000000"/>
          <w:sz w:val="28"/>
        </w:rPr>
        <w:t>
      2. Рұқсаттың қолданылуын тоқтата тұру, бұрын жасалған шарттар бойынша ақпарат алу жөніндегі қызметті қоспағанда, оның қызметін жүзеге асыруға тыйым салуға алып келеді.</w:t>
      </w:r>
    </w:p>
    <w:bookmarkEnd w:id="57"/>
    <w:bookmarkStart w:name="z120" w:id="58"/>
    <w:p>
      <w:pPr>
        <w:spacing w:after="0"/>
        <w:ind w:left="0"/>
        <w:jc w:val="both"/>
      </w:pPr>
      <w:r>
        <w:rPr>
          <w:rFonts w:ascii="Times New Roman"/>
          <w:b w:val="false"/>
          <w:i w:val="false"/>
          <w:color w:val="000000"/>
          <w:sz w:val="28"/>
        </w:rPr>
        <w:t>
      3. Рұқсаттың қолданылуын тоқтата тұру туралы шешімде рұқсаттың қолданылуын тоқтата тұру негіздері мен мерзімі көрсетілуге тиіс.</w:t>
      </w:r>
    </w:p>
    <w:bookmarkEnd w:id="58"/>
    <w:p>
      <w:pPr>
        <w:spacing w:after="0"/>
        <w:ind w:left="0"/>
        <w:jc w:val="both"/>
      </w:pPr>
      <w:r>
        <w:rPr>
          <w:rFonts w:ascii="Times New Roman"/>
          <w:b w:val="false"/>
          <w:i w:val="false"/>
          <w:color w:val="000000"/>
          <w:sz w:val="28"/>
        </w:rPr>
        <w:t>
      Мұндай шешім кредиттік бюроның атқарушы органының назарына жеткізілген күннен бастап рұқсаттың қолданылуы тоқтатыла тұрады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13-бап. Рұқсаттан айыру</w:t>
      </w:r>
    </w:p>
    <w:p>
      <w:pPr>
        <w:spacing w:after="0"/>
        <w:ind w:left="0"/>
        <w:jc w:val="both"/>
      </w:pPr>
      <w:r>
        <w:rPr>
          <w:rFonts w:ascii="Times New Roman"/>
          <w:b w:val="false"/>
          <w:i w:val="false"/>
          <w:color w:val="000000"/>
          <w:sz w:val="28"/>
        </w:rPr>
        <w:t>
      Уәкілетті орган мынадай негіздердің бірі бойынша:</w:t>
      </w:r>
    </w:p>
    <w:p>
      <w:pPr>
        <w:spacing w:after="0"/>
        <w:ind w:left="0"/>
        <w:jc w:val="both"/>
      </w:pPr>
      <w:r>
        <w:rPr>
          <w:rFonts w:ascii="Times New Roman"/>
          <w:b w:val="false"/>
          <w:i w:val="false"/>
          <w:color w:val="000000"/>
          <w:sz w:val="28"/>
        </w:rPr>
        <w:t>
      1) уәкілетті орган рұқсаттың қолданылуын тоқтата тұрған себеп жойылмаса;</w:t>
      </w:r>
    </w:p>
    <w:p>
      <w:pPr>
        <w:spacing w:after="0"/>
        <w:ind w:left="0"/>
        <w:jc w:val="both"/>
      </w:pPr>
      <w:r>
        <w:rPr>
          <w:rFonts w:ascii="Times New Roman"/>
          <w:b w:val="false"/>
          <w:i w:val="false"/>
          <w:color w:val="000000"/>
          <w:sz w:val="28"/>
        </w:rPr>
        <w:t>
      2) рұқсаттың қолданылуы соңғы он екі ай ішінде бірнеше мәрте (екі және одан да көп рет) тоқтатыла тұрса;</w:t>
      </w:r>
    </w:p>
    <w:p>
      <w:pPr>
        <w:spacing w:after="0"/>
        <w:ind w:left="0"/>
        <w:jc w:val="both"/>
      </w:pPr>
      <w:r>
        <w:rPr>
          <w:rFonts w:ascii="Times New Roman"/>
          <w:b w:val="false"/>
          <w:i w:val="false"/>
          <w:color w:val="000000"/>
          <w:sz w:val="28"/>
        </w:rPr>
        <w:t>
      3) кредиттік бюроға жүзеге асыруға рұқсаты бар қызмет түрiмен айналысуына сот тыйым салса;</w:t>
      </w:r>
    </w:p>
    <w:p>
      <w:pPr>
        <w:spacing w:after="0"/>
        <w:ind w:left="0"/>
        <w:jc w:val="both"/>
      </w:pPr>
      <w:r>
        <w:rPr>
          <w:rFonts w:ascii="Times New Roman"/>
          <w:b w:val="false"/>
          <w:i w:val="false"/>
          <w:color w:val="000000"/>
          <w:sz w:val="28"/>
        </w:rPr>
        <w:t>
      4) кредиттік бюроның кәсіпкерлік қызметі тоқтатылса;</w:t>
      </w:r>
    </w:p>
    <w:p>
      <w:pPr>
        <w:spacing w:after="0"/>
        <w:ind w:left="0"/>
        <w:jc w:val="both"/>
      </w:pPr>
      <w:r>
        <w:rPr>
          <w:rFonts w:ascii="Times New Roman"/>
          <w:b w:val="false"/>
          <w:i w:val="false"/>
          <w:color w:val="000000"/>
          <w:sz w:val="28"/>
        </w:rPr>
        <w:t>
      5) рұқсат алған кезде кредиттік бюро көрінеу жалған ақпарат берсе, кредиттік бюроны рұқсаттан айыру туралы талап-арызбен сотқа жүгінеді.</w:t>
      </w:r>
    </w:p>
    <w:p>
      <w:pPr>
        <w:spacing w:after="0"/>
        <w:ind w:left="0"/>
        <w:jc w:val="both"/>
      </w:pPr>
      <w:r>
        <w:rPr>
          <w:rFonts w:ascii="Times New Roman"/>
          <w:b w:val="false"/>
          <w:i w:val="false"/>
          <w:color w:val="000000"/>
          <w:sz w:val="28"/>
        </w:rPr>
        <w:t>
      Соттың рұқсаттан айыру туралы шешім қабылдауы кредиттік бюроны таратуға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Кредиттiк бюроның құжаттары мен ақпаратын сақтау </w:t>
      </w:r>
    </w:p>
    <w:p>
      <w:pPr>
        <w:spacing w:after="0"/>
        <w:ind w:left="0"/>
        <w:jc w:val="both"/>
      </w:pPr>
      <w:r>
        <w:rPr>
          <w:rFonts w:ascii="Times New Roman"/>
          <w:b w:val="false"/>
          <w:i w:val="false"/>
          <w:color w:val="000000"/>
          <w:sz w:val="28"/>
        </w:rPr>
        <w:t xml:space="preserve">
      1. Кредиттік бюроның құжаттары мен ақпаратын, соның ішінде, кредиттік тарихтың деректер базасына енгiзiлетiн құжаттар мен ақпаратты сақтау тәртiбiн кредиттiк бюро айқындайды. </w:t>
      </w:r>
    </w:p>
    <w:p>
      <w:pPr>
        <w:spacing w:after="0"/>
        <w:ind w:left="0"/>
        <w:jc w:val="both"/>
      </w:pPr>
      <w:r>
        <w:rPr>
          <w:rFonts w:ascii="Times New Roman"/>
          <w:b w:val="false"/>
          <w:i w:val="false"/>
          <w:color w:val="000000"/>
          <w:sz w:val="28"/>
        </w:rPr>
        <w:t>
      2. Кредиттік бюро кредиттік тарих субъектісіне қатысты ақпараттың сақталуын ол туралы соңғы ақпарат алынған күннен кейін бес жыл бойы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15-бап. Кредиттік бюроларды қайта ұйымдастыру және тарату</w:t>
      </w:r>
    </w:p>
    <w:p>
      <w:pPr>
        <w:spacing w:after="0"/>
        <w:ind w:left="0"/>
        <w:jc w:val="both"/>
      </w:pPr>
      <w:r>
        <w:rPr>
          <w:rFonts w:ascii="Times New Roman"/>
          <w:b w:val="false"/>
          <w:i w:val="false"/>
          <w:color w:val="000000"/>
          <w:sz w:val="28"/>
        </w:rPr>
        <w:t>
      Кредиттік бюроларды қайта ұйымдастыру және тарату Қазақстан Республикасының заңдарында көзделген тәртіппен жүзеге асырылады.</w:t>
      </w:r>
    </w:p>
    <w:p>
      <w:pPr>
        <w:spacing w:after="0"/>
        <w:ind w:left="0"/>
        <w:jc w:val="both"/>
      </w:pPr>
      <w:r>
        <w:rPr>
          <w:rFonts w:ascii="Times New Roman"/>
          <w:b w:val="false"/>
          <w:i w:val="false"/>
          <w:color w:val="000000"/>
          <w:sz w:val="28"/>
        </w:rPr>
        <w:t>
      Кредиттік бюроны қайта ұйымдастыру кезінде осы кредиттік бюроның кредиттік тарихтарының деректер базасы қосылу, бірігу, бөлініп шығу немесе қайта құрылу нәтижесінде құрылған құқық мирасқорына не тараптардың келісімі бойынша басқа кредиттік бюроға берілуге жатады. Кредиттік бюро бөлу нысанында қайта ұйымдастырылған кезде осы кредиттік бюроның кредиттік тарихтарының деректер базасы рұқсаты болған құқық мирасқорына немесе тараптардың келісімі бойынша басқа кредиттік бюроға берілуге жатады.</w:t>
      </w:r>
    </w:p>
    <w:p>
      <w:pPr>
        <w:spacing w:after="0"/>
        <w:ind w:left="0"/>
        <w:jc w:val="both"/>
      </w:pPr>
      <w:r>
        <w:rPr>
          <w:rFonts w:ascii="Times New Roman"/>
          <w:b w:val="false"/>
          <w:i w:val="false"/>
          <w:color w:val="000000"/>
          <w:sz w:val="28"/>
        </w:rPr>
        <w:t>
      Кредиттік бюроны тарату кезінде осы кредиттік бюроның кредиттік тарихтарының деректер базасы басқа кредиттік бюроға өтеулі негізде берілуге тиіс.</w:t>
      </w:r>
    </w:p>
    <w:p>
      <w:pPr>
        <w:spacing w:after="0"/>
        <w:ind w:left="0"/>
        <w:jc w:val="both"/>
      </w:pPr>
      <w:r>
        <w:rPr>
          <w:rFonts w:ascii="Times New Roman"/>
          <w:b w:val="false"/>
          <w:i w:val="false"/>
          <w:color w:val="000000"/>
          <w:sz w:val="28"/>
        </w:rPr>
        <w:t>
      Кредиттік бюроның кредиттік тарихтарының деректер базасында қамтылған ақпараттың құпиялылығын сақтауға қайта ұйымдастыру кезінде – кредиттік бюро мен оның құқық мирасқоры, тарату кезінде – сот немесе мүліктің меншік иесі тағайындаған тарату комиссиясы жауаптылықта болады.</w:t>
      </w:r>
    </w:p>
    <w:p>
      <w:pPr>
        <w:spacing w:after="0"/>
        <w:ind w:left="0"/>
        <w:jc w:val="both"/>
      </w:pPr>
      <w:r>
        <w:rPr>
          <w:rFonts w:ascii="Times New Roman"/>
          <w:b w:val="false"/>
          <w:i w:val="false"/>
          <w:color w:val="000000"/>
          <w:sz w:val="28"/>
        </w:rPr>
        <w:t>
      Қайта ұйымдастырылатын немесе таратылатын кредиттік бюроның кредиттік тарихтарының деректер базасын алуға құқық мирасқорының немесе басқа кредиттік бюролардың мүдделілігі болмаған жағдайда, ол мемлекет қатысатын кредиттік бюроға өтеусіз негізде берілуге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20" w:id="59"/>
    <w:p>
      <w:pPr>
        <w:spacing w:after="0"/>
        <w:ind w:left="0"/>
        <w:jc w:val="left"/>
      </w:pPr>
      <w:r>
        <w:rPr>
          <w:rFonts w:ascii="Times New Roman"/>
          <w:b/>
          <w:i w:val="false"/>
          <w:color w:val="000000"/>
        </w:rPr>
        <w:t xml:space="preserve"> 4-тарау. Кредиттік тарихты қалыптастыру және оны пайдалану жүйесіне қатысушылардың құқықтары мен міндеттері</w:t>
      </w:r>
    </w:p>
    <w:bookmarkEnd w:id="59"/>
    <w:p>
      <w:pPr>
        <w:spacing w:after="0"/>
        <w:ind w:left="0"/>
        <w:jc w:val="both"/>
      </w:pPr>
      <w:r>
        <w:rPr>
          <w:rFonts w:ascii="Times New Roman"/>
          <w:b/>
          <w:i w:val="false"/>
          <w:color w:val="000000"/>
          <w:sz w:val="28"/>
        </w:rPr>
        <w:t xml:space="preserve">16-бап. Кредиттiк бюроның құқықтары </w:t>
      </w:r>
    </w:p>
    <w:p>
      <w:pPr>
        <w:spacing w:after="0"/>
        <w:ind w:left="0"/>
        <w:jc w:val="both"/>
      </w:pPr>
      <w:r>
        <w:rPr>
          <w:rFonts w:ascii="Times New Roman"/>
          <w:b w:val="false"/>
          <w:i w:val="false"/>
          <w:color w:val="000000"/>
          <w:sz w:val="28"/>
        </w:rPr>
        <w:t xml:space="preserve">
      Кредиттiк бюро: </w:t>
      </w:r>
    </w:p>
    <w:p>
      <w:pPr>
        <w:spacing w:after="0"/>
        <w:ind w:left="0"/>
        <w:jc w:val="both"/>
      </w:pPr>
      <w:r>
        <w:rPr>
          <w:rFonts w:ascii="Times New Roman"/>
          <w:b w:val="false"/>
          <w:i w:val="false"/>
          <w:color w:val="000000"/>
          <w:sz w:val="28"/>
        </w:rPr>
        <w:t xml:space="preserve">
      1) ақпарат берушілермен ақпарат беру туралы және (немесе) кредиттік есептерді алушылармен кредиттік есептерді алу туралы шарттар жасасуға;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 қатысатын кредиттік бюроны және (немесе)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берушілерден кредиттік тарих субъектісінің өзі туралы ақпаратты кредиттік бюроларға беруге келісімін алғаны туралы растауды ұсынуды, сондай-ақ кредиттік тарихты қалыптастыратын толық әрi анық ақпаратты талап етуге;</w:t>
      </w:r>
    </w:p>
    <w:p>
      <w:pPr>
        <w:spacing w:after="0"/>
        <w:ind w:left="0"/>
        <w:jc w:val="both"/>
      </w:pPr>
      <w:r>
        <w:rPr>
          <w:rFonts w:ascii="Times New Roman"/>
          <w:b w:val="false"/>
          <w:i w:val="false"/>
          <w:color w:val="000000"/>
          <w:sz w:val="28"/>
        </w:rPr>
        <w:t xml:space="preserve">
      3) Қазақстан Республикасының заңдарында айқындалған тәртіппен филиалдар мен өкiлдiктер ашуға; </w:t>
      </w:r>
    </w:p>
    <w:p>
      <w:pPr>
        <w:spacing w:after="0"/>
        <w:ind w:left="0"/>
        <w:jc w:val="both"/>
      </w:pPr>
      <w:r>
        <w:rPr>
          <w:rFonts w:ascii="Times New Roman"/>
          <w:b w:val="false"/>
          <w:i w:val="false"/>
          <w:color w:val="000000"/>
          <w:sz w:val="28"/>
        </w:rPr>
        <w:t>
      3-1) Қазақстан Республикасының заңнамасына сәйкес кредиттік бюродан ақпаратты алуға құқығы бар тұлғаларға кредиттік тарих субъектiсiнiң келiсiмiнсiз кредиттік тарих субъектісі туралы теріс ақпаратты немесе кредиттік тарихта қамтылған ақпаратты жария етпестен, кредиттік бюроның деректер базасында субъектінің кредиттік тарихы бар немесе жоқ екендігі туралы ақпаратты ұсынуға;</w:t>
      </w:r>
    </w:p>
    <w:p>
      <w:pPr>
        <w:spacing w:after="0"/>
        <w:ind w:left="0"/>
        <w:jc w:val="both"/>
      </w:pPr>
      <w:r>
        <w:rPr>
          <w:rFonts w:ascii="Times New Roman"/>
          <w:b w:val="false"/>
          <w:i w:val="false"/>
          <w:color w:val="000000"/>
          <w:sz w:val="28"/>
        </w:rPr>
        <w:t>
      3-2) мемлекет қатысатын кредиттік бюроға осы Заңның 17-бабы 1-тармағының 10) тармақшасында көзделген жағдайда, кредиттік бюроның кредиттік тарих деректерінің базасында қамтылатын ақпаратты кредиттік тарих субъектісінің келісімінсіз беруге;</w:t>
      </w:r>
    </w:p>
    <w:p>
      <w:pPr>
        <w:spacing w:after="0"/>
        <w:ind w:left="0"/>
        <w:jc w:val="both"/>
      </w:pPr>
      <w:r>
        <w:rPr>
          <w:rFonts w:ascii="Times New Roman"/>
          <w:b w:val="false"/>
          <w:i w:val="false"/>
          <w:color w:val="000000"/>
          <w:sz w:val="28"/>
        </w:rPr>
        <w:t xml:space="preserve">
      4) Қазақстан Республикасының заң актiлерiнде және осы Заңға сәйкес жасалған шарттарда көзделген өзге де құқықтары болуға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Кредиттiк бюроның міндеттері </w:t>
      </w:r>
    </w:p>
    <w:bookmarkStart w:name="z891" w:id="60"/>
    <w:p>
      <w:pPr>
        <w:spacing w:after="0"/>
        <w:ind w:left="0"/>
        <w:jc w:val="both"/>
      </w:pPr>
      <w:r>
        <w:rPr>
          <w:rFonts w:ascii="Times New Roman"/>
          <w:b w:val="false"/>
          <w:i w:val="false"/>
          <w:color w:val="000000"/>
          <w:sz w:val="28"/>
        </w:rPr>
        <w:t>
      1. Кредиттік бюро:</w:t>
      </w:r>
    </w:p>
    <w:bookmarkEnd w:id="60"/>
    <w:p>
      <w:pPr>
        <w:spacing w:after="0"/>
        <w:ind w:left="0"/>
        <w:jc w:val="both"/>
      </w:pPr>
      <w:r>
        <w:rPr>
          <w:rFonts w:ascii="Times New Roman"/>
          <w:b w:val="false"/>
          <w:i w:val="false"/>
          <w:color w:val="000000"/>
          <w:sz w:val="28"/>
        </w:rPr>
        <w:t>
      1) кредиттiк тарихтарды қалыптастыруды жүзеге асыруға;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кредиттiк тарих субъектiсiнiң келiсімін алғаны туралы растау болған кезде кредиттiк есептердi ұсынуға;</w:t>
      </w:r>
    </w:p>
    <w:p>
      <w:pPr>
        <w:spacing w:after="0"/>
        <w:ind w:left="0"/>
        <w:jc w:val="both"/>
      </w:pPr>
      <w:r>
        <w:rPr>
          <w:rFonts w:ascii="Times New Roman"/>
          <w:b w:val="false"/>
          <w:i w:val="false"/>
          <w:color w:val="000000"/>
          <w:sz w:val="28"/>
        </w:rPr>
        <w:t>
      3) осы Заңда көзделген жағдайларды қоспағанда, кредиттiк тарихтарда қамтылған ақпаратты, оның ішінде банктік құпияны құрайтын ақпаратты ашуға жол бермеуге;</w:t>
      </w:r>
    </w:p>
    <w:p>
      <w:pPr>
        <w:spacing w:after="0"/>
        <w:ind w:left="0"/>
        <w:jc w:val="both"/>
      </w:pPr>
      <w:r>
        <w:rPr>
          <w:rFonts w:ascii="Times New Roman"/>
          <w:b w:val="false"/>
          <w:i w:val="false"/>
          <w:color w:val="000000"/>
          <w:sz w:val="28"/>
        </w:rPr>
        <w:t>
      4) кредиттік бюро қызметкерлерінің әрекеті немесе әрекетсіздігі салдарынан алушыға ұсынылған кредиттік есепте ақпарат берушілер кредиттік бюроға берген ақпаратқа сәйкес келмейтін ақпарат қамтылған жағдайда, көрсетілген сәйкессіздік анықталған кезден бастап күнтізбелік бес күн ішінде кредиттік есепті алушы мен кредиттік тарих субъектісіне түзетілген кредиттік есепті ұсынуға міндетті.</w:t>
      </w:r>
    </w:p>
    <w:p>
      <w:pPr>
        <w:spacing w:after="0"/>
        <w:ind w:left="0"/>
        <w:jc w:val="both"/>
      </w:pPr>
      <w:r>
        <w:rPr>
          <w:rFonts w:ascii="Times New Roman"/>
          <w:b w:val="false"/>
          <w:i w:val="false"/>
          <w:color w:val="000000"/>
          <w:sz w:val="28"/>
        </w:rPr>
        <w:t>
      Кредиттік бюро берген кредиттік есептің сәйкес келмеу фактісін ақпарат берушінің растауы қажет болған жағдайда, кредиттік есепті алушы мен кредиттік тарих субъектісіне түзетілген кредиттік есепті ұсыну мерзімін есептеу кредиттік бюро ақпарат берушіден тиісті ақпаратты алған кезден бастап жүзеге асырылады;</w:t>
      </w:r>
    </w:p>
    <w:p>
      <w:pPr>
        <w:spacing w:after="0"/>
        <w:ind w:left="0"/>
        <w:jc w:val="both"/>
      </w:pPr>
      <w:r>
        <w:rPr>
          <w:rFonts w:ascii="Times New Roman"/>
          <w:b w:val="false"/>
          <w:i w:val="false"/>
          <w:color w:val="000000"/>
          <w:sz w:val="28"/>
        </w:rPr>
        <w:t>
      5) кредиттiк тарих субъектісінің өтiнiшi бойынша оған кредиттiк тарих субъектiсi даулап отырған ақпаратты берген ақпарат беруші туралы мәліметтердi ұсынуға;</w:t>
      </w:r>
    </w:p>
    <w:p>
      <w:pPr>
        <w:spacing w:after="0"/>
        <w:ind w:left="0"/>
        <w:jc w:val="both"/>
      </w:pPr>
      <w:r>
        <w:rPr>
          <w:rFonts w:ascii="Times New Roman"/>
          <w:b w:val="false"/>
          <w:i w:val="false"/>
          <w:color w:val="000000"/>
          <w:sz w:val="28"/>
        </w:rPr>
        <w:t>
      6) егер кредиттiк есептi ұсыну туралы сұрау салу Қазақстан Республикасының заңнамасында белгiленген талаптар бұзыла отырып жасалған болса, кредиттік есептi ұсынудан бас тартуға;</w:t>
      </w:r>
    </w:p>
    <w:p>
      <w:pPr>
        <w:spacing w:after="0"/>
        <w:ind w:left="0"/>
        <w:jc w:val="both"/>
      </w:pPr>
      <w:r>
        <w:rPr>
          <w:rFonts w:ascii="Times New Roman"/>
          <w:b w:val="false"/>
          <w:i w:val="false"/>
          <w:color w:val="000000"/>
          <w:sz w:val="28"/>
        </w:rPr>
        <w:t>
      7) Қазақстан Республикасының Ұлттық Банкіне тізбесін, нысандарын, ұсыну мерзімдері мен тәртібін уәкілетті органмен келісу бойынша Қазақстан Республикасының Ұлттық Банкі белгілейтін есептілікті ұсынуға;</w:t>
      </w:r>
    </w:p>
    <w:p>
      <w:pPr>
        <w:spacing w:after="0"/>
        <w:ind w:left="0"/>
        <w:jc w:val="both"/>
      </w:pPr>
      <w:r>
        <w:rPr>
          <w:rFonts w:ascii="Times New Roman"/>
          <w:b w:val="false"/>
          <w:i w:val="false"/>
          <w:color w:val="000000"/>
          <w:sz w:val="28"/>
        </w:rPr>
        <w:t>
      8) тиiстi негіздер болған кезде, қайта ресiмдеуге немесе нақтылауға тиiс, келіп түскен ақпаратты түзету, толықтыру туралы талаппен ақпарат берушiге өтiнiш жасауға;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ақпарат берушіден ақпаратты алғаннан кейін келесі жұмыс күнінен кешіктірмей тиісті субъектінің кредиттік тарихына өзгерістер мен толықтырулар енгізуге;</w:t>
      </w:r>
    </w:p>
    <w:p>
      <w:pPr>
        <w:spacing w:after="0"/>
        <w:ind w:left="0"/>
        <w:jc w:val="both"/>
      </w:pPr>
      <w:r>
        <w:rPr>
          <w:rFonts w:ascii="Times New Roman"/>
          <w:b w:val="false"/>
          <w:i w:val="false"/>
          <w:color w:val="000000"/>
          <w:sz w:val="28"/>
        </w:rPr>
        <w:t>
      10) кредиттік бюроның кредиттік тарихтар дерекқорында сақталатын ақпараттың анықтығын тексеру үшін мемлекет қатысатын қредиттік бюроға өтініш жасауға, сондай-ақ мемлекет қатысатын кредиттік бюроның кредиттік тарихтар дерекқорында сақталатын мәліметтерге сәйкес келмейтін ақпаратқа қатысты түзетулер енгізуге міндетті. Мемлекет қатысатын қредиттік бюроға өтініш жасау, кредиттік бюроның кредиттік тарихтар дерекқорына түзетулерді енгізу тәртібі мен шарттарын уәкілетті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10-1)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осы Заңның 18-бабы 1-тармағының 2), 3-1) және 4) тармақшаларында көрсетілген ақпарат берушілерден және осы Заңның 20-бабы 1-тармағы бірінші бөлігінің 2), 3) және 4-2) тармақшаларында көрсетілген кредиттік есептерді алушылардан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сақтауды талап етуге;</w:t>
      </w:r>
    </w:p>
    <w:p>
      <w:pPr>
        <w:spacing w:after="0"/>
        <w:ind w:left="0"/>
        <w:jc w:val="both"/>
      </w:pPr>
      <w:r>
        <w:rPr>
          <w:rFonts w:ascii="Times New Roman"/>
          <w:b w:val="false"/>
          <w:i w:val="false"/>
          <w:color w:val="000000"/>
          <w:sz w:val="28"/>
        </w:rPr>
        <w:t>
      11) Қазақстан Республикасының заңнамасына сәйкес электрондық ақпараттық ресурстар мен ақпараттық жүйелердi пайдалануға;</w:t>
      </w:r>
    </w:p>
    <w:p>
      <w:pPr>
        <w:spacing w:after="0"/>
        <w:ind w:left="0"/>
        <w:jc w:val="both"/>
      </w:pPr>
      <w:r>
        <w:rPr>
          <w:rFonts w:ascii="Times New Roman"/>
          <w:b w:val="false"/>
          <w:i w:val="false"/>
          <w:color w:val="000000"/>
          <w:sz w:val="28"/>
        </w:rPr>
        <w:t>
      12) негізгі қызмет түрі бойынша топты құрайтын барлық ақпарат берушілер мен кредиттік есептерді алушылардың теңдігін қамтамасыз етуге;</w:t>
      </w:r>
    </w:p>
    <w:p>
      <w:pPr>
        <w:spacing w:after="0"/>
        <w:ind w:left="0"/>
        <w:jc w:val="both"/>
      </w:pPr>
      <w:r>
        <w:rPr>
          <w:rFonts w:ascii="Times New Roman"/>
          <w:b w:val="false"/>
          <w:i w:val="false"/>
          <w:color w:val="000000"/>
          <w:sz w:val="28"/>
        </w:rPr>
        <w:t>
      13) Қазақстан Республикасының заңнамасында және (немесе) ақпарат беру туралы және (немесе) кредиттiк есептердi алу туралы шарттарда белгiленген өзге де талаптарды сақтауға мiндетті.</w:t>
      </w:r>
    </w:p>
    <w:bookmarkStart w:name="z892" w:id="61"/>
    <w:p>
      <w:pPr>
        <w:spacing w:after="0"/>
        <w:ind w:left="0"/>
        <w:jc w:val="both"/>
      </w:pPr>
      <w:r>
        <w:rPr>
          <w:rFonts w:ascii="Times New Roman"/>
          <w:b w:val="false"/>
          <w:i w:val="false"/>
          <w:color w:val="000000"/>
          <w:sz w:val="28"/>
        </w:rPr>
        <w:t>
      2. Мемлекет қатысатын кредиттік бюро осы баптың 1-тармағында көрсетілген міндеттерден басқа:</w:t>
      </w:r>
    </w:p>
    <w:bookmarkEnd w:id="61"/>
    <w:bookmarkStart w:name="z897" w:id="62"/>
    <w:p>
      <w:pPr>
        <w:spacing w:after="0"/>
        <w:ind w:left="0"/>
        <w:jc w:val="both"/>
      </w:pPr>
      <w:r>
        <w:rPr>
          <w:rFonts w:ascii="Times New Roman"/>
          <w:b w:val="false"/>
          <w:i w:val="false"/>
          <w:color w:val="000000"/>
          <w:sz w:val="28"/>
        </w:rPr>
        <w:t xml:space="preserve">
      1) уәкілетті органның сұрау салуы бойынша кредиттік скоринг туралы ақпаратты және кредиттік скорингті есептеумен байланысты өзге мәліметтерді де беруге міндетті, бұл ретте алынған мәліметтер жария етуге жатпайды; </w:t>
      </w:r>
    </w:p>
    <w:bookmarkEnd w:id="62"/>
    <w:bookmarkStart w:name="z898" w:id="63"/>
    <w:p>
      <w:pPr>
        <w:spacing w:after="0"/>
        <w:ind w:left="0"/>
        <w:jc w:val="both"/>
      </w:pPr>
      <w:r>
        <w:rPr>
          <w:rFonts w:ascii="Times New Roman"/>
          <w:b w:val="false"/>
          <w:i w:val="false"/>
          <w:color w:val="000000"/>
          <w:sz w:val="28"/>
        </w:rPr>
        <w:t>
      2) ай сайын, есепті айдан кейінгі айдың бесінші күнінен кешіктірмей, банктік қарыз шарттарын, микрокредит беру туралы шарттарды жасасу күніне кредит бойынша номиналды және жылдық тиімді сыйақы мөлшерлемелері туралы ақпаратты уәкілетті органға беруге міндетті.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(01.08.2021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Ақпарат берушілер </w:t>
      </w:r>
    </w:p>
    <w:p>
      <w:pPr>
        <w:spacing w:after="0"/>
        <w:ind w:left="0"/>
        <w:jc w:val="both"/>
      </w:pPr>
      <w:r>
        <w:rPr>
          <w:rFonts w:ascii="Times New Roman"/>
          <w:b w:val="false"/>
          <w:i w:val="false"/>
          <w:color w:val="000000"/>
          <w:sz w:val="28"/>
        </w:rPr>
        <w:t xml:space="preserve">
      1. Мыналар: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банктер, банк операцияларының жекелеген түрлерін жүзеге асыратын ұйымдар, микроқаржылық қызметті жүзеге асыратын ұйымдар, коллекторлық агенттіктер, "Қазақстан Республикасындағы банктер және банк қызметі туралы" Қазақстан Республикасы Заңының 36-1-бабы 4-тармағының бірінші бөлігінде және (немесе) "Микроқаржылық қызмет туралы" Қазақстан Республикасы Заңының 9-1-бабы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басқаруды жүзеге асыратын сервистік компаниялар (бұдан әрі – сервистік компаниялар), "Қазақстан Республикасындағы банктер және банк қызметі туралы" Қазақстан Республикасы Заңының 36-1-бабының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оныншы абзацында және "Микроқаржылық қызмет туралы" Қазақстан Республикасы Заңының 9-1-бабының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сегізінші абзацында аталған тұлғалар,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жүйелендiрiлген белгiлерiн Қазақстан Республикасының Үкiметi айқындайтын, тауарларды және көрсетілетiн қызметтердi кредитке өткiзетiн не төлемдердiң мерзiмiн ұзартатын жеке кәсiпкер немесе заңды тұлға; </w:t>
      </w:r>
    </w:p>
    <w:p>
      <w:pPr>
        <w:spacing w:after="0"/>
        <w:ind w:left="0"/>
        <w:jc w:val="both"/>
      </w:pPr>
      <w:r>
        <w:rPr>
          <w:rFonts w:ascii="Times New Roman"/>
          <w:b w:val="false"/>
          <w:i w:val="false"/>
          <w:color w:val="000000"/>
          <w:sz w:val="28"/>
        </w:rPr>
        <w:t>
      3) жылжымайтын мүлікке құқықтарды мемлекеттік тiркеудi жүзеге асыратын "Азаматтарға арналған үкімет" мемлекеттік корпорациясы;</w:t>
      </w:r>
    </w:p>
    <w:p>
      <w:pPr>
        <w:spacing w:after="0"/>
        <w:ind w:left="0"/>
        <w:jc w:val="both"/>
      </w:pPr>
      <w:r>
        <w:rPr>
          <w:rFonts w:ascii="Times New Roman"/>
          <w:b w:val="false"/>
          <w:i w:val="false"/>
          <w:color w:val="000000"/>
          <w:sz w:val="28"/>
        </w:rPr>
        <w:t>
      3-1) коммуналдық қызмет көрсететін табиғи монополия субъектілері;</w:t>
      </w:r>
    </w:p>
    <w:p>
      <w:pPr>
        <w:spacing w:after="0"/>
        <w:ind w:left="0"/>
        <w:jc w:val="both"/>
      </w:pPr>
      <w:r>
        <w:rPr>
          <w:rFonts w:ascii="Times New Roman"/>
          <w:b w:val="false"/>
          <w:i w:val="false"/>
          <w:color w:val="000000"/>
          <w:sz w:val="28"/>
        </w:rPr>
        <w:t>
      3-2) Қазақстан Республикасы азаматтарының төлем қабілеттілігін қалпына келтіру және банкроттығы бойынша мемлекеттік басқару саласындағы уәкілетті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3-3)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ақпарат беру туралы шарттар негiзiнде өзге де тұлғалар ақпарат берушiлер болып табылады. </w:t>
      </w:r>
    </w:p>
    <w:p>
      <w:pPr>
        <w:spacing w:after="0"/>
        <w:ind w:left="0"/>
        <w:jc w:val="both"/>
      </w:pPr>
      <w:r>
        <w:rPr>
          <w:rFonts w:ascii="Times New Roman"/>
          <w:b w:val="false"/>
          <w:i w:val="false"/>
          <w:color w:val="000000"/>
          <w:sz w:val="28"/>
        </w:rPr>
        <w:t xml:space="preserve">
      2. Уәкілеттi органның кредиттiк бюролардың қызметi және кредиттік тарихты қалыптастыру мәселелерi жөнiндегi нормативтiк құқықтық актілерi ақпарат берушілер ретiнде олардың кредиттік тарихтың деректер базасын жасауға және қорғауға қатысуы жөнiндегi қызметіне қатысты бөлiгiне ақпарат берушілердiң орындауы үшiн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2007.07.26 </w:t>
      </w:r>
      <w:r>
        <w:rPr>
          <w:rFonts w:ascii="Times New Roman"/>
          <w:b w:val="false"/>
          <w:i w:val="false"/>
          <w:color w:val="000000"/>
          <w:sz w:val="28"/>
        </w:rPr>
        <w:t>№ 311</w:t>
      </w:r>
      <w:r>
        <w:rPr>
          <w:rFonts w:ascii="Times New Roman"/>
          <w:b w:val="false"/>
          <w:i w:val="false"/>
          <w:color w:val="ff0000"/>
          <w:sz w:val="28"/>
        </w:rPr>
        <w:t xml:space="preserve">,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Ақпарат берушінің құқықтары мен міндеттері </w:t>
      </w:r>
    </w:p>
    <w:p>
      <w:pPr>
        <w:spacing w:after="0"/>
        <w:ind w:left="0"/>
        <w:jc w:val="both"/>
      </w:pPr>
      <w:r>
        <w:rPr>
          <w:rFonts w:ascii="Times New Roman"/>
          <w:b w:val="false"/>
          <w:i w:val="false"/>
          <w:color w:val="000000"/>
          <w:sz w:val="28"/>
        </w:rPr>
        <w:t xml:space="preserve">
      1. Ақпарат берушi: </w:t>
      </w:r>
    </w:p>
    <w:p>
      <w:pPr>
        <w:spacing w:after="0"/>
        <w:ind w:left="0"/>
        <w:jc w:val="both"/>
      </w:pPr>
      <w:r>
        <w:rPr>
          <w:rFonts w:ascii="Times New Roman"/>
          <w:b w:val="false"/>
          <w:i w:val="false"/>
          <w:color w:val="000000"/>
          <w:sz w:val="28"/>
        </w:rPr>
        <w:t xml:space="preserve">
      1) берiлетiн ақпараттың осы Заңға сәйкес пайдаланылуын кредиттік бюролардан талап етуге; </w:t>
      </w:r>
    </w:p>
    <w:p>
      <w:pPr>
        <w:spacing w:after="0"/>
        <w:ind w:left="0"/>
        <w:jc w:val="both"/>
      </w:pPr>
      <w:r>
        <w:rPr>
          <w:rFonts w:ascii="Times New Roman"/>
          <w:b w:val="false"/>
          <w:i w:val="false"/>
          <w:color w:val="000000"/>
          <w:sz w:val="28"/>
        </w:rPr>
        <w:t xml:space="preserve">
      2) Қазақстан Республикасының заң актілерiне және (немесе) ақпарат беру туралы және (немесе) кредиттiк есептердi алу туралы шарттарға сәйкес өзге де құқықтары болуға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бөлігінің бірінші абзацы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w:t>
      </w:r>
    </w:p>
    <w:p>
      <w:pPr>
        <w:spacing w:after="0"/>
        <w:ind w:left="0"/>
        <w:jc w:val="both"/>
      </w:pPr>
      <w:r>
        <w:rPr>
          <w:rFonts w:ascii="Times New Roman"/>
          <w:b w:val="false"/>
          <w:i w:val="false"/>
          <w:color w:val="000000"/>
          <w:sz w:val="28"/>
        </w:rPr>
        <w:t xml:space="preserve">
      1) мемлекет қатысатын кредиттік бюроны, сондай-ақ осы Заңның 25-бабының 4-тармағында және "Қазақстан Республикасындағы банктер және банк қызметі туралы" Қазақстан Республикасы Заңының </w:t>
      </w:r>
    </w:p>
    <w:p>
      <w:pPr>
        <w:spacing w:after="0"/>
        <w:ind w:left="0"/>
        <w:jc w:val="both"/>
      </w:pPr>
      <w:r>
        <w:rPr>
          <w:rFonts w:ascii="Times New Roman"/>
          <w:b w:val="false"/>
          <w:i w:val="false"/>
          <w:color w:val="000000"/>
          <w:sz w:val="28"/>
        </w:rPr>
        <w:t>
      61-2-бабында көзделген жағдайларды қоспағанда, кредиттік тарих субъектiсiнiң өзi туралы мәлiметтердi кредиттiк бюроларға беруге келісiмін алуға;</w:t>
      </w:r>
    </w:p>
    <w:p>
      <w:pPr>
        <w:spacing w:after="0"/>
        <w:ind w:left="0"/>
        <w:jc w:val="both"/>
      </w:pPr>
      <w:r>
        <w:rPr>
          <w:rFonts w:ascii="Times New Roman"/>
          <w:b w:val="false"/>
          <w:i w:val="false"/>
          <w:color w:val="000000"/>
          <w:sz w:val="28"/>
        </w:rPr>
        <w:t xml:space="preserve">
      2) мемлекет қатысатын кредиттік бюромен ақпарат беру туралы шарт жасасуға; </w:t>
      </w:r>
    </w:p>
    <w:p>
      <w:pPr>
        <w:spacing w:after="0"/>
        <w:ind w:left="0"/>
        <w:jc w:val="both"/>
      </w:pPr>
      <w:r>
        <w:rPr>
          <w:rFonts w:ascii="Times New Roman"/>
          <w:b w:val="false"/>
          <w:i w:val="false"/>
          <w:color w:val="000000"/>
          <w:sz w:val="28"/>
        </w:rPr>
        <w:t xml:space="preserve">
      3) осы Заңда және ақпарат беру туралы шартта айқындалған талаптарда, көлемде және тәртіппен кредиттік бюроларға ақпарат беруге; </w:t>
      </w:r>
    </w:p>
    <w:p>
      <w:pPr>
        <w:spacing w:after="0"/>
        <w:ind w:left="0"/>
        <w:jc w:val="both"/>
      </w:pPr>
      <w:r>
        <w:rPr>
          <w:rFonts w:ascii="Times New Roman"/>
          <w:b w:val="false"/>
          <w:i w:val="false"/>
          <w:color w:val="000000"/>
          <w:sz w:val="28"/>
        </w:rPr>
        <w:t xml:space="preserve">
      4) кредиттік бюроларға берiлген ақпаратты кредиттiк тарих субъектісінің талап ету бойынша түзетуге; </w:t>
      </w:r>
    </w:p>
    <w:p>
      <w:pPr>
        <w:spacing w:after="0"/>
        <w:ind w:left="0"/>
        <w:jc w:val="both"/>
      </w:pPr>
      <w:r>
        <w:rPr>
          <w:rFonts w:ascii="Times New Roman"/>
          <w:b w:val="false"/>
          <w:i w:val="false"/>
          <w:color w:val="000000"/>
          <w:sz w:val="28"/>
        </w:rPr>
        <w:t xml:space="preserve">
      5) ақпарат беру туралы шарт жасалған кредиттік бюроларға кредиттік тарих субъектісі туралы бар мәлiметтермен дәлме-дәл сәйкес ақпарат беруге; </w:t>
      </w:r>
    </w:p>
    <w:p>
      <w:pPr>
        <w:spacing w:after="0"/>
        <w:ind w:left="0"/>
        <w:jc w:val="both"/>
      </w:pPr>
      <w:r>
        <w:rPr>
          <w:rFonts w:ascii="Times New Roman"/>
          <w:b w:val="false"/>
          <w:i w:val="false"/>
          <w:color w:val="000000"/>
          <w:sz w:val="28"/>
        </w:rPr>
        <w:t xml:space="preserve">
      6) электрондық ақпараттық ресурстар мен ақпараттық жүйелердi Қазақстан Республикасының заңдарына сәйкес пайдалануға; </w:t>
      </w:r>
    </w:p>
    <w:p>
      <w:pPr>
        <w:spacing w:after="0"/>
        <w:ind w:left="0"/>
        <w:jc w:val="both"/>
      </w:pPr>
      <w:r>
        <w:rPr>
          <w:rFonts w:ascii="Times New Roman"/>
          <w:b w:val="false"/>
          <w:i w:val="false"/>
          <w:color w:val="000000"/>
          <w:sz w:val="28"/>
        </w:rPr>
        <w:t xml:space="preserve">
      7) кредиттiк ақпаратты алу мен өңдеудiң тиiсiнше шарттарын өз қаражаты есебiнен қамтамасыз етуге; </w:t>
      </w:r>
    </w:p>
    <w:p>
      <w:pPr>
        <w:spacing w:after="0"/>
        <w:ind w:left="0"/>
        <w:jc w:val="both"/>
      </w:pPr>
      <w:r>
        <w:rPr>
          <w:rFonts w:ascii="Times New Roman"/>
          <w:b w:val="false"/>
          <w:i w:val="false"/>
          <w:color w:val="000000"/>
          <w:sz w:val="28"/>
        </w:rPr>
        <w:t>
      8) ақпарат беру туралы шартта айқындалған тәртіппен кредиттік бюроға: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тармақшаның екінші абзацы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(кредиттік серіктестіктер мен коллекторлық агенттіктерді қоспағанда) және 4) тармақшаларында көрсетілген ақпаратты берушілер үшін – осы Заңның </w:t>
      </w:r>
      <w:r>
        <w:rPr>
          <w:rFonts w:ascii="Times New Roman"/>
          <w:b w:val="false"/>
          <w:i w:val="false"/>
          <w:color w:val="000000"/>
          <w:sz w:val="28"/>
        </w:rPr>
        <w:t>24-бабы</w:t>
      </w:r>
      <w:r>
        <w:rPr>
          <w:rFonts w:ascii="Times New Roman"/>
          <w:b w:val="false"/>
          <w:i w:val="false"/>
          <w:color w:val="000000"/>
          <w:sz w:val="28"/>
        </w:rPr>
        <w:t xml:space="preserve"> 1-тармағы бірінші бөлігінің 1), 2) және 3-2) тармақшаларында және 3-тармағында көзделген, кредиттік тарих субъектісі – жеке тұлға туралы бір жұмыс күні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тармақшаның үшінші абзацы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18-бабы 1-тармағының 1) (коллекторлық агенттіктерді қоспағанда) және 4) тармақшаларында көрсетілген ақпарат берушілер үшін – кредиттік тарих субъектісіне қатысты кез келген деректер өзгерген немесе алынған күннен бастап он жұмыс күні ішінде;</w:t>
      </w:r>
    </w:p>
    <w:p>
      <w:pPr>
        <w:spacing w:after="0"/>
        <w:ind w:left="0"/>
        <w:jc w:val="both"/>
      </w:pPr>
      <w:r>
        <w:rPr>
          <w:rFonts w:ascii="Times New Roman"/>
          <w:b w:val="false"/>
          <w:i w:val="false"/>
          <w:color w:val="000000"/>
          <w:sz w:val="28"/>
        </w:rPr>
        <w:t xml:space="preserve">
      коллекторлық агенттіктер мен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2) және 3-1) тармақшаларда көрсетілген ақпарат берушілер үшін – кредиттік тарих субъектісіне қатысты кез келген деректер өзгерген немесе алынған күннен бастап күнтізбелік отыз күн ішінде ақпарат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көрсетілген ақпарат берушілер уәкілетті органның нормативтік құқықтық актісінде белгіленген,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сақтайды.</w:t>
      </w:r>
    </w:p>
    <w:bookmarkStart w:name="z907" w:id="64"/>
    <w:p>
      <w:pPr>
        <w:spacing w:after="0"/>
        <w:ind w:left="0"/>
        <w:jc w:val="both"/>
      </w:pPr>
      <w:r>
        <w:rPr>
          <w:rFonts w:ascii="Times New Roman"/>
          <w:b w:val="false"/>
          <w:i w:val="false"/>
          <w:color w:val="000000"/>
          <w:sz w:val="28"/>
        </w:rPr>
        <w:t xml:space="preserve">
      2-1.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w:t>
      </w:r>
    </w:p>
    <w:bookmarkEnd w:id="64"/>
    <w:p>
      <w:pPr>
        <w:spacing w:after="0"/>
        <w:ind w:left="0"/>
        <w:jc w:val="both"/>
      </w:pPr>
      <w:r>
        <w:rPr>
          <w:rFonts w:ascii="Times New Roman"/>
          <w:b w:val="false"/>
          <w:i w:val="false"/>
          <w:color w:val="000000"/>
          <w:sz w:val="28"/>
        </w:rPr>
        <w:t>
      1) мемлекет қатысатын кредиттік бюромен және өзге де кредиттік бюролармен ақпарат беру туралы шарттар жасасуға;</w:t>
      </w:r>
    </w:p>
    <w:p>
      <w:pPr>
        <w:spacing w:after="0"/>
        <w:ind w:left="0"/>
        <w:jc w:val="both"/>
      </w:pPr>
      <w:r>
        <w:rPr>
          <w:rFonts w:ascii="Times New Roman"/>
          <w:b w:val="false"/>
          <w:i w:val="false"/>
          <w:color w:val="000000"/>
          <w:sz w:val="28"/>
        </w:rPr>
        <w:t>
      2) осы баптың 2-тармағы бірінші бөлігінің 3), 4), 5), 6), 7) және 8) тармақшаларындағы талаптарды орындауға міндетті.</w:t>
      </w:r>
    </w:p>
    <w:bookmarkStart w:name="z902" w:id="65"/>
    <w:p>
      <w:pPr>
        <w:spacing w:after="0"/>
        <w:ind w:left="0"/>
        <w:jc w:val="both"/>
      </w:pPr>
      <w:r>
        <w:rPr>
          <w:rFonts w:ascii="Times New Roman"/>
          <w:b w:val="false"/>
          <w:i w:val="false"/>
          <w:color w:val="000000"/>
          <w:sz w:val="28"/>
        </w:rPr>
        <w:t xml:space="preserve">
      3. Осы Заңның 18-бабы 1-тармағының 3) тармақшасында көрсетiлген ақпарат берушілер: </w:t>
      </w:r>
    </w:p>
    <w:bookmarkEnd w:id="65"/>
    <w:bookmarkStart w:name="z903" w:id="66"/>
    <w:p>
      <w:pPr>
        <w:spacing w:after="0"/>
        <w:ind w:left="0"/>
        <w:jc w:val="both"/>
      </w:pPr>
      <w:r>
        <w:rPr>
          <w:rFonts w:ascii="Times New Roman"/>
          <w:b w:val="false"/>
          <w:i w:val="false"/>
          <w:color w:val="000000"/>
          <w:sz w:val="28"/>
        </w:rPr>
        <w:t xml:space="preserve">
      1) өздерi кредиттiк бюромен ақпарат беру туралы шарт жасасқан жағдайда осы Заңда белгiленген, өзге де ақпарат берушiлерге қойылатын талаптарды сақтауға тиiс;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кредиттік тарих субъектiлерi туралы өздерiнде бар ақпаратты кредиттiк бюроларға тегін бередi. </w:t>
      </w:r>
    </w:p>
    <w:p>
      <w:pPr>
        <w:spacing w:after="0"/>
        <w:ind w:left="0"/>
        <w:jc w:val="both"/>
      </w:pPr>
      <w:r>
        <w:rPr>
          <w:rFonts w:ascii="Times New Roman"/>
          <w:b w:val="false"/>
          <w:i w:val="false"/>
          <w:color w:val="000000"/>
          <w:sz w:val="28"/>
        </w:rPr>
        <w:t xml:space="preserve">
      4. Кредиттік бюроларға кредиттік бюролар жүйесіне өздерінің бұған дейін қатысуына әкеп соққан қызметті жүзеге асырмайтын ақпарат берушілер кредиттік бюролардың деректер базаларына бұрын берілген барлық субъектілер бойынша ақпаратты көрсетілген субъектілермен шарттық қарым-қатынастар тоқтатылғанға дейін жаңартып отыруға міндетті. </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2), 3-1) және 4) тармақшаларында көрсетілген ақпарат берушілер Қазақстан Республикасының заңнамасына сәйкес жасалатын ақпарат беру және (немесе) кредиттік есептерді алу туралы шарттарда айқындалған,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(01.01.2015 бастап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Кредиттік есептерді алушылар </w:t>
      </w:r>
    </w:p>
    <w:p>
      <w:pPr>
        <w:spacing w:after="0"/>
        <w:ind w:left="0"/>
        <w:jc w:val="both"/>
      </w:pPr>
      <w:r>
        <w:rPr>
          <w:rFonts w:ascii="Times New Roman"/>
          <w:b w:val="false"/>
          <w:i w:val="false"/>
          <w:color w:val="000000"/>
          <w:sz w:val="28"/>
        </w:rPr>
        <w:t xml:space="preserve">
      1. Мыналар: </w:t>
      </w:r>
    </w:p>
    <w:bookmarkStart w:name="z900" w:id="67"/>
    <w:p>
      <w:pPr>
        <w:spacing w:after="0"/>
        <w:ind w:left="0"/>
        <w:jc w:val="both"/>
      </w:pPr>
      <w:r>
        <w:rPr>
          <w:rFonts w:ascii="Times New Roman"/>
          <w:b w:val="false"/>
          <w:i w:val="false"/>
          <w:color w:val="000000"/>
          <w:sz w:val="28"/>
        </w:rPr>
        <w:t xml:space="preserve">
      1) банктер, банк операцияларының жекелеген түрлерін жүзеге асыратын ұйымдар, микроқаржылық қызметті жүзеге асыратын ұйымдар, коллекторлық агенттіктер, сервистік компаниялар, "Қазақстан Республикасындағы банктер және банк қызметі туралы" Қазақстан Республикасы Заңының 36-1-бабының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оныншы абзацында және "Микроқаржылық қызмет туралы" Қазақстан Республикасы Заңының 9-1-бабының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сегізінші абзацында аталған тұлғалар,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p>
    <w:bookmarkEnd w:id="67"/>
    <w:p>
      <w:pPr>
        <w:spacing w:after="0"/>
        <w:ind w:left="0"/>
        <w:jc w:val="both"/>
      </w:pPr>
      <w:r>
        <w:rPr>
          <w:rFonts w:ascii="Times New Roman"/>
          <w:b w:val="false"/>
          <w:i w:val="false"/>
          <w:color w:val="000000"/>
          <w:sz w:val="28"/>
        </w:rPr>
        <w:t xml:space="preserve">
      2) жүйелендірілген белгілерін Қазақстан Республикасының Үкіметі айқындайтын тауарларды және көрсетілетін қызметтерді кредитке еткізетін не төлемдердің мерзімін ұзартатын жеке кәсіпкер немесе заңды тұлға; </w:t>
      </w:r>
    </w:p>
    <w:p>
      <w:pPr>
        <w:spacing w:after="0"/>
        <w:ind w:left="0"/>
        <w:jc w:val="both"/>
      </w:pPr>
      <w:r>
        <w:rPr>
          <w:rFonts w:ascii="Times New Roman"/>
          <w:b w:val="false"/>
          <w:i w:val="false"/>
          <w:color w:val="000000"/>
          <w:sz w:val="28"/>
        </w:rPr>
        <w:t>
      3) ақпарат беру туралы шарттар негізінде өзге де тұлғалар;</w:t>
      </w:r>
    </w:p>
    <w:p>
      <w:pPr>
        <w:spacing w:after="0"/>
        <w:ind w:left="0"/>
        <w:jc w:val="both"/>
      </w:pPr>
      <w:r>
        <w:rPr>
          <w:rFonts w:ascii="Times New Roman"/>
          <w:b w:val="false"/>
          <w:i w:val="false"/>
          <w:color w:val="000000"/>
          <w:sz w:val="28"/>
        </w:rPr>
        <w:t>
      4) кредиттік тарих субъектісі;</w:t>
      </w:r>
    </w:p>
    <w:p>
      <w:pPr>
        <w:spacing w:after="0"/>
        <w:ind w:left="0"/>
        <w:jc w:val="both"/>
      </w:pPr>
      <w:r>
        <w:rPr>
          <w:rFonts w:ascii="Times New Roman"/>
          <w:b w:val="false"/>
          <w:i w:val="false"/>
          <w:color w:val="000000"/>
          <w:sz w:val="28"/>
        </w:rPr>
        <w:t>
      4-1) пайдасына банк кепілдігі немесе кепілдеме берілген тұлға;</w:t>
      </w:r>
    </w:p>
    <w:p>
      <w:pPr>
        <w:spacing w:after="0"/>
        <w:ind w:left="0"/>
        <w:jc w:val="both"/>
      </w:pPr>
      <w:r>
        <w:rPr>
          <w:rFonts w:ascii="Times New Roman"/>
          <w:b w:val="false"/>
          <w:i w:val="false"/>
          <w:color w:val="000000"/>
          <w:sz w:val="28"/>
        </w:rPr>
        <w:t>
      4-2) облигацияларды ұстаушылардың мүдделерін білдіру туралы шарт жасасқан облигациялар эмитентінің кредиттік есебіне қатысты облигацияларды ұстаушылардың өкілі;</w:t>
      </w:r>
    </w:p>
    <w:p>
      <w:pPr>
        <w:spacing w:after="0"/>
        <w:ind w:left="0"/>
        <w:jc w:val="both"/>
      </w:pPr>
      <w:r>
        <w:rPr>
          <w:rFonts w:ascii="Times New Roman"/>
          <w:b w:val="false"/>
          <w:i w:val="false"/>
          <w:color w:val="000000"/>
          <w:sz w:val="28"/>
        </w:rPr>
        <w:t>
      4-3) Қазақстан Республикасы азаматтарының төлем қабілеттілігін қалпына келтіру және банкроттығы бойынша мемлекеттік басқару саласындағы уәкілетті орган, қаржы басқарушысы;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4-4), 4-5) тармақшалармен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уәкілетті орган кредиттік есептерді алушылар болып табылады. </w:t>
      </w:r>
    </w:p>
    <w:p>
      <w:pPr>
        <w:spacing w:after="0"/>
        <w:ind w:left="0"/>
        <w:jc w:val="both"/>
      </w:pPr>
      <w:r>
        <w:rPr>
          <w:rFonts w:ascii="Times New Roman"/>
          <w:b w:val="false"/>
          <w:i w:val="false"/>
          <w:color w:val="000000"/>
          <w:sz w:val="28"/>
        </w:rPr>
        <w:t>
      Осы тармақтың 4) тармақшасында көрсетілген кредиттік есепті алушылар тек өздері туралы кредиттік есеп алуға құқылы.</w:t>
      </w:r>
    </w:p>
    <w:p>
      <w:pPr>
        <w:spacing w:after="0"/>
        <w:ind w:left="0"/>
        <w:jc w:val="both"/>
      </w:pPr>
      <w:r>
        <w:rPr>
          <w:rFonts w:ascii="Times New Roman"/>
          <w:b w:val="false"/>
          <w:i w:val="false"/>
          <w:color w:val="000000"/>
          <w:sz w:val="28"/>
        </w:rPr>
        <w:t>
      Осы тармақтың бірінші бөлігінің 4-1) тармақшасында аталған кредиттiк есептi алушылар өздерiнің пайдасына банк шығарған кепілдіктер немесе кепілгерліктер туралы ғана кредиттiк есепті алуға құқылы.</w:t>
      </w:r>
    </w:p>
    <w:p>
      <w:pPr>
        <w:spacing w:after="0"/>
        <w:ind w:left="0"/>
        <w:jc w:val="both"/>
      </w:pPr>
      <w:r>
        <w:rPr>
          <w:rFonts w:ascii="Times New Roman"/>
          <w:b w:val="false"/>
          <w:i w:val="false"/>
          <w:color w:val="000000"/>
          <w:sz w:val="28"/>
        </w:rPr>
        <w:t>
      Осы тармақтың бірінші бөлігінің 4-2) тармақшасында аталған кредиттік есепті алушылар облигацияларды ұстаушылардың мүдделерін білдіру туралы шарт жасасқан облигациялар эмитенті туралы ғана кредиттік есепті алуға құқылы.</w:t>
      </w:r>
    </w:p>
    <w:p>
      <w:pPr>
        <w:spacing w:after="0"/>
        <w:ind w:left="0"/>
        <w:jc w:val="both"/>
      </w:pPr>
      <w:r>
        <w:rPr>
          <w:rFonts w:ascii="Times New Roman"/>
          <w:b w:val="false"/>
          <w:i w:val="false"/>
          <w:color w:val="000000"/>
          <w:sz w:val="28"/>
        </w:rPr>
        <w:t>
      Осы тармақтың бірінші бөлігінің 4-3) тармақшасында көрсетілген кредиттік есепті алушылар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немесе сот арқылы банкроттық рәсімін қолдану туралы іс қозғалған, сондай-ақ өзі соттан тыс банкроттық рәсімін қолдану туралы арыз берген Қазақстан Республикасының азаматы туралы ғана кредиттік есепті алуға құқылы.</w:t>
      </w:r>
    </w:p>
    <w:p>
      <w:pPr>
        <w:spacing w:after="0"/>
        <w:ind w:left="0"/>
        <w:jc w:val="both"/>
      </w:pPr>
      <w:r>
        <w:rPr>
          <w:rFonts w:ascii="Times New Roman"/>
          <w:b w:val="false"/>
          <w:i w:val="false"/>
          <w:color w:val="000000"/>
          <w:sz w:val="28"/>
        </w:rPr>
        <w:t xml:space="preserve">
      Кредиттік есептерді осы тармақта көрсетілмеген тұлғаларға беруге жол берілмейді.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баптың 1-тармағының 1), 2), 3) және 4-2) тармақшаларында көрсетілген тұлғалар кредиттік есептерді алу туралы шарт жасасқаннан кейін кредиттік есептерді алушылар ретінде кредиттік бюрода тіркелуге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Заңымен, өзгерістер енгізілді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Кредиттік есептi алушының құқықтары мен міндеттері </w:t>
      </w:r>
    </w:p>
    <w:p>
      <w:pPr>
        <w:spacing w:after="0"/>
        <w:ind w:left="0"/>
        <w:jc w:val="both"/>
      </w:pPr>
      <w:r>
        <w:rPr>
          <w:rFonts w:ascii="Times New Roman"/>
          <w:b w:val="false"/>
          <w:i w:val="false"/>
          <w:color w:val="000000"/>
          <w:sz w:val="28"/>
        </w:rPr>
        <w:t xml:space="preserve">
      1. Кредиттiк есептi алушы: </w:t>
      </w:r>
    </w:p>
    <w:p>
      <w:pPr>
        <w:spacing w:after="0"/>
        <w:ind w:left="0"/>
        <w:jc w:val="both"/>
      </w:pPr>
      <w:r>
        <w:rPr>
          <w:rFonts w:ascii="Times New Roman"/>
          <w:b w:val="false"/>
          <w:i w:val="false"/>
          <w:color w:val="000000"/>
          <w:sz w:val="28"/>
        </w:rPr>
        <w:t xml:space="preserve">
      1) кредиттiк есептi алуға; </w:t>
      </w:r>
    </w:p>
    <w:p>
      <w:pPr>
        <w:spacing w:after="0"/>
        <w:ind w:left="0"/>
        <w:jc w:val="both"/>
      </w:pPr>
      <w:r>
        <w:rPr>
          <w:rFonts w:ascii="Times New Roman"/>
          <w:b w:val="false"/>
          <w:i w:val="false"/>
          <w:color w:val="000000"/>
          <w:sz w:val="28"/>
        </w:rPr>
        <w:t xml:space="preserve">
      2) Қазақстан Республикасының заң актiлерiне сәйкес өзге де құқықтары болуға құқылы. </w:t>
      </w:r>
    </w:p>
    <w:p>
      <w:pPr>
        <w:spacing w:after="0"/>
        <w:ind w:left="0"/>
        <w:jc w:val="both"/>
      </w:pPr>
      <w:r>
        <w:rPr>
          <w:rFonts w:ascii="Times New Roman"/>
          <w:b w:val="false"/>
          <w:i w:val="false"/>
          <w:color w:val="000000"/>
          <w:sz w:val="28"/>
        </w:rPr>
        <w:t>
      2. Кредиттік тарих субъектісі, осы Заңның 17-бабының 4) тармақшасында көзделген, субъектіге түзетілген кредиттік есеп берілетін жағдайды қоспағанда, өзі туралы кредиттік есепті күнтізбелік жыл ішінде бір рет тегін алуға құқылы.</w:t>
      </w:r>
    </w:p>
    <w:p>
      <w:pPr>
        <w:spacing w:after="0"/>
        <w:ind w:left="0"/>
        <w:jc w:val="both"/>
      </w:pPr>
      <w:r>
        <w:rPr>
          <w:rFonts w:ascii="Times New Roman"/>
          <w:b w:val="false"/>
          <w:i w:val="false"/>
          <w:color w:val="000000"/>
          <w:sz w:val="28"/>
        </w:rPr>
        <w:t>
      2-1. Кредиттік тарих субъектісі – жеке тұлға кредиттік бюро айқындайтын тәртіппен кредиттік бюродан өзінің кредиттік скорингі туралы ақпаратты өтеусіз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2-2-тармақпен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Заңның 20-бабы 1-тармағының 1), 2), 3) және 4-2) тармақшаларында көрсетiлген кредиттiк есептi алушылар: </w:t>
      </w:r>
    </w:p>
    <w:p>
      <w:pPr>
        <w:spacing w:after="0"/>
        <w:ind w:left="0"/>
        <w:jc w:val="both"/>
      </w:pPr>
      <w:r>
        <w:rPr>
          <w:rFonts w:ascii="Times New Roman"/>
          <w:b w:val="false"/>
          <w:i w:val="false"/>
          <w:color w:val="000000"/>
          <w:sz w:val="28"/>
        </w:rPr>
        <w:t xml:space="preserve">
      1) осы Заңның 25-бабының 4-тармағында көзделген жағдайды қоспағанда, кредиттiк тарих субъектiсi туралы кредиттiк есептi алуға оның келiсiмiн алғандығы туралы растауды кредиттік бюроға табыс етуге; </w:t>
      </w:r>
    </w:p>
    <w:p>
      <w:pPr>
        <w:spacing w:after="0"/>
        <w:ind w:left="0"/>
        <w:jc w:val="both"/>
      </w:pPr>
      <w:r>
        <w:rPr>
          <w:rFonts w:ascii="Times New Roman"/>
          <w:b w:val="false"/>
          <w:i w:val="false"/>
          <w:color w:val="000000"/>
          <w:sz w:val="28"/>
        </w:rPr>
        <w:t xml:space="preserve">
      2) кредиттiк есептi алушы ретiнде тiркелген кезде оларға табыс етiлген мәлiметтердiң өзгергенi туралы хабарлауға; </w:t>
      </w:r>
    </w:p>
    <w:p>
      <w:pPr>
        <w:spacing w:after="0"/>
        <w:ind w:left="0"/>
        <w:jc w:val="both"/>
      </w:pPr>
      <w:r>
        <w:rPr>
          <w:rFonts w:ascii="Times New Roman"/>
          <w:b w:val="false"/>
          <w:i w:val="false"/>
          <w:color w:val="000000"/>
          <w:sz w:val="28"/>
        </w:rPr>
        <w:t xml:space="preserve">
      3) кредиттік есепке қатысты құпиялылықты сақтауға және ондағы ақпаратты үшiншi тұлғаларға жария етпеуге; </w:t>
      </w:r>
    </w:p>
    <w:p>
      <w:pPr>
        <w:spacing w:after="0"/>
        <w:ind w:left="0"/>
        <w:jc w:val="both"/>
      </w:pPr>
      <w:r>
        <w:rPr>
          <w:rFonts w:ascii="Times New Roman"/>
          <w:b w:val="false"/>
          <w:i w:val="false"/>
          <w:color w:val="000000"/>
          <w:sz w:val="28"/>
        </w:rPr>
        <w:t xml:space="preserve">
      4) кредиттiк есептегi ақпаратты осы Заңның 26-бабында көзделген мақсаттар үшiн ғана пайдалануға; </w:t>
      </w:r>
    </w:p>
    <w:p>
      <w:pPr>
        <w:spacing w:after="0"/>
        <w:ind w:left="0"/>
        <w:jc w:val="both"/>
      </w:pPr>
      <w:r>
        <w:rPr>
          <w:rFonts w:ascii="Times New Roman"/>
          <w:b w:val="false"/>
          <w:i w:val="false"/>
          <w:color w:val="000000"/>
          <w:sz w:val="28"/>
        </w:rPr>
        <w:t xml:space="preserve">
      5) кредиттiк тарих субъектiсiнің талабы бойынша оны кредиттiк есептiң мазмұнымен таныстыруға не оған кредиттiк есептi алушының iшкi ережелерiне сәйкес кредиттiк есептiң көшiрмесiн беруге; </w:t>
      </w:r>
    </w:p>
    <w:p>
      <w:pPr>
        <w:spacing w:after="0"/>
        <w:ind w:left="0"/>
        <w:jc w:val="both"/>
      </w:pPr>
      <w:r>
        <w:rPr>
          <w:rFonts w:ascii="Times New Roman"/>
          <w:b w:val="false"/>
          <w:i w:val="false"/>
          <w:color w:val="000000"/>
          <w:sz w:val="28"/>
        </w:rPr>
        <w:t xml:space="preserve">
      6) кредиттiк бюроның кредиттiк есептi беру жөнiнде көрсететiн қызметiне ақы төлеуге; </w:t>
      </w:r>
    </w:p>
    <w:p>
      <w:pPr>
        <w:spacing w:after="0"/>
        <w:ind w:left="0"/>
        <w:jc w:val="both"/>
      </w:pPr>
      <w:r>
        <w:rPr>
          <w:rFonts w:ascii="Times New Roman"/>
          <w:b w:val="false"/>
          <w:i w:val="false"/>
          <w:color w:val="000000"/>
          <w:sz w:val="28"/>
        </w:rPr>
        <w:t xml:space="preserve">
      7) Қазақстан Республикасының заң актілерiне сәйкес өзге де мiндеттердi атқаруға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Кредиттiк тарих субъектiсiнің құқықтары </w:t>
      </w:r>
    </w:p>
    <w:p>
      <w:pPr>
        <w:spacing w:after="0"/>
        <w:ind w:left="0"/>
        <w:jc w:val="both"/>
      </w:pPr>
      <w:r>
        <w:rPr>
          <w:rFonts w:ascii="Times New Roman"/>
          <w:b w:val="false"/>
          <w:i w:val="false"/>
          <w:color w:val="000000"/>
          <w:sz w:val="28"/>
        </w:rPr>
        <w:t xml:space="preserve">
      Кредиттiк тарих субъектiсi: </w:t>
      </w:r>
    </w:p>
    <w:p>
      <w:pPr>
        <w:spacing w:after="0"/>
        <w:ind w:left="0"/>
        <w:jc w:val="both"/>
      </w:pPr>
      <w:r>
        <w:rPr>
          <w:rFonts w:ascii="Times New Roman"/>
          <w:b w:val="false"/>
          <w:i w:val="false"/>
          <w:color w:val="000000"/>
          <w:sz w:val="28"/>
        </w:rPr>
        <w:t xml:space="preserve">
      1) мемлекет қатысатын кредиттік бюроны қоспағанда, ақпарат беруші ақпарат беру туралы шарт жасасқан кредиттік бюроларға ақпарат берушiге кредиттiк тарихты қалыптастыру үшiн өзi жайында мәлiметтер табыс ету туралы келiсiм беруге; </w:t>
      </w:r>
    </w:p>
    <w:p>
      <w:pPr>
        <w:spacing w:after="0"/>
        <w:ind w:left="0"/>
        <w:jc w:val="both"/>
      </w:pPr>
      <w:r>
        <w:rPr>
          <w:rFonts w:ascii="Times New Roman"/>
          <w:b w:val="false"/>
          <w:i w:val="false"/>
          <w:color w:val="000000"/>
          <w:sz w:val="28"/>
        </w:rPr>
        <w:t xml:space="preserve">
      2) кредиттiк есептi алушыға өзi туралы кредиттiк есептi алуына келiсiм беруге; </w:t>
      </w:r>
    </w:p>
    <w:p>
      <w:pPr>
        <w:spacing w:after="0"/>
        <w:ind w:left="0"/>
        <w:jc w:val="both"/>
      </w:pPr>
      <w:r>
        <w:rPr>
          <w:rFonts w:ascii="Times New Roman"/>
          <w:b w:val="false"/>
          <w:i w:val="false"/>
          <w:color w:val="000000"/>
          <w:sz w:val="28"/>
        </w:rPr>
        <w:t xml:space="preserve">
      3) кредиттiк бюроға өзi туралы ақпарат түскен кезден бастап, осы Заңда белгiленген талаптарға сәйкес өзi туралы кредиттiк есептi алуға; </w:t>
      </w:r>
    </w:p>
    <w:p>
      <w:pPr>
        <w:spacing w:after="0"/>
        <w:ind w:left="0"/>
        <w:jc w:val="both"/>
      </w:pPr>
      <w:r>
        <w:rPr>
          <w:rFonts w:ascii="Times New Roman"/>
          <w:b w:val="false"/>
          <w:i w:val="false"/>
          <w:color w:val="000000"/>
          <w:sz w:val="28"/>
        </w:rPr>
        <w:t xml:space="preserve">
      4) кредиттiк есептi алушыдан кредит алуға оның өтінiмiн қараған кезде кредиттiк есеппен таныстыруды не алушы кредиттiк бюродан алған кредиттiк есептiң көшiрмесiн кредиттiк есептi алушының iшкi ережелерiне сәйкес берудi талап етуге; </w:t>
      </w:r>
    </w:p>
    <w:p>
      <w:pPr>
        <w:spacing w:after="0"/>
        <w:ind w:left="0"/>
        <w:jc w:val="both"/>
      </w:pPr>
      <w:r>
        <w:rPr>
          <w:rFonts w:ascii="Times New Roman"/>
          <w:b w:val="false"/>
          <w:i w:val="false"/>
          <w:color w:val="000000"/>
          <w:sz w:val="28"/>
        </w:rPr>
        <w:t xml:space="preserve">
      5) кредиттiк есептегi ақпаратпен, беруші туралы ақпарат алу мүмкiндiгiмен келiспеушілiктi мәлiмдеуге; </w:t>
      </w:r>
    </w:p>
    <w:p>
      <w:pPr>
        <w:spacing w:after="0"/>
        <w:ind w:left="0"/>
        <w:jc w:val="both"/>
      </w:pPr>
      <w:r>
        <w:rPr>
          <w:rFonts w:ascii="Times New Roman"/>
          <w:b w:val="false"/>
          <w:i w:val="false"/>
          <w:color w:val="000000"/>
          <w:sz w:val="28"/>
        </w:rPr>
        <w:t xml:space="preserve">
      6) алушыға берiлген кредиттiк есепте кредиттiк бюро қызметкерлерінің әрекетi немесе әрекетсiздiгі салдарынан ақпарат берушiлер кредиттiк бюроға берген ақпаратқа сәйкес келмейтiн ақпарат болса, кредиттiк бюролардан түзетiлген кредиттiк есептi сұратуға; </w:t>
      </w:r>
    </w:p>
    <w:p>
      <w:pPr>
        <w:spacing w:after="0"/>
        <w:ind w:left="0"/>
        <w:jc w:val="both"/>
      </w:pPr>
      <w:r>
        <w:rPr>
          <w:rFonts w:ascii="Times New Roman"/>
          <w:b w:val="false"/>
          <w:i w:val="false"/>
          <w:color w:val="000000"/>
          <w:sz w:val="28"/>
        </w:rPr>
        <w:t>
      7) дәйектемесiз ақпаратты түзету туралы талаппен ақпарат берушiге жүгінуге;"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 жаңа редакцияда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(01.09.2024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банктік қарыздар, микрокредиттер алудан ерікті түрде бас тартуын "электрондық үкімет" веб-порталы арқылы белгілеуге не оны алып тастауға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7" w:id="68"/>
    <w:p>
      <w:pPr>
        <w:spacing w:after="0"/>
        <w:ind w:left="0"/>
        <w:jc w:val="left"/>
      </w:pPr>
      <w:r>
        <w:rPr>
          <w:rFonts w:ascii="Times New Roman"/>
          <w:b/>
          <w:i w:val="false"/>
          <w:color w:val="000000"/>
        </w:rPr>
        <w:t xml:space="preserve">  5-тарау. Кредиттік бюроларға ақпарат беру</w:t>
      </w:r>
    </w:p>
    <w:bookmarkEnd w:id="68"/>
    <w:p>
      <w:pPr>
        <w:spacing w:after="0"/>
        <w:ind w:left="0"/>
        <w:jc w:val="both"/>
      </w:pPr>
      <w:r>
        <w:rPr>
          <w:rFonts w:ascii="Times New Roman"/>
          <w:b/>
          <w:i w:val="false"/>
          <w:color w:val="000000"/>
          <w:sz w:val="28"/>
        </w:rPr>
        <w:t xml:space="preserve">23-бап. Кредиттік бюроларға ақпарат берудiң жалпы шарттары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 - мемлекет қатысатын кредиттік бюроға, сондай-ақ ақпарат беру туралы шарттар негізінде кредиттік тарих субъектісінің келісімі болған кезде өзге де кредиттік бюроларға ақпарат беруге міндетті.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 мемлекет қатысатын кредиттік бюроға және өзге де кредиттік бюроларға ақпарат беруге міндетті.</w:t>
      </w:r>
    </w:p>
    <w:p>
      <w:pPr>
        <w:spacing w:after="0"/>
        <w:ind w:left="0"/>
        <w:jc w:val="both"/>
      </w:pPr>
      <w:r>
        <w:rPr>
          <w:rFonts w:ascii="Times New Roman"/>
          <w:b w:val="false"/>
          <w:i w:val="false"/>
          <w:color w:val="000000"/>
          <w:sz w:val="28"/>
        </w:rPr>
        <w:t>
      Осы тармақтың бірінші және екінші бөліктерінде көрсетілген ақпарат берушілердің кредиттік бюроларға ақпарат беру және кредиттік есептерді алу талаптары Қазақстан Республикасының заңнамасына сәйкес жасалатын ақпарат беру және (немесе) кредиттік есептер алу туралы шарттарда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2011.12.28 </w:t>
      </w:r>
      <w:r>
        <w:rPr>
          <w:rFonts w:ascii="Times New Roman"/>
          <w:b w:val="false"/>
          <w:i w:val="false"/>
          <w:color w:val="000000"/>
          <w:sz w:val="28"/>
        </w:rPr>
        <w:t>№ 524-IV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3. Жылжымайтын мүлiкке құқықтарды мемлекеттік тiркеуді жүзеге асыратын "Азаматтарға арналған үкімет" мемлекеттік корпорациясы уәкілетті орган айқындайтын тәртіппен және шарттарда кредиттік бюроларға өздерімен жасалатын ақпарат беру туралы шарттар негiзiнде ақпарат бередi.</w:t>
      </w:r>
    </w:p>
    <w:p>
      <w:pPr>
        <w:spacing w:after="0"/>
        <w:ind w:left="0"/>
        <w:jc w:val="both"/>
      </w:pPr>
      <w:r>
        <w:rPr>
          <w:rFonts w:ascii="Times New Roman"/>
          <w:b w:val="false"/>
          <w:i w:val="false"/>
          <w:color w:val="000000"/>
          <w:sz w:val="28"/>
        </w:rPr>
        <w:t>
      Орталық атқарушы органдар және оларға ведомстволық бағынысты заңды тұлғалар мемлекет қатысатын кредиттік бюроға ақпарат беруді ақпараттандыру саласындағы уәкілетті органның ақпарат алмасудың электрондық шлюзін пайдалана отырып, Қазақстан Республикасының ақпараттандыру туралы заңнамасында белгіленген тәртіппен онымен жасалған шарт негізінде жүзеге асырады.</w:t>
      </w:r>
    </w:p>
    <w:p>
      <w:pPr>
        <w:spacing w:after="0"/>
        <w:ind w:left="0"/>
        <w:jc w:val="both"/>
      </w:pPr>
      <w:r>
        <w:rPr>
          <w:rFonts w:ascii="Times New Roman"/>
          <w:b w:val="false"/>
          <w:i w:val="false"/>
          <w:color w:val="000000"/>
          <w:sz w:val="28"/>
        </w:rPr>
        <w:t>
      4. Өнім берушілер кредиттік бюроларға ақпаратты электрондық нысанда береді. Ақпаратты қағаз жеткізгіште беру жағдайлары кредиттік бюролардың ішкі құжаттарында және олар ақпарат берушілермен жасасатын шарттарда айқындалады.</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берушілерді қоспағанда, ақпарат берушілер кредиттік тарих субъектілерінің өздері туралы ақпаратты кредиттік бюроларға (мемлекет қатысатын кредиттік бюроны қоспағанда) беруге алған келісімдерін есепке алуды жүргізеді.</w:t>
      </w:r>
    </w:p>
    <w:p>
      <w:pPr>
        <w:spacing w:after="0"/>
        <w:ind w:left="0"/>
        <w:jc w:val="both"/>
      </w:pPr>
      <w:r>
        <w:rPr>
          <w:rFonts w:ascii="Times New Roman"/>
          <w:b w:val="false"/>
          <w:i w:val="false"/>
          <w:color w:val="000000"/>
          <w:sz w:val="28"/>
        </w:rPr>
        <w:t>
      6. Кредиттiк тарих субъектілерiнің өздерi туралы мәлiметтердi кредиттiк бюроларға қағаз жеткiзгіште немесе электрондық нысанда ұсынуға келiсiмiн ақпарат берушi кредиттiк бюроларға олар туралы сoңғы ақпарат берiлген күннен бастап кемінде он жыл сақтауға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2007.07.26 </w:t>
      </w:r>
      <w:r>
        <w:rPr>
          <w:rFonts w:ascii="Times New Roman"/>
          <w:b w:val="false"/>
          <w:i w:val="false"/>
          <w:color w:val="000000"/>
          <w:sz w:val="28"/>
        </w:rPr>
        <w:t>№ 311</w:t>
      </w:r>
      <w:r>
        <w:rPr>
          <w:rFonts w:ascii="Times New Roman"/>
          <w:b w:val="false"/>
          <w:i w:val="false"/>
          <w:color w:val="ff0000"/>
          <w:sz w:val="28"/>
        </w:rPr>
        <w:t xml:space="preserve">,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Кредиттік бюроларға берiлетін ақпарат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абзацы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Кредиттiк бюроларға банктер, банк операцияларының жекелеген түрлерiн жүзеге асыратын ұйымдар, микроқаржылық қызметті жүзеге асыратын ұйымдар беретiн ақпаратта:</w:t>
      </w:r>
    </w:p>
    <w:p>
      <w:pPr>
        <w:spacing w:after="0"/>
        <w:ind w:left="0"/>
        <w:jc w:val="both"/>
      </w:pPr>
      <w:r>
        <w:rPr>
          <w:rFonts w:ascii="Times New Roman"/>
          <w:b w:val="false"/>
          <w:i w:val="false"/>
          <w:color w:val="000000"/>
          <w:sz w:val="28"/>
        </w:rPr>
        <w:t xml:space="preserve">
      1) тұлға осы банктен немесе банк операцияларының жекелеген түрлерiн жүзеге асыратын ұйымнан алған кредит бойынша борыш сомасы, сондай-ақ ол алған барлық кредиттер, шартты және ықтимал міндеттемелер бойынша борыштың жалпы сомасы; </w:t>
      </w:r>
    </w:p>
    <w:p>
      <w:pPr>
        <w:spacing w:after="0"/>
        <w:ind w:left="0"/>
        <w:jc w:val="both"/>
      </w:pPr>
      <w:r>
        <w:rPr>
          <w:rFonts w:ascii="Times New Roman"/>
          <w:b w:val="false"/>
          <w:i w:val="false"/>
          <w:color w:val="000000"/>
          <w:sz w:val="28"/>
        </w:rPr>
        <w:t xml:space="preserve">
      2) кредиттердi (өтеу көзін көрсете отырып), сондай-ақ шартты және ықтимал мiндеттемелердi беру күнi, өтеу күнi (график бойынша және iс жүзiнде); </w:t>
      </w:r>
    </w:p>
    <w:p>
      <w:pPr>
        <w:spacing w:after="0"/>
        <w:ind w:left="0"/>
        <w:jc w:val="both"/>
      </w:pPr>
      <w:r>
        <w:rPr>
          <w:rFonts w:ascii="Times New Roman"/>
          <w:b w:val="false"/>
          <w:i w:val="false"/>
          <w:color w:val="000000"/>
          <w:sz w:val="28"/>
        </w:rPr>
        <w:t>
      3) мiндеттемелердi орындауды қамтамасыз етудiң (сейф жәшіктерiнде, шкафтарда және банктің үй-жайында сақтаулы тұрған қамтамасыз етудi қоспағанда) құрамы мен тәсілдерi туралы ақпарат;</w:t>
      </w:r>
    </w:p>
    <w:p>
      <w:pPr>
        <w:spacing w:after="0"/>
        <w:ind w:left="0"/>
        <w:jc w:val="both"/>
      </w:pPr>
      <w:r>
        <w:rPr>
          <w:rFonts w:ascii="Times New Roman"/>
          <w:b w:val="false"/>
          <w:i w:val="false"/>
          <w:color w:val="000000"/>
          <w:sz w:val="28"/>
        </w:rPr>
        <w:t>
      3-1) ол болған кезде кредиттік тарих субъектісі туралы теріс ақпарат;</w:t>
      </w:r>
    </w:p>
    <w:p>
      <w:pPr>
        <w:spacing w:after="0"/>
        <w:ind w:left="0"/>
        <w:jc w:val="both"/>
      </w:pPr>
      <w:r>
        <w:rPr>
          <w:rFonts w:ascii="Times New Roman"/>
          <w:b w:val="false"/>
          <w:i w:val="false"/>
          <w:color w:val="000000"/>
          <w:sz w:val="28"/>
        </w:rPr>
        <w:t>
      3-2) банктік қарыз шартын, микрокредит беру туралы шартты жасасу күніне кредит бойынша номиналды және жылдық тиімді сыйақы мөлшерлемелері туралы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3-3)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тараптардың келiсiмi бойынша өзге де мәлiметтер болуға тиiс. </w:t>
      </w:r>
    </w:p>
    <w:p>
      <w:pPr>
        <w:spacing w:after="0"/>
        <w:ind w:left="0"/>
        <w:jc w:val="both"/>
      </w:pPr>
      <w:r>
        <w:rPr>
          <w:rFonts w:ascii="Times New Roman"/>
          <w:b w:val="false"/>
          <w:i w:val="false"/>
          <w:color w:val="000000"/>
          <w:sz w:val="28"/>
        </w:rPr>
        <w:t>
      Осы тармақтың мақсаттары үшiн кредит деп банктік қарыз, лизинг, факторинг, форфейтинг операциялары, вексельдердi есепке алу, сондай-ақ микрокредиттер беру түсiніледi.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1-1-тармақтың бірінші абзацына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Коллекторлық агенттіктер банктерден, банк операцияларының жекелеген түрлерін жүзеге асыратын ұйымдардан, микроқаржылық қызметті жүзеге асыратын ұйымдардан ие болған банктік қарыз шарттары, микрокредит беру туралы шарттар бойынша құқықтар (талаптар) жөнінде және сервистік компаниялар, "Қазақстан Республикасындағы банктер және банк қызметі туралы" Қазақстан Республикасы Заңының 36-1-бабының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оныншы абзацында және "Микроқаржылық қызмет туралы" Қазақстан Республикасы Заңының 9-1-бабының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сегізінші абзацында аталған тұлғалар кредиттік бюроларға беретін ақпаратта,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p>
    <w:bookmarkStart w:name="z188" w:id="69"/>
    <w:p>
      <w:pPr>
        <w:spacing w:after="0"/>
        <w:ind w:left="0"/>
        <w:jc w:val="both"/>
      </w:pPr>
      <w:r>
        <w:rPr>
          <w:rFonts w:ascii="Times New Roman"/>
          <w:b w:val="false"/>
          <w:i w:val="false"/>
          <w:color w:val="000000"/>
          <w:sz w:val="28"/>
        </w:rPr>
        <w:t>
      1) берешек сатып алынған күнгі негізгі борыштың, сыйақының, комиссиялардың, тұрақсыздық айыбының (айыппұлдың, өсімпұлдың) сомасын қамтитын берешектің жалпы сомасы;</w:t>
      </w:r>
    </w:p>
    <w:bookmarkEnd w:id="69"/>
    <w:bookmarkStart w:name="z189" w:id="70"/>
    <w:p>
      <w:pPr>
        <w:spacing w:after="0"/>
        <w:ind w:left="0"/>
        <w:jc w:val="both"/>
      </w:pPr>
      <w:r>
        <w:rPr>
          <w:rFonts w:ascii="Times New Roman"/>
          <w:b w:val="false"/>
          <w:i w:val="false"/>
          <w:color w:val="000000"/>
          <w:sz w:val="28"/>
        </w:rPr>
        <w:t>
      2) борышты сатып алу күні;</w:t>
      </w:r>
    </w:p>
    <w:bookmarkEnd w:id="70"/>
    <w:bookmarkStart w:name="z190" w:id="71"/>
    <w:p>
      <w:pPr>
        <w:spacing w:after="0"/>
        <w:ind w:left="0"/>
        <w:jc w:val="both"/>
      </w:pPr>
      <w:r>
        <w:rPr>
          <w:rFonts w:ascii="Times New Roman"/>
          <w:b w:val="false"/>
          <w:i w:val="false"/>
          <w:color w:val="000000"/>
          <w:sz w:val="28"/>
        </w:rPr>
        <w:t>
      3) борышты (график бойынша және нақты) өтеу күні;</w:t>
      </w:r>
    </w:p>
    <w:bookmarkEnd w:id="71"/>
    <w:bookmarkStart w:name="z191" w:id="72"/>
    <w:p>
      <w:pPr>
        <w:spacing w:after="0"/>
        <w:ind w:left="0"/>
        <w:jc w:val="both"/>
      </w:pPr>
      <w:r>
        <w:rPr>
          <w:rFonts w:ascii="Times New Roman"/>
          <w:b w:val="false"/>
          <w:i w:val="false"/>
          <w:color w:val="000000"/>
          <w:sz w:val="28"/>
        </w:rPr>
        <w:t>
      4) міндеттемелердің құрамы және оларды орындауды қамтамасыз ету тәсілдері туралы ақпарат;</w:t>
      </w:r>
    </w:p>
    <w:bookmarkEnd w:id="72"/>
    <w:bookmarkStart w:name="z192" w:id="73"/>
    <w:p>
      <w:pPr>
        <w:spacing w:after="0"/>
        <w:ind w:left="0"/>
        <w:jc w:val="both"/>
      </w:pPr>
      <w:r>
        <w:rPr>
          <w:rFonts w:ascii="Times New Roman"/>
          <w:b w:val="false"/>
          <w:i w:val="false"/>
          <w:color w:val="000000"/>
          <w:sz w:val="28"/>
        </w:rPr>
        <w:t>
      5) бар болған кезде, кредиттік тарих субъектісі туралы теріс ақпарат;</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тараптардың келісуі бойынша өзге де мәліметтер қамтылуға тиіс.</w:t>
      </w:r>
    </w:p>
    <w:p>
      <w:pPr>
        <w:spacing w:after="0"/>
        <w:ind w:left="0"/>
        <w:jc w:val="both"/>
      </w:pPr>
      <w:r>
        <w:rPr>
          <w:rFonts w:ascii="Times New Roman"/>
          <w:b w:val="false"/>
          <w:i w:val="false"/>
          <w:color w:val="000000"/>
          <w:sz w:val="28"/>
        </w:rPr>
        <w:t xml:space="preserve">
      2. Тауарларды және көрсетiлетiн қызметтердi кредитке өткiзетiн не төлемдердiң мерзімін ұзартатын жеке кәсіпкер немесе заңды тұлға кредиттiк бюроларға беретiн ақпаратта мынадай мәлiметтер: </w:t>
      </w:r>
    </w:p>
    <w:p>
      <w:pPr>
        <w:spacing w:after="0"/>
        <w:ind w:left="0"/>
        <w:jc w:val="both"/>
      </w:pPr>
      <w:r>
        <w:rPr>
          <w:rFonts w:ascii="Times New Roman"/>
          <w:b w:val="false"/>
          <w:i w:val="false"/>
          <w:color w:val="000000"/>
          <w:sz w:val="28"/>
        </w:rPr>
        <w:t xml:space="preserve">
      1) кредит бойынша, сондай-ақ кредитке алынған барлық тауарлар және көрсетілетiн қызметтер бойынша борыш сомасы; </w:t>
      </w:r>
    </w:p>
    <w:p>
      <w:pPr>
        <w:spacing w:after="0"/>
        <w:ind w:left="0"/>
        <w:jc w:val="both"/>
      </w:pPr>
      <w:r>
        <w:rPr>
          <w:rFonts w:ascii="Times New Roman"/>
          <w:b w:val="false"/>
          <w:i w:val="false"/>
          <w:color w:val="000000"/>
          <w:sz w:val="28"/>
        </w:rPr>
        <w:t xml:space="preserve">
      2) кредиттерді беру күнi, өтеу күнi (график бойынша және iс жүзiнде); </w:t>
      </w:r>
    </w:p>
    <w:p>
      <w:pPr>
        <w:spacing w:after="0"/>
        <w:ind w:left="0"/>
        <w:jc w:val="both"/>
      </w:pPr>
      <w:r>
        <w:rPr>
          <w:rFonts w:ascii="Times New Roman"/>
          <w:b w:val="false"/>
          <w:i w:val="false"/>
          <w:color w:val="000000"/>
          <w:sz w:val="28"/>
        </w:rPr>
        <w:t xml:space="preserve">
      3) мiндеттемелердi орындауды қамтамасыз етудiң құрамы мен тәсiлдерi туралы ақпарат; </w:t>
      </w:r>
    </w:p>
    <w:p>
      <w:pPr>
        <w:spacing w:after="0"/>
        <w:ind w:left="0"/>
        <w:jc w:val="both"/>
      </w:pPr>
      <w:r>
        <w:rPr>
          <w:rFonts w:ascii="Times New Roman"/>
          <w:b w:val="false"/>
          <w:i w:val="false"/>
          <w:color w:val="000000"/>
          <w:sz w:val="28"/>
        </w:rPr>
        <w:t>
      4) тараптардың келiсiмi бойынша өзге де мәлiметтер болуға тиiс.</w:t>
      </w:r>
    </w:p>
    <w:p>
      <w:pPr>
        <w:spacing w:after="0"/>
        <w:ind w:left="0"/>
        <w:jc w:val="both"/>
      </w:pPr>
      <w:r>
        <w:rPr>
          <w:rFonts w:ascii="Times New Roman"/>
          <w:b w:val="false"/>
          <w:i w:val="false"/>
          <w:color w:val="000000"/>
          <w:sz w:val="28"/>
        </w:rPr>
        <w:t>
      3. Осы баптың 1 және 2-тармақтарының талаптарына сәйкес кредиттік тарих субъектісі - жеке тұлға туралы берiлген ақпаратта тегi, аты, әкесінiң аты, туған күнi, тұрғылықты жерi, заңдық мекен-жайы, жеке басын куәландыратын құжаттың атауы мен деректемелерi, жеке сәйкестендiру нөмiрi болуға тиiс.</w:t>
      </w:r>
    </w:p>
    <w:p>
      <w:pPr>
        <w:spacing w:after="0"/>
        <w:ind w:left="0"/>
        <w:jc w:val="both"/>
      </w:pPr>
      <w:r>
        <w:rPr>
          <w:rFonts w:ascii="Times New Roman"/>
          <w:b w:val="false"/>
          <w:i w:val="false"/>
          <w:color w:val="000000"/>
          <w:sz w:val="28"/>
        </w:rPr>
        <w:t>
      4. Осы баптың 1 және 2-тармақтарының талаптарына сәйкес кредиттiк тарих субъектiсi - заңды тұлға туралы берiлетін ақпаратта атауы, ұйымдық-құқықтық нысаны, орналасқан жері, заңды тұлға ретiнде мемлекеттік тiркеу нөмiрi және күнi, бизнес-сәйкестендiру нөмiрi, бiрiншi басшыларының тегi, аты, әкесiнің аты және олардың бизнес-сәйкестендiру нөмiрлерi болуға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бірінші абзацы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Кредиттiк бюроларға жылжымайтын мүлiкке құқықтарды мемлекеттік тiркеудi жүзеге асыратын "Азаматтарға арналған үкімет" мемлекеттік корпорациясы беретін ақпаратта мынадай мәлiметтер:</w:t>
      </w:r>
    </w:p>
    <w:p>
      <w:pPr>
        <w:spacing w:after="0"/>
        <w:ind w:left="0"/>
        <w:jc w:val="both"/>
      </w:pPr>
      <w:r>
        <w:rPr>
          <w:rFonts w:ascii="Times New Roman"/>
          <w:b w:val="false"/>
          <w:i w:val="false"/>
          <w:color w:val="000000"/>
          <w:sz w:val="28"/>
        </w:rPr>
        <w:t>
      1) жеке тұлғалар үшін - тегi, аты, әкесiнiң аты, туған күнi, тұрғылықты жерi, заңдық мекен-жайы, жеке басын куәландыратын құжаттың атауы мен деректемелерi, жеке сәйкестендiру нөмiрi, меншiк құқығын және басқа құқықтарды, сондай-ақ жылжымайтын мүлiкке ауыртпалықтарды тiркеу туралы мәлiметтер;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заңды тұлғалар үшiн - атауы, ұйымдық-құқықтық нысаны орналасқан жерi, заңды тұлға ретіндe мемлекеттiк тiркеу нөмiрi мен күнi, бизнес-сәйкестендiру нөмiрi, банк деректемелерi, меншiк құқығын және басқа да құқықтарды, сондай-ақ жылжымайтын мүлiкке ауыртпалықтарды тiркеу туралы мәлiметтер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екінші бөлікпен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82" w:id="74"/>
    <w:p>
      <w:pPr>
        <w:spacing w:after="0"/>
        <w:ind w:left="0"/>
        <w:jc w:val="both"/>
      </w:pPr>
      <w:r>
        <w:rPr>
          <w:rFonts w:ascii="Times New Roman"/>
          <w:b w:val="false"/>
          <w:i w:val="false"/>
          <w:color w:val="000000"/>
          <w:sz w:val="28"/>
        </w:rPr>
        <w:t xml:space="preserve">
      5-1.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берушілердің кредиттік бюроларға ұсынатын ақпараты ақпарат беру туралы шартта айқындалады және онда мынадай мәліметтер:</w:t>
      </w:r>
    </w:p>
    <w:bookmarkEnd w:id="74"/>
    <w:bookmarkStart w:name="z868" w:id="75"/>
    <w:p>
      <w:pPr>
        <w:spacing w:after="0"/>
        <w:ind w:left="0"/>
        <w:jc w:val="both"/>
      </w:pPr>
      <w:r>
        <w:rPr>
          <w:rFonts w:ascii="Times New Roman"/>
          <w:b w:val="false"/>
          <w:i w:val="false"/>
          <w:color w:val="000000"/>
          <w:sz w:val="28"/>
        </w:rPr>
        <w:t>
      1) адамның ақпарат берушіден алған көрсетілетін қызметі бойынша берешегінің сомасы;</w:t>
      </w:r>
    </w:p>
    <w:bookmarkEnd w:id="75"/>
    <w:bookmarkStart w:name="z869" w:id="76"/>
    <w:p>
      <w:pPr>
        <w:spacing w:after="0"/>
        <w:ind w:left="0"/>
        <w:jc w:val="both"/>
      </w:pPr>
      <w:r>
        <w:rPr>
          <w:rFonts w:ascii="Times New Roman"/>
          <w:b w:val="false"/>
          <w:i w:val="false"/>
          <w:color w:val="000000"/>
          <w:sz w:val="28"/>
        </w:rPr>
        <w:t>
      2) берешектің пайда болуы және оны өтеу күні;</w:t>
      </w:r>
    </w:p>
    <w:bookmarkEnd w:id="76"/>
    <w:bookmarkStart w:name="z870" w:id="77"/>
    <w:p>
      <w:pPr>
        <w:spacing w:after="0"/>
        <w:ind w:left="0"/>
        <w:jc w:val="both"/>
      </w:pPr>
      <w:r>
        <w:rPr>
          <w:rFonts w:ascii="Times New Roman"/>
          <w:b w:val="false"/>
          <w:i w:val="false"/>
          <w:color w:val="000000"/>
          <w:sz w:val="28"/>
        </w:rPr>
        <w:t>
      3) ақпаратты беру күніне мерзімін өткізіп алу күндерінің саны;</w:t>
      </w:r>
    </w:p>
    <w:bookmarkEnd w:id="77"/>
    <w:bookmarkStart w:name="z871" w:id="78"/>
    <w:p>
      <w:pPr>
        <w:spacing w:after="0"/>
        <w:ind w:left="0"/>
        <w:jc w:val="both"/>
      </w:pPr>
      <w:r>
        <w:rPr>
          <w:rFonts w:ascii="Times New Roman"/>
          <w:b w:val="false"/>
          <w:i w:val="false"/>
          <w:color w:val="000000"/>
          <w:sz w:val="28"/>
        </w:rPr>
        <w:t>
      4) өсімпұл сомасы (бар болған жағдайда);</w:t>
      </w:r>
    </w:p>
    <w:bookmarkEnd w:id="78"/>
    <w:bookmarkStart w:name="z872" w:id="79"/>
    <w:p>
      <w:pPr>
        <w:spacing w:after="0"/>
        <w:ind w:left="0"/>
        <w:jc w:val="both"/>
      </w:pPr>
      <w:r>
        <w:rPr>
          <w:rFonts w:ascii="Times New Roman"/>
          <w:b w:val="false"/>
          <w:i w:val="false"/>
          <w:color w:val="000000"/>
          <w:sz w:val="28"/>
        </w:rPr>
        <w:t>
      5) көрсетілетін қызметтің түрі;</w:t>
      </w:r>
    </w:p>
    <w:bookmarkEnd w:id="79"/>
    <w:bookmarkStart w:name="z873" w:id="80"/>
    <w:p>
      <w:pPr>
        <w:spacing w:after="0"/>
        <w:ind w:left="0"/>
        <w:jc w:val="both"/>
      </w:pPr>
      <w:r>
        <w:rPr>
          <w:rFonts w:ascii="Times New Roman"/>
          <w:b w:val="false"/>
          <w:i w:val="false"/>
          <w:color w:val="000000"/>
          <w:sz w:val="28"/>
        </w:rPr>
        <w:t>
      6) кредиттік тарих субъектісі – жеке тұлға туралы ақпарат (тегі, аты, әкесінің аты (егер ол жеке басты куәландыратын құжатта көрсетілсе), тұрғылықты жері, заңды мекенжайы, жеке сәйкестендіру нөмірі);</w:t>
      </w:r>
    </w:p>
    <w:bookmarkEnd w:id="80"/>
    <w:bookmarkStart w:name="z874" w:id="81"/>
    <w:p>
      <w:pPr>
        <w:spacing w:after="0"/>
        <w:ind w:left="0"/>
        <w:jc w:val="both"/>
      </w:pPr>
      <w:r>
        <w:rPr>
          <w:rFonts w:ascii="Times New Roman"/>
          <w:b w:val="false"/>
          <w:i w:val="false"/>
          <w:color w:val="000000"/>
          <w:sz w:val="28"/>
        </w:rPr>
        <w:t>
      7) кредиттік тарих субъектісі – заңды тұлға туралы ақпарат (атауы, ұйымдастырушылық-құқықтық нысаны, орналасқан жері, бизнес сәйкестендіру нөмірі, бірінші басшылардың тегі, аты, әкесінің аты (егер ол жеке басты куәландыратын құжатта көрсетілсе) және олардың жеке сәйкестендіру нөмірлері);</w:t>
      </w:r>
    </w:p>
    <w:bookmarkEnd w:id="81"/>
    <w:bookmarkStart w:name="z875" w:id="82"/>
    <w:p>
      <w:pPr>
        <w:spacing w:after="0"/>
        <w:ind w:left="0"/>
        <w:jc w:val="both"/>
      </w:pPr>
      <w:r>
        <w:rPr>
          <w:rFonts w:ascii="Times New Roman"/>
          <w:b w:val="false"/>
          <w:i w:val="false"/>
          <w:color w:val="000000"/>
          <w:sz w:val="28"/>
        </w:rPr>
        <w:t>
      8) тараптардың келісімі бойынша өзге де мәліметтер қамтылуға тиіс.</w:t>
      </w:r>
    </w:p>
    <w:bookmarkEnd w:id="82"/>
    <w:bookmarkStart w:name="z876" w:id="83"/>
    <w:p>
      <w:pPr>
        <w:spacing w:after="0"/>
        <w:ind w:left="0"/>
        <w:jc w:val="both"/>
      </w:pPr>
      <w:r>
        <w:rPr>
          <w:rFonts w:ascii="Times New Roman"/>
          <w:b w:val="false"/>
          <w:i w:val="false"/>
          <w:color w:val="000000"/>
          <w:sz w:val="28"/>
        </w:rPr>
        <w:t>
      Осы тармақтың мақсаттары үшін берешек деп көрсетілетін қызметтерді алушылардың ақпаратты берушінің алдындағы мерзімі өткен берешегі түсініледі.</w:t>
      </w:r>
    </w:p>
    <w:bookmarkEnd w:id="83"/>
    <w:bookmarkStart w:name="z877" w:id="84"/>
    <w:p>
      <w:pPr>
        <w:spacing w:after="0"/>
        <w:ind w:left="0"/>
        <w:jc w:val="both"/>
      </w:pPr>
      <w:r>
        <w:rPr>
          <w:rFonts w:ascii="Times New Roman"/>
          <w:b w:val="false"/>
          <w:i w:val="false"/>
          <w:color w:val="000000"/>
          <w:sz w:val="28"/>
        </w:rPr>
        <w:t xml:space="preserve">
      5-2.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4) тармақшасында көрсетілген ақпарат берушілердің кредиттік бюроларға ұсынатын ақпараты ақпаратты беру туралы шартта айқындалады және онда мынадай мәліметтер:</w:t>
      </w:r>
    </w:p>
    <w:bookmarkEnd w:id="84"/>
    <w:bookmarkStart w:name="z878" w:id="85"/>
    <w:p>
      <w:pPr>
        <w:spacing w:after="0"/>
        <w:ind w:left="0"/>
        <w:jc w:val="both"/>
      </w:pPr>
      <w:r>
        <w:rPr>
          <w:rFonts w:ascii="Times New Roman"/>
          <w:b w:val="false"/>
          <w:i w:val="false"/>
          <w:color w:val="000000"/>
          <w:sz w:val="28"/>
        </w:rPr>
        <w:t>
      1) адамның ақпарат берушіден алған көрсетілетін қызметі бойынша берешегінің сомасы;</w:t>
      </w:r>
    </w:p>
    <w:bookmarkEnd w:id="85"/>
    <w:bookmarkStart w:name="z879" w:id="86"/>
    <w:p>
      <w:pPr>
        <w:spacing w:after="0"/>
        <w:ind w:left="0"/>
        <w:jc w:val="both"/>
      </w:pPr>
      <w:r>
        <w:rPr>
          <w:rFonts w:ascii="Times New Roman"/>
          <w:b w:val="false"/>
          <w:i w:val="false"/>
          <w:color w:val="000000"/>
          <w:sz w:val="28"/>
        </w:rPr>
        <w:t>
      2) берешектің пайда болуы және оны өтеу күні;</w:t>
      </w:r>
    </w:p>
    <w:bookmarkEnd w:id="86"/>
    <w:bookmarkStart w:name="z880" w:id="87"/>
    <w:p>
      <w:pPr>
        <w:spacing w:after="0"/>
        <w:ind w:left="0"/>
        <w:jc w:val="both"/>
      </w:pPr>
      <w:r>
        <w:rPr>
          <w:rFonts w:ascii="Times New Roman"/>
          <w:b w:val="false"/>
          <w:i w:val="false"/>
          <w:color w:val="000000"/>
          <w:sz w:val="28"/>
        </w:rPr>
        <w:t>
      3) қамтамасыз ету ретіндегі және (немесе) берешектің болуына (бар болған жағдайда) байланысты ауыртпалығы бар мүлік туралы мәлімет;</w:t>
      </w:r>
    </w:p>
    <w:bookmarkEnd w:id="87"/>
    <w:bookmarkStart w:name="z881" w:id="88"/>
    <w:p>
      <w:pPr>
        <w:spacing w:after="0"/>
        <w:ind w:left="0"/>
        <w:jc w:val="both"/>
      </w:pPr>
      <w:r>
        <w:rPr>
          <w:rFonts w:ascii="Times New Roman"/>
          <w:b w:val="false"/>
          <w:i w:val="false"/>
          <w:color w:val="000000"/>
          <w:sz w:val="28"/>
        </w:rPr>
        <w:t>
      4) тараптардың келісімі бойынша өзге де мәліметтер қамтылуға тиіс.</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баптың 1, 2 және 5-тармақтарында көзделген ақпарат тiзбесi кредиттiк бюро мен ақпарат берушi арасындағы келісім бойынша, олар жасасатын ақпарат беру туралы шарт негiзiнде, егер бұл Қазақстан Республикасының заңнамасында белгіленген талаптарға қайшы келмесе, толықтырылуы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2007.01.12 № </w:t>
      </w:r>
      <w:r>
        <w:rPr>
          <w:rFonts w:ascii="Times New Roman"/>
          <w:b w:val="false"/>
          <w:i w:val="false"/>
          <w:color w:val="000000"/>
          <w:sz w:val="28"/>
        </w:rPr>
        <w:t>224</w:t>
      </w:r>
      <w:r>
        <w:rPr>
          <w:rFonts w:ascii="Times New Roman"/>
          <w:b w:val="false"/>
          <w:i w:val="false"/>
          <w:color w:val="ff0000"/>
          <w:sz w:val="28"/>
        </w:rPr>
        <w:t xml:space="preserve"> (2012.01.01 бастап күшіне енеді), 2007.07.26 </w:t>
      </w:r>
      <w:r>
        <w:rPr>
          <w:rFonts w:ascii="Times New Roman"/>
          <w:b w:val="false"/>
          <w:i w:val="false"/>
          <w:color w:val="000000"/>
          <w:sz w:val="28"/>
        </w:rPr>
        <w:t>№ 311</w:t>
      </w:r>
      <w:r>
        <w:rPr>
          <w:rFonts w:ascii="Times New Roman"/>
          <w:b w:val="false"/>
          <w:i w:val="false"/>
          <w:color w:val="ff0000"/>
          <w:sz w:val="28"/>
        </w:rPr>
        <w:t xml:space="preserve">,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(01.08.2021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Кредиттік тарих субъектісінің ақпарат беруге және кредиттік есепті беруге келісімін ресімдеу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кредиттік тарих субъектісінің өзі туралы ақпаратты кредиттік бюроларға (мемлекет қатысатын кредиттік бюроны қоспағанда) беруге келісімі және (немесе) кредиттік тарих субъектісінің кредиттік есепті алушыға кредиттік бюродан өзі туралы кредиттік есепті беруге келісімі Қазақстан Республикасының заңнамасында белгіленген тәртіппен ресімделеді.</w:t>
      </w:r>
    </w:p>
    <w:p>
      <w:pPr>
        <w:spacing w:after="0"/>
        <w:ind w:left="0"/>
        <w:jc w:val="both"/>
      </w:pPr>
      <w:r>
        <w:rPr>
          <w:rFonts w:ascii="Times New Roman"/>
          <w:b w:val="false"/>
          <w:i w:val="false"/>
          <w:color w:val="000000"/>
          <w:sz w:val="28"/>
        </w:rPr>
        <w:t xml:space="preserve">
      2. Ақпарат субъектiсiнiң - жеке тұлғаның келiсiмiн Қазақстан Республикасының нотариат туралы заңдарына сәйкес ресiмделген сенiмхат негiзiнде әрекет ететін сенiм білдiрiлген тұлға да ресiмдеуi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кредиттік тарих субъектісінің өзі туралы ақпаратты кредиттік тарихты қалыптастыру үшін кредиттік бюроларға (мемлекет қатысатын кредиттік бюроны қоспағанда) беруге және (немесе) кредиттік бюродан өзі туралы кредиттік есепті беруге келісімінің болмағаны үшін, сондай-ақ оны дұрыс ресімдемегені үшін ақпарат беруші, кредиттік есепті беру туралы сұрау салған кредиттік есепті алушы не олардың лауазымды адамдары Қазақстан Республикасының Әкімшілік құқық бұзушылық туралы кодексіне сәйкес жауапты болады.</w:t>
      </w:r>
    </w:p>
    <w:p>
      <w:pPr>
        <w:spacing w:after="0"/>
        <w:ind w:left="0"/>
        <w:jc w:val="both"/>
      </w:pPr>
      <w:r>
        <w:rPr>
          <w:rFonts w:ascii="Times New Roman"/>
          <w:b w:val="false"/>
          <w:i w:val="false"/>
          <w:color w:val="000000"/>
          <w:sz w:val="28"/>
        </w:rPr>
        <w:t>
      4. Кредиттік тарих субъектісінің бұл субъект туралы теріс ақпаратты кредиттік бюроларға беруіне және кредиттік бюролардың ақпарат берушілерге кредиттік тарих субъектісі туралы теріс ақпаратты құрайтын кредиттік есептерді беруіне келісім беруі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 екінші бөлікпен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Ақпаратты және кредиттiк есептердi пайдалану негiздемелерi мен мақсаттары </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және 3-2) тармақшаларында көрсетілген ақпарат берушілерді қоспағанда, ақпарат берушілердің кредиттік бюроларға (мемлекет қатысатын кредиттік бюроны қоспағанда) ақпарат беруі, сондай-ақ кредиттік бюролардан кредиттік есептерді беруі үшін кредиттік тарих субъектісінің келісімі негіз болып табылады.</w:t>
      </w:r>
    </w:p>
    <w:p>
      <w:pPr>
        <w:spacing w:after="0"/>
        <w:ind w:left="0"/>
        <w:jc w:val="both"/>
      </w:pPr>
      <w:r>
        <w:rPr>
          <w:rFonts w:ascii="Times New Roman"/>
          <w:b w:val="false"/>
          <w:i w:val="false"/>
          <w:color w:val="000000"/>
          <w:sz w:val="28"/>
        </w:rPr>
        <w:t xml:space="preserve">
      2. Кредиттiк есептi алушылар кредиттiк бюролар жүйесiндегi ақпаратты: </w:t>
      </w:r>
    </w:p>
    <w:p>
      <w:pPr>
        <w:spacing w:after="0"/>
        <w:ind w:left="0"/>
        <w:jc w:val="both"/>
      </w:pPr>
      <w:r>
        <w:rPr>
          <w:rFonts w:ascii="Times New Roman"/>
          <w:b w:val="false"/>
          <w:i w:val="false"/>
          <w:color w:val="000000"/>
          <w:sz w:val="28"/>
        </w:rPr>
        <w:t>
      1) кредиттер беру, мониторинг жасау және кредиттердiң мерзiмiн ұзарту кезiнде тәуекелдердi бағалау;</w:t>
      </w:r>
    </w:p>
    <w:p>
      <w:pPr>
        <w:spacing w:after="0"/>
        <w:ind w:left="0"/>
        <w:jc w:val="both"/>
      </w:pPr>
      <w:r>
        <w:rPr>
          <w:rFonts w:ascii="Times New Roman"/>
          <w:b w:val="false"/>
          <w:i w:val="false"/>
          <w:color w:val="000000"/>
          <w:sz w:val="28"/>
        </w:rPr>
        <w:t>
      1-1) кредиттік тарих субъектiсiнің кредит өтеу қабілетiн бағалау;</w:t>
      </w:r>
    </w:p>
    <w:p>
      <w:pPr>
        <w:spacing w:after="0"/>
        <w:ind w:left="0"/>
        <w:jc w:val="both"/>
      </w:pPr>
      <w:r>
        <w:rPr>
          <w:rFonts w:ascii="Times New Roman"/>
          <w:b w:val="false"/>
          <w:i w:val="false"/>
          <w:color w:val="000000"/>
          <w:sz w:val="28"/>
        </w:rPr>
        <w:t xml:space="preserve">
      2) кредиттiк шарттардың талаптары өзгерген кезде тәуекелдердi  бағалау; </w:t>
      </w:r>
    </w:p>
    <w:p>
      <w:pPr>
        <w:spacing w:after="0"/>
        <w:ind w:left="0"/>
        <w:jc w:val="both"/>
      </w:pPr>
      <w:r>
        <w:rPr>
          <w:rFonts w:ascii="Times New Roman"/>
          <w:b w:val="false"/>
          <w:i w:val="false"/>
          <w:color w:val="000000"/>
          <w:sz w:val="28"/>
        </w:rPr>
        <w:t xml:space="preserve">
      3) мерзiмi ұзартылған төлемдермен жасалатын өзге де мәмiлелер бойынша тәуекелдердi бағалау; </w:t>
      </w:r>
    </w:p>
    <w:p>
      <w:pPr>
        <w:spacing w:after="0"/>
        <w:ind w:left="0"/>
        <w:jc w:val="both"/>
      </w:pPr>
      <w:r>
        <w:rPr>
          <w:rFonts w:ascii="Times New Roman"/>
          <w:b w:val="false"/>
          <w:i w:val="false"/>
          <w:color w:val="000000"/>
          <w:sz w:val="28"/>
        </w:rPr>
        <w:t xml:space="preserve">
      4) кредиттік есептегi ақпараттың дұрыстығын растау мақсатында пайдалануы мүмкiн. </w:t>
      </w:r>
    </w:p>
    <w:p>
      <w:pPr>
        <w:spacing w:after="0"/>
        <w:ind w:left="0"/>
        <w:jc w:val="both"/>
      </w:pPr>
      <w:r>
        <w:rPr>
          <w:rFonts w:ascii="Times New Roman"/>
          <w:b w:val="false"/>
          <w:i w:val="false"/>
          <w:color w:val="000000"/>
          <w:sz w:val="28"/>
        </w:rPr>
        <w:t xml:space="preserve">
      3. Кредиттік бюролар ақпарат берушiлерден алған мәлiметтердi маркетингтiк және статистикалық зерттеулердi жүзеге асыру үшiн пайдалануға құқылы. </w:t>
      </w:r>
    </w:p>
    <w:p>
      <w:pPr>
        <w:spacing w:after="0"/>
        <w:ind w:left="0"/>
        <w:jc w:val="both"/>
      </w:pPr>
      <w:r>
        <w:rPr>
          <w:rFonts w:ascii="Times New Roman"/>
          <w:b w:val="false"/>
          <w:i w:val="false"/>
          <w:color w:val="000000"/>
          <w:sz w:val="28"/>
        </w:rPr>
        <w:t xml:space="preserve">
      4. Уәкілетті орган мен шет мемлекеттің тиісті қадағалау органы арасында ақпарат алмасу жөніндегі келісім болған кезде, кредиттік бюро шет мемлекеттердің кредиттік бюроларына субъектінің кредиттік тарихы бар немесе жоқ екендігі туралы ақпарат беруге және олардан ақпарат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2" w:id="89"/>
    <w:p>
      <w:pPr>
        <w:spacing w:after="0"/>
        <w:ind w:left="0"/>
        <w:jc w:val="left"/>
      </w:pPr>
      <w:r>
        <w:rPr>
          <w:rFonts w:ascii="Times New Roman"/>
          <w:b/>
          <w:i w:val="false"/>
          <w:color w:val="000000"/>
        </w:rPr>
        <w:t xml:space="preserve"> 6-тарау. Кредиттік тарихты қалыптастыру және оны пайдалану жөніндегі қатынастар</w:t>
      </w:r>
    </w:p>
    <w:bookmarkEnd w:id="89"/>
    <w:p>
      <w:pPr>
        <w:spacing w:after="0"/>
        <w:ind w:left="0"/>
        <w:jc w:val="both"/>
      </w:pPr>
      <w:r>
        <w:rPr>
          <w:rFonts w:ascii="Times New Roman"/>
          <w:b/>
          <w:i w:val="false"/>
          <w:color w:val="000000"/>
          <w:sz w:val="28"/>
        </w:rPr>
        <w:t xml:space="preserve">27-бап. Ақпарат берушiлермен және кредиттік есептерді алушылармен жасалатын шарттар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және 2) тармақшаларында көрсетілген ақпарат берушілер ақпарат беру жөніндегі өз міндеттемелерін орындау мақсатында мемлекет қатысатын кредиттік бюромен мемлекет қатысатын кредиттік бюро мемлекеттік тіркелген және (немесе) ақпарат берушілер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және 2) тармақшаларында айқындалған белгілерге сәйкес келген күннен бастап күнтізбелік 180 күн ішінде ақпарат беру туралы шарттар жасасуға міндетті.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3) және 4) тармақшаларында көрсетілген ақпарат берушілер ақпарат беру туралы шартта айқындалған мерзімдерде өзге кредиттік бюролармен ақпарат беру туралы шарт жасасуға құқылы.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 осы тармақтың бірінші бөлігінде көрсетілген мерзімдерде өзге кредиттік бюролармен ақпарат беру туралы шарт жасасуға міндетті.</w:t>
      </w:r>
    </w:p>
    <w:p>
      <w:pPr>
        <w:spacing w:after="0"/>
        <w:ind w:left="0"/>
        <w:jc w:val="both"/>
      </w:pPr>
      <w:r>
        <w:rPr>
          <w:rFonts w:ascii="Times New Roman"/>
          <w:b w:val="false"/>
          <w:i w:val="false"/>
          <w:color w:val="000000"/>
          <w:sz w:val="28"/>
        </w:rPr>
        <w:t xml:space="preserve">
      2. Ақпарат беру туралы шартта мынадай талаптар: </w:t>
      </w:r>
    </w:p>
    <w:p>
      <w:pPr>
        <w:spacing w:after="0"/>
        <w:ind w:left="0"/>
        <w:jc w:val="both"/>
      </w:pPr>
      <w:r>
        <w:rPr>
          <w:rFonts w:ascii="Times New Roman"/>
          <w:b w:val="false"/>
          <w:i w:val="false"/>
          <w:color w:val="000000"/>
          <w:sz w:val="28"/>
        </w:rPr>
        <w:t xml:space="preserve">
      1) жеке кәсiпкердің деректерi немесе тараптардың толық атауы, олардың тұрғылықты жері, заңдық мекен-жайы немесе орналасқан жері, банк деректемелерi туралы ақпарат;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шарттың қолданылу мерзімі, оны өзгерту, тоқтату және біржақты тәртіппен, оның ішінде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3-1) және 4) тармақшаларында көрсетілген ақпарат берушілер өздерінің қызметін ұйымдастыру кезіндегі ақпараттық-коммуникациялық технологиялар пайдалануға және ақпараттық қауіпсіздікті қамтамасыз етуге қойылатын талаптарды сақтамаған жағдайда, бұзу негіздері мен тәртібі, сондай-ақ шарт бойынша міндеттемелерді бұзғаны үшін айыппұлдардың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 қатысатын кредиттік бюроны, сондай-ақ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берушілердің кредиттік тарих субъектісінің өзі туралы ақпаратты кредиттік бюроларға беруге келісімін міндетті түрде алуы;</w:t>
      </w:r>
    </w:p>
    <w:p>
      <w:pPr>
        <w:spacing w:after="0"/>
        <w:ind w:left="0"/>
        <w:jc w:val="both"/>
      </w:pPr>
      <w:r>
        <w:rPr>
          <w:rFonts w:ascii="Times New Roman"/>
          <w:b w:val="false"/>
          <w:i w:val="false"/>
          <w:color w:val="000000"/>
          <w:sz w:val="28"/>
        </w:rPr>
        <w:t>
      4) кредиттiк тарихты қалыптастыратын ақпараттың түрлерi, көлемi, оларды беру мерзiмi (кезеңдiлiгi), тәртібі, шарт тараптары көрсететін қызметтерге ақы төлеу талаптары;</w:t>
      </w:r>
    </w:p>
    <w:p>
      <w:pPr>
        <w:spacing w:after="0"/>
        <w:ind w:left="0"/>
        <w:jc w:val="both"/>
      </w:pPr>
      <w:r>
        <w:rPr>
          <w:rFonts w:ascii="Times New Roman"/>
          <w:b w:val="false"/>
          <w:i w:val="false"/>
          <w:color w:val="000000"/>
          <w:sz w:val="28"/>
        </w:rPr>
        <w:t xml:space="preserve">
      5) кредиттiк бюроның берiлетiн ақпаратты тек осы Заңда көзделген мақсаттарға сәйкес пайдалану туралы мiндеттемесi; </w:t>
      </w:r>
    </w:p>
    <w:p>
      <w:pPr>
        <w:spacing w:after="0"/>
        <w:ind w:left="0"/>
        <w:jc w:val="both"/>
      </w:pPr>
      <w:r>
        <w:rPr>
          <w:rFonts w:ascii="Times New Roman"/>
          <w:b w:val="false"/>
          <w:i w:val="false"/>
          <w:color w:val="000000"/>
          <w:sz w:val="28"/>
        </w:rPr>
        <w:t xml:space="preserve">
      6) кредиттiк бюроның барлық алынатын ақпаратқа қатысты құпиялылық режимiн сақтау және оны тек осы Заңда көзделген негіздемелерде, шарттарда және тәртіппен ашу туралы мiндеттемесi; </w:t>
      </w:r>
    </w:p>
    <w:p>
      <w:pPr>
        <w:spacing w:after="0"/>
        <w:ind w:left="0"/>
        <w:jc w:val="both"/>
      </w:pPr>
      <w:r>
        <w:rPr>
          <w:rFonts w:ascii="Times New Roman"/>
          <w:b w:val="false"/>
          <w:i w:val="false"/>
          <w:color w:val="000000"/>
          <w:sz w:val="28"/>
        </w:rPr>
        <w:t xml:space="preserve">
      7) ақпарат берушінің кредиттік бюроға жіберілетін барлық ақпаратқа қатысты құпиялылық режимін сақтауы туралы міндеттемесі;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2007.07.27 </w:t>
      </w:r>
      <w:r>
        <w:rPr>
          <w:rFonts w:ascii="Times New Roman"/>
          <w:b w:val="false"/>
          <w:i w:val="false"/>
          <w:color w:val="000000"/>
          <w:sz w:val="28"/>
        </w:rPr>
        <w:t>№ 317</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9) ақпарат берушiнiң кредиттік бюроға дәйектемесiз ақпарат берген жағдайдағы жауапкершiлiгiн қоса алғанда, тараптардың жауапкершiлiгi;</w:t>
      </w:r>
    </w:p>
    <w:p>
      <w:pPr>
        <w:spacing w:after="0"/>
        <w:ind w:left="0"/>
        <w:jc w:val="both"/>
      </w:pPr>
      <w:r>
        <w:rPr>
          <w:rFonts w:ascii="Times New Roman"/>
          <w:b w:val="false"/>
          <w:i w:val="false"/>
          <w:color w:val="000000"/>
          <w:sz w:val="28"/>
        </w:rPr>
        <w:t>
      10) ақпарат берушінің өзінің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p>
      <w:pPr>
        <w:spacing w:after="0"/>
        <w:ind w:left="0"/>
        <w:jc w:val="both"/>
      </w:pPr>
      <w:r>
        <w:rPr>
          <w:rFonts w:ascii="Times New Roman"/>
          <w:b w:val="false"/>
          <w:i w:val="false"/>
          <w:color w:val="000000"/>
          <w:sz w:val="28"/>
        </w:rPr>
        <w:t xml:space="preserve">
      11) уәкілетті органның нормативтік құқықтық актісінде белгіленген талаптарға сәйкес келетін,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2), 3-1) және 4) тармақшаларында көрсетілген ақпарат берушілердің қызметін ұйымдастыру кезінде ақпараттық-коммуникациялық технологиялар пайдалануға және ақпараттық қауіпсіздікті қамтамасыз етуге қойылатын талаптар қамтылуға тиіс.</w:t>
      </w:r>
    </w:p>
    <w:p>
      <w:pPr>
        <w:spacing w:after="0"/>
        <w:ind w:left="0"/>
        <w:jc w:val="both"/>
      </w:pPr>
      <w:r>
        <w:rPr>
          <w:rFonts w:ascii="Times New Roman"/>
          <w:b w:val="false"/>
          <w:i w:val="false"/>
          <w:color w:val="000000"/>
          <w:sz w:val="28"/>
        </w:rPr>
        <w:t xml:space="preserve">
      3. Кредиттік есептерді алу туралы шартта мынадай талаптар: </w:t>
      </w:r>
    </w:p>
    <w:p>
      <w:pPr>
        <w:spacing w:after="0"/>
        <w:ind w:left="0"/>
        <w:jc w:val="both"/>
      </w:pPr>
      <w:r>
        <w:rPr>
          <w:rFonts w:ascii="Times New Roman"/>
          <w:b w:val="false"/>
          <w:i w:val="false"/>
          <w:color w:val="000000"/>
          <w:sz w:val="28"/>
        </w:rPr>
        <w:t xml:space="preserve">
      1) жеке тұлғаның деректері немесе тараптардың толық атауы, олардың тұрғылықты жері, заңдық мекен-жайы немесе орналасқан жері, банк деректемелері туралы ақпарат;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шарттың қолданылу мерзімі, оны өзгерту, тоқтату және біржақты тәртіппен, оның ішінде осы Заңның </w:t>
      </w:r>
      <w:r>
        <w:rPr>
          <w:rFonts w:ascii="Times New Roman"/>
          <w:b w:val="false"/>
          <w:i w:val="false"/>
          <w:color w:val="000000"/>
          <w:sz w:val="28"/>
        </w:rPr>
        <w:t>20-бабы</w:t>
      </w:r>
      <w:r>
        <w:rPr>
          <w:rFonts w:ascii="Times New Roman"/>
          <w:b w:val="false"/>
          <w:i w:val="false"/>
          <w:color w:val="000000"/>
          <w:sz w:val="28"/>
        </w:rPr>
        <w:t xml:space="preserve"> 1-тармағы бірінші бөлігінің 1), 2), 3) және 4-2) тармақшаларында көрсетілген кредиттік есептерді алушылар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сақтамаған жағдайда, бұзу негіздері мен тәртібі сондай-ақ шарт бойынша міндеттемелерді бұзғаны үшін айыппұлдардың мөлшері;</w:t>
      </w:r>
    </w:p>
    <w:p>
      <w:pPr>
        <w:spacing w:after="0"/>
        <w:ind w:left="0"/>
        <w:jc w:val="both"/>
      </w:pPr>
      <w:r>
        <w:rPr>
          <w:rFonts w:ascii="Times New Roman"/>
          <w:b w:val="false"/>
          <w:i w:val="false"/>
          <w:color w:val="000000"/>
          <w:sz w:val="28"/>
        </w:rPr>
        <w:t>
      3) осы Заңның 25-бабының 4-тармағында көзделген жағдайды қоспағанда, кредиттік тарих субъектісінің өзі туралы кредиттік есепті алушыға кредиттік есепті беруге келісімін міндетті түрде алу;</w:t>
      </w:r>
    </w:p>
    <w:p>
      <w:pPr>
        <w:spacing w:after="0"/>
        <w:ind w:left="0"/>
        <w:jc w:val="both"/>
      </w:pPr>
      <w:r>
        <w:rPr>
          <w:rFonts w:ascii="Times New Roman"/>
          <w:b w:val="false"/>
          <w:i w:val="false"/>
          <w:color w:val="000000"/>
          <w:sz w:val="28"/>
        </w:rPr>
        <w:t xml:space="preserve">
      4) кредиттік есептерде қамтылған ақпараттың көлемі және кредиттік есептерді алу тәртібі; </w:t>
      </w:r>
    </w:p>
    <w:p>
      <w:pPr>
        <w:spacing w:after="0"/>
        <w:ind w:left="0"/>
        <w:jc w:val="both"/>
      </w:pPr>
      <w:r>
        <w:rPr>
          <w:rFonts w:ascii="Times New Roman"/>
          <w:b w:val="false"/>
          <w:i w:val="false"/>
          <w:color w:val="000000"/>
          <w:sz w:val="28"/>
        </w:rPr>
        <w:t xml:space="preserve">
      5) кредиттік есептерді алушының кредиттік есептерде қамтылған ақпаратты таратпау туралы міндеттемесі; </w:t>
      </w:r>
    </w:p>
    <w:p>
      <w:pPr>
        <w:spacing w:after="0"/>
        <w:ind w:left="0"/>
        <w:jc w:val="both"/>
      </w:pPr>
      <w:r>
        <w:rPr>
          <w:rFonts w:ascii="Times New Roman"/>
          <w:b w:val="false"/>
          <w:i w:val="false"/>
          <w:color w:val="000000"/>
          <w:sz w:val="28"/>
        </w:rPr>
        <w:t xml:space="preserve">
      6) кредиттік есепті алушының берілетін ақпаратты тек осы Заңмен көзделген мақсаттарға сәйкес пайдалануы туралы міндеттемесі; </w:t>
      </w:r>
    </w:p>
    <w:p>
      <w:pPr>
        <w:spacing w:after="0"/>
        <w:ind w:left="0"/>
        <w:jc w:val="both"/>
      </w:pPr>
      <w:r>
        <w:rPr>
          <w:rFonts w:ascii="Times New Roman"/>
          <w:b w:val="false"/>
          <w:i w:val="false"/>
          <w:color w:val="000000"/>
          <w:sz w:val="28"/>
        </w:rPr>
        <w:t>
      7) тараптардың жауапкершілігі;</w:t>
      </w:r>
    </w:p>
    <w:p>
      <w:pPr>
        <w:spacing w:after="0"/>
        <w:ind w:left="0"/>
        <w:jc w:val="both"/>
      </w:pPr>
      <w:r>
        <w:rPr>
          <w:rFonts w:ascii="Times New Roman"/>
          <w:b w:val="false"/>
          <w:i w:val="false"/>
          <w:color w:val="000000"/>
          <w:sz w:val="28"/>
        </w:rPr>
        <w:t>
      8) кредиттік есепті алушының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уәкілетті органның нормативтік құқықтық актісінде белгіленген талаптарға сәйкес келетін, осы Заңның </w:t>
      </w:r>
      <w:r>
        <w:rPr>
          <w:rFonts w:ascii="Times New Roman"/>
          <w:b w:val="false"/>
          <w:i w:val="false"/>
          <w:color w:val="000000"/>
          <w:sz w:val="28"/>
        </w:rPr>
        <w:t>20-бабының</w:t>
      </w:r>
      <w:r>
        <w:rPr>
          <w:rFonts w:ascii="Times New Roman"/>
          <w:b w:val="false"/>
          <w:i w:val="false"/>
          <w:color w:val="000000"/>
          <w:sz w:val="28"/>
        </w:rPr>
        <w:t xml:space="preserve"> 1-тармағы бірінші бөлігінің 2), 3), және 4-2) тармақшаларында көрсетілген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қамтылуға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Егер кредиттік бюроға ақпарат беру туралы шартта өзгеше көзделмеген болса, көрсетілген шарт бойынша міндеттемелерді орындаудан бір жақты тәртіппен бас тартуға жол берілмейді.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28-бап. Кредиттiк есептi алушы ретiнде кредиттiк бюрода тiркеу </w:t>
      </w:r>
    </w:p>
    <w:p>
      <w:pPr>
        <w:spacing w:after="0"/>
        <w:ind w:left="0"/>
        <w:jc w:val="both"/>
      </w:pPr>
      <w:r>
        <w:rPr>
          <w:rFonts w:ascii="Times New Roman"/>
          <w:b w:val="false"/>
          <w:i w:val="false"/>
          <w:color w:val="000000"/>
          <w:sz w:val="28"/>
        </w:rPr>
        <w:t xml:space="preserve">
      Осы Заңның 20-бабы 1-тармағы бірінші бөлігінің 1), 2), 3) және 4-2) тармақшаларында көрсетiлген тұлғалар кредиттік бюрода тiркелу үшiн мынадай құжаттар: </w:t>
      </w:r>
    </w:p>
    <w:p>
      <w:pPr>
        <w:spacing w:after="0"/>
        <w:ind w:left="0"/>
        <w:jc w:val="both"/>
      </w:pPr>
      <w:r>
        <w:rPr>
          <w:rFonts w:ascii="Times New Roman"/>
          <w:b w:val="false"/>
          <w:i w:val="false"/>
          <w:color w:val="000000"/>
          <w:sz w:val="28"/>
        </w:rPr>
        <w:t xml:space="preserve">
      1) кредиттiк бюрода тiркеу туралы өтiнiш; </w:t>
      </w:r>
    </w:p>
    <w:p>
      <w:pPr>
        <w:spacing w:after="0"/>
        <w:ind w:left="0"/>
        <w:jc w:val="both"/>
      </w:pPr>
      <w:r>
        <w:rPr>
          <w:rFonts w:ascii="Times New Roman"/>
          <w:b w:val="false"/>
          <w:i w:val="false"/>
          <w:color w:val="000000"/>
          <w:sz w:val="28"/>
        </w:rPr>
        <w:t xml:space="preserve">
      2) уәкілеттi органның лицензияланатын қызмет түрлерiн жүзеге жасыруға беретiн лицензияларының нотариат куәландырған көшiрмелерiн (лицензияланатын қызмет түрлерiн жүзеге асыратын ұйымдар үшiн); </w:t>
      </w:r>
    </w:p>
    <w:p>
      <w:pPr>
        <w:spacing w:after="0"/>
        <w:ind w:left="0"/>
        <w:jc w:val="both"/>
      </w:pPr>
      <w:r>
        <w:rPr>
          <w:rFonts w:ascii="Times New Roman"/>
          <w:b w:val="false"/>
          <w:i w:val="false"/>
          <w:color w:val="000000"/>
          <w:sz w:val="28"/>
        </w:rPr>
        <w:t>
      3) жеке тұлға үшін – дара кәсіпкер ретінде мемлекеттік тіркеу туралы куәліктің көшірмесін;</w:t>
      </w:r>
    </w:p>
    <w:p>
      <w:pPr>
        <w:spacing w:after="0"/>
        <w:ind w:left="0"/>
        <w:jc w:val="both"/>
      </w:pPr>
      <w:r>
        <w:rPr>
          <w:rFonts w:ascii="Times New Roman"/>
          <w:b w:val="false"/>
          <w:i w:val="false"/>
          <w:color w:val="000000"/>
          <w:sz w:val="28"/>
        </w:rPr>
        <w:t>
      3-1) заңды тұлға үшін – заңды тұлғаны мемлекеттік тіркеу (қайта тіркеу) туралы анықтаманы;</w:t>
      </w:r>
    </w:p>
    <w:p>
      <w:pPr>
        <w:spacing w:after="0"/>
        <w:ind w:left="0"/>
        <w:jc w:val="both"/>
      </w:pPr>
      <w:r>
        <w:rPr>
          <w:rFonts w:ascii="Times New Roman"/>
          <w:b w:val="false"/>
          <w:i w:val="false"/>
          <w:color w:val="000000"/>
          <w:sz w:val="28"/>
        </w:rPr>
        <w:t xml:space="preserve">
      4) кредиттік бюроларға сұрау салуды жүзеге асыруға уәкілетті тұлғалардың тегі, аты, әкесінің аты (ол болған кезде) және лауазымы туралы ақпаратты ұсынады. Қажет болған жағдайда көрсетiлген ақпарат осы тұлғалардың электрондық цифрлық қолтаңбасымен куәландырылады.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28-бапты екінші бөлікпен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2007.07.27 </w:t>
      </w:r>
      <w:r>
        <w:rPr>
          <w:rFonts w:ascii="Times New Roman"/>
          <w:b w:val="false"/>
          <w:i w:val="false"/>
          <w:color w:val="000000"/>
          <w:sz w:val="28"/>
        </w:rPr>
        <w:t xml:space="preserve">№ 317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Кредиттік есептi беру </w:t>
      </w:r>
    </w:p>
    <w:p>
      <w:pPr>
        <w:spacing w:after="0"/>
        <w:ind w:left="0"/>
        <w:jc w:val="both"/>
      </w:pPr>
      <w:r>
        <w:rPr>
          <w:rFonts w:ascii="Times New Roman"/>
          <w:b w:val="false"/>
          <w:i w:val="false"/>
          <w:color w:val="000000"/>
          <w:sz w:val="28"/>
        </w:rPr>
        <w:t xml:space="preserve">
      1. Кредиттiк есептi беруге: </w:t>
      </w:r>
    </w:p>
    <w:p>
      <w:pPr>
        <w:spacing w:after="0"/>
        <w:ind w:left="0"/>
        <w:jc w:val="both"/>
      </w:pPr>
      <w:r>
        <w:rPr>
          <w:rFonts w:ascii="Times New Roman"/>
          <w:b w:val="false"/>
          <w:i w:val="false"/>
          <w:color w:val="000000"/>
          <w:sz w:val="28"/>
        </w:rPr>
        <w:t>
      1) осы Заңның 25-бабының 4-тармағында көзделген жағдайды қоспағанда, кредиттiк тарих субъектiсiнiң өзi туралы кредиттiк есептi беруге келiсiмiнiң болуы;</w:t>
      </w:r>
    </w:p>
    <w:p>
      <w:pPr>
        <w:spacing w:after="0"/>
        <w:ind w:left="0"/>
        <w:jc w:val="both"/>
      </w:pPr>
      <w:r>
        <w:rPr>
          <w:rFonts w:ascii="Times New Roman"/>
          <w:b w:val="false"/>
          <w:i w:val="false"/>
          <w:color w:val="000000"/>
          <w:sz w:val="28"/>
        </w:rPr>
        <w:t xml:space="preserve">
      2) кредиттiк есептi алушының осы Заңда қойылатын талаптарға сәйкестiгi; </w:t>
      </w:r>
    </w:p>
    <w:p>
      <w:pPr>
        <w:spacing w:after="0"/>
        <w:ind w:left="0"/>
        <w:jc w:val="both"/>
      </w:pPr>
      <w:r>
        <w:rPr>
          <w:rFonts w:ascii="Times New Roman"/>
          <w:b w:val="false"/>
          <w:i w:val="false"/>
          <w:color w:val="000000"/>
          <w:sz w:val="28"/>
        </w:rPr>
        <w:t>
      3) осы Заңның 25-бабының 4-тармағында көзделген жағдайды қоспағанда, кредиттiк есептi алушының кредиттiк тарих субъектiсiнiң кредиттiк есептi беруге келiсiмiнiң болуы туралы растаған сауалы негiздеме болып табылады.</w:t>
      </w:r>
    </w:p>
    <w:p>
      <w:pPr>
        <w:spacing w:after="0"/>
        <w:ind w:left="0"/>
        <w:jc w:val="both"/>
      </w:pPr>
      <w:r>
        <w:rPr>
          <w:rFonts w:ascii="Times New Roman"/>
          <w:b w:val="false"/>
          <w:i w:val="false"/>
          <w:color w:val="000000"/>
          <w:sz w:val="28"/>
        </w:rPr>
        <w:t xml:space="preserve">
      Осы тармақтың талаптары кредиттік есептің уәкілетті органның сауал салуы бойынша табыс етілу жағдайларына қолданылмайды. </w:t>
      </w:r>
    </w:p>
    <w:p>
      <w:pPr>
        <w:spacing w:after="0"/>
        <w:ind w:left="0"/>
        <w:jc w:val="both"/>
      </w:pPr>
      <w:r>
        <w:rPr>
          <w:rFonts w:ascii="Times New Roman"/>
          <w:b w:val="false"/>
          <w:i w:val="false"/>
          <w:color w:val="000000"/>
          <w:sz w:val="28"/>
        </w:rPr>
        <w:t xml:space="preserve">
      2. Кредиттiк бюро кредиттiк есептер беру туралы сауалдарды және табыс етiлген кредиттiк есептердi есепке алып отырады. </w:t>
      </w:r>
    </w:p>
    <w:p>
      <w:pPr>
        <w:spacing w:after="0"/>
        <w:ind w:left="0"/>
        <w:jc w:val="both"/>
      </w:pPr>
      <w:r>
        <w:rPr>
          <w:rFonts w:ascii="Times New Roman"/>
          <w:b w:val="false"/>
          <w:i w:val="false"/>
          <w:color w:val="000000"/>
          <w:sz w:val="28"/>
        </w:rPr>
        <w:t xml:space="preserve">
      3. Сауалды алушының атынан, кредиттiк бюроға сауал беруге жауапты оның арнайы уәкiлеттi тұлғасы бередi, ол туралы ақпарат кредиттiк бюроның алушылары тiзiлiмiнде болады. </w:t>
      </w:r>
    </w:p>
    <w:p>
      <w:pPr>
        <w:spacing w:after="0"/>
        <w:ind w:left="0"/>
        <w:jc w:val="both"/>
      </w:pPr>
      <w:r>
        <w:rPr>
          <w:rFonts w:ascii="Times New Roman"/>
          <w:b w:val="false"/>
          <w:i w:val="false"/>
          <w:color w:val="000000"/>
          <w:sz w:val="28"/>
        </w:rPr>
        <w:t>
      3-1. Егер осы тармақтың екінші бөлігінде өзгеше көзделмесе, кредиттік тарих субъектілерінің өздері жөніндегі кредиттік есепті қағаз жеткізгіште немесе электрондық нысанда беру туралы келісімін кредиттік есептерді алушылар кредиттік тарих субъектісінің келісімін алған күннен бастап кемінде он жыл сақтауға тиіс.</w:t>
      </w:r>
    </w:p>
    <w:p>
      <w:pPr>
        <w:spacing w:after="0"/>
        <w:ind w:left="0"/>
        <w:jc w:val="both"/>
      </w:pPr>
      <w:r>
        <w:rPr>
          <w:rFonts w:ascii="Times New Roman"/>
          <w:b w:val="false"/>
          <w:i w:val="false"/>
          <w:color w:val="000000"/>
          <w:sz w:val="28"/>
        </w:rPr>
        <w:t>
      Кредиттік тарих субъектісінің банктік қарыз шартын, микрокредит беру туралы шартты жасасу кезінде алынған кредиттік есепті беру туралы келісімін кредиттік есептерді алушылар тиісті шарттың қолданылуы аяқталған күннен бастап кемінде бес жыл, бірақ кредиттік тарих субъектісінің келісімін алған күннен бастап кемінде он жыл сақтауға тиіс.</w:t>
      </w:r>
    </w:p>
    <w:p>
      <w:pPr>
        <w:spacing w:after="0"/>
        <w:ind w:left="0"/>
        <w:jc w:val="both"/>
      </w:pPr>
      <w:r>
        <w:rPr>
          <w:rFonts w:ascii="Times New Roman"/>
          <w:b w:val="false"/>
          <w:i w:val="false"/>
          <w:color w:val="000000"/>
          <w:sz w:val="28"/>
        </w:rPr>
        <w:t>
      4. Кредиттік бюроның кредиттік тарих субъектісіне оның өзіне қатысты кредиттік есепті беруі кредиттік тарих субъектісінің жазбаша сұрау салуы не электрондық нысандағы сұрау салуы негізінде жүзеге асырылады.</w:t>
      </w:r>
    </w:p>
    <w:p>
      <w:pPr>
        <w:spacing w:after="0"/>
        <w:ind w:left="0"/>
        <w:jc w:val="both"/>
      </w:pPr>
      <w:r>
        <w:rPr>
          <w:rFonts w:ascii="Times New Roman"/>
          <w:b w:val="false"/>
          <w:i w:val="false"/>
          <w:color w:val="000000"/>
          <w:sz w:val="28"/>
        </w:rPr>
        <w:t xml:space="preserve">
      5. Кредиттiк тарих субъектісi үшiн кредиттiк есепте осы субъектiнiң кредиттiк тарихы бойынша кредиттiк есептердi берудiң бұрын орын алған барлық фактiлерi туралы, берiлген күнi, алушылардың атаулары мен деректемелерi көрсетілген ақпарат болуға тиiс. </w:t>
      </w:r>
    </w:p>
    <w:p>
      <w:pPr>
        <w:spacing w:after="0"/>
        <w:ind w:left="0"/>
        <w:jc w:val="both"/>
      </w:pPr>
      <w:r>
        <w:rPr>
          <w:rFonts w:ascii="Times New Roman"/>
          <w:b w:val="false"/>
          <w:i w:val="false"/>
          <w:color w:val="000000"/>
          <w:sz w:val="28"/>
        </w:rPr>
        <w:t xml:space="preserve">
      6. Кредиттiк бюро кредиттiк есептi беру кезiнде барлық ақпарат берушiлердi және кредиттiк бюроның осы ақпаратты алған күнiн көрсетуге мiндеттi. </w:t>
      </w:r>
    </w:p>
    <w:p>
      <w:pPr>
        <w:spacing w:after="0"/>
        <w:ind w:left="0"/>
        <w:jc w:val="both"/>
      </w:pPr>
      <w:r>
        <w:rPr>
          <w:rFonts w:ascii="Times New Roman"/>
          <w:b w:val="false"/>
          <w:i w:val="false"/>
          <w:color w:val="000000"/>
          <w:sz w:val="28"/>
        </w:rPr>
        <w:t xml:space="preserve">
      7. Кредиттiк есептi беру Қазақстан Республикасының заңдарында көзделген негiздемелерде, жағдайларда және тәртiппен жүзеге асырылады. </w:t>
      </w:r>
    </w:p>
    <w:p>
      <w:pPr>
        <w:spacing w:after="0"/>
        <w:ind w:left="0"/>
        <w:jc w:val="both"/>
      </w:pPr>
      <w:r>
        <w:rPr>
          <w:rFonts w:ascii="Times New Roman"/>
          <w:b w:val="false"/>
          <w:i w:val="false"/>
          <w:color w:val="000000"/>
          <w:sz w:val="28"/>
        </w:rPr>
        <w:t xml:space="preserve">
      8. Кредиттiк бюро ақпаратты берушіден алынған ақпаратты бұрмалағаны үшiн Қазақстан Республикасының әкiмшiлiк құқық бұзушылық туралы заңдарында белгiленген жауаптылықта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30-бап. Ақпаратты және кредиттiк есептердi беру жөнiндегі көрсетiлетiн қызметтерге ақы төлеу </w:t>
      </w:r>
    </w:p>
    <w:p>
      <w:pPr>
        <w:spacing w:after="0"/>
        <w:ind w:left="0"/>
        <w:jc w:val="both"/>
      </w:pPr>
      <w:r>
        <w:rPr>
          <w:rFonts w:ascii="Times New Roman"/>
          <w:b w:val="false"/>
          <w:i w:val="false"/>
          <w:color w:val="000000"/>
          <w:sz w:val="28"/>
        </w:rPr>
        <w:t xml:space="preserve">
      Ақпарат берушiлер және кредиттiк бюролар көрсететiн қызмет үшiн ақы белгiленедi, оның мөлшерi және өндiрiп алу тәртiбi шартқа сәйкес айқындалады. </w:t>
      </w:r>
    </w:p>
    <w:p>
      <w:pPr>
        <w:spacing w:after="0"/>
        <w:ind w:left="0"/>
        <w:jc w:val="both"/>
      </w:pPr>
      <w:r>
        <w:rPr>
          <w:rFonts w:ascii="Times New Roman"/>
          <w:b w:val="false"/>
          <w:i w:val="false"/>
          <w:color w:val="000000"/>
          <w:sz w:val="28"/>
        </w:rPr>
        <w:t xml:space="preserve">
      Кредиттік бюро ақпарат берушілердің кредиттік бюроға ақпарат бергендері үшін, уәкілетті органның ақпаратты және кредиттік есептерді алғаны үшін ақы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өзгерту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9" w:id="90"/>
    <w:p>
      <w:pPr>
        <w:spacing w:after="0"/>
        <w:ind w:left="0"/>
        <w:jc w:val="left"/>
      </w:pPr>
      <w:r>
        <w:rPr>
          <w:rFonts w:ascii="Times New Roman"/>
          <w:b/>
          <w:i w:val="false"/>
          <w:color w:val="000000"/>
        </w:rPr>
        <w:t xml:space="preserve">  6-1-тарау. Банк кепілдіктері мен кепілгерліктері жөнінде ақпарат берудің және кредиттік есепті алудың ерекшеліктері</w:t>
      </w:r>
    </w:p>
    <w:bookmarkEnd w:id="90"/>
    <w:p>
      <w:pPr>
        <w:spacing w:after="0"/>
        <w:ind w:left="0"/>
        <w:jc w:val="both"/>
      </w:pPr>
      <w:r>
        <w:rPr>
          <w:rFonts w:ascii="Times New Roman"/>
          <w:b w:val="false"/>
          <w:i w:val="false"/>
          <w:color w:val="ff0000"/>
          <w:sz w:val="28"/>
        </w:rPr>
        <w:t xml:space="preserve">
      Ескерту. Заң 6-1-тараумен толықтырылды - ҚР 2011.12.28 </w:t>
      </w:r>
      <w:r>
        <w:rPr>
          <w:rFonts w:ascii="Times New Roman"/>
          <w:b w:val="false"/>
          <w:i w:val="false"/>
          <w:color w:val="ff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30-1-бап. Кредиттік бюроға банк кепілдіктері мен кепілгерліктері жөнінде ақпарат беру</w:t>
      </w:r>
    </w:p>
    <w:bookmarkStart w:name="z81" w:id="91"/>
    <w:p>
      <w:pPr>
        <w:spacing w:after="0"/>
        <w:ind w:left="0"/>
        <w:jc w:val="both"/>
      </w:pPr>
      <w:r>
        <w:rPr>
          <w:rFonts w:ascii="Times New Roman"/>
          <w:b w:val="false"/>
          <w:i w:val="false"/>
          <w:color w:val="000000"/>
          <w:sz w:val="28"/>
        </w:rPr>
        <w:t>
      1. Банктер тізбесі осы баптың 3-тармағында белгіленген банк кепілдіктері мен кепілгерліктері жөнінде ақпаратты мемлекет қатысатын кредиттік бюроға және өзі туралы және борышкер тұлғаның өтініші бойынша банк шығарған кепілдіктер немесе кепілгерліктер туралы мәліметтерді банктің беруіне борышкер тұлғаның келісімі болған кезде ақпарат беру туралы шарттардың негізінде өзге де кредиттік бюроларға береді.</w:t>
      </w:r>
    </w:p>
    <w:bookmarkEnd w:id="91"/>
    <w:bookmarkStart w:name="z82" w:id="92"/>
    <w:p>
      <w:pPr>
        <w:spacing w:after="0"/>
        <w:ind w:left="0"/>
        <w:jc w:val="both"/>
      </w:pPr>
      <w:r>
        <w:rPr>
          <w:rFonts w:ascii="Times New Roman"/>
          <w:b w:val="false"/>
          <w:i w:val="false"/>
          <w:color w:val="000000"/>
          <w:sz w:val="28"/>
        </w:rPr>
        <w:t>
      2. Борышкер тұлғаның өзі туралы және борышкер тұлғаның өтініші бойынша банк шығарған кепілдіктер немесе кепілгерліктер туралы мәліметтерді банктің кредиттік бюроға беруіне келісім нысаны уәкілетті органның нормативтік құқықтық актісінде белгіленеді.</w:t>
      </w:r>
    </w:p>
    <w:bookmarkEnd w:id="92"/>
    <w:bookmarkStart w:name="z83" w:id="93"/>
    <w:p>
      <w:pPr>
        <w:spacing w:after="0"/>
        <w:ind w:left="0"/>
        <w:jc w:val="both"/>
      </w:pPr>
      <w:r>
        <w:rPr>
          <w:rFonts w:ascii="Times New Roman"/>
          <w:b w:val="false"/>
          <w:i w:val="false"/>
          <w:color w:val="000000"/>
          <w:sz w:val="28"/>
        </w:rPr>
        <w:t>
      3. Банк шығарған кепілдіктер мен кепілгерліктер жөнінде кредиттік бюроға берілетін ақпаратта:</w:t>
      </w:r>
    </w:p>
    <w:bookmarkEnd w:id="93"/>
    <w:bookmarkStart w:name="z84"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2012.01.12 </w:t>
      </w:r>
      <w:r>
        <w:rPr>
          <w:rFonts w:ascii="Times New Roman"/>
          <w:b w:val="false"/>
          <w:i w:val="false"/>
          <w:color w:val="000000"/>
          <w:sz w:val="28"/>
        </w:rPr>
        <w:t>№ 538-IV</w:t>
      </w:r>
      <w:r>
        <w:rPr>
          <w:rFonts w:ascii="Times New Roman"/>
          <w:b w:val="false"/>
          <w:i w:val="false"/>
          <w:color w:val="000000"/>
          <w:sz w:val="28"/>
        </w:rPr>
        <w:t xml:space="preserve"> (2013.01.01 бастап қолданысқа енгізіледі) Заңымен;</w:t>
      </w:r>
    </w:p>
    <w:bookmarkEnd w:id="94"/>
    <w:bookmarkStart w:name="z85"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2012.01.12 </w:t>
      </w:r>
      <w:r>
        <w:rPr>
          <w:rFonts w:ascii="Times New Roman"/>
          <w:b w:val="false"/>
          <w:i w:val="false"/>
          <w:color w:val="000000"/>
          <w:sz w:val="28"/>
        </w:rPr>
        <w:t>№ 538-IV</w:t>
      </w:r>
      <w:r>
        <w:rPr>
          <w:rFonts w:ascii="Times New Roman"/>
          <w:b w:val="false"/>
          <w:i w:val="false"/>
          <w:color w:val="000000"/>
          <w:sz w:val="28"/>
        </w:rPr>
        <w:t xml:space="preserve"> (2013.01.01 бастап қолданысқа енгізіледі) Заңымен;</w:t>
      </w:r>
    </w:p>
    <w:bookmarkEnd w:id="95"/>
    <w:bookmarkStart w:name="z86"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2012.01.12 </w:t>
      </w:r>
      <w:r>
        <w:rPr>
          <w:rFonts w:ascii="Times New Roman"/>
          <w:b w:val="false"/>
          <w:i w:val="false"/>
          <w:color w:val="000000"/>
          <w:sz w:val="28"/>
        </w:rPr>
        <w:t>№ 538-IV</w:t>
      </w:r>
      <w:r>
        <w:rPr>
          <w:rFonts w:ascii="Times New Roman"/>
          <w:b w:val="false"/>
          <w:i w:val="false"/>
          <w:color w:val="000000"/>
          <w:sz w:val="28"/>
        </w:rPr>
        <w:t xml:space="preserve"> (2013.01.01 бастап қолданысқа енгізіледі) Заңымен;</w:t>
      </w:r>
    </w:p>
    <w:bookmarkEnd w:id="96"/>
    <w:bookmarkStart w:name="z87"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2012.01.12 </w:t>
      </w:r>
      <w:r>
        <w:rPr>
          <w:rFonts w:ascii="Times New Roman"/>
          <w:b w:val="false"/>
          <w:i w:val="false"/>
          <w:color w:val="000000"/>
          <w:sz w:val="28"/>
        </w:rPr>
        <w:t>№ 538-IV</w:t>
      </w:r>
      <w:r>
        <w:rPr>
          <w:rFonts w:ascii="Times New Roman"/>
          <w:b w:val="false"/>
          <w:i w:val="false"/>
          <w:color w:val="000000"/>
          <w:sz w:val="28"/>
        </w:rPr>
        <w:t xml:space="preserve"> (2013.01.01 бастап қолданысқа енгізіледі) Заңымен;</w:t>
      </w:r>
    </w:p>
    <w:bookmarkEnd w:id="97"/>
    <w:bookmarkStart w:name="z103" w:id="98"/>
    <w:p>
      <w:pPr>
        <w:spacing w:after="0"/>
        <w:ind w:left="0"/>
        <w:jc w:val="both"/>
      </w:pPr>
      <w:r>
        <w:rPr>
          <w:rFonts w:ascii="Times New Roman"/>
          <w:b w:val="false"/>
          <w:i w:val="false"/>
          <w:color w:val="000000"/>
          <w:sz w:val="28"/>
        </w:rPr>
        <w:t>
      4-1) оның тапсырмасы бойынша банк кепілдік немесе кепілгерлік шығарған борышкер заңды тұлғаның атауы, заңды тұлға ретінде мемлекеттік тіркеу нөмірі мен күні, бизнес-сәйкестендіру нөмірі;</w:t>
      </w:r>
    </w:p>
    <w:bookmarkEnd w:id="98"/>
    <w:bookmarkStart w:name="z104" w:id="99"/>
    <w:p>
      <w:pPr>
        <w:spacing w:after="0"/>
        <w:ind w:left="0"/>
        <w:jc w:val="both"/>
      </w:pPr>
      <w:r>
        <w:rPr>
          <w:rFonts w:ascii="Times New Roman"/>
          <w:b w:val="false"/>
          <w:i w:val="false"/>
          <w:color w:val="000000"/>
          <w:sz w:val="28"/>
        </w:rPr>
        <w:t>
      4-2) оның тапсырмасы бойынша банк кепілдік немесе кепілгерлік шығарған борышкер жеке тұлғаның тегі, аты, әкесінің аты (ол болған кезде), туған күні, айы, жылы, тұрғылықты жері, заңды мекенжайы, жеке басын куәландыратын құжаттың атауы мен деректемелері, жеке сәйкестендіру нөмірі;</w:t>
      </w:r>
    </w:p>
    <w:bookmarkEnd w:id="99"/>
    <w:bookmarkStart w:name="z105" w:id="100"/>
    <w:p>
      <w:pPr>
        <w:spacing w:after="0"/>
        <w:ind w:left="0"/>
        <w:jc w:val="both"/>
      </w:pPr>
      <w:r>
        <w:rPr>
          <w:rFonts w:ascii="Times New Roman"/>
          <w:b w:val="false"/>
          <w:i w:val="false"/>
          <w:color w:val="000000"/>
          <w:sz w:val="28"/>
        </w:rPr>
        <w:t>
      4-3) оның пайдасына банк кепілдік немесе кепілгерлік шығарған борышкер кредитор заңды тұлғаның атауы, сондай-ақ заңды тұлға ретінде мемлекеттік тіркеу күні туралы ақпарат, бизнес-сәйкестендіру нөмірі (немесе оны заңды тұлға ретінде сәйкестендіретін, бейрезидент тіркелген мемлекеттің заңнамасында көзделген өзге де ақпарат);</w:t>
      </w:r>
    </w:p>
    <w:bookmarkEnd w:id="100"/>
    <w:bookmarkStart w:name="z106" w:id="101"/>
    <w:p>
      <w:pPr>
        <w:spacing w:after="0"/>
        <w:ind w:left="0"/>
        <w:jc w:val="both"/>
      </w:pPr>
      <w:r>
        <w:rPr>
          <w:rFonts w:ascii="Times New Roman"/>
          <w:b w:val="false"/>
          <w:i w:val="false"/>
          <w:color w:val="000000"/>
          <w:sz w:val="28"/>
        </w:rPr>
        <w:t>
      4-4) оның пайдасына банк кепілдік немесе кепілгерлік шығарған кредитор жеке тұлғаның тегі, аты, әкесінің аты (ол болған кезде), жеке сәйкестендіру нөмірі, сондай-ақ туған күні, тұрғылықты жері, заңды мекенжайы, жеке басын куәландыратын құжаттың атауы мен деректемелері туралы ақпарат (немесе бейрезидент тіркелген мемлекеттің заңнамасында көзделген өзге де дербес деректер);</w:t>
      </w:r>
    </w:p>
    <w:bookmarkEnd w:id="101"/>
    <w:bookmarkStart w:name="z88" w:id="102"/>
    <w:p>
      <w:pPr>
        <w:spacing w:after="0"/>
        <w:ind w:left="0"/>
        <w:jc w:val="both"/>
      </w:pPr>
      <w:r>
        <w:rPr>
          <w:rFonts w:ascii="Times New Roman"/>
          <w:b w:val="false"/>
          <w:i w:val="false"/>
          <w:color w:val="000000"/>
          <w:sz w:val="28"/>
        </w:rPr>
        <w:t>
      5) кепілдік немесе кепілгерлік берген банктің атауы;</w:t>
      </w:r>
    </w:p>
    <w:bookmarkEnd w:id="102"/>
    <w:bookmarkStart w:name="z89" w:id="103"/>
    <w:p>
      <w:pPr>
        <w:spacing w:after="0"/>
        <w:ind w:left="0"/>
        <w:jc w:val="both"/>
      </w:pPr>
      <w:r>
        <w:rPr>
          <w:rFonts w:ascii="Times New Roman"/>
          <w:b w:val="false"/>
          <w:i w:val="false"/>
          <w:color w:val="000000"/>
          <w:sz w:val="28"/>
        </w:rPr>
        <w:t>
      6) банк кепілдігі немесе кепілгерлігі шартының нөмірі мен күні, айы, жылы;</w:t>
      </w:r>
    </w:p>
    <w:bookmarkEnd w:id="103"/>
    <w:bookmarkStart w:name="z90" w:id="104"/>
    <w:p>
      <w:pPr>
        <w:spacing w:after="0"/>
        <w:ind w:left="0"/>
        <w:jc w:val="both"/>
      </w:pPr>
      <w:r>
        <w:rPr>
          <w:rFonts w:ascii="Times New Roman"/>
          <w:b w:val="false"/>
          <w:i w:val="false"/>
          <w:color w:val="000000"/>
          <w:sz w:val="28"/>
        </w:rPr>
        <w:t>
      7) егер банк кепілдігі немесе кепілгерлігі шартында өзгеше белгіленбесе, банк кепілдігі немесе кепілгерлік шарты бойынша төлеуге жататын ең көп ақша сомасы;</w:t>
      </w:r>
    </w:p>
    <w:bookmarkEnd w:id="104"/>
    <w:bookmarkStart w:name="z91" w:id="105"/>
    <w:p>
      <w:pPr>
        <w:spacing w:after="0"/>
        <w:ind w:left="0"/>
        <w:jc w:val="both"/>
      </w:pPr>
      <w:r>
        <w:rPr>
          <w:rFonts w:ascii="Times New Roman"/>
          <w:b w:val="false"/>
          <w:i w:val="false"/>
          <w:color w:val="000000"/>
          <w:sz w:val="28"/>
        </w:rPr>
        <w:t>
      8) егер банк кепілдігі немесе кепілгерлігі шартында өзгеше белгіленбесе, банк кепілдігі немесе кепілгерлік шығарылған мерзім немесе осы жағдай басталған кезінде банк кепілдігін немесе кепілгерлігін берген банктің міндеттемесі (банк кепілдігінің немесе кепілгерлігінің қолдану мерзімі) тоқтатылатын жағдай (оқиға);</w:t>
      </w:r>
    </w:p>
    <w:bookmarkEnd w:id="105"/>
    <w:bookmarkStart w:name="z92" w:id="106"/>
    <w:p>
      <w:pPr>
        <w:spacing w:after="0"/>
        <w:ind w:left="0"/>
        <w:jc w:val="both"/>
      </w:pPr>
      <w:r>
        <w:rPr>
          <w:rFonts w:ascii="Times New Roman"/>
          <w:b w:val="false"/>
          <w:i w:val="false"/>
          <w:color w:val="000000"/>
          <w:sz w:val="28"/>
        </w:rPr>
        <w:t>
      9) банк кепілдігінің немесе кепілгерлігінің шығарылым нөмірі және күні, айы, жылы, қамтылуға тиіс.</w:t>
      </w:r>
    </w:p>
    <w:bookmarkEnd w:id="106"/>
    <w:bookmarkStart w:name="z93" w:id="107"/>
    <w:p>
      <w:pPr>
        <w:spacing w:after="0"/>
        <w:ind w:left="0"/>
        <w:jc w:val="both"/>
      </w:pPr>
      <w:r>
        <w:rPr>
          <w:rFonts w:ascii="Times New Roman"/>
          <w:b w:val="false"/>
          <w:i w:val="false"/>
          <w:color w:val="000000"/>
          <w:sz w:val="28"/>
        </w:rPr>
        <w:t>
      Егер бұл Қазақстан Республикасының заңнамасында белгіленген талаптарға қайшы келмесе, осы тармақта көзделген ақпарат тізбесі кредиттік бюро мен банк жасасқан ақпарат беру туралы шарт негізінде олардың арасындағы келісім бойынша толықтырылуы мүмкін.</w:t>
      </w:r>
    </w:p>
    <w:bookmarkEnd w:id="107"/>
    <w:bookmarkStart w:name="z94" w:id="108"/>
    <w:p>
      <w:pPr>
        <w:spacing w:after="0"/>
        <w:ind w:left="0"/>
        <w:jc w:val="both"/>
      </w:pPr>
      <w:r>
        <w:rPr>
          <w:rFonts w:ascii="Times New Roman"/>
          <w:b w:val="false"/>
          <w:i w:val="false"/>
          <w:color w:val="000000"/>
          <w:sz w:val="28"/>
        </w:rPr>
        <w:t>
      4. Банктердің шығарылған банк кепілдіктері мен кепілгерліктері жөнінде кредиттік бюроға ақпарат беру талаптары осы Заңның 27-бабының 1 және 2-тармақтарына сәйкес жасалған ақпарат беру туралы шартта айқындалады.</w:t>
      </w:r>
    </w:p>
    <w:bookmarkEnd w:id="108"/>
    <w:bookmarkStart w:name="z95" w:id="109"/>
    <w:p>
      <w:pPr>
        <w:spacing w:after="0"/>
        <w:ind w:left="0"/>
        <w:jc w:val="both"/>
      </w:pPr>
      <w:r>
        <w:rPr>
          <w:rFonts w:ascii="Times New Roman"/>
          <w:b w:val="false"/>
          <w:i w:val="false"/>
          <w:color w:val="000000"/>
          <w:sz w:val="28"/>
        </w:rPr>
        <w:t>
      5. Банктер кредиттiк бюроларға банк кепілдіктері мен кепілгерліктері жөніндегі ақпаратты электрондық нысанда бередi. Ақпаратты қағаз жеткізгіште беру жағдайлары кредиттiк бюролардың iшкi құжаттарында және олардың ақпарат берушiлермен жасалатын шарттарында айқындалады.</w:t>
      </w:r>
    </w:p>
    <w:bookmarkEnd w:id="109"/>
    <w:bookmarkStart w:name="z96" w:id="110"/>
    <w:p>
      <w:pPr>
        <w:spacing w:after="0"/>
        <w:ind w:left="0"/>
        <w:jc w:val="both"/>
      </w:pPr>
      <w:r>
        <w:rPr>
          <w:rFonts w:ascii="Times New Roman"/>
          <w:b w:val="false"/>
          <w:i w:val="false"/>
          <w:color w:val="000000"/>
          <w:sz w:val="28"/>
        </w:rPr>
        <w:t>
      6. Банктер борышкер тұлғалардың өздері туралы және шығарылған банк кепілдігі немесе шығарылған кепілгерлік туралы мәлiметтердi банктің кредиттiк бюроға (мемлекет қатысатын кредиттік бюроны қоспағанда) беруіне өздері алған келiсiмдерді есепке алуды жүргiзедi.</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30-1-бапқа өзгерістер енгізілді - ҚР 2012.01.12 </w:t>
      </w:r>
      <w:r>
        <w:rPr>
          <w:rFonts w:ascii="Times New Roman"/>
          <w:b w:val="false"/>
          <w:i w:val="false"/>
          <w:color w:val="000000"/>
          <w:sz w:val="28"/>
        </w:rPr>
        <w:t>№ 538-IV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30-2-бап. Банк кепілдігі мен кепілгерлігі туралы кредиттік есепті қалыптастыру</w:t>
      </w:r>
    </w:p>
    <w:bookmarkStart w:name="z98" w:id="111"/>
    <w:p>
      <w:pPr>
        <w:spacing w:after="0"/>
        <w:ind w:left="0"/>
        <w:jc w:val="both"/>
      </w:pPr>
      <w:r>
        <w:rPr>
          <w:rFonts w:ascii="Times New Roman"/>
          <w:b w:val="false"/>
          <w:i w:val="false"/>
          <w:color w:val="000000"/>
          <w:sz w:val="28"/>
        </w:rPr>
        <w:t>
      1. Кредиттік бюро осы Заңның 30-1-бабының 3-тармағына сәйкес банк берген ақпараттың негізінде банк кепілдігі немесе кепілгерлігі туралы кредиттік есепті қалыптастыруға міндетті.</w:t>
      </w:r>
    </w:p>
    <w:bookmarkEnd w:id="111"/>
    <w:bookmarkStart w:name="z99" w:id="112"/>
    <w:p>
      <w:pPr>
        <w:spacing w:after="0"/>
        <w:ind w:left="0"/>
        <w:jc w:val="both"/>
      </w:pPr>
      <w:r>
        <w:rPr>
          <w:rFonts w:ascii="Times New Roman"/>
          <w:b w:val="false"/>
          <w:i w:val="false"/>
          <w:color w:val="000000"/>
          <w:sz w:val="28"/>
        </w:rPr>
        <w:t>
      2. Банк кепілдігі мен кепілгерлігі туралы кредиттік есеп банк шығарған әрбір кепілдік немесе әрбір кепілгерлік бойынша жеке қалыптастырылады.</w:t>
      </w:r>
    </w:p>
    <w:bookmarkEnd w:id="112"/>
    <w:p>
      <w:pPr>
        <w:spacing w:after="0"/>
        <w:ind w:left="0"/>
        <w:jc w:val="both"/>
      </w:pPr>
      <w:r>
        <w:rPr>
          <w:rFonts w:ascii="Times New Roman"/>
          <w:b/>
          <w:i w:val="false"/>
          <w:color w:val="000000"/>
          <w:sz w:val="28"/>
        </w:rPr>
        <w:t>30-3-бап. Банк кепілдігі мен кепілгерлігі туралы кредиттік есепті беру тәртібі</w:t>
      </w:r>
    </w:p>
    <w:bookmarkStart w:name="z101" w:id="113"/>
    <w:p>
      <w:pPr>
        <w:spacing w:after="0"/>
        <w:ind w:left="0"/>
        <w:jc w:val="both"/>
      </w:pPr>
      <w:r>
        <w:rPr>
          <w:rFonts w:ascii="Times New Roman"/>
          <w:b w:val="false"/>
          <w:i w:val="false"/>
          <w:color w:val="000000"/>
          <w:sz w:val="28"/>
        </w:rPr>
        <w:t>
      1. Пайдасына банк кепілдігін немесе кепілгерлігін банк шығарған тұлғаға банк кепілдігі мен кепілгерлігі туралы кредиттік есепті кредиттік бюроның беруіне борышкер тұлғаның келісімі бұл есепті беруге негіз болып табылады.</w:t>
      </w:r>
    </w:p>
    <w:bookmarkEnd w:id="113"/>
    <w:bookmarkStart w:name="z102" w:id="114"/>
    <w:p>
      <w:pPr>
        <w:spacing w:after="0"/>
        <w:ind w:left="0"/>
        <w:jc w:val="both"/>
      </w:pPr>
      <w:r>
        <w:rPr>
          <w:rFonts w:ascii="Times New Roman"/>
          <w:b w:val="false"/>
          <w:i w:val="false"/>
          <w:color w:val="000000"/>
          <w:sz w:val="28"/>
        </w:rPr>
        <w:t>
      2. Банк кепілдігі немесе кепілгерлігі туралы кредиттік есепті беру тәртібі уәкілетті органның нормативтік құқықтық актісінде белгіленеді.</w:t>
      </w:r>
    </w:p>
    <w:bookmarkEnd w:id="114"/>
    <w:bookmarkStart w:name="z37" w:id="115"/>
    <w:p>
      <w:pPr>
        <w:spacing w:after="0"/>
        <w:ind w:left="0"/>
        <w:jc w:val="left"/>
      </w:pPr>
      <w:r>
        <w:rPr>
          <w:rFonts w:ascii="Times New Roman"/>
          <w:b/>
          <w:i w:val="false"/>
          <w:color w:val="000000"/>
        </w:rPr>
        <w:t xml:space="preserve"> 7-тарау. Қорытынды ережелер</w:t>
      </w:r>
    </w:p>
    <w:bookmarkEnd w:id="115"/>
    <w:p>
      <w:pPr>
        <w:spacing w:after="0"/>
        <w:ind w:left="0"/>
        <w:jc w:val="both"/>
      </w:pPr>
      <w:r>
        <w:rPr>
          <w:rFonts w:ascii="Times New Roman"/>
          <w:b/>
          <w:i w:val="false"/>
          <w:color w:val="000000"/>
          <w:sz w:val="28"/>
        </w:rPr>
        <w:t xml:space="preserve">31-бап. Дауларды шешу ерекшелiктерi </w:t>
      </w:r>
    </w:p>
    <w:p>
      <w:pPr>
        <w:spacing w:after="0"/>
        <w:ind w:left="0"/>
        <w:jc w:val="both"/>
      </w:pPr>
      <w:r>
        <w:rPr>
          <w:rFonts w:ascii="Times New Roman"/>
          <w:b w:val="false"/>
          <w:i w:val="false"/>
          <w:color w:val="000000"/>
          <w:sz w:val="28"/>
        </w:rPr>
        <w:t xml:space="preserve">
      1. Кредиттiк тарих субъектiсiнiң кредиттiк есептегi ақпаратқа дауласу туралы кредиттiк бюроға немесе ақпарат берушiге беретін өтiнiшiнде жеке тұлғаның тегi, аты, әкесiнiң аты, тұрғылықты жері, заңдық мекен-жайы және жеке басын куәландыратын құжаттың деректерi, заңды тұлғаның атауы мен орналасқан жерi туралы мәлiметтер, сондай-ақ дауласатын ақпаратқа нұсқау және дұрыс ақпарат беру туралы талап болуға тиiс. Өтiнiш берушi немесе оның уәкiлеттi адамы өтiнiшке қол қояды. Өтiнiш берушi сiлтеме жасаған құжаттардың көшiрмелерi өтiнiшке қоса берілуi мүмкiн. </w:t>
      </w:r>
    </w:p>
    <w:p>
      <w:pPr>
        <w:spacing w:after="0"/>
        <w:ind w:left="0"/>
        <w:jc w:val="both"/>
      </w:pPr>
      <w:r>
        <w:rPr>
          <w:rFonts w:ascii="Times New Roman"/>
          <w:b w:val="false"/>
          <w:i w:val="false"/>
          <w:color w:val="000000"/>
          <w:sz w:val="28"/>
        </w:rPr>
        <w:t xml:space="preserve">
      2. Ақпарат берушi немесе кредиттiк бюро өтiнiштi алған күннен бастап он бес жұмыс күнi iшiнде оны қарап, осы баптың 3 және 4-тармақтарында көзделген екi iс-әрекеттiң бiрiн жүзеге асыруға мiндеттi. </w:t>
      </w:r>
    </w:p>
    <w:p>
      <w:pPr>
        <w:spacing w:after="0"/>
        <w:ind w:left="0"/>
        <w:jc w:val="both"/>
      </w:pPr>
      <w:r>
        <w:rPr>
          <w:rFonts w:ascii="Times New Roman"/>
          <w:b w:val="false"/>
          <w:i w:val="false"/>
          <w:color w:val="000000"/>
          <w:sz w:val="28"/>
        </w:rPr>
        <w:t xml:space="preserve">
      3. Кредиттiк бюро алған ақпараттағы бұрмалау ақпарат берушiнің немесе кредиттiк бюроның техникалық қателерiнiң салдарынан, олардың қызметкерлерiнiң өзге де iс-әрекеттерiнiң немесе әрекетсіздiгiнiң салдарынан орын алған жағдайда, ақпарат берушi жіберілген бұрмалауды анықтаған күннен бастап он жұмыс күні ішінде бұрмалауды анықтаған күнге ақпарат берушіде бар ақпаратты кредиттік бюроға беруге міндетті. Кредиттiк бюро алушыға түзетілген кредиттiк есепті беруге мiндеттi. </w:t>
      </w:r>
    </w:p>
    <w:p>
      <w:pPr>
        <w:spacing w:after="0"/>
        <w:ind w:left="0"/>
        <w:jc w:val="both"/>
      </w:pPr>
      <w:r>
        <w:rPr>
          <w:rFonts w:ascii="Times New Roman"/>
          <w:b w:val="false"/>
          <w:i w:val="false"/>
          <w:color w:val="000000"/>
          <w:sz w:val="28"/>
        </w:rPr>
        <w:t xml:space="preserve">
      4. Егер дау тудырған ақпарат кредиттiк бюроның, ақпарат берушiнiң мәлiметтерiне сәйкес келсе, онда ақпарат берушi және (немесе) кредиттiк бюро даулы ақпаратты алу көздерiн көрсете отырып, өтiнiш берушiге осы баптың 2-тармағында көрсетiлген мерзiмде өтiнiштi қанағаттандырудан жазбаша түрде бас тартады. </w:t>
      </w:r>
    </w:p>
    <w:p>
      <w:pPr>
        <w:spacing w:after="0"/>
        <w:ind w:left="0"/>
        <w:jc w:val="both"/>
      </w:pPr>
      <w:r>
        <w:rPr>
          <w:rFonts w:ascii="Times New Roman"/>
          <w:b w:val="false"/>
          <w:i w:val="false"/>
          <w:color w:val="000000"/>
          <w:sz w:val="28"/>
        </w:rPr>
        <w:t xml:space="preserve">
      5. Өтiнiшi қанағаттандырылудан бас тартылған өтiнiш беруші қайтадан жүгiнген жағдайда оны беруге, қарауға және дәлелдi жауап жiберуге байланысты шығындар өтiнiш берушiге жүктеледi. </w:t>
      </w:r>
    </w:p>
    <w:p>
      <w:pPr>
        <w:spacing w:after="0"/>
        <w:ind w:left="0"/>
        <w:jc w:val="both"/>
      </w:pPr>
      <w:r>
        <w:rPr>
          <w:rFonts w:ascii="Times New Roman"/>
          <w:b w:val="false"/>
          <w:i w:val="false"/>
          <w:color w:val="000000"/>
          <w:sz w:val="28"/>
        </w:rPr>
        <w:t xml:space="preserve">
      Шығындарды бөлу жөнiнде келiспеушiлiктер болған жағдайда даулар сот тәртiбiмен қаралады.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өзгерту енгізілді - ҚР 2007.07.27 </w:t>
      </w:r>
      <w:r>
        <w:rPr>
          <w:rFonts w:ascii="Times New Roman"/>
          <w:b w:val="false"/>
          <w:i w:val="false"/>
          <w:color w:val="000000"/>
          <w:sz w:val="28"/>
        </w:rPr>
        <w:t>№ 317</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Қазақстан Республикасының кредиттiк бюролар және кредиттiк тарихты қалыптастыру туралы заңдарын бұзғаны үшін жауаптылық </w:t>
      </w:r>
    </w:p>
    <w:p>
      <w:pPr>
        <w:spacing w:after="0"/>
        <w:ind w:left="0"/>
        <w:jc w:val="both"/>
      </w:pPr>
      <w:r>
        <w:rPr>
          <w:rFonts w:ascii="Times New Roman"/>
          <w:b w:val="false"/>
          <w:i w:val="false"/>
          <w:color w:val="000000"/>
          <w:sz w:val="28"/>
        </w:rPr>
        <w:t>
      Қазақстан Республикасының кредиттiк бюролар және кредиттік тарихты қалыптастыру туралы заңдарын бұзу Қазақстан Республикасының заңдарында көзделген жауаптылыққа әкеп соғады.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